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88" w:rsidRPr="003E7288" w:rsidRDefault="003E7288" w:rsidP="003E7288">
      <w:pPr>
        <w:jc w:val="center"/>
        <w:rPr>
          <w:rFonts w:ascii="Times New Roman" w:hAnsi="Times New Roman" w:cs="Times New Roman"/>
          <w:b/>
        </w:rPr>
      </w:pPr>
      <w:r w:rsidRPr="003E7288">
        <w:rPr>
          <w:rFonts w:ascii="Times New Roman" w:hAnsi="Times New Roman" w:cs="Times New Roman"/>
          <w:b/>
        </w:rPr>
        <w:t>УВАТСКИЙ МУНИЦИПАЛЬНЫЙ РАЙОН</w:t>
      </w:r>
      <w:r w:rsidRPr="003E7288">
        <w:rPr>
          <w:rFonts w:ascii="Times New Roman" w:hAnsi="Times New Roman" w:cs="Times New Roman"/>
          <w:b/>
        </w:rPr>
        <w:br/>
        <w:t>МУНИЦИПАЛЬНОЕ АВТОНОМНОЕ  ОБЩЕОБРАЗОВАТЕЛЬНОЕ УЧРЕЖДЕНИЕ</w:t>
      </w:r>
    </w:p>
    <w:p w:rsidR="003E7288" w:rsidRPr="003E7288" w:rsidRDefault="003E7288" w:rsidP="003E7288">
      <w:pPr>
        <w:jc w:val="center"/>
        <w:rPr>
          <w:rFonts w:ascii="Times New Roman" w:hAnsi="Times New Roman" w:cs="Times New Roman"/>
          <w:b/>
        </w:rPr>
      </w:pPr>
      <w:r w:rsidRPr="003E7288">
        <w:rPr>
          <w:rFonts w:ascii="Times New Roman" w:hAnsi="Times New Roman" w:cs="Times New Roman"/>
          <w:b/>
        </w:rPr>
        <w:t>« СРЕДНЯЯ ОБЩЕОБРАЗОВАТЕЛЬНАЯ ШКОЛА ПОСЁЛКА ДЕМЬЯНКА»</w:t>
      </w:r>
    </w:p>
    <w:p w:rsidR="003E7288" w:rsidRPr="006125A9" w:rsidRDefault="003E7288" w:rsidP="003E7288">
      <w:pPr>
        <w:ind w:firstLine="567"/>
        <w:jc w:val="both"/>
      </w:pPr>
    </w:p>
    <w:p w:rsidR="003E7288" w:rsidRPr="006125A9" w:rsidRDefault="003E7288" w:rsidP="003E7288">
      <w:pPr>
        <w:ind w:firstLine="567"/>
        <w:jc w:val="both"/>
      </w:pPr>
    </w:p>
    <w:tbl>
      <w:tblPr>
        <w:tblW w:w="10856" w:type="dxa"/>
        <w:jc w:val="center"/>
        <w:tblLook w:val="04A0" w:firstRow="1" w:lastRow="0" w:firstColumn="1" w:lastColumn="0" w:noHBand="0" w:noVBand="1"/>
      </w:tblPr>
      <w:tblGrid>
        <w:gridCol w:w="3445"/>
        <w:gridCol w:w="3544"/>
        <w:gridCol w:w="3867"/>
      </w:tblGrid>
      <w:tr w:rsidR="003E7288" w:rsidRPr="003E7288" w:rsidTr="003E7288">
        <w:trPr>
          <w:trHeight w:val="2257"/>
          <w:jc w:val="center"/>
        </w:trPr>
        <w:tc>
          <w:tcPr>
            <w:tcW w:w="3445" w:type="dxa"/>
            <w:hideMark/>
          </w:tcPr>
          <w:p w:rsidR="003E7288" w:rsidRDefault="003E7288" w:rsidP="003E7288">
            <w:pPr>
              <w:rPr>
                <w:rFonts w:ascii="Times New Roman" w:hAnsi="Times New Roman" w:cs="Times New Roman"/>
              </w:rPr>
            </w:pPr>
            <w:r w:rsidRPr="003E7288">
              <w:rPr>
                <w:rFonts w:ascii="Times New Roman" w:hAnsi="Times New Roman" w:cs="Times New Roman"/>
              </w:rPr>
              <w:t>Согласовано</w:t>
            </w:r>
          </w:p>
          <w:p w:rsidR="003E7288" w:rsidRPr="003E7288" w:rsidRDefault="003E7288" w:rsidP="003E7288">
            <w:pPr>
              <w:rPr>
                <w:rFonts w:ascii="Times New Roman" w:hAnsi="Times New Roman" w:cs="Times New Roman"/>
              </w:rPr>
            </w:pPr>
            <w:r w:rsidRPr="003E7288">
              <w:rPr>
                <w:rFonts w:ascii="Times New Roman" w:hAnsi="Times New Roman" w:cs="Times New Roman"/>
              </w:rPr>
              <w:t xml:space="preserve"> на Управляющем совете</w:t>
            </w:r>
          </w:p>
          <w:p w:rsidR="003E7288" w:rsidRPr="003E7288" w:rsidRDefault="003E7288" w:rsidP="003E7288">
            <w:pPr>
              <w:jc w:val="center"/>
              <w:rPr>
                <w:rFonts w:ascii="Times New Roman" w:hAnsi="Times New Roman" w:cs="Times New Roman"/>
              </w:rPr>
            </w:pPr>
            <w:r w:rsidRPr="003E7288">
              <w:rPr>
                <w:rFonts w:ascii="Times New Roman" w:hAnsi="Times New Roman" w:cs="Times New Roman"/>
              </w:rPr>
              <w:t>Протокол № 2 от 17  июня</w:t>
            </w:r>
            <w:r>
              <w:rPr>
                <w:rFonts w:ascii="Times New Roman" w:hAnsi="Times New Roman" w:cs="Times New Roman"/>
              </w:rPr>
              <w:t xml:space="preserve"> </w:t>
            </w:r>
            <w:r w:rsidRPr="003E7288">
              <w:rPr>
                <w:rFonts w:ascii="Times New Roman" w:hAnsi="Times New Roman" w:cs="Times New Roman"/>
              </w:rPr>
              <w:t>2021г</w:t>
            </w:r>
          </w:p>
          <w:p w:rsidR="003E7288" w:rsidRPr="003E7288" w:rsidRDefault="003E7288" w:rsidP="003E7288">
            <w:pPr>
              <w:rPr>
                <w:rFonts w:ascii="Times New Roman" w:hAnsi="Times New Roman" w:cs="Times New Roman"/>
              </w:rPr>
            </w:pPr>
            <w:r w:rsidRPr="003E7288">
              <w:rPr>
                <w:rFonts w:ascii="Times New Roman" w:hAnsi="Times New Roman" w:cs="Times New Roman"/>
              </w:rPr>
              <w:t>Председатель Управляющего совета_______</w:t>
            </w:r>
            <w:proofErr w:type="spellStart"/>
            <w:r w:rsidRPr="003E7288">
              <w:rPr>
                <w:rFonts w:ascii="Times New Roman" w:hAnsi="Times New Roman" w:cs="Times New Roman"/>
              </w:rPr>
              <w:t>Е.Н.Василишина</w:t>
            </w:r>
            <w:proofErr w:type="spellEnd"/>
          </w:p>
        </w:tc>
        <w:tc>
          <w:tcPr>
            <w:tcW w:w="3544" w:type="dxa"/>
            <w:hideMark/>
          </w:tcPr>
          <w:p w:rsidR="003E7288" w:rsidRDefault="003E7288" w:rsidP="003E7288">
            <w:pPr>
              <w:rPr>
                <w:rFonts w:ascii="Times New Roman" w:hAnsi="Times New Roman" w:cs="Times New Roman"/>
              </w:rPr>
            </w:pPr>
            <w:r w:rsidRPr="003E7288">
              <w:rPr>
                <w:rFonts w:ascii="Times New Roman" w:hAnsi="Times New Roman" w:cs="Times New Roman"/>
              </w:rPr>
              <w:t>Рассмотрено</w:t>
            </w:r>
          </w:p>
          <w:p w:rsidR="003E7288" w:rsidRPr="003E7288" w:rsidRDefault="003E7288" w:rsidP="003E7288">
            <w:pPr>
              <w:rPr>
                <w:rFonts w:ascii="Times New Roman" w:hAnsi="Times New Roman" w:cs="Times New Roman"/>
              </w:rPr>
            </w:pPr>
            <w:r w:rsidRPr="003E7288">
              <w:rPr>
                <w:rFonts w:ascii="Times New Roman" w:hAnsi="Times New Roman" w:cs="Times New Roman"/>
              </w:rPr>
              <w:t xml:space="preserve"> на педагогическом совете</w:t>
            </w:r>
          </w:p>
          <w:p w:rsidR="003E7288" w:rsidRPr="003E7288" w:rsidRDefault="003E7288" w:rsidP="003E7288">
            <w:pPr>
              <w:rPr>
                <w:rFonts w:ascii="Times New Roman" w:hAnsi="Times New Roman" w:cs="Times New Roman"/>
              </w:rPr>
            </w:pPr>
            <w:r w:rsidRPr="003E7288">
              <w:rPr>
                <w:rFonts w:ascii="Times New Roman" w:hAnsi="Times New Roman" w:cs="Times New Roman"/>
              </w:rPr>
              <w:t>Протокол №_</w:t>
            </w:r>
            <w:r w:rsidRPr="003E7288">
              <w:rPr>
                <w:rFonts w:ascii="Times New Roman" w:hAnsi="Times New Roman" w:cs="Times New Roman"/>
                <w:u w:val="single"/>
              </w:rPr>
              <w:t>8</w:t>
            </w:r>
            <w:r w:rsidRPr="003E7288">
              <w:rPr>
                <w:rFonts w:ascii="Times New Roman" w:hAnsi="Times New Roman" w:cs="Times New Roman"/>
              </w:rPr>
              <w:t>_от _</w:t>
            </w:r>
            <w:r w:rsidRPr="003E7288">
              <w:rPr>
                <w:rFonts w:ascii="Times New Roman" w:hAnsi="Times New Roman" w:cs="Times New Roman"/>
                <w:u w:val="single"/>
              </w:rPr>
              <w:t>16.06.</w:t>
            </w:r>
            <w:r w:rsidRPr="003E7288">
              <w:rPr>
                <w:rFonts w:ascii="Times New Roman" w:hAnsi="Times New Roman" w:cs="Times New Roman"/>
              </w:rPr>
              <w:t>2021 г</w:t>
            </w:r>
          </w:p>
        </w:tc>
        <w:tc>
          <w:tcPr>
            <w:tcW w:w="3867" w:type="dxa"/>
            <w:hideMark/>
          </w:tcPr>
          <w:p w:rsidR="003E7288" w:rsidRDefault="003E7288" w:rsidP="003E7288">
            <w:pPr>
              <w:rPr>
                <w:rFonts w:ascii="Times New Roman" w:hAnsi="Times New Roman" w:cs="Times New Roman"/>
              </w:rPr>
            </w:pPr>
            <w:r w:rsidRPr="003E7288">
              <w:rPr>
                <w:rFonts w:ascii="Times New Roman" w:hAnsi="Times New Roman" w:cs="Times New Roman"/>
              </w:rPr>
              <w:t xml:space="preserve">Утверждено   </w:t>
            </w:r>
          </w:p>
          <w:p w:rsidR="003E7288" w:rsidRPr="003E7288" w:rsidRDefault="003E7288" w:rsidP="003E7288">
            <w:pPr>
              <w:rPr>
                <w:rFonts w:ascii="Times New Roman" w:hAnsi="Times New Roman" w:cs="Times New Roman"/>
              </w:rPr>
            </w:pPr>
            <w:r w:rsidRPr="003E7288">
              <w:rPr>
                <w:rFonts w:ascii="Times New Roman" w:hAnsi="Times New Roman" w:cs="Times New Roman"/>
              </w:rPr>
              <w:t>приказом директора школы № 310 от 31.08. 2021 г.</w:t>
            </w:r>
          </w:p>
          <w:p w:rsidR="003E7288" w:rsidRPr="003E7288" w:rsidRDefault="003E7288" w:rsidP="003E7288">
            <w:pPr>
              <w:rPr>
                <w:rFonts w:ascii="Times New Roman" w:hAnsi="Times New Roman" w:cs="Times New Roman"/>
              </w:rPr>
            </w:pPr>
            <w:r w:rsidRPr="003E7288">
              <w:rPr>
                <w:rFonts w:ascii="Times New Roman" w:hAnsi="Times New Roman" w:cs="Times New Roman"/>
              </w:rPr>
              <w:t xml:space="preserve">Директор МАОУ СОШ </w:t>
            </w:r>
            <w:proofErr w:type="spellStart"/>
            <w:r w:rsidRPr="003E7288">
              <w:rPr>
                <w:rFonts w:ascii="Times New Roman" w:hAnsi="Times New Roman" w:cs="Times New Roman"/>
              </w:rPr>
              <w:t>п.Демьянка</w:t>
            </w:r>
            <w:proofErr w:type="spellEnd"/>
          </w:p>
          <w:p w:rsidR="003E7288" w:rsidRPr="003E7288" w:rsidRDefault="003E7288" w:rsidP="003E7288">
            <w:pPr>
              <w:jc w:val="center"/>
              <w:rPr>
                <w:rFonts w:ascii="Times New Roman" w:hAnsi="Times New Roman" w:cs="Times New Roman"/>
              </w:rPr>
            </w:pPr>
            <w:r w:rsidRPr="003E7288">
              <w:rPr>
                <w:rFonts w:ascii="Times New Roman" w:hAnsi="Times New Roman" w:cs="Times New Roman"/>
              </w:rPr>
              <w:t>_________</w:t>
            </w:r>
            <w:proofErr w:type="spellStart"/>
            <w:r w:rsidRPr="003E7288">
              <w:rPr>
                <w:rFonts w:ascii="Times New Roman" w:hAnsi="Times New Roman" w:cs="Times New Roman"/>
              </w:rPr>
              <w:t>И.Н.Кожина</w:t>
            </w:r>
            <w:proofErr w:type="spellEnd"/>
            <w:r w:rsidRPr="003E7288">
              <w:rPr>
                <w:rFonts w:ascii="Times New Roman" w:hAnsi="Times New Roman" w:cs="Times New Roman"/>
              </w:rPr>
              <w:t xml:space="preserve"> </w:t>
            </w:r>
          </w:p>
        </w:tc>
      </w:tr>
    </w:tbl>
    <w:p w:rsidR="0036168F" w:rsidRPr="00F63254" w:rsidRDefault="0036168F" w:rsidP="0036168F">
      <w:pPr>
        <w:spacing w:after="0" w:line="100" w:lineRule="atLeast"/>
        <w:jc w:val="center"/>
        <w:rPr>
          <w:rFonts w:ascii="Times New Roman" w:hAnsi="Times New Roman" w:cs="Times New Roman"/>
          <w:b/>
          <w:sz w:val="28"/>
          <w:szCs w:val="28"/>
        </w:rPr>
      </w:pPr>
    </w:p>
    <w:p w:rsidR="003A6E32" w:rsidRPr="00BF76E0" w:rsidRDefault="003A6E32" w:rsidP="003A6E32">
      <w:pPr>
        <w:spacing w:after="0" w:line="240" w:lineRule="auto"/>
        <w:ind w:left="4956"/>
        <w:rPr>
          <w:rFonts w:ascii="Times New Roman" w:hAnsi="Times New Roman" w:cs="Times New Roman"/>
          <w:b/>
          <w:szCs w:val="28"/>
        </w:rPr>
      </w:pPr>
    </w:p>
    <w:p w:rsidR="003A6E32" w:rsidRDefault="003A6E32" w:rsidP="003A6E32">
      <w:pPr>
        <w:jc w:val="both"/>
        <w:rPr>
          <w:szCs w:val="28"/>
        </w:rPr>
      </w:pPr>
    </w:p>
    <w:p w:rsidR="003A6E32" w:rsidRDefault="003A6E32" w:rsidP="003A6E32">
      <w:pPr>
        <w:jc w:val="both"/>
        <w:rPr>
          <w:szCs w:val="28"/>
        </w:rPr>
      </w:pPr>
    </w:p>
    <w:p w:rsidR="003A6E32" w:rsidRPr="00942577" w:rsidRDefault="003A6E32" w:rsidP="003A6E32">
      <w:pPr>
        <w:jc w:val="both"/>
        <w:rPr>
          <w:szCs w:val="28"/>
        </w:rPr>
      </w:pPr>
    </w:p>
    <w:p w:rsidR="003A6E32" w:rsidRPr="00045B23" w:rsidRDefault="003A6E32" w:rsidP="003A6E32">
      <w:pPr>
        <w:pStyle w:val="af9"/>
        <w:jc w:val="center"/>
        <w:rPr>
          <w:rFonts w:ascii="Times New Roman" w:hAnsi="Times New Roman"/>
          <w:b/>
          <w:sz w:val="32"/>
          <w:szCs w:val="36"/>
        </w:rPr>
      </w:pPr>
      <w:r w:rsidRPr="00045B23">
        <w:rPr>
          <w:rFonts w:ascii="Times New Roman" w:hAnsi="Times New Roman"/>
          <w:b/>
          <w:sz w:val="32"/>
          <w:szCs w:val="36"/>
        </w:rPr>
        <w:t>Адаптированная основная общеобразовательная программа</w:t>
      </w:r>
    </w:p>
    <w:p w:rsidR="003A6E32" w:rsidRPr="00045B23" w:rsidRDefault="003A6E32" w:rsidP="003A6E32">
      <w:pPr>
        <w:pStyle w:val="af9"/>
        <w:jc w:val="center"/>
        <w:rPr>
          <w:rFonts w:ascii="Times New Roman" w:hAnsi="Times New Roman"/>
          <w:b/>
          <w:sz w:val="32"/>
          <w:szCs w:val="36"/>
        </w:rPr>
      </w:pPr>
      <w:r w:rsidRPr="00045B23">
        <w:rPr>
          <w:rFonts w:ascii="Times New Roman" w:hAnsi="Times New Roman"/>
          <w:b/>
          <w:sz w:val="32"/>
          <w:szCs w:val="36"/>
        </w:rPr>
        <w:t>начального общего образования</w:t>
      </w:r>
    </w:p>
    <w:p w:rsidR="003A6E32" w:rsidRPr="00045B23" w:rsidRDefault="003A6E32" w:rsidP="003A6E32">
      <w:pPr>
        <w:pStyle w:val="af9"/>
        <w:jc w:val="center"/>
        <w:rPr>
          <w:rFonts w:ascii="Times New Roman" w:hAnsi="Times New Roman"/>
          <w:b/>
          <w:sz w:val="32"/>
          <w:szCs w:val="36"/>
        </w:rPr>
      </w:pPr>
      <w:r w:rsidRPr="00045B23">
        <w:rPr>
          <w:rFonts w:ascii="Times New Roman" w:hAnsi="Times New Roman"/>
          <w:b/>
          <w:sz w:val="32"/>
          <w:szCs w:val="36"/>
        </w:rPr>
        <w:t>обучающихся с расстройствами аути</w:t>
      </w:r>
      <w:r>
        <w:rPr>
          <w:rFonts w:ascii="Times New Roman" w:hAnsi="Times New Roman"/>
          <w:b/>
          <w:sz w:val="32"/>
          <w:szCs w:val="36"/>
        </w:rPr>
        <w:t xml:space="preserve">стического спектра </w:t>
      </w:r>
    </w:p>
    <w:p w:rsidR="003E7288" w:rsidRDefault="003E7288" w:rsidP="003A6E32">
      <w:pPr>
        <w:spacing w:line="240" w:lineRule="auto"/>
        <w:jc w:val="both"/>
        <w:rPr>
          <w:sz w:val="24"/>
          <w:szCs w:val="28"/>
        </w:rPr>
      </w:pPr>
      <w:r>
        <w:rPr>
          <w:sz w:val="24"/>
          <w:szCs w:val="28"/>
        </w:rPr>
        <w:t xml:space="preserve">                                                </w:t>
      </w:r>
    </w:p>
    <w:p w:rsidR="003A6E32" w:rsidRPr="003E7288" w:rsidRDefault="003E7288" w:rsidP="003E7288">
      <w:pPr>
        <w:spacing w:line="240" w:lineRule="auto"/>
        <w:jc w:val="center"/>
        <w:rPr>
          <w:rFonts w:ascii="Times New Roman" w:hAnsi="Times New Roman" w:cs="Times New Roman"/>
          <w:sz w:val="24"/>
          <w:szCs w:val="28"/>
        </w:rPr>
      </w:pPr>
      <w:r w:rsidRPr="003E7288">
        <w:rPr>
          <w:rFonts w:ascii="Times New Roman" w:hAnsi="Times New Roman" w:cs="Times New Roman"/>
          <w:sz w:val="24"/>
          <w:szCs w:val="28"/>
        </w:rPr>
        <w:t>Срок освоения программы: 6 лет</w:t>
      </w:r>
    </w:p>
    <w:p w:rsidR="003A6E32" w:rsidRDefault="003A6E32" w:rsidP="003A6E32">
      <w:pPr>
        <w:spacing w:line="240" w:lineRule="auto"/>
        <w:jc w:val="both"/>
        <w:rPr>
          <w:sz w:val="24"/>
          <w:szCs w:val="28"/>
        </w:rPr>
      </w:pPr>
    </w:p>
    <w:p w:rsidR="003A6E32" w:rsidRPr="00045B23" w:rsidRDefault="003A6E32" w:rsidP="003A6E32">
      <w:pPr>
        <w:spacing w:line="240" w:lineRule="auto"/>
        <w:jc w:val="both"/>
        <w:rPr>
          <w:sz w:val="24"/>
          <w:szCs w:val="28"/>
        </w:rPr>
      </w:pPr>
    </w:p>
    <w:p w:rsidR="003A6E32" w:rsidRPr="003A6E32" w:rsidRDefault="003A6E32" w:rsidP="00335842">
      <w:pPr>
        <w:spacing w:after="0"/>
        <w:rPr>
          <w:color w:val="auto"/>
          <w:sz w:val="36"/>
          <w:szCs w:val="28"/>
        </w:rPr>
      </w:pPr>
      <w:r w:rsidRPr="003A6E32">
        <w:rPr>
          <w:rFonts w:ascii="Times New Roman" w:hAnsi="Times New Roman" w:cs="Times New Roman"/>
          <w:sz w:val="28"/>
          <w:szCs w:val="28"/>
        </w:rPr>
        <w:t xml:space="preserve">                                                                              </w:t>
      </w:r>
    </w:p>
    <w:p w:rsidR="003A6E32" w:rsidRPr="00942577" w:rsidRDefault="003A6E32" w:rsidP="003A6E32">
      <w:pPr>
        <w:pStyle w:val="Default"/>
        <w:spacing w:line="276" w:lineRule="auto"/>
        <w:jc w:val="center"/>
        <w:rPr>
          <w:color w:val="auto"/>
          <w:sz w:val="28"/>
          <w:szCs w:val="28"/>
        </w:rPr>
      </w:pPr>
    </w:p>
    <w:p w:rsidR="003A6E32" w:rsidRPr="00942577" w:rsidRDefault="003A6E32" w:rsidP="003A6E32">
      <w:pPr>
        <w:pStyle w:val="Default"/>
        <w:spacing w:line="276" w:lineRule="auto"/>
        <w:jc w:val="center"/>
        <w:rPr>
          <w:color w:val="auto"/>
          <w:sz w:val="28"/>
          <w:szCs w:val="28"/>
        </w:rPr>
      </w:pPr>
    </w:p>
    <w:p w:rsidR="003A6E32" w:rsidRPr="00942577" w:rsidRDefault="003A6E32" w:rsidP="003A6E32">
      <w:pPr>
        <w:pStyle w:val="Default"/>
        <w:spacing w:line="276" w:lineRule="auto"/>
        <w:jc w:val="center"/>
        <w:rPr>
          <w:color w:val="auto"/>
          <w:sz w:val="28"/>
          <w:szCs w:val="28"/>
        </w:rPr>
      </w:pPr>
    </w:p>
    <w:p w:rsidR="003A6E32" w:rsidRPr="00942577" w:rsidRDefault="003A6E32" w:rsidP="003A6E32">
      <w:pPr>
        <w:pStyle w:val="Default"/>
        <w:spacing w:line="276" w:lineRule="auto"/>
        <w:rPr>
          <w:color w:val="auto"/>
          <w:sz w:val="28"/>
          <w:szCs w:val="28"/>
        </w:rPr>
      </w:pPr>
    </w:p>
    <w:p w:rsidR="003A6E32" w:rsidRPr="003A6E32" w:rsidRDefault="003A6E32" w:rsidP="003A6E32">
      <w:pPr>
        <w:autoSpaceDN w:val="0"/>
        <w:contextualSpacing/>
        <w:jc w:val="center"/>
        <w:rPr>
          <w:rFonts w:ascii="Times New Roman" w:eastAsia="Times New Roman" w:hAnsi="Times New Roman" w:cs="Times New Roman"/>
          <w:sz w:val="28"/>
          <w:szCs w:val="28"/>
          <w:lang w:eastAsia="ru-RU"/>
        </w:rPr>
      </w:pPr>
      <w:r w:rsidRPr="003A6E32">
        <w:rPr>
          <w:rFonts w:ascii="Times New Roman" w:eastAsia="Times New Roman" w:hAnsi="Times New Roman" w:cs="Times New Roman"/>
          <w:sz w:val="28"/>
          <w:szCs w:val="28"/>
          <w:lang w:eastAsia="ru-RU"/>
        </w:rPr>
        <w:t>п. Демьянка</w:t>
      </w:r>
    </w:p>
    <w:p w:rsidR="00335842" w:rsidRDefault="00335842" w:rsidP="003A6E32">
      <w:pPr>
        <w:autoSpaceDN w:val="0"/>
        <w:contextualSpacing/>
        <w:jc w:val="center"/>
        <w:rPr>
          <w:rFonts w:ascii="Times New Roman" w:eastAsia="Times New Roman" w:hAnsi="Times New Roman" w:cs="Times New Roman"/>
          <w:sz w:val="28"/>
          <w:szCs w:val="28"/>
          <w:lang w:eastAsia="ru-RU"/>
        </w:rPr>
      </w:pPr>
    </w:p>
    <w:p w:rsidR="00335842" w:rsidRDefault="00335842" w:rsidP="003A6E32">
      <w:pPr>
        <w:autoSpaceDN w:val="0"/>
        <w:contextualSpacing/>
        <w:jc w:val="center"/>
        <w:rPr>
          <w:rFonts w:ascii="Times New Roman" w:eastAsia="Times New Roman" w:hAnsi="Times New Roman" w:cs="Times New Roman"/>
          <w:sz w:val="28"/>
          <w:szCs w:val="28"/>
          <w:lang w:eastAsia="ru-RU"/>
        </w:rPr>
      </w:pPr>
    </w:p>
    <w:p w:rsidR="00335842" w:rsidRDefault="00335842" w:rsidP="003A6E32">
      <w:pPr>
        <w:autoSpaceDN w:val="0"/>
        <w:contextualSpacing/>
        <w:jc w:val="center"/>
        <w:rPr>
          <w:rFonts w:ascii="Times New Roman" w:eastAsia="Times New Roman" w:hAnsi="Times New Roman" w:cs="Times New Roman"/>
          <w:sz w:val="28"/>
          <w:szCs w:val="28"/>
          <w:lang w:eastAsia="ru-RU"/>
        </w:rPr>
      </w:pPr>
    </w:p>
    <w:p w:rsidR="00335842" w:rsidRDefault="00335842" w:rsidP="003A6E32">
      <w:pPr>
        <w:autoSpaceDN w:val="0"/>
        <w:contextualSpacing/>
        <w:jc w:val="center"/>
        <w:rPr>
          <w:rFonts w:ascii="Times New Roman" w:eastAsia="Times New Roman" w:hAnsi="Times New Roman" w:cs="Times New Roman"/>
          <w:sz w:val="28"/>
          <w:szCs w:val="28"/>
          <w:lang w:eastAsia="ru-RU"/>
        </w:rPr>
      </w:pPr>
    </w:p>
    <w:p w:rsidR="00335842" w:rsidRDefault="00335842" w:rsidP="003A6E32">
      <w:pPr>
        <w:autoSpaceDN w:val="0"/>
        <w:contextualSpacing/>
        <w:jc w:val="center"/>
        <w:rPr>
          <w:rFonts w:ascii="Times New Roman" w:eastAsia="Times New Roman" w:hAnsi="Times New Roman" w:cs="Times New Roman"/>
          <w:sz w:val="28"/>
          <w:szCs w:val="28"/>
          <w:lang w:eastAsia="ru-RU"/>
        </w:rPr>
      </w:pPr>
    </w:p>
    <w:p w:rsidR="003A6E32" w:rsidRDefault="003A6E32" w:rsidP="003A6E32">
      <w:pPr>
        <w:autoSpaceDN w:val="0"/>
        <w:contextualSpacing/>
        <w:jc w:val="center"/>
        <w:rPr>
          <w:rFonts w:ascii="Times New Roman" w:eastAsia="Times New Roman" w:hAnsi="Times New Roman" w:cs="Times New Roman"/>
          <w:sz w:val="28"/>
          <w:szCs w:val="28"/>
          <w:lang w:eastAsia="ru-RU"/>
        </w:rPr>
      </w:pPr>
      <w:r w:rsidRPr="003A6E32">
        <w:rPr>
          <w:rFonts w:ascii="Times New Roman" w:eastAsia="Times New Roman" w:hAnsi="Times New Roman" w:cs="Times New Roman"/>
          <w:sz w:val="28"/>
          <w:szCs w:val="28"/>
          <w:lang w:eastAsia="ru-RU"/>
        </w:rPr>
        <w:t>2021 г.</w:t>
      </w:r>
    </w:p>
    <w:p w:rsidR="00335842" w:rsidRDefault="00335842" w:rsidP="003A6E32">
      <w:pPr>
        <w:autoSpaceDN w:val="0"/>
        <w:contextualSpacing/>
        <w:jc w:val="center"/>
        <w:rPr>
          <w:rFonts w:ascii="Times New Roman" w:hAnsi="Times New Roman" w:cs="Times New Roman"/>
          <w:b/>
          <w:color w:val="auto"/>
          <w:sz w:val="24"/>
          <w:szCs w:val="28"/>
        </w:rPr>
      </w:pPr>
    </w:p>
    <w:p w:rsidR="0036168F" w:rsidRPr="001A3E4D" w:rsidRDefault="0036168F" w:rsidP="003A6E32">
      <w:pPr>
        <w:autoSpaceDN w:val="0"/>
        <w:contextualSpacing/>
        <w:jc w:val="center"/>
        <w:rPr>
          <w:rFonts w:ascii="Times New Roman" w:eastAsia="Times New Roman" w:hAnsi="Times New Roman" w:cs="Times New Roman"/>
          <w:sz w:val="24"/>
          <w:szCs w:val="28"/>
          <w:lang w:eastAsia="ru-RU"/>
        </w:rPr>
      </w:pPr>
      <w:r w:rsidRPr="001A3E4D">
        <w:rPr>
          <w:rFonts w:ascii="Times New Roman" w:hAnsi="Times New Roman" w:cs="Times New Roman"/>
          <w:b/>
          <w:color w:val="auto"/>
          <w:sz w:val="24"/>
          <w:szCs w:val="28"/>
        </w:rPr>
        <w:lastRenderedPageBreak/>
        <w:t>ОГЛАВЛЕНИЕ</w:t>
      </w:r>
    </w:p>
    <w:p w:rsidR="00536786" w:rsidRPr="001A3E4D" w:rsidRDefault="00817EEE" w:rsidP="00536786">
      <w:pPr>
        <w:pStyle w:val="11"/>
        <w:tabs>
          <w:tab w:val="right" w:leader="dot" w:pos="9628"/>
        </w:tabs>
        <w:rPr>
          <w:rFonts w:ascii="Times New Roman" w:eastAsia="Times New Roman" w:hAnsi="Times New Roman" w:cs="Times New Roman"/>
          <w:noProof/>
          <w:color w:val="auto"/>
          <w:kern w:val="0"/>
          <w:sz w:val="24"/>
          <w:szCs w:val="28"/>
          <w:lang w:eastAsia="ru-RU"/>
        </w:rPr>
      </w:pPr>
      <w:r w:rsidRPr="001A3E4D">
        <w:rPr>
          <w:rFonts w:ascii="Times New Roman" w:hAnsi="Times New Roman" w:cs="Times New Roman"/>
          <w:b/>
          <w:sz w:val="24"/>
          <w:szCs w:val="28"/>
        </w:rPr>
        <w:fldChar w:fldCharType="begin"/>
      </w:r>
      <w:r w:rsidR="00536786" w:rsidRPr="001A3E4D">
        <w:rPr>
          <w:rFonts w:ascii="Times New Roman" w:hAnsi="Times New Roman" w:cs="Times New Roman"/>
          <w:b/>
          <w:sz w:val="24"/>
          <w:szCs w:val="28"/>
        </w:rPr>
        <w:instrText xml:space="preserve"> TOC \o "1-3" \h \z \u </w:instrText>
      </w:r>
      <w:r w:rsidRPr="001A3E4D">
        <w:rPr>
          <w:rFonts w:ascii="Times New Roman" w:hAnsi="Times New Roman" w:cs="Times New Roman"/>
          <w:b/>
          <w:sz w:val="24"/>
          <w:szCs w:val="28"/>
        </w:rPr>
        <w:fldChar w:fldCharType="separate"/>
      </w:r>
      <w:hyperlink w:anchor="_Toc413974290" w:history="1">
        <w:r w:rsidR="00536786" w:rsidRPr="001A3E4D">
          <w:rPr>
            <w:rStyle w:val="a6"/>
            <w:rFonts w:ascii="Times New Roman" w:hAnsi="Times New Roman" w:cs="Times New Roman"/>
            <w:b/>
            <w:noProof/>
            <w:sz w:val="24"/>
            <w:szCs w:val="28"/>
          </w:rPr>
          <w:t>1. ОБЩИЕ ПОЛОЖЕНИЯ</w:t>
        </w:r>
        <w:r w:rsidR="00536786" w:rsidRPr="001A3E4D">
          <w:rPr>
            <w:rFonts w:ascii="Times New Roman" w:hAnsi="Times New Roman" w:cs="Times New Roman"/>
            <w:noProof/>
            <w:webHidden/>
            <w:sz w:val="24"/>
            <w:szCs w:val="28"/>
          </w:rPr>
          <w:tab/>
        </w:r>
      </w:hyperlink>
      <w:r w:rsidR="00536786" w:rsidRPr="001A3E4D">
        <w:rPr>
          <w:rStyle w:val="a6"/>
          <w:rFonts w:ascii="Times New Roman" w:hAnsi="Times New Roman" w:cs="Times New Roman"/>
          <w:noProof/>
          <w:sz w:val="24"/>
          <w:szCs w:val="28"/>
          <w:u w:val="none"/>
        </w:rPr>
        <w:t xml:space="preserve"> </w:t>
      </w:r>
      <w:r w:rsidR="00536786" w:rsidRPr="001A3E4D">
        <w:rPr>
          <w:rStyle w:val="a6"/>
          <w:rFonts w:ascii="Times New Roman" w:hAnsi="Times New Roman" w:cs="Times New Roman"/>
          <w:noProof/>
          <w:color w:val="auto"/>
          <w:sz w:val="24"/>
          <w:szCs w:val="28"/>
          <w:u w:val="none"/>
        </w:rPr>
        <w:t>6</w:t>
      </w:r>
    </w:p>
    <w:p w:rsidR="00536786" w:rsidRPr="001A3E4D" w:rsidRDefault="005415C5" w:rsidP="00536786">
      <w:pPr>
        <w:pStyle w:val="11"/>
        <w:tabs>
          <w:tab w:val="right" w:leader="dot" w:pos="9628"/>
        </w:tabs>
        <w:rPr>
          <w:rFonts w:ascii="Times New Roman" w:eastAsia="Times New Roman" w:hAnsi="Times New Roman" w:cs="Times New Roman"/>
          <w:noProof/>
          <w:color w:val="auto"/>
          <w:kern w:val="0"/>
          <w:sz w:val="24"/>
          <w:szCs w:val="28"/>
          <w:lang w:eastAsia="ru-RU"/>
        </w:rPr>
      </w:pPr>
      <w:hyperlink w:anchor="_Toc413974291" w:history="1">
        <w:r w:rsidR="003E7288" w:rsidRPr="001A3E4D">
          <w:rPr>
            <w:rStyle w:val="a6"/>
            <w:rFonts w:ascii="Times New Roman" w:hAnsi="Times New Roman" w:cs="Times New Roman"/>
            <w:b/>
            <w:noProof/>
            <w:sz w:val="24"/>
            <w:szCs w:val="28"/>
          </w:rPr>
          <w:t>2.</w:t>
        </w:r>
        <w:r w:rsidR="00536786" w:rsidRPr="001A3E4D">
          <w:rPr>
            <w:rStyle w:val="a6"/>
            <w:rFonts w:ascii="Times New Roman" w:hAnsi="Times New Roman" w:cs="Times New Roman"/>
            <w:b/>
            <w:caps/>
            <w:noProof/>
            <w:kern w:val="28"/>
            <w:sz w:val="24"/>
            <w:szCs w:val="28"/>
          </w:rPr>
          <w:t xml:space="preserve"> а</w:t>
        </w:r>
        <w:r w:rsidR="00536786" w:rsidRPr="001A3E4D">
          <w:rPr>
            <w:rStyle w:val="a6"/>
            <w:rFonts w:ascii="Times New Roman" w:hAnsi="Times New Roman" w:cs="Times New Roman"/>
            <w:b/>
            <w:caps/>
            <w:noProof/>
            <w:sz w:val="24"/>
            <w:szCs w:val="28"/>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8.1)</w:t>
        </w:r>
        <w:r w:rsidR="00536786" w:rsidRPr="001A3E4D">
          <w:rPr>
            <w:rFonts w:ascii="Times New Roman" w:hAnsi="Times New Roman" w:cs="Times New Roman"/>
            <w:noProof/>
            <w:webHidden/>
            <w:sz w:val="24"/>
            <w:szCs w:val="28"/>
          </w:rPr>
          <w:tab/>
        </w:r>
      </w:hyperlink>
      <w:r w:rsidR="001A3E4D">
        <w:rPr>
          <w:rStyle w:val="a6"/>
          <w:rFonts w:ascii="Times New Roman" w:hAnsi="Times New Roman" w:cs="Times New Roman"/>
          <w:noProof/>
          <w:color w:val="auto"/>
          <w:sz w:val="24"/>
          <w:szCs w:val="28"/>
          <w:u w:val="none"/>
        </w:rPr>
        <w:t>18</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22"/>
        <w:tabs>
          <w:tab w:val="right" w:leader="dot" w:pos="9628"/>
        </w:tabs>
        <w:rPr>
          <w:rFonts w:ascii="Times New Roman" w:eastAsia="Times New Roman" w:hAnsi="Times New Roman" w:cs="Times New Roman"/>
          <w:noProof/>
          <w:color w:val="auto"/>
          <w:kern w:val="0"/>
          <w:sz w:val="24"/>
          <w:szCs w:val="28"/>
          <w:lang w:eastAsia="ru-RU"/>
        </w:rPr>
      </w:pPr>
      <w:hyperlink w:anchor="_Toc413974292" w:history="1">
        <w:r w:rsidR="00536786" w:rsidRPr="001A3E4D">
          <w:rPr>
            <w:rStyle w:val="a6"/>
            <w:rFonts w:ascii="Times New Roman" w:hAnsi="Times New Roman" w:cs="Times New Roman"/>
            <w:b/>
            <w:noProof/>
            <w:sz w:val="24"/>
            <w:szCs w:val="28"/>
          </w:rPr>
          <w:t>2.1 Целевой раздел</w:t>
        </w:r>
        <w:r w:rsidR="00536786" w:rsidRPr="001A3E4D">
          <w:rPr>
            <w:rFonts w:ascii="Times New Roman" w:hAnsi="Times New Roman" w:cs="Times New Roman"/>
            <w:noProof/>
            <w:webHidden/>
            <w:sz w:val="24"/>
            <w:szCs w:val="28"/>
          </w:rPr>
          <w:tab/>
        </w:r>
      </w:hyperlink>
      <w:r w:rsidR="001A3E4D">
        <w:rPr>
          <w:rStyle w:val="a6"/>
          <w:rFonts w:ascii="Times New Roman" w:hAnsi="Times New Roman" w:cs="Times New Roman"/>
          <w:noProof/>
          <w:color w:val="auto"/>
          <w:sz w:val="24"/>
          <w:szCs w:val="28"/>
          <w:u w:val="none"/>
        </w:rPr>
        <w:t>18</w:t>
      </w:r>
      <w:r w:rsidR="00536786" w:rsidRPr="001A3E4D">
        <w:rPr>
          <w:rStyle w:val="a6"/>
          <w:rFonts w:ascii="Times New Roman" w:hAnsi="Times New Roman" w:cs="Times New Roman"/>
          <w:noProof/>
          <w:color w:val="auto"/>
          <w:sz w:val="24"/>
          <w:szCs w:val="28"/>
          <w:u w:val="none"/>
        </w:rPr>
        <w:t xml:space="preserve"> </w:t>
      </w:r>
    </w:p>
    <w:p w:rsidR="00536786" w:rsidRPr="001A3E4D" w:rsidRDefault="005415C5" w:rsidP="00536786">
      <w:pPr>
        <w:pStyle w:val="31"/>
        <w:rPr>
          <w:rFonts w:eastAsia="Times New Roman"/>
          <w:noProof/>
          <w:color w:val="auto"/>
          <w:kern w:val="0"/>
          <w:sz w:val="20"/>
          <w:lang w:eastAsia="ru-RU"/>
        </w:rPr>
      </w:pPr>
      <w:hyperlink w:anchor="_Toc413974293" w:history="1">
        <w:r w:rsidR="00536786" w:rsidRPr="001A3E4D">
          <w:rPr>
            <w:rStyle w:val="a6"/>
            <w:rFonts w:ascii="Times New Roman" w:hAnsi="Times New Roman" w:cs="Times New Roman"/>
            <w:b/>
            <w:noProof/>
            <w:sz w:val="24"/>
            <w:szCs w:val="28"/>
          </w:rPr>
          <w:t>2.1.1. Пояснительная записка</w:t>
        </w:r>
        <w:r w:rsidR="00536786" w:rsidRPr="001A3E4D">
          <w:rPr>
            <w:noProof/>
            <w:webHidden/>
            <w:sz w:val="20"/>
          </w:rPr>
          <w:tab/>
        </w:r>
      </w:hyperlink>
      <w:r w:rsidR="001A3E4D">
        <w:rPr>
          <w:rStyle w:val="a6"/>
          <w:rFonts w:ascii="Times New Roman" w:hAnsi="Times New Roman" w:cs="Times New Roman"/>
          <w:noProof/>
          <w:color w:val="auto"/>
          <w:sz w:val="24"/>
          <w:szCs w:val="28"/>
          <w:u w:val="none"/>
        </w:rPr>
        <w:t>18</w:t>
      </w:r>
    </w:p>
    <w:p w:rsidR="00536786" w:rsidRPr="001A3E4D" w:rsidRDefault="005415C5" w:rsidP="00536786">
      <w:pPr>
        <w:pStyle w:val="31"/>
        <w:rPr>
          <w:rFonts w:eastAsia="Times New Roman"/>
          <w:noProof/>
          <w:color w:val="auto"/>
          <w:kern w:val="0"/>
          <w:sz w:val="20"/>
          <w:lang w:eastAsia="ru-RU"/>
        </w:rPr>
      </w:pPr>
      <w:hyperlink w:anchor="_Toc413974294" w:history="1">
        <w:r w:rsidR="00536786" w:rsidRPr="001A3E4D">
          <w:rPr>
            <w:rStyle w:val="a6"/>
            <w:rFonts w:ascii="Times New Roman" w:hAnsi="Times New Roman" w:cs="Times New Roman"/>
            <w:b/>
            <w:noProof/>
            <w:sz w:val="24"/>
            <w:szCs w:val="28"/>
          </w:rPr>
          <w:t>2.1.2.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1A3E4D">
          <w:rPr>
            <w:noProof/>
            <w:webHidden/>
            <w:sz w:val="20"/>
          </w:rPr>
          <w:tab/>
        </w:r>
      </w:hyperlink>
      <w:r w:rsidR="001A3E4D">
        <w:rPr>
          <w:rStyle w:val="a6"/>
          <w:rFonts w:ascii="Times New Roman" w:hAnsi="Times New Roman" w:cs="Times New Roman"/>
          <w:noProof/>
          <w:color w:val="auto"/>
          <w:sz w:val="24"/>
          <w:szCs w:val="28"/>
          <w:u w:val="none"/>
        </w:rPr>
        <w:t>1</w:t>
      </w:r>
      <w:r w:rsidR="00536786" w:rsidRPr="001A3E4D">
        <w:rPr>
          <w:rStyle w:val="a6"/>
          <w:rFonts w:ascii="Times New Roman" w:hAnsi="Times New Roman" w:cs="Times New Roman"/>
          <w:noProof/>
          <w:color w:val="auto"/>
          <w:sz w:val="24"/>
          <w:szCs w:val="28"/>
          <w:u w:val="none"/>
        </w:rPr>
        <w:t>9</w:t>
      </w:r>
    </w:p>
    <w:p w:rsidR="00536786" w:rsidRPr="001A3E4D" w:rsidRDefault="005415C5" w:rsidP="00536786">
      <w:pPr>
        <w:pStyle w:val="31"/>
        <w:rPr>
          <w:rFonts w:eastAsia="Times New Roman"/>
          <w:noProof/>
          <w:color w:val="auto"/>
          <w:kern w:val="0"/>
          <w:sz w:val="20"/>
          <w:lang w:eastAsia="ru-RU"/>
        </w:rPr>
      </w:pPr>
      <w:hyperlink w:anchor="_Toc413974295" w:history="1">
        <w:r w:rsidR="00536786" w:rsidRPr="001A3E4D">
          <w:rPr>
            <w:rStyle w:val="a6"/>
            <w:rFonts w:ascii="Times New Roman" w:hAnsi="Times New Roman" w:cs="Times New Roman"/>
            <w:b/>
            <w:noProof/>
            <w:sz w:val="24"/>
            <w:szCs w:val="28"/>
          </w:rPr>
          <w:t>2.1.3.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r w:rsidR="00536786" w:rsidRPr="001A3E4D">
          <w:rPr>
            <w:noProof/>
            <w:webHidden/>
            <w:sz w:val="20"/>
          </w:rPr>
          <w:tab/>
        </w:r>
      </w:hyperlink>
      <w:r w:rsidR="00536786" w:rsidRPr="001A3E4D">
        <w:rPr>
          <w:rStyle w:val="a6"/>
          <w:rFonts w:ascii="Times New Roman" w:hAnsi="Times New Roman" w:cs="Times New Roman"/>
          <w:noProof/>
          <w:sz w:val="24"/>
          <w:szCs w:val="28"/>
          <w:u w:val="none"/>
        </w:rPr>
        <w:t xml:space="preserve"> </w:t>
      </w:r>
      <w:r w:rsidR="001A3E4D">
        <w:rPr>
          <w:rStyle w:val="a6"/>
          <w:rFonts w:ascii="Times New Roman" w:hAnsi="Times New Roman" w:cs="Times New Roman"/>
          <w:noProof/>
          <w:color w:val="auto"/>
          <w:sz w:val="24"/>
          <w:szCs w:val="28"/>
          <w:u w:val="none"/>
        </w:rPr>
        <w:t>25</w:t>
      </w:r>
    </w:p>
    <w:p w:rsidR="00536786" w:rsidRPr="001A3E4D" w:rsidRDefault="005415C5" w:rsidP="00536786">
      <w:pPr>
        <w:pStyle w:val="22"/>
        <w:tabs>
          <w:tab w:val="right" w:leader="dot" w:pos="9628"/>
        </w:tabs>
        <w:rPr>
          <w:rFonts w:ascii="Times New Roman" w:eastAsia="Times New Roman" w:hAnsi="Times New Roman" w:cs="Times New Roman"/>
          <w:noProof/>
          <w:color w:val="auto"/>
          <w:kern w:val="0"/>
          <w:sz w:val="24"/>
          <w:szCs w:val="28"/>
          <w:lang w:eastAsia="ru-RU"/>
        </w:rPr>
      </w:pPr>
      <w:hyperlink w:anchor="_Toc413974296" w:history="1">
        <w:r w:rsidR="00536786" w:rsidRPr="001A3E4D">
          <w:rPr>
            <w:rStyle w:val="a6"/>
            <w:rFonts w:ascii="Times New Roman" w:hAnsi="Times New Roman" w:cs="Times New Roman"/>
            <w:b/>
            <w:noProof/>
            <w:sz w:val="24"/>
            <w:szCs w:val="28"/>
          </w:rPr>
          <w:t>2.2. Содержательный раздел</w:t>
        </w:r>
        <w:r w:rsidR="00536786" w:rsidRPr="001A3E4D">
          <w:rPr>
            <w:rFonts w:ascii="Times New Roman" w:hAnsi="Times New Roman" w:cs="Times New Roman"/>
            <w:noProof/>
            <w:webHidden/>
            <w:sz w:val="24"/>
            <w:szCs w:val="28"/>
          </w:rPr>
          <w:tab/>
        </w:r>
      </w:hyperlink>
      <w:r w:rsidR="00A35DC7">
        <w:rPr>
          <w:rStyle w:val="a6"/>
          <w:rFonts w:ascii="Times New Roman" w:hAnsi="Times New Roman" w:cs="Times New Roman"/>
          <w:noProof/>
          <w:color w:val="auto"/>
          <w:sz w:val="24"/>
          <w:szCs w:val="28"/>
          <w:u w:val="none"/>
        </w:rPr>
        <w:t>26</w:t>
      </w:r>
      <w:r w:rsidR="00536786" w:rsidRPr="001A3E4D">
        <w:rPr>
          <w:rStyle w:val="a6"/>
          <w:rFonts w:ascii="Times New Roman" w:hAnsi="Times New Roman" w:cs="Times New Roman"/>
          <w:noProof/>
          <w:color w:val="auto"/>
          <w:sz w:val="24"/>
          <w:szCs w:val="28"/>
          <w:u w:val="none"/>
        </w:rPr>
        <w:t xml:space="preserve"> </w:t>
      </w:r>
    </w:p>
    <w:p w:rsidR="00536786" w:rsidRPr="001A3E4D" w:rsidRDefault="005415C5" w:rsidP="00536786">
      <w:pPr>
        <w:pStyle w:val="31"/>
        <w:rPr>
          <w:rFonts w:eastAsia="Times New Roman"/>
          <w:noProof/>
          <w:color w:val="auto"/>
          <w:kern w:val="0"/>
          <w:sz w:val="20"/>
          <w:lang w:eastAsia="ru-RU"/>
        </w:rPr>
      </w:pPr>
      <w:hyperlink w:anchor="_Toc413974297" w:history="1">
        <w:r w:rsidR="00536786" w:rsidRPr="001A3E4D">
          <w:rPr>
            <w:rStyle w:val="a6"/>
            <w:rFonts w:ascii="Times New Roman" w:hAnsi="Times New Roman" w:cs="Times New Roman"/>
            <w:b/>
            <w:noProof/>
            <w:sz w:val="24"/>
            <w:szCs w:val="28"/>
          </w:rPr>
          <w:t>2.2.1. Направление и содержание программы коррекционной работы</w:t>
        </w:r>
        <w:r w:rsidR="00536786" w:rsidRPr="001A3E4D">
          <w:rPr>
            <w:noProof/>
            <w:webHidden/>
            <w:sz w:val="20"/>
          </w:rPr>
          <w:tab/>
        </w:r>
      </w:hyperlink>
      <w:r w:rsidR="00A35DC7">
        <w:rPr>
          <w:rStyle w:val="a6"/>
          <w:rFonts w:ascii="Times New Roman" w:hAnsi="Times New Roman" w:cs="Times New Roman"/>
          <w:noProof/>
          <w:color w:val="auto"/>
          <w:sz w:val="24"/>
          <w:szCs w:val="28"/>
          <w:u w:val="none"/>
        </w:rPr>
        <w:t>26</w:t>
      </w:r>
      <w:r w:rsidR="00536786" w:rsidRPr="001A3E4D">
        <w:rPr>
          <w:rStyle w:val="a6"/>
          <w:rFonts w:ascii="Times New Roman" w:hAnsi="Times New Roman" w:cs="Times New Roman"/>
          <w:noProof/>
          <w:color w:val="auto"/>
          <w:sz w:val="24"/>
          <w:szCs w:val="28"/>
          <w:u w:val="none"/>
        </w:rPr>
        <w:t xml:space="preserve"> </w:t>
      </w:r>
    </w:p>
    <w:p w:rsidR="00536786" w:rsidRPr="001A3E4D" w:rsidRDefault="005415C5" w:rsidP="00536786">
      <w:pPr>
        <w:pStyle w:val="22"/>
        <w:tabs>
          <w:tab w:val="right" w:leader="dot" w:pos="9628"/>
        </w:tabs>
        <w:rPr>
          <w:rFonts w:ascii="Times New Roman" w:eastAsia="Times New Roman" w:hAnsi="Times New Roman" w:cs="Times New Roman"/>
          <w:noProof/>
          <w:color w:val="auto"/>
          <w:kern w:val="0"/>
          <w:sz w:val="24"/>
          <w:szCs w:val="28"/>
          <w:lang w:eastAsia="ru-RU"/>
        </w:rPr>
      </w:pPr>
      <w:hyperlink w:anchor="_Toc413974298" w:history="1">
        <w:r w:rsidR="00536786" w:rsidRPr="001A3E4D">
          <w:rPr>
            <w:rStyle w:val="a6"/>
            <w:rFonts w:ascii="Times New Roman" w:hAnsi="Times New Roman" w:cs="Times New Roman"/>
            <w:b/>
            <w:noProof/>
            <w:sz w:val="24"/>
            <w:szCs w:val="28"/>
          </w:rPr>
          <w:t>2.3. Организационный раздел</w:t>
        </w:r>
        <w:r w:rsidR="00536786" w:rsidRPr="001A3E4D">
          <w:rPr>
            <w:rFonts w:ascii="Times New Roman" w:hAnsi="Times New Roman" w:cs="Times New Roman"/>
            <w:noProof/>
            <w:webHidden/>
            <w:sz w:val="24"/>
            <w:szCs w:val="28"/>
          </w:rPr>
          <w:tab/>
        </w:r>
      </w:hyperlink>
      <w:r w:rsidR="00A35DC7">
        <w:rPr>
          <w:rStyle w:val="a6"/>
          <w:rFonts w:ascii="Times New Roman" w:hAnsi="Times New Roman" w:cs="Times New Roman"/>
          <w:noProof/>
          <w:color w:val="auto"/>
          <w:sz w:val="24"/>
          <w:szCs w:val="28"/>
          <w:u w:val="none"/>
        </w:rPr>
        <w:t>28</w:t>
      </w:r>
      <w:r w:rsidR="00536786" w:rsidRPr="001A3E4D">
        <w:rPr>
          <w:rStyle w:val="a6"/>
          <w:rFonts w:ascii="Times New Roman" w:hAnsi="Times New Roman" w:cs="Times New Roman"/>
          <w:noProof/>
          <w:color w:val="auto"/>
          <w:sz w:val="24"/>
          <w:szCs w:val="28"/>
          <w:u w:val="none"/>
        </w:rPr>
        <w:t xml:space="preserve"> </w:t>
      </w:r>
    </w:p>
    <w:p w:rsidR="00536786" w:rsidRPr="001A3E4D" w:rsidRDefault="005415C5" w:rsidP="00536786">
      <w:pPr>
        <w:pStyle w:val="31"/>
        <w:rPr>
          <w:rFonts w:eastAsia="Times New Roman"/>
          <w:noProof/>
          <w:color w:val="auto"/>
          <w:kern w:val="0"/>
          <w:sz w:val="20"/>
          <w:lang w:eastAsia="ru-RU"/>
        </w:rPr>
      </w:pPr>
      <w:hyperlink w:anchor="_Toc413974299" w:history="1">
        <w:r w:rsidR="00536786" w:rsidRPr="001A3E4D">
          <w:rPr>
            <w:rStyle w:val="a6"/>
            <w:rFonts w:ascii="Times New Roman" w:hAnsi="Times New Roman" w:cs="Times New Roman"/>
            <w:b/>
            <w:noProof/>
            <w:sz w:val="24"/>
            <w:szCs w:val="28"/>
          </w:rPr>
          <w:t>2.3.1. Учебный план</w:t>
        </w:r>
        <w:r w:rsidR="00536786" w:rsidRPr="001A3E4D">
          <w:rPr>
            <w:noProof/>
            <w:webHidden/>
            <w:sz w:val="20"/>
          </w:rPr>
          <w:tab/>
        </w:r>
      </w:hyperlink>
      <w:r w:rsidR="00A35DC7">
        <w:rPr>
          <w:rStyle w:val="a6"/>
          <w:rFonts w:ascii="Times New Roman" w:hAnsi="Times New Roman" w:cs="Times New Roman"/>
          <w:noProof/>
          <w:color w:val="auto"/>
          <w:sz w:val="24"/>
          <w:szCs w:val="28"/>
          <w:u w:val="none"/>
        </w:rPr>
        <w:t>28</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31"/>
        <w:rPr>
          <w:rFonts w:eastAsia="Times New Roman"/>
          <w:noProof/>
          <w:color w:val="auto"/>
          <w:kern w:val="0"/>
          <w:sz w:val="20"/>
          <w:lang w:eastAsia="ru-RU"/>
        </w:rPr>
      </w:pPr>
      <w:hyperlink w:anchor="_Toc413974300" w:history="1">
        <w:r w:rsidR="00536786" w:rsidRPr="001A3E4D">
          <w:rPr>
            <w:rStyle w:val="a6"/>
            <w:rFonts w:ascii="Times New Roman" w:hAnsi="Times New Roman" w:cs="Times New Roman"/>
            <w:b/>
            <w:noProof/>
            <w:sz w:val="24"/>
            <w:szCs w:val="28"/>
          </w:rPr>
          <w:t xml:space="preserve">2.3.2. Система условий реализации адаптированной основной образовательной программы начального общего образования обучающихся с расстройствами аутистического спектра </w:t>
        </w:r>
        <w:r w:rsidR="00536786" w:rsidRPr="001A3E4D">
          <w:rPr>
            <w:noProof/>
            <w:webHidden/>
            <w:sz w:val="20"/>
          </w:rPr>
          <w:tab/>
        </w:r>
      </w:hyperlink>
      <w:r w:rsidR="00BC3AC2">
        <w:rPr>
          <w:rStyle w:val="a6"/>
          <w:rFonts w:ascii="Times New Roman" w:hAnsi="Times New Roman" w:cs="Times New Roman"/>
          <w:noProof/>
          <w:color w:val="auto"/>
          <w:sz w:val="24"/>
          <w:szCs w:val="28"/>
          <w:u w:val="none"/>
        </w:rPr>
        <w:t>28</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11"/>
        <w:tabs>
          <w:tab w:val="right" w:leader="dot" w:pos="9628"/>
        </w:tabs>
        <w:rPr>
          <w:rFonts w:ascii="Times New Roman" w:eastAsia="Times New Roman" w:hAnsi="Times New Roman" w:cs="Times New Roman"/>
          <w:noProof/>
          <w:color w:val="auto"/>
          <w:kern w:val="0"/>
          <w:sz w:val="24"/>
          <w:szCs w:val="28"/>
          <w:lang w:eastAsia="ru-RU"/>
        </w:rPr>
      </w:pPr>
      <w:hyperlink w:anchor="_Toc413974301" w:history="1">
        <w:r w:rsidR="003E7288" w:rsidRPr="001A3E4D">
          <w:rPr>
            <w:rStyle w:val="a6"/>
            <w:rFonts w:ascii="Times New Roman" w:hAnsi="Times New Roman" w:cs="Times New Roman"/>
            <w:b/>
            <w:noProof/>
            <w:sz w:val="24"/>
            <w:szCs w:val="28"/>
          </w:rPr>
          <w:t>3.</w:t>
        </w:r>
        <w:r w:rsidR="00536786" w:rsidRPr="001A3E4D">
          <w:rPr>
            <w:rStyle w:val="a6"/>
            <w:rFonts w:ascii="Times New Roman" w:hAnsi="Times New Roman" w:cs="Times New Roman"/>
            <w:b/>
            <w:caps/>
            <w:noProof/>
            <w:kern w:val="28"/>
            <w:sz w:val="24"/>
            <w:szCs w:val="28"/>
          </w:rPr>
          <w:t xml:space="preserve"> а</w:t>
        </w:r>
        <w:r w:rsidR="00536786" w:rsidRPr="001A3E4D">
          <w:rPr>
            <w:rStyle w:val="a6"/>
            <w:rFonts w:ascii="Times New Roman" w:hAnsi="Times New Roman" w:cs="Times New Roman"/>
            <w:b/>
            <w:caps/>
            <w:noProof/>
            <w:sz w:val="24"/>
            <w:szCs w:val="28"/>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8.2)</w:t>
        </w:r>
        <w:r w:rsidR="00536786" w:rsidRPr="001A3E4D">
          <w:rPr>
            <w:rFonts w:ascii="Times New Roman" w:hAnsi="Times New Roman" w:cs="Times New Roman"/>
            <w:noProof/>
            <w:webHidden/>
            <w:sz w:val="24"/>
            <w:szCs w:val="28"/>
          </w:rPr>
          <w:tab/>
        </w:r>
      </w:hyperlink>
      <w:r w:rsidR="00BC3AC2">
        <w:rPr>
          <w:rStyle w:val="a6"/>
          <w:rFonts w:ascii="Times New Roman" w:hAnsi="Times New Roman" w:cs="Times New Roman"/>
          <w:noProof/>
          <w:color w:val="auto"/>
          <w:sz w:val="24"/>
          <w:szCs w:val="28"/>
          <w:u w:val="none"/>
        </w:rPr>
        <w:t>37</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22"/>
        <w:tabs>
          <w:tab w:val="right" w:leader="dot" w:pos="9628"/>
        </w:tabs>
        <w:rPr>
          <w:rFonts w:ascii="Times New Roman" w:eastAsia="Times New Roman" w:hAnsi="Times New Roman" w:cs="Times New Roman"/>
          <w:noProof/>
          <w:color w:val="auto"/>
          <w:kern w:val="0"/>
          <w:sz w:val="24"/>
          <w:szCs w:val="28"/>
          <w:lang w:eastAsia="ru-RU"/>
        </w:rPr>
      </w:pPr>
      <w:hyperlink w:anchor="_Toc413974302" w:history="1">
        <w:r w:rsidR="00536786" w:rsidRPr="001A3E4D">
          <w:rPr>
            <w:rStyle w:val="a6"/>
            <w:rFonts w:ascii="Times New Roman" w:hAnsi="Times New Roman" w:cs="Times New Roman"/>
            <w:b/>
            <w:noProof/>
            <w:sz w:val="24"/>
            <w:szCs w:val="28"/>
          </w:rPr>
          <w:t>3.1. Целевой раздел</w:t>
        </w:r>
        <w:r w:rsidR="00536786" w:rsidRPr="001A3E4D">
          <w:rPr>
            <w:rFonts w:ascii="Times New Roman" w:hAnsi="Times New Roman" w:cs="Times New Roman"/>
            <w:noProof/>
            <w:webHidden/>
            <w:sz w:val="24"/>
            <w:szCs w:val="28"/>
          </w:rPr>
          <w:tab/>
        </w:r>
      </w:hyperlink>
      <w:r w:rsidR="00BC3AC2">
        <w:rPr>
          <w:rStyle w:val="a6"/>
          <w:rFonts w:ascii="Times New Roman" w:hAnsi="Times New Roman" w:cs="Times New Roman"/>
          <w:noProof/>
          <w:color w:val="auto"/>
          <w:sz w:val="24"/>
          <w:szCs w:val="28"/>
          <w:u w:val="none"/>
        </w:rPr>
        <w:t>37</w:t>
      </w:r>
      <w:r w:rsidR="00536786" w:rsidRPr="001A3E4D">
        <w:rPr>
          <w:rStyle w:val="a6"/>
          <w:rFonts w:ascii="Times New Roman" w:hAnsi="Times New Roman" w:cs="Times New Roman"/>
          <w:noProof/>
          <w:color w:val="auto"/>
          <w:sz w:val="24"/>
          <w:szCs w:val="28"/>
          <w:u w:val="none"/>
        </w:rPr>
        <w:t xml:space="preserve"> </w:t>
      </w:r>
    </w:p>
    <w:p w:rsidR="00536786" w:rsidRPr="001A3E4D" w:rsidRDefault="005415C5" w:rsidP="00536786">
      <w:pPr>
        <w:pStyle w:val="31"/>
        <w:rPr>
          <w:rFonts w:eastAsia="Times New Roman"/>
          <w:noProof/>
          <w:color w:val="auto"/>
          <w:kern w:val="0"/>
          <w:sz w:val="20"/>
          <w:lang w:eastAsia="ru-RU"/>
        </w:rPr>
      </w:pPr>
      <w:hyperlink w:anchor="_Toc413974303" w:history="1">
        <w:r w:rsidR="00536786" w:rsidRPr="001A3E4D">
          <w:rPr>
            <w:rStyle w:val="a6"/>
            <w:rFonts w:ascii="Times New Roman" w:hAnsi="Times New Roman" w:cs="Times New Roman"/>
            <w:b/>
            <w:noProof/>
            <w:sz w:val="24"/>
            <w:szCs w:val="28"/>
          </w:rPr>
          <w:t>3.1.1. Пояснительная записка</w:t>
        </w:r>
        <w:r w:rsidR="00536786" w:rsidRPr="001A3E4D">
          <w:rPr>
            <w:noProof/>
            <w:webHidden/>
            <w:sz w:val="20"/>
          </w:rPr>
          <w:tab/>
        </w:r>
      </w:hyperlink>
      <w:r w:rsidR="00BC3AC2">
        <w:rPr>
          <w:rStyle w:val="a6"/>
          <w:rFonts w:ascii="Times New Roman" w:hAnsi="Times New Roman" w:cs="Times New Roman"/>
          <w:noProof/>
          <w:color w:val="auto"/>
          <w:sz w:val="24"/>
          <w:szCs w:val="28"/>
          <w:u w:val="none"/>
        </w:rPr>
        <w:t>37</w:t>
      </w:r>
      <w:r w:rsidR="00536786" w:rsidRPr="001A3E4D">
        <w:rPr>
          <w:rStyle w:val="a6"/>
          <w:rFonts w:ascii="Times New Roman" w:hAnsi="Times New Roman" w:cs="Times New Roman"/>
          <w:noProof/>
          <w:color w:val="auto"/>
          <w:sz w:val="24"/>
          <w:szCs w:val="28"/>
          <w:u w:val="none"/>
        </w:rPr>
        <w:t xml:space="preserve"> </w:t>
      </w:r>
    </w:p>
    <w:p w:rsidR="00536786" w:rsidRPr="001A3E4D" w:rsidRDefault="005415C5" w:rsidP="00536786">
      <w:pPr>
        <w:pStyle w:val="31"/>
        <w:rPr>
          <w:rFonts w:eastAsia="Times New Roman"/>
          <w:noProof/>
          <w:color w:val="auto"/>
          <w:kern w:val="0"/>
          <w:sz w:val="20"/>
          <w:lang w:eastAsia="ru-RU"/>
        </w:rPr>
      </w:pPr>
      <w:hyperlink w:anchor="_Toc413974304" w:history="1">
        <w:r w:rsidR="00536786" w:rsidRPr="001A3E4D">
          <w:rPr>
            <w:rStyle w:val="a6"/>
            <w:rFonts w:ascii="Times New Roman" w:hAnsi="Times New Roman" w:cs="Times New Roman"/>
            <w:b/>
            <w:noProof/>
            <w:sz w:val="24"/>
            <w:szCs w:val="28"/>
          </w:rPr>
          <w:t>3.1.2.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1A3E4D">
          <w:rPr>
            <w:noProof/>
            <w:webHidden/>
            <w:sz w:val="20"/>
          </w:rPr>
          <w:tab/>
        </w:r>
      </w:hyperlink>
      <w:r w:rsidR="006D3C5E">
        <w:rPr>
          <w:rStyle w:val="a6"/>
          <w:rFonts w:ascii="Times New Roman" w:hAnsi="Times New Roman" w:cs="Times New Roman"/>
          <w:noProof/>
          <w:color w:val="auto"/>
          <w:sz w:val="24"/>
          <w:szCs w:val="28"/>
          <w:u w:val="none"/>
        </w:rPr>
        <w:t>39</w:t>
      </w:r>
      <w:r w:rsidR="00536786" w:rsidRPr="001A3E4D">
        <w:rPr>
          <w:rStyle w:val="a6"/>
          <w:rFonts w:ascii="Times New Roman" w:hAnsi="Times New Roman" w:cs="Times New Roman"/>
          <w:noProof/>
          <w:color w:val="auto"/>
          <w:sz w:val="24"/>
          <w:szCs w:val="28"/>
          <w:u w:val="none"/>
        </w:rPr>
        <w:t xml:space="preserve"> </w:t>
      </w:r>
    </w:p>
    <w:p w:rsidR="00536786" w:rsidRPr="001A3E4D" w:rsidRDefault="005415C5" w:rsidP="00536786">
      <w:pPr>
        <w:pStyle w:val="31"/>
        <w:rPr>
          <w:rFonts w:eastAsia="Times New Roman"/>
          <w:noProof/>
          <w:color w:val="auto"/>
          <w:kern w:val="0"/>
          <w:sz w:val="20"/>
          <w:lang w:eastAsia="ru-RU"/>
        </w:rPr>
      </w:pPr>
      <w:hyperlink w:anchor="_Toc413974305" w:history="1">
        <w:r w:rsidR="00536786" w:rsidRPr="001A3E4D">
          <w:rPr>
            <w:rStyle w:val="a6"/>
            <w:rFonts w:ascii="Times New Roman" w:hAnsi="Times New Roman" w:cs="Times New Roman"/>
            <w:b/>
            <w:noProof/>
            <w:sz w:val="24"/>
            <w:szCs w:val="28"/>
          </w:rPr>
          <w:t xml:space="preserve">3.1.3. </w:t>
        </w:r>
        <w:r w:rsidR="00536786" w:rsidRPr="001A3E4D">
          <w:rPr>
            <w:rStyle w:val="a6"/>
            <w:rFonts w:ascii="Times New Roman" w:hAnsi="Times New Roman" w:cs="Times New Roman"/>
            <w:b/>
            <w:noProof/>
            <w:spacing w:val="2"/>
            <w:sz w:val="24"/>
            <w:szCs w:val="28"/>
          </w:rPr>
          <w:t xml:space="preserve">Система оценки достижения обучающимися с расстройствами аутистического спектра планируемых результатов освоения </w:t>
        </w:r>
        <w:r w:rsidR="00536786" w:rsidRPr="001A3E4D">
          <w:rPr>
            <w:rStyle w:val="a6"/>
            <w:rFonts w:ascii="Times New Roman" w:hAnsi="Times New Roman" w:cs="Times New Roman"/>
            <w:b/>
            <w:noProof/>
            <w:sz w:val="24"/>
            <w:szCs w:val="28"/>
          </w:rPr>
          <w:t>адаптированной основной общеобразовательной программы начального общего образования</w:t>
        </w:r>
        <w:r w:rsidR="00536786" w:rsidRPr="001A3E4D">
          <w:rPr>
            <w:noProof/>
            <w:webHidden/>
            <w:sz w:val="20"/>
          </w:rPr>
          <w:tab/>
        </w:r>
      </w:hyperlink>
      <w:r w:rsidR="006D3C5E">
        <w:rPr>
          <w:rStyle w:val="a6"/>
          <w:rFonts w:ascii="Times New Roman" w:hAnsi="Times New Roman" w:cs="Times New Roman"/>
          <w:noProof/>
          <w:color w:val="auto"/>
          <w:sz w:val="24"/>
          <w:szCs w:val="28"/>
          <w:u w:val="none"/>
        </w:rPr>
        <w:t>41</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22"/>
        <w:tabs>
          <w:tab w:val="right" w:leader="dot" w:pos="9628"/>
        </w:tabs>
        <w:rPr>
          <w:rFonts w:ascii="Times New Roman" w:eastAsia="Times New Roman" w:hAnsi="Times New Roman" w:cs="Times New Roman"/>
          <w:noProof/>
          <w:color w:val="auto"/>
          <w:kern w:val="0"/>
          <w:sz w:val="24"/>
          <w:szCs w:val="28"/>
          <w:lang w:eastAsia="ru-RU"/>
        </w:rPr>
      </w:pPr>
      <w:hyperlink w:anchor="_Toc413974306" w:history="1">
        <w:r w:rsidR="00536786" w:rsidRPr="001A3E4D">
          <w:rPr>
            <w:rStyle w:val="a6"/>
            <w:rFonts w:ascii="Times New Roman" w:hAnsi="Times New Roman" w:cs="Times New Roman"/>
            <w:b/>
            <w:noProof/>
            <w:sz w:val="24"/>
            <w:szCs w:val="28"/>
          </w:rPr>
          <w:t>3.2. Содержательный раздел</w:t>
        </w:r>
        <w:r w:rsidR="00536786" w:rsidRPr="001A3E4D">
          <w:rPr>
            <w:rFonts w:ascii="Times New Roman" w:hAnsi="Times New Roman" w:cs="Times New Roman"/>
            <w:noProof/>
            <w:webHidden/>
            <w:sz w:val="24"/>
            <w:szCs w:val="28"/>
          </w:rPr>
          <w:tab/>
        </w:r>
      </w:hyperlink>
      <w:r w:rsidR="006D3C5E">
        <w:rPr>
          <w:rStyle w:val="a6"/>
          <w:rFonts w:ascii="Times New Roman" w:hAnsi="Times New Roman" w:cs="Times New Roman"/>
          <w:noProof/>
          <w:color w:val="auto"/>
          <w:sz w:val="24"/>
          <w:szCs w:val="28"/>
          <w:u w:val="none"/>
        </w:rPr>
        <w:t>44</w:t>
      </w:r>
      <w:r w:rsidR="00536786" w:rsidRPr="001A3E4D">
        <w:rPr>
          <w:rStyle w:val="a6"/>
          <w:rFonts w:ascii="Times New Roman" w:hAnsi="Times New Roman" w:cs="Times New Roman"/>
          <w:noProof/>
          <w:color w:val="auto"/>
          <w:sz w:val="24"/>
          <w:szCs w:val="28"/>
          <w:u w:val="none"/>
        </w:rPr>
        <w:t xml:space="preserve"> </w:t>
      </w:r>
    </w:p>
    <w:p w:rsidR="00536786" w:rsidRPr="001A3E4D" w:rsidRDefault="005415C5" w:rsidP="00536786">
      <w:pPr>
        <w:pStyle w:val="31"/>
        <w:rPr>
          <w:rFonts w:eastAsia="Times New Roman"/>
          <w:noProof/>
          <w:color w:val="auto"/>
          <w:kern w:val="0"/>
          <w:sz w:val="20"/>
          <w:lang w:eastAsia="ru-RU"/>
        </w:rPr>
      </w:pPr>
      <w:hyperlink w:anchor="_Toc413974307" w:history="1">
        <w:r w:rsidR="00536786" w:rsidRPr="001A3E4D">
          <w:rPr>
            <w:rStyle w:val="a6"/>
            <w:rFonts w:ascii="Times New Roman" w:hAnsi="Times New Roman" w:cs="Times New Roman"/>
            <w:b/>
            <w:noProof/>
            <w:sz w:val="24"/>
            <w:szCs w:val="28"/>
          </w:rPr>
          <w:t>3.2.1. Программа формирования универсальных учебных действий</w:t>
        </w:r>
        <w:r w:rsidR="00536786" w:rsidRPr="001A3E4D">
          <w:rPr>
            <w:noProof/>
            <w:webHidden/>
            <w:sz w:val="20"/>
          </w:rPr>
          <w:tab/>
        </w:r>
      </w:hyperlink>
      <w:r w:rsidR="006D3C5E">
        <w:rPr>
          <w:rStyle w:val="a6"/>
          <w:rFonts w:ascii="Times New Roman" w:hAnsi="Times New Roman" w:cs="Times New Roman"/>
          <w:noProof/>
          <w:color w:val="auto"/>
          <w:sz w:val="24"/>
          <w:szCs w:val="28"/>
          <w:u w:val="none"/>
        </w:rPr>
        <w:t>44</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31"/>
        <w:rPr>
          <w:rFonts w:eastAsia="Times New Roman"/>
          <w:noProof/>
          <w:color w:val="auto"/>
          <w:kern w:val="0"/>
          <w:sz w:val="20"/>
          <w:lang w:eastAsia="ru-RU"/>
        </w:rPr>
      </w:pPr>
      <w:hyperlink w:anchor="_Toc413974308" w:history="1">
        <w:r w:rsidR="00536786" w:rsidRPr="001A3E4D">
          <w:rPr>
            <w:rStyle w:val="a6"/>
            <w:rFonts w:ascii="Times New Roman" w:hAnsi="Times New Roman" w:cs="Times New Roman"/>
            <w:b/>
            <w:noProof/>
            <w:sz w:val="24"/>
            <w:szCs w:val="28"/>
          </w:rPr>
          <w:t>3.2.2. Программы учебных предметов, курсов  коррекционно-развивающей области</w:t>
        </w:r>
        <w:r w:rsidR="00536786" w:rsidRPr="001A3E4D">
          <w:rPr>
            <w:noProof/>
            <w:webHidden/>
            <w:sz w:val="20"/>
          </w:rPr>
          <w:tab/>
        </w:r>
      </w:hyperlink>
      <w:r w:rsidR="00444E0D">
        <w:rPr>
          <w:rStyle w:val="a6"/>
          <w:rFonts w:ascii="Times New Roman" w:hAnsi="Times New Roman" w:cs="Times New Roman"/>
          <w:noProof/>
          <w:color w:val="auto"/>
          <w:sz w:val="24"/>
          <w:szCs w:val="28"/>
          <w:u w:val="none"/>
        </w:rPr>
        <w:t>45</w:t>
      </w:r>
      <w:r w:rsidR="00536786" w:rsidRPr="001A3E4D">
        <w:rPr>
          <w:rStyle w:val="a6"/>
          <w:rFonts w:ascii="Times New Roman" w:hAnsi="Times New Roman" w:cs="Times New Roman"/>
          <w:noProof/>
          <w:sz w:val="24"/>
          <w:szCs w:val="28"/>
        </w:rPr>
        <w:t xml:space="preserve"> </w:t>
      </w:r>
    </w:p>
    <w:p w:rsidR="00536786" w:rsidRPr="008D576E" w:rsidRDefault="008D576E" w:rsidP="008D576E">
      <w:pPr>
        <w:pStyle w:val="14TexstOSNOVA1012"/>
        <w:spacing w:line="276" w:lineRule="auto"/>
        <w:ind w:firstLine="0"/>
        <w:jc w:val="left"/>
        <w:outlineLvl w:val="2"/>
        <w:rPr>
          <w:rFonts w:ascii="Times New Roman" w:hAnsi="Times New Roman" w:cs="Times New Roman"/>
          <w:color w:val="auto"/>
          <w:spacing w:val="2"/>
          <w:sz w:val="24"/>
          <w:szCs w:val="24"/>
        </w:rPr>
      </w:pPr>
      <w:r w:rsidRPr="008D576E">
        <w:rPr>
          <w:rStyle w:val="a6"/>
          <w:rFonts w:ascii="Times New Roman" w:hAnsi="Times New Roman" w:cs="Times New Roman"/>
          <w:noProof/>
          <w:spacing w:val="2"/>
          <w:sz w:val="24"/>
          <w:szCs w:val="28"/>
          <w:u w:val="none"/>
        </w:rPr>
        <w:t xml:space="preserve">    </w:t>
      </w:r>
      <w:r w:rsidRPr="008D576E">
        <w:rPr>
          <w:rStyle w:val="a6"/>
          <w:rFonts w:ascii="Times New Roman" w:hAnsi="Times New Roman" w:cs="Times New Roman"/>
          <w:b/>
          <w:noProof/>
          <w:color w:val="auto"/>
          <w:spacing w:val="2"/>
          <w:sz w:val="24"/>
          <w:szCs w:val="28"/>
          <w:u w:val="none"/>
        </w:rPr>
        <w:t xml:space="preserve"> </w:t>
      </w:r>
      <w:r w:rsidR="00536786" w:rsidRPr="008D576E">
        <w:rPr>
          <w:rStyle w:val="a6"/>
          <w:rFonts w:ascii="Times New Roman" w:hAnsi="Times New Roman" w:cs="Times New Roman"/>
          <w:b/>
          <w:noProof/>
          <w:color w:val="auto"/>
          <w:spacing w:val="2"/>
          <w:sz w:val="24"/>
          <w:szCs w:val="28"/>
          <w:u w:val="none"/>
        </w:rPr>
        <w:t xml:space="preserve">3.2.3. </w:t>
      </w:r>
      <w:r w:rsidRPr="009029B5">
        <w:rPr>
          <w:rFonts w:ascii="Times New Roman" w:hAnsi="Times New Roman" w:cs="Times New Roman"/>
          <w:b/>
          <w:color w:val="auto"/>
          <w:spacing w:val="2"/>
          <w:sz w:val="24"/>
          <w:szCs w:val="24"/>
        </w:rPr>
        <w:t>Программа воспитания обучающих</w:t>
      </w:r>
      <w:r>
        <w:rPr>
          <w:rFonts w:ascii="Times New Roman" w:hAnsi="Times New Roman" w:cs="Times New Roman"/>
          <w:b/>
          <w:color w:val="auto"/>
          <w:spacing w:val="2"/>
          <w:sz w:val="24"/>
          <w:szCs w:val="24"/>
        </w:rPr>
        <w:t>ся на ступени начального общег</w:t>
      </w:r>
      <w:r w:rsidRPr="009029B5">
        <w:rPr>
          <w:rFonts w:ascii="Times New Roman" w:hAnsi="Times New Roman" w:cs="Times New Roman"/>
          <w:b/>
          <w:color w:val="auto"/>
          <w:spacing w:val="2"/>
          <w:sz w:val="24"/>
          <w:szCs w:val="24"/>
        </w:rPr>
        <w:t>о</w:t>
      </w:r>
      <w:r>
        <w:rPr>
          <w:rFonts w:ascii="Times New Roman" w:hAnsi="Times New Roman" w:cs="Times New Roman"/>
          <w:b/>
          <w:color w:val="auto"/>
          <w:spacing w:val="2"/>
          <w:sz w:val="24"/>
          <w:szCs w:val="24"/>
        </w:rPr>
        <w:t xml:space="preserve"> о</w:t>
      </w:r>
      <w:r w:rsidRPr="009029B5">
        <w:rPr>
          <w:rFonts w:ascii="Times New Roman" w:hAnsi="Times New Roman" w:cs="Times New Roman"/>
          <w:b/>
          <w:color w:val="auto"/>
          <w:spacing w:val="2"/>
          <w:sz w:val="24"/>
          <w:szCs w:val="24"/>
        </w:rPr>
        <w:t>бразования с РАС</w:t>
      </w:r>
      <w:r>
        <w:rPr>
          <w:rFonts w:ascii="Times New Roman" w:hAnsi="Times New Roman" w:cs="Times New Roman"/>
          <w:color w:val="auto"/>
          <w:spacing w:val="2"/>
          <w:sz w:val="24"/>
          <w:szCs w:val="24"/>
        </w:rPr>
        <w:t>………………………………………………………………………</w:t>
      </w:r>
      <w:r w:rsidR="00444E0D">
        <w:rPr>
          <w:rFonts w:ascii="Times New Roman" w:hAnsi="Times New Roman" w:cs="Times New Roman"/>
          <w:color w:val="auto"/>
          <w:spacing w:val="2"/>
          <w:sz w:val="24"/>
          <w:szCs w:val="24"/>
        </w:rPr>
        <w:t>………72</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31"/>
        <w:rPr>
          <w:rFonts w:eastAsia="Times New Roman"/>
          <w:noProof/>
          <w:color w:val="auto"/>
          <w:kern w:val="0"/>
          <w:sz w:val="20"/>
          <w:lang w:eastAsia="ru-RU"/>
        </w:rPr>
      </w:pPr>
      <w:hyperlink w:anchor="_Toc413974310" w:history="1">
        <w:r w:rsidR="00536786" w:rsidRPr="001A3E4D">
          <w:rPr>
            <w:rStyle w:val="a6"/>
            <w:rFonts w:ascii="Times New Roman" w:hAnsi="Times New Roman" w:cs="Times New Roman"/>
            <w:b/>
            <w:noProof/>
            <w:sz w:val="24"/>
            <w:szCs w:val="28"/>
          </w:rPr>
          <w:t>3.2.4. Программа формирования экологической культуры, здорового  и безопасного образа жизни</w:t>
        </w:r>
        <w:r w:rsidR="00536786" w:rsidRPr="001A3E4D">
          <w:rPr>
            <w:noProof/>
            <w:webHidden/>
            <w:sz w:val="20"/>
          </w:rPr>
          <w:tab/>
        </w:r>
      </w:hyperlink>
      <w:r w:rsidR="00D61F34">
        <w:rPr>
          <w:rStyle w:val="a6"/>
          <w:rFonts w:ascii="Times New Roman" w:hAnsi="Times New Roman" w:cs="Times New Roman"/>
          <w:noProof/>
          <w:color w:val="auto"/>
          <w:sz w:val="24"/>
          <w:szCs w:val="28"/>
          <w:u w:val="none"/>
        </w:rPr>
        <w:t>90</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31"/>
        <w:rPr>
          <w:rFonts w:eastAsia="Times New Roman"/>
          <w:noProof/>
          <w:color w:val="auto"/>
          <w:kern w:val="0"/>
          <w:sz w:val="20"/>
          <w:lang w:eastAsia="ru-RU"/>
        </w:rPr>
      </w:pPr>
      <w:hyperlink w:anchor="_Toc413974311" w:history="1">
        <w:r w:rsidR="00536786" w:rsidRPr="001A3E4D">
          <w:rPr>
            <w:rStyle w:val="a6"/>
            <w:rFonts w:ascii="Times New Roman" w:hAnsi="Times New Roman" w:cs="Times New Roman"/>
            <w:b/>
            <w:noProof/>
            <w:spacing w:val="2"/>
            <w:sz w:val="24"/>
            <w:szCs w:val="28"/>
          </w:rPr>
          <w:t>3.2.5. Программа коррекционной работы</w:t>
        </w:r>
        <w:r w:rsidR="00536786" w:rsidRPr="001A3E4D">
          <w:rPr>
            <w:noProof/>
            <w:webHidden/>
            <w:sz w:val="20"/>
          </w:rPr>
          <w:tab/>
        </w:r>
      </w:hyperlink>
      <w:r w:rsidR="00BD1600">
        <w:rPr>
          <w:rStyle w:val="a6"/>
          <w:rFonts w:ascii="Times New Roman" w:hAnsi="Times New Roman" w:cs="Times New Roman"/>
          <w:noProof/>
          <w:color w:val="auto"/>
          <w:sz w:val="24"/>
          <w:szCs w:val="28"/>
          <w:u w:val="none"/>
        </w:rPr>
        <w:t>100</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31"/>
        <w:rPr>
          <w:rFonts w:eastAsia="Times New Roman"/>
          <w:noProof/>
          <w:color w:val="auto"/>
          <w:kern w:val="0"/>
          <w:sz w:val="20"/>
          <w:lang w:eastAsia="ru-RU"/>
        </w:rPr>
      </w:pPr>
      <w:hyperlink w:anchor="_Toc413974312" w:history="1">
        <w:r w:rsidR="00536786" w:rsidRPr="001A3E4D">
          <w:rPr>
            <w:rStyle w:val="a6"/>
            <w:rFonts w:ascii="Times New Roman" w:hAnsi="Times New Roman" w:cs="Times New Roman"/>
            <w:b/>
            <w:noProof/>
            <w:spacing w:val="2"/>
            <w:sz w:val="24"/>
            <w:szCs w:val="28"/>
          </w:rPr>
          <w:t>3.2.6. Программа внеурочной деятельности</w:t>
        </w:r>
        <w:r w:rsidR="00536786" w:rsidRPr="001A3E4D">
          <w:rPr>
            <w:noProof/>
            <w:webHidden/>
            <w:sz w:val="20"/>
          </w:rPr>
          <w:tab/>
        </w:r>
      </w:hyperlink>
      <w:r w:rsidR="00B44371">
        <w:rPr>
          <w:rStyle w:val="a6"/>
          <w:rFonts w:ascii="Times New Roman" w:hAnsi="Times New Roman" w:cs="Times New Roman"/>
          <w:noProof/>
          <w:color w:val="auto"/>
          <w:sz w:val="24"/>
          <w:szCs w:val="28"/>
          <w:u w:val="none"/>
        </w:rPr>
        <w:t>109</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22"/>
        <w:tabs>
          <w:tab w:val="right" w:leader="dot" w:pos="9628"/>
        </w:tabs>
        <w:rPr>
          <w:rFonts w:ascii="Times New Roman" w:eastAsia="Times New Roman" w:hAnsi="Times New Roman" w:cs="Times New Roman"/>
          <w:noProof/>
          <w:color w:val="auto"/>
          <w:kern w:val="0"/>
          <w:sz w:val="24"/>
          <w:szCs w:val="28"/>
          <w:lang w:eastAsia="ru-RU"/>
        </w:rPr>
      </w:pPr>
      <w:hyperlink w:anchor="_Toc413974313" w:history="1">
        <w:r w:rsidR="00536786" w:rsidRPr="001A3E4D">
          <w:rPr>
            <w:rStyle w:val="a6"/>
            <w:rFonts w:ascii="Times New Roman" w:hAnsi="Times New Roman" w:cs="Times New Roman"/>
            <w:b/>
            <w:noProof/>
            <w:sz w:val="24"/>
            <w:szCs w:val="28"/>
          </w:rPr>
          <w:t>3.3. Организационный раздел</w:t>
        </w:r>
        <w:r w:rsidR="00536786" w:rsidRPr="001A3E4D">
          <w:rPr>
            <w:rFonts w:ascii="Times New Roman" w:hAnsi="Times New Roman" w:cs="Times New Roman"/>
            <w:noProof/>
            <w:webHidden/>
            <w:sz w:val="24"/>
            <w:szCs w:val="28"/>
          </w:rPr>
          <w:tab/>
        </w:r>
      </w:hyperlink>
      <w:r w:rsidR="00F87B1D">
        <w:rPr>
          <w:rStyle w:val="a6"/>
          <w:rFonts w:ascii="Times New Roman" w:hAnsi="Times New Roman" w:cs="Times New Roman"/>
          <w:noProof/>
          <w:color w:val="auto"/>
          <w:sz w:val="24"/>
          <w:szCs w:val="28"/>
          <w:u w:val="none"/>
        </w:rPr>
        <w:t>120</w:t>
      </w:r>
      <w:r w:rsidR="00536786" w:rsidRPr="001A3E4D">
        <w:rPr>
          <w:rStyle w:val="a6"/>
          <w:rFonts w:ascii="Times New Roman" w:hAnsi="Times New Roman" w:cs="Times New Roman"/>
          <w:noProof/>
          <w:color w:val="auto"/>
          <w:sz w:val="24"/>
          <w:szCs w:val="28"/>
          <w:u w:val="none"/>
        </w:rPr>
        <w:t xml:space="preserve"> </w:t>
      </w:r>
    </w:p>
    <w:p w:rsidR="00536786" w:rsidRPr="001A3E4D" w:rsidRDefault="005415C5" w:rsidP="00536786">
      <w:pPr>
        <w:pStyle w:val="31"/>
        <w:rPr>
          <w:rFonts w:eastAsia="Times New Roman"/>
          <w:noProof/>
          <w:color w:val="auto"/>
          <w:kern w:val="0"/>
          <w:sz w:val="20"/>
          <w:lang w:eastAsia="ru-RU"/>
        </w:rPr>
      </w:pPr>
      <w:hyperlink w:anchor="_Toc413974314" w:history="1">
        <w:r w:rsidR="00536786" w:rsidRPr="001A3E4D">
          <w:rPr>
            <w:rStyle w:val="a6"/>
            <w:rFonts w:ascii="Times New Roman" w:hAnsi="Times New Roman" w:cs="Times New Roman"/>
            <w:b/>
            <w:noProof/>
            <w:sz w:val="24"/>
            <w:szCs w:val="28"/>
          </w:rPr>
          <w:t>3.3.1. Учебный план</w:t>
        </w:r>
        <w:r w:rsidR="00536786" w:rsidRPr="001A3E4D">
          <w:rPr>
            <w:noProof/>
            <w:webHidden/>
            <w:sz w:val="20"/>
          </w:rPr>
          <w:tab/>
        </w:r>
      </w:hyperlink>
      <w:r w:rsidR="00F87B1D">
        <w:rPr>
          <w:rStyle w:val="a6"/>
          <w:rFonts w:ascii="Times New Roman" w:hAnsi="Times New Roman" w:cs="Times New Roman"/>
          <w:noProof/>
          <w:color w:val="auto"/>
          <w:sz w:val="24"/>
          <w:szCs w:val="28"/>
          <w:u w:val="none"/>
        </w:rPr>
        <w:t>120</w:t>
      </w:r>
      <w:r w:rsidR="00536786" w:rsidRPr="001A3E4D">
        <w:rPr>
          <w:rStyle w:val="a6"/>
          <w:rFonts w:ascii="Times New Roman" w:hAnsi="Times New Roman" w:cs="Times New Roman"/>
          <w:noProof/>
          <w:color w:val="auto"/>
          <w:sz w:val="24"/>
          <w:szCs w:val="28"/>
          <w:u w:val="none"/>
        </w:rPr>
        <w:t xml:space="preserve"> </w:t>
      </w:r>
    </w:p>
    <w:p w:rsidR="00536786" w:rsidRPr="001A3E4D" w:rsidRDefault="005415C5" w:rsidP="00536786">
      <w:pPr>
        <w:pStyle w:val="31"/>
        <w:rPr>
          <w:rFonts w:eastAsia="Times New Roman"/>
          <w:noProof/>
          <w:color w:val="auto"/>
          <w:kern w:val="0"/>
          <w:sz w:val="20"/>
          <w:lang w:eastAsia="ru-RU"/>
        </w:rPr>
      </w:pPr>
      <w:hyperlink w:anchor="_Toc413974315" w:history="1">
        <w:r w:rsidR="00536786" w:rsidRPr="001A3E4D">
          <w:rPr>
            <w:rStyle w:val="a6"/>
            <w:rFonts w:ascii="Times New Roman" w:hAnsi="Times New Roman" w:cs="Times New Roman"/>
            <w:b/>
            <w:noProof/>
            <w:sz w:val="24"/>
            <w:szCs w:val="28"/>
          </w:rPr>
          <w:t xml:space="preserve">3.3.2. Система условий реализации </w:t>
        </w:r>
        <w:r w:rsidR="00536786" w:rsidRPr="001A3E4D">
          <w:rPr>
            <w:rStyle w:val="a6"/>
            <w:rFonts w:ascii="Times New Roman" w:hAnsi="Times New Roman" w:cs="Times New Roman"/>
            <w:b/>
            <w:noProof/>
            <w:spacing w:val="2"/>
            <w:sz w:val="24"/>
            <w:szCs w:val="28"/>
          </w:rPr>
          <w:t>адаптированной основной общеобразовательной программы начального общего образования</w:t>
        </w:r>
        <w:r w:rsidR="00536786" w:rsidRPr="001A3E4D">
          <w:rPr>
            <w:noProof/>
            <w:webHidden/>
            <w:sz w:val="20"/>
          </w:rPr>
          <w:tab/>
        </w:r>
      </w:hyperlink>
      <w:r w:rsidR="00537DE1">
        <w:rPr>
          <w:rStyle w:val="a6"/>
          <w:rFonts w:ascii="Times New Roman" w:hAnsi="Times New Roman" w:cs="Times New Roman"/>
          <w:noProof/>
          <w:color w:val="auto"/>
          <w:sz w:val="24"/>
          <w:szCs w:val="28"/>
          <w:u w:val="none"/>
        </w:rPr>
        <w:t>141</w:t>
      </w:r>
      <w:r w:rsidR="00536786" w:rsidRPr="001A3E4D">
        <w:rPr>
          <w:rStyle w:val="a6"/>
          <w:rFonts w:ascii="Times New Roman" w:hAnsi="Times New Roman" w:cs="Times New Roman"/>
          <w:noProof/>
          <w:color w:val="auto"/>
          <w:sz w:val="24"/>
          <w:szCs w:val="28"/>
          <w:u w:val="none"/>
        </w:rPr>
        <w:t xml:space="preserve"> </w:t>
      </w:r>
    </w:p>
    <w:p w:rsidR="00536786" w:rsidRPr="001A3E4D" w:rsidRDefault="00817EEE" w:rsidP="00536786">
      <w:pPr>
        <w:pStyle w:val="31"/>
        <w:rPr>
          <w:rFonts w:eastAsia="Times New Roman"/>
          <w:noProof/>
          <w:color w:val="auto"/>
          <w:kern w:val="0"/>
          <w:sz w:val="20"/>
          <w:lang w:eastAsia="ru-RU"/>
        </w:rPr>
      </w:pPr>
      <w:r w:rsidRPr="001A3E4D">
        <w:rPr>
          <w:sz w:val="20"/>
        </w:rPr>
        <w:fldChar w:fldCharType="end"/>
      </w:r>
      <w:r w:rsidRPr="001A3E4D">
        <w:rPr>
          <w:sz w:val="20"/>
        </w:rPr>
        <w:fldChar w:fldCharType="begin"/>
      </w:r>
      <w:r w:rsidR="00536786" w:rsidRPr="001A3E4D">
        <w:rPr>
          <w:sz w:val="20"/>
        </w:rPr>
        <w:instrText xml:space="preserve"> TOC \o "1-3" \h \z \u </w:instrText>
      </w:r>
      <w:r w:rsidRPr="001A3E4D">
        <w:rPr>
          <w:sz w:val="20"/>
        </w:rPr>
        <w:fldChar w:fldCharType="separate"/>
      </w:r>
      <w:hyperlink w:anchor="_Toc412988207" w:history="1">
        <w:r w:rsidR="003E7288" w:rsidRPr="001A3E4D">
          <w:rPr>
            <w:rStyle w:val="a6"/>
            <w:rFonts w:ascii="Times New Roman" w:hAnsi="Times New Roman" w:cs="Times New Roman"/>
            <w:b/>
            <w:noProof/>
            <w:sz w:val="24"/>
            <w:szCs w:val="28"/>
          </w:rPr>
          <w:t>4.</w:t>
        </w:r>
        <w:r w:rsidR="00536786" w:rsidRPr="001A3E4D">
          <w:rPr>
            <w:rStyle w:val="a6"/>
            <w:rFonts w:ascii="Times New Roman" w:hAnsi="Times New Roman" w:cs="Times New Roman"/>
            <w:b/>
            <w:caps/>
            <w:noProof/>
            <w:kern w:val="28"/>
            <w:sz w:val="24"/>
            <w:szCs w:val="28"/>
          </w:rPr>
          <w:t xml:space="preserve"> а</w:t>
        </w:r>
        <w:r w:rsidR="00536786" w:rsidRPr="001A3E4D">
          <w:rPr>
            <w:rStyle w:val="a6"/>
            <w:rFonts w:ascii="Times New Roman" w:hAnsi="Times New Roman" w:cs="Times New Roman"/>
            <w:b/>
            <w:caps/>
            <w:noProof/>
            <w:sz w:val="24"/>
            <w:szCs w:val="28"/>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8.3)</w:t>
        </w:r>
        <w:r w:rsidR="00536786" w:rsidRPr="001A3E4D">
          <w:rPr>
            <w:noProof/>
            <w:webHidden/>
            <w:sz w:val="20"/>
          </w:rPr>
          <w:tab/>
        </w:r>
      </w:hyperlink>
      <w:r w:rsidR="00537DE1">
        <w:rPr>
          <w:rStyle w:val="a6"/>
          <w:rFonts w:ascii="Times New Roman" w:hAnsi="Times New Roman" w:cs="Times New Roman"/>
          <w:noProof/>
          <w:color w:val="auto"/>
          <w:sz w:val="24"/>
          <w:szCs w:val="28"/>
          <w:u w:val="none"/>
        </w:rPr>
        <w:t>142</w:t>
      </w:r>
      <w:r w:rsidR="00536786" w:rsidRPr="001A3E4D">
        <w:rPr>
          <w:rStyle w:val="a6"/>
          <w:rFonts w:ascii="Times New Roman" w:hAnsi="Times New Roman" w:cs="Times New Roman"/>
          <w:noProof/>
          <w:color w:val="auto"/>
          <w:sz w:val="24"/>
          <w:szCs w:val="28"/>
          <w:u w:val="none"/>
        </w:rPr>
        <w:t xml:space="preserve"> </w:t>
      </w:r>
    </w:p>
    <w:p w:rsidR="00536786" w:rsidRPr="001A3E4D" w:rsidRDefault="005415C5" w:rsidP="00536786">
      <w:pPr>
        <w:pStyle w:val="22"/>
        <w:tabs>
          <w:tab w:val="right" w:leader="dot" w:pos="9628"/>
        </w:tabs>
        <w:rPr>
          <w:rFonts w:ascii="Times New Roman" w:eastAsia="Times New Roman" w:hAnsi="Times New Roman" w:cs="Times New Roman"/>
          <w:noProof/>
          <w:color w:val="auto"/>
          <w:kern w:val="0"/>
          <w:sz w:val="24"/>
          <w:szCs w:val="28"/>
          <w:lang w:eastAsia="ru-RU"/>
        </w:rPr>
      </w:pPr>
      <w:hyperlink w:anchor="_Toc412988208" w:history="1">
        <w:r w:rsidR="00536786" w:rsidRPr="001A3E4D">
          <w:rPr>
            <w:rStyle w:val="a6"/>
            <w:rFonts w:ascii="Times New Roman" w:hAnsi="Times New Roman" w:cs="Times New Roman"/>
            <w:b/>
            <w:noProof/>
            <w:sz w:val="24"/>
            <w:szCs w:val="28"/>
          </w:rPr>
          <w:t>4.1. Целевой раздел</w:t>
        </w:r>
        <w:r w:rsidR="00536786" w:rsidRPr="001A3E4D">
          <w:rPr>
            <w:rFonts w:ascii="Times New Roman" w:hAnsi="Times New Roman" w:cs="Times New Roman"/>
            <w:noProof/>
            <w:webHidden/>
            <w:sz w:val="24"/>
            <w:szCs w:val="28"/>
          </w:rPr>
          <w:tab/>
        </w:r>
      </w:hyperlink>
      <w:r w:rsidR="00537DE1">
        <w:rPr>
          <w:rStyle w:val="a6"/>
          <w:rFonts w:ascii="Times New Roman" w:hAnsi="Times New Roman" w:cs="Times New Roman"/>
          <w:noProof/>
          <w:color w:val="auto"/>
          <w:sz w:val="24"/>
          <w:szCs w:val="28"/>
          <w:u w:val="none"/>
        </w:rPr>
        <w:t>142</w:t>
      </w:r>
      <w:r w:rsidR="00536786" w:rsidRPr="001A3E4D">
        <w:rPr>
          <w:rStyle w:val="a6"/>
          <w:rFonts w:ascii="Times New Roman" w:hAnsi="Times New Roman" w:cs="Times New Roman"/>
          <w:noProof/>
          <w:color w:val="auto"/>
          <w:sz w:val="24"/>
          <w:szCs w:val="28"/>
          <w:u w:val="none"/>
        </w:rPr>
        <w:t xml:space="preserve"> </w:t>
      </w:r>
    </w:p>
    <w:p w:rsidR="00536786" w:rsidRPr="001A3E4D" w:rsidRDefault="005415C5" w:rsidP="00536786">
      <w:pPr>
        <w:pStyle w:val="31"/>
        <w:rPr>
          <w:rFonts w:eastAsia="Times New Roman"/>
          <w:noProof/>
          <w:color w:val="auto"/>
          <w:kern w:val="0"/>
          <w:sz w:val="20"/>
          <w:lang w:eastAsia="ru-RU"/>
        </w:rPr>
      </w:pPr>
      <w:hyperlink w:anchor="_Toc412988209" w:history="1">
        <w:r w:rsidR="00536786" w:rsidRPr="001A3E4D">
          <w:rPr>
            <w:rStyle w:val="a6"/>
            <w:rFonts w:ascii="Times New Roman" w:hAnsi="Times New Roman" w:cs="Times New Roman"/>
            <w:b/>
            <w:noProof/>
            <w:sz w:val="24"/>
            <w:szCs w:val="28"/>
          </w:rPr>
          <w:t>4.1.1. Пояснительная записка</w:t>
        </w:r>
        <w:r w:rsidR="00536786" w:rsidRPr="001A3E4D">
          <w:rPr>
            <w:noProof/>
            <w:webHidden/>
            <w:sz w:val="20"/>
          </w:rPr>
          <w:tab/>
        </w:r>
      </w:hyperlink>
      <w:r w:rsidR="00537DE1">
        <w:rPr>
          <w:rStyle w:val="a6"/>
          <w:rFonts w:ascii="Times New Roman" w:hAnsi="Times New Roman" w:cs="Times New Roman"/>
          <w:noProof/>
          <w:color w:val="auto"/>
          <w:sz w:val="24"/>
          <w:szCs w:val="28"/>
          <w:u w:val="none"/>
        </w:rPr>
        <w:t>142</w:t>
      </w:r>
    </w:p>
    <w:p w:rsidR="00536786" w:rsidRPr="001A3E4D" w:rsidRDefault="005415C5" w:rsidP="00536786">
      <w:pPr>
        <w:pStyle w:val="31"/>
        <w:rPr>
          <w:rFonts w:eastAsia="Times New Roman"/>
          <w:noProof/>
          <w:color w:val="auto"/>
          <w:kern w:val="0"/>
          <w:sz w:val="20"/>
          <w:lang w:eastAsia="ru-RU"/>
        </w:rPr>
      </w:pPr>
      <w:hyperlink w:anchor="_Toc412988210" w:history="1">
        <w:r w:rsidR="00536786" w:rsidRPr="001A3E4D">
          <w:rPr>
            <w:rStyle w:val="a6"/>
            <w:rFonts w:ascii="Times New Roman" w:hAnsi="Times New Roman" w:cs="Times New Roman"/>
            <w:b/>
            <w:noProof/>
            <w:sz w:val="24"/>
            <w:szCs w:val="28"/>
          </w:rPr>
          <w:t>4.1.2.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1A3E4D">
          <w:rPr>
            <w:noProof/>
            <w:webHidden/>
            <w:sz w:val="20"/>
          </w:rPr>
          <w:tab/>
        </w:r>
      </w:hyperlink>
      <w:r w:rsidR="00537DE1">
        <w:rPr>
          <w:rStyle w:val="a6"/>
          <w:rFonts w:ascii="Times New Roman" w:hAnsi="Times New Roman" w:cs="Times New Roman"/>
          <w:noProof/>
          <w:color w:val="auto"/>
          <w:sz w:val="24"/>
          <w:szCs w:val="28"/>
          <w:u w:val="none"/>
        </w:rPr>
        <w:t>142</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31"/>
        <w:rPr>
          <w:rFonts w:eastAsia="Times New Roman"/>
          <w:noProof/>
          <w:color w:val="auto"/>
          <w:kern w:val="0"/>
          <w:sz w:val="20"/>
          <w:lang w:eastAsia="ru-RU"/>
        </w:rPr>
      </w:pPr>
      <w:hyperlink w:anchor="_Toc412988211" w:history="1">
        <w:r w:rsidR="00536786" w:rsidRPr="001A3E4D">
          <w:rPr>
            <w:rStyle w:val="a6"/>
            <w:rFonts w:ascii="Times New Roman" w:hAnsi="Times New Roman" w:cs="Times New Roman"/>
            <w:b/>
            <w:noProof/>
            <w:sz w:val="24"/>
            <w:szCs w:val="28"/>
          </w:rPr>
          <w:t xml:space="preserve">4.1.3. </w:t>
        </w:r>
        <w:r w:rsidR="00536786" w:rsidRPr="001A3E4D">
          <w:rPr>
            <w:rStyle w:val="a6"/>
            <w:rFonts w:ascii="Times New Roman" w:hAnsi="Times New Roman" w:cs="Times New Roman"/>
            <w:b/>
            <w:noProof/>
            <w:spacing w:val="2"/>
            <w:sz w:val="24"/>
            <w:szCs w:val="28"/>
          </w:rPr>
          <w:t xml:space="preserve">Система оценки достижения обучающимися с расстройствами аутистического спектра планируемых результатов освоения </w:t>
        </w:r>
        <w:r w:rsidR="00536786" w:rsidRPr="001A3E4D">
          <w:rPr>
            <w:rStyle w:val="a6"/>
            <w:rFonts w:ascii="Times New Roman" w:hAnsi="Times New Roman" w:cs="Times New Roman"/>
            <w:b/>
            <w:noProof/>
            <w:sz w:val="24"/>
            <w:szCs w:val="28"/>
          </w:rPr>
          <w:t>адаптированной основной общеобразовательной программы начального общего образования</w:t>
        </w:r>
        <w:r w:rsidR="00536786" w:rsidRPr="001A3E4D">
          <w:rPr>
            <w:noProof/>
            <w:webHidden/>
            <w:sz w:val="20"/>
          </w:rPr>
          <w:tab/>
        </w:r>
      </w:hyperlink>
      <w:r w:rsidR="00537DE1">
        <w:rPr>
          <w:rStyle w:val="a6"/>
          <w:rFonts w:ascii="Times New Roman" w:hAnsi="Times New Roman" w:cs="Times New Roman"/>
          <w:noProof/>
          <w:color w:val="auto"/>
          <w:sz w:val="24"/>
          <w:szCs w:val="28"/>
          <w:u w:val="none"/>
        </w:rPr>
        <w:t>152</w:t>
      </w:r>
    </w:p>
    <w:p w:rsidR="00536786" w:rsidRPr="001A3E4D" w:rsidRDefault="005415C5" w:rsidP="00536786">
      <w:pPr>
        <w:pStyle w:val="22"/>
        <w:tabs>
          <w:tab w:val="right" w:leader="dot" w:pos="9628"/>
        </w:tabs>
        <w:rPr>
          <w:rFonts w:ascii="Times New Roman" w:eastAsia="Times New Roman" w:hAnsi="Times New Roman" w:cs="Times New Roman"/>
          <w:noProof/>
          <w:color w:val="auto"/>
          <w:kern w:val="0"/>
          <w:sz w:val="24"/>
          <w:szCs w:val="28"/>
          <w:lang w:eastAsia="ru-RU"/>
        </w:rPr>
      </w:pPr>
      <w:hyperlink w:anchor="_Toc412988212" w:history="1">
        <w:r w:rsidR="00536786" w:rsidRPr="001A3E4D">
          <w:rPr>
            <w:rStyle w:val="a6"/>
            <w:rFonts w:ascii="Times New Roman" w:hAnsi="Times New Roman" w:cs="Times New Roman"/>
            <w:b/>
            <w:noProof/>
            <w:sz w:val="24"/>
            <w:szCs w:val="28"/>
          </w:rPr>
          <w:t>4.2. Содержательный раздел</w:t>
        </w:r>
        <w:r w:rsidR="00536786" w:rsidRPr="001A3E4D">
          <w:rPr>
            <w:rFonts w:ascii="Times New Roman" w:hAnsi="Times New Roman" w:cs="Times New Roman"/>
            <w:noProof/>
            <w:webHidden/>
            <w:sz w:val="24"/>
            <w:szCs w:val="28"/>
          </w:rPr>
          <w:tab/>
        </w:r>
      </w:hyperlink>
      <w:r w:rsidR="001672E7">
        <w:rPr>
          <w:rStyle w:val="a6"/>
          <w:rFonts w:ascii="Times New Roman" w:hAnsi="Times New Roman" w:cs="Times New Roman"/>
          <w:noProof/>
          <w:color w:val="auto"/>
          <w:sz w:val="24"/>
          <w:szCs w:val="28"/>
          <w:u w:val="none"/>
        </w:rPr>
        <w:t>156</w:t>
      </w:r>
      <w:r w:rsidR="00536786" w:rsidRPr="001A3E4D">
        <w:rPr>
          <w:rStyle w:val="a6"/>
          <w:rFonts w:ascii="Times New Roman" w:hAnsi="Times New Roman" w:cs="Times New Roman"/>
          <w:noProof/>
          <w:color w:val="auto"/>
          <w:sz w:val="24"/>
          <w:szCs w:val="28"/>
          <w:u w:val="none"/>
        </w:rPr>
        <w:t xml:space="preserve"> </w:t>
      </w:r>
    </w:p>
    <w:p w:rsidR="00536786" w:rsidRPr="001A3E4D" w:rsidRDefault="005415C5" w:rsidP="00536786">
      <w:pPr>
        <w:pStyle w:val="31"/>
        <w:rPr>
          <w:rFonts w:eastAsia="Times New Roman"/>
          <w:noProof/>
          <w:color w:val="auto"/>
          <w:kern w:val="0"/>
          <w:sz w:val="20"/>
          <w:lang w:eastAsia="ru-RU"/>
        </w:rPr>
      </w:pPr>
      <w:hyperlink w:anchor="_Toc412988213" w:history="1">
        <w:r w:rsidR="00536786" w:rsidRPr="001A3E4D">
          <w:rPr>
            <w:rStyle w:val="a6"/>
            <w:rFonts w:ascii="Times New Roman" w:hAnsi="Times New Roman" w:cs="Times New Roman"/>
            <w:b/>
            <w:noProof/>
            <w:sz w:val="24"/>
            <w:szCs w:val="28"/>
          </w:rPr>
          <w:t>4.2.1. Программа формирования базовых учебных действий</w:t>
        </w:r>
        <w:r w:rsidR="00536786" w:rsidRPr="001A3E4D">
          <w:rPr>
            <w:noProof/>
            <w:webHidden/>
            <w:sz w:val="20"/>
          </w:rPr>
          <w:tab/>
        </w:r>
      </w:hyperlink>
      <w:r w:rsidR="001672E7">
        <w:rPr>
          <w:rStyle w:val="a6"/>
          <w:rFonts w:ascii="Times New Roman" w:hAnsi="Times New Roman" w:cs="Times New Roman"/>
          <w:noProof/>
          <w:color w:val="auto"/>
          <w:sz w:val="24"/>
          <w:szCs w:val="28"/>
          <w:u w:val="none"/>
        </w:rPr>
        <w:t>156</w:t>
      </w:r>
      <w:r w:rsidR="00536786" w:rsidRPr="001A3E4D">
        <w:rPr>
          <w:rStyle w:val="a6"/>
          <w:rFonts w:ascii="Times New Roman" w:hAnsi="Times New Roman" w:cs="Times New Roman"/>
          <w:noProof/>
          <w:color w:val="auto"/>
          <w:sz w:val="24"/>
          <w:szCs w:val="28"/>
          <w:u w:val="none"/>
        </w:rPr>
        <w:t xml:space="preserve"> </w:t>
      </w:r>
    </w:p>
    <w:p w:rsidR="00536786" w:rsidRPr="001A3E4D" w:rsidRDefault="005415C5" w:rsidP="00536786">
      <w:pPr>
        <w:pStyle w:val="31"/>
        <w:rPr>
          <w:rFonts w:eastAsia="Times New Roman"/>
          <w:noProof/>
          <w:color w:val="auto"/>
          <w:kern w:val="0"/>
          <w:sz w:val="20"/>
          <w:lang w:eastAsia="ru-RU"/>
        </w:rPr>
      </w:pPr>
      <w:hyperlink w:anchor="_Toc412988214" w:history="1">
        <w:r w:rsidR="00536786" w:rsidRPr="001A3E4D">
          <w:rPr>
            <w:rStyle w:val="a6"/>
            <w:rFonts w:ascii="Times New Roman" w:hAnsi="Times New Roman" w:cs="Times New Roman"/>
            <w:b/>
            <w:noProof/>
            <w:sz w:val="24"/>
            <w:szCs w:val="28"/>
          </w:rPr>
          <w:t>4.2.2. Программы учебных предметов, курсов  коррекционно-развивающей области</w:t>
        </w:r>
        <w:r w:rsidR="00536786" w:rsidRPr="001A3E4D">
          <w:rPr>
            <w:noProof/>
            <w:webHidden/>
            <w:sz w:val="20"/>
          </w:rPr>
          <w:tab/>
        </w:r>
      </w:hyperlink>
      <w:r w:rsidR="001672E7">
        <w:rPr>
          <w:rStyle w:val="a6"/>
          <w:rFonts w:ascii="Times New Roman" w:hAnsi="Times New Roman" w:cs="Times New Roman"/>
          <w:noProof/>
          <w:color w:val="auto"/>
          <w:sz w:val="24"/>
          <w:szCs w:val="28"/>
          <w:u w:val="none"/>
        </w:rPr>
        <w:t>163</w:t>
      </w:r>
      <w:r w:rsidR="00536786" w:rsidRPr="001A3E4D">
        <w:rPr>
          <w:rStyle w:val="a6"/>
          <w:rFonts w:ascii="Times New Roman" w:hAnsi="Times New Roman" w:cs="Times New Roman"/>
          <w:noProof/>
          <w:color w:val="auto"/>
          <w:sz w:val="24"/>
          <w:szCs w:val="28"/>
          <w:u w:val="none"/>
        </w:rPr>
        <w:t xml:space="preserve"> </w:t>
      </w:r>
    </w:p>
    <w:p w:rsidR="00536786" w:rsidRPr="001A3E4D" w:rsidRDefault="005415C5" w:rsidP="00536786">
      <w:pPr>
        <w:pStyle w:val="31"/>
        <w:rPr>
          <w:rFonts w:eastAsia="Times New Roman"/>
          <w:noProof/>
          <w:color w:val="auto"/>
          <w:kern w:val="0"/>
          <w:sz w:val="20"/>
          <w:lang w:eastAsia="ru-RU"/>
        </w:rPr>
      </w:pPr>
      <w:hyperlink w:anchor="_Toc412988215" w:history="1">
        <w:r w:rsidR="00536786" w:rsidRPr="001A3E4D">
          <w:rPr>
            <w:rStyle w:val="a6"/>
            <w:rFonts w:ascii="Times New Roman" w:hAnsi="Times New Roman" w:cs="Times New Roman"/>
            <w:b/>
            <w:noProof/>
            <w:spacing w:val="2"/>
            <w:sz w:val="24"/>
            <w:szCs w:val="28"/>
          </w:rPr>
          <w:t>4</w:t>
        </w:r>
        <w:r w:rsidR="001A3E4D">
          <w:rPr>
            <w:rStyle w:val="a6"/>
            <w:rFonts w:ascii="Times New Roman" w:hAnsi="Times New Roman" w:cs="Times New Roman"/>
            <w:b/>
            <w:noProof/>
            <w:spacing w:val="2"/>
            <w:sz w:val="24"/>
            <w:szCs w:val="28"/>
          </w:rPr>
          <w:t>.2.3. Программа</w:t>
        </w:r>
        <w:r w:rsidR="00536786" w:rsidRPr="001A3E4D">
          <w:rPr>
            <w:rStyle w:val="a6"/>
            <w:rFonts w:ascii="Times New Roman" w:hAnsi="Times New Roman" w:cs="Times New Roman"/>
            <w:b/>
            <w:noProof/>
            <w:spacing w:val="2"/>
            <w:sz w:val="24"/>
            <w:szCs w:val="28"/>
          </w:rPr>
          <w:t xml:space="preserve"> воспитания</w:t>
        </w:r>
        <w:r w:rsidR="00EE40F3">
          <w:rPr>
            <w:rStyle w:val="a6"/>
            <w:rFonts w:ascii="Times New Roman" w:hAnsi="Times New Roman" w:cs="Times New Roman"/>
            <w:b/>
            <w:noProof/>
            <w:spacing w:val="2"/>
            <w:sz w:val="24"/>
            <w:szCs w:val="28"/>
          </w:rPr>
          <w:t xml:space="preserve"> обучающихся на ступени начального общего образования с РАС</w:t>
        </w:r>
        <w:r w:rsidR="00536786" w:rsidRPr="001A3E4D">
          <w:rPr>
            <w:noProof/>
            <w:webHidden/>
            <w:sz w:val="20"/>
          </w:rPr>
          <w:tab/>
        </w:r>
      </w:hyperlink>
      <w:r w:rsidR="001672E7">
        <w:rPr>
          <w:rStyle w:val="a6"/>
          <w:rFonts w:ascii="Times New Roman" w:hAnsi="Times New Roman" w:cs="Times New Roman"/>
          <w:noProof/>
          <w:color w:val="auto"/>
          <w:sz w:val="24"/>
          <w:szCs w:val="28"/>
          <w:u w:val="none"/>
        </w:rPr>
        <w:t>189</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31"/>
        <w:rPr>
          <w:rFonts w:eastAsia="Times New Roman"/>
          <w:noProof/>
          <w:color w:val="auto"/>
          <w:kern w:val="0"/>
          <w:sz w:val="20"/>
          <w:lang w:eastAsia="ru-RU"/>
        </w:rPr>
      </w:pPr>
      <w:hyperlink w:anchor="_Toc412988216" w:history="1">
        <w:r w:rsidR="00536786" w:rsidRPr="001A3E4D">
          <w:rPr>
            <w:rStyle w:val="a6"/>
            <w:rFonts w:ascii="Times New Roman" w:hAnsi="Times New Roman" w:cs="Times New Roman"/>
            <w:b/>
            <w:noProof/>
            <w:sz w:val="24"/>
            <w:szCs w:val="28"/>
          </w:rPr>
          <w:t>4.2.4. Программа формирования экологической культуры, здорового  и безопасного образа жизни</w:t>
        </w:r>
        <w:r w:rsidR="00536786" w:rsidRPr="001A3E4D">
          <w:rPr>
            <w:noProof/>
            <w:webHidden/>
            <w:sz w:val="20"/>
          </w:rPr>
          <w:tab/>
        </w:r>
      </w:hyperlink>
      <w:r w:rsidR="00DB0E34">
        <w:rPr>
          <w:rStyle w:val="a6"/>
          <w:rFonts w:ascii="Times New Roman" w:hAnsi="Times New Roman" w:cs="Times New Roman"/>
          <w:noProof/>
          <w:color w:val="auto"/>
          <w:sz w:val="24"/>
          <w:szCs w:val="28"/>
          <w:u w:val="none"/>
        </w:rPr>
        <w:t>190</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31"/>
        <w:rPr>
          <w:rFonts w:eastAsia="Times New Roman"/>
          <w:noProof/>
          <w:color w:val="auto"/>
          <w:kern w:val="0"/>
          <w:sz w:val="20"/>
          <w:lang w:eastAsia="ru-RU"/>
        </w:rPr>
      </w:pPr>
      <w:hyperlink w:anchor="_Toc412988217" w:history="1">
        <w:r w:rsidR="00536786" w:rsidRPr="001A3E4D">
          <w:rPr>
            <w:rStyle w:val="a6"/>
            <w:rFonts w:ascii="Times New Roman" w:hAnsi="Times New Roman" w:cs="Times New Roman"/>
            <w:b/>
            <w:noProof/>
            <w:spacing w:val="2"/>
            <w:sz w:val="24"/>
            <w:szCs w:val="28"/>
          </w:rPr>
          <w:t>4.2.5. Программа коррекционной работы</w:t>
        </w:r>
        <w:r w:rsidR="00536786" w:rsidRPr="001A3E4D">
          <w:rPr>
            <w:noProof/>
            <w:webHidden/>
            <w:sz w:val="20"/>
          </w:rPr>
          <w:tab/>
        </w:r>
      </w:hyperlink>
      <w:r w:rsidR="00DB0E34">
        <w:rPr>
          <w:rStyle w:val="a6"/>
          <w:rFonts w:ascii="Times New Roman" w:hAnsi="Times New Roman" w:cs="Times New Roman"/>
          <w:noProof/>
          <w:color w:val="auto"/>
          <w:sz w:val="24"/>
          <w:szCs w:val="28"/>
          <w:u w:val="none"/>
        </w:rPr>
        <w:t>190</w:t>
      </w:r>
      <w:r w:rsidR="00536786" w:rsidRPr="001A3E4D">
        <w:rPr>
          <w:rStyle w:val="a6"/>
          <w:rFonts w:ascii="Times New Roman" w:hAnsi="Times New Roman" w:cs="Times New Roman"/>
          <w:noProof/>
          <w:color w:val="auto"/>
          <w:sz w:val="24"/>
          <w:szCs w:val="28"/>
          <w:u w:val="none"/>
        </w:rPr>
        <w:t xml:space="preserve"> </w:t>
      </w:r>
    </w:p>
    <w:p w:rsidR="00536786" w:rsidRPr="001A3E4D" w:rsidRDefault="005415C5" w:rsidP="00536786">
      <w:pPr>
        <w:pStyle w:val="31"/>
        <w:rPr>
          <w:rFonts w:eastAsia="Times New Roman"/>
          <w:noProof/>
          <w:color w:val="auto"/>
          <w:kern w:val="0"/>
          <w:sz w:val="20"/>
          <w:lang w:eastAsia="ru-RU"/>
        </w:rPr>
      </w:pPr>
      <w:hyperlink w:anchor="_Toc412988218" w:history="1">
        <w:r w:rsidR="00536786" w:rsidRPr="001A3E4D">
          <w:rPr>
            <w:rStyle w:val="a6"/>
            <w:rFonts w:ascii="Times New Roman" w:hAnsi="Times New Roman" w:cs="Times New Roman"/>
            <w:b/>
            <w:noProof/>
            <w:spacing w:val="2"/>
            <w:sz w:val="24"/>
            <w:szCs w:val="28"/>
          </w:rPr>
          <w:t>4.2.6. Программа внеурочной деятельности</w:t>
        </w:r>
        <w:r w:rsidR="00536786" w:rsidRPr="001A3E4D">
          <w:rPr>
            <w:noProof/>
            <w:webHidden/>
            <w:sz w:val="20"/>
          </w:rPr>
          <w:tab/>
        </w:r>
      </w:hyperlink>
      <w:r w:rsidR="00DB0E34">
        <w:rPr>
          <w:rStyle w:val="a6"/>
          <w:rFonts w:ascii="Times New Roman" w:hAnsi="Times New Roman" w:cs="Times New Roman"/>
          <w:noProof/>
          <w:color w:val="auto"/>
          <w:sz w:val="24"/>
          <w:szCs w:val="28"/>
          <w:u w:val="none"/>
        </w:rPr>
        <w:t>190</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22"/>
        <w:tabs>
          <w:tab w:val="right" w:leader="dot" w:pos="9628"/>
        </w:tabs>
        <w:rPr>
          <w:rFonts w:ascii="Times New Roman" w:eastAsia="Times New Roman" w:hAnsi="Times New Roman" w:cs="Times New Roman"/>
          <w:noProof/>
          <w:color w:val="auto"/>
          <w:kern w:val="0"/>
          <w:sz w:val="24"/>
          <w:szCs w:val="28"/>
          <w:lang w:eastAsia="ru-RU"/>
        </w:rPr>
      </w:pPr>
      <w:hyperlink w:anchor="_Toc412988219" w:history="1">
        <w:r w:rsidR="00536786" w:rsidRPr="001A3E4D">
          <w:rPr>
            <w:rStyle w:val="a6"/>
            <w:rFonts w:ascii="Times New Roman" w:hAnsi="Times New Roman" w:cs="Times New Roman"/>
            <w:b/>
            <w:noProof/>
            <w:sz w:val="24"/>
            <w:szCs w:val="28"/>
          </w:rPr>
          <w:t>4.3. Организационный раздел</w:t>
        </w:r>
        <w:r w:rsidR="00536786" w:rsidRPr="001A3E4D">
          <w:rPr>
            <w:rFonts w:ascii="Times New Roman" w:hAnsi="Times New Roman" w:cs="Times New Roman"/>
            <w:noProof/>
            <w:webHidden/>
            <w:sz w:val="24"/>
            <w:szCs w:val="28"/>
          </w:rPr>
          <w:tab/>
        </w:r>
      </w:hyperlink>
      <w:r w:rsidR="00DB0E34">
        <w:rPr>
          <w:rStyle w:val="a6"/>
          <w:rFonts w:ascii="Times New Roman" w:hAnsi="Times New Roman" w:cs="Times New Roman"/>
          <w:noProof/>
          <w:color w:val="auto"/>
          <w:sz w:val="24"/>
          <w:szCs w:val="28"/>
          <w:u w:val="none"/>
        </w:rPr>
        <w:t>192</w:t>
      </w:r>
      <w:r w:rsidR="00536786" w:rsidRPr="001A3E4D">
        <w:rPr>
          <w:rStyle w:val="a6"/>
          <w:rFonts w:ascii="Times New Roman" w:hAnsi="Times New Roman" w:cs="Times New Roman"/>
          <w:noProof/>
          <w:color w:val="auto"/>
          <w:sz w:val="24"/>
          <w:szCs w:val="28"/>
          <w:u w:val="none"/>
        </w:rPr>
        <w:t xml:space="preserve"> </w:t>
      </w:r>
    </w:p>
    <w:p w:rsidR="00536786" w:rsidRPr="001A3E4D" w:rsidRDefault="005415C5" w:rsidP="00536786">
      <w:pPr>
        <w:pStyle w:val="31"/>
        <w:rPr>
          <w:rFonts w:eastAsia="Times New Roman"/>
          <w:noProof/>
          <w:color w:val="auto"/>
          <w:kern w:val="0"/>
          <w:sz w:val="20"/>
          <w:lang w:eastAsia="ru-RU"/>
        </w:rPr>
      </w:pPr>
      <w:hyperlink w:anchor="_Toc412988220" w:history="1">
        <w:r w:rsidR="00536786" w:rsidRPr="001A3E4D">
          <w:rPr>
            <w:rStyle w:val="a6"/>
            <w:rFonts w:ascii="Times New Roman" w:hAnsi="Times New Roman" w:cs="Times New Roman"/>
            <w:b/>
            <w:noProof/>
            <w:sz w:val="24"/>
            <w:szCs w:val="28"/>
          </w:rPr>
          <w:t>4.3.1. Учебный план</w:t>
        </w:r>
        <w:r w:rsidR="00536786" w:rsidRPr="001A3E4D">
          <w:rPr>
            <w:noProof/>
            <w:webHidden/>
            <w:sz w:val="20"/>
          </w:rPr>
          <w:tab/>
        </w:r>
      </w:hyperlink>
      <w:r w:rsidR="00DB0E34">
        <w:rPr>
          <w:rStyle w:val="a6"/>
          <w:rFonts w:ascii="Times New Roman" w:hAnsi="Times New Roman" w:cs="Times New Roman"/>
          <w:noProof/>
          <w:color w:val="auto"/>
          <w:sz w:val="24"/>
          <w:szCs w:val="28"/>
          <w:u w:val="none"/>
        </w:rPr>
        <w:t>192</w:t>
      </w:r>
      <w:r w:rsidR="00536786" w:rsidRPr="001A3E4D">
        <w:rPr>
          <w:rStyle w:val="a6"/>
          <w:rFonts w:ascii="Times New Roman" w:hAnsi="Times New Roman" w:cs="Times New Roman"/>
          <w:noProof/>
          <w:color w:val="auto"/>
          <w:sz w:val="24"/>
          <w:szCs w:val="28"/>
          <w:u w:val="none"/>
        </w:rPr>
        <w:t xml:space="preserve"> </w:t>
      </w:r>
    </w:p>
    <w:p w:rsidR="00536786" w:rsidRPr="001A3E4D" w:rsidRDefault="005415C5" w:rsidP="00536786">
      <w:pPr>
        <w:pStyle w:val="31"/>
        <w:rPr>
          <w:rFonts w:eastAsia="Times New Roman"/>
          <w:noProof/>
          <w:color w:val="auto"/>
          <w:kern w:val="0"/>
          <w:sz w:val="20"/>
          <w:lang w:eastAsia="ru-RU"/>
        </w:rPr>
      </w:pPr>
      <w:hyperlink w:anchor="_Toc412988221" w:history="1">
        <w:r w:rsidR="00536786" w:rsidRPr="001A3E4D">
          <w:rPr>
            <w:rStyle w:val="a6"/>
            <w:rFonts w:ascii="Times New Roman" w:hAnsi="Times New Roman" w:cs="Times New Roman"/>
            <w:b/>
            <w:noProof/>
            <w:sz w:val="24"/>
            <w:szCs w:val="28"/>
          </w:rPr>
          <w:t xml:space="preserve">4.3.2. Система условий реализации </w:t>
        </w:r>
        <w:r w:rsidR="00536786" w:rsidRPr="001A3E4D">
          <w:rPr>
            <w:rStyle w:val="a6"/>
            <w:rFonts w:ascii="Times New Roman" w:hAnsi="Times New Roman" w:cs="Times New Roman"/>
            <w:b/>
            <w:noProof/>
            <w:spacing w:val="2"/>
            <w:sz w:val="24"/>
            <w:szCs w:val="28"/>
          </w:rPr>
          <w:t>адаптированной основной общеобразовательной программы начального общего образования</w:t>
        </w:r>
        <w:r w:rsidR="00536786" w:rsidRPr="001A3E4D">
          <w:rPr>
            <w:noProof/>
            <w:webHidden/>
            <w:sz w:val="20"/>
          </w:rPr>
          <w:tab/>
        </w:r>
      </w:hyperlink>
      <w:r w:rsidR="006808EE">
        <w:rPr>
          <w:rStyle w:val="a6"/>
          <w:rFonts w:ascii="Times New Roman" w:hAnsi="Times New Roman" w:cs="Times New Roman"/>
          <w:noProof/>
          <w:color w:val="auto"/>
          <w:sz w:val="24"/>
          <w:szCs w:val="28"/>
          <w:u w:val="none"/>
        </w:rPr>
        <w:t>198</w:t>
      </w:r>
      <w:r w:rsidR="00536786" w:rsidRPr="001A3E4D">
        <w:rPr>
          <w:rStyle w:val="a6"/>
          <w:rFonts w:ascii="Times New Roman" w:hAnsi="Times New Roman" w:cs="Times New Roman"/>
          <w:noProof/>
          <w:sz w:val="24"/>
          <w:szCs w:val="28"/>
        </w:rPr>
        <w:t xml:space="preserve"> </w:t>
      </w:r>
    </w:p>
    <w:p w:rsidR="00536786" w:rsidRPr="001A3E4D" w:rsidRDefault="00817EEE" w:rsidP="00536786">
      <w:pPr>
        <w:pStyle w:val="31"/>
        <w:rPr>
          <w:rFonts w:eastAsia="Times New Roman"/>
          <w:noProof/>
          <w:color w:val="auto"/>
          <w:kern w:val="0"/>
          <w:sz w:val="20"/>
          <w:lang w:eastAsia="ru-RU"/>
        </w:rPr>
      </w:pPr>
      <w:r w:rsidRPr="001A3E4D">
        <w:rPr>
          <w:sz w:val="20"/>
        </w:rPr>
        <w:fldChar w:fldCharType="end"/>
      </w:r>
      <w:r w:rsidRPr="001A3E4D">
        <w:rPr>
          <w:sz w:val="20"/>
        </w:rPr>
        <w:fldChar w:fldCharType="begin"/>
      </w:r>
      <w:r w:rsidR="00536786" w:rsidRPr="001A3E4D">
        <w:rPr>
          <w:sz w:val="20"/>
        </w:rPr>
        <w:instrText xml:space="preserve"> TOC \o "1-3" \h \z \u </w:instrText>
      </w:r>
      <w:r w:rsidRPr="001A3E4D">
        <w:rPr>
          <w:sz w:val="20"/>
        </w:rPr>
        <w:fldChar w:fldCharType="separate"/>
      </w:r>
      <w:hyperlink w:anchor="_Toc412988207" w:history="1">
        <w:r w:rsidR="003E7288" w:rsidRPr="001A3E4D">
          <w:rPr>
            <w:rStyle w:val="a6"/>
            <w:rFonts w:ascii="Times New Roman" w:hAnsi="Times New Roman" w:cs="Times New Roman"/>
            <w:b/>
            <w:noProof/>
            <w:sz w:val="24"/>
            <w:szCs w:val="28"/>
          </w:rPr>
          <w:t>5.</w:t>
        </w:r>
        <w:r w:rsidR="00536786" w:rsidRPr="001A3E4D">
          <w:rPr>
            <w:rStyle w:val="a6"/>
            <w:rFonts w:ascii="Times New Roman" w:hAnsi="Times New Roman" w:cs="Times New Roman"/>
            <w:b/>
            <w:caps/>
            <w:noProof/>
            <w:kern w:val="28"/>
            <w:sz w:val="24"/>
            <w:szCs w:val="28"/>
          </w:rPr>
          <w:t xml:space="preserve"> а</w:t>
        </w:r>
        <w:r w:rsidR="00536786" w:rsidRPr="001A3E4D">
          <w:rPr>
            <w:rStyle w:val="a6"/>
            <w:rFonts w:ascii="Times New Roman" w:hAnsi="Times New Roman" w:cs="Times New Roman"/>
            <w:b/>
            <w:caps/>
            <w:noProof/>
            <w:sz w:val="24"/>
            <w:szCs w:val="28"/>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8.4)</w:t>
        </w:r>
        <w:r w:rsidR="00536786" w:rsidRPr="001A3E4D">
          <w:rPr>
            <w:noProof/>
            <w:webHidden/>
            <w:sz w:val="20"/>
          </w:rPr>
          <w:tab/>
        </w:r>
      </w:hyperlink>
      <w:r w:rsidR="00335842">
        <w:rPr>
          <w:rStyle w:val="a6"/>
          <w:rFonts w:ascii="Times New Roman" w:hAnsi="Times New Roman" w:cs="Times New Roman"/>
          <w:noProof/>
          <w:color w:val="auto"/>
          <w:sz w:val="24"/>
          <w:szCs w:val="28"/>
          <w:u w:val="none"/>
        </w:rPr>
        <w:t>214</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22"/>
        <w:tabs>
          <w:tab w:val="right" w:leader="dot" w:pos="9628"/>
        </w:tabs>
        <w:rPr>
          <w:rFonts w:ascii="Times New Roman" w:eastAsia="Times New Roman" w:hAnsi="Times New Roman" w:cs="Times New Roman"/>
          <w:noProof/>
          <w:color w:val="auto"/>
          <w:kern w:val="0"/>
          <w:sz w:val="24"/>
          <w:szCs w:val="28"/>
          <w:lang w:eastAsia="ru-RU"/>
        </w:rPr>
      </w:pPr>
      <w:hyperlink w:anchor="_Toc412988208" w:history="1">
        <w:r w:rsidR="00536786" w:rsidRPr="001A3E4D">
          <w:rPr>
            <w:rStyle w:val="a6"/>
            <w:rFonts w:ascii="Times New Roman" w:hAnsi="Times New Roman" w:cs="Times New Roman"/>
            <w:b/>
            <w:noProof/>
            <w:sz w:val="24"/>
            <w:szCs w:val="28"/>
          </w:rPr>
          <w:t>5.1. Целевой раздел</w:t>
        </w:r>
        <w:r w:rsidR="00536786" w:rsidRPr="001A3E4D">
          <w:rPr>
            <w:rFonts w:ascii="Times New Roman" w:hAnsi="Times New Roman" w:cs="Times New Roman"/>
            <w:noProof/>
            <w:webHidden/>
            <w:sz w:val="24"/>
            <w:szCs w:val="28"/>
          </w:rPr>
          <w:tab/>
        </w:r>
      </w:hyperlink>
      <w:r w:rsidR="00335842">
        <w:rPr>
          <w:rStyle w:val="a6"/>
          <w:rFonts w:ascii="Times New Roman" w:hAnsi="Times New Roman" w:cs="Times New Roman"/>
          <w:noProof/>
          <w:color w:val="auto"/>
          <w:sz w:val="24"/>
          <w:szCs w:val="28"/>
          <w:u w:val="none"/>
        </w:rPr>
        <w:t>214</w:t>
      </w:r>
      <w:r w:rsidR="00536786" w:rsidRPr="001A3E4D">
        <w:rPr>
          <w:rStyle w:val="a6"/>
          <w:rFonts w:ascii="Times New Roman" w:hAnsi="Times New Roman" w:cs="Times New Roman"/>
          <w:noProof/>
          <w:color w:val="auto"/>
          <w:sz w:val="24"/>
          <w:szCs w:val="28"/>
          <w:u w:val="none"/>
        </w:rPr>
        <w:t xml:space="preserve"> </w:t>
      </w:r>
    </w:p>
    <w:p w:rsidR="00536786" w:rsidRPr="001A3E4D" w:rsidRDefault="005415C5" w:rsidP="00536786">
      <w:pPr>
        <w:pStyle w:val="31"/>
        <w:rPr>
          <w:rFonts w:eastAsia="Times New Roman"/>
          <w:noProof/>
          <w:color w:val="auto"/>
          <w:kern w:val="0"/>
          <w:sz w:val="20"/>
          <w:lang w:eastAsia="ru-RU"/>
        </w:rPr>
      </w:pPr>
      <w:hyperlink w:anchor="_Toc412988209" w:history="1">
        <w:r w:rsidR="00536786" w:rsidRPr="001A3E4D">
          <w:rPr>
            <w:rStyle w:val="a6"/>
            <w:rFonts w:ascii="Times New Roman" w:hAnsi="Times New Roman" w:cs="Times New Roman"/>
            <w:b/>
            <w:noProof/>
            <w:sz w:val="24"/>
            <w:szCs w:val="28"/>
          </w:rPr>
          <w:t>5.1.1. Пояснительная записка</w:t>
        </w:r>
        <w:r w:rsidR="00536786" w:rsidRPr="001A3E4D">
          <w:rPr>
            <w:noProof/>
            <w:webHidden/>
            <w:sz w:val="20"/>
          </w:rPr>
          <w:tab/>
        </w:r>
      </w:hyperlink>
      <w:r w:rsidR="00335842">
        <w:rPr>
          <w:rStyle w:val="a6"/>
          <w:rFonts w:ascii="Times New Roman" w:hAnsi="Times New Roman" w:cs="Times New Roman"/>
          <w:noProof/>
          <w:color w:val="auto"/>
          <w:sz w:val="24"/>
          <w:szCs w:val="28"/>
          <w:u w:val="none"/>
        </w:rPr>
        <w:t>214</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31"/>
        <w:rPr>
          <w:rFonts w:eastAsia="Times New Roman"/>
          <w:noProof/>
          <w:color w:val="auto"/>
          <w:kern w:val="0"/>
          <w:sz w:val="20"/>
          <w:lang w:eastAsia="ru-RU"/>
        </w:rPr>
      </w:pPr>
      <w:hyperlink w:anchor="_Toc412988210" w:history="1">
        <w:r w:rsidR="00536786" w:rsidRPr="001A3E4D">
          <w:rPr>
            <w:rStyle w:val="a6"/>
            <w:rFonts w:ascii="Times New Roman" w:hAnsi="Times New Roman" w:cs="Times New Roman"/>
            <w:b/>
            <w:noProof/>
            <w:sz w:val="24"/>
            <w:szCs w:val="28"/>
          </w:rPr>
          <w:t>5.1.2.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1A3E4D">
          <w:rPr>
            <w:noProof/>
            <w:webHidden/>
            <w:sz w:val="20"/>
          </w:rPr>
          <w:tab/>
        </w:r>
      </w:hyperlink>
      <w:r w:rsidR="00335842">
        <w:rPr>
          <w:rStyle w:val="a6"/>
          <w:rFonts w:ascii="Times New Roman" w:hAnsi="Times New Roman" w:cs="Times New Roman"/>
          <w:noProof/>
          <w:color w:val="auto"/>
          <w:sz w:val="24"/>
          <w:szCs w:val="28"/>
          <w:u w:val="none"/>
        </w:rPr>
        <w:t>215</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31"/>
        <w:rPr>
          <w:rFonts w:eastAsia="Times New Roman"/>
          <w:noProof/>
          <w:color w:val="auto"/>
          <w:kern w:val="0"/>
          <w:sz w:val="20"/>
          <w:lang w:eastAsia="ru-RU"/>
        </w:rPr>
      </w:pPr>
      <w:hyperlink w:anchor="_Toc412988211" w:history="1">
        <w:r w:rsidR="00536786" w:rsidRPr="001A3E4D">
          <w:rPr>
            <w:rStyle w:val="a6"/>
            <w:rFonts w:ascii="Times New Roman" w:hAnsi="Times New Roman" w:cs="Times New Roman"/>
            <w:b/>
            <w:noProof/>
            <w:sz w:val="24"/>
            <w:szCs w:val="28"/>
          </w:rPr>
          <w:t xml:space="preserve">5.1.3. </w:t>
        </w:r>
        <w:r w:rsidR="00536786" w:rsidRPr="001A3E4D">
          <w:rPr>
            <w:rStyle w:val="a6"/>
            <w:rFonts w:ascii="Times New Roman" w:hAnsi="Times New Roman" w:cs="Times New Roman"/>
            <w:b/>
            <w:noProof/>
            <w:spacing w:val="2"/>
            <w:sz w:val="24"/>
            <w:szCs w:val="28"/>
          </w:rPr>
          <w:t xml:space="preserve">Система оценки достижения обучающимися с расстройствами аутистического спектра планируемых результатов освоения </w:t>
        </w:r>
        <w:r w:rsidR="00536786" w:rsidRPr="001A3E4D">
          <w:rPr>
            <w:rStyle w:val="a6"/>
            <w:rFonts w:ascii="Times New Roman" w:hAnsi="Times New Roman" w:cs="Times New Roman"/>
            <w:b/>
            <w:noProof/>
            <w:sz w:val="24"/>
            <w:szCs w:val="28"/>
          </w:rPr>
          <w:t>адаптированной основной общеобразовательной программы начального общего образования</w:t>
        </w:r>
        <w:r w:rsidR="00536786" w:rsidRPr="001A3E4D">
          <w:rPr>
            <w:noProof/>
            <w:webHidden/>
            <w:sz w:val="20"/>
          </w:rPr>
          <w:tab/>
        </w:r>
      </w:hyperlink>
      <w:r w:rsidR="00335842">
        <w:rPr>
          <w:rStyle w:val="a6"/>
          <w:rFonts w:ascii="Times New Roman" w:hAnsi="Times New Roman" w:cs="Times New Roman"/>
          <w:noProof/>
          <w:color w:val="auto"/>
          <w:sz w:val="24"/>
          <w:szCs w:val="28"/>
          <w:u w:val="none"/>
        </w:rPr>
        <w:t>223</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22"/>
        <w:tabs>
          <w:tab w:val="right" w:leader="dot" w:pos="9628"/>
        </w:tabs>
        <w:rPr>
          <w:rFonts w:ascii="Times New Roman" w:eastAsia="Times New Roman" w:hAnsi="Times New Roman" w:cs="Times New Roman"/>
          <w:noProof/>
          <w:color w:val="auto"/>
          <w:kern w:val="0"/>
          <w:sz w:val="24"/>
          <w:szCs w:val="28"/>
          <w:lang w:eastAsia="ru-RU"/>
        </w:rPr>
      </w:pPr>
      <w:hyperlink w:anchor="_Toc412988212" w:history="1">
        <w:r w:rsidR="00536786" w:rsidRPr="001A3E4D">
          <w:rPr>
            <w:rStyle w:val="a6"/>
            <w:rFonts w:ascii="Times New Roman" w:hAnsi="Times New Roman" w:cs="Times New Roman"/>
            <w:b/>
            <w:noProof/>
            <w:sz w:val="24"/>
            <w:szCs w:val="28"/>
          </w:rPr>
          <w:t>5.2. Содержательный раздел</w:t>
        </w:r>
        <w:r w:rsidR="00536786" w:rsidRPr="001A3E4D">
          <w:rPr>
            <w:rFonts w:ascii="Times New Roman" w:hAnsi="Times New Roman" w:cs="Times New Roman"/>
            <w:noProof/>
            <w:webHidden/>
            <w:sz w:val="24"/>
            <w:szCs w:val="28"/>
          </w:rPr>
          <w:tab/>
        </w:r>
      </w:hyperlink>
      <w:r w:rsidR="00335842">
        <w:rPr>
          <w:rStyle w:val="a6"/>
          <w:rFonts w:ascii="Times New Roman" w:hAnsi="Times New Roman" w:cs="Times New Roman"/>
          <w:noProof/>
          <w:color w:val="auto"/>
          <w:sz w:val="24"/>
          <w:szCs w:val="28"/>
          <w:u w:val="none"/>
        </w:rPr>
        <w:t>224</w:t>
      </w:r>
      <w:r w:rsidR="00536786" w:rsidRPr="001A3E4D">
        <w:rPr>
          <w:rStyle w:val="a6"/>
          <w:rFonts w:ascii="Times New Roman" w:hAnsi="Times New Roman" w:cs="Times New Roman"/>
          <w:noProof/>
          <w:color w:val="auto"/>
          <w:sz w:val="24"/>
          <w:szCs w:val="28"/>
          <w:u w:val="none"/>
        </w:rPr>
        <w:t xml:space="preserve"> </w:t>
      </w:r>
    </w:p>
    <w:p w:rsidR="00536786" w:rsidRPr="001A3E4D" w:rsidRDefault="005415C5" w:rsidP="00536786">
      <w:pPr>
        <w:pStyle w:val="31"/>
        <w:rPr>
          <w:rFonts w:eastAsia="Times New Roman"/>
          <w:noProof/>
          <w:color w:val="auto"/>
          <w:kern w:val="0"/>
          <w:sz w:val="20"/>
          <w:lang w:eastAsia="ru-RU"/>
        </w:rPr>
      </w:pPr>
      <w:hyperlink w:anchor="_Toc412988213" w:history="1">
        <w:r w:rsidR="00536786" w:rsidRPr="001A3E4D">
          <w:rPr>
            <w:rStyle w:val="a6"/>
            <w:rFonts w:ascii="Times New Roman" w:hAnsi="Times New Roman" w:cs="Times New Roman"/>
            <w:b/>
            <w:noProof/>
            <w:sz w:val="24"/>
            <w:szCs w:val="28"/>
          </w:rPr>
          <w:t>5.2.1. Программа формирования базовых учебных действий</w:t>
        </w:r>
        <w:r w:rsidR="00536786" w:rsidRPr="001A3E4D">
          <w:rPr>
            <w:noProof/>
            <w:webHidden/>
            <w:sz w:val="20"/>
          </w:rPr>
          <w:tab/>
        </w:r>
      </w:hyperlink>
      <w:r w:rsidR="00335842">
        <w:rPr>
          <w:rStyle w:val="a6"/>
          <w:rFonts w:ascii="Times New Roman" w:hAnsi="Times New Roman" w:cs="Times New Roman"/>
          <w:noProof/>
          <w:color w:val="auto"/>
          <w:sz w:val="24"/>
          <w:szCs w:val="28"/>
          <w:u w:val="none"/>
        </w:rPr>
        <w:t>224</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31"/>
        <w:rPr>
          <w:rFonts w:eastAsia="Times New Roman"/>
          <w:noProof/>
          <w:color w:val="auto"/>
          <w:kern w:val="0"/>
          <w:sz w:val="20"/>
          <w:lang w:eastAsia="ru-RU"/>
        </w:rPr>
      </w:pPr>
      <w:hyperlink w:anchor="_Toc412988214" w:history="1">
        <w:r w:rsidR="00536786" w:rsidRPr="001A3E4D">
          <w:rPr>
            <w:rStyle w:val="a6"/>
            <w:rFonts w:ascii="Times New Roman" w:hAnsi="Times New Roman" w:cs="Times New Roman"/>
            <w:b/>
            <w:noProof/>
            <w:sz w:val="24"/>
            <w:szCs w:val="28"/>
          </w:rPr>
          <w:t>5.2.2. Программы учебных предметов, курсов  коррекционно-развивающей области</w:t>
        </w:r>
        <w:r w:rsidR="00536786" w:rsidRPr="001A3E4D">
          <w:rPr>
            <w:noProof/>
            <w:webHidden/>
            <w:sz w:val="20"/>
          </w:rPr>
          <w:tab/>
        </w:r>
      </w:hyperlink>
      <w:r w:rsidR="00335842">
        <w:rPr>
          <w:rStyle w:val="a6"/>
          <w:rFonts w:ascii="Times New Roman" w:hAnsi="Times New Roman" w:cs="Times New Roman"/>
          <w:noProof/>
          <w:color w:val="auto"/>
          <w:sz w:val="24"/>
          <w:szCs w:val="28"/>
          <w:u w:val="none"/>
        </w:rPr>
        <w:t>224</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31"/>
        <w:rPr>
          <w:rFonts w:eastAsia="Times New Roman"/>
          <w:noProof/>
          <w:color w:val="auto"/>
          <w:kern w:val="0"/>
          <w:sz w:val="20"/>
          <w:lang w:eastAsia="ru-RU"/>
        </w:rPr>
      </w:pPr>
      <w:hyperlink w:anchor="_Toc412988215" w:history="1">
        <w:r w:rsidR="00536786" w:rsidRPr="001A3E4D">
          <w:rPr>
            <w:rStyle w:val="a6"/>
            <w:rFonts w:ascii="Times New Roman" w:hAnsi="Times New Roman" w:cs="Times New Roman"/>
            <w:b/>
            <w:noProof/>
            <w:spacing w:val="2"/>
            <w:sz w:val="24"/>
            <w:szCs w:val="28"/>
          </w:rPr>
          <w:t>5.2.3. Программа воспитания</w:t>
        </w:r>
        <w:r w:rsidR="005B5711">
          <w:rPr>
            <w:rStyle w:val="a6"/>
            <w:rFonts w:ascii="Times New Roman" w:hAnsi="Times New Roman" w:cs="Times New Roman"/>
            <w:b/>
            <w:noProof/>
            <w:spacing w:val="2"/>
            <w:sz w:val="24"/>
            <w:szCs w:val="28"/>
          </w:rPr>
          <w:t xml:space="preserve"> обучающихся на ступени насального общего образования с РАС</w:t>
        </w:r>
        <w:r w:rsidR="00536786" w:rsidRPr="001A3E4D">
          <w:rPr>
            <w:noProof/>
            <w:webHidden/>
            <w:sz w:val="20"/>
          </w:rPr>
          <w:tab/>
        </w:r>
      </w:hyperlink>
      <w:r w:rsidR="005B5711">
        <w:rPr>
          <w:rStyle w:val="a6"/>
          <w:rFonts w:ascii="Times New Roman" w:hAnsi="Times New Roman" w:cs="Times New Roman"/>
          <w:noProof/>
          <w:color w:val="auto"/>
          <w:sz w:val="24"/>
          <w:szCs w:val="28"/>
          <w:u w:val="none"/>
        </w:rPr>
        <w:t>255</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31"/>
        <w:rPr>
          <w:rFonts w:eastAsia="Times New Roman"/>
          <w:noProof/>
          <w:color w:val="auto"/>
          <w:kern w:val="0"/>
          <w:sz w:val="20"/>
          <w:lang w:eastAsia="ru-RU"/>
        </w:rPr>
      </w:pPr>
      <w:hyperlink w:anchor="_Toc412988216" w:history="1">
        <w:r w:rsidR="00536786" w:rsidRPr="001A3E4D">
          <w:rPr>
            <w:rStyle w:val="a6"/>
            <w:rFonts w:ascii="Times New Roman" w:hAnsi="Times New Roman" w:cs="Times New Roman"/>
            <w:b/>
            <w:noProof/>
            <w:sz w:val="24"/>
            <w:szCs w:val="28"/>
          </w:rPr>
          <w:t>5.2.4. Программа формирования экологической культуры, здорового  и безопасного образа жизни</w:t>
        </w:r>
        <w:r w:rsidR="00536786" w:rsidRPr="001A3E4D">
          <w:rPr>
            <w:noProof/>
            <w:webHidden/>
            <w:sz w:val="20"/>
          </w:rPr>
          <w:tab/>
        </w:r>
      </w:hyperlink>
      <w:r w:rsidR="005B5711">
        <w:rPr>
          <w:rStyle w:val="a6"/>
          <w:rFonts w:ascii="Times New Roman" w:hAnsi="Times New Roman" w:cs="Times New Roman"/>
          <w:noProof/>
          <w:color w:val="auto"/>
          <w:sz w:val="24"/>
          <w:szCs w:val="28"/>
          <w:u w:val="none"/>
        </w:rPr>
        <w:t>255</w:t>
      </w:r>
      <w:r w:rsidR="00536786" w:rsidRPr="001A3E4D">
        <w:rPr>
          <w:rStyle w:val="a6"/>
          <w:rFonts w:ascii="Times New Roman" w:hAnsi="Times New Roman" w:cs="Times New Roman"/>
          <w:noProof/>
          <w:color w:val="auto"/>
          <w:sz w:val="24"/>
          <w:szCs w:val="28"/>
          <w:u w:val="none"/>
        </w:rPr>
        <w:t xml:space="preserve"> </w:t>
      </w:r>
    </w:p>
    <w:p w:rsidR="00536786" w:rsidRPr="001A3E4D" w:rsidRDefault="005415C5" w:rsidP="00536786">
      <w:pPr>
        <w:pStyle w:val="31"/>
        <w:rPr>
          <w:rFonts w:eastAsia="Times New Roman"/>
          <w:noProof/>
          <w:color w:val="auto"/>
          <w:kern w:val="0"/>
          <w:sz w:val="20"/>
          <w:lang w:eastAsia="ru-RU"/>
        </w:rPr>
      </w:pPr>
      <w:hyperlink w:anchor="_Toc412988217" w:history="1">
        <w:r w:rsidR="00536786" w:rsidRPr="001A3E4D">
          <w:rPr>
            <w:rStyle w:val="a6"/>
            <w:rFonts w:ascii="Times New Roman" w:hAnsi="Times New Roman" w:cs="Times New Roman"/>
            <w:b/>
            <w:noProof/>
            <w:spacing w:val="2"/>
            <w:sz w:val="24"/>
            <w:szCs w:val="28"/>
          </w:rPr>
          <w:t>5.2.5. Программа коррекционной работы</w:t>
        </w:r>
        <w:r w:rsidR="00536786" w:rsidRPr="001A3E4D">
          <w:rPr>
            <w:noProof/>
            <w:webHidden/>
            <w:sz w:val="20"/>
          </w:rPr>
          <w:tab/>
        </w:r>
      </w:hyperlink>
      <w:r w:rsidR="005B5711">
        <w:rPr>
          <w:rStyle w:val="a6"/>
          <w:rFonts w:ascii="Times New Roman" w:hAnsi="Times New Roman" w:cs="Times New Roman"/>
          <w:noProof/>
          <w:color w:val="auto"/>
          <w:sz w:val="24"/>
          <w:szCs w:val="28"/>
          <w:u w:val="none"/>
        </w:rPr>
        <w:t>255</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31"/>
        <w:rPr>
          <w:rFonts w:eastAsia="Times New Roman"/>
          <w:noProof/>
          <w:color w:val="auto"/>
          <w:kern w:val="0"/>
          <w:sz w:val="20"/>
          <w:lang w:eastAsia="ru-RU"/>
        </w:rPr>
      </w:pPr>
      <w:hyperlink w:anchor="_Toc412988218" w:history="1">
        <w:r w:rsidR="00536786" w:rsidRPr="001A3E4D">
          <w:rPr>
            <w:rStyle w:val="a6"/>
            <w:rFonts w:ascii="Times New Roman" w:hAnsi="Times New Roman" w:cs="Times New Roman"/>
            <w:b/>
            <w:noProof/>
            <w:spacing w:val="2"/>
            <w:sz w:val="24"/>
            <w:szCs w:val="28"/>
          </w:rPr>
          <w:t>5.2.6. Программа внеурочной деятельности</w:t>
        </w:r>
        <w:r w:rsidR="00536786" w:rsidRPr="001A3E4D">
          <w:rPr>
            <w:noProof/>
            <w:webHidden/>
            <w:sz w:val="20"/>
          </w:rPr>
          <w:tab/>
        </w:r>
      </w:hyperlink>
      <w:r w:rsidR="005B5711">
        <w:rPr>
          <w:rStyle w:val="a6"/>
          <w:rFonts w:ascii="Times New Roman" w:hAnsi="Times New Roman" w:cs="Times New Roman"/>
          <w:noProof/>
          <w:color w:val="auto"/>
          <w:sz w:val="24"/>
          <w:szCs w:val="28"/>
          <w:u w:val="none"/>
        </w:rPr>
        <w:t>255</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22"/>
        <w:tabs>
          <w:tab w:val="right" w:leader="dot" w:pos="9628"/>
        </w:tabs>
        <w:rPr>
          <w:rFonts w:ascii="Times New Roman" w:eastAsia="Times New Roman" w:hAnsi="Times New Roman" w:cs="Times New Roman"/>
          <w:noProof/>
          <w:color w:val="auto"/>
          <w:kern w:val="0"/>
          <w:sz w:val="24"/>
          <w:szCs w:val="28"/>
          <w:lang w:eastAsia="ru-RU"/>
        </w:rPr>
      </w:pPr>
      <w:hyperlink w:anchor="_Toc412988219" w:history="1">
        <w:r w:rsidR="00536786" w:rsidRPr="001A3E4D">
          <w:rPr>
            <w:rStyle w:val="a6"/>
            <w:rFonts w:ascii="Times New Roman" w:hAnsi="Times New Roman" w:cs="Times New Roman"/>
            <w:b/>
            <w:noProof/>
            <w:sz w:val="24"/>
            <w:szCs w:val="28"/>
          </w:rPr>
          <w:t>5.3. Организационный раздел</w:t>
        </w:r>
        <w:r w:rsidR="00536786" w:rsidRPr="001A3E4D">
          <w:rPr>
            <w:rFonts w:ascii="Times New Roman" w:hAnsi="Times New Roman" w:cs="Times New Roman"/>
            <w:noProof/>
            <w:webHidden/>
            <w:sz w:val="24"/>
            <w:szCs w:val="28"/>
          </w:rPr>
          <w:tab/>
        </w:r>
      </w:hyperlink>
      <w:r w:rsidR="005B5711">
        <w:rPr>
          <w:rStyle w:val="a6"/>
          <w:rFonts w:ascii="Times New Roman" w:hAnsi="Times New Roman" w:cs="Times New Roman"/>
          <w:noProof/>
          <w:color w:val="auto"/>
          <w:sz w:val="24"/>
          <w:szCs w:val="28"/>
          <w:u w:val="none"/>
        </w:rPr>
        <w:t>255</w:t>
      </w:r>
      <w:r w:rsidR="00536786" w:rsidRPr="001A3E4D">
        <w:rPr>
          <w:rStyle w:val="a6"/>
          <w:rFonts w:ascii="Times New Roman" w:hAnsi="Times New Roman" w:cs="Times New Roman"/>
          <w:noProof/>
          <w:color w:val="auto"/>
          <w:sz w:val="24"/>
          <w:szCs w:val="28"/>
          <w:u w:val="none"/>
        </w:rPr>
        <w:t xml:space="preserve"> </w:t>
      </w:r>
    </w:p>
    <w:p w:rsidR="00536786" w:rsidRPr="001A3E4D" w:rsidRDefault="005415C5" w:rsidP="00536786">
      <w:pPr>
        <w:pStyle w:val="31"/>
        <w:rPr>
          <w:rFonts w:eastAsia="Times New Roman"/>
          <w:noProof/>
          <w:color w:val="auto"/>
          <w:kern w:val="0"/>
          <w:sz w:val="20"/>
          <w:lang w:eastAsia="ru-RU"/>
        </w:rPr>
      </w:pPr>
      <w:hyperlink w:anchor="_Toc412988220" w:history="1">
        <w:r w:rsidR="00536786" w:rsidRPr="001A3E4D">
          <w:rPr>
            <w:rStyle w:val="a6"/>
            <w:rFonts w:ascii="Times New Roman" w:hAnsi="Times New Roman" w:cs="Times New Roman"/>
            <w:b/>
            <w:noProof/>
            <w:sz w:val="24"/>
            <w:szCs w:val="28"/>
          </w:rPr>
          <w:t>5.3.1. Учебный план</w:t>
        </w:r>
        <w:r w:rsidR="00536786" w:rsidRPr="001A3E4D">
          <w:rPr>
            <w:noProof/>
            <w:webHidden/>
            <w:sz w:val="20"/>
          </w:rPr>
          <w:tab/>
        </w:r>
      </w:hyperlink>
      <w:r w:rsidR="009B6923">
        <w:rPr>
          <w:rStyle w:val="a6"/>
          <w:rFonts w:ascii="Times New Roman" w:hAnsi="Times New Roman" w:cs="Times New Roman"/>
          <w:noProof/>
          <w:color w:val="auto"/>
          <w:sz w:val="24"/>
          <w:szCs w:val="28"/>
          <w:u w:val="none"/>
        </w:rPr>
        <w:t>257</w:t>
      </w:r>
      <w:r w:rsidR="00536786" w:rsidRPr="001A3E4D">
        <w:rPr>
          <w:rStyle w:val="a6"/>
          <w:rFonts w:ascii="Times New Roman" w:hAnsi="Times New Roman" w:cs="Times New Roman"/>
          <w:noProof/>
          <w:sz w:val="24"/>
          <w:szCs w:val="28"/>
        </w:rPr>
        <w:t xml:space="preserve"> </w:t>
      </w:r>
    </w:p>
    <w:p w:rsidR="00536786" w:rsidRPr="001A3E4D" w:rsidRDefault="005415C5" w:rsidP="00536786">
      <w:pPr>
        <w:pStyle w:val="31"/>
        <w:rPr>
          <w:rFonts w:eastAsia="Times New Roman"/>
          <w:noProof/>
          <w:color w:val="auto"/>
          <w:kern w:val="0"/>
          <w:sz w:val="20"/>
          <w:lang w:eastAsia="ru-RU"/>
        </w:rPr>
      </w:pPr>
      <w:hyperlink w:anchor="_Toc412988221" w:history="1">
        <w:r w:rsidR="00536786" w:rsidRPr="001A3E4D">
          <w:rPr>
            <w:rStyle w:val="a6"/>
            <w:rFonts w:ascii="Times New Roman" w:hAnsi="Times New Roman" w:cs="Times New Roman"/>
            <w:b/>
            <w:noProof/>
            <w:sz w:val="24"/>
            <w:szCs w:val="28"/>
          </w:rPr>
          <w:t xml:space="preserve">5.3.2. Система условий реализации </w:t>
        </w:r>
        <w:r w:rsidR="00536786" w:rsidRPr="001A3E4D">
          <w:rPr>
            <w:rStyle w:val="a6"/>
            <w:rFonts w:ascii="Times New Roman" w:hAnsi="Times New Roman" w:cs="Times New Roman"/>
            <w:b/>
            <w:noProof/>
            <w:spacing w:val="2"/>
            <w:sz w:val="24"/>
            <w:szCs w:val="28"/>
          </w:rPr>
          <w:t>адаптированной основной общеобразовательной программы начального общего образования</w:t>
        </w:r>
        <w:r w:rsidR="00536786" w:rsidRPr="001A3E4D">
          <w:rPr>
            <w:noProof/>
            <w:webHidden/>
            <w:sz w:val="20"/>
          </w:rPr>
          <w:tab/>
        </w:r>
      </w:hyperlink>
      <w:r w:rsidR="009B6923">
        <w:rPr>
          <w:rStyle w:val="a6"/>
          <w:rFonts w:ascii="Times New Roman" w:hAnsi="Times New Roman" w:cs="Times New Roman"/>
          <w:noProof/>
          <w:color w:val="auto"/>
          <w:sz w:val="24"/>
          <w:szCs w:val="28"/>
          <w:u w:val="none"/>
        </w:rPr>
        <w:t>261</w:t>
      </w:r>
      <w:r w:rsidR="00536786" w:rsidRPr="001A3E4D">
        <w:rPr>
          <w:rStyle w:val="a6"/>
          <w:rFonts w:ascii="Times New Roman" w:hAnsi="Times New Roman" w:cs="Times New Roman"/>
          <w:noProof/>
          <w:color w:val="auto"/>
          <w:sz w:val="24"/>
          <w:szCs w:val="28"/>
          <w:u w:val="none"/>
        </w:rPr>
        <w:t xml:space="preserve"> </w:t>
      </w:r>
    </w:p>
    <w:p w:rsidR="0036168F" w:rsidRDefault="00817EEE" w:rsidP="00536786">
      <w:pPr>
        <w:spacing w:before="240" w:after="240" w:line="240" w:lineRule="auto"/>
        <w:jc w:val="center"/>
        <w:outlineLvl w:val="0"/>
        <w:rPr>
          <w:rFonts w:ascii="Times New Roman" w:hAnsi="Times New Roman" w:cs="Times New Roman"/>
          <w:b/>
          <w:sz w:val="28"/>
          <w:szCs w:val="28"/>
        </w:rPr>
      </w:pPr>
      <w:r w:rsidRPr="001A3E4D">
        <w:rPr>
          <w:rFonts w:ascii="Times New Roman" w:hAnsi="Times New Roman" w:cs="Times New Roman"/>
          <w:b/>
          <w:sz w:val="24"/>
          <w:szCs w:val="28"/>
        </w:rPr>
        <w:fldChar w:fldCharType="end"/>
      </w:r>
    </w:p>
    <w:p w:rsidR="0036168F" w:rsidRPr="009029B5" w:rsidRDefault="0036168F" w:rsidP="009029B5">
      <w:pPr>
        <w:spacing w:after="0"/>
        <w:jc w:val="center"/>
        <w:outlineLvl w:val="0"/>
        <w:rPr>
          <w:rFonts w:ascii="Times New Roman" w:hAnsi="Times New Roman" w:cs="Times New Roman"/>
          <w:b/>
          <w:sz w:val="24"/>
          <w:szCs w:val="24"/>
        </w:rPr>
      </w:pPr>
      <w:r w:rsidRPr="00F63254">
        <w:rPr>
          <w:rFonts w:ascii="Times New Roman" w:hAnsi="Times New Roman" w:cs="Times New Roman"/>
          <w:sz w:val="28"/>
          <w:szCs w:val="28"/>
        </w:rPr>
        <w:br w:type="page"/>
      </w:r>
      <w:bookmarkStart w:id="0" w:name="_Toc413974290"/>
      <w:r w:rsidRPr="009029B5">
        <w:rPr>
          <w:rFonts w:ascii="Times New Roman" w:hAnsi="Times New Roman" w:cs="Times New Roman"/>
          <w:b/>
          <w:sz w:val="24"/>
          <w:szCs w:val="24"/>
        </w:rPr>
        <w:lastRenderedPageBreak/>
        <w:t>1. ОБЩИЕ ПОЛОЖЕНИЯ</w:t>
      </w:r>
      <w:bookmarkEnd w:id="0"/>
    </w:p>
    <w:p w:rsidR="0036168F" w:rsidRPr="009029B5" w:rsidRDefault="0036168F" w:rsidP="009029B5">
      <w:pPr>
        <w:spacing w:after="0"/>
        <w:ind w:firstLine="709"/>
        <w:jc w:val="both"/>
        <w:rPr>
          <w:rFonts w:ascii="Times New Roman" w:hAnsi="Times New Roman" w:cs="Times New Roman"/>
          <w:b/>
          <w:sz w:val="24"/>
          <w:szCs w:val="24"/>
        </w:rPr>
      </w:pPr>
      <w:r w:rsidRPr="009029B5">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3A6E32" w:rsidRPr="009029B5" w:rsidRDefault="003A6E32" w:rsidP="009029B5">
      <w:pPr>
        <w:spacing w:after="0"/>
        <w:ind w:firstLine="72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Адаптированная основная образовательная программа (АООП) начального общего образования обучающихся с расстройствами аутистического спектра (РАС) ― это об</w:t>
      </w:r>
      <w:r w:rsidRPr="009029B5">
        <w:rPr>
          <w:rFonts w:ascii="Times New Roman" w:hAnsi="Times New Roman" w:cs="Times New Roman"/>
          <w:color w:val="auto"/>
          <w:sz w:val="24"/>
          <w:szCs w:val="24"/>
        </w:rPr>
        <w:softHyphen/>
        <w:t>ра</w:t>
      </w:r>
      <w:r w:rsidRPr="009029B5">
        <w:rPr>
          <w:rFonts w:ascii="Times New Roman" w:hAnsi="Times New Roman" w:cs="Times New Roman"/>
          <w:color w:val="auto"/>
          <w:sz w:val="24"/>
          <w:szCs w:val="24"/>
        </w:rPr>
        <w:softHyphen/>
        <w:t>зо</w:t>
      </w:r>
      <w:r w:rsidRPr="009029B5">
        <w:rPr>
          <w:rFonts w:ascii="Times New Roman" w:hAnsi="Times New Roman" w:cs="Times New Roman"/>
          <w:color w:val="auto"/>
          <w:sz w:val="24"/>
          <w:szCs w:val="24"/>
        </w:rPr>
        <w:softHyphen/>
        <w:t>ва</w:t>
      </w:r>
      <w:r w:rsidRPr="009029B5">
        <w:rPr>
          <w:rFonts w:ascii="Times New Roman" w:hAnsi="Times New Roman" w:cs="Times New Roman"/>
          <w:color w:val="auto"/>
          <w:sz w:val="24"/>
          <w:szCs w:val="24"/>
        </w:rPr>
        <w:softHyphen/>
        <w:t>тель</w:t>
      </w:r>
      <w:r w:rsidRPr="009029B5">
        <w:rPr>
          <w:rFonts w:ascii="Times New Roman" w:hAnsi="Times New Roman" w:cs="Times New Roman"/>
          <w:color w:val="auto"/>
          <w:sz w:val="24"/>
          <w:szCs w:val="24"/>
        </w:rPr>
        <w:softHyphen/>
        <w:t>ная программа, адаптированная для обучения этой категории обу</w:t>
      </w:r>
      <w:r w:rsidRPr="009029B5">
        <w:rPr>
          <w:rFonts w:ascii="Times New Roman" w:hAnsi="Times New Roman" w:cs="Times New Roman"/>
          <w:color w:val="auto"/>
          <w:sz w:val="24"/>
          <w:szCs w:val="24"/>
        </w:rPr>
        <w:softHyphen/>
        <w:t>ча</w:t>
      </w:r>
      <w:r w:rsidRPr="009029B5">
        <w:rPr>
          <w:rFonts w:ascii="Times New Roman" w:hAnsi="Times New Roman" w:cs="Times New Roman"/>
          <w:color w:val="auto"/>
          <w:sz w:val="24"/>
          <w:szCs w:val="24"/>
        </w:rPr>
        <w:softHyphen/>
        <w:t>ю</w:t>
      </w:r>
      <w:r w:rsidRPr="009029B5">
        <w:rPr>
          <w:rFonts w:ascii="Times New Roman" w:hAnsi="Times New Roman" w:cs="Times New Roman"/>
          <w:color w:val="auto"/>
          <w:sz w:val="24"/>
          <w:szCs w:val="24"/>
        </w:rPr>
        <w:softHyphen/>
        <w:t>щи</w:t>
      </w:r>
      <w:r w:rsidRPr="009029B5">
        <w:rPr>
          <w:rFonts w:ascii="Times New Roman" w:hAnsi="Times New Roman" w:cs="Times New Roman"/>
          <w:color w:val="auto"/>
          <w:sz w:val="24"/>
          <w:szCs w:val="24"/>
        </w:rPr>
        <w:softHyphen/>
        <w:t>х</w:t>
      </w:r>
      <w:r w:rsidRPr="009029B5">
        <w:rPr>
          <w:rFonts w:ascii="Times New Roman" w:hAnsi="Times New Roman" w:cs="Times New Roman"/>
          <w:color w:val="auto"/>
          <w:sz w:val="24"/>
          <w:szCs w:val="24"/>
        </w:rPr>
        <w:softHyphen/>
        <w:t>ся с учетом особенностей их психофизического развития, ин</w:t>
      </w:r>
      <w:r w:rsidRPr="009029B5">
        <w:rPr>
          <w:rFonts w:ascii="Times New Roman" w:hAnsi="Times New Roman" w:cs="Times New Roman"/>
          <w:color w:val="auto"/>
          <w:sz w:val="24"/>
          <w:szCs w:val="24"/>
        </w:rPr>
        <w:softHyphen/>
        <w:t>ди</w:t>
      </w:r>
      <w:r w:rsidRPr="009029B5">
        <w:rPr>
          <w:rFonts w:ascii="Times New Roman" w:hAnsi="Times New Roman" w:cs="Times New Roman"/>
          <w:color w:val="auto"/>
          <w:sz w:val="24"/>
          <w:szCs w:val="24"/>
        </w:rPr>
        <w:softHyphen/>
        <w:t>ви</w:t>
      </w:r>
      <w:r w:rsidRPr="009029B5">
        <w:rPr>
          <w:rFonts w:ascii="Times New Roman" w:hAnsi="Times New Roman" w:cs="Times New Roman"/>
          <w:color w:val="auto"/>
          <w:sz w:val="24"/>
          <w:szCs w:val="24"/>
        </w:rPr>
        <w:softHyphen/>
        <w:t>ду</w:t>
      </w:r>
      <w:r w:rsidRPr="009029B5">
        <w:rPr>
          <w:rFonts w:ascii="Times New Roman" w:hAnsi="Times New Roman" w:cs="Times New Roman"/>
          <w:color w:val="auto"/>
          <w:sz w:val="24"/>
          <w:szCs w:val="24"/>
        </w:rPr>
        <w:softHyphen/>
        <w:t>аль</w:t>
      </w:r>
      <w:r w:rsidRPr="009029B5">
        <w:rPr>
          <w:rFonts w:ascii="Times New Roman" w:hAnsi="Times New Roman" w:cs="Times New Roman"/>
          <w:color w:val="auto"/>
          <w:sz w:val="24"/>
          <w:szCs w:val="24"/>
        </w:rPr>
        <w:softHyphen/>
        <w:t>ных возможностей, обеспечивающая коррекцию нарушений развития и со</w:t>
      </w:r>
      <w:r w:rsidRPr="009029B5">
        <w:rPr>
          <w:rFonts w:ascii="Times New Roman" w:hAnsi="Times New Roman" w:cs="Times New Roman"/>
          <w:color w:val="auto"/>
          <w:sz w:val="24"/>
          <w:szCs w:val="24"/>
        </w:rPr>
        <w:softHyphen/>
        <w:t>ци</w:t>
      </w:r>
      <w:r w:rsidRPr="009029B5">
        <w:rPr>
          <w:rFonts w:ascii="Times New Roman" w:hAnsi="Times New Roman" w:cs="Times New Roman"/>
          <w:color w:val="auto"/>
          <w:sz w:val="24"/>
          <w:szCs w:val="24"/>
        </w:rPr>
        <w:softHyphen/>
        <w:t>аль</w:t>
      </w:r>
      <w:r w:rsidRPr="009029B5">
        <w:rPr>
          <w:rFonts w:ascii="Times New Roman" w:hAnsi="Times New Roman" w:cs="Times New Roman"/>
          <w:color w:val="auto"/>
          <w:sz w:val="24"/>
          <w:szCs w:val="24"/>
        </w:rPr>
        <w:softHyphen/>
        <w:t xml:space="preserve">ную адаптацию. </w:t>
      </w:r>
    </w:p>
    <w:p w:rsidR="003A6E32" w:rsidRPr="009029B5" w:rsidRDefault="003A6E32" w:rsidP="009029B5">
      <w:pPr>
        <w:pStyle w:val="Default"/>
        <w:spacing w:line="276" w:lineRule="auto"/>
        <w:jc w:val="both"/>
        <w:rPr>
          <w:color w:val="auto"/>
        </w:rPr>
      </w:pPr>
      <w:r w:rsidRPr="009029B5">
        <w:rPr>
          <w:color w:val="auto"/>
        </w:rPr>
        <w:t xml:space="preserve">         Адаптированная основная образовательная программа начального общего образования разработана педагогическим коллективом  МАОУ «СОШ п. Демьянка»</w:t>
      </w:r>
      <w:r w:rsidR="00B14D77" w:rsidRPr="009029B5">
        <w:rPr>
          <w:color w:val="auto"/>
        </w:rPr>
        <w:t xml:space="preserve"> </w:t>
      </w:r>
      <w:proofErr w:type="spellStart"/>
      <w:r w:rsidR="00DB2A38" w:rsidRPr="009029B5">
        <w:rPr>
          <w:color w:val="auto"/>
        </w:rPr>
        <w:t>Уватского</w:t>
      </w:r>
      <w:proofErr w:type="spellEnd"/>
      <w:r w:rsidR="00DB2A38" w:rsidRPr="009029B5">
        <w:rPr>
          <w:color w:val="auto"/>
        </w:rPr>
        <w:t xml:space="preserve"> муниципального района </w:t>
      </w:r>
      <w:r w:rsidR="00BE3BCA">
        <w:rPr>
          <w:color w:val="auto"/>
        </w:rPr>
        <w:t>Тюменской области</w:t>
      </w:r>
      <w:r w:rsidRPr="009029B5">
        <w:rPr>
          <w:color w:val="auto"/>
        </w:rPr>
        <w:t xml:space="preserve"> в соответствии с ФГОС НОО для детей с ОВЗ и представляет собой образовательную программу, адаптированную для обучения детей с расстройствами аутистического спектра и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 с учетом требований следующих нормативных документов:</w:t>
      </w:r>
    </w:p>
    <w:p w:rsidR="003A6E32" w:rsidRPr="009029B5" w:rsidRDefault="003A6E32"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 - Федерального закона Российской Федерации от 29.12.2012 № 273-ФЗ «Об образовании в Российской Федерации»;</w:t>
      </w:r>
    </w:p>
    <w:p w:rsidR="003A6E32" w:rsidRPr="009029B5" w:rsidRDefault="003A6E32" w:rsidP="009029B5">
      <w:pPr>
        <w:tabs>
          <w:tab w:val="left" w:pos="709"/>
        </w:tabs>
        <w:spacing w:after="0"/>
        <w:jc w:val="both"/>
        <w:rPr>
          <w:rFonts w:ascii="Times New Roman" w:eastAsia="Symbol" w:hAnsi="Times New Roman" w:cs="Times New Roman"/>
          <w:sz w:val="24"/>
          <w:szCs w:val="24"/>
        </w:rPr>
      </w:pPr>
      <w:r w:rsidRPr="009029B5">
        <w:rPr>
          <w:rFonts w:ascii="Times New Roman" w:hAnsi="Times New Roman" w:cs="Times New Roman"/>
          <w:sz w:val="24"/>
          <w:szCs w:val="24"/>
        </w:rPr>
        <w:t>- Приказа Министерства образования и науки РФ от 18.12.2012 №1060 «О внесении изменений в федеральный образовательный стандарт начального общего образования, утвержденный приказом Министерства образования и науки РФ от 06 октября 2009 №373»;</w:t>
      </w:r>
    </w:p>
    <w:p w:rsidR="003A6E32" w:rsidRPr="009029B5" w:rsidRDefault="003A6E32"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Приказа Министерства образования и науки Российской Федерации № 1598 от 19 декабря 2014 года «Об утверждении Федерального государственного образовательного стандарта начального общего образования для детей с ОВЗ»;</w:t>
      </w:r>
    </w:p>
    <w:p w:rsidR="003A6E32" w:rsidRPr="009029B5" w:rsidRDefault="003A6E32"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Примерной АООП НОО для детей с РАС;</w:t>
      </w:r>
    </w:p>
    <w:p w:rsidR="003A6E32" w:rsidRPr="009029B5" w:rsidRDefault="003A6E32" w:rsidP="009029B5">
      <w:pPr>
        <w:spacing w:after="0"/>
        <w:ind w:hanging="284"/>
        <w:jc w:val="both"/>
        <w:rPr>
          <w:rFonts w:ascii="Times New Roman" w:hAnsi="Times New Roman" w:cs="Times New Roman"/>
          <w:sz w:val="24"/>
          <w:szCs w:val="24"/>
        </w:rPr>
      </w:pPr>
      <w:r w:rsidRPr="009029B5">
        <w:rPr>
          <w:rFonts w:ascii="Times New Roman" w:hAnsi="Times New Roman" w:cs="Times New Roman"/>
          <w:sz w:val="24"/>
          <w:szCs w:val="24"/>
        </w:rPr>
        <w:t xml:space="preserve">     - Постановления Главного государственного санитарного врача РФ от 29.12.2010 №189 «Об утверждении СанПиН 2.4.2.2821 – 10 «Санитарно-эпидемиологические требования к условиям и организации обучения в общеобразовательных учреждениях»;</w:t>
      </w:r>
    </w:p>
    <w:p w:rsidR="003A6E32" w:rsidRPr="009029B5" w:rsidRDefault="003A6E32" w:rsidP="009029B5">
      <w:pPr>
        <w:spacing w:after="0"/>
        <w:ind w:hanging="284"/>
        <w:jc w:val="both"/>
        <w:rPr>
          <w:rFonts w:ascii="Times New Roman" w:hAnsi="Times New Roman" w:cs="Times New Roman"/>
          <w:sz w:val="24"/>
          <w:szCs w:val="24"/>
        </w:rPr>
      </w:pPr>
      <w:r w:rsidRPr="009029B5">
        <w:rPr>
          <w:rFonts w:ascii="Times New Roman" w:hAnsi="Times New Roman" w:cs="Times New Roman"/>
          <w:sz w:val="24"/>
          <w:szCs w:val="24"/>
        </w:rPr>
        <w:t xml:space="preserve">     - Постановления Главного государственного санитарного врача РФ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3A6E32" w:rsidRPr="009029B5" w:rsidRDefault="003A6E32"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Локальных нормативно-правовых документов, регламентирующих деятельность МАОУ «СОШ п. Демьянка» УМР;</w:t>
      </w:r>
    </w:p>
    <w:p w:rsidR="003A6E32" w:rsidRPr="009029B5" w:rsidRDefault="003A6E32"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Устава МАОУ «СОШ п. Демьянка» УМР.</w:t>
      </w:r>
    </w:p>
    <w:p w:rsidR="0036168F" w:rsidRPr="009029B5" w:rsidRDefault="0036168F" w:rsidP="009029B5">
      <w:pPr>
        <w:tabs>
          <w:tab w:val="left" w:pos="0"/>
          <w:tab w:val="right" w:leader="dot" w:pos="9639"/>
        </w:tabs>
        <w:spacing w:after="0"/>
        <w:ind w:firstLine="720"/>
        <w:jc w:val="both"/>
        <w:rPr>
          <w:rFonts w:ascii="Times New Roman" w:hAnsi="Times New Roman" w:cs="Times New Roman"/>
          <w:sz w:val="24"/>
          <w:szCs w:val="24"/>
        </w:rPr>
      </w:pPr>
      <w:r w:rsidRPr="009029B5">
        <w:rPr>
          <w:rFonts w:ascii="Times New Roman" w:hAnsi="Times New Roman" w:cs="Times New Roman"/>
          <w:b/>
          <w:color w:val="auto"/>
          <w:sz w:val="24"/>
          <w:szCs w:val="24"/>
        </w:rPr>
        <w:t xml:space="preserve">Структура адаптированной основной общеобразовательной программы начального общего образования обучающихся с </w:t>
      </w:r>
      <w:r w:rsidRPr="009029B5">
        <w:rPr>
          <w:rFonts w:ascii="Times New Roman" w:hAnsi="Times New Roman" w:cs="Times New Roman"/>
          <w:b/>
          <w:sz w:val="24"/>
          <w:szCs w:val="24"/>
        </w:rPr>
        <w:t xml:space="preserve">расстройствами аутистического спектра </w:t>
      </w:r>
    </w:p>
    <w:p w:rsidR="00F16AAA" w:rsidRPr="009029B5" w:rsidRDefault="00F16AAA"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Основная образовательная программа начального общего образования детей с РАС состоит из двух частей</w:t>
      </w:r>
      <w:r w:rsidRPr="009029B5">
        <w:rPr>
          <w:rStyle w:val="a3"/>
          <w:rFonts w:ascii="Times New Roman" w:hAnsi="Times New Roman" w:cs="Times New Roman"/>
          <w:color w:val="auto"/>
          <w:sz w:val="24"/>
          <w:szCs w:val="24"/>
        </w:rPr>
        <w:footnoteReference w:id="1"/>
      </w:r>
      <w:r w:rsidRPr="009029B5">
        <w:rPr>
          <w:rFonts w:ascii="Times New Roman" w:hAnsi="Times New Roman" w:cs="Times New Roman"/>
          <w:color w:val="auto"/>
          <w:sz w:val="24"/>
          <w:szCs w:val="24"/>
        </w:rPr>
        <w:t>:</w:t>
      </w:r>
    </w:p>
    <w:p w:rsidR="00F16AAA" w:rsidRPr="009029B5" w:rsidRDefault="00F16AAA"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обязательной части;</w:t>
      </w:r>
    </w:p>
    <w:p w:rsidR="00F16AAA" w:rsidRPr="009029B5" w:rsidRDefault="00F16AAA"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части, формируемой участниками образовательных отношений.</w:t>
      </w:r>
    </w:p>
    <w:p w:rsidR="00F16AAA" w:rsidRPr="009029B5" w:rsidRDefault="00F16AAA"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lastRenderedPageBreak/>
        <w:t>Соотношение частей и их объем определяется ФГОС начального общего образования детей с РАС.</w:t>
      </w:r>
    </w:p>
    <w:p w:rsidR="00F16AAA" w:rsidRPr="009029B5" w:rsidRDefault="00F16AAA"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В соответствии с требованиями ФГОС НОО </w:t>
      </w:r>
      <w:r w:rsidR="00AE2C58" w:rsidRPr="009029B5">
        <w:rPr>
          <w:rFonts w:ascii="Times New Roman" w:hAnsi="Times New Roman" w:cs="Times New Roman"/>
          <w:color w:val="auto"/>
          <w:sz w:val="24"/>
          <w:szCs w:val="24"/>
        </w:rPr>
        <w:t xml:space="preserve">обучающихся </w:t>
      </w:r>
      <w:r w:rsidRPr="009029B5">
        <w:rPr>
          <w:rFonts w:ascii="Times New Roman" w:hAnsi="Times New Roman" w:cs="Times New Roman"/>
          <w:color w:val="auto"/>
          <w:sz w:val="24"/>
          <w:szCs w:val="24"/>
        </w:rPr>
        <w:t xml:space="preserve">с РАС образовательная организация может создавать варианты АООП с учетом </w:t>
      </w:r>
      <w:r w:rsidR="00BE3BCA" w:rsidRPr="009029B5">
        <w:rPr>
          <w:rFonts w:ascii="Times New Roman" w:hAnsi="Times New Roman" w:cs="Times New Roman"/>
          <w:color w:val="auto"/>
          <w:sz w:val="24"/>
          <w:szCs w:val="24"/>
        </w:rPr>
        <w:t>особых образовательных потребностей,</w:t>
      </w:r>
      <w:r w:rsidRPr="009029B5">
        <w:rPr>
          <w:rFonts w:ascii="Times New Roman" w:hAnsi="Times New Roman" w:cs="Times New Roman"/>
          <w:color w:val="auto"/>
          <w:sz w:val="24"/>
          <w:szCs w:val="24"/>
        </w:rPr>
        <w:t xml:space="preserve"> обучающихся с расстройствами аутистического спектра.  </w:t>
      </w:r>
    </w:p>
    <w:p w:rsidR="00F16AAA" w:rsidRPr="009029B5" w:rsidRDefault="00F16AAA"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В структуре примерной вариативной </w:t>
      </w:r>
      <w:r w:rsidR="00AE2C58" w:rsidRPr="009029B5">
        <w:rPr>
          <w:rFonts w:ascii="Times New Roman" w:hAnsi="Times New Roman" w:cs="Times New Roman"/>
          <w:color w:val="auto"/>
          <w:sz w:val="24"/>
          <w:szCs w:val="24"/>
        </w:rPr>
        <w:t>А</w:t>
      </w:r>
      <w:r w:rsidRPr="009029B5">
        <w:rPr>
          <w:rFonts w:ascii="Times New Roman" w:hAnsi="Times New Roman" w:cs="Times New Roman"/>
          <w:color w:val="auto"/>
          <w:sz w:val="24"/>
          <w:szCs w:val="24"/>
        </w:rPr>
        <w:t>ООП НОО детей с РАС представлены:</w:t>
      </w:r>
    </w:p>
    <w:p w:rsidR="00AE2C58" w:rsidRPr="009029B5" w:rsidRDefault="00F16AA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1.</w:t>
      </w:r>
      <w:r w:rsidR="00AE2C58" w:rsidRPr="009029B5">
        <w:rPr>
          <w:rFonts w:ascii="Times New Roman" w:hAnsi="Times New Roman" w:cs="Times New Roman"/>
          <w:sz w:val="24"/>
          <w:szCs w:val="24"/>
        </w:rPr>
        <w:t xml:space="preserve"> Целевой раздел, включающий: </w:t>
      </w:r>
    </w:p>
    <w:p w:rsidR="00AE2C58" w:rsidRPr="009029B5" w:rsidRDefault="00AE2C5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п</w:t>
      </w:r>
      <w:r w:rsidR="00F16AAA" w:rsidRPr="009029B5">
        <w:rPr>
          <w:rFonts w:ascii="Times New Roman" w:hAnsi="Times New Roman" w:cs="Times New Roman"/>
          <w:sz w:val="24"/>
          <w:szCs w:val="24"/>
        </w:rPr>
        <w:t>ояснительн</w:t>
      </w:r>
      <w:r w:rsidRPr="009029B5">
        <w:rPr>
          <w:rFonts w:ascii="Times New Roman" w:hAnsi="Times New Roman" w:cs="Times New Roman"/>
          <w:sz w:val="24"/>
          <w:szCs w:val="24"/>
        </w:rPr>
        <w:t xml:space="preserve">ую </w:t>
      </w:r>
      <w:r w:rsidR="00F16AAA" w:rsidRPr="009029B5">
        <w:rPr>
          <w:rFonts w:ascii="Times New Roman" w:hAnsi="Times New Roman" w:cs="Times New Roman"/>
          <w:sz w:val="24"/>
          <w:szCs w:val="24"/>
        </w:rPr>
        <w:t>записк</w:t>
      </w:r>
      <w:r w:rsidRPr="009029B5">
        <w:rPr>
          <w:rFonts w:ascii="Times New Roman" w:hAnsi="Times New Roman" w:cs="Times New Roman"/>
          <w:sz w:val="24"/>
          <w:szCs w:val="24"/>
        </w:rPr>
        <w:t>у</w:t>
      </w:r>
      <w:r w:rsidR="00F16AAA" w:rsidRPr="009029B5">
        <w:rPr>
          <w:rFonts w:ascii="Times New Roman" w:hAnsi="Times New Roman" w:cs="Times New Roman"/>
          <w:sz w:val="24"/>
          <w:szCs w:val="24"/>
        </w:rPr>
        <w:t>, в которой раскры</w:t>
      </w:r>
      <w:r w:rsidRPr="009029B5">
        <w:rPr>
          <w:rFonts w:ascii="Times New Roman" w:hAnsi="Times New Roman" w:cs="Times New Roman"/>
          <w:sz w:val="24"/>
          <w:szCs w:val="24"/>
        </w:rPr>
        <w:t>ваются</w:t>
      </w:r>
      <w:r w:rsidR="00F16AAA" w:rsidRPr="009029B5">
        <w:rPr>
          <w:rFonts w:ascii="Times New Roman" w:hAnsi="Times New Roman" w:cs="Times New Roman"/>
          <w:sz w:val="24"/>
          <w:szCs w:val="24"/>
        </w:rPr>
        <w:t xml:space="preserve">: </w:t>
      </w:r>
    </w:p>
    <w:p w:rsidR="00AE2C58" w:rsidRPr="009029B5" w:rsidRDefault="00461978" w:rsidP="009029B5">
      <w:pPr>
        <w:numPr>
          <w:ilvl w:val="0"/>
          <w:numId w:val="80"/>
        </w:numPr>
        <w:spacing w:after="0"/>
        <w:ind w:left="0" w:firstLine="709"/>
        <w:jc w:val="both"/>
        <w:rPr>
          <w:rFonts w:ascii="Times New Roman" w:hAnsi="Times New Roman" w:cs="Times New Roman"/>
          <w:iCs/>
          <w:sz w:val="24"/>
          <w:szCs w:val="24"/>
        </w:rPr>
      </w:pPr>
      <w:r w:rsidRPr="009029B5">
        <w:rPr>
          <w:rFonts w:ascii="Times New Roman" w:hAnsi="Times New Roman" w:cs="Times New Roman"/>
          <w:iCs/>
          <w:sz w:val="24"/>
          <w:szCs w:val="24"/>
        </w:rPr>
        <w:t>ц</w:t>
      </w:r>
      <w:r w:rsidR="00F16AAA" w:rsidRPr="009029B5">
        <w:rPr>
          <w:rFonts w:ascii="Times New Roman" w:hAnsi="Times New Roman" w:cs="Times New Roman"/>
          <w:iCs/>
          <w:sz w:val="24"/>
          <w:szCs w:val="24"/>
        </w:rPr>
        <w:t>ел</w:t>
      </w:r>
      <w:r w:rsidRPr="009029B5">
        <w:rPr>
          <w:rFonts w:ascii="Times New Roman" w:hAnsi="Times New Roman" w:cs="Times New Roman"/>
          <w:iCs/>
          <w:sz w:val="24"/>
          <w:szCs w:val="24"/>
        </w:rPr>
        <w:t xml:space="preserve">ь реализации </w:t>
      </w:r>
      <w:r w:rsidR="00AE2C58" w:rsidRPr="009029B5">
        <w:rPr>
          <w:rFonts w:ascii="Times New Roman" w:hAnsi="Times New Roman" w:cs="Times New Roman"/>
          <w:iCs/>
          <w:sz w:val="24"/>
          <w:szCs w:val="24"/>
        </w:rPr>
        <w:t>АООП;</w:t>
      </w:r>
      <w:r w:rsidR="00F16AAA" w:rsidRPr="009029B5">
        <w:rPr>
          <w:rFonts w:ascii="Times New Roman" w:hAnsi="Times New Roman" w:cs="Times New Roman"/>
          <w:iCs/>
          <w:sz w:val="24"/>
          <w:szCs w:val="24"/>
        </w:rPr>
        <w:t xml:space="preserve"> </w:t>
      </w:r>
    </w:p>
    <w:p w:rsidR="00461978" w:rsidRPr="009029B5" w:rsidRDefault="00461978" w:rsidP="009029B5">
      <w:pPr>
        <w:numPr>
          <w:ilvl w:val="0"/>
          <w:numId w:val="80"/>
        </w:numPr>
        <w:spacing w:after="0"/>
        <w:ind w:left="0" w:firstLine="709"/>
        <w:jc w:val="both"/>
        <w:rPr>
          <w:rFonts w:ascii="Times New Roman" w:hAnsi="Times New Roman" w:cs="Times New Roman"/>
          <w:iCs/>
          <w:sz w:val="24"/>
          <w:szCs w:val="24"/>
        </w:rPr>
      </w:pPr>
      <w:r w:rsidRPr="009029B5">
        <w:rPr>
          <w:rFonts w:ascii="Times New Roman" w:hAnsi="Times New Roman" w:cs="Times New Roman"/>
          <w:sz w:val="24"/>
          <w:szCs w:val="24"/>
        </w:rPr>
        <w:t>принципы и подх</w:t>
      </w:r>
      <w:r w:rsidR="00BC1CB8" w:rsidRPr="009029B5">
        <w:rPr>
          <w:rFonts w:ascii="Times New Roman" w:hAnsi="Times New Roman" w:cs="Times New Roman"/>
          <w:sz w:val="24"/>
          <w:szCs w:val="24"/>
        </w:rPr>
        <w:t xml:space="preserve">оды к </w:t>
      </w:r>
      <w:r w:rsidRPr="009029B5">
        <w:rPr>
          <w:rFonts w:ascii="Times New Roman" w:hAnsi="Times New Roman" w:cs="Times New Roman"/>
          <w:sz w:val="24"/>
          <w:szCs w:val="24"/>
        </w:rPr>
        <w:t>формированию</w:t>
      </w:r>
      <w:r w:rsidR="00BC1CB8" w:rsidRPr="009029B5">
        <w:rPr>
          <w:rFonts w:ascii="Times New Roman" w:hAnsi="Times New Roman" w:cs="Times New Roman"/>
          <w:sz w:val="24"/>
          <w:szCs w:val="24"/>
        </w:rPr>
        <w:t xml:space="preserve"> АООП</w:t>
      </w:r>
      <w:r w:rsidRPr="009029B5">
        <w:rPr>
          <w:rFonts w:ascii="Times New Roman" w:hAnsi="Times New Roman" w:cs="Times New Roman"/>
          <w:sz w:val="24"/>
          <w:szCs w:val="24"/>
        </w:rPr>
        <w:t>;</w:t>
      </w:r>
    </w:p>
    <w:p w:rsidR="00AE2C58" w:rsidRPr="009029B5" w:rsidRDefault="00AE2C58" w:rsidP="009029B5">
      <w:pPr>
        <w:numPr>
          <w:ilvl w:val="0"/>
          <w:numId w:val="80"/>
        </w:numPr>
        <w:spacing w:after="0"/>
        <w:ind w:left="0" w:firstLine="709"/>
        <w:jc w:val="both"/>
        <w:rPr>
          <w:rFonts w:ascii="Times New Roman" w:hAnsi="Times New Roman" w:cs="Times New Roman"/>
          <w:iCs/>
          <w:sz w:val="24"/>
          <w:szCs w:val="24"/>
        </w:rPr>
      </w:pPr>
      <w:r w:rsidRPr="009029B5">
        <w:rPr>
          <w:rFonts w:ascii="Times New Roman" w:hAnsi="Times New Roman" w:cs="Times New Roman"/>
          <w:sz w:val="24"/>
          <w:szCs w:val="24"/>
        </w:rPr>
        <w:t>общая характеристика АООП НОО</w:t>
      </w:r>
      <w:r w:rsidRPr="009029B5">
        <w:rPr>
          <w:rFonts w:ascii="Times New Roman" w:hAnsi="Times New Roman" w:cs="Times New Roman"/>
          <w:iCs/>
          <w:sz w:val="24"/>
          <w:szCs w:val="24"/>
        </w:rPr>
        <w:t>;</w:t>
      </w:r>
    </w:p>
    <w:p w:rsidR="00AE2C58" w:rsidRPr="009029B5" w:rsidRDefault="00F16AAA" w:rsidP="009029B5">
      <w:pPr>
        <w:numPr>
          <w:ilvl w:val="0"/>
          <w:numId w:val="80"/>
        </w:numPr>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психолого-педагогическая характеристика обучающихся</w:t>
      </w:r>
      <w:r w:rsidR="00461978" w:rsidRPr="009029B5">
        <w:rPr>
          <w:rFonts w:ascii="Times New Roman" w:hAnsi="Times New Roman" w:cs="Times New Roman"/>
          <w:sz w:val="24"/>
          <w:szCs w:val="24"/>
        </w:rPr>
        <w:t xml:space="preserve"> с РАС</w:t>
      </w:r>
      <w:r w:rsidR="00AE2C58" w:rsidRPr="009029B5">
        <w:rPr>
          <w:rFonts w:ascii="Times New Roman" w:hAnsi="Times New Roman" w:cs="Times New Roman"/>
          <w:sz w:val="24"/>
          <w:szCs w:val="24"/>
        </w:rPr>
        <w:t>;</w:t>
      </w:r>
    </w:p>
    <w:p w:rsidR="00AE2C58" w:rsidRPr="009029B5" w:rsidRDefault="00AE2C58" w:rsidP="009029B5">
      <w:pPr>
        <w:numPr>
          <w:ilvl w:val="0"/>
          <w:numId w:val="80"/>
        </w:numPr>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особые образовательные потребности обучающихся</w:t>
      </w:r>
      <w:r w:rsidR="00461978" w:rsidRPr="009029B5">
        <w:rPr>
          <w:rFonts w:ascii="Times New Roman" w:hAnsi="Times New Roman" w:cs="Times New Roman"/>
          <w:sz w:val="24"/>
          <w:szCs w:val="24"/>
        </w:rPr>
        <w:t xml:space="preserve"> с РАС</w:t>
      </w:r>
      <w:r w:rsidRPr="009029B5">
        <w:rPr>
          <w:rFonts w:ascii="Times New Roman" w:hAnsi="Times New Roman" w:cs="Times New Roman"/>
          <w:sz w:val="24"/>
          <w:szCs w:val="24"/>
        </w:rPr>
        <w:t xml:space="preserve">; </w:t>
      </w:r>
    </w:p>
    <w:p w:rsidR="00F16AAA" w:rsidRPr="009029B5" w:rsidRDefault="00AE2C58" w:rsidP="009029B5">
      <w:pPr>
        <w:spacing w:after="0"/>
        <w:ind w:firstLine="709"/>
        <w:jc w:val="both"/>
        <w:rPr>
          <w:rFonts w:ascii="Times New Roman" w:hAnsi="Times New Roman" w:cs="Times New Roman"/>
          <w:color w:val="auto"/>
          <w:spacing w:val="2"/>
          <w:sz w:val="24"/>
          <w:szCs w:val="24"/>
        </w:rPr>
      </w:pPr>
      <w:r w:rsidRPr="009029B5">
        <w:rPr>
          <w:rFonts w:ascii="Times New Roman" w:hAnsi="Times New Roman" w:cs="Times New Roman"/>
          <w:color w:val="auto"/>
          <w:sz w:val="24"/>
          <w:szCs w:val="24"/>
        </w:rPr>
        <w:t xml:space="preserve"> - п</w:t>
      </w:r>
      <w:r w:rsidR="00F16AAA" w:rsidRPr="009029B5">
        <w:rPr>
          <w:rFonts w:ascii="Times New Roman" w:hAnsi="Times New Roman" w:cs="Times New Roman"/>
          <w:color w:val="auto"/>
          <w:spacing w:val="2"/>
          <w:sz w:val="24"/>
          <w:szCs w:val="24"/>
        </w:rPr>
        <w:t>ланируемые результаты освоения обучающимися вариант</w:t>
      </w:r>
      <w:r w:rsidR="00461978" w:rsidRPr="009029B5">
        <w:rPr>
          <w:rFonts w:ascii="Times New Roman" w:hAnsi="Times New Roman" w:cs="Times New Roman"/>
          <w:color w:val="auto"/>
          <w:spacing w:val="2"/>
          <w:sz w:val="24"/>
          <w:szCs w:val="24"/>
        </w:rPr>
        <w:t xml:space="preserve">а </w:t>
      </w:r>
      <w:r w:rsidR="00F16AAA" w:rsidRPr="009029B5">
        <w:rPr>
          <w:rFonts w:ascii="Times New Roman" w:hAnsi="Times New Roman" w:cs="Times New Roman"/>
          <w:color w:val="auto"/>
          <w:spacing w:val="2"/>
          <w:sz w:val="24"/>
          <w:szCs w:val="24"/>
        </w:rPr>
        <w:t>адаптированной основной образовательной программ</w:t>
      </w:r>
      <w:r w:rsidR="00BC1CB8" w:rsidRPr="009029B5">
        <w:rPr>
          <w:rFonts w:ascii="Times New Roman" w:hAnsi="Times New Roman" w:cs="Times New Roman"/>
          <w:color w:val="auto"/>
          <w:spacing w:val="2"/>
          <w:sz w:val="24"/>
          <w:szCs w:val="24"/>
        </w:rPr>
        <w:t>ы начального общего образования;</w:t>
      </w:r>
    </w:p>
    <w:p w:rsidR="00F16AAA" w:rsidRPr="009029B5" w:rsidRDefault="00AE2C58" w:rsidP="009029B5">
      <w:pPr>
        <w:spacing w:after="0"/>
        <w:ind w:firstLine="709"/>
        <w:jc w:val="both"/>
        <w:rPr>
          <w:rFonts w:ascii="Times New Roman" w:hAnsi="Times New Roman" w:cs="Times New Roman"/>
          <w:color w:val="auto"/>
          <w:spacing w:val="2"/>
          <w:sz w:val="24"/>
          <w:szCs w:val="24"/>
        </w:rPr>
      </w:pPr>
      <w:r w:rsidRPr="009029B5">
        <w:rPr>
          <w:rFonts w:ascii="Times New Roman" w:hAnsi="Times New Roman" w:cs="Times New Roman"/>
          <w:color w:val="auto"/>
          <w:sz w:val="24"/>
          <w:szCs w:val="24"/>
        </w:rPr>
        <w:t>- с</w:t>
      </w:r>
      <w:r w:rsidR="00F16AAA" w:rsidRPr="009029B5">
        <w:rPr>
          <w:rFonts w:ascii="Times New Roman" w:hAnsi="Times New Roman" w:cs="Times New Roman"/>
          <w:color w:val="auto"/>
          <w:spacing w:val="2"/>
          <w:sz w:val="24"/>
          <w:szCs w:val="24"/>
        </w:rPr>
        <w:t>истем</w:t>
      </w:r>
      <w:r w:rsidRPr="009029B5">
        <w:rPr>
          <w:rFonts w:ascii="Times New Roman" w:hAnsi="Times New Roman" w:cs="Times New Roman"/>
          <w:color w:val="auto"/>
          <w:spacing w:val="2"/>
          <w:sz w:val="24"/>
          <w:szCs w:val="24"/>
        </w:rPr>
        <w:t>у</w:t>
      </w:r>
      <w:r w:rsidR="00F16AAA" w:rsidRPr="009029B5">
        <w:rPr>
          <w:rFonts w:ascii="Times New Roman" w:hAnsi="Times New Roman" w:cs="Times New Roman"/>
          <w:color w:val="auto"/>
          <w:spacing w:val="2"/>
          <w:sz w:val="24"/>
          <w:szCs w:val="24"/>
        </w:rPr>
        <w:t xml:space="preserve"> оценки достижения обучающимися планируемых результатов освоения АООП НОО.</w:t>
      </w:r>
    </w:p>
    <w:p w:rsidR="00F16AAA" w:rsidRPr="009029B5" w:rsidRDefault="00AE2C5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2. </w:t>
      </w:r>
      <w:r w:rsidR="00F16AAA" w:rsidRPr="009029B5">
        <w:rPr>
          <w:rFonts w:ascii="Times New Roman" w:hAnsi="Times New Roman" w:cs="Times New Roman"/>
          <w:color w:val="auto"/>
          <w:sz w:val="24"/>
          <w:szCs w:val="24"/>
        </w:rPr>
        <w:t>Содержа</w:t>
      </w:r>
      <w:r w:rsidRPr="009029B5">
        <w:rPr>
          <w:rFonts w:ascii="Times New Roman" w:hAnsi="Times New Roman" w:cs="Times New Roman"/>
          <w:color w:val="auto"/>
          <w:sz w:val="24"/>
          <w:szCs w:val="24"/>
        </w:rPr>
        <w:t>тельный раздел, включающий:</w:t>
      </w:r>
      <w:r w:rsidR="00F16AAA" w:rsidRPr="009029B5">
        <w:rPr>
          <w:rFonts w:ascii="Times New Roman" w:hAnsi="Times New Roman" w:cs="Times New Roman"/>
          <w:color w:val="auto"/>
          <w:sz w:val="24"/>
          <w:szCs w:val="24"/>
        </w:rPr>
        <w:t xml:space="preserve"> </w:t>
      </w:r>
    </w:p>
    <w:p w:rsidR="00461978" w:rsidRPr="009029B5" w:rsidRDefault="00F16AAA" w:rsidP="009029B5">
      <w:pPr>
        <w:spacing w:after="0"/>
        <w:ind w:firstLine="709"/>
        <w:jc w:val="both"/>
        <w:rPr>
          <w:rFonts w:ascii="Times New Roman" w:hAnsi="Times New Roman" w:cs="Times New Roman"/>
          <w:sz w:val="24"/>
          <w:szCs w:val="24"/>
        </w:rPr>
      </w:pPr>
      <w:r w:rsidRPr="009029B5">
        <w:rPr>
          <w:rFonts w:ascii="Times New Roman" w:hAnsi="Times New Roman" w:cs="Times New Roman"/>
          <w:color w:val="auto"/>
          <w:sz w:val="24"/>
          <w:szCs w:val="24"/>
        </w:rPr>
        <w:t>―</w:t>
      </w:r>
      <w:r w:rsidR="00461978" w:rsidRPr="009029B5">
        <w:rPr>
          <w:rFonts w:ascii="Times New Roman" w:hAnsi="Times New Roman" w:cs="Times New Roman"/>
          <w:color w:val="auto"/>
          <w:sz w:val="24"/>
          <w:szCs w:val="24"/>
        </w:rPr>
        <w:t xml:space="preserve"> п</w:t>
      </w:r>
      <w:r w:rsidR="00461978" w:rsidRPr="009029B5">
        <w:rPr>
          <w:rFonts w:ascii="Times New Roman" w:hAnsi="Times New Roman" w:cs="Times New Roman"/>
          <w:sz w:val="24"/>
          <w:szCs w:val="24"/>
        </w:rPr>
        <w:t>рограмму формирования универсальных (базовых) учебных действий;</w:t>
      </w:r>
    </w:p>
    <w:p w:rsidR="00461978" w:rsidRPr="009029B5" w:rsidRDefault="0046197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программу отдельных учебных предметов;</w:t>
      </w:r>
    </w:p>
    <w:p w:rsidR="00461978" w:rsidRPr="009029B5" w:rsidRDefault="0046197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программу</w:t>
      </w:r>
      <w:r w:rsidR="00BE3BCA">
        <w:rPr>
          <w:rFonts w:ascii="Times New Roman" w:hAnsi="Times New Roman" w:cs="Times New Roman"/>
          <w:sz w:val="24"/>
          <w:szCs w:val="24"/>
        </w:rPr>
        <w:t xml:space="preserve"> воспитания</w:t>
      </w:r>
      <w:r w:rsidRPr="009029B5">
        <w:rPr>
          <w:rFonts w:ascii="Times New Roman" w:hAnsi="Times New Roman" w:cs="Times New Roman"/>
          <w:sz w:val="24"/>
          <w:szCs w:val="24"/>
        </w:rPr>
        <w:t>;</w:t>
      </w:r>
    </w:p>
    <w:p w:rsidR="00461978" w:rsidRPr="009029B5" w:rsidRDefault="0046197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программу формирования экологической культуры, здорового и безопасного образа жизни;</w:t>
      </w:r>
    </w:p>
    <w:p w:rsidR="00461978" w:rsidRPr="009029B5" w:rsidRDefault="0046197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программу внеурочной деятельности;</w:t>
      </w:r>
    </w:p>
    <w:p w:rsidR="00461978" w:rsidRPr="009029B5" w:rsidRDefault="0046197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направлени</w:t>
      </w:r>
      <w:r w:rsidR="00BC1CB8" w:rsidRPr="009029B5">
        <w:rPr>
          <w:rFonts w:ascii="Times New Roman" w:hAnsi="Times New Roman" w:cs="Times New Roman"/>
          <w:sz w:val="24"/>
          <w:szCs w:val="24"/>
        </w:rPr>
        <w:t>я</w:t>
      </w:r>
      <w:r w:rsidRPr="009029B5">
        <w:rPr>
          <w:rFonts w:ascii="Times New Roman" w:hAnsi="Times New Roman" w:cs="Times New Roman"/>
          <w:sz w:val="24"/>
          <w:szCs w:val="24"/>
        </w:rPr>
        <w:t xml:space="preserve"> и содержание программы коррекционной работы.</w:t>
      </w:r>
    </w:p>
    <w:p w:rsidR="00CD3FE3" w:rsidRPr="009029B5" w:rsidRDefault="0046197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3. Организационный раздел, содержащий:</w:t>
      </w:r>
    </w:p>
    <w:p w:rsidR="00CD3FE3" w:rsidRPr="009029B5" w:rsidRDefault="00CD3FE3"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учебный план;</w:t>
      </w:r>
    </w:p>
    <w:p w:rsidR="00CD3FE3" w:rsidRPr="009029B5" w:rsidRDefault="00CD3FE3"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 </w:t>
      </w:r>
      <w:r w:rsidR="00D66555" w:rsidRPr="009029B5">
        <w:rPr>
          <w:rFonts w:ascii="Times New Roman" w:hAnsi="Times New Roman" w:cs="Times New Roman"/>
          <w:sz w:val="24"/>
          <w:szCs w:val="24"/>
        </w:rPr>
        <w:t>систему специальных</w:t>
      </w:r>
      <w:r w:rsidRPr="009029B5">
        <w:rPr>
          <w:rFonts w:ascii="Times New Roman" w:hAnsi="Times New Roman" w:cs="Times New Roman"/>
          <w:sz w:val="24"/>
          <w:szCs w:val="24"/>
        </w:rPr>
        <w:t xml:space="preserve"> условий реализации АООП НОО обучающихся с РАС (к</w:t>
      </w:r>
      <w:r w:rsidRPr="009029B5">
        <w:rPr>
          <w:rFonts w:ascii="Times New Roman" w:hAnsi="Times New Roman" w:cs="Times New Roman"/>
          <w:kern w:val="28"/>
          <w:sz w:val="24"/>
          <w:szCs w:val="24"/>
        </w:rPr>
        <w:t>адровые, финансовые, материально-технические условия).</w:t>
      </w:r>
    </w:p>
    <w:p w:rsidR="0036168F" w:rsidRPr="009029B5" w:rsidRDefault="0036168F" w:rsidP="009029B5">
      <w:pPr>
        <w:tabs>
          <w:tab w:val="left" w:pos="0"/>
          <w:tab w:val="right" w:leader="dot" w:pos="9639"/>
        </w:tabs>
        <w:spacing w:after="0"/>
        <w:ind w:firstLine="709"/>
        <w:jc w:val="both"/>
        <w:rPr>
          <w:rFonts w:ascii="Times New Roman" w:hAnsi="Times New Roman" w:cs="Times New Roman"/>
          <w:b/>
          <w:caps/>
          <w:color w:val="auto"/>
          <w:sz w:val="24"/>
          <w:szCs w:val="24"/>
        </w:rPr>
      </w:pPr>
      <w:r w:rsidRPr="009029B5">
        <w:rPr>
          <w:rFonts w:ascii="Times New Roman" w:hAnsi="Times New Roman" w:cs="Times New Roman"/>
          <w:b/>
          <w:color w:val="auto"/>
          <w:sz w:val="24"/>
          <w:szCs w:val="24"/>
        </w:rPr>
        <w:t xml:space="preserve">Принципы и подходы к формированию </w:t>
      </w:r>
      <w:r w:rsidRPr="009029B5">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В основу разработки АООП </w:t>
      </w:r>
      <w:r w:rsidR="00BC1CB8" w:rsidRPr="009029B5">
        <w:rPr>
          <w:rFonts w:ascii="Times New Roman" w:hAnsi="Times New Roman" w:cs="Times New Roman"/>
          <w:color w:val="auto"/>
          <w:kern w:val="28"/>
          <w:sz w:val="24"/>
          <w:szCs w:val="24"/>
        </w:rPr>
        <w:t>Н</w:t>
      </w:r>
      <w:r w:rsidRPr="009029B5">
        <w:rPr>
          <w:rFonts w:ascii="Times New Roman" w:hAnsi="Times New Roman" w:cs="Times New Roman"/>
          <w:color w:val="auto"/>
          <w:kern w:val="28"/>
          <w:sz w:val="24"/>
          <w:szCs w:val="24"/>
        </w:rPr>
        <w:t xml:space="preserve">ОО обучающихся </w:t>
      </w:r>
      <w:r w:rsidRPr="009029B5">
        <w:rPr>
          <w:rFonts w:ascii="Times New Roman" w:hAnsi="Times New Roman" w:cs="Times New Roman"/>
          <w:color w:val="auto"/>
          <w:sz w:val="24"/>
          <w:szCs w:val="24"/>
        </w:rPr>
        <w:t>с РАС</w:t>
      </w:r>
      <w:r w:rsidRPr="009029B5">
        <w:rPr>
          <w:rFonts w:ascii="Times New Roman" w:hAnsi="Times New Roman" w:cs="Times New Roman"/>
          <w:color w:val="auto"/>
          <w:kern w:val="28"/>
          <w:sz w:val="24"/>
          <w:szCs w:val="24"/>
        </w:rPr>
        <w:t xml:space="preserve"> заложены дифференцированный и </w:t>
      </w:r>
      <w:proofErr w:type="spellStart"/>
      <w:r w:rsidRPr="009029B5">
        <w:rPr>
          <w:rFonts w:ascii="Times New Roman" w:hAnsi="Times New Roman" w:cs="Times New Roman"/>
          <w:color w:val="auto"/>
          <w:kern w:val="28"/>
          <w:sz w:val="24"/>
          <w:szCs w:val="24"/>
        </w:rPr>
        <w:t>деятельностный</w:t>
      </w:r>
      <w:proofErr w:type="spellEnd"/>
      <w:r w:rsidRPr="009029B5">
        <w:rPr>
          <w:rFonts w:ascii="Times New Roman" w:hAnsi="Times New Roman" w:cs="Times New Roman"/>
          <w:color w:val="auto"/>
          <w:kern w:val="28"/>
          <w:sz w:val="24"/>
          <w:szCs w:val="24"/>
        </w:rPr>
        <w:t xml:space="preserve"> подходы.</w:t>
      </w:r>
    </w:p>
    <w:p w:rsidR="00F16AAA" w:rsidRPr="009029B5" w:rsidRDefault="00F16AAA" w:rsidP="009029B5">
      <w:pPr>
        <w:spacing w:after="0"/>
        <w:ind w:firstLine="72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Дифференцированный подход к построению АООП ОО для обучающихся</w:t>
      </w:r>
      <w:r w:rsidRPr="009029B5">
        <w:rPr>
          <w:rFonts w:ascii="Times New Roman" w:hAnsi="Times New Roman" w:cs="Times New Roman"/>
          <w:color w:val="auto"/>
          <w:sz w:val="24"/>
          <w:szCs w:val="24"/>
        </w:rPr>
        <w:t xml:space="preserve"> с РАС</w:t>
      </w:r>
      <w:r w:rsidRPr="009029B5">
        <w:rPr>
          <w:rFonts w:ascii="Times New Roman" w:hAnsi="Times New Roman" w:cs="Times New Roman"/>
          <w:color w:val="auto"/>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sidRPr="009029B5">
        <w:rPr>
          <w:rFonts w:ascii="Times New Roman" w:hAnsi="Times New Roman" w:cs="Times New Roman"/>
          <w:color w:val="auto"/>
          <w:kern w:val="28"/>
          <w:sz w:val="24"/>
          <w:szCs w:val="24"/>
        </w:rPr>
        <w:t xml:space="preserve"> (8.1, 8.2, 8.3 или 8.4)</w:t>
      </w:r>
      <w:r w:rsidRPr="009029B5">
        <w:rPr>
          <w:rFonts w:ascii="Times New Roman" w:hAnsi="Times New Roman" w:cs="Times New Roman"/>
          <w:color w:val="auto"/>
          <w:kern w:val="28"/>
          <w:sz w:val="24"/>
          <w:szCs w:val="24"/>
        </w:rPr>
        <w:t xml:space="preserve"> создаются в соответствии с дифференцированно сформулированными требованиями</w:t>
      </w:r>
      <w:r w:rsidR="00CD3FE3" w:rsidRPr="009029B5">
        <w:rPr>
          <w:rFonts w:ascii="Times New Roman" w:hAnsi="Times New Roman" w:cs="Times New Roman"/>
          <w:color w:val="auto"/>
          <w:kern w:val="28"/>
          <w:sz w:val="24"/>
          <w:szCs w:val="24"/>
        </w:rPr>
        <w:t xml:space="preserve"> в</w:t>
      </w:r>
      <w:r w:rsidRPr="009029B5">
        <w:rPr>
          <w:rFonts w:ascii="Times New Roman" w:hAnsi="Times New Roman" w:cs="Times New Roman"/>
          <w:color w:val="auto"/>
          <w:kern w:val="28"/>
          <w:sz w:val="24"/>
          <w:szCs w:val="24"/>
        </w:rPr>
        <w:t xml:space="preserve"> ФГОС </w:t>
      </w:r>
      <w:r w:rsidR="00CD3FE3" w:rsidRPr="009029B5">
        <w:rPr>
          <w:rFonts w:ascii="Times New Roman" w:hAnsi="Times New Roman" w:cs="Times New Roman"/>
          <w:color w:val="auto"/>
          <w:kern w:val="28"/>
          <w:sz w:val="24"/>
          <w:szCs w:val="24"/>
        </w:rPr>
        <w:t>Н</w:t>
      </w:r>
      <w:r w:rsidRPr="009029B5">
        <w:rPr>
          <w:rFonts w:ascii="Times New Roman" w:hAnsi="Times New Roman" w:cs="Times New Roman"/>
          <w:color w:val="auto"/>
          <w:kern w:val="28"/>
          <w:sz w:val="24"/>
          <w:szCs w:val="24"/>
        </w:rPr>
        <w:t xml:space="preserve">ОО обучающихся </w:t>
      </w:r>
      <w:r w:rsidRPr="009029B5">
        <w:rPr>
          <w:rFonts w:ascii="Times New Roman" w:hAnsi="Times New Roman" w:cs="Times New Roman"/>
          <w:color w:val="auto"/>
          <w:sz w:val="24"/>
          <w:szCs w:val="24"/>
        </w:rPr>
        <w:t>с РАС</w:t>
      </w:r>
      <w:r w:rsidRPr="009029B5">
        <w:rPr>
          <w:rFonts w:ascii="Times New Roman" w:hAnsi="Times New Roman" w:cs="Times New Roman"/>
          <w:color w:val="auto"/>
          <w:kern w:val="28"/>
          <w:sz w:val="24"/>
          <w:szCs w:val="24"/>
        </w:rPr>
        <w:t xml:space="preserve"> к:</w:t>
      </w:r>
    </w:p>
    <w:p w:rsidR="00F16AAA" w:rsidRPr="009029B5" w:rsidRDefault="00F16AAA" w:rsidP="009029B5">
      <w:pPr>
        <w:autoSpaceDE w:val="0"/>
        <w:autoSpaceDN w:val="0"/>
        <w:adjustRightInd w:val="0"/>
        <w:spacing w:after="0"/>
        <w:ind w:firstLine="72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w:t>
      </w:r>
      <w:r w:rsidRPr="009029B5">
        <w:rPr>
          <w:rFonts w:ascii="Times New Roman" w:hAnsi="Times New Roman" w:cs="Times New Roman"/>
          <w:color w:val="auto"/>
          <w:kern w:val="28"/>
          <w:sz w:val="24"/>
          <w:szCs w:val="24"/>
          <w:lang w:val="en-US"/>
        </w:rPr>
        <w:t> </w:t>
      </w:r>
      <w:r w:rsidRPr="009029B5">
        <w:rPr>
          <w:rFonts w:ascii="Times New Roman" w:hAnsi="Times New Roman" w:cs="Times New Roman"/>
          <w:color w:val="auto"/>
          <w:kern w:val="28"/>
          <w:sz w:val="24"/>
          <w:szCs w:val="24"/>
        </w:rPr>
        <w:t>структуре образовательной программы;</w:t>
      </w:r>
    </w:p>
    <w:p w:rsidR="00F16AAA" w:rsidRPr="009029B5" w:rsidRDefault="00F16AAA" w:rsidP="009029B5">
      <w:pPr>
        <w:autoSpaceDE w:val="0"/>
        <w:autoSpaceDN w:val="0"/>
        <w:adjustRightInd w:val="0"/>
        <w:spacing w:after="0"/>
        <w:ind w:firstLine="72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w:t>
      </w:r>
      <w:r w:rsidRPr="009029B5">
        <w:rPr>
          <w:rFonts w:ascii="Times New Roman" w:hAnsi="Times New Roman" w:cs="Times New Roman"/>
          <w:color w:val="auto"/>
          <w:kern w:val="28"/>
          <w:sz w:val="24"/>
          <w:szCs w:val="24"/>
          <w:lang w:val="en-US"/>
        </w:rPr>
        <w:t> </w:t>
      </w:r>
      <w:r w:rsidRPr="009029B5">
        <w:rPr>
          <w:rFonts w:ascii="Times New Roman" w:hAnsi="Times New Roman" w:cs="Times New Roman"/>
          <w:color w:val="auto"/>
          <w:kern w:val="28"/>
          <w:sz w:val="24"/>
          <w:szCs w:val="24"/>
        </w:rPr>
        <w:t xml:space="preserve">условиям реализации образовательной программы; </w:t>
      </w:r>
    </w:p>
    <w:p w:rsidR="00F16AAA" w:rsidRPr="009029B5" w:rsidRDefault="00F16AAA" w:rsidP="009029B5">
      <w:pPr>
        <w:autoSpaceDE w:val="0"/>
        <w:autoSpaceDN w:val="0"/>
        <w:adjustRightInd w:val="0"/>
        <w:spacing w:after="0"/>
        <w:ind w:firstLine="72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w:t>
      </w:r>
      <w:r w:rsidRPr="009029B5">
        <w:rPr>
          <w:rFonts w:ascii="Times New Roman" w:hAnsi="Times New Roman" w:cs="Times New Roman"/>
          <w:color w:val="auto"/>
          <w:kern w:val="28"/>
          <w:sz w:val="24"/>
          <w:szCs w:val="24"/>
          <w:lang w:val="en-US"/>
        </w:rPr>
        <w:t> </w:t>
      </w:r>
      <w:r w:rsidRPr="009029B5">
        <w:rPr>
          <w:rFonts w:ascii="Times New Roman" w:hAnsi="Times New Roman" w:cs="Times New Roman"/>
          <w:color w:val="auto"/>
          <w:kern w:val="28"/>
          <w:sz w:val="24"/>
          <w:szCs w:val="24"/>
        </w:rPr>
        <w:t>результатам образования.</w:t>
      </w:r>
    </w:p>
    <w:p w:rsidR="00F16AAA" w:rsidRPr="009029B5" w:rsidRDefault="00F16AAA" w:rsidP="009029B5">
      <w:pPr>
        <w:autoSpaceDE w:val="0"/>
        <w:autoSpaceDN w:val="0"/>
        <w:adjustRightInd w:val="0"/>
        <w:spacing w:after="0"/>
        <w:ind w:firstLine="72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lastRenderedPageBreak/>
        <w:t xml:space="preserve">Применение </w:t>
      </w:r>
      <w:r w:rsidR="00BC1CB8" w:rsidRPr="009029B5">
        <w:rPr>
          <w:rFonts w:ascii="Times New Roman" w:hAnsi="Times New Roman" w:cs="Times New Roman"/>
          <w:color w:val="auto"/>
          <w:kern w:val="28"/>
          <w:sz w:val="24"/>
          <w:szCs w:val="24"/>
        </w:rPr>
        <w:t>дифференцированного</w:t>
      </w:r>
      <w:r w:rsidR="00CD3FE3" w:rsidRPr="009029B5">
        <w:rPr>
          <w:rFonts w:ascii="Times New Roman" w:hAnsi="Times New Roman" w:cs="Times New Roman"/>
          <w:color w:val="auto"/>
          <w:kern w:val="28"/>
          <w:sz w:val="24"/>
          <w:szCs w:val="24"/>
        </w:rPr>
        <w:t xml:space="preserve"> </w:t>
      </w:r>
      <w:r w:rsidRPr="009029B5">
        <w:rPr>
          <w:rFonts w:ascii="Times New Roman" w:hAnsi="Times New Roman" w:cs="Times New Roman"/>
          <w:color w:val="auto"/>
          <w:kern w:val="28"/>
          <w:sz w:val="24"/>
          <w:szCs w:val="24"/>
        </w:rPr>
        <w:t xml:space="preserve">подхода к созданию образовательных программ обеспечивает </w:t>
      </w:r>
      <w:r w:rsidR="00BC1CB8" w:rsidRPr="009029B5">
        <w:rPr>
          <w:rFonts w:ascii="Times New Roman" w:hAnsi="Times New Roman" w:cs="Times New Roman"/>
          <w:color w:val="auto"/>
          <w:kern w:val="28"/>
          <w:sz w:val="24"/>
          <w:szCs w:val="24"/>
        </w:rPr>
        <w:t xml:space="preserve">вариативность </w:t>
      </w:r>
      <w:r w:rsidRPr="009029B5">
        <w:rPr>
          <w:rFonts w:ascii="Times New Roman" w:hAnsi="Times New Roman" w:cs="Times New Roman"/>
          <w:color w:val="auto"/>
          <w:kern w:val="28"/>
          <w:sz w:val="24"/>
          <w:szCs w:val="24"/>
        </w:rPr>
        <w:t>содержания</w:t>
      </w:r>
      <w:r w:rsidR="00CD3FE3" w:rsidRPr="009029B5">
        <w:rPr>
          <w:rFonts w:ascii="Times New Roman" w:hAnsi="Times New Roman" w:cs="Times New Roman"/>
          <w:color w:val="auto"/>
          <w:kern w:val="28"/>
          <w:sz w:val="24"/>
          <w:szCs w:val="24"/>
        </w:rPr>
        <w:t xml:space="preserve"> образования</w:t>
      </w:r>
      <w:r w:rsidRPr="009029B5">
        <w:rPr>
          <w:rFonts w:ascii="Times New Roman" w:hAnsi="Times New Roman" w:cs="Times New Roman"/>
          <w:color w:val="auto"/>
          <w:kern w:val="28"/>
          <w:sz w:val="24"/>
          <w:szCs w:val="24"/>
        </w:rPr>
        <w:t xml:space="preserve">, предоставляя обучающимся </w:t>
      </w:r>
      <w:r w:rsidRPr="009029B5">
        <w:rPr>
          <w:rFonts w:ascii="Times New Roman" w:hAnsi="Times New Roman" w:cs="Times New Roman"/>
          <w:color w:val="auto"/>
          <w:sz w:val="24"/>
          <w:szCs w:val="24"/>
        </w:rPr>
        <w:t>с РАС</w:t>
      </w:r>
      <w:r w:rsidRPr="009029B5">
        <w:rPr>
          <w:rFonts w:ascii="Times New Roman" w:hAnsi="Times New Roman" w:cs="Times New Roman"/>
          <w:color w:val="auto"/>
          <w:kern w:val="28"/>
          <w:sz w:val="24"/>
          <w:szCs w:val="24"/>
        </w:rPr>
        <w:t xml:space="preserve"> возможность реализовать индивидуальный потенциал развития. </w:t>
      </w:r>
    </w:p>
    <w:p w:rsidR="00F16AAA" w:rsidRPr="009029B5" w:rsidRDefault="00F16AAA" w:rsidP="009029B5">
      <w:pPr>
        <w:spacing w:after="0"/>
        <w:ind w:firstLine="709"/>
        <w:jc w:val="both"/>
        <w:rPr>
          <w:rFonts w:ascii="Times New Roman" w:hAnsi="Times New Roman" w:cs="Times New Roman"/>
          <w:color w:val="auto"/>
          <w:kern w:val="28"/>
          <w:sz w:val="24"/>
          <w:szCs w:val="24"/>
        </w:rPr>
      </w:pPr>
      <w:proofErr w:type="spellStart"/>
      <w:r w:rsidRPr="009029B5">
        <w:rPr>
          <w:rFonts w:ascii="Times New Roman" w:hAnsi="Times New Roman" w:cs="Times New Roman"/>
          <w:b/>
          <w:bCs/>
          <w:i/>
          <w:iCs/>
          <w:color w:val="auto"/>
          <w:kern w:val="28"/>
          <w:sz w:val="24"/>
          <w:szCs w:val="24"/>
        </w:rPr>
        <w:t>Деятельностный</w:t>
      </w:r>
      <w:proofErr w:type="spellEnd"/>
      <w:r w:rsidRPr="009029B5">
        <w:rPr>
          <w:rFonts w:ascii="Times New Roman" w:hAnsi="Times New Roman" w:cs="Times New Roman"/>
          <w:color w:val="auto"/>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9029B5">
        <w:rPr>
          <w:rFonts w:ascii="Times New Roman" w:hAnsi="Times New Roman" w:cs="Times New Roman"/>
          <w:color w:val="auto"/>
          <w:sz w:val="24"/>
          <w:szCs w:val="24"/>
        </w:rPr>
        <w:t>с РАС</w:t>
      </w:r>
      <w:r w:rsidRPr="009029B5">
        <w:rPr>
          <w:rFonts w:ascii="Times New Roman" w:hAnsi="Times New Roman" w:cs="Times New Roman"/>
          <w:color w:val="auto"/>
          <w:kern w:val="28"/>
          <w:sz w:val="24"/>
          <w:szCs w:val="24"/>
        </w:rPr>
        <w:t>.</w:t>
      </w:r>
    </w:p>
    <w:p w:rsidR="00F16AAA" w:rsidRPr="009029B5" w:rsidRDefault="00F16AAA" w:rsidP="009029B5">
      <w:pPr>
        <w:spacing w:after="0"/>
        <w:ind w:firstLine="709"/>
        <w:jc w:val="both"/>
        <w:rPr>
          <w:rFonts w:ascii="Times New Roman" w:hAnsi="Times New Roman" w:cs="Times New Roman"/>
          <w:color w:val="auto"/>
          <w:kern w:val="28"/>
          <w:sz w:val="24"/>
          <w:szCs w:val="24"/>
        </w:rPr>
      </w:pPr>
      <w:proofErr w:type="spellStart"/>
      <w:r w:rsidRPr="009029B5">
        <w:rPr>
          <w:rFonts w:ascii="Times New Roman" w:hAnsi="Times New Roman" w:cs="Times New Roman"/>
          <w:color w:val="auto"/>
          <w:kern w:val="28"/>
          <w:sz w:val="24"/>
          <w:szCs w:val="24"/>
        </w:rPr>
        <w:t>Деятельностный</w:t>
      </w:r>
      <w:proofErr w:type="spellEnd"/>
      <w:r w:rsidRPr="009029B5">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обучающихся </w:t>
      </w:r>
      <w:r w:rsidRPr="009029B5">
        <w:rPr>
          <w:rFonts w:ascii="Times New Roman" w:hAnsi="Times New Roman" w:cs="Times New Roman"/>
          <w:color w:val="auto"/>
          <w:sz w:val="24"/>
          <w:szCs w:val="24"/>
        </w:rPr>
        <w:t>с РАС</w:t>
      </w:r>
      <w:r w:rsidRPr="009029B5">
        <w:rPr>
          <w:rFonts w:ascii="Times New Roman" w:hAnsi="Times New Roman" w:cs="Times New Roman"/>
          <w:color w:val="auto"/>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Основным средством реализации </w:t>
      </w:r>
      <w:proofErr w:type="spellStart"/>
      <w:r w:rsidRPr="009029B5">
        <w:rPr>
          <w:rFonts w:ascii="Times New Roman" w:hAnsi="Times New Roman" w:cs="Times New Roman"/>
          <w:color w:val="auto"/>
          <w:kern w:val="28"/>
          <w:sz w:val="24"/>
          <w:szCs w:val="24"/>
        </w:rPr>
        <w:t>деятельностного</w:t>
      </w:r>
      <w:proofErr w:type="spellEnd"/>
      <w:r w:rsidRPr="009029B5">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В контексте разработки АООП общего образования для обучающихся </w:t>
      </w:r>
      <w:r w:rsidRPr="009029B5">
        <w:rPr>
          <w:rFonts w:ascii="Times New Roman" w:hAnsi="Times New Roman" w:cs="Times New Roman"/>
          <w:color w:val="auto"/>
          <w:sz w:val="24"/>
          <w:szCs w:val="24"/>
        </w:rPr>
        <w:t>с РАС</w:t>
      </w:r>
      <w:r w:rsidRPr="009029B5">
        <w:rPr>
          <w:rFonts w:ascii="Times New Roman" w:hAnsi="Times New Roman" w:cs="Times New Roman"/>
          <w:color w:val="auto"/>
          <w:kern w:val="28"/>
          <w:sz w:val="24"/>
          <w:szCs w:val="24"/>
        </w:rPr>
        <w:t xml:space="preserve"> реализация </w:t>
      </w:r>
      <w:proofErr w:type="spellStart"/>
      <w:r w:rsidRPr="009029B5">
        <w:rPr>
          <w:rFonts w:ascii="Times New Roman" w:hAnsi="Times New Roman" w:cs="Times New Roman"/>
          <w:color w:val="auto"/>
          <w:kern w:val="28"/>
          <w:sz w:val="24"/>
          <w:szCs w:val="24"/>
        </w:rPr>
        <w:t>деятельностного</w:t>
      </w:r>
      <w:proofErr w:type="spellEnd"/>
      <w:r w:rsidRPr="009029B5">
        <w:rPr>
          <w:rFonts w:ascii="Times New Roman" w:hAnsi="Times New Roman" w:cs="Times New Roman"/>
          <w:color w:val="auto"/>
          <w:kern w:val="28"/>
          <w:sz w:val="24"/>
          <w:szCs w:val="24"/>
        </w:rPr>
        <w:t xml:space="preserve"> подхода обеспечивает:</w:t>
      </w:r>
    </w:p>
    <w:p w:rsidR="00F16AAA" w:rsidRPr="009029B5" w:rsidRDefault="00F16AAA" w:rsidP="009029B5">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F16AAA" w:rsidRPr="009029B5" w:rsidRDefault="00F16AAA" w:rsidP="009029B5">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9029B5" w:rsidRDefault="00F16AAA" w:rsidP="009029B5">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F16AAA" w:rsidRPr="009029B5" w:rsidRDefault="00F16AAA" w:rsidP="009029B5">
      <w:pPr>
        <w:numPr>
          <w:ilvl w:val="0"/>
          <w:numId w:val="1"/>
        </w:numPr>
        <w:tabs>
          <w:tab w:val="clear" w:pos="720"/>
        </w:tabs>
        <w:suppressAutoHyphens w:val="0"/>
        <w:spacing w:after="0"/>
        <w:ind w:left="0"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обеспечение условий для общекультурного и личностного развития на основе формирования </w:t>
      </w:r>
      <w:r w:rsidR="00BC1CB8" w:rsidRPr="009029B5">
        <w:rPr>
          <w:rFonts w:ascii="Times New Roman" w:hAnsi="Times New Roman" w:cs="Times New Roman"/>
          <w:color w:val="auto"/>
          <w:kern w:val="28"/>
          <w:sz w:val="24"/>
          <w:szCs w:val="24"/>
        </w:rPr>
        <w:t>универсальных (</w:t>
      </w:r>
      <w:r w:rsidRPr="009029B5">
        <w:rPr>
          <w:rFonts w:ascii="Times New Roman" w:hAnsi="Times New Roman" w:cs="Times New Roman"/>
          <w:color w:val="auto"/>
          <w:kern w:val="28"/>
          <w:sz w:val="24"/>
          <w:szCs w:val="24"/>
        </w:rPr>
        <w:t>базовых</w:t>
      </w:r>
      <w:r w:rsidR="00BC1CB8" w:rsidRPr="009029B5">
        <w:rPr>
          <w:rFonts w:ascii="Times New Roman" w:hAnsi="Times New Roman" w:cs="Times New Roman"/>
          <w:color w:val="auto"/>
          <w:kern w:val="28"/>
          <w:sz w:val="24"/>
          <w:szCs w:val="24"/>
        </w:rPr>
        <w:t>)</w:t>
      </w:r>
      <w:r w:rsidRPr="009029B5">
        <w:rPr>
          <w:rFonts w:ascii="Times New Roman" w:hAnsi="Times New Roman" w:cs="Times New Roman"/>
          <w:color w:val="auto"/>
          <w:kern w:val="28"/>
          <w:sz w:val="24"/>
          <w:szCs w:val="24"/>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В основу </w:t>
      </w:r>
      <w:r w:rsidRPr="009029B5">
        <w:rPr>
          <w:rFonts w:ascii="Times New Roman" w:hAnsi="Times New Roman" w:cs="Times New Roman"/>
          <w:color w:val="auto"/>
          <w:spacing w:val="2"/>
          <w:kern w:val="28"/>
          <w:sz w:val="24"/>
          <w:szCs w:val="24"/>
        </w:rPr>
        <w:t xml:space="preserve">формирования адаптированной основной образовательной программы общего образования </w:t>
      </w:r>
      <w:r w:rsidRPr="009029B5">
        <w:rPr>
          <w:rFonts w:ascii="Times New Roman" w:hAnsi="Times New Roman" w:cs="Times New Roman"/>
          <w:color w:val="auto"/>
          <w:kern w:val="28"/>
          <w:sz w:val="24"/>
          <w:szCs w:val="24"/>
        </w:rPr>
        <w:t xml:space="preserve">обучающихся </w:t>
      </w:r>
      <w:r w:rsidRPr="009029B5">
        <w:rPr>
          <w:rFonts w:ascii="Times New Roman" w:hAnsi="Times New Roman" w:cs="Times New Roman"/>
          <w:color w:val="auto"/>
          <w:sz w:val="24"/>
          <w:szCs w:val="24"/>
        </w:rPr>
        <w:t>с РАС</w:t>
      </w:r>
      <w:r w:rsidRPr="009029B5">
        <w:rPr>
          <w:rFonts w:ascii="Times New Roman" w:hAnsi="Times New Roman" w:cs="Times New Roman"/>
          <w:color w:val="auto"/>
          <w:kern w:val="28"/>
          <w:sz w:val="24"/>
          <w:szCs w:val="24"/>
        </w:rPr>
        <w:t xml:space="preserve"> положены следующие принципы:</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принципы государственной политики РФ в области образования</w:t>
      </w:r>
      <w:r w:rsidRPr="009029B5">
        <w:rPr>
          <w:rStyle w:val="13"/>
          <w:rFonts w:ascii="Times New Roman" w:hAnsi="Times New Roman" w:cs="Times New Roman"/>
          <w:color w:val="auto"/>
          <w:kern w:val="28"/>
          <w:sz w:val="24"/>
          <w:szCs w:val="24"/>
        </w:rPr>
        <w:footnoteReference w:id="2"/>
      </w:r>
      <w:r w:rsidRPr="009029B5">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принцип учета типологических и индивидуальных образовательных потребностей обучающихся;</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принцип коррекционной направленности образовательного процесса;</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9029B5" w:rsidRDefault="00F16AAA" w:rsidP="009029B5">
      <w:pPr>
        <w:spacing w:after="0"/>
        <w:ind w:firstLine="709"/>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 онтогенетический принцип; </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lastRenderedPageBreak/>
        <w:t>― принцип целостности содержания образования</w:t>
      </w:r>
      <w:r w:rsidR="00583F8C" w:rsidRPr="009029B5">
        <w:rPr>
          <w:rFonts w:ascii="Times New Roman" w:hAnsi="Times New Roman" w:cs="Times New Roman"/>
          <w:color w:val="auto"/>
          <w:kern w:val="28"/>
          <w:sz w:val="24"/>
          <w:szCs w:val="24"/>
        </w:rPr>
        <w:t xml:space="preserve">,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принцип направленности на формирование деятельности</w:t>
      </w:r>
      <w:r w:rsidR="00583F8C" w:rsidRPr="009029B5">
        <w:rPr>
          <w:rFonts w:ascii="Times New Roman" w:hAnsi="Times New Roman" w:cs="Times New Roman"/>
          <w:color w:val="auto"/>
          <w:kern w:val="28"/>
          <w:sz w:val="24"/>
          <w:szCs w:val="24"/>
        </w:rPr>
        <w:t xml:space="preserve">, </w:t>
      </w:r>
      <w:r w:rsidRPr="009029B5">
        <w:rPr>
          <w:rFonts w:ascii="Times New Roman" w:hAnsi="Times New Roman" w:cs="Times New Roman"/>
          <w:color w:val="auto"/>
          <w:kern w:val="28"/>
          <w:sz w:val="24"/>
          <w:szCs w:val="24"/>
        </w:rPr>
        <w:t xml:space="preserve"> обеспечива</w:t>
      </w:r>
      <w:r w:rsidR="00583F8C" w:rsidRPr="009029B5">
        <w:rPr>
          <w:rFonts w:ascii="Times New Roman" w:hAnsi="Times New Roman" w:cs="Times New Roman"/>
          <w:color w:val="auto"/>
          <w:kern w:val="28"/>
          <w:sz w:val="24"/>
          <w:szCs w:val="24"/>
        </w:rPr>
        <w:t>ющий</w:t>
      </w:r>
      <w:r w:rsidRPr="009029B5">
        <w:rPr>
          <w:rFonts w:ascii="Times New Roman" w:hAnsi="Times New Roman" w:cs="Times New Roman"/>
          <w:color w:val="auto"/>
          <w:kern w:val="28"/>
          <w:sz w:val="24"/>
          <w:szCs w:val="24"/>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принцип сотрудничества с семьей.</w:t>
      </w:r>
    </w:p>
    <w:p w:rsidR="00494E95" w:rsidRPr="009029B5" w:rsidRDefault="00494E95" w:rsidP="009029B5">
      <w:pPr>
        <w:pStyle w:val="14TexstOSNOVA1012"/>
        <w:spacing w:line="276" w:lineRule="auto"/>
        <w:ind w:firstLine="709"/>
        <w:rPr>
          <w:rFonts w:ascii="Times New Roman" w:hAnsi="Times New Roman" w:cs="Times New Roman"/>
          <w:b/>
          <w:color w:val="auto"/>
          <w:sz w:val="24"/>
          <w:szCs w:val="24"/>
        </w:rPr>
      </w:pPr>
      <w:r w:rsidRPr="009029B5">
        <w:rPr>
          <w:rFonts w:ascii="Times New Roman" w:hAnsi="Times New Roman" w:cs="Times New Roman"/>
          <w:b/>
          <w:color w:val="auto"/>
          <w:sz w:val="24"/>
          <w:szCs w:val="24"/>
        </w:rPr>
        <w:t>Психолого-педагогическая характеристика обучающихся с РАС</w:t>
      </w:r>
    </w:p>
    <w:p w:rsidR="00F01015" w:rsidRPr="009029B5" w:rsidRDefault="00494E95"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w:t>
      </w:r>
      <w:r w:rsidR="00D66555" w:rsidRPr="009029B5">
        <w:rPr>
          <w:rFonts w:ascii="Times New Roman" w:hAnsi="Times New Roman" w:cs="Times New Roman"/>
          <w:sz w:val="24"/>
          <w:szCs w:val="24"/>
        </w:rPr>
        <w:t>в становлении</w:t>
      </w:r>
      <w:r w:rsidRPr="009029B5">
        <w:rPr>
          <w:rFonts w:ascii="Times New Roman" w:hAnsi="Times New Roman" w:cs="Times New Roman"/>
          <w:sz w:val="24"/>
          <w:szCs w:val="24"/>
        </w:rPr>
        <w:t xml:space="preserve"> его аффективно-волевой сферы, в когнитивном и личностном развитии.</w:t>
      </w:r>
    </w:p>
    <w:p w:rsidR="00494E95" w:rsidRPr="009029B5" w:rsidRDefault="00F01015"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В</w:t>
      </w:r>
      <w:r w:rsidR="00494E95" w:rsidRPr="009029B5">
        <w:rPr>
          <w:rFonts w:ascii="Times New Roman" w:hAnsi="Times New Roman" w:cs="Times New Roman"/>
          <w:b/>
          <w:bCs/>
          <w:sz w:val="24"/>
          <w:szCs w:val="24"/>
        </w:rPr>
        <w:t xml:space="preserve"> </w:t>
      </w:r>
      <w:r w:rsidR="00494E95" w:rsidRPr="009029B5">
        <w:rPr>
          <w:rFonts w:ascii="Times New Roman" w:hAnsi="Times New Roman" w:cs="Times New Roman"/>
          <w:bCs/>
          <w:sz w:val="24"/>
          <w:szCs w:val="24"/>
        </w:rPr>
        <w:t xml:space="preserve">настоящее время говорят уже не только </w:t>
      </w:r>
      <w:r w:rsidR="00D66555" w:rsidRPr="009029B5">
        <w:rPr>
          <w:rFonts w:ascii="Times New Roman" w:hAnsi="Times New Roman" w:cs="Times New Roman"/>
          <w:bCs/>
          <w:sz w:val="24"/>
          <w:szCs w:val="24"/>
        </w:rPr>
        <w:t>о детском</w:t>
      </w:r>
      <w:r w:rsidR="00494E95" w:rsidRPr="009029B5">
        <w:rPr>
          <w:rFonts w:ascii="Times New Roman" w:hAnsi="Times New Roman" w:cs="Times New Roman"/>
          <w:bCs/>
          <w:sz w:val="24"/>
          <w:szCs w:val="24"/>
        </w:rPr>
        <w:t xml:space="preserve"> аутизме, но и о широком круге расстройств аутистического спектра.</w:t>
      </w:r>
      <w:r w:rsidR="00494E95" w:rsidRPr="009029B5">
        <w:rPr>
          <w:rFonts w:ascii="Times New Roman" w:hAnsi="Times New Roman" w:cs="Times New Roman"/>
          <w:b/>
          <w:bCs/>
          <w:sz w:val="24"/>
          <w:szCs w:val="24"/>
        </w:rPr>
        <w:t xml:space="preserve"> </w:t>
      </w:r>
      <w:r w:rsidR="00494E95" w:rsidRPr="009029B5">
        <w:rPr>
          <w:rFonts w:ascii="Times New Roman" w:hAnsi="Times New Roman" w:cs="Times New Roman"/>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sidRPr="009029B5">
        <w:rPr>
          <w:rFonts w:ascii="Times New Roman" w:hAnsi="Times New Roman" w:cs="Times New Roman"/>
          <w:sz w:val="24"/>
          <w:szCs w:val="24"/>
        </w:rPr>
        <w:t>При этом у</w:t>
      </w:r>
      <w:r w:rsidR="00494E95" w:rsidRPr="009029B5">
        <w:rPr>
          <w:rFonts w:ascii="Times New Roman" w:hAnsi="Times New Roman" w:cs="Times New Roman"/>
          <w:sz w:val="24"/>
          <w:szCs w:val="24"/>
        </w:rPr>
        <w:t xml:space="preserve"> многих детей диагностируется легкая или умеренная умственная отсталость, вместе с </w:t>
      </w:r>
      <w:r w:rsidR="00D66555" w:rsidRPr="009029B5">
        <w:rPr>
          <w:rFonts w:ascii="Times New Roman" w:hAnsi="Times New Roman" w:cs="Times New Roman"/>
          <w:sz w:val="24"/>
          <w:szCs w:val="24"/>
        </w:rPr>
        <w:t>тем расстройства</w:t>
      </w:r>
      <w:r w:rsidR="00494E95" w:rsidRPr="009029B5">
        <w:rPr>
          <w:rFonts w:ascii="Times New Roman" w:hAnsi="Times New Roman" w:cs="Times New Roman"/>
          <w:sz w:val="24"/>
          <w:szCs w:val="24"/>
        </w:rPr>
        <w:t xml:space="preserve">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w:t>
      </w:r>
      <w:r w:rsidR="00D66555" w:rsidRPr="009029B5">
        <w:rPr>
          <w:rFonts w:ascii="Times New Roman" w:hAnsi="Times New Roman" w:cs="Times New Roman"/>
          <w:sz w:val="24"/>
          <w:szCs w:val="24"/>
        </w:rPr>
        <w:t>выделяется четыре</w:t>
      </w:r>
      <w:r w:rsidR="00494E95" w:rsidRPr="009029B5">
        <w:rPr>
          <w:rFonts w:ascii="Times New Roman" w:hAnsi="Times New Roman" w:cs="Times New Roman"/>
          <w:sz w:val="24"/>
          <w:szCs w:val="24"/>
        </w:rPr>
        <w:t xml:space="preserve">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00494E95" w:rsidRPr="009029B5">
        <w:rPr>
          <w:rFonts w:ascii="Times New Roman" w:hAnsi="Times New Roman" w:cs="Times New Roman"/>
          <w:sz w:val="24"/>
          <w:szCs w:val="24"/>
        </w:rPr>
        <w:t>аутостимуляции</w:t>
      </w:r>
      <w:proofErr w:type="spellEnd"/>
      <w:r w:rsidR="00494E95" w:rsidRPr="009029B5">
        <w:rPr>
          <w:rFonts w:ascii="Times New Roman" w:hAnsi="Times New Roman" w:cs="Times New Roman"/>
          <w:sz w:val="24"/>
          <w:szCs w:val="24"/>
        </w:rPr>
        <w:t xml:space="preserve">, уровнем </w:t>
      </w:r>
      <w:proofErr w:type="spellStart"/>
      <w:r w:rsidR="00494E95" w:rsidRPr="009029B5">
        <w:rPr>
          <w:rFonts w:ascii="Times New Roman" w:hAnsi="Times New Roman" w:cs="Times New Roman"/>
          <w:sz w:val="24"/>
          <w:szCs w:val="24"/>
        </w:rPr>
        <w:t>психоречевого</w:t>
      </w:r>
      <w:proofErr w:type="spellEnd"/>
      <w:r w:rsidR="00494E95" w:rsidRPr="009029B5">
        <w:rPr>
          <w:rFonts w:ascii="Times New Roman" w:hAnsi="Times New Roman" w:cs="Times New Roman"/>
          <w:sz w:val="24"/>
          <w:szCs w:val="24"/>
        </w:rPr>
        <w:t xml:space="preserve">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9029B5" w:rsidRDefault="00494E95" w:rsidP="009029B5">
      <w:pPr>
        <w:pStyle w:val="NormalWeb1"/>
        <w:spacing w:before="0" w:after="0" w:line="276" w:lineRule="auto"/>
        <w:ind w:firstLine="709"/>
        <w:jc w:val="both"/>
      </w:pPr>
      <w:r w:rsidRPr="009029B5">
        <w:rPr>
          <w:b/>
          <w:bCs/>
        </w:rPr>
        <w:t>Первая группа</w:t>
      </w:r>
      <w:r w:rsidRPr="009029B5">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9029B5">
        <w:rPr>
          <w:i/>
          <w:iCs/>
        </w:rPr>
        <w:t>отрешенность от происходящего</w:t>
      </w:r>
      <w:r w:rsidRPr="009029B5">
        <w:t xml:space="preserve">. </w:t>
      </w:r>
    </w:p>
    <w:p w:rsidR="00494E95" w:rsidRPr="009029B5" w:rsidRDefault="00D66555" w:rsidP="009029B5">
      <w:pPr>
        <w:pStyle w:val="NormalWeb1"/>
        <w:spacing w:before="0" w:after="0" w:line="276" w:lineRule="auto"/>
        <w:ind w:firstLine="709"/>
        <w:jc w:val="both"/>
      </w:pPr>
      <w:r w:rsidRPr="009029B5">
        <w:t>Дети будто</w:t>
      </w:r>
      <w:r w:rsidR="00494E95" w:rsidRPr="009029B5">
        <w:t xml:space="preserve"> не видят и не слышат, могут не реагировать явно даже на физический дискомфорт. Тем не менее, пользуясь в основном периферическим зрением, </w:t>
      </w:r>
      <w:r w:rsidRPr="009029B5">
        <w:t>они редко</w:t>
      </w:r>
      <w:r w:rsidR="00494E95" w:rsidRPr="009029B5">
        <w:t xml:space="preserve">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w:t>
      </w:r>
      <w:r w:rsidRPr="009029B5">
        <w:t xml:space="preserve">отличается от </w:t>
      </w:r>
      <w:proofErr w:type="spellStart"/>
      <w:r w:rsidRPr="009029B5">
        <w:t>гиперактивных</w:t>
      </w:r>
      <w:proofErr w:type="spellEnd"/>
      <w:r w:rsidR="00494E95" w:rsidRPr="009029B5">
        <w:t xml:space="preserve"> и импульсивных детей: не откликается, не тянется, не хватает, не манипулирует предметами, а скользит мимо. Отсутствие возможности активно и </w:t>
      </w:r>
      <w:r w:rsidR="00494E95" w:rsidRPr="009029B5">
        <w:lastRenderedPageBreak/>
        <w:t xml:space="preserve">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w:t>
      </w:r>
      <w:r w:rsidRPr="009029B5">
        <w:t>сосредоточить ребенка</w:t>
      </w:r>
      <w:r w:rsidR="00494E95" w:rsidRPr="009029B5">
        <w:t xml:space="preserve">,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9029B5" w:rsidRDefault="00494E95" w:rsidP="009029B5">
      <w:pPr>
        <w:pStyle w:val="NormalWeb1"/>
        <w:spacing w:before="0" w:after="0" w:line="276" w:lineRule="auto"/>
        <w:ind w:firstLine="709"/>
        <w:jc w:val="both"/>
      </w:pPr>
      <w:r w:rsidRPr="009029B5">
        <w:t xml:space="preserve">При столь выраженных нарушениях организации целенаправленного действия дети с огромным трудом овладевают навыками самообслуживания, </w:t>
      </w:r>
      <w:r w:rsidR="00D66555" w:rsidRPr="009029B5">
        <w:t>также,</w:t>
      </w:r>
      <w:r w:rsidRPr="009029B5">
        <w:t xml:space="preserve"> как и навыками коммуникации. Они </w:t>
      </w:r>
      <w:proofErr w:type="spellStart"/>
      <w:r w:rsidRPr="009029B5">
        <w:t>мутичны</w:t>
      </w:r>
      <w:proofErr w:type="spellEnd"/>
      <w:r w:rsidRPr="009029B5">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9029B5" w:rsidRDefault="00494E95" w:rsidP="009029B5">
      <w:pPr>
        <w:pStyle w:val="NormalWeb1"/>
        <w:spacing w:before="0" w:after="0" w:line="276" w:lineRule="auto"/>
        <w:ind w:firstLine="709"/>
        <w:jc w:val="both"/>
      </w:pPr>
      <w:r w:rsidRPr="009029B5">
        <w:t xml:space="preserve">При овладении навыками коммуникации с </w:t>
      </w:r>
      <w:r w:rsidR="00D66555" w:rsidRPr="009029B5">
        <w:t>помощью карточек</w:t>
      </w:r>
      <w:r w:rsidRPr="009029B5">
        <w:t xml:space="preserve">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w:t>
      </w:r>
      <w:r w:rsidR="00D66555" w:rsidRPr="009029B5">
        <w:t>бытовыми приборами</w:t>
      </w:r>
      <w:r w:rsidRPr="009029B5">
        <w:t xml:space="preserve">, телефонами, домашними компьютерами.  </w:t>
      </w:r>
    </w:p>
    <w:p w:rsidR="00494E95" w:rsidRPr="009029B5" w:rsidRDefault="00494E95" w:rsidP="009029B5">
      <w:pPr>
        <w:pStyle w:val="NormalWeb1"/>
        <w:spacing w:before="0" w:after="0" w:line="276" w:lineRule="auto"/>
        <w:ind w:firstLine="709"/>
        <w:jc w:val="both"/>
      </w:pPr>
      <w:r w:rsidRPr="009029B5">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9029B5" w:rsidRDefault="00494E95" w:rsidP="009029B5">
      <w:pPr>
        <w:pStyle w:val="NormalWeb1"/>
        <w:spacing w:before="0" w:after="0" w:line="276" w:lineRule="auto"/>
        <w:ind w:firstLine="709"/>
        <w:jc w:val="both"/>
        <w:rPr>
          <w:i/>
          <w:iCs/>
        </w:rPr>
      </w:pPr>
      <w:r w:rsidRPr="009029B5">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w:t>
      </w:r>
      <w:r w:rsidR="00D66555" w:rsidRPr="009029B5">
        <w:t>навыков, и</w:t>
      </w:r>
      <w:r w:rsidRPr="009029B5">
        <w:t xml:space="preserve"> максимальная реализация открывающихся в этом процессе </w:t>
      </w:r>
      <w:r w:rsidR="00D66555" w:rsidRPr="009029B5">
        <w:t>возможностей эмоционального</w:t>
      </w:r>
      <w:r w:rsidRPr="009029B5">
        <w:t xml:space="preserve">, интеллектуального и социального </w:t>
      </w:r>
      <w:r w:rsidR="00D66555" w:rsidRPr="009029B5">
        <w:t>развития ребенка</w:t>
      </w:r>
      <w:r w:rsidRPr="009029B5">
        <w:t xml:space="preserve">. </w:t>
      </w:r>
      <w:r w:rsidRPr="009029B5">
        <w:rPr>
          <w:b/>
          <w:bCs/>
          <w:i/>
          <w:iCs/>
        </w:rPr>
        <w:t xml:space="preserve">Реализация этих задач требует индивидуальной программы обучения такого ребенка. </w:t>
      </w:r>
      <w:r w:rsidRPr="009029B5">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w:t>
      </w:r>
      <w:r w:rsidR="00D66555" w:rsidRPr="009029B5">
        <w:t>учебную информацию</w:t>
      </w:r>
      <w:r w:rsidRPr="009029B5">
        <w:t xml:space="preserve">, следуя за ними, легче выполнять требования взрослого.  </w:t>
      </w:r>
      <w:r w:rsidRPr="009029B5">
        <w:rPr>
          <w:i/>
          <w:iCs/>
        </w:rPr>
        <w:t xml:space="preserve">В зависимости от уровня интеллектуального развития обучающиеся этой группы могут осваивать варианты </w:t>
      </w:r>
      <w:r w:rsidR="00D66555" w:rsidRPr="009029B5">
        <w:rPr>
          <w:i/>
          <w:iCs/>
        </w:rPr>
        <w:t>8.3 или</w:t>
      </w:r>
      <w:r w:rsidRPr="009029B5">
        <w:rPr>
          <w:i/>
          <w:iCs/>
        </w:rPr>
        <w:t xml:space="preserve"> 8.4.образовательной программы.</w:t>
      </w:r>
    </w:p>
    <w:p w:rsidR="00494E95" w:rsidRPr="009029B5" w:rsidRDefault="00494E95" w:rsidP="009029B5">
      <w:pPr>
        <w:spacing w:after="0"/>
        <w:ind w:firstLine="709"/>
        <w:jc w:val="both"/>
        <w:rPr>
          <w:rFonts w:ascii="Times New Roman" w:hAnsi="Times New Roman" w:cs="Times New Roman"/>
          <w:i/>
          <w:iCs/>
          <w:sz w:val="24"/>
          <w:szCs w:val="24"/>
        </w:rPr>
      </w:pPr>
      <w:r w:rsidRPr="009029B5">
        <w:rPr>
          <w:rFonts w:ascii="Times New Roman" w:hAnsi="Times New Roman" w:cs="Times New Roman"/>
          <w:b/>
          <w:bCs/>
          <w:sz w:val="24"/>
          <w:szCs w:val="24"/>
        </w:rPr>
        <w:t>Вторая группа</w:t>
      </w:r>
      <w:r w:rsidRPr="009029B5">
        <w:rPr>
          <w:rFonts w:ascii="Times New Roman" w:hAnsi="Times New Roman" w:cs="Times New Roman"/>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9029B5">
        <w:rPr>
          <w:rFonts w:ascii="Times New Roman" w:hAnsi="Times New Roman" w:cs="Times New Roman"/>
          <w:i/>
          <w:iCs/>
          <w:sz w:val="24"/>
          <w:szCs w:val="24"/>
        </w:rPr>
        <w:t>аутистические установки более выражаются в активном негативизме (отвержении).</w:t>
      </w:r>
    </w:p>
    <w:p w:rsidR="00494E95" w:rsidRPr="009029B5" w:rsidRDefault="00494E95" w:rsidP="009029B5">
      <w:pPr>
        <w:pStyle w:val="NormalWeb1"/>
        <w:spacing w:before="0" w:after="0" w:line="276" w:lineRule="auto"/>
        <w:ind w:firstLine="709"/>
        <w:jc w:val="both"/>
      </w:pPr>
      <w:r w:rsidRPr="009029B5">
        <w:lastRenderedPageBreak/>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9029B5">
        <w:t>дезадаптировать</w:t>
      </w:r>
      <w:proofErr w:type="spellEnd"/>
      <w:r w:rsidRPr="009029B5">
        <w:t xml:space="preserve"> ребенка и спровоцировать поведенческий срыв, который может проявиться в активном негативизме, </w:t>
      </w:r>
      <w:proofErr w:type="spellStart"/>
      <w:r w:rsidRPr="009029B5">
        <w:t>генерализованной</w:t>
      </w:r>
      <w:proofErr w:type="spellEnd"/>
      <w:r w:rsidRPr="009029B5">
        <w:t xml:space="preserve"> агрессии и </w:t>
      </w:r>
      <w:proofErr w:type="spellStart"/>
      <w:r w:rsidRPr="009029B5">
        <w:t>самоагрессии</w:t>
      </w:r>
      <w:proofErr w:type="spellEnd"/>
      <w:r w:rsidRPr="009029B5">
        <w:t xml:space="preserve">. </w:t>
      </w:r>
    </w:p>
    <w:p w:rsidR="00494E95" w:rsidRPr="009029B5" w:rsidRDefault="00494E95" w:rsidP="009029B5">
      <w:pPr>
        <w:pStyle w:val="NormalWeb1"/>
        <w:spacing w:before="0" w:after="0" w:line="276" w:lineRule="auto"/>
        <w:ind w:firstLine="709"/>
        <w:jc w:val="both"/>
      </w:pPr>
      <w:r w:rsidRPr="009029B5">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w:t>
      </w:r>
      <w:proofErr w:type="spellStart"/>
      <w:r w:rsidRPr="009029B5">
        <w:t>и.т.п</w:t>
      </w:r>
      <w:proofErr w:type="spellEnd"/>
      <w:r w:rsidRPr="009029B5">
        <w:t xml:space="preserve">.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9029B5">
        <w:t>эхолалии</w:t>
      </w:r>
      <w:proofErr w:type="spellEnd"/>
      <w:r w:rsidRPr="009029B5">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9029B5" w:rsidRDefault="00494E95" w:rsidP="009029B5">
      <w:pPr>
        <w:pStyle w:val="NormalWeb1"/>
        <w:spacing w:before="0" w:after="0" w:line="276" w:lineRule="auto"/>
        <w:ind w:firstLine="709"/>
        <w:jc w:val="both"/>
      </w:pPr>
      <w:r w:rsidRPr="009029B5">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9029B5">
        <w:t>аутостимуляции</w:t>
      </w:r>
      <w:proofErr w:type="spellEnd"/>
      <w:r w:rsidRPr="009029B5">
        <w:t xml:space="preserve"> могут терять свое значение и стереотипные действия, соответственно, редуцируются. </w:t>
      </w:r>
    </w:p>
    <w:p w:rsidR="00494E95" w:rsidRPr="009029B5" w:rsidRDefault="00494E95" w:rsidP="009029B5">
      <w:pPr>
        <w:pStyle w:val="NormalWeb1"/>
        <w:spacing w:before="0" w:after="0" w:line="276" w:lineRule="auto"/>
        <w:ind w:firstLine="709"/>
        <w:jc w:val="both"/>
      </w:pPr>
      <w:r w:rsidRPr="009029B5">
        <w:t xml:space="preserve">В стереотипных действиях </w:t>
      </w:r>
      <w:proofErr w:type="spellStart"/>
      <w:r w:rsidRPr="009029B5">
        <w:t>аутостимуляции</w:t>
      </w:r>
      <w:proofErr w:type="spellEnd"/>
      <w:r w:rsidRPr="009029B5">
        <w:t xml:space="preserve"> могут проявляться не реализуемые на практике возможности такого </w:t>
      </w:r>
      <w:r w:rsidR="00B52179" w:rsidRPr="009029B5">
        <w:t>ребенка: уникальная</w:t>
      </w:r>
      <w:r w:rsidRPr="009029B5">
        <w:t xml:space="preserve">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sidRPr="009029B5">
        <w:t>коррекционной (специальной)</w:t>
      </w:r>
      <w:r w:rsidRPr="009029B5">
        <w:t xml:space="preserve">,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w:t>
      </w:r>
      <w:r w:rsidRPr="009029B5">
        <w:lastRenderedPageBreak/>
        <w:t>фрагментарность представлений об окружающем, ограниченность картины мира сложившимся узким жизненным стереотипом.</w:t>
      </w:r>
    </w:p>
    <w:p w:rsidR="00494E95" w:rsidRPr="009029B5" w:rsidRDefault="00494E95" w:rsidP="009029B5">
      <w:pPr>
        <w:pStyle w:val="NormalWeb1"/>
        <w:spacing w:before="0" w:after="0" w:line="276" w:lineRule="auto"/>
        <w:ind w:firstLine="709"/>
        <w:jc w:val="both"/>
      </w:pPr>
      <w:r w:rsidRPr="009029B5">
        <w:t xml:space="preserve">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w:t>
      </w:r>
      <w:r w:rsidR="00B52179" w:rsidRPr="009029B5">
        <w:t>развития гибкости</w:t>
      </w:r>
      <w:r w:rsidRPr="009029B5">
        <w:t xml:space="preserve">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9029B5" w:rsidRDefault="00494E95" w:rsidP="009029B5">
      <w:pPr>
        <w:pStyle w:val="NormalWeb1"/>
        <w:spacing w:before="0" w:after="0" w:line="276" w:lineRule="auto"/>
        <w:ind w:firstLine="709"/>
        <w:jc w:val="both"/>
        <w:rPr>
          <w:i/>
          <w:iCs/>
        </w:rPr>
      </w:pPr>
      <w:r w:rsidRPr="009029B5">
        <w:rPr>
          <w:i/>
          <w:iCs/>
        </w:rPr>
        <w:t xml:space="preserve">В зависимости от уровня интеллектуального развития обучающиеся этой группы могут осваивать варианты </w:t>
      </w:r>
      <w:r w:rsidR="00ED14AC" w:rsidRPr="009029B5">
        <w:rPr>
          <w:i/>
          <w:iCs/>
        </w:rPr>
        <w:t>8.3.</w:t>
      </w:r>
      <w:r w:rsidRPr="009029B5">
        <w:rPr>
          <w:i/>
          <w:iCs/>
        </w:rPr>
        <w:t xml:space="preserve"> или </w:t>
      </w:r>
      <w:r w:rsidR="00ED14AC" w:rsidRPr="009029B5">
        <w:rPr>
          <w:i/>
          <w:iCs/>
        </w:rPr>
        <w:t>8.2.</w:t>
      </w:r>
      <w:r w:rsidRPr="009029B5">
        <w:rPr>
          <w:i/>
          <w:iCs/>
        </w:rPr>
        <w:t xml:space="preserve"> образовательной программы.</w:t>
      </w:r>
    </w:p>
    <w:p w:rsidR="00494E95" w:rsidRPr="009029B5" w:rsidRDefault="00494E95"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sz w:val="24"/>
          <w:szCs w:val="24"/>
        </w:rPr>
        <w:t>Третья группа</w:t>
      </w:r>
      <w:r w:rsidRPr="009029B5">
        <w:rPr>
          <w:rFonts w:ascii="Times New Roman" w:hAnsi="Times New Roman" w:cs="Times New Roman"/>
          <w:sz w:val="24"/>
          <w:szCs w:val="24"/>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9029B5">
        <w:rPr>
          <w:rFonts w:ascii="Times New Roman" w:hAnsi="Times New Roman" w:cs="Times New Roman"/>
          <w:i/>
          <w:iCs/>
          <w:sz w:val="24"/>
          <w:szCs w:val="24"/>
        </w:rPr>
        <w:t xml:space="preserve">поглощенность собственными стереотипными интересами </w:t>
      </w:r>
      <w:r w:rsidR="00B52179" w:rsidRPr="009029B5">
        <w:rPr>
          <w:rFonts w:ascii="Times New Roman" w:hAnsi="Times New Roman" w:cs="Times New Roman"/>
          <w:i/>
          <w:iCs/>
          <w:sz w:val="24"/>
          <w:szCs w:val="24"/>
        </w:rPr>
        <w:t>и неспособность</w:t>
      </w:r>
      <w:r w:rsidRPr="009029B5">
        <w:rPr>
          <w:rFonts w:ascii="Times New Roman" w:hAnsi="Times New Roman" w:cs="Times New Roman"/>
          <w:i/>
          <w:iCs/>
          <w:sz w:val="24"/>
          <w:szCs w:val="24"/>
        </w:rPr>
        <w:t xml:space="preserve"> выстраивать диалогическое взаимодействие</w:t>
      </w:r>
      <w:r w:rsidRPr="009029B5">
        <w:rPr>
          <w:rFonts w:ascii="Times New Roman" w:hAnsi="Times New Roman" w:cs="Times New Roman"/>
          <w:sz w:val="24"/>
          <w:szCs w:val="24"/>
        </w:rPr>
        <w:t>.</w:t>
      </w:r>
    </w:p>
    <w:p w:rsidR="00494E95" w:rsidRPr="009029B5" w:rsidRDefault="00494E95" w:rsidP="009029B5">
      <w:pPr>
        <w:pStyle w:val="NormalWeb1"/>
        <w:spacing w:before="0" w:after="0" w:line="276" w:lineRule="auto"/>
        <w:ind w:firstLine="709"/>
        <w:jc w:val="both"/>
      </w:pPr>
      <w:r w:rsidRPr="009029B5">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w:t>
      </w:r>
      <w:r w:rsidR="00B52179" w:rsidRPr="009029B5">
        <w:t>ребенка формируется</w:t>
      </w:r>
      <w:r w:rsidRPr="009029B5">
        <w:t xml:space="preserve">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494E95" w:rsidRPr="009029B5" w:rsidRDefault="00494E95" w:rsidP="009029B5">
      <w:pPr>
        <w:pStyle w:val="NormalWeb1"/>
        <w:spacing w:before="0" w:after="0" w:line="276" w:lineRule="auto"/>
        <w:ind w:firstLine="709"/>
        <w:jc w:val="both"/>
      </w:pPr>
      <w:r w:rsidRPr="009029B5">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494E95" w:rsidRPr="009029B5" w:rsidRDefault="00494E95" w:rsidP="009029B5">
      <w:pPr>
        <w:pStyle w:val="NormalWeb1"/>
        <w:spacing w:before="0" w:after="0" w:line="276" w:lineRule="auto"/>
        <w:ind w:firstLine="709"/>
        <w:jc w:val="both"/>
      </w:pPr>
      <w:r w:rsidRPr="009029B5">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w:t>
      </w:r>
      <w:r w:rsidR="00B52179" w:rsidRPr="009029B5">
        <w:t>с хорошим</w:t>
      </w:r>
      <w:r w:rsidRPr="009029B5">
        <w:t xml:space="preserve"> запасом слов </w:t>
      </w:r>
      <w:r w:rsidR="00B52179" w:rsidRPr="009029B5">
        <w:t>может оцениваться</w:t>
      </w:r>
      <w:r w:rsidRPr="009029B5">
        <w:t xml:space="preserve"> как слишком правильная и взрослая - «фонографическая». При возможности сложных монологов на отвлеченные интеллектуальные темы этим </w:t>
      </w:r>
      <w:r w:rsidR="00B52179" w:rsidRPr="009029B5">
        <w:t>детям трудно</w:t>
      </w:r>
      <w:r w:rsidRPr="009029B5">
        <w:t xml:space="preserve"> </w:t>
      </w:r>
      <w:r w:rsidR="00B52179" w:rsidRPr="009029B5">
        <w:t>поддержать простой</w:t>
      </w:r>
      <w:r w:rsidRPr="009029B5">
        <w:t xml:space="preserve"> разговор.    </w:t>
      </w:r>
    </w:p>
    <w:p w:rsidR="00494E95" w:rsidRPr="009029B5" w:rsidRDefault="00494E95" w:rsidP="009029B5">
      <w:pPr>
        <w:pStyle w:val="NormalWeb1"/>
        <w:spacing w:before="0" w:after="0" w:line="276" w:lineRule="auto"/>
        <w:ind w:firstLine="709"/>
        <w:jc w:val="both"/>
      </w:pPr>
      <w:r w:rsidRPr="009029B5">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w:t>
      </w:r>
      <w:r w:rsidRPr="009029B5">
        <w:lastRenderedPageBreak/>
        <w:t xml:space="preserve">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9029B5">
        <w:t>аутостимуляции</w:t>
      </w:r>
      <w:proofErr w:type="spellEnd"/>
      <w:r w:rsidRPr="009029B5">
        <w:t xml:space="preserve">. </w:t>
      </w:r>
    </w:p>
    <w:p w:rsidR="00494E95" w:rsidRPr="009029B5" w:rsidRDefault="00494E95" w:rsidP="009029B5">
      <w:pPr>
        <w:pStyle w:val="NormalWeb1"/>
        <w:spacing w:before="0" w:after="0" w:line="276" w:lineRule="auto"/>
        <w:ind w:firstLine="709"/>
        <w:jc w:val="both"/>
      </w:pPr>
      <w:r w:rsidRPr="009029B5">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9029B5" w:rsidRDefault="00494E95" w:rsidP="009029B5">
      <w:pPr>
        <w:pStyle w:val="NormalWeb1"/>
        <w:spacing w:before="0" w:after="0" w:line="276" w:lineRule="auto"/>
        <w:ind w:firstLine="709"/>
        <w:jc w:val="both"/>
      </w:pPr>
      <w:r w:rsidRPr="009029B5">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9029B5">
        <w:t>аутостимуляции</w:t>
      </w:r>
      <w:proofErr w:type="spellEnd"/>
      <w:r w:rsidRPr="009029B5">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9029B5" w:rsidRDefault="00494E95" w:rsidP="009029B5">
      <w:pPr>
        <w:pStyle w:val="NormalWeb1"/>
        <w:spacing w:before="0" w:after="0" w:line="276" w:lineRule="auto"/>
        <w:ind w:firstLine="709"/>
        <w:jc w:val="both"/>
      </w:pPr>
      <w:r w:rsidRPr="009029B5">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w:t>
      </w:r>
      <w:r w:rsidR="00B52179" w:rsidRPr="009029B5">
        <w:t>сосредоточения, поглощенность</w:t>
      </w:r>
      <w:r w:rsidRPr="009029B5">
        <w:t xml:space="preserve">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9029B5" w:rsidRDefault="00494E95" w:rsidP="009029B5">
      <w:pPr>
        <w:pStyle w:val="NormalWeb1"/>
        <w:spacing w:before="0" w:after="0" w:line="276" w:lineRule="auto"/>
        <w:ind w:firstLine="709"/>
        <w:jc w:val="both"/>
      </w:pPr>
      <w:r w:rsidRPr="009029B5">
        <w:rPr>
          <w:i/>
          <w:iCs/>
        </w:rPr>
        <w:t xml:space="preserve">В зависимости от уровня интеллектуального развития обучающиеся этой группы могут осваивать варианты </w:t>
      </w:r>
      <w:r w:rsidR="00ED14AC" w:rsidRPr="009029B5">
        <w:rPr>
          <w:i/>
          <w:iCs/>
        </w:rPr>
        <w:t>8.3</w:t>
      </w:r>
      <w:r w:rsidR="002711D4" w:rsidRPr="009029B5">
        <w:rPr>
          <w:i/>
          <w:iCs/>
        </w:rPr>
        <w:t xml:space="preserve"> </w:t>
      </w:r>
      <w:r w:rsidRPr="009029B5">
        <w:rPr>
          <w:i/>
          <w:iCs/>
        </w:rPr>
        <w:t xml:space="preserve">(реже) или </w:t>
      </w:r>
      <w:r w:rsidR="00ED14AC" w:rsidRPr="009029B5">
        <w:rPr>
          <w:i/>
          <w:iCs/>
        </w:rPr>
        <w:t xml:space="preserve">8.1, </w:t>
      </w:r>
      <w:r w:rsidR="00B52179" w:rsidRPr="009029B5">
        <w:rPr>
          <w:i/>
          <w:iCs/>
        </w:rPr>
        <w:t>8.2 (</w:t>
      </w:r>
      <w:r w:rsidRPr="009029B5">
        <w:rPr>
          <w:i/>
          <w:iCs/>
        </w:rPr>
        <w:t xml:space="preserve">чаще) образовательной программы. </w:t>
      </w:r>
    </w:p>
    <w:p w:rsidR="00494E95" w:rsidRPr="009029B5" w:rsidRDefault="00494E95"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sz w:val="24"/>
          <w:szCs w:val="24"/>
        </w:rPr>
        <w:t>Четвертая группа</w:t>
      </w:r>
      <w:r w:rsidRPr="009029B5">
        <w:rPr>
          <w:rFonts w:ascii="Times New Roman" w:hAnsi="Times New Roman" w:cs="Times New Roman"/>
          <w:sz w:val="24"/>
          <w:szCs w:val="24"/>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9029B5">
        <w:rPr>
          <w:rFonts w:ascii="Times New Roman" w:hAnsi="Times New Roman" w:cs="Times New Roman"/>
          <w:sz w:val="24"/>
          <w:szCs w:val="24"/>
        </w:rPr>
        <w:t>перевозбуждаться</w:t>
      </w:r>
      <w:proofErr w:type="spellEnd"/>
      <w:r w:rsidRPr="009029B5">
        <w:rPr>
          <w:rFonts w:ascii="Times New Roman" w:hAnsi="Times New Roman" w:cs="Times New Roman"/>
          <w:sz w:val="24"/>
          <w:szCs w:val="24"/>
        </w:rPr>
        <w:t xml:space="preserve">, имеют выраженные проблемы организации внимания, сосредоточения на речевой инструкции, ее полного понимания. </w:t>
      </w:r>
      <w:r w:rsidR="00B52179" w:rsidRPr="009029B5">
        <w:rPr>
          <w:rFonts w:ascii="Times New Roman" w:hAnsi="Times New Roman" w:cs="Times New Roman"/>
          <w:sz w:val="24"/>
          <w:szCs w:val="24"/>
        </w:rPr>
        <w:t>Характерна задержка</w:t>
      </w:r>
      <w:r w:rsidRPr="009029B5">
        <w:rPr>
          <w:rFonts w:ascii="Times New Roman" w:hAnsi="Times New Roman" w:cs="Times New Roman"/>
          <w:sz w:val="24"/>
          <w:szCs w:val="24"/>
        </w:rPr>
        <w:t xml:space="preserve"> в </w:t>
      </w:r>
      <w:proofErr w:type="spellStart"/>
      <w:r w:rsidRPr="009029B5">
        <w:rPr>
          <w:rFonts w:ascii="Times New Roman" w:hAnsi="Times New Roman" w:cs="Times New Roman"/>
          <w:sz w:val="24"/>
          <w:szCs w:val="24"/>
        </w:rPr>
        <w:t>психоречевом</w:t>
      </w:r>
      <w:proofErr w:type="spellEnd"/>
      <w:r w:rsidRPr="009029B5">
        <w:rPr>
          <w:rFonts w:ascii="Times New Roman" w:hAnsi="Times New Roman" w:cs="Times New Roman"/>
          <w:sz w:val="24"/>
          <w:szCs w:val="24"/>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9029B5" w:rsidRDefault="00494E95" w:rsidP="009029B5">
      <w:pPr>
        <w:pStyle w:val="NormalWeb1"/>
        <w:spacing w:before="0" w:after="0" w:line="276" w:lineRule="auto"/>
        <w:ind w:firstLine="709"/>
        <w:jc w:val="both"/>
      </w:pPr>
      <w:r w:rsidRPr="009029B5">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9029B5">
        <w:t>тормозимость</w:t>
      </w:r>
      <w:proofErr w:type="spellEnd"/>
      <w:r w:rsidRPr="009029B5">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w:t>
      </w:r>
      <w:r w:rsidR="00B52179" w:rsidRPr="009029B5">
        <w:t>них, нуждаются</w:t>
      </w:r>
      <w:r w:rsidRPr="009029B5">
        <w:t xml:space="preserve"> </w:t>
      </w:r>
      <w:r w:rsidR="00B52179" w:rsidRPr="009029B5">
        <w:t>в постоянной</w:t>
      </w:r>
      <w:r w:rsidRPr="009029B5">
        <w:t xml:space="preserve"> поддержке и ободрении. </w:t>
      </w:r>
      <w:r w:rsidR="00B52179" w:rsidRPr="009029B5">
        <w:t>Стремясь получить</w:t>
      </w:r>
      <w:r w:rsidRPr="009029B5">
        <w:t xml:space="preserve"> одобрение и защиту близких, дети </w:t>
      </w:r>
      <w:proofErr w:type="gramStart"/>
      <w:r w:rsidRPr="009029B5">
        <w:t>становятся слишком зависимы</w:t>
      </w:r>
      <w:proofErr w:type="gramEnd"/>
      <w:r w:rsidRPr="009029B5">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494E95" w:rsidRPr="009029B5" w:rsidRDefault="00494E95" w:rsidP="009029B5">
      <w:pPr>
        <w:pStyle w:val="NormalWeb1"/>
        <w:spacing w:before="0" w:after="0" w:line="276" w:lineRule="auto"/>
        <w:ind w:firstLine="709"/>
        <w:jc w:val="both"/>
      </w:pPr>
      <w:r w:rsidRPr="009029B5">
        <w:lastRenderedPageBreak/>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9029B5">
        <w:t>перевозбуждаются</w:t>
      </w:r>
      <w:proofErr w:type="spellEnd"/>
      <w:r w:rsidRPr="009029B5">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9029B5">
        <w:t>упорядочивателем</w:t>
      </w:r>
      <w:proofErr w:type="spellEnd"/>
      <w:r w:rsidRPr="009029B5">
        <w:t xml:space="preserve"> смыслов происходящего вокруг, такой ребенок останавливается в развитии и </w:t>
      </w:r>
      <w:r w:rsidR="00B52179" w:rsidRPr="009029B5">
        <w:t>может регрессировать</w:t>
      </w:r>
      <w:r w:rsidRPr="009029B5">
        <w:t xml:space="preserve"> к уровню, характерному для детей второй группы.</w:t>
      </w:r>
    </w:p>
    <w:p w:rsidR="00494E95" w:rsidRPr="009029B5" w:rsidRDefault="00494E95" w:rsidP="009029B5">
      <w:pPr>
        <w:pStyle w:val="NormalWeb1"/>
        <w:spacing w:before="0" w:after="0" w:line="276" w:lineRule="auto"/>
        <w:ind w:firstLine="709"/>
        <w:jc w:val="both"/>
      </w:pPr>
      <w:r w:rsidRPr="009029B5">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w:t>
      </w:r>
      <w:proofErr w:type="spellStart"/>
      <w:r w:rsidRPr="009029B5">
        <w:t>некоординированность</w:t>
      </w:r>
      <w:proofErr w:type="spellEnd"/>
      <w:r w:rsidRPr="009029B5">
        <w:t xml:space="preserve"> движений, трудности усвоения навыков самообслуживания; задержка становления речи, ее нечеткость, </w:t>
      </w:r>
      <w:proofErr w:type="spellStart"/>
      <w:r w:rsidRPr="009029B5">
        <w:t>неартикулированность</w:t>
      </w:r>
      <w:proofErr w:type="spellEnd"/>
      <w:r w:rsidRPr="009029B5">
        <w:t xml:space="preserve">, бедность активного словарного запаса, поздно появляющаяся, </w:t>
      </w:r>
      <w:proofErr w:type="spellStart"/>
      <w:r w:rsidRPr="009029B5">
        <w:t>аграмматичная</w:t>
      </w:r>
      <w:proofErr w:type="spellEnd"/>
      <w:r w:rsidRPr="009029B5">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494E95" w:rsidRPr="009029B5" w:rsidRDefault="00494E95" w:rsidP="009029B5">
      <w:pPr>
        <w:pStyle w:val="NormalWeb1"/>
        <w:spacing w:before="0" w:after="0" w:line="276" w:lineRule="auto"/>
        <w:ind w:firstLine="709"/>
        <w:jc w:val="both"/>
      </w:pPr>
      <w:r w:rsidRPr="009029B5">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9029B5" w:rsidRDefault="00494E95" w:rsidP="009029B5">
      <w:pPr>
        <w:pStyle w:val="NormalWeb1"/>
        <w:spacing w:before="0" w:after="0" w:line="276" w:lineRule="auto"/>
        <w:ind w:firstLine="709"/>
        <w:jc w:val="both"/>
        <w:rPr>
          <w:i/>
          <w:iCs/>
        </w:rPr>
      </w:pPr>
      <w:r w:rsidRPr="009029B5">
        <w:t xml:space="preserve"> </w:t>
      </w:r>
      <w:r w:rsidRPr="009029B5">
        <w:rPr>
          <w:i/>
          <w:iCs/>
        </w:rPr>
        <w:t xml:space="preserve">В зависимости от уровня интеллектуального развития обучающиеся этой группы могут осваивать варианты </w:t>
      </w:r>
      <w:r w:rsidR="00ED14AC" w:rsidRPr="009029B5">
        <w:rPr>
          <w:i/>
          <w:iCs/>
        </w:rPr>
        <w:t xml:space="preserve">8.2. </w:t>
      </w:r>
      <w:r w:rsidRPr="009029B5">
        <w:rPr>
          <w:i/>
          <w:iCs/>
        </w:rPr>
        <w:t xml:space="preserve">или </w:t>
      </w:r>
      <w:r w:rsidR="00ED14AC" w:rsidRPr="009029B5">
        <w:rPr>
          <w:i/>
          <w:iCs/>
        </w:rPr>
        <w:t>8.1.</w:t>
      </w:r>
      <w:r w:rsidRPr="009029B5">
        <w:rPr>
          <w:i/>
          <w:iCs/>
        </w:rPr>
        <w:t xml:space="preserve"> образовательной программы.</w:t>
      </w:r>
    </w:p>
    <w:p w:rsidR="00494E95" w:rsidRPr="009029B5" w:rsidRDefault="00494E95"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w:t>
      </w:r>
      <w:r w:rsidRPr="009029B5">
        <w:rPr>
          <w:rFonts w:ascii="Times New Roman" w:hAnsi="Times New Roman" w:cs="Times New Roman"/>
          <w:sz w:val="24"/>
          <w:szCs w:val="24"/>
        </w:rPr>
        <w:lastRenderedPageBreak/>
        <w:t xml:space="preserve">индивидуальные различия в проявлении тенденций к установлению более активных и сложных отношений с миром.  </w:t>
      </w:r>
    </w:p>
    <w:p w:rsidR="00494E95" w:rsidRPr="009029B5" w:rsidRDefault="00494E95"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w:t>
      </w:r>
      <w:r w:rsidR="00B52179" w:rsidRPr="009029B5">
        <w:rPr>
          <w:rFonts w:ascii="Times New Roman" w:hAnsi="Times New Roman" w:cs="Times New Roman"/>
          <w:sz w:val="24"/>
          <w:szCs w:val="24"/>
        </w:rPr>
        <w:t>соответственно продвигаться</w:t>
      </w:r>
      <w:r w:rsidRPr="009029B5">
        <w:rPr>
          <w:rFonts w:ascii="Times New Roman" w:hAnsi="Times New Roman" w:cs="Times New Roman"/>
          <w:sz w:val="24"/>
          <w:szCs w:val="24"/>
        </w:rPr>
        <w:t xml:space="preserve"> в речевом и интеллектуальном развитии, в том числе и в период младшего школьного возраста.</w:t>
      </w:r>
    </w:p>
    <w:p w:rsidR="00494E95" w:rsidRPr="009029B5" w:rsidRDefault="00494E95"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Трудности и возможности ребёнка с аутизмом к школьно</w:t>
      </w:r>
      <w:r w:rsidR="00F623B6" w:rsidRPr="009029B5">
        <w:rPr>
          <w:rFonts w:ascii="Times New Roman" w:hAnsi="Times New Roman" w:cs="Times New Roman"/>
          <w:sz w:val="24"/>
          <w:szCs w:val="24"/>
        </w:rPr>
        <w:t>му возрасту значительно различаю</w:t>
      </w:r>
      <w:r w:rsidRPr="009029B5">
        <w:rPr>
          <w:rFonts w:ascii="Times New Roman" w:hAnsi="Times New Roman" w:cs="Times New Roman"/>
          <w:sz w:val="24"/>
          <w:szCs w:val="24"/>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9029B5" w:rsidRDefault="00494E95" w:rsidP="009029B5">
      <w:pPr>
        <w:pStyle w:val="NormalWeb1"/>
        <w:spacing w:before="0" w:after="0" w:line="276" w:lineRule="auto"/>
        <w:ind w:firstLine="709"/>
        <w:jc w:val="both"/>
      </w:pPr>
      <w:r w:rsidRPr="009029B5">
        <w:t xml:space="preserve">Широкий спектр различий детей с РАС </w:t>
      </w:r>
      <w:r w:rsidR="00B52179" w:rsidRPr="009029B5">
        <w:t>обусловлен и</w:t>
      </w:r>
      <w:r w:rsidRPr="009029B5">
        <w:t xml:space="preserve"> тем, что достаточно часто описанные выше типические проблемы детского аутизма, серьезные сами по себе, осложняются и </w:t>
      </w:r>
      <w:r w:rsidR="00B52179" w:rsidRPr="009029B5">
        <w:t>другими патологическими</w:t>
      </w:r>
      <w:r w:rsidRPr="009029B5">
        <w:t xml:space="preserve"> условиями. </w:t>
      </w:r>
      <w:r w:rsidRPr="009029B5">
        <w:rPr>
          <w:i/>
          <w:iCs/>
        </w:rPr>
        <w:t xml:space="preserve">Синдром детского аутизма может быть </w:t>
      </w:r>
      <w:r w:rsidR="00B52179" w:rsidRPr="009029B5">
        <w:rPr>
          <w:i/>
          <w:iCs/>
        </w:rPr>
        <w:t>частью картины</w:t>
      </w:r>
      <w:r w:rsidRPr="009029B5">
        <w:rPr>
          <w:i/>
          <w:iCs/>
        </w:rPr>
        <w:t xml:space="preserve"> разных аномалий детского развития, разных детских заболеваний, в том числе и процессуального характера</w:t>
      </w:r>
      <w:r w:rsidRPr="009029B5">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w:t>
      </w:r>
      <w:r w:rsidR="00B52179" w:rsidRPr="009029B5">
        <w:t>с проблемами</w:t>
      </w:r>
      <w:r w:rsidRPr="009029B5">
        <w:t xml:space="preserve"> аутистического спектра, трудности речевого и умственного развития.  </w:t>
      </w:r>
      <w:r w:rsidRPr="009029B5">
        <w:rPr>
          <w:i/>
          <w:iCs/>
        </w:rPr>
        <w:t>РАС могут отмечаться и у детей со сложными и множественными нарушениями развития.</w:t>
      </w:r>
      <w:r w:rsidRPr="009029B5">
        <w:t xml:space="preserve"> Решение об отнесении такого ребенка именно к детям с РАС целесообразно в том случае, если </w:t>
      </w:r>
      <w:r w:rsidR="00B52179" w:rsidRPr="009029B5">
        <w:t>проблемы аутистического</w:t>
      </w:r>
      <w:r w:rsidRPr="009029B5">
        <w:t xml:space="preserve">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Pr="009029B5" w:rsidRDefault="00494E95"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Таким образом, вследствие крайней неоднородности состава детей с РАС </w:t>
      </w:r>
      <w:r w:rsidRPr="009029B5">
        <w:rPr>
          <w:rFonts w:ascii="Times New Roman" w:hAnsi="Times New Roman" w:cs="Times New Roman"/>
          <w:b/>
          <w:bCs/>
          <w:sz w:val="24"/>
          <w:szCs w:val="24"/>
        </w:rPr>
        <w:t>диапазон различий в требуемом уровне и содержании их начального школьного образования должен быть максимально широким</w:t>
      </w:r>
      <w:r w:rsidRPr="009029B5">
        <w:rPr>
          <w:rFonts w:ascii="Times New Roman" w:hAnsi="Times New Roman" w:cs="Times New Roman"/>
          <w:sz w:val="24"/>
          <w:szCs w:val="24"/>
        </w:rPr>
        <w:t xml:space="preserve">, соответствующим возможностям и потребностями всех таких </w:t>
      </w:r>
      <w:r w:rsidR="00B52179" w:rsidRPr="009029B5">
        <w:rPr>
          <w:rFonts w:ascii="Times New Roman" w:hAnsi="Times New Roman" w:cs="Times New Roman"/>
          <w:sz w:val="24"/>
          <w:szCs w:val="24"/>
        </w:rPr>
        <w:t>детей: включать</w:t>
      </w:r>
      <w:r w:rsidRPr="009029B5">
        <w:rPr>
          <w:rFonts w:ascii="Times New Roman" w:hAnsi="Times New Roman" w:cs="Times New Roman"/>
          <w:sz w:val="24"/>
          <w:szCs w:val="24"/>
        </w:rPr>
        <w:t xml:space="preserve">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w:t>
      </w:r>
      <w:r w:rsidR="00B52179" w:rsidRPr="009029B5">
        <w:rPr>
          <w:rFonts w:ascii="Times New Roman" w:hAnsi="Times New Roman" w:cs="Times New Roman"/>
          <w:sz w:val="24"/>
          <w:szCs w:val="24"/>
        </w:rPr>
        <w:t>образования даже</w:t>
      </w:r>
      <w:r w:rsidR="00F623B6" w:rsidRPr="009029B5">
        <w:rPr>
          <w:rFonts w:ascii="Times New Roman" w:hAnsi="Times New Roman" w:cs="Times New Roman"/>
          <w:sz w:val="24"/>
          <w:szCs w:val="24"/>
        </w:rPr>
        <w:t xml:space="preserve"> </w:t>
      </w:r>
      <w:r w:rsidRPr="009029B5">
        <w:rPr>
          <w:rFonts w:ascii="Times New Roman" w:hAnsi="Times New Roman" w:cs="Times New Roman"/>
          <w:sz w:val="24"/>
          <w:szCs w:val="24"/>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D93577" w:rsidRPr="009029B5" w:rsidRDefault="00D93577" w:rsidP="009029B5">
      <w:pPr>
        <w:spacing w:after="0"/>
        <w:ind w:firstLine="709"/>
        <w:jc w:val="both"/>
        <w:rPr>
          <w:rFonts w:ascii="Times New Roman" w:hAnsi="Times New Roman" w:cs="Times New Roman"/>
          <w:b/>
          <w:color w:val="auto"/>
          <w:sz w:val="24"/>
          <w:szCs w:val="24"/>
        </w:rPr>
      </w:pPr>
      <w:r w:rsidRPr="009029B5">
        <w:rPr>
          <w:rFonts w:ascii="Times New Roman" w:hAnsi="Times New Roman" w:cs="Times New Roman"/>
          <w:b/>
          <w:color w:val="auto"/>
          <w:sz w:val="24"/>
          <w:szCs w:val="24"/>
        </w:rPr>
        <w:t>Особые образовательные потребности обучающихся с РАС</w:t>
      </w:r>
    </w:p>
    <w:p w:rsidR="00D93577" w:rsidRPr="009029B5" w:rsidRDefault="00D93577" w:rsidP="009029B5">
      <w:pPr>
        <w:tabs>
          <w:tab w:val="left" w:pos="426"/>
          <w:tab w:val="right" w:leader="dot" w:pos="9639"/>
        </w:tabs>
        <w:spacing w:after="0"/>
        <w:ind w:firstLine="709"/>
        <w:jc w:val="both"/>
        <w:rPr>
          <w:rFonts w:ascii="Times New Roman" w:hAnsi="Times New Roman" w:cs="Times New Roman"/>
          <w:sz w:val="24"/>
          <w:szCs w:val="24"/>
        </w:rPr>
      </w:pPr>
      <w:r w:rsidRPr="009029B5">
        <w:rPr>
          <w:rFonts w:ascii="Times New Roman" w:hAnsi="Times New Roman" w:cs="Times New Roman"/>
          <w:b/>
          <w:bCs/>
          <w:sz w:val="24"/>
          <w:szCs w:val="24"/>
        </w:rPr>
        <w:t xml:space="preserve"> </w:t>
      </w:r>
      <w:r w:rsidRPr="009029B5">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w:t>
      </w:r>
      <w:r w:rsidRPr="009029B5">
        <w:rPr>
          <w:rFonts w:ascii="Times New Roman" w:hAnsi="Times New Roman" w:cs="Times New Roman"/>
          <w:sz w:val="24"/>
          <w:szCs w:val="24"/>
        </w:rPr>
        <w:lastRenderedPageBreak/>
        <w:t xml:space="preserve">решения реальных жизненных задач, а в большой степени как средство </w:t>
      </w:r>
      <w:proofErr w:type="spellStart"/>
      <w:r w:rsidRPr="009029B5">
        <w:rPr>
          <w:rFonts w:ascii="Times New Roman" w:hAnsi="Times New Roman" w:cs="Times New Roman"/>
          <w:sz w:val="24"/>
          <w:szCs w:val="24"/>
        </w:rPr>
        <w:t>аутостимуляции</w:t>
      </w:r>
      <w:proofErr w:type="spellEnd"/>
      <w:r w:rsidRPr="009029B5">
        <w:rPr>
          <w:rFonts w:ascii="Times New Roman" w:hAnsi="Times New Roman" w:cs="Times New Roman"/>
          <w:sz w:val="24"/>
          <w:szCs w:val="24"/>
        </w:rPr>
        <w:t xml:space="preserve">, средство ограничения, а не развития взаимодействия со средой и другими людьми. </w:t>
      </w:r>
    </w:p>
    <w:p w:rsidR="00D93577" w:rsidRPr="009029B5" w:rsidRDefault="00D93577"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9029B5" w:rsidRDefault="00D93577" w:rsidP="009029B5">
      <w:pPr>
        <w:spacing w:after="0"/>
        <w:ind w:firstLine="709"/>
        <w:jc w:val="both"/>
        <w:rPr>
          <w:rFonts w:ascii="Times New Roman" w:hAnsi="Times New Roman" w:cs="Times New Roman"/>
          <w:i/>
          <w:iCs/>
          <w:sz w:val="24"/>
          <w:szCs w:val="24"/>
        </w:rPr>
      </w:pPr>
      <w:r w:rsidRPr="009029B5">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9029B5">
        <w:rPr>
          <w:rFonts w:ascii="Times New Roman" w:hAnsi="Times New Roman" w:cs="Times New Roman"/>
          <w:i/>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9029B5" w:rsidRDefault="00D93577"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в значительной части случаев</w:t>
      </w:r>
      <w:r w:rsidRPr="009029B5">
        <w:rPr>
          <w:rStyle w:val="a3"/>
          <w:rFonts w:ascii="Times New Roman" w:hAnsi="Times New Roman" w:cs="Times New Roman"/>
          <w:sz w:val="24"/>
          <w:szCs w:val="24"/>
        </w:rPr>
        <w:footnoteReference w:id="3"/>
      </w:r>
      <w:r w:rsidRPr="009029B5">
        <w:rPr>
          <w:rFonts w:ascii="Times New Roman" w:hAnsi="Times New Roman" w:cs="Times New Roman"/>
          <w:sz w:val="24"/>
          <w:szCs w:val="24"/>
        </w:rPr>
        <w:t xml:space="preserve"> в начале обучения возникает </w:t>
      </w:r>
      <w:r w:rsidR="00B52179" w:rsidRPr="009029B5">
        <w:rPr>
          <w:rFonts w:ascii="Times New Roman" w:hAnsi="Times New Roman" w:cs="Times New Roman"/>
          <w:sz w:val="24"/>
          <w:szCs w:val="24"/>
        </w:rPr>
        <w:t>необходимость постепенного и</w:t>
      </w:r>
      <w:r w:rsidRPr="009029B5">
        <w:rPr>
          <w:rFonts w:ascii="Times New Roman" w:hAnsi="Times New Roman" w:cs="Times New Roman"/>
          <w:sz w:val="24"/>
          <w:szCs w:val="24"/>
        </w:rPr>
        <w:t xml:space="preserve"> индивидуально дозированного введения ребенка в ситуацию обучения в классе. Посещение </w:t>
      </w:r>
      <w:r w:rsidR="00B52179" w:rsidRPr="009029B5">
        <w:rPr>
          <w:rFonts w:ascii="Times New Roman" w:hAnsi="Times New Roman" w:cs="Times New Roman"/>
          <w:sz w:val="24"/>
          <w:szCs w:val="24"/>
        </w:rPr>
        <w:t>класса должно</w:t>
      </w:r>
      <w:r w:rsidRPr="009029B5">
        <w:rPr>
          <w:rFonts w:ascii="Times New Roman" w:hAnsi="Times New Roman" w:cs="Times New Roman"/>
          <w:sz w:val="24"/>
          <w:szCs w:val="24"/>
        </w:rPr>
        <w:t xml:space="preserve">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w:t>
      </w:r>
      <w:r w:rsidR="00B52179" w:rsidRPr="009029B5">
        <w:rPr>
          <w:rFonts w:ascii="Times New Roman" w:hAnsi="Times New Roman" w:cs="Times New Roman"/>
          <w:sz w:val="24"/>
          <w:szCs w:val="24"/>
        </w:rPr>
        <w:t>должно приближаться</w:t>
      </w:r>
      <w:r w:rsidRPr="009029B5">
        <w:rPr>
          <w:rFonts w:ascii="Times New Roman" w:hAnsi="Times New Roman" w:cs="Times New Roman"/>
          <w:sz w:val="24"/>
          <w:szCs w:val="24"/>
        </w:rPr>
        <w:t xml:space="preserve"> к его полному включению в процесс начального школьного обучения; </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sidRPr="009029B5">
        <w:rPr>
          <w:rFonts w:ascii="Times New Roman" w:hAnsi="Times New Roman" w:cs="Times New Roman"/>
          <w:sz w:val="24"/>
          <w:szCs w:val="24"/>
        </w:rPr>
        <w:t>;</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необходима специальная поддержка детей (индивидуальная и при работе в </w:t>
      </w:r>
      <w:r w:rsidR="00B52179" w:rsidRPr="009029B5">
        <w:rPr>
          <w:rFonts w:ascii="Times New Roman" w:hAnsi="Times New Roman" w:cs="Times New Roman"/>
          <w:sz w:val="24"/>
          <w:szCs w:val="24"/>
        </w:rPr>
        <w:t>классе) в</w:t>
      </w:r>
      <w:r w:rsidRPr="009029B5">
        <w:rPr>
          <w:rFonts w:ascii="Times New Roman" w:hAnsi="Times New Roman" w:cs="Times New Roman"/>
          <w:sz w:val="24"/>
          <w:szCs w:val="24"/>
        </w:rPr>
        <w:t xml:space="preserve">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может возникнуть необходимость во временной и индивидуально дозированной поддержке как </w:t>
      </w:r>
      <w:proofErr w:type="spellStart"/>
      <w:r w:rsidRPr="009029B5">
        <w:rPr>
          <w:rFonts w:ascii="Times New Roman" w:hAnsi="Times New Roman" w:cs="Times New Roman"/>
          <w:sz w:val="24"/>
          <w:szCs w:val="24"/>
        </w:rPr>
        <w:t>тьютором</w:t>
      </w:r>
      <w:proofErr w:type="spellEnd"/>
      <w:r w:rsidRPr="009029B5">
        <w:rPr>
          <w:rFonts w:ascii="Times New Roman" w:hAnsi="Times New Roman" w:cs="Times New Roman"/>
          <w:sz w:val="24"/>
          <w:szCs w:val="24"/>
        </w:rPr>
        <w:t>, так и ассистентом (</w:t>
      </w:r>
      <w:r w:rsidR="00B52179" w:rsidRPr="009029B5">
        <w:rPr>
          <w:rFonts w:ascii="Times New Roman" w:hAnsi="Times New Roman" w:cs="Times New Roman"/>
          <w:sz w:val="24"/>
          <w:szCs w:val="24"/>
        </w:rPr>
        <w:t>помощником) организации</w:t>
      </w:r>
      <w:r w:rsidRPr="009029B5">
        <w:rPr>
          <w:rFonts w:ascii="Times New Roman" w:hAnsi="Times New Roman" w:cs="Times New Roman"/>
          <w:sz w:val="24"/>
          <w:szCs w:val="24"/>
        </w:rPr>
        <w:t xml:space="preserve">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w:t>
      </w:r>
      <w:r w:rsidRPr="009029B5">
        <w:rPr>
          <w:rFonts w:ascii="Times New Roman" w:hAnsi="Times New Roman" w:cs="Times New Roman"/>
          <w:sz w:val="24"/>
          <w:szCs w:val="24"/>
        </w:rPr>
        <w:lastRenderedPageBreak/>
        <w:t xml:space="preserve">школьной жизни, правил поведения в школе и на уроке, навыков социально-бытовой адаптации и коммуникации; </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в начале обучения, при выявленной необходимости</w:t>
      </w:r>
      <w:r w:rsidRPr="009029B5">
        <w:rPr>
          <w:rStyle w:val="a3"/>
          <w:rFonts w:ascii="Times New Roman" w:hAnsi="Times New Roman" w:cs="Times New Roman"/>
          <w:sz w:val="24"/>
          <w:szCs w:val="24"/>
        </w:rPr>
        <w:footnoteReference w:id="4"/>
      </w:r>
      <w:r w:rsidRPr="009029B5">
        <w:rPr>
          <w:rFonts w:ascii="Times New Roman" w:hAnsi="Times New Roman" w:cs="Times New Roman"/>
          <w:sz w:val="24"/>
          <w:szCs w:val="24"/>
        </w:rPr>
        <w:t xml:space="preserve">, наряду с посещением класса, ребенок должен быть обеспечен дополнительными </w:t>
      </w:r>
      <w:r w:rsidR="00B52179" w:rsidRPr="009029B5">
        <w:rPr>
          <w:rFonts w:ascii="Times New Roman" w:hAnsi="Times New Roman" w:cs="Times New Roman"/>
          <w:sz w:val="24"/>
          <w:szCs w:val="24"/>
        </w:rPr>
        <w:t>индивидуальными занятиями</w:t>
      </w:r>
      <w:r w:rsidRPr="009029B5">
        <w:rPr>
          <w:rFonts w:ascii="Times New Roman" w:hAnsi="Times New Roman" w:cs="Times New Roman"/>
          <w:sz w:val="24"/>
          <w:szCs w:val="24"/>
        </w:rPr>
        <w:t xml:space="preserve"> с педагогом </w:t>
      </w:r>
      <w:r w:rsidR="00B52179" w:rsidRPr="009029B5">
        <w:rPr>
          <w:rFonts w:ascii="Times New Roman" w:hAnsi="Times New Roman" w:cs="Times New Roman"/>
          <w:sz w:val="24"/>
          <w:szCs w:val="24"/>
        </w:rPr>
        <w:t>по отработке</w:t>
      </w:r>
      <w:r w:rsidRPr="009029B5">
        <w:rPr>
          <w:rFonts w:ascii="Times New Roman" w:hAnsi="Times New Roman" w:cs="Times New Roman"/>
          <w:sz w:val="24"/>
          <w:szCs w:val="24"/>
        </w:rPr>
        <w:t xml:space="preserve">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периодические индивидуальные педагогические занятия (циклы занятий) необходимы ребенку с РАС даже при </w:t>
      </w:r>
      <w:r w:rsidR="00B52179" w:rsidRPr="009029B5">
        <w:rPr>
          <w:rFonts w:ascii="Times New Roman" w:hAnsi="Times New Roman" w:cs="Times New Roman"/>
          <w:sz w:val="24"/>
          <w:szCs w:val="24"/>
        </w:rPr>
        <w:t>сформированном адекватном</w:t>
      </w:r>
      <w:r w:rsidRPr="009029B5">
        <w:rPr>
          <w:rFonts w:ascii="Times New Roman" w:hAnsi="Times New Roman" w:cs="Times New Roman"/>
          <w:sz w:val="24"/>
          <w:szCs w:val="24"/>
        </w:rPr>
        <w:t xml:space="preserve"> учебном поведении для </w:t>
      </w:r>
      <w:proofErr w:type="gramStart"/>
      <w:r w:rsidRPr="009029B5">
        <w:rPr>
          <w:rFonts w:ascii="Times New Roman" w:hAnsi="Times New Roman" w:cs="Times New Roman"/>
          <w:sz w:val="24"/>
          <w:szCs w:val="24"/>
        </w:rPr>
        <w:t>контроля за</w:t>
      </w:r>
      <w:proofErr w:type="gramEnd"/>
      <w:r w:rsidRPr="009029B5">
        <w:rPr>
          <w:rFonts w:ascii="Times New Roman" w:hAnsi="Times New Roman" w:cs="Times New Roman"/>
          <w:sz w:val="24"/>
          <w:szCs w:val="24"/>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необходимо создание особенно четкой и упорядоченной временно-пространственной структуры уроков и всего пребывания ребенка </w:t>
      </w:r>
      <w:r w:rsidR="00B52179" w:rsidRPr="009029B5">
        <w:rPr>
          <w:rFonts w:ascii="Times New Roman" w:hAnsi="Times New Roman" w:cs="Times New Roman"/>
          <w:sz w:val="24"/>
          <w:szCs w:val="24"/>
        </w:rPr>
        <w:t>в школе</w:t>
      </w:r>
      <w:r w:rsidRPr="009029B5">
        <w:rPr>
          <w:rFonts w:ascii="Times New Roman" w:hAnsi="Times New Roman" w:cs="Times New Roman"/>
          <w:sz w:val="24"/>
          <w:szCs w:val="24"/>
        </w:rPr>
        <w:t xml:space="preserve">, дающее ему опору для понимания происходящего и самоорганизации; </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sidRPr="009029B5">
        <w:rPr>
          <w:rFonts w:ascii="Times New Roman" w:hAnsi="Times New Roman" w:cs="Times New Roman"/>
          <w:sz w:val="24"/>
          <w:szCs w:val="24"/>
        </w:rPr>
        <w:t xml:space="preserve"> </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 необходимо введение специальных разделов коррекционного обучения, способствующих преодолению </w:t>
      </w:r>
      <w:r w:rsidR="00B52179" w:rsidRPr="009029B5">
        <w:rPr>
          <w:rFonts w:ascii="Times New Roman" w:hAnsi="Times New Roman" w:cs="Times New Roman"/>
          <w:sz w:val="24"/>
          <w:szCs w:val="24"/>
        </w:rPr>
        <w:t>фрагментарности представлений</w:t>
      </w:r>
      <w:r w:rsidRPr="009029B5">
        <w:rPr>
          <w:rFonts w:ascii="Times New Roman" w:hAnsi="Times New Roman" w:cs="Times New Roman"/>
          <w:sz w:val="24"/>
          <w:szCs w:val="24"/>
        </w:rPr>
        <w:t xml:space="preserve"> об окружающем, отработке средств </w:t>
      </w:r>
      <w:r w:rsidR="00B52179" w:rsidRPr="009029B5">
        <w:rPr>
          <w:rFonts w:ascii="Times New Roman" w:hAnsi="Times New Roman" w:cs="Times New Roman"/>
          <w:sz w:val="24"/>
          <w:szCs w:val="24"/>
        </w:rPr>
        <w:t>коммуникации, социально</w:t>
      </w:r>
      <w:r w:rsidRPr="009029B5">
        <w:rPr>
          <w:rFonts w:ascii="Times New Roman" w:hAnsi="Times New Roman" w:cs="Times New Roman"/>
          <w:sz w:val="24"/>
          <w:szCs w:val="24"/>
        </w:rPr>
        <w:t xml:space="preserve">-бытовых навыков; </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w:t>
      </w:r>
      <w:r w:rsidR="00B52179" w:rsidRPr="009029B5">
        <w:rPr>
          <w:rFonts w:ascii="Times New Roman" w:hAnsi="Times New Roman" w:cs="Times New Roman"/>
          <w:sz w:val="24"/>
          <w:szCs w:val="24"/>
        </w:rPr>
        <w:t>в проработке</w:t>
      </w:r>
      <w:r w:rsidRPr="009029B5">
        <w:rPr>
          <w:rFonts w:ascii="Times New Roman" w:hAnsi="Times New Roman" w:cs="Times New Roman"/>
          <w:sz w:val="24"/>
          <w:szCs w:val="24"/>
        </w:rPr>
        <w:t xml:space="preserve"> впечатлений, воспоминаний, представлений о будущем, развитию способности планировать, выбирать, сравнивать;   </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9029B5">
        <w:rPr>
          <w:rFonts w:ascii="Times New Roman" w:hAnsi="Times New Roman" w:cs="Times New Roman"/>
          <w:sz w:val="24"/>
          <w:szCs w:val="24"/>
        </w:rPr>
        <w:t>аутостимуляции</w:t>
      </w:r>
      <w:proofErr w:type="spellEnd"/>
      <w:r w:rsidRPr="009029B5">
        <w:rPr>
          <w:rFonts w:ascii="Times New Roman" w:hAnsi="Times New Roman" w:cs="Times New Roman"/>
          <w:sz w:val="24"/>
          <w:szCs w:val="24"/>
        </w:rPr>
        <w:t>;</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ребенок с РАС нуждается, по крайней мере, на первых порах, в специальной организации на перемене</w:t>
      </w:r>
      <w:r w:rsidRPr="009029B5">
        <w:rPr>
          <w:rStyle w:val="a3"/>
          <w:rFonts w:ascii="Times New Roman" w:hAnsi="Times New Roman" w:cs="Times New Roman"/>
          <w:sz w:val="24"/>
          <w:szCs w:val="24"/>
        </w:rPr>
        <w:footnoteReference w:id="5"/>
      </w:r>
      <w:r w:rsidRPr="009029B5">
        <w:rPr>
          <w:rFonts w:ascii="Times New Roman" w:hAnsi="Times New Roman" w:cs="Times New Roman"/>
          <w:sz w:val="24"/>
          <w:szCs w:val="24"/>
        </w:rPr>
        <w:t>, в вовлечении его в привычные занятия, позволяющее ему отдохнуть и, при возможности включиться во взаимодействие с другими детьми;</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w:t>
      </w:r>
      <w:r w:rsidR="00B52179" w:rsidRPr="009029B5">
        <w:rPr>
          <w:rFonts w:ascii="Times New Roman" w:hAnsi="Times New Roman" w:cs="Times New Roman"/>
          <w:sz w:val="24"/>
          <w:szCs w:val="24"/>
        </w:rPr>
        <w:t>настроения, ровный</w:t>
      </w:r>
      <w:r w:rsidRPr="009029B5">
        <w:rPr>
          <w:rFonts w:ascii="Times New Roman" w:hAnsi="Times New Roman" w:cs="Times New Roman"/>
          <w:sz w:val="24"/>
          <w:szCs w:val="24"/>
        </w:rPr>
        <w:t xml:space="preserve"> и теплый тон голоса учителя в отношении любого ученика класса), упорядоченности и предсказуемости происходящего;</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lastRenderedPageBreak/>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D93577" w:rsidRPr="009029B5" w:rsidRDefault="00D93577" w:rsidP="009029B5">
      <w:pPr>
        <w:widowControl w:val="0"/>
        <w:numPr>
          <w:ilvl w:val="0"/>
          <w:numId w:val="2"/>
        </w:numPr>
        <w:suppressAutoHyphens w:val="0"/>
        <w:autoSpaceDE w:val="0"/>
        <w:autoSpaceDN w:val="0"/>
        <w:adjustRightInd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 для социального развития ребёнка необходимо использовать существующие у него избирательные способности;</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процесс его обучения в начальной школе должен </w:t>
      </w:r>
      <w:r w:rsidR="00B52179" w:rsidRPr="009029B5">
        <w:rPr>
          <w:rFonts w:ascii="Times New Roman" w:hAnsi="Times New Roman" w:cs="Times New Roman"/>
          <w:sz w:val="24"/>
          <w:szCs w:val="24"/>
        </w:rPr>
        <w:t>поддерживаться психологическим</w:t>
      </w:r>
      <w:r w:rsidRPr="009029B5">
        <w:rPr>
          <w:rFonts w:ascii="Times New Roman" w:hAnsi="Times New Roman" w:cs="Times New Roman"/>
          <w:sz w:val="24"/>
          <w:szCs w:val="24"/>
        </w:rPr>
        <w:t xml:space="preserve"> сопровождением, оптимизирующим взаимодействие ребёнка с педагогами и соучениками, семьи и школы;</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9029B5" w:rsidRDefault="00D93577" w:rsidP="009029B5">
      <w:pPr>
        <w:suppressAutoHyphens w:val="0"/>
        <w:spacing w:after="0"/>
        <w:jc w:val="both"/>
        <w:rPr>
          <w:rFonts w:ascii="Times New Roman" w:hAnsi="Times New Roman" w:cs="Times New Roman"/>
          <w:sz w:val="24"/>
          <w:szCs w:val="24"/>
        </w:rPr>
      </w:pPr>
    </w:p>
    <w:p w:rsidR="0036168F" w:rsidRPr="009029B5" w:rsidRDefault="00F16AAA" w:rsidP="009029B5">
      <w:pPr>
        <w:tabs>
          <w:tab w:val="left" w:pos="0"/>
          <w:tab w:val="right" w:leader="dot" w:pos="9639"/>
        </w:tabs>
        <w:spacing w:after="0"/>
        <w:jc w:val="center"/>
        <w:rPr>
          <w:rFonts w:ascii="Times New Roman" w:hAnsi="Times New Roman" w:cs="Times New Roman"/>
          <w:sz w:val="24"/>
          <w:szCs w:val="24"/>
        </w:rPr>
      </w:pPr>
      <w:r w:rsidRPr="009029B5">
        <w:rPr>
          <w:rFonts w:ascii="Times New Roman" w:hAnsi="Times New Roman" w:cs="Times New Roman"/>
          <w:color w:val="auto"/>
          <w:kern w:val="28"/>
          <w:sz w:val="24"/>
          <w:szCs w:val="24"/>
        </w:rPr>
        <w:br w:type="page"/>
      </w:r>
      <w:bookmarkStart w:id="1" w:name="_Toc413974291"/>
      <w:r w:rsidR="0036168F" w:rsidRPr="009029B5">
        <w:rPr>
          <w:rFonts w:ascii="Times New Roman" w:hAnsi="Times New Roman" w:cs="Times New Roman"/>
          <w:b/>
          <w:color w:val="auto"/>
          <w:sz w:val="24"/>
          <w:szCs w:val="24"/>
        </w:rPr>
        <w:lastRenderedPageBreak/>
        <w:t>2.</w:t>
      </w:r>
      <w:r w:rsidR="0036168F" w:rsidRPr="009029B5">
        <w:rPr>
          <w:rFonts w:ascii="Times New Roman" w:hAnsi="Times New Roman" w:cs="Times New Roman"/>
          <w:b/>
          <w:caps/>
          <w:color w:val="auto"/>
          <w:kern w:val="28"/>
          <w:sz w:val="24"/>
          <w:szCs w:val="24"/>
        </w:rPr>
        <w:t xml:space="preserve"> а</w:t>
      </w:r>
      <w:r w:rsidR="0036168F" w:rsidRPr="009029B5">
        <w:rPr>
          <w:rFonts w:ascii="Times New Roman" w:hAnsi="Times New Roman" w:cs="Times New Roman"/>
          <w:b/>
          <w:caps/>
          <w:color w:val="auto"/>
          <w:sz w:val="24"/>
          <w:szCs w:val="24"/>
        </w:rPr>
        <w:t>даптированная основная Общеобразовательная программа начального общего образования</w:t>
      </w:r>
      <w:r w:rsidR="00F70599" w:rsidRPr="009029B5">
        <w:rPr>
          <w:rFonts w:ascii="Times New Roman" w:hAnsi="Times New Roman" w:cs="Times New Roman"/>
          <w:b/>
          <w:caps/>
          <w:color w:val="auto"/>
          <w:sz w:val="24"/>
          <w:szCs w:val="24"/>
        </w:rPr>
        <w:t xml:space="preserve"> </w:t>
      </w:r>
      <w:r w:rsidR="0036168F" w:rsidRPr="009029B5">
        <w:rPr>
          <w:rFonts w:ascii="Times New Roman" w:hAnsi="Times New Roman" w:cs="Times New Roman"/>
          <w:b/>
          <w:caps/>
          <w:color w:val="auto"/>
          <w:sz w:val="24"/>
          <w:szCs w:val="24"/>
        </w:rPr>
        <w:t xml:space="preserve">обучающихся </w:t>
      </w:r>
      <w:r w:rsidR="00B52179" w:rsidRPr="009029B5">
        <w:rPr>
          <w:rFonts w:ascii="Times New Roman" w:hAnsi="Times New Roman" w:cs="Times New Roman"/>
          <w:b/>
          <w:caps/>
          <w:color w:val="auto"/>
          <w:sz w:val="24"/>
          <w:szCs w:val="24"/>
        </w:rPr>
        <w:t>С РАССТРОЙСТВАМИ</w:t>
      </w:r>
      <w:r w:rsidR="0036168F" w:rsidRPr="009029B5">
        <w:rPr>
          <w:rFonts w:ascii="Times New Roman" w:hAnsi="Times New Roman" w:cs="Times New Roman"/>
          <w:b/>
          <w:caps/>
          <w:color w:val="auto"/>
          <w:sz w:val="24"/>
          <w:szCs w:val="24"/>
        </w:rPr>
        <w:t xml:space="preserve"> АУТИСТИЧЕСКОГО СПЕКТРА (вариант 8.1)</w:t>
      </w:r>
      <w:bookmarkEnd w:id="1"/>
    </w:p>
    <w:p w:rsidR="0036168F" w:rsidRPr="009029B5" w:rsidRDefault="0036168F" w:rsidP="009029B5">
      <w:pPr>
        <w:tabs>
          <w:tab w:val="left" w:pos="0"/>
          <w:tab w:val="right" w:leader="dot" w:pos="9639"/>
        </w:tabs>
        <w:spacing w:after="0"/>
        <w:jc w:val="center"/>
        <w:outlineLvl w:val="1"/>
        <w:rPr>
          <w:rFonts w:ascii="Times New Roman" w:hAnsi="Times New Roman" w:cs="Times New Roman"/>
          <w:b/>
          <w:sz w:val="24"/>
          <w:szCs w:val="24"/>
        </w:rPr>
      </w:pPr>
      <w:bookmarkStart w:id="2" w:name="_Toc413974292"/>
      <w:r w:rsidRPr="009029B5">
        <w:rPr>
          <w:rFonts w:ascii="Times New Roman" w:hAnsi="Times New Roman" w:cs="Times New Roman"/>
          <w:b/>
          <w:sz w:val="24"/>
          <w:szCs w:val="24"/>
        </w:rPr>
        <w:t xml:space="preserve">2.1 </w:t>
      </w:r>
      <w:r w:rsidRPr="009029B5">
        <w:rPr>
          <w:rFonts w:ascii="Times New Roman" w:hAnsi="Times New Roman" w:cs="Times New Roman"/>
          <w:b/>
          <w:color w:val="auto"/>
          <w:sz w:val="24"/>
          <w:szCs w:val="24"/>
        </w:rPr>
        <w:t>Целевой раздел</w:t>
      </w:r>
      <w:bookmarkEnd w:id="2"/>
    </w:p>
    <w:p w:rsidR="0036168F" w:rsidRPr="009029B5" w:rsidRDefault="0036168F" w:rsidP="009029B5">
      <w:pPr>
        <w:tabs>
          <w:tab w:val="left" w:pos="0"/>
          <w:tab w:val="right" w:leader="dot" w:pos="9639"/>
        </w:tabs>
        <w:spacing w:after="0"/>
        <w:jc w:val="center"/>
        <w:outlineLvl w:val="2"/>
        <w:rPr>
          <w:rFonts w:ascii="Times New Roman" w:hAnsi="Times New Roman" w:cs="Times New Roman"/>
          <w:b/>
          <w:sz w:val="24"/>
          <w:szCs w:val="24"/>
        </w:rPr>
      </w:pPr>
      <w:bookmarkStart w:id="3" w:name="_Toc413974293"/>
      <w:r w:rsidRPr="009029B5">
        <w:rPr>
          <w:rFonts w:ascii="Times New Roman" w:hAnsi="Times New Roman" w:cs="Times New Roman"/>
          <w:b/>
          <w:sz w:val="24"/>
          <w:szCs w:val="24"/>
        </w:rPr>
        <w:t>2.1.1. Пояснительная записка</w:t>
      </w:r>
      <w:bookmarkEnd w:id="3"/>
    </w:p>
    <w:p w:rsidR="0036168F" w:rsidRPr="009029B5" w:rsidRDefault="0036168F" w:rsidP="009029B5">
      <w:pPr>
        <w:pStyle w:val="14TexstOSNOVA1012"/>
        <w:spacing w:line="276" w:lineRule="auto"/>
        <w:ind w:firstLine="709"/>
        <w:rPr>
          <w:rFonts w:ascii="Times New Roman" w:hAnsi="Times New Roman" w:cs="Times New Roman"/>
          <w:b/>
          <w:sz w:val="24"/>
          <w:szCs w:val="24"/>
        </w:rPr>
      </w:pPr>
      <w:r w:rsidRPr="009029B5">
        <w:rPr>
          <w:rFonts w:ascii="Times New Roman" w:hAnsi="Times New Roman" w:cs="Times New Roman"/>
          <w:b/>
          <w:sz w:val="24"/>
          <w:szCs w:val="24"/>
        </w:rPr>
        <w:t xml:space="preserve">Цель </w:t>
      </w:r>
      <w:r w:rsidR="00B52179" w:rsidRPr="009029B5">
        <w:rPr>
          <w:rFonts w:ascii="Times New Roman" w:hAnsi="Times New Roman" w:cs="Times New Roman"/>
          <w:b/>
          <w:sz w:val="24"/>
          <w:szCs w:val="24"/>
        </w:rPr>
        <w:t>реализации,</w:t>
      </w:r>
      <w:r w:rsidRPr="009029B5">
        <w:rPr>
          <w:rFonts w:ascii="Times New Roman" w:hAnsi="Times New Roman" w:cs="Times New Roman"/>
          <w:b/>
          <w:sz w:val="24"/>
          <w:szCs w:val="24"/>
        </w:rPr>
        <w:t xml:space="preserve"> </w:t>
      </w:r>
      <w:r w:rsidR="00B06680" w:rsidRPr="009029B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F16AAA" w:rsidRPr="009029B5" w:rsidRDefault="00F16AAA" w:rsidP="009029B5">
      <w:pPr>
        <w:tabs>
          <w:tab w:val="left" w:pos="0"/>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обеспечивает следующих задач </w:t>
      </w:r>
      <w:r w:rsidR="00B52179" w:rsidRPr="009029B5">
        <w:rPr>
          <w:rFonts w:ascii="Times New Roman" w:hAnsi="Times New Roman" w:cs="Times New Roman"/>
          <w:sz w:val="24"/>
          <w:szCs w:val="24"/>
        </w:rPr>
        <w:t>(в</w:t>
      </w:r>
      <w:r w:rsidRPr="009029B5">
        <w:rPr>
          <w:rFonts w:ascii="Times New Roman" w:hAnsi="Times New Roman" w:cs="Times New Roman"/>
          <w:sz w:val="24"/>
          <w:szCs w:val="24"/>
        </w:rPr>
        <w:t xml:space="preserve"> соответствии с пунктом 1.8 Стандарта):  </w:t>
      </w:r>
    </w:p>
    <w:p w:rsidR="00F16AAA" w:rsidRPr="009029B5" w:rsidRDefault="00F16AAA" w:rsidP="009029B5">
      <w:pPr>
        <w:tabs>
          <w:tab w:val="left" w:pos="0"/>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w:t>
      </w:r>
    </w:p>
    <w:p w:rsidR="00F16AAA" w:rsidRPr="009029B5" w:rsidRDefault="00F16AAA" w:rsidP="009029B5">
      <w:pPr>
        <w:tabs>
          <w:tab w:val="left" w:pos="0"/>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F16AAA" w:rsidRPr="009029B5" w:rsidRDefault="00F16AAA" w:rsidP="009029B5">
      <w:pPr>
        <w:tabs>
          <w:tab w:val="left" w:pos="0"/>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формирование основ гражданской идентичности и мировоззрения обучающихся в соответствии с принятыми в семье и обществе </w:t>
      </w:r>
      <w:r w:rsidRPr="009029B5">
        <w:rPr>
          <w:rFonts w:ascii="Times New Roman" w:hAnsi="Times New Roman" w:cs="Times New Roman"/>
          <w:sz w:val="24"/>
          <w:szCs w:val="24"/>
        </w:rPr>
        <w:br/>
        <w:t xml:space="preserve">духовно-нравственными и социокультурными ценностями; </w:t>
      </w:r>
    </w:p>
    <w:p w:rsidR="00F16AAA" w:rsidRPr="009029B5" w:rsidRDefault="00F16AAA" w:rsidP="009029B5">
      <w:pPr>
        <w:tabs>
          <w:tab w:val="left" w:pos="0"/>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формирование основ учебной деятельности; </w:t>
      </w:r>
    </w:p>
    <w:p w:rsidR="00F16AAA" w:rsidRPr="009029B5" w:rsidRDefault="00F16AAA" w:rsidP="009029B5">
      <w:pPr>
        <w:tabs>
          <w:tab w:val="left" w:pos="0"/>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создание специальных условий для получения образования</w:t>
      </w:r>
      <w:r w:rsidRPr="009029B5">
        <w:rPr>
          <w:rFonts w:ascii="Times New Roman" w:hAnsi="Times New Roman" w:cs="Times New Roman"/>
          <w:kern w:val="24"/>
          <w:sz w:val="24"/>
          <w:szCs w:val="24"/>
          <w:vertAlign w:val="superscript"/>
        </w:rPr>
        <w:footnoteReference w:id="6"/>
      </w:r>
      <w:r w:rsidRPr="009029B5">
        <w:rPr>
          <w:rFonts w:ascii="Times New Roman" w:hAnsi="Times New Roman" w:cs="Times New Roman"/>
          <w:sz w:val="24"/>
          <w:szCs w:val="24"/>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F16AAA" w:rsidRPr="009029B5" w:rsidRDefault="00F16AAA" w:rsidP="009029B5">
      <w:pPr>
        <w:tabs>
          <w:tab w:val="left" w:pos="0"/>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обеспечение вариативности и разнообразия содержания АООП НОО</w:t>
      </w:r>
      <w:r w:rsidRPr="009029B5">
        <w:rPr>
          <w:rFonts w:ascii="Times New Roman" w:hAnsi="Times New Roman" w:cs="Times New Roman"/>
          <w:sz w:val="24"/>
          <w:szCs w:val="24"/>
        </w:rPr>
        <w:br/>
        <w:t xml:space="preserve">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F16AAA" w:rsidRPr="009029B5" w:rsidRDefault="00F16AAA" w:rsidP="009029B5">
      <w:pPr>
        <w:tabs>
          <w:tab w:val="left" w:pos="0"/>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формирование социокультурной и образовательной среды с </w:t>
      </w:r>
      <w:r w:rsidR="00B52179" w:rsidRPr="009029B5">
        <w:rPr>
          <w:rFonts w:ascii="Times New Roman" w:hAnsi="Times New Roman" w:cs="Times New Roman"/>
          <w:sz w:val="24"/>
          <w:szCs w:val="24"/>
        </w:rPr>
        <w:t>учетом общих</w:t>
      </w:r>
      <w:r w:rsidRPr="009029B5">
        <w:rPr>
          <w:rFonts w:ascii="Times New Roman" w:hAnsi="Times New Roman" w:cs="Times New Roman"/>
          <w:sz w:val="24"/>
          <w:szCs w:val="24"/>
        </w:rPr>
        <w:t xml:space="preserve"> и особых образовательных потребностей разных групп обучающихся.</w:t>
      </w:r>
    </w:p>
    <w:p w:rsidR="0036168F" w:rsidRPr="009029B5" w:rsidRDefault="0036168F" w:rsidP="009029B5">
      <w:pPr>
        <w:pStyle w:val="14TexstOSNOVA1012"/>
        <w:spacing w:line="276" w:lineRule="auto"/>
        <w:ind w:firstLine="709"/>
        <w:rPr>
          <w:rFonts w:ascii="Times New Roman" w:hAnsi="Times New Roman" w:cs="Times New Roman"/>
          <w:b/>
          <w:sz w:val="24"/>
          <w:szCs w:val="24"/>
        </w:rPr>
      </w:pPr>
      <w:r w:rsidRPr="009029B5">
        <w:rPr>
          <w:rFonts w:ascii="Times New Roman" w:hAnsi="Times New Roman" w:cs="Times New Roman"/>
          <w:b/>
          <w:color w:val="auto"/>
          <w:sz w:val="24"/>
          <w:szCs w:val="24"/>
        </w:rPr>
        <w:t xml:space="preserve">Принципы и подходы к формированию </w:t>
      </w:r>
      <w:r w:rsidR="00B06680" w:rsidRPr="009029B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36168F" w:rsidRPr="009029B5" w:rsidRDefault="0036168F"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sz w:val="24"/>
          <w:szCs w:val="24"/>
        </w:rPr>
        <w:t>Представлены в разделе 1. Общие положения.</w:t>
      </w:r>
    </w:p>
    <w:p w:rsidR="0036168F" w:rsidRPr="009029B5" w:rsidRDefault="0036168F" w:rsidP="009029B5">
      <w:pPr>
        <w:pStyle w:val="14TexstOSNOVA1012"/>
        <w:spacing w:line="276" w:lineRule="auto"/>
        <w:ind w:firstLine="709"/>
        <w:rPr>
          <w:rFonts w:ascii="Times New Roman" w:hAnsi="Times New Roman" w:cs="Times New Roman"/>
          <w:b/>
          <w:color w:val="auto"/>
          <w:sz w:val="24"/>
          <w:szCs w:val="24"/>
        </w:rPr>
      </w:pPr>
      <w:r w:rsidRPr="009029B5">
        <w:rPr>
          <w:rFonts w:ascii="Times New Roman" w:hAnsi="Times New Roman" w:cs="Times New Roman"/>
          <w:b/>
          <w:sz w:val="24"/>
          <w:szCs w:val="24"/>
        </w:rPr>
        <w:t xml:space="preserve">Общая характеристика </w:t>
      </w:r>
      <w:r w:rsidR="00B06680" w:rsidRPr="009029B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F16AAA" w:rsidRPr="009029B5" w:rsidRDefault="00F16AAA" w:rsidP="009029B5">
      <w:pPr>
        <w:pStyle w:val="Standard"/>
        <w:widowControl w:val="0"/>
        <w:spacing w:line="276" w:lineRule="auto"/>
        <w:ind w:firstLine="720"/>
        <w:rPr>
          <w:rFonts w:ascii="Times New Roman" w:hAnsi="Times New Roman" w:cs="Times New Roman"/>
          <w:sz w:val="24"/>
          <w:szCs w:val="24"/>
        </w:rPr>
      </w:pPr>
      <w:r w:rsidRPr="009029B5">
        <w:rPr>
          <w:rFonts w:ascii="Times New Roman" w:hAnsi="Times New Roman" w:cs="Times New Roman"/>
          <w:sz w:val="24"/>
          <w:szCs w:val="24"/>
        </w:rPr>
        <w:t xml:space="preserve">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w:t>
      </w:r>
      <w:r w:rsidR="00B52179" w:rsidRPr="009029B5">
        <w:rPr>
          <w:rFonts w:ascii="Times New Roman" w:hAnsi="Times New Roman" w:cs="Times New Roman"/>
          <w:sz w:val="24"/>
          <w:szCs w:val="24"/>
        </w:rPr>
        <w:t>особых образовательных потребностей,</w:t>
      </w:r>
      <w:r w:rsidRPr="009029B5">
        <w:rPr>
          <w:rFonts w:ascii="Times New Roman" w:hAnsi="Times New Roman" w:cs="Times New Roman"/>
          <w:sz w:val="24"/>
          <w:szCs w:val="24"/>
        </w:rPr>
        <w:t xml:space="preserve">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w:t>
      </w:r>
      <w:r w:rsidRPr="009029B5">
        <w:rPr>
          <w:rFonts w:ascii="Times New Roman" w:hAnsi="Times New Roman" w:cs="Times New Roman"/>
          <w:sz w:val="24"/>
          <w:szCs w:val="24"/>
        </w:rPr>
        <w:lastRenderedPageBreak/>
        <w:t>реализации полноценных социальных связей с окружающими людьми.</w:t>
      </w:r>
    </w:p>
    <w:p w:rsidR="00F16AAA" w:rsidRPr="009029B5" w:rsidRDefault="00F16AAA"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w:t>
      </w:r>
      <w:proofErr w:type="spellStart"/>
      <w:r w:rsidRPr="009029B5">
        <w:rPr>
          <w:rFonts w:ascii="Times New Roman" w:hAnsi="Times New Roman" w:cs="Times New Roman"/>
          <w:sz w:val="24"/>
          <w:szCs w:val="24"/>
        </w:rPr>
        <w:t>внутриличностных</w:t>
      </w:r>
      <w:proofErr w:type="spellEnd"/>
      <w:r w:rsidRPr="009029B5">
        <w:rPr>
          <w:rFonts w:ascii="Times New Roman" w:hAnsi="Times New Roman" w:cs="Times New Roman"/>
          <w:sz w:val="24"/>
          <w:szCs w:val="24"/>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6168F" w:rsidRPr="009029B5" w:rsidRDefault="00F16AAA"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sz w:val="24"/>
          <w:szCs w:val="24"/>
        </w:rPr>
        <w:t xml:space="preserve">В структуру АООП НОО обязательно включается Программа коррекционной работы, направленная на обеспечение эмоционально-личностного и </w:t>
      </w:r>
      <w:r w:rsidR="00B52179" w:rsidRPr="009029B5">
        <w:rPr>
          <w:rFonts w:ascii="Times New Roman" w:hAnsi="Times New Roman" w:cs="Times New Roman"/>
          <w:sz w:val="24"/>
          <w:szCs w:val="24"/>
        </w:rPr>
        <w:t>социального развития</w:t>
      </w:r>
      <w:r w:rsidRPr="009029B5">
        <w:rPr>
          <w:rFonts w:ascii="Times New Roman" w:hAnsi="Times New Roman" w:cs="Times New Roman"/>
          <w:sz w:val="24"/>
          <w:szCs w:val="24"/>
        </w:rPr>
        <w:t>, преодоление коммуникативных барьеров и поддержку в освоении АООП</w:t>
      </w:r>
    </w:p>
    <w:p w:rsidR="0036168F" w:rsidRPr="009029B5" w:rsidRDefault="0036168F" w:rsidP="009029B5">
      <w:pPr>
        <w:pStyle w:val="14TexstOSNOVA1012"/>
        <w:spacing w:line="276" w:lineRule="auto"/>
        <w:ind w:firstLine="709"/>
        <w:rPr>
          <w:rFonts w:ascii="Times New Roman" w:hAnsi="Times New Roman" w:cs="Times New Roman"/>
          <w:b/>
          <w:color w:val="auto"/>
          <w:sz w:val="24"/>
          <w:szCs w:val="24"/>
        </w:rPr>
      </w:pPr>
      <w:r w:rsidRPr="009029B5">
        <w:rPr>
          <w:rFonts w:ascii="Times New Roman" w:hAnsi="Times New Roman" w:cs="Times New Roman"/>
          <w:b/>
          <w:color w:val="auto"/>
          <w:sz w:val="24"/>
          <w:szCs w:val="24"/>
        </w:rPr>
        <w:t>Психолого-педагогическая характеристика обучающихся с РАС</w:t>
      </w:r>
    </w:p>
    <w:p w:rsidR="00D93577" w:rsidRPr="009029B5" w:rsidRDefault="00D93577"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sz w:val="24"/>
          <w:szCs w:val="24"/>
        </w:rPr>
        <w:t>Представлена в разделе 1. Общие положения.</w:t>
      </w:r>
    </w:p>
    <w:p w:rsidR="0036168F" w:rsidRPr="009029B5" w:rsidRDefault="0036168F" w:rsidP="009029B5">
      <w:pPr>
        <w:spacing w:after="0"/>
        <w:ind w:firstLine="709"/>
        <w:jc w:val="both"/>
        <w:rPr>
          <w:rFonts w:ascii="Times New Roman" w:hAnsi="Times New Roman" w:cs="Times New Roman"/>
          <w:b/>
          <w:color w:val="auto"/>
          <w:sz w:val="24"/>
          <w:szCs w:val="24"/>
        </w:rPr>
      </w:pPr>
      <w:r w:rsidRPr="009029B5">
        <w:rPr>
          <w:rFonts w:ascii="Times New Roman" w:hAnsi="Times New Roman" w:cs="Times New Roman"/>
          <w:b/>
          <w:color w:val="auto"/>
          <w:sz w:val="24"/>
          <w:szCs w:val="24"/>
        </w:rPr>
        <w:t>Особые образовательные потребности обучающихся с РАС</w:t>
      </w:r>
    </w:p>
    <w:p w:rsidR="00D93577" w:rsidRPr="009029B5" w:rsidRDefault="00D93577"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sz w:val="24"/>
          <w:szCs w:val="24"/>
        </w:rPr>
        <w:t>Представлены в разделе 1. Общие положения.</w:t>
      </w:r>
    </w:p>
    <w:p w:rsidR="0036168F" w:rsidRPr="009029B5" w:rsidRDefault="0036168F" w:rsidP="009029B5">
      <w:pPr>
        <w:tabs>
          <w:tab w:val="left" w:pos="0"/>
          <w:tab w:val="right" w:leader="dot" w:pos="9639"/>
        </w:tabs>
        <w:spacing w:after="0"/>
        <w:jc w:val="center"/>
        <w:outlineLvl w:val="2"/>
        <w:rPr>
          <w:rFonts w:ascii="Times New Roman" w:hAnsi="Times New Roman" w:cs="Times New Roman"/>
          <w:b/>
          <w:sz w:val="24"/>
          <w:szCs w:val="24"/>
        </w:rPr>
      </w:pPr>
      <w:bookmarkStart w:id="4" w:name="_Toc413974294"/>
      <w:r w:rsidRPr="009029B5">
        <w:rPr>
          <w:rFonts w:ascii="Times New Roman" w:hAnsi="Times New Roman" w:cs="Times New Roman"/>
          <w:b/>
          <w:sz w:val="24"/>
          <w:szCs w:val="24"/>
        </w:rPr>
        <w:t xml:space="preserve">2.1.2. Планируемые результаты освоения обучающимися </w:t>
      </w:r>
      <w:r w:rsidRPr="009029B5">
        <w:rPr>
          <w:rFonts w:ascii="Times New Roman" w:hAnsi="Times New Roman" w:cs="Times New Roman"/>
          <w:b/>
          <w:sz w:val="24"/>
          <w:szCs w:val="24"/>
        </w:rPr>
        <w:br/>
        <w:t>с расстройствами аутистического спектра адаптированной основной общеобразовательной программы начального общего образования</w:t>
      </w:r>
      <w:bookmarkEnd w:id="4"/>
    </w:p>
    <w:p w:rsidR="005357EE" w:rsidRPr="009029B5" w:rsidRDefault="00ED5E48" w:rsidP="009029B5">
      <w:pPr>
        <w:tabs>
          <w:tab w:val="left" w:pos="0"/>
          <w:tab w:val="right" w:leader="dot" w:pos="9639"/>
        </w:tabs>
        <w:spacing w:after="0"/>
        <w:ind w:firstLine="709"/>
        <w:jc w:val="both"/>
        <w:rPr>
          <w:rFonts w:ascii="Times New Roman" w:eastAsia="Times New Roman" w:hAnsi="Times New Roman" w:cs="Times New Roman"/>
          <w:sz w:val="24"/>
          <w:szCs w:val="24"/>
        </w:rPr>
      </w:pPr>
      <w:r w:rsidRPr="009029B5">
        <w:rPr>
          <w:rFonts w:ascii="Times New Roman" w:hAnsi="Times New Roman" w:cs="Times New Roman"/>
          <w:color w:val="auto"/>
          <w:sz w:val="24"/>
          <w:szCs w:val="24"/>
        </w:rPr>
        <w:t>В соответствии с вариантом стандарта</w:t>
      </w:r>
      <w:r w:rsidR="005357EE" w:rsidRPr="009029B5">
        <w:rPr>
          <w:rFonts w:ascii="Times New Roman" w:hAnsi="Times New Roman" w:cs="Times New Roman"/>
          <w:color w:val="auto"/>
          <w:sz w:val="24"/>
          <w:szCs w:val="24"/>
        </w:rPr>
        <w:t xml:space="preserve"> 8.1.</w:t>
      </w:r>
      <w:r w:rsidRPr="009029B5">
        <w:rPr>
          <w:rFonts w:ascii="Times New Roman" w:hAnsi="Times New Roman" w:cs="Times New Roman"/>
          <w:color w:val="auto"/>
          <w:sz w:val="24"/>
          <w:szCs w:val="24"/>
        </w:rPr>
        <w:t xml:space="preserve"> для детей с ОВЗ при инклюзии обучающийся с РАС осваивает Основную образовательную Программу, требования </w:t>
      </w:r>
      <w:r w:rsidR="00B52179" w:rsidRPr="009029B5">
        <w:rPr>
          <w:rFonts w:ascii="Times New Roman" w:hAnsi="Times New Roman" w:cs="Times New Roman"/>
          <w:color w:val="auto"/>
          <w:sz w:val="24"/>
          <w:szCs w:val="24"/>
        </w:rPr>
        <w:t>к структуре,</w:t>
      </w:r>
      <w:r w:rsidRPr="009029B5">
        <w:rPr>
          <w:rFonts w:ascii="Times New Roman" w:hAnsi="Times New Roman" w:cs="Times New Roman"/>
          <w:color w:val="auto"/>
          <w:sz w:val="24"/>
          <w:szCs w:val="24"/>
        </w:rPr>
        <w:t xml:space="preserve"> которой установлены действующим ФГОС.</w:t>
      </w:r>
      <w:r w:rsidR="005357EE" w:rsidRPr="009029B5">
        <w:rPr>
          <w:rFonts w:ascii="Times New Roman" w:eastAsia="Times New Roman" w:hAnsi="Times New Roman" w:cs="Times New Roman"/>
          <w:bCs/>
          <w:sz w:val="24"/>
          <w:szCs w:val="24"/>
        </w:rPr>
        <w:t xml:space="preserve"> Личностные, </w:t>
      </w:r>
      <w:proofErr w:type="spellStart"/>
      <w:r w:rsidR="005357EE" w:rsidRPr="009029B5">
        <w:rPr>
          <w:rFonts w:ascii="Times New Roman" w:eastAsia="Times New Roman" w:hAnsi="Times New Roman" w:cs="Times New Roman"/>
          <w:bCs/>
          <w:sz w:val="24"/>
          <w:szCs w:val="24"/>
        </w:rPr>
        <w:t>метапредметные</w:t>
      </w:r>
      <w:proofErr w:type="spellEnd"/>
      <w:r w:rsidR="005357EE" w:rsidRPr="009029B5">
        <w:rPr>
          <w:rFonts w:ascii="Times New Roman" w:eastAsia="Times New Roman" w:hAnsi="Times New Roman" w:cs="Times New Roman"/>
          <w:bCs/>
          <w:sz w:val="24"/>
          <w:szCs w:val="24"/>
        </w:rPr>
        <w:t xml:space="preserve"> и предметные результаты</w:t>
      </w:r>
      <w:r w:rsidR="005357EE" w:rsidRPr="009029B5">
        <w:rPr>
          <w:rFonts w:ascii="Times New Roman" w:eastAsia="Times New Roman" w:hAnsi="Times New Roman" w:cs="Times New Roman"/>
          <w:sz w:val="24"/>
          <w:szCs w:val="24"/>
        </w:rPr>
        <w:t xml:space="preserve"> освоения обучающимися с РАС АООП НОО соответствуют ФГОС НОО</w:t>
      </w:r>
      <w:r w:rsidR="005357EE" w:rsidRPr="009029B5">
        <w:rPr>
          <w:rStyle w:val="a3"/>
          <w:rFonts w:ascii="Times New Roman" w:hAnsi="Times New Roman" w:cs="Times New Roman"/>
          <w:sz w:val="24"/>
          <w:szCs w:val="24"/>
        </w:rPr>
        <w:footnoteReference w:id="7"/>
      </w:r>
      <w:r w:rsidR="005357EE" w:rsidRPr="009029B5">
        <w:rPr>
          <w:rFonts w:ascii="Times New Roman" w:eastAsia="Times New Roman" w:hAnsi="Times New Roman" w:cs="Times New Roman"/>
          <w:sz w:val="24"/>
          <w:szCs w:val="24"/>
        </w:rPr>
        <w:t>.</w:t>
      </w:r>
    </w:p>
    <w:p w:rsidR="00FF7A5E" w:rsidRPr="009029B5" w:rsidRDefault="00FF7A5E"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5357EE" w:rsidRPr="009029B5" w:rsidRDefault="005357EE" w:rsidP="009029B5">
      <w:pPr>
        <w:tabs>
          <w:tab w:val="left" w:pos="0"/>
          <w:tab w:val="right" w:leader="dot" w:pos="9639"/>
        </w:tabs>
        <w:spacing w:after="0"/>
        <w:ind w:firstLine="709"/>
        <w:jc w:val="both"/>
        <w:rPr>
          <w:rFonts w:ascii="Times New Roman" w:hAnsi="Times New Roman" w:cs="Times New Roman"/>
          <w:color w:val="auto"/>
          <w:sz w:val="24"/>
          <w:szCs w:val="24"/>
        </w:rPr>
      </w:pPr>
      <w:r w:rsidRPr="009029B5">
        <w:rPr>
          <w:rFonts w:ascii="Times New Roman" w:hAnsi="Times New Roman" w:cs="Times New Roman"/>
          <w:sz w:val="24"/>
          <w:szCs w:val="24"/>
        </w:rPr>
        <w:t>Планируемые результаты освоения обучающимися с РАС</w:t>
      </w:r>
      <w:r w:rsidRPr="009029B5">
        <w:rPr>
          <w:rFonts w:ascii="Times New Roman" w:hAnsi="Times New Roman" w:cs="Times New Roman"/>
          <w:color w:val="auto"/>
          <w:sz w:val="24"/>
          <w:szCs w:val="24"/>
        </w:rPr>
        <w:t xml:space="preserve"> АООП </w:t>
      </w:r>
      <w:r w:rsidR="00BE3BCA" w:rsidRPr="009029B5">
        <w:rPr>
          <w:rFonts w:ascii="Times New Roman" w:hAnsi="Times New Roman" w:cs="Times New Roman"/>
          <w:color w:val="auto"/>
          <w:sz w:val="24"/>
          <w:szCs w:val="24"/>
        </w:rPr>
        <w:t>НОО (</w:t>
      </w:r>
      <w:r w:rsidRPr="009029B5">
        <w:rPr>
          <w:rFonts w:ascii="Times New Roman" w:hAnsi="Times New Roman" w:cs="Times New Roman"/>
          <w:color w:val="auto"/>
          <w:sz w:val="24"/>
          <w:szCs w:val="24"/>
        </w:rPr>
        <w:t>вариант 8.1.) дополняются результатами освоения программы коррекционной работы.</w:t>
      </w:r>
    </w:p>
    <w:p w:rsidR="00ED5E48" w:rsidRPr="009029B5" w:rsidRDefault="00ED5E48" w:rsidP="009029B5">
      <w:pPr>
        <w:pStyle w:val="14TexstOSNOVA1012"/>
        <w:spacing w:line="276" w:lineRule="auto"/>
        <w:ind w:firstLine="720"/>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При этом он имеет право </w:t>
      </w:r>
      <w:r w:rsidR="00B52179" w:rsidRPr="009029B5">
        <w:rPr>
          <w:rFonts w:ascii="Times New Roman" w:hAnsi="Times New Roman" w:cs="Times New Roman"/>
          <w:color w:val="auto"/>
          <w:sz w:val="24"/>
          <w:szCs w:val="24"/>
        </w:rPr>
        <w:t>на прохождение</w:t>
      </w:r>
      <w:r w:rsidRPr="009029B5">
        <w:rPr>
          <w:rFonts w:ascii="Times New Roman" w:hAnsi="Times New Roman" w:cs="Times New Roman"/>
          <w:color w:val="auto"/>
          <w:sz w:val="24"/>
          <w:szCs w:val="24"/>
        </w:rPr>
        <w:t xml:space="preserve"> текущей, промежуточной и государственной итоговой аттестации не только в общей, но и в иных формах</w:t>
      </w:r>
      <w:r w:rsidRPr="009029B5">
        <w:rPr>
          <w:rFonts w:ascii="Times New Roman" w:hAnsi="Times New Roman" w:cs="Times New Roman"/>
          <w:color w:val="auto"/>
          <w:kern w:val="2"/>
          <w:sz w:val="24"/>
          <w:szCs w:val="24"/>
          <w:vertAlign w:val="superscript"/>
        </w:rPr>
        <w:footnoteReference w:id="8"/>
      </w:r>
      <w:r w:rsidRPr="009029B5">
        <w:rPr>
          <w:rFonts w:ascii="Times New Roman" w:hAnsi="Times New Roman" w:cs="Times New Roman"/>
          <w:color w:val="auto"/>
          <w:sz w:val="24"/>
          <w:szCs w:val="24"/>
        </w:rPr>
        <w:t xml:space="preserve">. Для обучающегося с РАС это может быть аттестация в индивидуальном порядке, в привычных условиях, в присутствии знакомого учителя, без 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rsidR="00ED5E48" w:rsidRPr="009029B5" w:rsidRDefault="00ED5E48"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для обучающихся с РАС. Устанавливаются следующие обязательные направления, составляющие структуру Программы коррекционной работы: </w:t>
      </w:r>
    </w:p>
    <w:p w:rsidR="00ED5E48" w:rsidRPr="009029B5" w:rsidRDefault="00ED5E48" w:rsidP="009029B5">
      <w:pPr>
        <w:pStyle w:val="14TexstOSNOVA1012"/>
        <w:spacing w:line="276" w:lineRule="auto"/>
        <w:ind w:firstLine="709"/>
        <w:rPr>
          <w:rFonts w:ascii="Times New Roman" w:hAnsi="Times New Roman" w:cs="Times New Roman"/>
          <w:b/>
          <w:bCs/>
          <w:color w:val="auto"/>
          <w:sz w:val="24"/>
          <w:szCs w:val="24"/>
        </w:rPr>
      </w:pPr>
      <w:r w:rsidRPr="009029B5">
        <w:rPr>
          <w:rFonts w:ascii="Times New Roman" w:hAnsi="Times New Roman" w:cs="Times New Roman"/>
          <w:b/>
          <w:bCs/>
          <w:color w:val="auto"/>
          <w:sz w:val="24"/>
          <w:szCs w:val="24"/>
        </w:rPr>
        <w:lastRenderedPageBreak/>
        <w:t>Поддержка в освоении основной образовательной программы начального обучения.</w:t>
      </w:r>
    </w:p>
    <w:p w:rsidR="00ED5E48" w:rsidRPr="009029B5" w:rsidRDefault="00ED5E48"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Для обучающегося с РАС она реализуется: </w:t>
      </w:r>
    </w:p>
    <w:p w:rsidR="00ED5E48" w:rsidRPr="009029B5" w:rsidRDefault="00ED5E48" w:rsidP="009029B5">
      <w:pPr>
        <w:pStyle w:val="14TexstOSNOVA1012"/>
        <w:numPr>
          <w:ilvl w:val="1"/>
          <w:numId w:val="4"/>
        </w:numPr>
        <w:spacing w:line="276" w:lineRule="auto"/>
        <w:ind w:left="0"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в создании оптимальных условий введения ребенка в ситуацию обучения;  </w:t>
      </w:r>
    </w:p>
    <w:p w:rsidR="00ED5E48" w:rsidRPr="009029B5" w:rsidRDefault="00EA62E4" w:rsidP="009029B5">
      <w:pPr>
        <w:pStyle w:val="14TexstOSNOVA1012"/>
        <w:numPr>
          <w:ilvl w:val="1"/>
          <w:numId w:val="4"/>
        </w:numPr>
        <w:spacing w:line="276" w:lineRule="auto"/>
        <w:ind w:left="0"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в </w:t>
      </w:r>
      <w:r w:rsidR="00ED5E48" w:rsidRPr="009029B5">
        <w:rPr>
          <w:rFonts w:ascii="Times New Roman" w:hAnsi="Times New Roman" w:cs="Times New Roman"/>
          <w:color w:val="auto"/>
          <w:sz w:val="24"/>
          <w:szCs w:val="24"/>
        </w:rPr>
        <w:t>помощи в формировании адекватного учебного поведения в условиях работы в классе;</w:t>
      </w:r>
    </w:p>
    <w:p w:rsidR="00ED5E48" w:rsidRPr="009029B5" w:rsidRDefault="00ED5E48" w:rsidP="009029B5">
      <w:pPr>
        <w:pStyle w:val="14TexstOSNOVA1012"/>
        <w:numPr>
          <w:ilvl w:val="1"/>
          <w:numId w:val="4"/>
        </w:numPr>
        <w:spacing w:line="276" w:lineRule="auto"/>
        <w:ind w:left="0"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в подаче учебного материала с учетом особенностей усвоения информации, парадоксальности в освоении «простого» и сложного</w:t>
      </w:r>
      <w:r w:rsidR="00B52179" w:rsidRPr="009029B5">
        <w:rPr>
          <w:rFonts w:ascii="Times New Roman" w:hAnsi="Times New Roman" w:cs="Times New Roman"/>
          <w:color w:val="auto"/>
          <w:sz w:val="24"/>
          <w:szCs w:val="24"/>
        </w:rPr>
        <w:t>», специфики</w:t>
      </w:r>
      <w:r w:rsidRPr="009029B5">
        <w:rPr>
          <w:rFonts w:ascii="Times New Roman" w:hAnsi="Times New Roman" w:cs="Times New Roman"/>
          <w:color w:val="auto"/>
          <w:sz w:val="24"/>
          <w:szCs w:val="24"/>
        </w:rPr>
        <w:t xml:space="preserve"> овладения учебными навыками. </w:t>
      </w:r>
    </w:p>
    <w:p w:rsidR="003830E6" w:rsidRPr="009029B5" w:rsidRDefault="003830E6"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sz w:val="24"/>
          <w:szCs w:val="24"/>
        </w:rPr>
        <w:t>Требования к результатам развития жизненной компетенции</w:t>
      </w:r>
      <w:r w:rsidRPr="009029B5">
        <w:rPr>
          <w:rFonts w:ascii="Times New Roman" w:hAnsi="Times New Roman" w:cs="Times New Roman"/>
          <w:sz w:val="24"/>
          <w:szCs w:val="24"/>
        </w:rPr>
        <w:t xml:space="preserve">   включают:</w:t>
      </w:r>
    </w:p>
    <w:p w:rsidR="003830E6" w:rsidRPr="009029B5" w:rsidRDefault="003830E6" w:rsidP="009029B5">
      <w:pPr>
        <w:widowControl w:val="0"/>
        <w:numPr>
          <w:ilvl w:val="0"/>
          <w:numId w:val="3"/>
        </w:numPr>
        <w:suppressAutoHyphens w:val="0"/>
        <w:autoSpaceDE w:val="0"/>
        <w:autoSpaceDN w:val="0"/>
        <w:adjustRightInd w:val="0"/>
        <w:spacing w:after="0"/>
        <w:ind w:left="0" w:firstLine="709"/>
        <w:jc w:val="both"/>
        <w:rPr>
          <w:rFonts w:ascii="Times New Roman" w:hAnsi="Times New Roman" w:cs="Times New Roman"/>
          <w:sz w:val="24"/>
          <w:szCs w:val="24"/>
        </w:rPr>
      </w:pPr>
      <w:r w:rsidRPr="009029B5">
        <w:rPr>
          <w:rFonts w:ascii="Times New Roman" w:hAnsi="Times New Roman" w:cs="Times New Roman"/>
          <w:color w:val="auto"/>
          <w:sz w:val="24"/>
          <w:szCs w:val="24"/>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009B432A" w:rsidRPr="009029B5">
        <w:rPr>
          <w:rFonts w:ascii="Times New Roman" w:hAnsi="Times New Roman" w:cs="Times New Roman"/>
          <w:color w:val="auto"/>
          <w:sz w:val="24"/>
          <w:szCs w:val="24"/>
        </w:rPr>
        <w:t>;</w:t>
      </w:r>
    </w:p>
    <w:p w:rsidR="003830E6" w:rsidRPr="009029B5" w:rsidRDefault="003830E6" w:rsidP="009029B5">
      <w:pPr>
        <w:widowControl w:val="0"/>
        <w:numPr>
          <w:ilvl w:val="0"/>
          <w:numId w:val="3"/>
        </w:numPr>
        <w:suppressAutoHyphens w:val="0"/>
        <w:autoSpaceDE w:val="0"/>
        <w:autoSpaceDN w:val="0"/>
        <w:adjustRightInd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развитие жизненного опыта ребенка, совместное со взрослым осмысление повседневных ситуаций, проработка значимых воспоминаний и намерений, достижение возможности совершать собственный осмысленный выбор и совместно выстраивать порядок и план действий;</w:t>
      </w:r>
    </w:p>
    <w:p w:rsidR="003830E6" w:rsidRPr="009029B5" w:rsidRDefault="003830E6" w:rsidP="009029B5">
      <w:pPr>
        <w:widowControl w:val="0"/>
        <w:numPr>
          <w:ilvl w:val="0"/>
          <w:numId w:val="3"/>
        </w:numPr>
        <w:suppressAutoHyphens w:val="0"/>
        <w:autoSpaceDE w:val="0"/>
        <w:autoSpaceDN w:val="0"/>
        <w:adjustRightInd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развитие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 </w:t>
      </w:r>
    </w:p>
    <w:p w:rsidR="003830E6" w:rsidRPr="009029B5" w:rsidRDefault="003830E6" w:rsidP="009029B5">
      <w:pPr>
        <w:widowControl w:val="0"/>
        <w:numPr>
          <w:ilvl w:val="0"/>
          <w:numId w:val="3"/>
        </w:numPr>
        <w:suppressAutoHyphens w:val="0"/>
        <w:autoSpaceDE w:val="0"/>
        <w:autoSpaceDN w:val="0"/>
        <w:adjustRightInd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p w:rsidR="003830E6" w:rsidRPr="009029B5" w:rsidRDefault="003830E6" w:rsidP="009029B5">
      <w:pPr>
        <w:widowControl w:val="0"/>
        <w:numPr>
          <w:ilvl w:val="0"/>
          <w:numId w:val="3"/>
        </w:numPr>
        <w:suppressAutoHyphens w:val="0"/>
        <w:autoSpaceDE w:val="0"/>
        <w:autoSpaceDN w:val="0"/>
        <w:adjustRightInd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продвижение в овладении социально-бытовыми умениями в повседневной жизни; </w:t>
      </w:r>
    </w:p>
    <w:p w:rsidR="003830E6" w:rsidRPr="009029B5" w:rsidRDefault="003830E6" w:rsidP="009029B5">
      <w:pPr>
        <w:widowControl w:val="0"/>
        <w:numPr>
          <w:ilvl w:val="0"/>
          <w:numId w:val="3"/>
        </w:numPr>
        <w:suppressAutoHyphens w:val="0"/>
        <w:autoSpaceDE w:val="0"/>
        <w:autoSpaceDN w:val="0"/>
        <w:adjustRightInd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продвижение в овладении навыками коммуникации и принятыми формами социального взаимодействия (приветствия, извинения, вежливая просьба или отказ);</w:t>
      </w:r>
    </w:p>
    <w:p w:rsidR="003830E6" w:rsidRPr="009029B5" w:rsidRDefault="003830E6" w:rsidP="009029B5">
      <w:pPr>
        <w:widowControl w:val="0"/>
        <w:numPr>
          <w:ilvl w:val="0"/>
          <w:numId w:val="3"/>
        </w:numPr>
        <w:suppressAutoHyphens w:val="0"/>
        <w:autoSpaceDE w:val="0"/>
        <w:autoSpaceDN w:val="0"/>
        <w:adjustRightInd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помощь в осмыслении осмысление и дифференциация картины мира в ее </w:t>
      </w:r>
      <w:r w:rsidR="00B52179" w:rsidRPr="009029B5">
        <w:rPr>
          <w:rFonts w:ascii="Times New Roman" w:hAnsi="Times New Roman" w:cs="Times New Roman"/>
          <w:sz w:val="24"/>
          <w:szCs w:val="24"/>
        </w:rPr>
        <w:t>целостной временно</w:t>
      </w:r>
      <w:r w:rsidRPr="009029B5">
        <w:rPr>
          <w:rFonts w:ascii="Times New Roman" w:hAnsi="Times New Roman" w:cs="Times New Roman"/>
          <w:sz w:val="24"/>
          <w:szCs w:val="24"/>
        </w:rPr>
        <w:t>-пространственной организации (продвижение в преодолении фрагментарности ее восприятия);</w:t>
      </w:r>
    </w:p>
    <w:p w:rsidR="003830E6" w:rsidRPr="009029B5" w:rsidRDefault="003830E6" w:rsidP="009029B5">
      <w:pPr>
        <w:widowControl w:val="0"/>
        <w:numPr>
          <w:ilvl w:val="0"/>
          <w:numId w:val="3"/>
        </w:numPr>
        <w:suppressAutoHyphens w:val="0"/>
        <w:autoSpaceDE w:val="0"/>
        <w:autoSpaceDN w:val="0"/>
        <w:adjustRightInd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помощь в осмыслении социального окружения, своего места в нем, принятие соответствующих возрасту ценностей и социальных ролей.</w:t>
      </w:r>
    </w:p>
    <w:p w:rsidR="003830E6" w:rsidRPr="009029B5" w:rsidRDefault="003830E6"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По каждому направлению коррекционной работы определяются требования к результатам развития жизненной компетенции (см. таблицы 1 - 8).</w:t>
      </w:r>
    </w:p>
    <w:p w:rsidR="003830E6" w:rsidRPr="009029B5" w:rsidRDefault="003830E6" w:rsidP="009029B5">
      <w:pPr>
        <w:spacing w:after="0"/>
        <w:ind w:firstLine="709"/>
        <w:jc w:val="right"/>
        <w:rPr>
          <w:rFonts w:ascii="Times New Roman" w:hAnsi="Times New Roman" w:cs="Times New Roman"/>
          <w:sz w:val="24"/>
          <w:szCs w:val="24"/>
        </w:rPr>
      </w:pPr>
      <w:r w:rsidRPr="009029B5">
        <w:rPr>
          <w:rFonts w:ascii="Times New Roman" w:hAnsi="Times New Roman" w:cs="Times New Roman"/>
          <w:sz w:val="24"/>
          <w:szCs w:val="24"/>
        </w:rPr>
        <w:t>Таблица 1</w:t>
      </w:r>
    </w:p>
    <w:p w:rsidR="003830E6" w:rsidRPr="009029B5" w:rsidRDefault="003830E6" w:rsidP="009029B5">
      <w:pPr>
        <w:spacing w:after="0"/>
        <w:ind w:firstLine="709"/>
        <w:jc w:val="both"/>
        <w:rPr>
          <w:rFonts w:ascii="Times New Roman" w:hAnsi="Times New Roman" w:cs="Times New Roman"/>
          <w:b/>
          <w:bCs/>
          <w:sz w:val="24"/>
          <w:szCs w:val="24"/>
        </w:rPr>
      </w:pPr>
      <w:r w:rsidRPr="009029B5">
        <w:rPr>
          <w:rFonts w:ascii="Times New Roman" w:hAnsi="Times New Roman" w:cs="Times New Roman"/>
          <w:bCs/>
          <w:sz w:val="24"/>
          <w:szCs w:val="24"/>
        </w:rPr>
        <w:t xml:space="preserve">Требования к результатам формирования жизненной компетенции </w:t>
      </w:r>
      <w:r w:rsidRPr="009029B5">
        <w:rPr>
          <w:rFonts w:ascii="Times New Roman" w:hAnsi="Times New Roman" w:cs="Times New Roman"/>
          <w:bCs/>
          <w:sz w:val="24"/>
          <w:szCs w:val="24"/>
        </w:rPr>
        <w:br/>
        <w:t xml:space="preserve">по </w:t>
      </w:r>
      <w:r w:rsidR="00B52179" w:rsidRPr="009029B5">
        <w:rPr>
          <w:rFonts w:ascii="Times New Roman" w:hAnsi="Times New Roman" w:cs="Times New Roman"/>
          <w:bCs/>
          <w:sz w:val="24"/>
          <w:szCs w:val="24"/>
        </w:rPr>
        <w:t>направлению «</w:t>
      </w:r>
      <w:r w:rsidRPr="009029B5">
        <w:rPr>
          <w:rFonts w:ascii="Times New Roman" w:hAnsi="Times New Roman" w:cs="Times New Roman"/>
          <w:color w:val="auto"/>
          <w:sz w:val="24"/>
          <w:szCs w:val="24"/>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r w:rsidR="009B432A" w:rsidRPr="009029B5">
        <w:rPr>
          <w:rFonts w:ascii="Times New Roman" w:hAnsi="Times New Roman" w:cs="Times New Roman"/>
          <w:color w:val="auto"/>
          <w:sz w:val="24"/>
          <w:szCs w:val="24"/>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9029B5">
        <w:tc>
          <w:tcPr>
            <w:tcW w:w="4785" w:type="dxa"/>
          </w:tcPr>
          <w:p w:rsidR="003830E6" w:rsidRPr="00BE3BCA" w:rsidRDefault="003830E6" w:rsidP="009029B5">
            <w:pPr>
              <w:tabs>
                <w:tab w:val="left" w:pos="705"/>
              </w:tabs>
              <w:spacing w:after="0"/>
              <w:jc w:val="center"/>
              <w:rPr>
                <w:rFonts w:ascii="Times New Roman" w:hAnsi="Times New Roman" w:cs="Times New Roman"/>
                <w:b/>
                <w:sz w:val="24"/>
                <w:szCs w:val="24"/>
              </w:rPr>
            </w:pPr>
            <w:r w:rsidRPr="00BE3BCA">
              <w:rPr>
                <w:rFonts w:ascii="Times New Roman" w:hAnsi="Times New Roman" w:cs="Times New Roman"/>
                <w:b/>
                <w:sz w:val="24"/>
                <w:szCs w:val="24"/>
              </w:rPr>
              <w:t>Направления коррекционной работы</w:t>
            </w:r>
          </w:p>
        </w:tc>
        <w:tc>
          <w:tcPr>
            <w:tcW w:w="5068" w:type="dxa"/>
          </w:tcPr>
          <w:p w:rsidR="003830E6" w:rsidRPr="00BE3BCA" w:rsidRDefault="003830E6" w:rsidP="009029B5">
            <w:pPr>
              <w:spacing w:after="0"/>
              <w:jc w:val="center"/>
              <w:rPr>
                <w:rFonts w:ascii="Times New Roman" w:hAnsi="Times New Roman" w:cs="Times New Roman"/>
                <w:b/>
                <w:sz w:val="24"/>
                <w:szCs w:val="24"/>
              </w:rPr>
            </w:pPr>
            <w:r w:rsidRPr="00BE3BCA">
              <w:rPr>
                <w:rFonts w:ascii="Times New Roman" w:hAnsi="Times New Roman" w:cs="Times New Roman"/>
                <w:b/>
                <w:sz w:val="24"/>
                <w:szCs w:val="24"/>
              </w:rPr>
              <w:t>Требования к результатам</w:t>
            </w:r>
          </w:p>
        </w:tc>
      </w:tr>
      <w:tr w:rsidR="003830E6" w:rsidRPr="009029B5">
        <w:tc>
          <w:tcPr>
            <w:tcW w:w="4785" w:type="dxa"/>
          </w:tcPr>
          <w:p w:rsidR="003830E6" w:rsidRPr="009029B5" w:rsidRDefault="003830E6" w:rsidP="009029B5">
            <w:pPr>
              <w:pStyle w:val="14TexstOSNOVA1012"/>
              <w:spacing w:line="276" w:lineRule="auto"/>
              <w:ind w:firstLine="0"/>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Установление эмоционального контакта, </w:t>
            </w:r>
            <w:r w:rsidRPr="009029B5">
              <w:rPr>
                <w:rFonts w:ascii="Times New Roman" w:hAnsi="Times New Roman" w:cs="Times New Roman"/>
                <w:color w:val="auto"/>
                <w:sz w:val="24"/>
                <w:szCs w:val="24"/>
              </w:rPr>
              <w:lastRenderedPageBreak/>
              <w:t>развитие представлений об окружающих людях,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Pr="009029B5">
              <w:rPr>
                <w:rFonts w:ascii="Times New Roman" w:hAnsi="Times New Roman" w:cs="Times New Roman"/>
                <w:sz w:val="24"/>
                <w:szCs w:val="24"/>
              </w:rPr>
              <w:t xml:space="preserve"> </w:t>
            </w:r>
          </w:p>
        </w:tc>
        <w:tc>
          <w:tcPr>
            <w:tcW w:w="5068" w:type="dxa"/>
          </w:tcPr>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lastRenderedPageBreak/>
              <w:t xml:space="preserve">Развитие у ребенка стремления к контакту, </w:t>
            </w:r>
            <w:r w:rsidRPr="009029B5">
              <w:rPr>
                <w:rFonts w:ascii="Times New Roman" w:hAnsi="Times New Roman" w:cs="Times New Roman"/>
                <w:sz w:val="24"/>
                <w:szCs w:val="24"/>
              </w:rPr>
              <w:lastRenderedPageBreak/>
              <w:t>внимания и ориентации на другого человека, восприяти</w:t>
            </w:r>
            <w:r w:rsidR="00B95751" w:rsidRPr="009029B5">
              <w:rPr>
                <w:rFonts w:ascii="Times New Roman" w:hAnsi="Times New Roman" w:cs="Times New Roman"/>
                <w:sz w:val="24"/>
                <w:szCs w:val="24"/>
              </w:rPr>
              <w:t>я</w:t>
            </w:r>
            <w:r w:rsidRPr="009029B5">
              <w:rPr>
                <w:rFonts w:ascii="Times New Roman" w:hAnsi="Times New Roman" w:cs="Times New Roman"/>
                <w:sz w:val="24"/>
                <w:szCs w:val="24"/>
              </w:rPr>
              <w:t xml:space="preserve"> происходящего.</w:t>
            </w:r>
          </w:p>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Понимание ребенком, того, что свои переживания можно разделить с другим человеком</w:t>
            </w:r>
            <w:r w:rsidR="00B95751" w:rsidRPr="009029B5">
              <w:rPr>
                <w:rFonts w:ascii="Times New Roman" w:hAnsi="Times New Roman" w:cs="Times New Roman"/>
                <w:sz w:val="24"/>
                <w:szCs w:val="24"/>
              </w:rPr>
              <w:t>,</w:t>
            </w:r>
            <w:r w:rsidRPr="009029B5">
              <w:rPr>
                <w:rFonts w:ascii="Times New Roman" w:hAnsi="Times New Roman" w:cs="Times New Roman"/>
                <w:sz w:val="24"/>
                <w:szCs w:val="24"/>
              </w:rPr>
              <w:t xml:space="preserve"> получение разнообразного опыта разделенных переживаний.</w:t>
            </w:r>
          </w:p>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Понимание</w:t>
            </w:r>
            <w:r w:rsidR="00B95751" w:rsidRPr="009029B5">
              <w:rPr>
                <w:rFonts w:ascii="Times New Roman" w:hAnsi="Times New Roman" w:cs="Times New Roman"/>
                <w:sz w:val="24"/>
                <w:szCs w:val="24"/>
              </w:rPr>
              <w:t xml:space="preserve"> того, </w:t>
            </w:r>
            <w:r w:rsidRPr="009029B5">
              <w:rPr>
                <w:rFonts w:ascii="Times New Roman" w:hAnsi="Times New Roman" w:cs="Times New Roman"/>
                <w:sz w:val="24"/>
                <w:szCs w:val="24"/>
              </w:rPr>
              <w:t>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 Появление возможности спонтанно обратиться, задать вопрос и воспринять ответ не только в узком русле собственного стереотипного интереса</w:t>
            </w:r>
            <w:r w:rsidR="00B95751" w:rsidRPr="009029B5">
              <w:rPr>
                <w:rFonts w:ascii="Times New Roman" w:hAnsi="Times New Roman" w:cs="Times New Roman"/>
                <w:sz w:val="24"/>
                <w:szCs w:val="24"/>
              </w:rPr>
              <w:t>.</w:t>
            </w:r>
          </w:p>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Приобретение положительного опыта коммуникации, развитие ее адекватных форм, накопление представлений о других людях.</w:t>
            </w:r>
          </w:p>
        </w:tc>
      </w:tr>
    </w:tbl>
    <w:p w:rsidR="003830E6" w:rsidRPr="009029B5" w:rsidRDefault="003830E6" w:rsidP="009029B5">
      <w:pPr>
        <w:spacing w:after="0"/>
        <w:rPr>
          <w:rFonts w:ascii="Times New Roman" w:hAnsi="Times New Roman" w:cs="Times New Roman"/>
          <w:sz w:val="24"/>
          <w:szCs w:val="24"/>
        </w:rPr>
      </w:pPr>
    </w:p>
    <w:p w:rsidR="003830E6" w:rsidRPr="009029B5" w:rsidRDefault="003830E6" w:rsidP="009029B5">
      <w:pPr>
        <w:spacing w:after="0"/>
        <w:ind w:firstLine="709"/>
        <w:jc w:val="right"/>
        <w:rPr>
          <w:rFonts w:ascii="Times New Roman" w:hAnsi="Times New Roman" w:cs="Times New Roman"/>
          <w:b/>
          <w:bCs/>
          <w:sz w:val="24"/>
          <w:szCs w:val="24"/>
        </w:rPr>
      </w:pPr>
      <w:r w:rsidRPr="009029B5">
        <w:rPr>
          <w:rFonts w:ascii="Times New Roman" w:hAnsi="Times New Roman" w:cs="Times New Roman"/>
          <w:b/>
          <w:bCs/>
          <w:sz w:val="24"/>
          <w:szCs w:val="24"/>
        </w:rPr>
        <w:t>Таблица 2</w:t>
      </w:r>
    </w:p>
    <w:p w:rsidR="003830E6" w:rsidRPr="009029B5" w:rsidRDefault="003830E6" w:rsidP="009029B5">
      <w:pPr>
        <w:spacing w:after="0"/>
        <w:ind w:firstLine="709"/>
        <w:jc w:val="both"/>
        <w:rPr>
          <w:rFonts w:ascii="Times New Roman" w:hAnsi="Times New Roman" w:cs="Times New Roman"/>
          <w:bCs/>
          <w:sz w:val="24"/>
          <w:szCs w:val="24"/>
        </w:rPr>
      </w:pPr>
      <w:r w:rsidRPr="009029B5">
        <w:rPr>
          <w:rFonts w:ascii="Times New Roman" w:hAnsi="Times New Roman" w:cs="Times New Roman"/>
          <w:bCs/>
          <w:sz w:val="24"/>
          <w:szCs w:val="24"/>
        </w:rPr>
        <w:t xml:space="preserve">Требования к результатам формирования жизненной компетенции </w:t>
      </w:r>
      <w:r w:rsidRPr="009029B5">
        <w:rPr>
          <w:rFonts w:ascii="Times New Roman" w:hAnsi="Times New Roman" w:cs="Times New Roman"/>
          <w:bCs/>
          <w:sz w:val="24"/>
          <w:szCs w:val="24"/>
        </w:rPr>
        <w:br/>
        <w:t>по направлению «Совместное о</w:t>
      </w:r>
      <w:r w:rsidRPr="009029B5">
        <w:rPr>
          <w:rFonts w:ascii="Times New Roman" w:hAnsi="Times New Roman" w:cs="Times New Roman"/>
          <w:color w:val="auto"/>
          <w:sz w:val="24"/>
          <w:szCs w:val="24"/>
        </w:rPr>
        <w:t xml:space="preserve">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w:t>
      </w:r>
      <w:r w:rsidR="00B52179" w:rsidRPr="009029B5">
        <w:rPr>
          <w:rFonts w:ascii="Times New Roman" w:hAnsi="Times New Roman" w:cs="Times New Roman"/>
          <w:color w:val="auto"/>
          <w:sz w:val="24"/>
          <w:szCs w:val="24"/>
        </w:rPr>
        <w:t>решения и</w:t>
      </w:r>
      <w:r w:rsidRPr="009029B5">
        <w:rPr>
          <w:rFonts w:ascii="Times New Roman" w:hAnsi="Times New Roman" w:cs="Times New Roman"/>
          <w:color w:val="auto"/>
          <w:sz w:val="24"/>
          <w:szCs w:val="24"/>
        </w:rPr>
        <w:t xml:space="preserve"> построения планов</w:t>
      </w:r>
      <w:r w:rsidR="00B95751" w:rsidRPr="009029B5">
        <w:rPr>
          <w:rFonts w:ascii="Times New Roman" w:hAnsi="Times New Roman" w:cs="Times New Roman"/>
          <w:color w:val="auto"/>
          <w:sz w:val="24"/>
          <w:szCs w:val="24"/>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9029B5">
        <w:tc>
          <w:tcPr>
            <w:tcW w:w="4785" w:type="dxa"/>
          </w:tcPr>
          <w:p w:rsidR="003830E6" w:rsidRPr="00BE3BCA" w:rsidRDefault="003830E6" w:rsidP="009029B5">
            <w:pPr>
              <w:tabs>
                <w:tab w:val="left" w:pos="705"/>
              </w:tabs>
              <w:spacing w:after="0"/>
              <w:jc w:val="center"/>
              <w:rPr>
                <w:rFonts w:ascii="Times New Roman" w:hAnsi="Times New Roman" w:cs="Times New Roman"/>
                <w:b/>
                <w:sz w:val="24"/>
                <w:szCs w:val="24"/>
              </w:rPr>
            </w:pPr>
            <w:r w:rsidRPr="00BE3BCA">
              <w:rPr>
                <w:rFonts w:ascii="Times New Roman" w:hAnsi="Times New Roman" w:cs="Times New Roman"/>
                <w:b/>
                <w:sz w:val="24"/>
                <w:szCs w:val="24"/>
              </w:rPr>
              <w:t>Направления коррекционной работы</w:t>
            </w:r>
          </w:p>
        </w:tc>
        <w:tc>
          <w:tcPr>
            <w:tcW w:w="5068" w:type="dxa"/>
          </w:tcPr>
          <w:p w:rsidR="003830E6" w:rsidRPr="00BE3BCA" w:rsidRDefault="003830E6" w:rsidP="009029B5">
            <w:pPr>
              <w:spacing w:after="0"/>
              <w:jc w:val="center"/>
              <w:rPr>
                <w:rFonts w:ascii="Times New Roman" w:hAnsi="Times New Roman" w:cs="Times New Roman"/>
                <w:b/>
                <w:sz w:val="24"/>
                <w:szCs w:val="24"/>
              </w:rPr>
            </w:pPr>
            <w:r w:rsidRPr="00BE3BCA">
              <w:rPr>
                <w:rFonts w:ascii="Times New Roman" w:hAnsi="Times New Roman" w:cs="Times New Roman"/>
                <w:b/>
                <w:sz w:val="24"/>
                <w:szCs w:val="24"/>
              </w:rPr>
              <w:t>Требования к результатам</w:t>
            </w:r>
          </w:p>
        </w:tc>
      </w:tr>
      <w:tr w:rsidR="003830E6" w:rsidRPr="009029B5">
        <w:tc>
          <w:tcPr>
            <w:tcW w:w="4785" w:type="dxa"/>
          </w:tcPr>
          <w:p w:rsidR="003830E6" w:rsidRPr="009029B5" w:rsidRDefault="003830E6" w:rsidP="009029B5">
            <w:pPr>
              <w:pStyle w:val="14TexstOSNOVA1012"/>
              <w:spacing w:line="276" w:lineRule="auto"/>
              <w:ind w:firstLine="0"/>
              <w:rPr>
                <w:rFonts w:ascii="Times New Roman" w:hAnsi="Times New Roman" w:cs="Times New Roman"/>
                <w:color w:val="auto"/>
                <w:sz w:val="24"/>
                <w:szCs w:val="24"/>
                <w:highlight w:val="magenta"/>
              </w:rPr>
            </w:pPr>
            <w:r w:rsidRPr="009029B5">
              <w:rPr>
                <w:rFonts w:ascii="Times New Roman" w:hAnsi="Times New Roman" w:cs="Times New Roman"/>
                <w:sz w:val="24"/>
                <w:szCs w:val="24"/>
              </w:rPr>
              <w:t xml:space="preserve">Совместное </w:t>
            </w:r>
            <w:r w:rsidR="00B52179" w:rsidRPr="009029B5">
              <w:rPr>
                <w:rFonts w:ascii="Times New Roman" w:hAnsi="Times New Roman" w:cs="Times New Roman"/>
                <w:sz w:val="24"/>
                <w:szCs w:val="24"/>
              </w:rPr>
              <w:t>осмысление, упорядочивание</w:t>
            </w:r>
            <w:r w:rsidRPr="009029B5">
              <w:rPr>
                <w:rFonts w:ascii="Times New Roman" w:hAnsi="Times New Roman" w:cs="Times New Roman"/>
                <w:sz w:val="24"/>
                <w:szCs w:val="24"/>
              </w:rPr>
              <w:t xml:space="preserve">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w:t>
            </w:r>
            <w:r w:rsidR="00B95751" w:rsidRPr="009029B5">
              <w:rPr>
                <w:rFonts w:ascii="Times New Roman" w:hAnsi="Times New Roman" w:cs="Times New Roman"/>
                <w:sz w:val="24"/>
                <w:szCs w:val="24"/>
              </w:rPr>
              <w:t>я</w:t>
            </w:r>
            <w:r w:rsidRPr="009029B5">
              <w:rPr>
                <w:rFonts w:ascii="Times New Roman" w:hAnsi="Times New Roman" w:cs="Times New Roman"/>
                <w:sz w:val="24"/>
                <w:szCs w:val="24"/>
              </w:rPr>
              <w:t xml:space="preserve"> совместного решения и построения план</w:t>
            </w:r>
            <w:r w:rsidR="00B95751" w:rsidRPr="009029B5">
              <w:rPr>
                <w:rFonts w:ascii="Times New Roman" w:hAnsi="Times New Roman" w:cs="Times New Roman"/>
                <w:sz w:val="24"/>
                <w:szCs w:val="24"/>
              </w:rPr>
              <w:t xml:space="preserve">а </w:t>
            </w:r>
            <w:r w:rsidRPr="009029B5">
              <w:rPr>
                <w:rFonts w:ascii="Times New Roman" w:hAnsi="Times New Roman" w:cs="Times New Roman"/>
                <w:sz w:val="24"/>
                <w:szCs w:val="24"/>
              </w:rPr>
              <w:t xml:space="preserve">действия, </w:t>
            </w:r>
          </w:p>
        </w:tc>
        <w:tc>
          <w:tcPr>
            <w:tcW w:w="5068" w:type="dxa"/>
          </w:tcPr>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Б</w:t>
            </w:r>
            <w:r w:rsidRPr="009029B5">
              <w:rPr>
                <w:rFonts w:ascii="Times New Roman" w:hAnsi="Times New Roman" w:cs="Times New Roman"/>
                <w:i/>
                <w:sz w:val="24"/>
                <w:szCs w:val="24"/>
              </w:rPr>
              <w:t>о</w:t>
            </w:r>
            <w:r w:rsidRPr="009029B5">
              <w:rPr>
                <w:rFonts w:ascii="Times New Roman" w:hAnsi="Times New Roman" w:cs="Times New Roman"/>
                <w:sz w:val="24"/>
                <w:szCs w:val="24"/>
              </w:rPr>
              <w:t>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Появление возможности обратит</w:t>
            </w:r>
            <w:r w:rsidR="00B95751" w:rsidRPr="009029B5">
              <w:rPr>
                <w:rFonts w:ascii="Times New Roman" w:hAnsi="Times New Roman" w:cs="Times New Roman"/>
                <w:sz w:val="24"/>
                <w:szCs w:val="24"/>
              </w:rPr>
              <w:t>ь</w:t>
            </w:r>
            <w:r w:rsidRPr="009029B5">
              <w:rPr>
                <w:rFonts w:ascii="Times New Roman" w:hAnsi="Times New Roman" w:cs="Times New Roman"/>
                <w:sz w:val="24"/>
                <w:szCs w:val="24"/>
              </w:rPr>
              <w:t xml:space="preserve">ся </w:t>
            </w:r>
            <w:r w:rsidR="00B52179" w:rsidRPr="009029B5">
              <w:rPr>
                <w:rFonts w:ascii="Times New Roman" w:hAnsi="Times New Roman" w:cs="Times New Roman"/>
                <w:sz w:val="24"/>
                <w:szCs w:val="24"/>
              </w:rPr>
              <w:t>к прошлому</w:t>
            </w:r>
            <w:r w:rsidRPr="009029B5">
              <w:rPr>
                <w:rFonts w:ascii="Times New Roman" w:hAnsi="Times New Roman" w:cs="Times New Roman"/>
                <w:sz w:val="24"/>
                <w:szCs w:val="24"/>
              </w:rPr>
              <w:t xml:space="preserve"> опыту ребенка</w:t>
            </w:r>
            <w:r w:rsidR="00B95751" w:rsidRPr="009029B5">
              <w:rPr>
                <w:rFonts w:ascii="Times New Roman" w:hAnsi="Times New Roman" w:cs="Times New Roman"/>
                <w:sz w:val="24"/>
                <w:szCs w:val="24"/>
              </w:rPr>
              <w:t xml:space="preserve">, а также </w:t>
            </w:r>
            <w:r w:rsidRPr="009029B5">
              <w:rPr>
                <w:rFonts w:ascii="Times New Roman" w:hAnsi="Times New Roman" w:cs="Times New Roman"/>
                <w:sz w:val="24"/>
                <w:szCs w:val="24"/>
              </w:rPr>
              <w:t xml:space="preserve">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Появление возможности обсудить происходящее и выделить возможные варианты развития событий, получение ребенком опыта самостоятель</w:t>
            </w:r>
            <w:r w:rsidR="00B95751" w:rsidRPr="009029B5">
              <w:rPr>
                <w:rFonts w:ascii="Times New Roman" w:hAnsi="Times New Roman" w:cs="Times New Roman"/>
                <w:sz w:val="24"/>
                <w:szCs w:val="24"/>
              </w:rPr>
              <w:t xml:space="preserve">ного выбора </w:t>
            </w:r>
            <w:r w:rsidR="00B52179" w:rsidRPr="009029B5">
              <w:rPr>
                <w:rFonts w:ascii="Times New Roman" w:hAnsi="Times New Roman" w:cs="Times New Roman"/>
                <w:sz w:val="24"/>
                <w:szCs w:val="24"/>
              </w:rPr>
              <w:t>(а</w:t>
            </w:r>
            <w:r w:rsidR="00B95751" w:rsidRPr="009029B5">
              <w:rPr>
                <w:rFonts w:ascii="Times New Roman" w:hAnsi="Times New Roman" w:cs="Times New Roman"/>
                <w:sz w:val="24"/>
                <w:szCs w:val="24"/>
              </w:rPr>
              <w:t xml:space="preserve"> ты как хочешь?</w:t>
            </w:r>
            <w:r w:rsidR="00B52179" w:rsidRPr="009029B5">
              <w:rPr>
                <w:rFonts w:ascii="Times New Roman" w:hAnsi="Times New Roman" w:cs="Times New Roman"/>
                <w:sz w:val="24"/>
                <w:szCs w:val="24"/>
              </w:rPr>
              <w:t>), выбора</w:t>
            </w:r>
            <w:r w:rsidRPr="009029B5">
              <w:rPr>
                <w:rFonts w:ascii="Times New Roman" w:hAnsi="Times New Roman" w:cs="Times New Roman"/>
                <w:sz w:val="24"/>
                <w:szCs w:val="24"/>
              </w:rPr>
              <w:t xml:space="preserve"> не из «хорошего и плохого», а из «хорошего и другого - тоже хорошего», «что сначала, а что потом»  </w:t>
            </w:r>
          </w:p>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Появление возможности постепенного в</w:t>
            </w:r>
            <w:r w:rsidR="00B95751" w:rsidRPr="009029B5">
              <w:rPr>
                <w:rFonts w:ascii="Times New Roman" w:hAnsi="Times New Roman" w:cs="Times New Roman"/>
                <w:sz w:val="24"/>
                <w:szCs w:val="24"/>
              </w:rPr>
              <w:t xml:space="preserve">ключения </w:t>
            </w:r>
            <w:r w:rsidRPr="009029B5">
              <w:rPr>
                <w:rFonts w:ascii="Times New Roman" w:hAnsi="Times New Roman" w:cs="Times New Roman"/>
                <w:sz w:val="24"/>
                <w:szCs w:val="24"/>
              </w:rPr>
              <w:t xml:space="preserve">ребенка в обсуждение и принятия </w:t>
            </w:r>
            <w:r w:rsidRPr="009029B5">
              <w:rPr>
                <w:rFonts w:ascii="Times New Roman" w:hAnsi="Times New Roman" w:cs="Times New Roman"/>
                <w:sz w:val="24"/>
                <w:szCs w:val="24"/>
              </w:rPr>
              <w:lastRenderedPageBreak/>
              <w:t xml:space="preserve">общего решения, совместной разработки плана будущих действий. </w:t>
            </w:r>
          </w:p>
        </w:tc>
      </w:tr>
    </w:tbl>
    <w:p w:rsidR="003830E6" w:rsidRPr="009029B5" w:rsidRDefault="003830E6" w:rsidP="009029B5">
      <w:pPr>
        <w:spacing w:after="0"/>
        <w:ind w:firstLine="709"/>
        <w:jc w:val="right"/>
        <w:rPr>
          <w:rFonts w:ascii="Times New Roman" w:hAnsi="Times New Roman" w:cs="Times New Roman"/>
          <w:b/>
          <w:bCs/>
          <w:sz w:val="24"/>
          <w:szCs w:val="24"/>
        </w:rPr>
      </w:pPr>
      <w:r w:rsidRPr="009029B5">
        <w:rPr>
          <w:rFonts w:ascii="Times New Roman" w:hAnsi="Times New Roman" w:cs="Times New Roman"/>
          <w:b/>
          <w:bCs/>
          <w:sz w:val="24"/>
          <w:szCs w:val="24"/>
        </w:rPr>
        <w:lastRenderedPageBreak/>
        <w:t>Таблица 3</w:t>
      </w:r>
    </w:p>
    <w:p w:rsidR="003830E6" w:rsidRPr="009029B5" w:rsidRDefault="003830E6" w:rsidP="009029B5">
      <w:pPr>
        <w:spacing w:after="0"/>
        <w:ind w:firstLine="709"/>
        <w:jc w:val="both"/>
        <w:rPr>
          <w:rFonts w:ascii="Times New Roman" w:hAnsi="Times New Roman" w:cs="Times New Roman"/>
          <w:b/>
          <w:sz w:val="24"/>
          <w:szCs w:val="24"/>
        </w:rPr>
      </w:pPr>
      <w:r w:rsidRPr="009029B5">
        <w:rPr>
          <w:rFonts w:ascii="Times New Roman" w:hAnsi="Times New Roman" w:cs="Times New Roman"/>
          <w:b/>
          <w:bCs/>
          <w:sz w:val="24"/>
          <w:szCs w:val="24"/>
        </w:rPr>
        <w:t>Требования к результатам формирования жизненной компетенции по направлению «Р</w:t>
      </w:r>
      <w:r w:rsidRPr="009029B5">
        <w:rPr>
          <w:rFonts w:ascii="Times New Roman" w:hAnsi="Times New Roman" w:cs="Times New Roman"/>
          <w:b/>
          <w:sz w:val="24"/>
          <w:szCs w:val="24"/>
        </w:rPr>
        <w:t>азвитие более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r w:rsidR="00B95751" w:rsidRPr="009029B5">
        <w:rPr>
          <w:rFonts w:ascii="Times New Roman" w:hAnsi="Times New Roman" w:cs="Times New Roman"/>
          <w:b/>
          <w:sz w:val="24"/>
          <w:szCs w:val="24"/>
        </w:rPr>
        <w:t>»</w:t>
      </w:r>
    </w:p>
    <w:p w:rsidR="003830E6" w:rsidRPr="009029B5" w:rsidRDefault="003830E6" w:rsidP="009029B5">
      <w:pPr>
        <w:spacing w:after="0"/>
        <w:ind w:firstLine="709"/>
        <w:jc w:val="both"/>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9029B5">
        <w:tc>
          <w:tcPr>
            <w:tcW w:w="4785" w:type="dxa"/>
          </w:tcPr>
          <w:p w:rsidR="003830E6" w:rsidRPr="00BE3BCA" w:rsidRDefault="003830E6" w:rsidP="009029B5">
            <w:pPr>
              <w:tabs>
                <w:tab w:val="left" w:pos="705"/>
              </w:tabs>
              <w:spacing w:after="0"/>
              <w:jc w:val="center"/>
              <w:rPr>
                <w:rFonts w:ascii="Times New Roman" w:hAnsi="Times New Roman" w:cs="Times New Roman"/>
                <w:b/>
                <w:sz w:val="24"/>
                <w:szCs w:val="24"/>
              </w:rPr>
            </w:pPr>
            <w:r w:rsidRPr="00BE3BCA">
              <w:rPr>
                <w:rFonts w:ascii="Times New Roman" w:hAnsi="Times New Roman" w:cs="Times New Roman"/>
                <w:b/>
                <w:sz w:val="24"/>
                <w:szCs w:val="24"/>
              </w:rPr>
              <w:t>Направления коррекционной работы</w:t>
            </w:r>
          </w:p>
        </w:tc>
        <w:tc>
          <w:tcPr>
            <w:tcW w:w="5068" w:type="dxa"/>
          </w:tcPr>
          <w:p w:rsidR="003830E6" w:rsidRPr="00BE3BCA" w:rsidRDefault="003830E6" w:rsidP="009029B5">
            <w:pPr>
              <w:spacing w:after="0"/>
              <w:jc w:val="center"/>
              <w:rPr>
                <w:rFonts w:ascii="Times New Roman" w:hAnsi="Times New Roman" w:cs="Times New Roman"/>
                <w:b/>
                <w:sz w:val="24"/>
                <w:szCs w:val="24"/>
              </w:rPr>
            </w:pPr>
            <w:r w:rsidRPr="00BE3BCA">
              <w:rPr>
                <w:rFonts w:ascii="Times New Roman" w:hAnsi="Times New Roman" w:cs="Times New Roman"/>
                <w:b/>
                <w:sz w:val="24"/>
                <w:szCs w:val="24"/>
              </w:rPr>
              <w:t>Требования к результатам</w:t>
            </w:r>
          </w:p>
        </w:tc>
      </w:tr>
      <w:tr w:rsidR="003830E6" w:rsidRPr="009029B5">
        <w:tc>
          <w:tcPr>
            <w:tcW w:w="4785" w:type="dxa"/>
          </w:tcPr>
          <w:p w:rsidR="003830E6" w:rsidRPr="009029B5" w:rsidRDefault="003830E6" w:rsidP="009029B5">
            <w:pPr>
              <w:spacing w:after="0"/>
              <w:ind w:firstLine="709"/>
              <w:jc w:val="both"/>
              <w:rPr>
                <w:rFonts w:ascii="Times New Roman" w:hAnsi="Times New Roman" w:cs="Times New Roman"/>
                <w:b/>
                <w:bCs/>
                <w:sz w:val="24"/>
                <w:szCs w:val="24"/>
                <w:highlight w:val="magenta"/>
              </w:rPr>
            </w:pPr>
          </w:p>
          <w:p w:rsidR="003830E6" w:rsidRPr="009029B5" w:rsidRDefault="003830E6" w:rsidP="009029B5">
            <w:pPr>
              <w:spacing w:after="0"/>
              <w:ind w:firstLine="709"/>
              <w:jc w:val="both"/>
              <w:rPr>
                <w:rFonts w:ascii="Times New Roman" w:hAnsi="Times New Roman" w:cs="Times New Roman"/>
                <w:sz w:val="24"/>
                <w:szCs w:val="24"/>
              </w:rPr>
            </w:pPr>
            <w:r w:rsidRPr="009029B5">
              <w:rPr>
                <w:rFonts w:ascii="Times New Roman" w:hAnsi="Times New Roman" w:cs="Times New Roman"/>
                <w:bCs/>
                <w:sz w:val="24"/>
                <w:szCs w:val="24"/>
              </w:rPr>
              <w:t>Р</w:t>
            </w:r>
            <w:r w:rsidRPr="009029B5">
              <w:rPr>
                <w:rFonts w:ascii="Times New Roman" w:hAnsi="Times New Roman" w:cs="Times New Roman"/>
                <w:sz w:val="24"/>
                <w:szCs w:val="24"/>
              </w:rPr>
              <w:t>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rsidR="003830E6" w:rsidRPr="009029B5" w:rsidRDefault="003830E6" w:rsidP="009029B5">
            <w:pPr>
              <w:spacing w:after="0"/>
              <w:jc w:val="both"/>
              <w:rPr>
                <w:rFonts w:ascii="Times New Roman" w:hAnsi="Times New Roman" w:cs="Times New Roman"/>
                <w:sz w:val="24"/>
                <w:szCs w:val="24"/>
              </w:rPr>
            </w:pPr>
          </w:p>
        </w:tc>
        <w:tc>
          <w:tcPr>
            <w:tcW w:w="5068" w:type="dxa"/>
          </w:tcPr>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Развитие положительного внимания к новому, появление любопытства. </w:t>
            </w:r>
          </w:p>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Появление большей стабильности, уменьшения тревоги при нарушении привычного хода событий.</w:t>
            </w:r>
          </w:p>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Появление внимания и интереса к шутке, попыток шутить самому</w:t>
            </w:r>
          </w:p>
          <w:p w:rsidR="003830E6" w:rsidRPr="009029B5" w:rsidRDefault="003830E6" w:rsidP="009029B5">
            <w:pPr>
              <w:spacing w:after="0"/>
              <w:jc w:val="both"/>
              <w:rPr>
                <w:rFonts w:ascii="Times New Roman" w:hAnsi="Times New Roman" w:cs="Times New Roman"/>
                <w:sz w:val="24"/>
                <w:szCs w:val="24"/>
              </w:rPr>
            </w:pPr>
          </w:p>
        </w:tc>
      </w:tr>
    </w:tbl>
    <w:p w:rsidR="003830E6" w:rsidRPr="009029B5" w:rsidRDefault="003830E6" w:rsidP="009029B5">
      <w:pPr>
        <w:spacing w:after="0"/>
        <w:ind w:firstLine="709"/>
        <w:jc w:val="center"/>
        <w:rPr>
          <w:rFonts w:ascii="Times New Roman" w:hAnsi="Times New Roman" w:cs="Times New Roman"/>
          <w:b/>
          <w:bCs/>
          <w:sz w:val="24"/>
          <w:szCs w:val="24"/>
        </w:rPr>
      </w:pPr>
    </w:p>
    <w:p w:rsidR="003830E6" w:rsidRPr="009029B5" w:rsidRDefault="003830E6" w:rsidP="009029B5">
      <w:pPr>
        <w:spacing w:after="0"/>
        <w:ind w:firstLine="709"/>
        <w:jc w:val="right"/>
        <w:rPr>
          <w:rFonts w:ascii="Times New Roman" w:hAnsi="Times New Roman" w:cs="Times New Roman"/>
          <w:b/>
          <w:bCs/>
          <w:sz w:val="24"/>
          <w:szCs w:val="24"/>
        </w:rPr>
      </w:pPr>
      <w:r w:rsidRPr="009029B5">
        <w:rPr>
          <w:rFonts w:ascii="Times New Roman" w:hAnsi="Times New Roman" w:cs="Times New Roman"/>
          <w:b/>
          <w:bCs/>
          <w:sz w:val="24"/>
          <w:szCs w:val="24"/>
        </w:rPr>
        <w:t>Таблица 4</w:t>
      </w:r>
    </w:p>
    <w:p w:rsidR="003830E6" w:rsidRPr="009029B5" w:rsidRDefault="003830E6" w:rsidP="009029B5">
      <w:pPr>
        <w:spacing w:after="0"/>
        <w:ind w:firstLine="709"/>
        <w:jc w:val="both"/>
        <w:rPr>
          <w:rFonts w:ascii="Times New Roman" w:hAnsi="Times New Roman" w:cs="Times New Roman"/>
          <w:b/>
          <w:bCs/>
          <w:sz w:val="24"/>
          <w:szCs w:val="24"/>
        </w:rPr>
      </w:pPr>
      <w:r w:rsidRPr="009029B5">
        <w:rPr>
          <w:rFonts w:ascii="Times New Roman" w:hAnsi="Times New Roman" w:cs="Times New Roman"/>
          <w:b/>
          <w:bCs/>
          <w:sz w:val="24"/>
          <w:szCs w:val="24"/>
        </w:rPr>
        <w:t xml:space="preserve">Требования к результатам формирования жизненной компетенции </w:t>
      </w:r>
      <w:r w:rsidRPr="009029B5">
        <w:rPr>
          <w:rFonts w:ascii="Times New Roman" w:hAnsi="Times New Roman" w:cs="Times New Roman"/>
          <w:b/>
          <w:bCs/>
          <w:sz w:val="24"/>
          <w:szCs w:val="24"/>
        </w:rPr>
        <w:br/>
        <w:t>по направлению «Развитие адекватных представлений о собственных возможностях и ограничениях»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9029B5">
        <w:tc>
          <w:tcPr>
            <w:tcW w:w="4785" w:type="dxa"/>
          </w:tcPr>
          <w:p w:rsidR="003830E6" w:rsidRPr="00BE3BCA" w:rsidRDefault="003830E6" w:rsidP="009029B5">
            <w:pPr>
              <w:tabs>
                <w:tab w:val="left" w:pos="705"/>
              </w:tabs>
              <w:spacing w:after="0"/>
              <w:jc w:val="center"/>
              <w:rPr>
                <w:rFonts w:ascii="Times New Roman" w:hAnsi="Times New Roman" w:cs="Times New Roman"/>
                <w:b/>
                <w:sz w:val="24"/>
                <w:szCs w:val="24"/>
              </w:rPr>
            </w:pPr>
            <w:r w:rsidRPr="00BE3BCA">
              <w:rPr>
                <w:rFonts w:ascii="Times New Roman" w:hAnsi="Times New Roman" w:cs="Times New Roman"/>
                <w:b/>
                <w:sz w:val="24"/>
                <w:szCs w:val="24"/>
              </w:rPr>
              <w:t>Направления коррекционной работы</w:t>
            </w:r>
          </w:p>
        </w:tc>
        <w:tc>
          <w:tcPr>
            <w:tcW w:w="5068" w:type="dxa"/>
          </w:tcPr>
          <w:p w:rsidR="003830E6" w:rsidRPr="00BE3BCA" w:rsidRDefault="003830E6" w:rsidP="009029B5">
            <w:pPr>
              <w:spacing w:after="0"/>
              <w:jc w:val="center"/>
              <w:rPr>
                <w:rFonts w:ascii="Times New Roman" w:hAnsi="Times New Roman" w:cs="Times New Roman"/>
                <w:b/>
                <w:sz w:val="24"/>
                <w:szCs w:val="24"/>
              </w:rPr>
            </w:pPr>
            <w:r w:rsidRPr="00BE3BCA">
              <w:rPr>
                <w:rFonts w:ascii="Times New Roman" w:hAnsi="Times New Roman" w:cs="Times New Roman"/>
                <w:b/>
                <w:sz w:val="24"/>
                <w:szCs w:val="24"/>
              </w:rPr>
              <w:t>Требования к результатам</w:t>
            </w:r>
          </w:p>
        </w:tc>
      </w:tr>
      <w:tr w:rsidR="003830E6" w:rsidRPr="009029B5">
        <w:tc>
          <w:tcPr>
            <w:tcW w:w="4785" w:type="dxa"/>
          </w:tcPr>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r w:rsidR="00B95751" w:rsidRPr="009029B5">
              <w:rPr>
                <w:rFonts w:ascii="Times New Roman" w:hAnsi="Times New Roman" w:cs="Times New Roman"/>
                <w:sz w:val="24"/>
                <w:szCs w:val="24"/>
              </w:rPr>
              <w:t>.</w:t>
            </w:r>
          </w:p>
        </w:tc>
        <w:tc>
          <w:tcPr>
            <w:tcW w:w="5068" w:type="dxa"/>
          </w:tcPr>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Продвижение в возможности реально оценивать свои силы, понимать, что можно и чего нельзя: на прогулках, в играх, в еде, в физической нагрузке, в приёме медицинских препаратов, осуществлении вакцинации.</w:t>
            </w:r>
          </w:p>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Понимание ребёнком того, что пожаловаться и попросить о </w:t>
            </w:r>
            <w:r w:rsidR="00B52179" w:rsidRPr="009029B5">
              <w:rPr>
                <w:rFonts w:ascii="Times New Roman" w:hAnsi="Times New Roman" w:cs="Times New Roman"/>
                <w:sz w:val="24"/>
                <w:szCs w:val="24"/>
              </w:rPr>
              <w:t>помощи –</w:t>
            </w:r>
            <w:r w:rsidRPr="009029B5">
              <w:rPr>
                <w:rFonts w:ascii="Times New Roman" w:hAnsi="Times New Roman" w:cs="Times New Roman"/>
                <w:sz w:val="24"/>
                <w:szCs w:val="24"/>
              </w:rPr>
              <w:t xml:space="preserve"> это нормально и необходимо. Появление возможности обратиться за помощью к взрослому.</w:t>
            </w:r>
          </w:p>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Появление возможности обратиться ко взрослым при затруднениях в учебном процессе, сформулировать запрос о специальной помощи (Извините, я забыл, не понял. Повторите, пожалуйста и т.д.)</w:t>
            </w:r>
          </w:p>
        </w:tc>
      </w:tr>
    </w:tbl>
    <w:p w:rsidR="003830E6" w:rsidRPr="009029B5" w:rsidRDefault="003830E6" w:rsidP="009029B5">
      <w:pPr>
        <w:spacing w:after="0"/>
        <w:ind w:firstLine="709"/>
        <w:jc w:val="right"/>
        <w:rPr>
          <w:rFonts w:ascii="Times New Roman" w:hAnsi="Times New Roman" w:cs="Times New Roman"/>
          <w:sz w:val="24"/>
          <w:szCs w:val="24"/>
        </w:rPr>
      </w:pPr>
    </w:p>
    <w:p w:rsidR="003830E6" w:rsidRPr="009029B5" w:rsidRDefault="003830E6" w:rsidP="009029B5">
      <w:pPr>
        <w:spacing w:after="0"/>
        <w:ind w:firstLine="709"/>
        <w:jc w:val="right"/>
        <w:rPr>
          <w:rFonts w:ascii="Times New Roman" w:hAnsi="Times New Roman" w:cs="Times New Roman"/>
          <w:sz w:val="24"/>
          <w:szCs w:val="24"/>
        </w:rPr>
      </w:pPr>
      <w:r w:rsidRPr="009029B5">
        <w:rPr>
          <w:rFonts w:ascii="Times New Roman" w:hAnsi="Times New Roman" w:cs="Times New Roman"/>
          <w:sz w:val="24"/>
          <w:szCs w:val="24"/>
        </w:rPr>
        <w:t xml:space="preserve">Таблица 5 </w:t>
      </w:r>
    </w:p>
    <w:p w:rsidR="003830E6" w:rsidRPr="009029B5" w:rsidRDefault="003830E6"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sz w:val="24"/>
          <w:szCs w:val="24"/>
        </w:rPr>
        <w:lastRenderedPageBreak/>
        <w:t xml:space="preserve">Требования к результатам формирования жизненной компетенции по направлению «Овладение </w:t>
      </w:r>
      <w:proofErr w:type="spellStart"/>
      <w:r w:rsidRPr="009029B5">
        <w:rPr>
          <w:rFonts w:ascii="Times New Roman" w:hAnsi="Times New Roman" w:cs="Times New Roman"/>
          <w:b/>
          <w:bCs/>
          <w:sz w:val="24"/>
          <w:szCs w:val="24"/>
        </w:rPr>
        <w:t>социально­бытовыми</w:t>
      </w:r>
      <w:proofErr w:type="spellEnd"/>
      <w:r w:rsidRPr="009029B5">
        <w:rPr>
          <w:rFonts w:ascii="Times New Roman" w:hAnsi="Times New Roman" w:cs="Times New Roman"/>
          <w:b/>
          <w:bCs/>
          <w:sz w:val="24"/>
          <w:szCs w:val="24"/>
        </w:rPr>
        <w:t xml:space="preserve"> умениями, используемыми в повседневной жизни»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3"/>
        <w:gridCol w:w="4974"/>
      </w:tblGrid>
      <w:tr w:rsidR="003830E6" w:rsidRPr="009029B5">
        <w:tc>
          <w:tcPr>
            <w:tcW w:w="4703" w:type="dxa"/>
          </w:tcPr>
          <w:p w:rsidR="003830E6" w:rsidRPr="00BE3BCA" w:rsidRDefault="003830E6" w:rsidP="009029B5">
            <w:pPr>
              <w:spacing w:after="0"/>
              <w:jc w:val="center"/>
              <w:rPr>
                <w:rFonts w:ascii="Times New Roman" w:hAnsi="Times New Roman" w:cs="Times New Roman"/>
                <w:b/>
                <w:sz w:val="24"/>
                <w:szCs w:val="24"/>
              </w:rPr>
            </w:pPr>
            <w:r w:rsidRPr="00BE3BCA">
              <w:rPr>
                <w:rFonts w:ascii="Times New Roman" w:hAnsi="Times New Roman" w:cs="Times New Roman"/>
                <w:b/>
                <w:sz w:val="24"/>
                <w:szCs w:val="24"/>
              </w:rPr>
              <w:t>Направления коррекционной работы</w:t>
            </w:r>
          </w:p>
        </w:tc>
        <w:tc>
          <w:tcPr>
            <w:tcW w:w="4974" w:type="dxa"/>
          </w:tcPr>
          <w:p w:rsidR="003830E6" w:rsidRPr="00BE3BCA" w:rsidRDefault="003830E6" w:rsidP="009029B5">
            <w:pPr>
              <w:spacing w:after="0"/>
              <w:jc w:val="center"/>
              <w:rPr>
                <w:rFonts w:ascii="Times New Roman" w:hAnsi="Times New Roman" w:cs="Times New Roman"/>
                <w:b/>
                <w:sz w:val="24"/>
                <w:szCs w:val="24"/>
              </w:rPr>
            </w:pPr>
            <w:r w:rsidRPr="00BE3BCA">
              <w:rPr>
                <w:rFonts w:ascii="Times New Roman" w:hAnsi="Times New Roman" w:cs="Times New Roman"/>
                <w:b/>
                <w:sz w:val="24"/>
                <w:szCs w:val="24"/>
              </w:rPr>
              <w:t>Требования к результатам</w:t>
            </w:r>
          </w:p>
        </w:tc>
      </w:tr>
      <w:tr w:rsidR="003830E6" w:rsidRPr="009029B5">
        <w:tc>
          <w:tcPr>
            <w:tcW w:w="4703" w:type="dxa"/>
          </w:tcPr>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r w:rsidR="00B95751" w:rsidRPr="009029B5">
              <w:rPr>
                <w:rFonts w:ascii="Times New Roman" w:hAnsi="Times New Roman" w:cs="Times New Roman"/>
                <w:sz w:val="24"/>
                <w:szCs w:val="24"/>
              </w:rPr>
              <w:t>.</w:t>
            </w:r>
          </w:p>
        </w:tc>
        <w:tc>
          <w:tcPr>
            <w:tcW w:w="4974" w:type="dxa"/>
          </w:tcPr>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Прогресс в самостоятельности и независимости в быту.</w:t>
            </w:r>
          </w:p>
          <w:p w:rsidR="003830E6" w:rsidRPr="009029B5" w:rsidRDefault="003830E6" w:rsidP="009029B5">
            <w:pPr>
              <w:spacing w:after="0"/>
              <w:jc w:val="both"/>
              <w:rPr>
                <w:rFonts w:ascii="Times New Roman" w:hAnsi="Times New Roman" w:cs="Times New Roman"/>
                <w:sz w:val="24"/>
                <w:szCs w:val="24"/>
              </w:rPr>
            </w:pPr>
          </w:p>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Продвижение в овладении навыками самообслуживания</w:t>
            </w:r>
          </w:p>
        </w:tc>
      </w:tr>
      <w:tr w:rsidR="003830E6" w:rsidRPr="009029B5">
        <w:tc>
          <w:tcPr>
            <w:tcW w:w="4703" w:type="dxa"/>
          </w:tcPr>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Освоение правил устройства домашней жизни, разнообразия повседневных бытовых дел (покуп</w:t>
            </w:r>
            <w:r w:rsidR="00B95751" w:rsidRPr="009029B5">
              <w:rPr>
                <w:rFonts w:ascii="Times New Roman" w:hAnsi="Times New Roman" w:cs="Times New Roman"/>
                <w:sz w:val="24"/>
                <w:szCs w:val="24"/>
              </w:rPr>
              <w:t>ка продуктов, приготовление еды;</w:t>
            </w:r>
            <w:r w:rsidRPr="009029B5">
              <w:rPr>
                <w:rFonts w:ascii="Times New Roman" w:hAnsi="Times New Roman" w:cs="Times New Roman"/>
                <w:sz w:val="24"/>
                <w:szCs w:val="24"/>
              </w:rPr>
              <w:t xml:space="preserve"> покупка, стирка,</w:t>
            </w:r>
            <w:r w:rsidR="00B95751" w:rsidRPr="009029B5">
              <w:rPr>
                <w:rFonts w:ascii="Times New Roman" w:hAnsi="Times New Roman" w:cs="Times New Roman"/>
                <w:sz w:val="24"/>
                <w:szCs w:val="24"/>
              </w:rPr>
              <w:t xml:space="preserve"> глажка, чистка и ремонт одежды;</w:t>
            </w:r>
            <w:r w:rsidRPr="009029B5">
              <w:rPr>
                <w:rFonts w:ascii="Times New Roman" w:hAnsi="Times New Roman" w:cs="Times New Roman"/>
                <w:sz w:val="24"/>
                <w:szCs w:val="24"/>
              </w:rPr>
              <w:t xml:space="preserve"> поддержание чистоты в доме, создание тепла и уюта и т. д.), понимание предназначения окружающих в быту предметов и вещей. </w:t>
            </w:r>
          </w:p>
          <w:p w:rsidR="003830E6" w:rsidRPr="009029B5" w:rsidRDefault="003830E6" w:rsidP="009029B5">
            <w:pPr>
              <w:spacing w:after="0"/>
              <w:jc w:val="both"/>
              <w:rPr>
                <w:rFonts w:ascii="Times New Roman" w:hAnsi="Times New Roman" w:cs="Times New Roman"/>
                <w:sz w:val="24"/>
                <w:szCs w:val="24"/>
              </w:rPr>
            </w:pPr>
          </w:p>
        </w:tc>
        <w:tc>
          <w:tcPr>
            <w:tcW w:w="4974" w:type="dxa"/>
          </w:tcPr>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Развитие представлений об устройстве домашней жизни. Попытки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3830E6" w:rsidRPr="009029B5">
        <w:tc>
          <w:tcPr>
            <w:tcW w:w="4703" w:type="dxa"/>
          </w:tcPr>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Ориентировка в устройстве школьной жизни, участие в повседневной жизни класса, принятие на себя обязанностей наряду с другими детьми</w:t>
            </w:r>
            <w:r w:rsidR="00B95751" w:rsidRPr="009029B5">
              <w:rPr>
                <w:rFonts w:ascii="Times New Roman" w:hAnsi="Times New Roman" w:cs="Times New Roman"/>
                <w:sz w:val="24"/>
                <w:szCs w:val="24"/>
              </w:rPr>
              <w:t>.</w:t>
            </w:r>
          </w:p>
        </w:tc>
        <w:tc>
          <w:tcPr>
            <w:tcW w:w="4974" w:type="dxa"/>
          </w:tcPr>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Продвижение в развитии представлений об устройстве школьной жизни. Умение ориентироваться в пространстве школы и в расписании занятий. Появление попыток включаться в разнообразные повседневные школьные дела, принимать в них посильное участие. </w:t>
            </w:r>
          </w:p>
        </w:tc>
      </w:tr>
    </w:tbl>
    <w:p w:rsidR="003830E6" w:rsidRPr="009029B5" w:rsidRDefault="003830E6" w:rsidP="009029B5">
      <w:pPr>
        <w:spacing w:after="0"/>
        <w:ind w:firstLine="709"/>
        <w:jc w:val="right"/>
        <w:rPr>
          <w:rFonts w:ascii="Times New Roman" w:hAnsi="Times New Roman" w:cs="Times New Roman"/>
          <w:sz w:val="24"/>
          <w:szCs w:val="24"/>
        </w:rPr>
      </w:pPr>
      <w:r w:rsidRPr="009029B5">
        <w:rPr>
          <w:rFonts w:ascii="Times New Roman" w:hAnsi="Times New Roman" w:cs="Times New Roman"/>
          <w:sz w:val="24"/>
          <w:szCs w:val="24"/>
        </w:rPr>
        <w:t xml:space="preserve">Таблица 6 </w:t>
      </w:r>
    </w:p>
    <w:p w:rsidR="003830E6" w:rsidRPr="009029B5" w:rsidRDefault="003830E6" w:rsidP="009029B5">
      <w:pPr>
        <w:spacing w:after="0"/>
        <w:jc w:val="center"/>
        <w:rPr>
          <w:rFonts w:ascii="Times New Roman" w:hAnsi="Times New Roman" w:cs="Times New Roman"/>
          <w:b/>
          <w:bCs/>
          <w:sz w:val="24"/>
          <w:szCs w:val="24"/>
        </w:rPr>
      </w:pPr>
      <w:r w:rsidRPr="009029B5">
        <w:rPr>
          <w:rFonts w:ascii="Times New Roman" w:hAnsi="Times New Roman" w:cs="Times New Roman"/>
          <w:b/>
          <w:bCs/>
          <w:sz w:val="24"/>
          <w:szCs w:val="24"/>
        </w:rPr>
        <w:t xml:space="preserve">Требования к результатам формирования жизненной компетенции </w:t>
      </w:r>
      <w:r w:rsidRPr="009029B5">
        <w:rPr>
          <w:rFonts w:ascii="Times New Roman" w:hAnsi="Times New Roman" w:cs="Times New Roman"/>
          <w:b/>
          <w:bCs/>
          <w:sz w:val="24"/>
          <w:szCs w:val="24"/>
        </w:rPr>
        <w:br/>
        <w:t>по направлению «Овладение навыками коммуникации»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9"/>
        <w:gridCol w:w="4674"/>
      </w:tblGrid>
      <w:tr w:rsidR="003830E6" w:rsidRPr="009029B5">
        <w:tc>
          <w:tcPr>
            <w:tcW w:w="5179" w:type="dxa"/>
          </w:tcPr>
          <w:p w:rsidR="003830E6" w:rsidRPr="00BE3BCA" w:rsidRDefault="003830E6" w:rsidP="009029B5">
            <w:pPr>
              <w:spacing w:after="0"/>
              <w:jc w:val="center"/>
              <w:rPr>
                <w:rFonts w:ascii="Times New Roman" w:hAnsi="Times New Roman" w:cs="Times New Roman"/>
                <w:b/>
                <w:sz w:val="24"/>
                <w:szCs w:val="24"/>
              </w:rPr>
            </w:pPr>
            <w:r w:rsidRPr="00BE3BCA">
              <w:rPr>
                <w:rFonts w:ascii="Times New Roman" w:hAnsi="Times New Roman" w:cs="Times New Roman"/>
                <w:b/>
                <w:sz w:val="24"/>
                <w:szCs w:val="24"/>
              </w:rPr>
              <w:t>Направления коррекционной работы</w:t>
            </w:r>
          </w:p>
        </w:tc>
        <w:tc>
          <w:tcPr>
            <w:tcW w:w="4674" w:type="dxa"/>
          </w:tcPr>
          <w:p w:rsidR="003830E6" w:rsidRPr="00BE3BCA" w:rsidRDefault="003830E6" w:rsidP="009029B5">
            <w:pPr>
              <w:spacing w:after="0"/>
              <w:jc w:val="center"/>
              <w:rPr>
                <w:rFonts w:ascii="Times New Roman" w:hAnsi="Times New Roman" w:cs="Times New Roman"/>
                <w:b/>
                <w:sz w:val="24"/>
                <w:szCs w:val="24"/>
              </w:rPr>
            </w:pPr>
            <w:r w:rsidRPr="00BE3BCA">
              <w:rPr>
                <w:rFonts w:ascii="Times New Roman" w:hAnsi="Times New Roman" w:cs="Times New Roman"/>
                <w:b/>
                <w:sz w:val="24"/>
                <w:szCs w:val="24"/>
              </w:rPr>
              <w:t>Требования к результатам</w:t>
            </w:r>
          </w:p>
        </w:tc>
      </w:tr>
      <w:tr w:rsidR="003830E6" w:rsidRPr="009029B5">
        <w:trPr>
          <w:trHeight w:val="3250"/>
        </w:trPr>
        <w:tc>
          <w:tcPr>
            <w:tcW w:w="5179" w:type="dxa"/>
          </w:tcPr>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Продвижение в овладении навыками коммуникации и принятыми формами социального взаимодействия (приветствия, извинения, вежлив</w:t>
            </w:r>
            <w:r w:rsidR="00B95751" w:rsidRPr="009029B5">
              <w:rPr>
                <w:rFonts w:ascii="Times New Roman" w:hAnsi="Times New Roman" w:cs="Times New Roman"/>
                <w:sz w:val="24"/>
                <w:szCs w:val="24"/>
              </w:rPr>
              <w:t>ой</w:t>
            </w:r>
            <w:r w:rsidRPr="009029B5">
              <w:rPr>
                <w:rFonts w:ascii="Times New Roman" w:hAnsi="Times New Roman" w:cs="Times New Roman"/>
                <w:sz w:val="24"/>
                <w:szCs w:val="24"/>
              </w:rPr>
              <w:t xml:space="preserve"> просьб</w:t>
            </w:r>
            <w:r w:rsidR="00B95751" w:rsidRPr="009029B5">
              <w:rPr>
                <w:rFonts w:ascii="Times New Roman" w:hAnsi="Times New Roman" w:cs="Times New Roman"/>
                <w:sz w:val="24"/>
                <w:szCs w:val="24"/>
              </w:rPr>
              <w:t xml:space="preserve">ы </w:t>
            </w:r>
            <w:r w:rsidRPr="009029B5">
              <w:rPr>
                <w:rFonts w:ascii="Times New Roman" w:hAnsi="Times New Roman" w:cs="Times New Roman"/>
                <w:sz w:val="24"/>
                <w:szCs w:val="24"/>
              </w:rPr>
              <w:t>ли отказ</w:t>
            </w:r>
            <w:r w:rsidR="00B95751" w:rsidRPr="009029B5">
              <w:rPr>
                <w:rFonts w:ascii="Times New Roman" w:hAnsi="Times New Roman" w:cs="Times New Roman"/>
                <w:sz w:val="24"/>
                <w:szCs w:val="24"/>
              </w:rPr>
              <w:t>а).</w:t>
            </w:r>
          </w:p>
          <w:p w:rsidR="003830E6" w:rsidRPr="009029B5" w:rsidRDefault="003830E6" w:rsidP="009029B5">
            <w:pPr>
              <w:spacing w:after="0"/>
              <w:jc w:val="both"/>
              <w:rPr>
                <w:rFonts w:ascii="Times New Roman" w:hAnsi="Times New Roman" w:cs="Times New Roman"/>
                <w:kern w:val="2"/>
                <w:sz w:val="24"/>
                <w:szCs w:val="24"/>
              </w:rPr>
            </w:pPr>
          </w:p>
        </w:tc>
        <w:tc>
          <w:tcPr>
            <w:tcW w:w="4674" w:type="dxa"/>
          </w:tcPr>
          <w:p w:rsidR="003830E6" w:rsidRPr="009029B5" w:rsidRDefault="003830E6" w:rsidP="009029B5">
            <w:pPr>
              <w:spacing w:after="0"/>
              <w:jc w:val="both"/>
              <w:rPr>
                <w:rFonts w:ascii="Times New Roman" w:hAnsi="Times New Roman" w:cs="Times New Roman"/>
                <w:kern w:val="2"/>
                <w:sz w:val="24"/>
                <w:szCs w:val="24"/>
              </w:rPr>
            </w:pPr>
            <w:r w:rsidRPr="009029B5">
              <w:rPr>
                <w:rFonts w:ascii="Times New Roman" w:hAnsi="Times New Roman" w:cs="Times New Roman"/>
                <w:sz w:val="24"/>
                <w:szCs w:val="24"/>
              </w:rPr>
              <w:t>Появление попыток и продвижение в возможности решать актуальные житейские задачи, используя вербальную коммуникацию как средство достижения цели</w:t>
            </w:r>
            <w:r w:rsidR="00B95751" w:rsidRPr="009029B5">
              <w:rPr>
                <w:rFonts w:ascii="Times New Roman" w:hAnsi="Times New Roman" w:cs="Times New Roman"/>
                <w:sz w:val="24"/>
                <w:szCs w:val="24"/>
              </w:rPr>
              <w:t>.</w:t>
            </w:r>
          </w:p>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Стремление включиться и поддержать разговор на темы, не связанные с собственными стереотипными интересами, появление большей адекватности в выборе собеседника и темы разговора. </w:t>
            </w:r>
          </w:p>
          <w:p w:rsidR="003830E6" w:rsidRPr="009029B5" w:rsidRDefault="003830E6" w:rsidP="009029B5">
            <w:pPr>
              <w:spacing w:after="0"/>
              <w:jc w:val="both"/>
              <w:rPr>
                <w:rFonts w:ascii="Times New Roman" w:hAnsi="Times New Roman" w:cs="Times New Roman"/>
                <w:kern w:val="2"/>
                <w:sz w:val="24"/>
                <w:szCs w:val="24"/>
              </w:rPr>
            </w:pPr>
            <w:r w:rsidRPr="009029B5">
              <w:rPr>
                <w:rFonts w:ascii="Times New Roman" w:hAnsi="Times New Roman" w:cs="Times New Roman"/>
                <w:sz w:val="24"/>
                <w:szCs w:val="24"/>
              </w:rPr>
              <w:t>Появление возможности адекватно задать вопрос, выразить свои намерения, просьбу, пожелание, отказ.</w:t>
            </w:r>
          </w:p>
        </w:tc>
      </w:tr>
      <w:tr w:rsidR="003830E6" w:rsidRPr="009029B5">
        <w:tc>
          <w:tcPr>
            <w:tcW w:w="5179" w:type="dxa"/>
          </w:tcPr>
          <w:p w:rsidR="003830E6" w:rsidRPr="009029B5" w:rsidRDefault="003830E6" w:rsidP="009029B5">
            <w:pPr>
              <w:spacing w:after="0"/>
              <w:jc w:val="both"/>
              <w:rPr>
                <w:rFonts w:ascii="Times New Roman" w:hAnsi="Times New Roman" w:cs="Times New Roman"/>
                <w:kern w:val="2"/>
                <w:sz w:val="24"/>
                <w:szCs w:val="24"/>
              </w:rPr>
            </w:pPr>
          </w:p>
        </w:tc>
        <w:tc>
          <w:tcPr>
            <w:tcW w:w="4674" w:type="dxa"/>
          </w:tcPr>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Появление попыток получать и уточнять </w:t>
            </w:r>
            <w:r w:rsidRPr="009029B5">
              <w:rPr>
                <w:rFonts w:ascii="Times New Roman" w:hAnsi="Times New Roman" w:cs="Times New Roman"/>
                <w:sz w:val="24"/>
                <w:szCs w:val="24"/>
              </w:rPr>
              <w:lastRenderedPageBreak/>
              <w:t>информацию от собеседника, не связанную со сверх ценными интересами ребенка.</w:t>
            </w:r>
          </w:p>
          <w:p w:rsidR="003830E6" w:rsidRPr="009029B5" w:rsidRDefault="003830E6" w:rsidP="009029B5">
            <w:pPr>
              <w:spacing w:after="0"/>
              <w:jc w:val="both"/>
              <w:rPr>
                <w:rFonts w:ascii="Times New Roman" w:hAnsi="Times New Roman" w:cs="Times New Roman"/>
                <w:kern w:val="2"/>
                <w:sz w:val="24"/>
                <w:szCs w:val="24"/>
              </w:rPr>
            </w:pPr>
            <w:r w:rsidRPr="009029B5">
              <w:rPr>
                <w:rFonts w:ascii="Times New Roman" w:hAnsi="Times New Roman" w:cs="Times New Roman"/>
                <w:sz w:val="24"/>
                <w:szCs w:val="24"/>
              </w:rPr>
              <w:t xml:space="preserve">Продвижение в освоении принятых культурных форм выражения своих чувств </w:t>
            </w:r>
          </w:p>
        </w:tc>
      </w:tr>
      <w:tr w:rsidR="003830E6" w:rsidRPr="009029B5">
        <w:tc>
          <w:tcPr>
            <w:tcW w:w="5179" w:type="dxa"/>
          </w:tcPr>
          <w:p w:rsidR="003830E6" w:rsidRPr="009029B5" w:rsidRDefault="003830E6" w:rsidP="009029B5">
            <w:pPr>
              <w:spacing w:after="0"/>
              <w:jc w:val="both"/>
              <w:rPr>
                <w:rFonts w:ascii="Times New Roman" w:hAnsi="Times New Roman" w:cs="Times New Roman"/>
                <w:kern w:val="2"/>
                <w:sz w:val="24"/>
                <w:szCs w:val="24"/>
              </w:rPr>
            </w:pPr>
            <w:r w:rsidRPr="009029B5">
              <w:rPr>
                <w:rFonts w:ascii="Times New Roman" w:hAnsi="Times New Roman" w:cs="Times New Roman"/>
                <w:sz w:val="24"/>
                <w:szCs w:val="24"/>
              </w:rPr>
              <w:lastRenderedPageBreak/>
              <w:t>Расширение и обогащение опыта коммуникации ребёнка в ближнем и дальнем окружении</w:t>
            </w:r>
            <w:r w:rsidR="00BB02B7" w:rsidRPr="009029B5">
              <w:rPr>
                <w:rFonts w:ascii="Times New Roman" w:hAnsi="Times New Roman" w:cs="Times New Roman"/>
                <w:sz w:val="24"/>
                <w:szCs w:val="24"/>
              </w:rPr>
              <w:t>.</w:t>
            </w:r>
          </w:p>
        </w:tc>
        <w:tc>
          <w:tcPr>
            <w:tcW w:w="4674" w:type="dxa"/>
          </w:tcPr>
          <w:p w:rsidR="003830E6" w:rsidRPr="009029B5" w:rsidRDefault="003830E6" w:rsidP="009029B5">
            <w:pPr>
              <w:spacing w:after="0"/>
              <w:jc w:val="both"/>
              <w:rPr>
                <w:rFonts w:ascii="Times New Roman" w:hAnsi="Times New Roman" w:cs="Times New Roman"/>
                <w:kern w:val="2"/>
                <w:sz w:val="24"/>
                <w:szCs w:val="24"/>
              </w:rPr>
            </w:pPr>
            <w:r w:rsidRPr="009029B5">
              <w:rPr>
                <w:rFonts w:ascii="Times New Roman" w:hAnsi="Times New Roman" w:cs="Times New Roman"/>
                <w:kern w:val="2"/>
                <w:sz w:val="24"/>
                <w:szCs w:val="24"/>
              </w:rPr>
              <w:t>Расширение круга ситуаций, в которых ребёнок может использовать коммуникацию как средство достижения цели</w:t>
            </w:r>
            <w:r w:rsidR="00BB02B7" w:rsidRPr="009029B5">
              <w:rPr>
                <w:rFonts w:ascii="Times New Roman" w:hAnsi="Times New Roman" w:cs="Times New Roman"/>
                <w:kern w:val="2"/>
                <w:sz w:val="24"/>
                <w:szCs w:val="24"/>
              </w:rPr>
              <w:t>.</w:t>
            </w:r>
          </w:p>
        </w:tc>
      </w:tr>
    </w:tbl>
    <w:p w:rsidR="003830E6" w:rsidRPr="009029B5" w:rsidRDefault="003830E6" w:rsidP="009029B5">
      <w:pPr>
        <w:spacing w:after="0"/>
        <w:ind w:firstLine="709"/>
        <w:jc w:val="right"/>
        <w:rPr>
          <w:rFonts w:ascii="Times New Roman" w:hAnsi="Times New Roman" w:cs="Times New Roman"/>
          <w:sz w:val="24"/>
          <w:szCs w:val="24"/>
        </w:rPr>
      </w:pPr>
      <w:r w:rsidRPr="009029B5">
        <w:rPr>
          <w:rFonts w:ascii="Times New Roman" w:hAnsi="Times New Roman" w:cs="Times New Roman"/>
          <w:sz w:val="24"/>
          <w:szCs w:val="24"/>
        </w:rPr>
        <w:t xml:space="preserve">Таблица 7 </w:t>
      </w:r>
    </w:p>
    <w:p w:rsidR="003830E6" w:rsidRPr="009029B5" w:rsidRDefault="003830E6" w:rsidP="009029B5">
      <w:pPr>
        <w:spacing w:after="0"/>
        <w:jc w:val="both"/>
        <w:rPr>
          <w:rFonts w:ascii="Times New Roman" w:hAnsi="Times New Roman" w:cs="Times New Roman"/>
          <w:b/>
          <w:bCs/>
          <w:sz w:val="24"/>
          <w:szCs w:val="24"/>
        </w:rPr>
      </w:pPr>
      <w:r w:rsidRPr="009029B5">
        <w:rPr>
          <w:rFonts w:ascii="Times New Roman" w:hAnsi="Times New Roman" w:cs="Times New Roman"/>
          <w:b/>
          <w:bCs/>
          <w:sz w:val="24"/>
          <w:szCs w:val="24"/>
        </w:rPr>
        <w:t>Требования к результатам формирования жизненной компетенции по направлению «Дифференциация и осмысление картины мира»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2"/>
        <w:gridCol w:w="4721"/>
      </w:tblGrid>
      <w:tr w:rsidR="003830E6" w:rsidRPr="009029B5">
        <w:tc>
          <w:tcPr>
            <w:tcW w:w="5132" w:type="dxa"/>
          </w:tcPr>
          <w:p w:rsidR="003830E6" w:rsidRPr="00BE3BCA" w:rsidRDefault="003830E6" w:rsidP="009029B5">
            <w:pPr>
              <w:spacing w:after="0"/>
              <w:jc w:val="center"/>
              <w:rPr>
                <w:rFonts w:ascii="Times New Roman" w:hAnsi="Times New Roman" w:cs="Times New Roman"/>
                <w:b/>
                <w:kern w:val="2"/>
                <w:sz w:val="24"/>
                <w:szCs w:val="24"/>
              </w:rPr>
            </w:pPr>
            <w:r w:rsidRPr="00BE3BCA">
              <w:rPr>
                <w:rFonts w:ascii="Times New Roman" w:hAnsi="Times New Roman" w:cs="Times New Roman"/>
                <w:b/>
                <w:kern w:val="2"/>
                <w:sz w:val="24"/>
                <w:szCs w:val="24"/>
              </w:rPr>
              <w:t>Направления коррекционной работы</w:t>
            </w:r>
          </w:p>
        </w:tc>
        <w:tc>
          <w:tcPr>
            <w:tcW w:w="4721" w:type="dxa"/>
          </w:tcPr>
          <w:p w:rsidR="003830E6" w:rsidRPr="00BE3BCA" w:rsidRDefault="003830E6" w:rsidP="009029B5">
            <w:pPr>
              <w:spacing w:after="0"/>
              <w:jc w:val="center"/>
              <w:rPr>
                <w:rFonts w:ascii="Times New Roman" w:hAnsi="Times New Roman" w:cs="Times New Roman"/>
                <w:b/>
                <w:kern w:val="2"/>
                <w:sz w:val="24"/>
                <w:szCs w:val="24"/>
              </w:rPr>
            </w:pPr>
            <w:r w:rsidRPr="00BE3BCA">
              <w:rPr>
                <w:rFonts w:ascii="Times New Roman" w:hAnsi="Times New Roman" w:cs="Times New Roman"/>
                <w:b/>
                <w:kern w:val="2"/>
                <w:sz w:val="24"/>
                <w:szCs w:val="24"/>
              </w:rPr>
              <w:t>Требования к результатам</w:t>
            </w:r>
          </w:p>
        </w:tc>
      </w:tr>
      <w:tr w:rsidR="003830E6" w:rsidRPr="009029B5">
        <w:tc>
          <w:tcPr>
            <w:tcW w:w="5132" w:type="dxa"/>
          </w:tcPr>
          <w:p w:rsidR="003830E6" w:rsidRPr="009029B5" w:rsidRDefault="003830E6" w:rsidP="009029B5">
            <w:pPr>
              <w:spacing w:after="0"/>
              <w:jc w:val="both"/>
              <w:rPr>
                <w:rFonts w:ascii="Times New Roman" w:hAnsi="Times New Roman" w:cs="Times New Roman"/>
                <w:kern w:val="2"/>
                <w:sz w:val="24"/>
                <w:szCs w:val="24"/>
              </w:rPr>
            </w:pPr>
            <w:r w:rsidRPr="009029B5">
              <w:rPr>
                <w:rFonts w:ascii="Times New Roman" w:hAnsi="Times New Roman" w:cs="Times New Roman"/>
                <w:sz w:val="24"/>
                <w:szCs w:val="24"/>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B02B7" w:rsidRPr="009029B5">
              <w:rPr>
                <w:rFonts w:ascii="Times New Roman" w:hAnsi="Times New Roman" w:cs="Times New Roman"/>
                <w:sz w:val="24"/>
                <w:szCs w:val="24"/>
              </w:rPr>
              <w:t>.</w:t>
            </w:r>
          </w:p>
        </w:tc>
        <w:tc>
          <w:tcPr>
            <w:tcW w:w="4721" w:type="dxa"/>
          </w:tcPr>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Использование вещей в соответствии с их функциями, принятым порядком и характером наличной ситуации. </w:t>
            </w:r>
          </w:p>
          <w:p w:rsidR="003830E6" w:rsidRPr="009029B5" w:rsidRDefault="003830E6" w:rsidP="009029B5">
            <w:pPr>
              <w:spacing w:after="0"/>
              <w:jc w:val="both"/>
              <w:rPr>
                <w:rFonts w:ascii="Times New Roman" w:hAnsi="Times New Roman" w:cs="Times New Roman"/>
                <w:kern w:val="2"/>
                <w:sz w:val="24"/>
                <w:szCs w:val="24"/>
              </w:rPr>
            </w:pPr>
            <w:r w:rsidRPr="009029B5">
              <w:rPr>
                <w:rFonts w:ascii="Times New Roman" w:hAnsi="Times New Roman" w:cs="Times New Roman"/>
                <w:sz w:val="24"/>
                <w:szCs w:val="24"/>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3830E6" w:rsidRPr="009029B5">
        <w:tc>
          <w:tcPr>
            <w:tcW w:w="5132" w:type="dxa"/>
          </w:tcPr>
          <w:p w:rsidR="003830E6" w:rsidRPr="009029B5" w:rsidRDefault="003830E6" w:rsidP="009029B5">
            <w:pPr>
              <w:spacing w:after="0"/>
              <w:jc w:val="both"/>
              <w:rPr>
                <w:rFonts w:ascii="Times New Roman" w:hAnsi="Times New Roman" w:cs="Times New Roman"/>
                <w:kern w:val="2"/>
                <w:sz w:val="24"/>
                <w:szCs w:val="24"/>
              </w:rPr>
            </w:pPr>
            <w:r w:rsidRPr="009029B5">
              <w:rPr>
                <w:rFonts w:ascii="Times New Roman" w:hAnsi="Times New Roman" w:cs="Times New Roman"/>
                <w:sz w:val="24"/>
                <w:szCs w:val="24"/>
              </w:rPr>
              <w:t>Формирование целостной и подробной картины мира, упорядоченной во времени и пространстве, адекватной возрасту ребёнка. Формирование умения ребёнка устанавливать связь между ходом собственной жизни и природным порядком</w:t>
            </w:r>
            <w:r w:rsidR="00BB02B7" w:rsidRPr="009029B5">
              <w:rPr>
                <w:rFonts w:ascii="Times New Roman" w:hAnsi="Times New Roman" w:cs="Times New Roman"/>
                <w:sz w:val="24"/>
                <w:szCs w:val="24"/>
              </w:rPr>
              <w:t>.</w:t>
            </w:r>
          </w:p>
        </w:tc>
        <w:tc>
          <w:tcPr>
            <w:tcW w:w="4721" w:type="dxa"/>
          </w:tcPr>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Продвижение в умении 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попытки вести себя в быту сообразно этому пониманию. </w:t>
            </w:r>
          </w:p>
          <w:p w:rsidR="003830E6" w:rsidRPr="009029B5" w:rsidRDefault="003830E6" w:rsidP="009029B5">
            <w:pPr>
              <w:spacing w:after="0"/>
              <w:jc w:val="both"/>
              <w:rPr>
                <w:rFonts w:ascii="Times New Roman" w:hAnsi="Times New Roman" w:cs="Times New Roman"/>
                <w:kern w:val="2"/>
                <w:sz w:val="24"/>
                <w:szCs w:val="24"/>
              </w:rPr>
            </w:pPr>
            <w:r w:rsidRPr="009029B5">
              <w:rPr>
                <w:rFonts w:ascii="Times New Roman" w:hAnsi="Times New Roman" w:cs="Times New Roman"/>
                <w:sz w:val="24"/>
                <w:szCs w:val="24"/>
              </w:rPr>
              <w:t>Продвижение в установлении взаимосвязи порядка общественного и уклада собственной жизни в семье и в школе, попытки соответствовать этому порядку</w:t>
            </w:r>
          </w:p>
        </w:tc>
      </w:tr>
      <w:tr w:rsidR="003830E6" w:rsidRPr="009029B5">
        <w:tc>
          <w:tcPr>
            <w:tcW w:w="5132" w:type="dxa"/>
          </w:tcPr>
          <w:p w:rsidR="003830E6" w:rsidRPr="009029B5" w:rsidRDefault="003830E6" w:rsidP="009029B5">
            <w:pPr>
              <w:spacing w:after="0"/>
              <w:jc w:val="both"/>
              <w:rPr>
                <w:rFonts w:ascii="Times New Roman" w:hAnsi="Times New Roman" w:cs="Times New Roman"/>
                <w:kern w:val="2"/>
                <w:sz w:val="24"/>
                <w:szCs w:val="24"/>
              </w:rPr>
            </w:pPr>
            <w:r w:rsidRPr="009029B5">
              <w:rPr>
                <w:rFonts w:ascii="Times New Roman" w:hAnsi="Times New Roman" w:cs="Times New Roman"/>
                <w:sz w:val="24"/>
                <w:szCs w:val="24"/>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B02B7" w:rsidRPr="009029B5">
              <w:rPr>
                <w:rFonts w:ascii="Times New Roman" w:hAnsi="Times New Roman" w:cs="Times New Roman"/>
                <w:sz w:val="24"/>
                <w:szCs w:val="24"/>
              </w:rPr>
              <w:t>.</w:t>
            </w:r>
          </w:p>
        </w:tc>
        <w:tc>
          <w:tcPr>
            <w:tcW w:w="4721" w:type="dxa"/>
          </w:tcPr>
          <w:p w:rsidR="003830E6" w:rsidRPr="009029B5" w:rsidRDefault="00B52179"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Появление у</w:t>
            </w:r>
            <w:r w:rsidR="003830E6" w:rsidRPr="009029B5">
              <w:rPr>
                <w:rFonts w:ascii="Times New Roman" w:hAnsi="Times New Roman" w:cs="Times New Roman"/>
                <w:sz w:val="24"/>
                <w:szCs w:val="24"/>
              </w:rPr>
              <w:t xml:space="preserve"> ребёнка любознательности, способности с интересом замечать новое, задавать вопросы, попыток включаться в совместную со взрослым исследовательскую деятельность. </w:t>
            </w:r>
          </w:p>
          <w:p w:rsidR="003830E6" w:rsidRPr="009029B5" w:rsidRDefault="003830E6"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Развитие активности во взаимодействии с миром, понимание собственной результативности и ответственности. </w:t>
            </w:r>
          </w:p>
          <w:p w:rsidR="003830E6" w:rsidRPr="009029B5" w:rsidRDefault="003830E6" w:rsidP="009029B5">
            <w:pPr>
              <w:spacing w:after="0"/>
              <w:jc w:val="both"/>
              <w:rPr>
                <w:rFonts w:ascii="Times New Roman" w:hAnsi="Times New Roman" w:cs="Times New Roman"/>
                <w:kern w:val="2"/>
                <w:sz w:val="24"/>
                <w:szCs w:val="24"/>
              </w:rPr>
            </w:pPr>
            <w:r w:rsidRPr="009029B5">
              <w:rPr>
                <w:rFonts w:ascii="Times New Roman" w:hAnsi="Times New Roman" w:cs="Times New Roman"/>
                <w:sz w:val="24"/>
                <w:szCs w:val="24"/>
              </w:rPr>
              <w:lastRenderedPageBreak/>
              <w:t>Накопление опыта освоения нового при помощи экскурсий и путешествий</w:t>
            </w:r>
          </w:p>
        </w:tc>
      </w:tr>
      <w:tr w:rsidR="003830E6" w:rsidRPr="009029B5">
        <w:tc>
          <w:tcPr>
            <w:tcW w:w="5132" w:type="dxa"/>
          </w:tcPr>
          <w:p w:rsidR="003830E6" w:rsidRPr="009029B5" w:rsidRDefault="003830E6" w:rsidP="009029B5">
            <w:pPr>
              <w:spacing w:after="0"/>
              <w:jc w:val="both"/>
              <w:rPr>
                <w:rFonts w:ascii="Times New Roman" w:hAnsi="Times New Roman" w:cs="Times New Roman"/>
                <w:kern w:val="2"/>
                <w:sz w:val="24"/>
                <w:szCs w:val="24"/>
              </w:rPr>
            </w:pPr>
            <w:r w:rsidRPr="009029B5">
              <w:rPr>
                <w:rFonts w:ascii="Times New Roman" w:hAnsi="Times New Roman" w:cs="Times New Roman"/>
                <w:sz w:val="24"/>
                <w:szCs w:val="24"/>
              </w:rPr>
              <w:lastRenderedPageBreak/>
              <w:t xml:space="preserve">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w:t>
            </w:r>
            <w:r w:rsidR="00BB02B7" w:rsidRPr="009029B5">
              <w:rPr>
                <w:rFonts w:ascii="Times New Roman" w:hAnsi="Times New Roman" w:cs="Times New Roman"/>
                <w:sz w:val="24"/>
                <w:szCs w:val="24"/>
              </w:rPr>
              <w:t>средство коммуникации</w:t>
            </w:r>
            <w:r w:rsidRPr="009029B5">
              <w:rPr>
                <w:rFonts w:ascii="Times New Roman" w:hAnsi="Times New Roman" w:cs="Times New Roman"/>
                <w:sz w:val="24"/>
                <w:szCs w:val="24"/>
              </w:rPr>
              <w:t xml:space="preserve"> и др.)</w:t>
            </w:r>
          </w:p>
        </w:tc>
        <w:tc>
          <w:tcPr>
            <w:tcW w:w="4721" w:type="dxa"/>
          </w:tcPr>
          <w:p w:rsidR="003830E6" w:rsidRPr="009029B5" w:rsidRDefault="003830E6" w:rsidP="009029B5">
            <w:pPr>
              <w:spacing w:after="0"/>
              <w:jc w:val="both"/>
              <w:rPr>
                <w:rFonts w:ascii="Times New Roman" w:hAnsi="Times New Roman" w:cs="Times New Roman"/>
                <w:kern w:val="2"/>
                <w:sz w:val="24"/>
                <w:szCs w:val="24"/>
              </w:rPr>
            </w:pPr>
            <w:r w:rsidRPr="009029B5">
              <w:rPr>
                <w:rFonts w:ascii="Times New Roman" w:hAnsi="Times New Roman" w:cs="Times New Roman"/>
                <w:sz w:val="24"/>
                <w:szCs w:val="24"/>
              </w:rPr>
              <w:t>Попытки передать свои впечатления, соображения, умозаключения так, чтобы быть понятым другим человеком. Опыт включения в свой личный опыт жизненн</w:t>
            </w:r>
            <w:r w:rsidR="00BB02B7" w:rsidRPr="009029B5">
              <w:rPr>
                <w:rFonts w:ascii="Times New Roman" w:hAnsi="Times New Roman" w:cs="Times New Roman"/>
                <w:sz w:val="24"/>
                <w:szCs w:val="24"/>
              </w:rPr>
              <w:t xml:space="preserve">ого </w:t>
            </w:r>
            <w:r w:rsidRPr="009029B5">
              <w:rPr>
                <w:rFonts w:ascii="Times New Roman" w:hAnsi="Times New Roman" w:cs="Times New Roman"/>
                <w:sz w:val="24"/>
                <w:szCs w:val="24"/>
              </w:rPr>
              <w:t>опыт</w:t>
            </w:r>
            <w:r w:rsidR="00BB02B7" w:rsidRPr="009029B5">
              <w:rPr>
                <w:rFonts w:ascii="Times New Roman" w:hAnsi="Times New Roman" w:cs="Times New Roman"/>
                <w:sz w:val="24"/>
                <w:szCs w:val="24"/>
              </w:rPr>
              <w:t>а</w:t>
            </w:r>
            <w:r w:rsidRPr="009029B5">
              <w:rPr>
                <w:rFonts w:ascii="Times New Roman" w:hAnsi="Times New Roman" w:cs="Times New Roman"/>
                <w:sz w:val="24"/>
                <w:szCs w:val="24"/>
              </w:rPr>
              <w:t xml:space="preserve"> других людей. Попытки делиться своими воспоминаниями, впечатлениями и планами с другими людьми</w:t>
            </w:r>
            <w:r w:rsidR="00BB02B7" w:rsidRPr="009029B5">
              <w:rPr>
                <w:rFonts w:ascii="Times New Roman" w:hAnsi="Times New Roman" w:cs="Times New Roman"/>
                <w:sz w:val="24"/>
                <w:szCs w:val="24"/>
              </w:rPr>
              <w:t>.</w:t>
            </w:r>
          </w:p>
        </w:tc>
      </w:tr>
    </w:tbl>
    <w:p w:rsidR="003830E6" w:rsidRPr="009029B5" w:rsidRDefault="003830E6" w:rsidP="009029B5">
      <w:pPr>
        <w:spacing w:after="0"/>
        <w:ind w:firstLine="709"/>
        <w:jc w:val="right"/>
        <w:rPr>
          <w:rFonts w:ascii="Times New Roman" w:hAnsi="Times New Roman" w:cs="Times New Roman"/>
          <w:sz w:val="24"/>
          <w:szCs w:val="24"/>
        </w:rPr>
      </w:pPr>
      <w:r w:rsidRPr="009029B5">
        <w:rPr>
          <w:rFonts w:ascii="Times New Roman" w:hAnsi="Times New Roman" w:cs="Times New Roman"/>
          <w:sz w:val="24"/>
          <w:szCs w:val="24"/>
        </w:rPr>
        <w:t xml:space="preserve">Таблица 8 </w:t>
      </w:r>
    </w:p>
    <w:p w:rsidR="003830E6" w:rsidRPr="009029B5" w:rsidRDefault="003830E6" w:rsidP="009029B5">
      <w:pPr>
        <w:spacing w:after="0"/>
        <w:jc w:val="both"/>
        <w:rPr>
          <w:rFonts w:ascii="Times New Roman" w:hAnsi="Times New Roman" w:cs="Times New Roman"/>
          <w:b/>
          <w:bCs/>
          <w:sz w:val="24"/>
          <w:szCs w:val="24"/>
        </w:rPr>
      </w:pPr>
      <w:r w:rsidRPr="009029B5">
        <w:rPr>
          <w:rFonts w:ascii="Times New Roman" w:hAnsi="Times New Roman" w:cs="Times New Roman"/>
          <w:b/>
          <w:bCs/>
          <w:sz w:val="24"/>
          <w:szCs w:val="24"/>
        </w:rPr>
        <w:t>Требования к результатам формирования жизненной компетенции по направлению «Дифференциация и осмысление адекватн</w:t>
      </w:r>
      <w:r w:rsidR="00BB02B7" w:rsidRPr="009029B5">
        <w:rPr>
          <w:rFonts w:ascii="Times New Roman" w:hAnsi="Times New Roman" w:cs="Times New Roman"/>
          <w:b/>
          <w:bCs/>
          <w:sz w:val="24"/>
          <w:szCs w:val="24"/>
        </w:rPr>
        <w:t>ых</w:t>
      </w:r>
      <w:r w:rsidRPr="009029B5">
        <w:rPr>
          <w:rFonts w:ascii="Times New Roman" w:hAnsi="Times New Roman" w:cs="Times New Roman"/>
          <w:b/>
          <w:bCs/>
          <w:sz w:val="24"/>
          <w:szCs w:val="24"/>
        </w:rPr>
        <w:t xml:space="preserve"> </w:t>
      </w:r>
      <w:r w:rsidR="00B52179" w:rsidRPr="009029B5">
        <w:rPr>
          <w:rFonts w:ascii="Times New Roman" w:hAnsi="Times New Roman" w:cs="Times New Roman"/>
          <w:b/>
          <w:bCs/>
          <w:sz w:val="24"/>
          <w:szCs w:val="24"/>
        </w:rPr>
        <w:t>возрасту социального</w:t>
      </w:r>
      <w:r w:rsidRPr="009029B5">
        <w:rPr>
          <w:rFonts w:ascii="Times New Roman" w:hAnsi="Times New Roman" w:cs="Times New Roman"/>
          <w:b/>
          <w:bCs/>
          <w:sz w:val="24"/>
          <w:szCs w:val="24"/>
        </w:rPr>
        <w:t xml:space="preserve"> окружения, принятых ценностей и социальных ролей»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28"/>
        <w:gridCol w:w="4825"/>
      </w:tblGrid>
      <w:tr w:rsidR="003830E6" w:rsidRPr="009029B5">
        <w:tc>
          <w:tcPr>
            <w:tcW w:w="5028" w:type="dxa"/>
          </w:tcPr>
          <w:p w:rsidR="003830E6" w:rsidRPr="00BE3BCA" w:rsidRDefault="003830E6" w:rsidP="009029B5">
            <w:pPr>
              <w:spacing w:after="0"/>
              <w:jc w:val="center"/>
              <w:rPr>
                <w:rFonts w:ascii="Times New Roman" w:hAnsi="Times New Roman" w:cs="Times New Roman"/>
                <w:b/>
                <w:kern w:val="2"/>
                <w:sz w:val="24"/>
                <w:szCs w:val="24"/>
              </w:rPr>
            </w:pPr>
            <w:r w:rsidRPr="00BE3BCA">
              <w:rPr>
                <w:rFonts w:ascii="Times New Roman" w:hAnsi="Times New Roman" w:cs="Times New Roman"/>
                <w:b/>
                <w:kern w:val="2"/>
                <w:sz w:val="24"/>
                <w:szCs w:val="24"/>
              </w:rPr>
              <w:t>Направления коррекционной работы</w:t>
            </w:r>
          </w:p>
        </w:tc>
        <w:tc>
          <w:tcPr>
            <w:tcW w:w="4825" w:type="dxa"/>
          </w:tcPr>
          <w:p w:rsidR="003830E6" w:rsidRPr="00BE3BCA" w:rsidRDefault="003830E6" w:rsidP="009029B5">
            <w:pPr>
              <w:spacing w:after="0"/>
              <w:jc w:val="center"/>
              <w:rPr>
                <w:rFonts w:ascii="Times New Roman" w:hAnsi="Times New Roman" w:cs="Times New Roman"/>
                <w:b/>
                <w:kern w:val="2"/>
                <w:sz w:val="24"/>
                <w:szCs w:val="24"/>
              </w:rPr>
            </w:pPr>
            <w:r w:rsidRPr="00BE3BCA">
              <w:rPr>
                <w:rFonts w:ascii="Times New Roman" w:hAnsi="Times New Roman" w:cs="Times New Roman"/>
                <w:b/>
                <w:kern w:val="2"/>
                <w:sz w:val="24"/>
                <w:szCs w:val="24"/>
              </w:rPr>
              <w:t>Требования к результатам</w:t>
            </w:r>
          </w:p>
        </w:tc>
      </w:tr>
      <w:tr w:rsidR="003830E6" w:rsidRPr="009029B5">
        <w:tc>
          <w:tcPr>
            <w:tcW w:w="5028" w:type="dxa"/>
          </w:tcPr>
          <w:p w:rsidR="003830E6" w:rsidRPr="009029B5" w:rsidRDefault="003830E6" w:rsidP="009029B5">
            <w:pPr>
              <w:spacing w:after="0"/>
              <w:jc w:val="both"/>
              <w:rPr>
                <w:rFonts w:ascii="Times New Roman" w:hAnsi="Times New Roman" w:cs="Times New Roman"/>
                <w:kern w:val="2"/>
                <w:sz w:val="24"/>
                <w:szCs w:val="24"/>
              </w:rPr>
            </w:pPr>
            <w:r w:rsidRPr="009029B5">
              <w:rPr>
                <w:rFonts w:ascii="Times New Roman" w:hAnsi="Times New Roman" w:cs="Times New Roman"/>
                <w:sz w:val="24"/>
                <w:szCs w:val="24"/>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4825" w:type="dxa"/>
          </w:tcPr>
          <w:p w:rsidR="003830E6" w:rsidRPr="009029B5" w:rsidRDefault="003830E6" w:rsidP="009029B5">
            <w:pPr>
              <w:spacing w:after="0"/>
              <w:jc w:val="both"/>
              <w:rPr>
                <w:rFonts w:ascii="Times New Roman" w:hAnsi="Times New Roman" w:cs="Times New Roman"/>
                <w:kern w:val="2"/>
                <w:sz w:val="24"/>
                <w:szCs w:val="24"/>
              </w:rPr>
            </w:pPr>
            <w:r w:rsidRPr="009029B5">
              <w:rPr>
                <w:rFonts w:ascii="Times New Roman" w:hAnsi="Times New Roman" w:cs="Times New Roman"/>
                <w:sz w:val="24"/>
                <w:szCs w:val="24"/>
              </w:rPr>
              <w:t xml:space="preserve">Продвижение в понимании и 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w:t>
            </w:r>
            <w:r w:rsidR="00B52179" w:rsidRPr="009029B5">
              <w:rPr>
                <w:rFonts w:ascii="Times New Roman" w:hAnsi="Times New Roman" w:cs="Times New Roman"/>
                <w:sz w:val="24"/>
                <w:szCs w:val="24"/>
              </w:rPr>
              <w:t>и с</w:t>
            </w:r>
            <w:r w:rsidRPr="009029B5">
              <w:rPr>
                <w:rFonts w:ascii="Times New Roman" w:hAnsi="Times New Roman" w:cs="Times New Roman"/>
                <w:sz w:val="24"/>
                <w:szCs w:val="24"/>
              </w:rPr>
              <w:t xml:space="preserve"> незнакомыми людьми в транспорте, в парикмахерской, в театре, в кино, в магазине, в очереди и т.д.</w:t>
            </w:r>
          </w:p>
        </w:tc>
      </w:tr>
      <w:tr w:rsidR="003830E6" w:rsidRPr="009029B5">
        <w:tc>
          <w:tcPr>
            <w:tcW w:w="5028" w:type="dxa"/>
          </w:tcPr>
          <w:p w:rsidR="003830E6" w:rsidRPr="009029B5" w:rsidRDefault="003830E6" w:rsidP="009029B5">
            <w:pPr>
              <w:spacing w:after="0"/>
              <w:jc w:val="both"/>
              <w:rPr>
                <w:rFonts w:ascii="Times New Roman" w:hAnsi="Times New Roman" w:cs="Times New Roman"/>
                <w:kern w:val="2"/>
                <w:sz w:val="24"/>
                <w:szCs w:val="24"/>
              </w:rPr>
            </w:pPr>
            <w:r w:rsidRPr="009029B5">
              <w:rPr>
                <w:rFonts w:ascii="Times New Roman" w:hAnsi="Times New Roman" w:cs="Times New Roman"/>
                <w:sz w:val="24"/>
                <w:szCs w:val="24"/>
              </w:rPr>
              <w:t>Освоение необходи</w:t>
            </w:r>
            <w:r w:rsidR="00BB02B7" w:rsidRPr="009029B5">
              <w:rPr>
                <w:rFonts w:ascii="Times New Roman" w:hAnsi="Times New Roman" w:cs="Times New Roman"/>
                <w:sz w:val="24"/>
                <w:szCs w:val="24"/>
              </w:rPr>
              <w:t>мых ребёнку социальных ритуалов.</w:t>
            </w:r>
          </w:p>
        </w:tc>
        <w:tc>
          <w:tcPr>
            <w:tcW w:w="4825" w:type="dxa"/>
          </w:tcPr>
          <w:p w:rsidR="003830E6" w:rsidRPr="009029B5" w:rsidRDefault="003830E6" w:rsidP="009029B5">
            <w:pPr>
              <w:spacing w:after="0"/>
              <w:jc w:val="both"/>
              <w:rPr>
                <w:rFonts w:ascii="Times New Roman" w:hAnsi="Times New Roman" w:cs="Times New Roman"/>
                <w:kern w:val="2"/>
                <w:sz w:val="24"/>
                <w:szCs w:val="24"/>
              </w:rPr>
            </w:pPr>
            <w:r w:rsidRPr="009029B5">
              <w:rPr>
                <w:rFonts w:ascii="Times New Roman" w:hAnsi="Times New Roman" w:cs="Times New Roman"/>
                <w:sz w:val="24"/>
                <w:szCs w:val="24"/>
              </w:rPr>
              <w:t>Продвижение в умении адекватно использовать самые простые социальны</w:t>
            </w:r>
            <w:r w:rsidR="00BB02B7" w:rsidRPr="009029B5">
              <w:rPr>
                <w:rFonts w:ascii="Times New Roman" w:hAnsi="Times New Roman" w:cs="Times New Roman"/>
                <w:sz w:val="24"/>
                <w:szCs w:val="24"/>
              </w:rPr>
              <w:t>е</w:t>
            </w:r>
            <w:r w:rsidRPr="009029B5">
              <w:rPr>
                <w:rFonts w:ascii="Times New Roman" w:hAnsi="Times New Roman" w:cs="Times New Roman"/>
                <w:sz w:val="24"/>
                <w:szCs w:val="24"/>
              </w:rPr>
              <w:t xml:space="preserve"> ритуал</w:t>
            </w:r>
            <w:r w:rsidR="00BB02B7" w:rsidRPr="009029B5">
              <w:rPr>
                <w:rFonts w:ascii="Times New Roman" w:hAnsi="Times New Roman" w:cs="Times New Roman"/>
                <w:sz w:val="24"/>
                <w:szCs w:val="24"/>
              </w:rPr>
              <w:t xml:space="preserve">ы, </w:t>
            </w:r>
            <w:r w:rsidRPr="009029B5">
              <w:rPr>
                <w:rFonts w:ascii="Times New Roman" w:hAnsi="Times New Roman" w:cs="Times New Roman"/>
                <w:sz w:val="24"/>
                <w:szCs w:val="24"/>
              </w:rPr>
              <w:t>принятые в окружении ребёнка.</w:t>
            </w:r>
          </w:p>
        </w:tc>
      </w:tr>
      <w:tr w:rsidR="003830E6" w:rsidRPr="009029B5">
        <w:tc>
          <w:tcPr>
            <w:tcW w:w="5028" w:type="dxa"/>
          </w:tcPr>
          <w:p w:rsidR="003830E6" w:rsidRPr="009029B5" w:rsidRDefault="003830E6" w:rsidP="009029B5">
            <w:pPr>
              <w:spacing w:after="0"/>
              <w:jc w:val="both"/>
              <w:rPr>
                <w:rFonts w:ascii="Times New Roman" w:hAnsi="Times New Roman" w:cs="Times New Roman"/>
                <w:kern w:val="2"/>
                <w:sz w:val="24"/>
                <w:szCs w:val="24"/>
              </w:rPr>
            </w:pPr>
          </w:p>
        </w:tc>
        <w:tc>
          <w:tcPr>
            <w:tcW w:w="4825" w:type="dxa"/>
          </w:tcPr>
          <w:p w:rsidR="003830E6" w:rsidRPr="009029B5" w:rsidRDefault="003830E6" w:rsidP="009029B5">
            <w:pPr>
              <w:spacing w:after="0"/>
              <w:jc w:val="both"/>
              <w:rPr>
                <w:rFonts w:ascii="Times New Roman" w:hAnsi="Times New Roman" w:cs="Times New Roman"/>
                <w:kern w:val="2"/>
                <w:sz w:val="24"/>
                <w:szCs w:val="24"/>
              </w:rPr>
            </w:pPr>
            <w:r w:rsidRPr="009029B5">
              <w:rPr>
                <w:rFonts w:ascii="Times New Roman" w:hAnsi="Times New Roman" w:cs="Times New Roman"/>
                <w:sz w:val="24"/>
                <w:szCs w:val="24"/>
              </w:rPr>
              <w:t>Б</w:t>
            </w:r>
            <w:r w:rsidRPr="009029B5">
              <w:rPr>
                <w:rFonts w:ascii="Times New Roman" w:hAnsi="Times New Roman" w:cs="Times New Roman"/>
                <w:i/>
                <w:sz w:val="24"/>
                <w:szCs w:val="24"/>
              </w:rPr>
              <w:t>о</w:t>
            </w:r>
            <w:r w:rsidRPr="009029B5">
              <w:rPr>
                <w:rFonts w:ascii="Times New Roman" w:hAnsi="Times New Roman" w:cs="Times New Roman"/>
                <w:sz w:val="24"/>
                <w:szCs w:val="24"/>
              </w:rPr>
              <w:t>льшая адекватность в выражении своих чувств соответственно ситуации социального контакта.</w:t>
            </w:r>
          </w:p>
        </w:tc>
      </w:tr>
      <w:tr w:rsidR="003830E6" w:rsidRPr="009029B5">
        <w:tc>
          <w:tcPr>
            <w:tcW w:w="5028" w:type="dxa"/>
          </w:tcPr>
          <w:p w:rsidR="003830E6" w:rsidRPr="009029B5" w:rsidRDefault="003830E6" w:rsidP="009029B5">
            <w:pPr>
              <w:spacing w:after="0"/>
              <w:jc w:val="both"/>
              <w:rPr>
                <w:rFonts w:ascii="Times New Roman" w:hAnsi="Times New Roman" w:cs="Times New Roman"/>
                <w:kern w:val="2"/>
                <w:sz w:val="24"/>
                <w:szCs w:val="24"/>
              </w:rPr>
            </w:pPr>
            <w:r w:rsidRPr="009029B5">
              <w:rPr>
                <w:rFonts w:ascii="Times New Roman" w:hAnsi="Times New Roman" w:cs="Times New Roman"/>
                <w:sz w:val="24"/>
                <w:szCs w:val="24"/>
              </w:rPr>
              <w:t>Расширение и обогащение опыта социального взаимодействия ребёнка в ближнем и дальнем окружении</w:t>
            </w:r>
            <w:r w:rsidR="00BB02B7" w:rsidRPr="009029B5">
              <w:rPr>
                <w:rFonts w:ascii="Times New Roman" w:hAnsi="Times New Roman" w:cs="Times New Roman"/>
                <w:sz w:val="24"/>
                <w:szCs w:val="24"/>
              </w:rPr>
              <w:t>.</w:t>
            </w:r>
          </w:p>
        </w:tc>
        <w:tc>
          <w:tcPr>
            <w:tcW w:w="4825" w:type="dxa"/>
          </w:tcPr>
          <w:p w:rsidR="003830E6" w:rsidRPr="009029B5" w:rsidRDefault="003830E6" w:rsidP="009029B5">
            <w:pPr>
              <w:spacing w:after="0"/>
              <w:jc w:val="both"/>
              <w:rPr>
                <w:rFonts w:ascii="Times New Roman" w:hAnsi="Times New Roman" w:cs="Times New Roman"/>
                <w:kern w:val="2"/>
                <w:sz w:val="24"/>
                <w:szCs w:val="24"/>
              </w:rPr>
            </w:pPr>
            <w:r w:rsidRPr="009029B5">
              <w:rPr>
                <w:rFonts w:ascii="Times New Roman" w:hAnsi="Times New Roman" w:cs="Times New Roman"/>
                <w:kern w:val="2"/>
                <w:sz w:val="24"/>
                <w:szCs w:val="24"/>
              </w:rPr>
              <w:t>Расширение круга освоенных социальных контактов</w:t>
            </w:r>
            <w:r w:rsidR="00BB02B7" w:rsidRPr="009029B5">
              <w:rPr>
                <w:rFonts w:ascii="Times New Roman" w:hAnsi="Times New Roman" w:cs="Times New Roman"/>
                <w:kern w:val="2"/>
                <w:sz w:val="24"/>
                <w:szCs w:val="24"/>
              </w:rPr>
              <w:t>.</w:t>
            </w:r>
          </w:p>
        </w:tc>
      </w:tr>
    </w:tbl>
    <w:p w:rsidR="003830E6" w:rsidRPr="009029B5" w:rsidRDefault="003830E6" w:rsidP="009029B5">
      <w:pPr>
        <w:spacing w:after="0"/>
        <w:rPr>
          <w:rFonts w:ascii="Times New Roman" w:hAnsi="Times New Roman" w:cs="Times New Roman"/>
          <w:sz w:val="24"/>
          <w:szCs w:val="24"/>
        </w:rPr>
      </w:pPr>
    </w:p>
    <w:p w:rsidR="0036168F" w:rsidRPr="009029B5" w:rsidRDefault="003830E6" w:rsidP="009029B5">
      <w:pPr>
        <w:tabs>
          <w:tab w:val="left" w:pos="0"/>
          <w:tab w:val="right" w:leader="dot" w:pos="9639"/>
        </w:tabs>
        <w:spacing w:after="0"/>
        <w:jc w:val="center"/>
        <w:outlineLvl w:val="2"/>
        <w:rPr>
          <w:rFonts w:ascii="Times New Roman" w:hAnsi="Times New Roman" w:cs="Times New Roman"/>
          <w:b/>
          <w:sz w:val="24"/>
          <w:szCs w:val="24"/>
        </w:rPr>
      </w:pPr>
      <w:bookmarkStart w:id="5" w:name="_Toc413974295"/>
      <w:r w:rsidRPr="009029B5">
        <w:rPr>
          <w:rFonts w:ascii="Times New Roman" w:hAnsi="Times New Roman" w:cs="Times New Roman"/>
          <w:b/>
          <w:sz w:val="24"/>
          <w:szCs w:val="24"/>
        </w:rPr>
        <w:t xml:space="preserve"> </w:t>
      </w:r>
      <w:r w:rsidR="0036168F" w:rsidRPr="009029B5">
        <w:rPr>
          <w:rFonts w:ascii="Times New Roman" w:hAnsi="Times New Roman" w:cs="Times New Roman"/>
          <w:b/>
          <w:sz w:val="24"/>
          <w:szCs w:val="24"/>
        </w:rPr>
        <w:t xml:space="preserve">2.1.3. Система оценки достижения обучающимися </w:t>
      </w:r>
      <w:r w:rsidR="0036168F" w:rsidRPr="009029B5">
        <w:rPr>
          <w:rFonts w:ascii="Times New Roman" w:hAnsi="Times New Roman" w:cs="Times New Roman"/>
          <w:b/>
          <w:sz w:val="24"/>
          <w:szCs w:val="24"/>
        </w:rPr>
        <w:br/>
        <w:t>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bookmarkEnd w:id="5"/>
    </w:p>
    <w:p w:rsidR="0036168F" w:rsidRPr="009029B5" w:rsidRDefault="0036168F" w:rsidP="009029B5">
      <w:pPr>
        <w:tabs>
          <w:tab w:val="left" w:pos="0"/>
          <w:tab w:val="right" w:leader="dot" w:pos="9639"/>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Система оценки достижения обучающимися с РАС планируемых результатов освоения АООП НОО должна позволять вести оценку предметных, </w:t>
      </w:r>
      <w:proofErr w:type="spellStart"/>
      <w:r w:rsidRPr="009029B5">
        <w:rPr>
          <w:rFonts w:ascii="Times New Roman" w:hAnsi="Times New Roman" w:cs="Times New Roman"/>
          <w:sz w:val="24"/>
          <w:szCs w:val="24"/>
        </w:rPr>
        <w:t>метапредметных</w:t>
      </w:r>
      <w:proofErr w:type="spellEnd"/>
      <w:r w:rsidRPr="009029B5">
        <w:rPr>
          <w:rFonts w:ascii="Times New Roman" w:hAnsi="Times New Roman" w:cs="Times New Roman"/>
          <w:sz w:val="24"/>
          <w:szCs w:val="24"/>
        </w:rPr>
        <w:t xml:space="preserve"> и личностных результатов; в том числе итоговую оценку, обучающихся с РАС, освоивших АООП НОО.</w:t>
      </w:r>
    </w:p>
    <w:p w:rsidR="0036168F" w:rsidRPr="009029B5" w:rsidRDefault="0036168F" w:rsidP="009029B5">
      <w:pPr>
        <w:tabs>
          <w:tab w:val="left" w:pos="0"/>
          <w:tab w:val="right" w:leader="dot" w:pos="9639"/>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Система оценки достижения обучающимися с РАС планируемых результатов освоения АООП НОО должна </w:t>
      </w:r>
      <w:r w:rsidR="00177EB5" w:rsidRPr="009029B5">
        <w:rPr>
          <w:rFonts w:ascii="Times New Roman" w:hAnsi="Times New Roman" w:cs="Times New Roman"/>
          <w:sz w:val="24"/>
          <w:szCs w:val="24"/>
        </w:rPr>
        <w:t xml:space="preserve">также </w:t>
      </w:r>
      <w:r w:rsidRPr="009029B5">
        <w:rPr>
          <w:rFonts w:ascii="Times New Roman" w:hAnsi="Times New Roman" w:cs="Times New Roman"/>
          <w:sz w:val="24"/>
          <w:szCs w:val="24"/>
        </w:rPr>
        <w:t xml:space="preserve">предусматривать оценку достижения обучающимися с РАС планируемых результатов освоения программы коррекционной работы. </w:t>
      </w:r>
    </w:p>
    <w:p w:rsidR="0036168F" w:rsidRPr="009029B5" w:rsidRDefault="0036168F" w:rsidP="009029B5">
      <w:pPr>
        <w:tabs>
          <w:tab w:val="left" w:pos="0"/>
          <w:tab w:val="right" w:leader="dot" w:pos="9639"/>
        </w:tabs>
        <w:spacing w:after="0"/>
        <w:ind w:firstLine="709"/>
        <w:jc w:val="both"/>
        <w:rPr>
          <w:rFonts w:ascii="Times New Roman" w:hAnsi="Times New Roman" w:cs="Times New Roman"/>
          <w:b/>
          <w:sz w:val="24"/>
          <w:szCs w:val="24"/>
        </w:rPr>
      </w:pPr>
      <w:r w:rsidRPr="009029B5">
        <w:rPr>
          <w:rFonts w:ascii="Times New Roman" w:hAnsi="Times New Roman" w:cs="Times New Roman"/>
          <w:b/>
          <w:sz w:val="24"/>
          <w:szCs w:val="24"/>
        </w:rPr>
        <w:lastRenderedPageBreak/>
        <w:t>Оценка достижения обучающимися с расстройствами аутистического спектра планируемых результатов освоения программы коррекционной работы</w:t>
      </w:r>
    </w:p>
    <w:p w:rsidR="0036168F" w:rsidRPr="009029B5" w:rsidRDefault="00ED5E48" w:rsidP="009029B5">
      <w:pPr>
        <w:tabs>
          <w:tab w:val="left" w:pos="0"/>
          <w:tab w:val="right" w:leader="dot" w:pos="9639"/>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w:t>
      </w:r>
      <w:proofErr w:type="spellStart"/>
      <w:r w:rsidRPr="009029B5">
        <w:rPr>
          <w:rFonts w:ascii="Times New Roman" w:hAnsi="Times New Roman" w:cs="Times New Roman"/>
          <w:sz w:val="24"/>
          <w:szCs w:val="24"/>
        </w:rPr>
        <w:t>метапредметных</w:t>
      </w:r>
      <w:proofErr w:type="spellEnd"/>
      <w:r w:rsidRPr="009029B5">
        <w:rPr>
          <w:rFonts w:ascii="Times New Roman" w:hAnsi="Times New Roman" w:cs="Times New Roman"/>
          <w:sz w:val="24"/>
          <w:szCs w:val="24"/>
        </w:rPr>
        <w:t xml:space="preserve"> и личностных результатов; предусматривать оценку достижений, в том числе итоговую оценку достижений  обучающихся с РАС, освоивших АООП НОО.</w:t>
      </w:r>
    </w:p>
    <w:p w:rsidR="0036168F" w:rsidRPr="009029B5" w:rsidRDefault="0036168F" w:rsidP="009029B5">
      <w:pPr>
        <w:tabs>
          <w:tab w:val="left" w:pos="0"/>
          <w:tab w:val="right" w:leader="dot" w:pos="9639"/>
        </w:tabs>
        <w:spacing w:after="0"/>
        <w:jc w:val="center"/>
        <w:outlineLvl w:val="1"/>
        <w:rPr>
          <w:rFonts w:ascii="Times New Roman" w:hAnsi="Times New Roman" w:cs="Times New Roman"/>
          <w:b/>
          <w:sz w:val="24"/>
          <w:szCs w:val="24"/>
        </w:rPr>
      </w:pPr>
      <w:bookmarkStart w:id="6" w:name="_Toc413974296"/>
      <w:r w:rsidRPr="009029B5">
        <w:rPr>
          <w:rFonts w:ascii="Times New Roman" w:hAnsi="Times New Roman" w:cs="Times New Roman"/>
          <w:b/>
          <w:sz w:val="24"/>
          <w:szCs w:val="24"/>
        </w:rPr>
        <w:t>2.2. Содержательный раздел</w:t>
      </w:r>
      <w:bookmarkEnd w:id="6"/>
    </w:p>
    <w:p w:rsidR="0036168F" w:rsidRPr="009029B5" w:rsidRDefault="0036168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w:t>
      </w:r>
      <w:r w:rsidR="00BE3BCA">
        <w:rPr>
          <w:rFonts w:ascii="Times New Roman" w:hAnsi="Times New Roman" w:cs="Times New Roman"/>
          <w:sz w:val="24"/>
          <w:szCs w:val="24"/>
        </w:rPr>
        <w:t xml:space="preserve"> </w:t>
      </w:r>
      <w:r w:rsidRPr="009029B5">
        <w:rPr>
          <w:rFonts w:ascii="Times New Roman" w:hAnsi="Times New Roman" w:cs="Times New Roman"/>
          <w:sz w:val="24"/>
          <w:szCs w:val="24"/>
        </w:rPr>
        <w:t xml:space="preserve"> воспитания обучающихся с РАС, программа формирования экологической культуры, здорового и безопасного образа жизни, программа внеурочной деятельности </w:t>
      </w:r>
      <w:r w:rsidRPr="009029B5">
        <w:rPr>
          <w:rFonts w:ascii="Times New Roman" w:eastAsia="Times New Roman" w:hAnsi="Times New Roman" w:cs="Times New Roman"/>
          <w:sz w:val="24"/>
          <w:szCs w:val="24"/>
        </w:rPr>
        <w:t>соответствуют ФГОС НОО</w:t>
      </w:r>
      <w:r w:rsidRPr="009029B5">
        <w:rPr>
          <w:rStyle w:val="a3"/>
          <w:rFonts w:ascii="Times New Roman" w:eastAsia="Times New Roman" w:hAnsi="Times New Roman" w:cs="Times New Roman"/>
          <w:sz w:val="24"/>
          <w:szCs w:val="24"/>
        </w:rPr>
        <w:footnoteReference w:id="9"/>
      </w:r>
      <w:r w:rsidRPr="009029B5">
        <w:rPr>
          <w:rFonts w:ascii="Times New Roman" w:hAnsi="Times New Roman" w:cs="Times New Roman"/>
          <w:sz w:val="24"/>
          <w:szCs w:val="24"/>
        </w:rPr>
        <w:t>.</w:t>
      </w:r>
    </w:p>
    <w:p w:rsidR="0036168F" w:rsidRPr="009029B5" w:rsidRDefault="0036168F" w:rsidP="009029B5">
      <w:pPr>
        <w:tabs>
          <w:tab w:val="left" w:pos="0"/>
          <w:tab w:val="right" w:leader="dot" w:pos="9639"/>
        </w:tabs>
        <w:spacing w:after="0"/>
        <w:ind w:firstLine="709"/>
        <w:jc w:val="both"/>
        <w:rPr>
          <w:rFonts w:ascii="Times New Roman" w:hAnsi="Times New Roman" w:cs="Times New Roman"/>
          <w:sz w:val="24"/>
          <w:szCs w:val="24"/>
        </w:rPr>
      </w:pPr>
      <w:r w:rsidRPr="009029B5">
        <w:rPr>
          <w:rFonts w:ascii="Times New Roman" w:hAnsi="Times New Roman" w:cs="Times New Roman"/>
          <w:color w:val="auto"/>
          <w:sz w:val="24"/>
          <w:szCs w:val="24"/>
        </w:rPr>
        <w:t>Структура АООП НОО предполагает введение программы коррекционной работы.</w:t>
      </w:r>
    </w:p>
    <w:p w:rsidR="0036168F" w:rsidRPr="009029B5" w:rsidRDefault="0036168F" w:rsidP="009029B5">
      <w:pPr>
        <w:tabs>
          <w:tab w:val="left" w:pos="0"/>
          <w:tab w:val="right" w:leader="dot" w:pos="9639"/>
        </w:tabs>
        <w:spacing w:after="0"/>
        <w:jc w:val="center"/>
        <w:outlineLvl w:val="2"/>
        <w:rPr>
          <w:rFonts w:ascii="Times New Roman" w:hAnsi="Times New Roman" w:cs="Times New Roman"/>
          <w:b/>
          <w:sz w:val="24"/>
          <w:szCs w:val="24"/>
        </w:rPr>
      </w:pPr>
      <w:bookmarkStart w:id="7" w:name="_Toc413974297"/>
      <w:r w:rsidRPr="009029B5">
        <w:rPr>
          <w:rFonts w:ascii="Times New Roman" w:hAnsi="Times New Roman" w:cs="Times New Roman"/>
          <w:b/>
          <w:sz w:val="24"/>
          <w:szCs w:val="24"/>
        </w:rPr>
        <w:t>2.2.1. Направление и содержание программы коррекционной работы</w:t>
      </w:r>
      <w:bookmarkEnd w:id="7"/>
    </w:p>
    <w:p w:rsidR="00ED5E48" w:rsidRPr="009029B5" w:rsidRDefault="00ED5E48" w:rsidP="009029B5">
      <w:pPr>
        <w:pStyle w:val="1"/>
        <w:spacing w:before="0" w:after="0" w:line="276" w:lineRule="auto"/>
        <w:ind w:firstLine="720"/>
        <w:jc w:val="both"/>
        <w:rPr>
          <w:rFonts w:ascii="Times New Roman" w:hAnsi="Times New Roman" w:cs="Times New Roman"/>
          <w:b w:val="0"/>
          <w:sz w:val="24"/>
          <w:szCs w:val="24"/>
        </w:rPr>
      </w:pPr>
      <w:r w:rsidRPr="009029B5">
        <w:rPr>
          <w:rFonts w:ascii="Times New Roman" w:hAnsi="Times New Roman" w:cs="Times New Roman"/>
          <w:b w:val="0"/>
          <w:sz w:val="24"/>
          <w:szCs w:val="24"/>
        </w:rPr>
        <w:t>Значительной части детей с РАС доступно и показано образование, соотносимое по уровню «академического» компонента</w:t>
      </w:r>
      <w:r w:rsidRPr="009029B5">
        <w:rPr>
          <w:rFonts w:ascii="Times New Roman" w:hAnsi="Times New Roman" w:cs="Times New Roman"/>
          <w:b w:val="0"/>
          <w:color w:val="FF0000"/>
          <w:sz w:val="24"/>
          <w:szCs w:val="24"/>
        </w:rPr>
        <w:t xml:space="preserve"> </w:t>
      </w:r>
      <w:r w:rsidRPr="009029B5">
        <w:rPr>
          <w:rFonts w:ascii="Times New Roman" w:hAnsi="Times New Roman" w:cs="Times New Roman"/>
          <w:b w:val="0"/>
          <w:sz w:val="24"/>
          <w:szCs w:val="24"/>
        </w:rPr>
        <w:t xml:space="preserve">с </w:t>
      </w:r>
      <w:r w:rsidR="00B52179" w:rsidRPr="009029B5">
        <w:rPr>
          <w:rFonts w:ascii="Times New Roman" w:hAnsi="Times New Roman" w:cs="Times New Roman"/>
          <w:b w:val="0"/>
          <w:sz w:val="24"/>
          <w:szCs w:val="24"/>
        </w:rPr>
        <w:t>образованием сверстников</w:t>
      </w:r>
      <w:r w:rsidRPr="009029B5">
        <w:rPr>
          <w:rFonts w:ascii="Times New Roman" w:hAnsi="Times New Roman" w:cs="Times New Roman"/>
          <w:b w:val="0"/>
          <w:sz w:val="24"/>
          <w:szCs w:val="24"/>
        </w:rPr>
        <w:t>,</w:t>
      </w:r>
      <w:r w:rsidR="00177EB5" w:rsidRPr="009029B5">
        <w:rPr>
          <w:rFonts w:ascii="Times New Roman" w:hAnsi="Times New Roman" w:cs="Times New Roman"/>
          <w:b w:val="0"/>
          <w:sz w:val="24"/>
          <w:szCs w:val="24"/>
        </w:rPr>
        <w:t xml:space="preserve"> не имеющих ограничений по возможностям здоровья,</w:t>
      </w:r>
      <w:r w:rsidRPr="009029B5">
        <w:rPr>
          <w:rFonts w:ascii="Times New Roman" w:hAnsi="Times New Roman" w:cs="Times New Roman"/>
          <w:b w:val="0"/>
          <w:sz w:val="24"/>
          <w:szCs w:val="24"/>
        </w:rPr>
        <w:t xml:space="preserve"> получаемое </w:t>
      </w:r>
      <w:r w:rsidR="00EA62E4" w:rsidRPr="009029B5">
        <w:rPr>
          <w:rFonts w:ascii="Times New Roman" w:hAnsi="Times New Roman" w:cs="Times New Roman"/>
          <w:b w:val="0"/>
          <w:sz w:val="24"/>
          <w:szCs w:val="24"/>
        </w:rPr>
        <w:t xml:space="preserve">в </w:t>
      </w:r>
      <w:r w:rsidRPr="009029B5">
        <w:rPr>
          <w:rFonts w:ascii="Times New Roman" w:hAnsi="Times New Roman" w:cs="Times New Roman"/>
          <w:b w:val="0"/>
          <w:sz w:val="24"/>
          <w:szCs w:val="24"/>
        </w:rPr>
        <w:t xml:space="preserve">совместной с ними среде обучения в те же календарные сроки. Инклюзия в наибольшей степени целесообразна для детей с РАС, имеющих формально сопоставимый с нормой уровень </w:t>
      </w:r>
      <w:proofErr w:type="spellStart"/>
      <w:r w:rsidRPr="009029B5">
        <w:rPr>
          <w:rFonts w:ascii="Times New Roman" w:hAnsi="Times New Roman" w:cs="Times New Roman"/>
          <w:b w:val="0"/>
          <w:sz w:val="24"/>
          <w:szCs w:val="24"/>
        </w:rPr>
        <w:t>психоречевого</w:t>
      </w:r>
      <w:proofErr w:type="spellEnd"/>
      <w:r w:rsidRPr="009029B5">
        <w:rPr>
          <w:rFonts w:ascii="Times New Roman" w:hAnsi="Times New Roman" w:cs="Times New Roman"/>
          <w:b w:val="0"/>
          <w:sz w:val="24"/>
          <w:szCs w:val="24"/>
        </w:rPr>
        <w:t xml:space="preserve"> развития (</w:t>
      </w:r>
      <w:r w:rsidR="00B52179" w:rsidRPr="009029B5">
        <w:rPr>
          <w:rFonts w:ascii="Times New Roman" w:hAnsi="Times New Roman" w:cs="Times New Roman"/>
          <w:b w:val="0"/>
          <w:sz w:val="24"/>
          <w:szCs w:val="24"/>
        </w:rPr>
        <w:t>ориентируемся на</w:t>
      </w:r>
      <w:r w:rsidRPr="009029B5">
        <w:rPr>
          <w:rFonts w:ascii="Times New Roman" w:hAnsi="Times New Roman" w:cs="Times New Roman"/>
          <w:b w:val="0"/>
          <w:sz w:val="24"/>
          <w:szCs w:val="24"/>
        </w:rPr>
        <w:t xml:space="preserve"> 3 и 4 группы, по отечественной </w:t>
      </w:r>
      <w:r w:rsidR="00177EB5" w:rsidRPr="009029B5">
        <w:rPr>
          <w:rFonts w:ascii="Times New Roman" w:hAnsi="Times New Roman" w:cs="Times New Roman"/>
          <w:b w:val="0"/>
          <w:sz w:val="24"/>
          <w:szCs w:val="24"/>
        </w:rPr>
        <w:t>клинико-</w:t>
      </w:r>
      <w:r w:rsidRPr="009029B5">
        <w:rPr>
          <w:rFonts w:ascii="Times New Roman" w:hAnsi="Times New Roman" w:cs="Times New Roman"/>
          <w:b w:val="0"/>
          <w:sz w:val="24"/>
          <w:szCs w:val="24"/>
        </w:rPr>
        <w:t>психологической классификации аутичных детей</w:t>
      </w:r>
      <w:r w:rsidR="00177EB5" w:rsidRPr="009029B5">
        <w:rPr>
          <w:rFonts w:ascii="Times New Roman" w:hAnsi="Times New Roman" w:cs="Times New Roman"/>
          <w:b w:val="0"/>
          <w:sz w:val="24"/>
          <w:szCs w:val="24"/>
        </w:rPr>
        <w:t xml:space="preserve"> </w:t>
      </w:r>
      <w:proofErr w:type="spellStart"/>
      <w:r w:rsidR="00177EB5" w:rsidRPr="009029B5">
        <w:rPr>
          <w:rFonts w:ascii="Times New Roman" w:hAnsi="Times New Roman" w:cs="Times New Roman"/>
          <w:b w:val="0"/>
          <w:sz w:val="24"/>
          <w:szCs w:val="24"/>
        </w:rPr>
        <w:t>О.С.Никольской</w:t>
      </w:r>
      <w:proofErr w:type="spellEnd"/>
      <w:r w:rsidRPr="009029B5">
        <w:rPr>
          <w:rFonts w:ascii="Times New Roman" w:hAnsi="Times New Roman" w:cs="Times New Roman"/>
          <w:b w:val="0"/>
          <w:sz w:val="24"/>
          <w:szCs w:val="24"/>
        </w:rPr>
        <w:t xml:space="preserve">), и является оптимальной в том случае, если до поступления в школу ребенок имеет опыт подготовки к ней в группе детей. </w:t>
      </w:r>
    </w:p>
    <w:p w:rsidR="00ED5E48" w:rsidRPr="009029B5" w:rsidRDefault="00ED5E48" w:rsidP="009029B5">
      <w:pPr>
        <w:spacing w:after="0"/>
        <w:ind w:firstLine="720"/>
        <w:jc w:val="both"/>
        <w:rPr>
          <w:rFonts w:ascii="Times New Roman" w:hAnsi="Times New Roman" w:cs="Times New Roman"/>
          <w:bCs/>
          <w:sz w:val="24"/>
          <w:szCs w:val="24"/>
        </w:rPr>
      </w:pPr>
      <w:r w:rsidRPr="009029B5">
        <w:rPr>
          <w:rFonts w:ascii="Times New Roman" w:hAnsi="Times New Roman" w:cs="Times New Roman"/>
          <w:sz w:val="24"/>
          <w:szCs w:val="24"/>
        </w:rPr>
        <w:t xml:space="preserve">Вместе с тем, даже имея высокие интеллектуальные способности, эти дети для успешного освоения начального образования в условиях </w:t>
      </w:r>
      <w:r w:rsidR="00B52179" w:rsidRPr="009029B5">
        <w:rPr>
          <w:rFonts w:ascii="Times New Roman" w:hAnsi="Times New Roman" w:cs="Times New Roman"/>
          <w:sz w:val="24"/>
          <w:szCs w:val="24"/>
        </w:rPr>
        <w:t>инклюзии нуждаются</w:t>
      </w:r>
      <w:r w:rsidRPr="009029B5">
        <w:rPr>
          <w:rFonts w:ascii="Times New Roman" w:hAnsi="Times New Roman" w:cs="Times New Roman"/>
          <w:sz w:val="24"/>
          <w:szCs w:val="24"/>
        </w:rPr>
        <w:t xml:space="preserve"> в систематической психолого-педагогической и организационной поддержке, </w:t>
      </w:r>
      <w:r w:rsidRPr="009029B5">
        <w:rPr>
          <w:rFonts w:ascii="Times New Roman" w:hAnsi="Times New Roman" w:cs="Times New Roman"/>
          <w:bCs/>
          <w:sz w:val="24"/>
          <w:szCs w:val="24"/>
        </w:rPr>
        <w:t>обеспечивающей удовлетворения их особых образовательных потребностей</w:t>
      </w:r>
      <w:r w:rsidR="00E20F29" w:rsidRPr="009029B5">
        <w:rPr>
          <w:rFonts w:ascii="Times New Roman" w:hAnsi="Times New Roman" w:cs="Times New Roman"/>
          <w:bCs/>
          <w:sz w:val="24"/>
          <w:szCs w:val="24"/>
        </w:rPr>
        <w:t>, которая реализуется на основе разрабатываемой для каждого обучающегося индивидуальной программы коррекционной работы</w:t>
      </w:r>
      <w:r w:rsidRPr="009029B5">
        <w:rPr>
          <w:rFonts w:ascii="Times New Roman" w:hAnsi="Times New Roman" w:cs="Times New Roman"/>
          <w:bCs/>
          <w:sz w:val="24"/>
          <w:szCs w:val="24"/>
        </w:rPr>
        <w:t>.</w:t>
      </w:r>
    </w:p>
    <w:p w:rsidR="00ED5E48" w:rsidRPr="009029B5" w:rsidRDefault="00ED5E48" w:rsidP="009029B5">
      <w:pPr>
        <w:spacing w:after="0"/>
        <w:ind w:firstLine="720"/>
        <w:jc w:val="both"/>
        <w:rPr>
          <w:rFonts w:ascii="Times New Roman" w:hAnsi="Times New Roman" w:cs="Times New Roman"/>
          <w:bCs/>
          <w:sz w:val="24"/>
          <w:szCs w:val="24"/>
        </w:rPr>
      </w:pPr>
      <w:r w:rsidRPr="009029B5">
        <w:rPr>
          <w:rFonts w:ascii="Times New Roman" w:hAnsi="Times New Roman" w:cs="Times New Roman"/>
          <w:bCs/>
          <w:sz w:val="24"/>
          <w:szCs w:val="24"/>
        </w:rPr>
        <w:t xml:space="preserve">Основные принципы формирования программы коррекционной работы с обучающимися с РАС заключаются в следующем: </w:t>
      </w:r>
    </w:p>
    <w:p w:rsidR="00ED5E48" w:rsidRPr="009029B5" w:rsidRDefault="00ED5E48" w:rsidP="009029B5">
      <w:pPr>
        <w:numPr>
          <w:ilvl w:val="0"/>
          <w:numId w:val="5"/>
        </w:numPr>
        <w:suppressAutoHyphens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sidRPr="009029B5">
        <w:rPr>
          <w:rStyle w:val="a3"/>
          <w:rFonts w:ascii="Times New Roman" w:hAnsi="Times New Roman" w:cs="Times New Roman"/>
          <w:sz w:val="24"/>
          <w:szCs w:val="24"/>
        </w:rPr>
        <w:footnoteReference w:id="10"/>
      </w:r>
      <w:r w:rsidRPr="009029B5">
        <w:rPr>
          <w:rFonts w:ascii="Times New Roman" w:hAnsi="Times New Roman" w:cs="Times New Roman"/>
          <w:sz w:val="24"/>
          <w:szCs w:val="24"/>
        </w:rPr>
        <w:t xml:space="preserve">. </w:t>
      </w:r>
    </w:p>
    <w:p w:rsidR="00ED5E48" w:rsidRPr="009029B5" w:rsidRDefault="00ED5E48" w:rsidP="009029B5">
      <w:pPr>
        <w:numPr>
          <w:ilvl w:val="0"/>
          <w:numId w:val="5"/>
        </w:numPr>
        <w:suppressAutoHyphens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При выраженности проблем, связанных с развитием социально</w:t>
      </w:r>
      <w:r w:rsidR="00EA1056" w:rsidRPr="009029B5">
        <w:rPr>
          <w:rFonts w:ascii="Times New Roman" w:hAnsi="Times New Roman" w:cs="Times New Roman"/>
          <w:sz w:val="24"/>
          <w:szCs w:val="24"/>
        </w:rPr>
        <w:t>-</w:t>
      </w:r>
      <w:r w:rsidRPr="009029B5">
        <w:rPr>
          <w:rFonts w:ascii="Times New Roman" w:hAnsi="Times New Roman" w:cs="Times New Roman"/>
          <w:sz w:val="24"/>
          <w:szCs w:val="24"/>
        </w:rPr>
        <w:t xml:space="preserve"> бытовых навыков и навыков коммуникации, ориентировки в происходящем, восприяти</w:t>
      </w:r>
      <w:r w:rsidR="00EA1056" w:rsidRPr="009029B5">
        <w:rPr>
          <w:rFonts w:ascii="Times New Roman" w:hAnsi="Times New Roman" w:cs="Times New Roman"/>
          <w:sz w:val="24"/>
          <w:szCs w:val="24"/>
        </w:rPr>
        <w:t>ем</w:t>
      </w:r>
      <w:r w:rsidRPr="009029B5">
        <w:rPr>
          <w:rFonts w:ascii="Times New Roman" w:hAnsi="Times New Roman" w:cs="Times New Roman"/>
          <w:sz w:val="24"/>
          <w:szCs w:val="24"/>
        </w:rPr>
        <w:t xml:space="preserve"> заданий и инструкций педагога, должна быть подключена дозированная и временная помощь </w:t>
      </w:r>
      <w:proofErr w:type="spellStart"/>
      <w:r w:rsidRPr="009029B5">
        <w:rPr>
          <w:rFonts w:ascii="Times New Roman" w:hAnsi="Times New Roman" w:cs="Times New Roman"/>
          <w:sz w:val="24"/>
          <w:szCs w:val="24"/>
        </w:rPr>
        <w:t>тьютора</w:t>
      </w:r>
      <w:proofErr w:type="spellEnd"/>
      <w:r w:rsidRPr="009029B5">
        <w:rPr>
          <w:rFonts w:ascii="Times New Roman" w:hAnsi="Times New Roman" w:cs="Times New Roman"/>
          <w:sz w:val="24"/>
          <w:szCs w:val="24"/>
        </w:rPr>
        <w:t xml:space="preserve">.  </w:t>
      </w:r>
    </w:p>
    <w:p w:rsidR="00ED5E48" w:rsidRPr="009029B5" w:rsidRDefault="00ED5E48" w:rsidP="009029B5">
      <w:pPr>
        <w:numPr>
          <w:ilvl w:val="0"/>
          <w:numId w:val="5"/>
        </w:numPr>
        <w:suppressAutoHyphens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В связи с трудностями формирования учебного поведения у ребенка с РАС в начале обучения он должен быть временно обеспечен дополнительными занятиями с </w:t>
      </w:r>
      <w:r w:rsidRPr="009029B5">
        <w:rPr>
          <w:rFonts w:ascii="Times New Roman" w:hAnsi="Times New Roman" w:cs="Times New Roman"/>
          <w:sz w:val="24"/>
          <w:szCs w:val="24"/>
        </w:rPr>
        <w:lastRenderedPageBreak/>
        <w:t xml:space="preserve">педагогом (индивидуальными или в группе детей) </w:t>
      </w:r>
      <w:r w:rsidR="00B52179" w:rsidRPr="009029B5">
        <w:rPr>
          <w:rFonts w:ascii="Times New Roman" w:hAnsi="Times New Roman" w:cs="Times New Roman"/>
          <w:sz w:val="24"/>
          <w:szCs w:val="24"/>
        </w:rPr>
        <w:t>по отработке</w:t>
      </w:r>
      <w:r w:rsidRPr="009029B5">
        <w:rPr>
          <w:rFonts w:ascii="Times New Roman" w:hAnsi="Times New Roman" w:cs="Times New Roman"/>
          <w:sz w:val="24"/>
          <w:szCs w:val="24"/>
        </w:rPr>
        <w:t xml:space="preserve"> форм адекватного учебного поведения, умения вступать в коммуникацию и регулироваться во взаимодействии с учителем</w:t>
      </w:r>
      <w:r w:rsidRPr="009029B5">
        <w:rPr>
          <w:rStyle w:val="a3"/>
          <w:rFonts w:ascii="Times New Roman" w:hAnsi="Times New Roman" w:cs="Times New Roman"/>
          <w:sz w:val="24"/>
          <w:szCs w:val="24"/>
        </w:rPr>
        <w:footnoteReference w:id="11"/>
      </w:r>
      <w:r w:rsidRPr="009029B5">
        <w:rPr>
          <w:rFonts w:ascii="Times New Roman" w:hAnsi="Times New Roman" w:cs="Times New Roman"/>
          <w:sz w:val="24"/>
          <w:szCs w:val="24"/>
        </w:rPr>
        <w:t xml:space="preserve">, адекватно воспринимать похвалу и замечания. </w:t>
      </w:r>
    </w:p>
    <w:p w:rsidR="00ED5E48" w:rsidRPr="009029B5" w:rsidRDefault="00ED5E48" w:rsidP="009029B5">
      <w:pPr>
        <w:numPr>
          <w:ilvl w:val="0"/>
          <w:numId w:val="5"/>
        </w:numPr>
        <w:suppressAutoHyphens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
    <w:p w:rsidR="00ED5E48" w:rsidRPr="009029B5" w:rsidRDefault="00ED5E48" w:rsidP="009029B5">
      <w:pPr>
        <w:numPr>
          <w:ilvl w:val="0"/>
          <w:numId w:val="5"/>
        </w:numPr>
        <w:suppressAutoHyphens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Значимость для ребенка с РАС четкой и осмысленной упорядоченности   временно-пространственной структуры уроков и всего его </w:t>
      </w:r>
      <w:r w:rsidR="00B52179" w:rsidRPr="009029B5">
        <w:rPr>
          <w:rFonts w:ascii="Times New Roman" w:hAnsi="Times New Roman" w:cs="Times New Roman"/>
          <w:sz w:val="24"/>
          <w:szCs w:val="24"/>
        </w:rPr>
        <w:t xml:space="preserve">пребывания </w:t>
      </w:r>
      <w:r w:rsidR="0097624B" w:rsidRPr="009029B5">
        <w:rPr>
          <w:rFonts w:ascii="Times New Roman" w:hAnsi="Times New Roman" w:cs="Times New Roman"/>
          <w:sz w:val="24"/>
          <w:szCs w:val="24"/>
        </w:rPr>
        <w:t>в школе</w:t>
      </w:r>
      <w:r w:rsidRPr="009029B5">
        <w:rPr>
          <w:rFonts w:ascii="Times New Roman" w:hAnsi="Times New Roman" w:cs="Times New Roman"/>
          <w:sz w:val="24"/>
          <w:szCs w:val="24"/>
        </w:rPr>
        <w:t xml:space="preserve">, дающей ему опору для понимания происходящего и самоорганизации.  </w:t>
      </w:r>
    </w:p>
    <w:p w:rsidR="00ED5E48" w:rsidRPr="009029B5" w:rsidRDefault="00ED5E48" w:rsidP="009029B5">
      <w:pPr>
        <w:numPr>
          <w:ilvl w:val="0"/>
          <w:numId w:val="5"/>
        </w:numPr>
        <w:suppressAutoHyphens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Необходимость индивидуальных педагогических занятий для контроля </w:t>
      </w:r>
      <w:r w:rsidR="00B52179" w:rsidRPr="009029B5">
        <w:rPr>
          <w:rFonts w:ascii="Times New Roman" w:hAnsi="Times New Roman" w:cs="Times New Roman"/>
          <w:sz w:val="24"/>
          <w:szCs w:val="24"/>
        </w:rPr>
        <w:t>за освоением,</w:t>
      </w:r>
      <w:r w:rsidRPr="009029B5">
        <w:rPr>
          <w:rFonts w:ascii="Times New Roman" w:hAnsi="Times New Roman" w:cs="Times New Roman"/>
          <w:sz w:val="24"/>
          <w:szCs w:val="24"/>
        </w:rPr>
        <w:t xml:space="preserve"> обучающимся новым учебным материалом и для оказания, при необходимости, индивидуальной коррекционной помощи в освоении основной Программы.</w:t>
      </w:r>
    </w:p>
    <w:p w:rsidR="00ED5E48" w:rsidRPr="009029B5" w:rsidRDefault="00ED5E48" w:rsidP="009029B5">
      <w:pPr>
        <w:numPr>
          <w:ilvl w:val="0"/>
          <w:numId w:val="5"/>
        </w:numPr>
        <w:suppressAutoHyphens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Для успешного обучения в условиях инклюзии ребенок с РАС требует индивидуального подхода:  </w:t>
      </w:r>
    </w:p>
    <w:p w:rsidR="00ED5E48" w:rsidRPr="009029B5" w:rsidRDefault="00ED5E48" w:rsidP="009029B5">
      <w:pPr>
        <w:numPr>
          <w:ilvl w:val="1"/>
          <w:numId w:val="5"/>
        </w:numPr>
        <w:suppressAutoHyphens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ED5E48" w:rsidRPr="009029B5" w:rsidRDefault="00ED5E48" w:rsidP="009029B5">
      <w:pPr>
        <w:numPr>
          <w:ilvl w:val="1"/>
          <w:numId w:val="5"/>
        </w:numPr>
        <w:suppressAutoHyphens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ED5E48" w:rsidRPr="009029B5" w:rsidRDefault="00ED5E48" w:rsidP="009029B5">
      <w:pPr>
        <w:numPr>
          <w:ilvl w:val="1"/>
          <w:numId w:val="5"/>
        </w:numPr>
        <w:suppressAutoHyphens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ED5E48" w:rsidRPr="009029B5" w:rsidRDefault="00ED5E48" w:rsidP="009029B5">
      <w:pPr>
        <w:numPr>
          <w:ilvl w:val="0"/>
          <w:numId w:val="5"/>
        </w:numPr>
        <w:suppressAutoHyphens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rsidR="00ED5E48" w:rsidRPr="009029B5" w:rsidRDefault="00ED5E48" w:rsidP="009029B5">
      <w:pPr>
        <w:numPr>
          <w:ilvl w:val="0"/>
          <w:numId w:val="5"/>
        </w:numPr>
        <w:suppressAutoHyphens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Необходимость введени</w:t>
      </w:r>
      <w:r w:rsidR="003E40C1" w:rsidRPr="009029B5">
        <w:rPr>
          <w:rFonts w:ascii="Times New Roman" w:hAnsi="Times New Roman" w:cs="Times New Roman"/>
          <w:sz w:val="24"/>
          <w:szCs w:val="24"/>
        </w:rPr>
        <w:t>я</w:t>
      </w:r>
      <w:r w:rsidRPr="009029B5">
        <w:rPr>
          <w:rFonts w:ascii="Times New Roman" w:hAnsi="Times New Roman" w:cs="Times New Roman"/>
          <w:sz w:val="24"/>
          <w:szCs w:val="24"/>
        </w:rPr>
        <w:t xml:space="preserve"> в Коррекционную Программу специальных разделов обучения, способствующих:</w:t>
      </w:r>
    </w:p>
    <w:p w:rsidR="00ED5E48" w:rsidRPr="009029B5" w:rsidRDefault="00ED5E48" w:rsidP="009029B5">
      <w:pPr>
        <w:numPr>
          <w:ilvl w:val="0"/>
          <w:numId w:val="6"/>
        </w:numPr>
        <w:suppressAutoHyphens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 Формированию представлений об окружающем; </w:t>
      </w:r>
    </w:p>
    <w:p w:rsidR="00ED5E48" w:rsidRPr="009029B5" w:rsidRDefault="00ED5E48" w:rsidP="009029B5">
      <w:pPr>
        <w:numPr>
          <w:ilvl w:val="0"/>
          <w:numId w:val="6"/>
        </w:numPr>
        <w:suppressAutoHyphens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Развитию способности к осмыслению, упорядочиванию и дифференциации индивидуального жизненного опыта; </w:t>
      </w:r>
    </w:p>
    <w:p w:rsidR="00ED5E48" w:rsidRPr="009029B5" w:rsidRDefault="00ED5E48" w:rsidP="009029B5">
      <w:pPr>
        <w:numPr>
          <w:ilvl w:val="0"/>
          <w:numId w:val="6"/>
        </w:numPr>
        <w:suppressAutoHyphens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 Развитию самосознания на основе проработки воспоминаний, представлений о будущем;</w:t>
      </w:r>
    </w:p>
    <w:p w:rsidR="00ED5E48" w:rsidRPr="009029B5" w:rsidRDefault="00ED5E48" w:rsidP="009029B5">
      <w:pPr>
        <w:numPr>
          <w:ilvl w:val="0"/>
          <w:numId w:val="6"/>
        </w:numPr>
        <w:suppressAutoHyphens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Развитию способности планировать, выбирать, сравнивать, осмыслять причинно-следственные связи в происходящем. </w:t>
      </w:r>
    </w:p>
    <w:p w:rsidR="00ED5E48" w:rsidRPr="009029B5" w:rsidRDefault="00ED5E48" w:rsidP="009029B5">
      <w:pPr>
        <w:numPr>
          <w:ilvl w:val="0"/>
          <w:numId w:val="5"/>
        </w:numPr>
        <w:suppressAutoHyphens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Необходимость оказания специальной помощи в упорядочивании и осмыслении усваиваемых на уроках знаний и умений, не </w:t>
      </w:r>
      <w:r w:rsidR="00B52179" w:rsidRPr="009029B5">
        <w:rPr>
          <w:rFonts w:ascii="Times New Roman" w:hAnsi="Times New Roman" w:cs="Times New Roman"/>
          <w:sz w:val="24"/>
          <w:szCs w:val="24"/>
        </w:rPr>
        <w:t>допускающего их</w:t>
      </w:r>
      <w:r w:rsidRPr="009029B5">
        <w:rPr>
          <w:rFonts w:ascii="Times New Roman" w:hAnsi="Times New Roman" w:cs="Times New Roman"/>
          <w:sz w:val="24"/>
          <w:szCs w:val="24"/>
        </w:rPr>
        <w:t xml:space="preserve"> простого механического накопления.</w:t>
      </w:r>
    </w:p>
    <w:p w:rsidR="00ED5E48" w:rsidRPr="009029B5" w:rsidRDefault="00ED5E48" w:rsidP="009029B5">
      <w:pPr>
        <w:numPr>
          <w:ilvl w:val="0"/>
          <w:numId w:val="5"/>
        </w:numPr>
        <w:suppressAutoHyphens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Необходим</w:t>
      </w:r>
      <w:r w:rsidR="00EA1056" w:rsidRPr="009029B5">
        <w:rPr>
          <w:rFonts w:ascii="Times New Roman" w:hAnsi="Times New Roman" w:cs="Times New Roman"/>
          <w:sz w:val="24"/>
          <w:szCs w:val="24"/>
        </w:rPr>
        <w:t>ость</w:t>
      </w:r>
      <w:r w:rsidRPr="009029B5">
        <w:rPr>
          <w:rFonts w:ascii="Times New Roman" w:hAnsi="Times New Roman" w:cs="Times New Roman"/>
          <w:sz w:val="24"/>
          <w:szCs w:val="24"/>
        </w:rPr>
        <w:t xml:space="preserve"> специальн</w:t>
      </w:r>
      <w:r w:rsidR="00EA1056" w:rsidRPr="009029B5">
        <w:rPr>
          <w:rFonts w:ascii="Times New Roman" w:hAnsi="Times New Roman" w:cs="Times New Roman"/>
          <w:sz w:val="24"/>
          <w:szCs w:val="24"/>
        </w:rPr>
        <w:t>ой</w:t>
      </w:r>
      <w:r w:rsidRPr="009029B5">
        <w:rPr>
          <w:rFonts w:ascii="Times New Roman" w:hAnsi="Times New Roman" w:cs="Times New Roman"/>
          <w:sz w:val="24"/>
          <w:szCs w:val="24"/>
        </w:rPr>
        <w:t xml:space="preserve"> коррекционн</w:t>
      </w:r>
      <w:r w:rsidR="00EA1056" w:rsidRPr="009029B5">
        <w:rPr>
          <w:rFonts w:ascii="Times New Roman" w:hAnsi="Times New Roman" w:cs="Times New Roman"/>
          <w:sz w:val="24"/>
          <w:szCs w:val="24"/>
        </w:rPr>
        <w:t>ой</w:t>
      </w:r>
      <w:r w:rsidRPr="009029B5">
        <w:rPr>
          <w:rFonts w:ascii="Times New Roman" w:hAnsi="Times New Roman" w:cs="Times New Roman"/>
          <w:sz w:val="24"/>
          <w:szCs w:val="24"/>
        </w:rPr>
        <w:t xml:space="preserve"> работ</w:t>
      </w:r>
      <w:r w:rsidR="00EA1056" w:rsidRPr="009029B5">
        <w:rPr>
          <w:rFonts w:ascii="Times New Roman" w:hAnsi="Times New Roman" w:cs="Times New Roman"/>
          <w:sz w:val="24"/>
          <w:szCs w:val="24"/>
        </w:rPr>
        <w:t>ы</w:t>
      </w:r>
      <w:r w:rsidRPr="009029B5">
        <w:rPr>
          <w:rFonts w:ascii="Times New Roman" w:hAnsi="Times New Roman" w:cs="Times New Roman"/>
          <w:sz w:val="24"/>
          <w:szCs w:val="24"/>
        </w:rPr>
        <w:t xml:space="preserve"> по развитию вербальной коммуникации детей, возможности вести диалог, делиться с другими своими мыслями, впечатлениями, переживаниями.</w:t>
      </w:r>
    </w:p>
    <w:p w:rsidR="00ED5E48" w:rsidRPr="009029B5" w:rsidRDefault="00ED5E48" w:rsidP="009029B5">
      <w:pPr>
        <w:widowControl w:val="0"/>
        <w:numPr>
          <w:ilvl w:val="0"/>
          <w:numId w:val="5"/>
        </w:numPr>
        <w:suppressAutoHyphens w:val="0"/>
        <w:autoSpaceDE w:val="0"/>
        <w:autoSpaceDN w:val="0"/>
        <w:adjustRightInd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Развитие внимания к близким взрослым и соученикам, оказание специальной </w:t>
      </w:r>
      <w:r w:rsidRPr="009029B5">
        <w:rPr>
          <w:rFonts w:ascii="Times New Roman" w:hAnsi="Times New Roman" w:cs="Times New Roman"/>
          <w:sz w:val="24"/>
          <w:szCs w:val="24"/>
        </w:rPr>
        <w:lastRenderedPageBreak/>
        <w:t>помощи в понимании происходящего с другими людьми, их взаимоотношений, переживаний.</w:t>
      </w:r>
    </w:p>
    <w:p w:rsidR="00ED5E48" w:rsidRPr="009029B5" w:rsidRDefault="00ED5E48" w:rsidP="009029B5">
      <w:pPr>
        <w:numPr>
          <w:ilvl w:val="0"/>
          <w:numId w:val="5"/>
        </w:numPr>
        <w:suppressAutoHyphens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F3CC4" w:rsidRPr="009029B5" w:rsidRDefault="00ED5E48" w:rsidP="009029B5">
      <w:pPr>
        <w:numPr>
          <w:ilvl w:val="0"/>
          <w:numId w:val="5"/>
        </w:numPr>
        <w:suppressAutoHyphens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Необходим</w:t>
      </w:r>
      <w:r w:rsidR="00EA1056" w:rsidRPr="009029B5">
        <w:rPr>
          <w:rFonts w:ascii="Times New Roman" w:hAnsi="Times New Roman" w:cs="Times New Roman"/>
          <w:sz w:val="24"/>
          <w:szCs w:val="24"/>
        </w:rPr>
        <w:t>ость</w:t>
      </w:r>
      <w:r w:rsidRPr="009029B5">
        <w:rPr>
          <w:rFonts w:ascii="Times New Roman" w:hAnsi="Times New Roman" w:cs="Times New Roman"/>
          <w:sz w:val="24"/>
          <w:szCs w:val="24"/>
        </w:rPr>
        <w:t xml:space="preserve"> специальн</w:t>
      </w:r>
      <w:r w:rsidR="00EA1056" w:rsidRPr="009029B5">
        <w:rPr>
          <w:rFonts w:ascii="Times New Roman" w:hAnsi="Times New Roman" w:cs="Times New Roman"/>
          <w:sz w:val="24"/>
          <w:szCs w:val="24"/>
        </w:rPr>
        <w:t>ой</w:t>
      </w:r>
      <w:r w:rsidRPr="009029B5">
        <w:rPr>
          <w:rFonts w:ascii="Times New Roman" w:hAnsi="Times New Roman" w:cs="Times New Roman"/>
          <w:sz w:val="24"/>
          <w:szCs w:val="24"/>
        </w:rPr>
        <w:t xml:space="preserve"> установк</w:t>
      </w:r>
      <w:r w:rsidR="00EA1056" w:rsidRPr="009029B5">
        <w:rPr>
          <w:rFonts w:ascii="Times New Roman" w:hAnsi="Times New Roman" w:cs="Times New Roman"/>
          <w:sz w:val="24"/>
          <w:szCs w:val="24"/>
        </w:rPr>
        <w:t>и</w:t>
      </w:r>
      <w:r w:rsidRPr="009029B5">
        <w:rPr>
          <w:rFonts w:ascii="Times New Roman" w:hAnsi="Times New Roman" w:cs="Times New Roman"/>
          <w:sz w:val="24"/>
          <w:szCs w:val="24"/>
        </w:rPr>
        <w:t xml:space="preserve"> педагога на развитие эмоционального контакта с </w:t>
      </w:r>
      <w:r w:rsidR="00B52179" w:rsidRPr="009029B5">
        <w:rPr>
          <w:rFonts w:ascii="Times New Roman" w:hAnsi="Times New Roman" w:cs="Times New Roman"/>
          <w:sz w:val="24"/>
          <w:szCs w:val="24"/>
        </w:rPr>
        <w:t>ребенком, совместное</w:t>
      </w:r>
      <w:r w:rsidR="00FF3CC4" w:rsidRPr="009029B5">
        <w:rPr>
          <w:rFonts w:ascii="Times New Roman" w:hAnsi="Times New Roman" w:cs="Times New Roman"/>
          <w:sz w:val="24"/>
          <w:szCs w:val="24"/>
        </w:rPr>
        <w:t xml:space="preserve"> </w:t>
      </w:r>
      <w:r w:rsidR="00B52179" w:rsidRPr="009029B5">
        <w:rPr>
          <w:rFonts w:ascii="Times New Roman" w:hAnsi="Times New Roman" w:cs="Times New Roman"/>
          <w:sz w:val="24"/>
          <w:szCs w:val="24"/>
        </w:rPr>
        <w:t>осмысление происходящих</w:t>
      </w:r>
      <w:r w:rsidR="00FF3CC4" w:rsidRPr="009029B5">
        <w:rPr>
          <w:rFonts w:ascii="Times New Roman" w:hAnsi="Times New Roman" w:cs="Times New Roman"/>
          <w:sz w:val="24"/>
          <w:szCs w:val="24"/>
        </w:rPr>
        <w:t xml:space="preserve"> событий.</w:t>
      </w:r>
    </w:p>
    <w:p w:rsidR="00ED5E48" w:rsidRPr="009029B5" w:rsidRDefault="00FF3CC4" w:rsidP="009029B5">
      <w:pPr>
        <w:numPr>
          <w:ilvl w:val="0"/>
          <w:numId w:val="5"/>
        </w:numPr>
        <w:suppressAutoHyphens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П</w:t>
      </w:r>
      <w:r w:rsidR="00ED5E48" w:rsidRPr="009029B5">
        <w:rPr>
          <w:rFonts w:ascii="Times New Roman" w:hAnsi="Times New Roman" w:cs="Times New Roman"/>
          <w:sz w:val="24"/>
          <w:szCs w:val="24"/>
        </w:rPr>
        <w:t xml:space="preserve">оддержание в </w:t>
      </w:r>
      <w:r w:rsidRPr="009029B5">
        <w:rPr>
          <w:rFonts w:ascii="Times New Roman" w:hAnsi="Times New Roman" w:cs="Times New Roman"/>
          <w:sz w:val="24"/>
          <w:szCs w:val="24"/>
        </w:rPr>
        <w:t xml:space="preserve">обучающееся </w:t>
      </w:r>
      <w:r w:rsidR="00ED5E48" w:rsidRPr="009029B5">
        <w:rPr>
          <w:rFonts w:ascii="Times New Roman" w:hAnsi="Times New Roman" w:cs="Times New Roman"/>
          <w:sz w:val="24"/>
          <w:szCs w:val="24"/>
        </w:rPr>
        <w:t xml:space="preserve">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w:t>
      </w:r>
      <w:r w:rsidR="00B52179" w:rsidRPr="009029B5">
        <w:rPr>
          <w:rFonts w:ascii="Times New Roman" w:hAnsi="Times New Roman" w:cs="Times New Roman"/>
          <w:sz w:val="24"/>
          <w:szCs w:val="24"/>
        </w:rPr>
        <w:t>нему через</w:t>
      </w:r>
      <w:r w:rsidR="00ED5E48" w:rsidRPr="009029B5">
        <w:rPr>
          <w:rFonts w:ascii="Times New Roman" w:hAnsi="Times New Roman" w:cs="Times New Roman"/>
          <w:sz w:val="24"/>
          <w:szCs w:val="24"/>
        </w:rPr>
        <w:t xml:space="preserve"> </w:t>
      </w:r>
      <w:r w:rsidR="00B52179" w:rsidRPr="009029B5">
        <w:rPr>
          <w:rFonts w:ascii="Times New Roman" w:hAnsi="Times New Roman" w:cs="Times New Roman"/>
          <w:sz w:val="24"/>
          <w:szCs w:val="24"/>
        </w:rPr>
        <w:t>свое отношение</w:t>
      </w:r>
      <w:r w:rsidR="00ED5E48" w:rsidRPr="009029B5">
        <w:rPr>
          <w:rFonts w:ascii="Times New Roman" w:hAnsi="Times New Roman" w:cs="Times New Roman"/>
          <w:sz w:val="24"/>
          <w:szCs w:val="24"/>
        </w:rPr>
        <w:t xml:space="preserve"> в реальном поведении. </w:t>
      </w:r>
    </w:p>
    <w:p w:rsidR="00ED5E48" w:rsidRPr="009029B5" w:rsidRDefault="00ED5E48" w:rsidP="009029B5">
      <w:pPr>
        <w:numPr>
          <w:ilvl w:val="0"/>
          <w:numId w:val="5"/>
        </w:numPr>
        <w:suppressAutoHyphens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Процесс обучения в начальной школе </w:t>
      </w:r>
      <w:r w:rsidR="00B52179" w:rsidRPr="009029B5">
        <w:rPr>
          <w:rFonts w:ascii="Times New Roman" w:hAnsi="Times New Roman" w:cs="Times New Roman"/>
          <w:sz w:val="24"/>
          <w:szCs w:val="24"/>
        </w:rPr>
        <w:t>ребенка с</w:t>
      </w:r>
      <w:r w:rsidRPr="009029B5">
        <w:rPr>
          <w:rFonts w:ascii="Times New Roman" w:hAnsi="Times New Roman" w:cs="Times New Roman"/>
          <w:sz w:val="24"/>
          <w:szCs w:val="24"/>
        </w:rPr>
        <w:t xml:space="preserve"> РАС должен </w:t>
      </w:r>
      <w:r w:rsidR="00B52179" w:rsidRPr="009029B5">
        <w:rPr>
          <w:rFonts w:ascii="Times New Roman" w:hAnsi="Times New Roman" w:cs="Times New Roman"/>
          <w:sz w:val="24"/>
          <w:szCs w:val="24"/>
        </w:rPr>
        <w:t>поддерживаться психологическим</w:t>
      </w:r>
      <w:r w:rsidRPr="009029B5">
        <w:rPr>
          <w:rFonts w:ascii="Times New Roman" w:hAnsi="Times New Roman" w:cs="Times New Roman"/>
          <w:sz w:val="24"/>
          <w:szCs w:val="24"/>
        </w:rPr>
        <w:t xml:space="preserve"> сопровождением, оптимизирующим взаимодействие ребёнка с педагогами и соучениками, семьи и школы. </w:t>
      </w:r>
    </w:p>
    <w:p w:rsidR="00ED5E48" w:rsidRPr="009029B5" w:rsidRDefault="00ED5E48" w:rsidP="009029B5">
      <w:pPr>
        <w:numPr>
          <w:ilvl w:val="0"/>
          <w:numId w:val="5"/>
        </w:numPr>
        <w:suppressAutoHyphens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E20F29" w:rsidRPr="009029B5" w:rsidRDefault="00E20F29" w:rsidP="009029B5">
      <w:pPr>
        <w:suppressAutoHyphens w:val="0"/>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p>
    <w:p w:rsidR="0036168F" w:rsidRPr="009029B5" w:rsidRDefault="0036168F" w:rsidP="009029B5">
      <w:pPr>
        <w:tabs>
          <w:tab w:val="left" w:pos="0"/>
          <w:tab w:val="right" w:leader="dot" w:pos="9639"/>
        </w:tabs>
        <w:spacing w:after="0"/>
        <w:jc w:val="center"/>
        <w:outlineLvl w:val="1"/>
        <w:rPr>
          <w:rFonts w:ascii="Times New Roman" w:hAnsi="Times New Roman" w:cs="Times New Roman"/>
          <w:b/>
          <w:sz w:val="24"/>
          <w:szCs w:val="24"/>
        </w:rPr>
      </w:pPr>
      <w:bookmarkStart w:id="8" w:name="_Toc413974298"/>
      <w:r w:rsidRPr="009029B5">
        <w:rPr>
          <w:rFonts w:ascii="Times New Roman" w:hAnsi="Times New Roman" w:cs="Times New Roman"/>
          <w:b/>
          <w:sz w:val="24"/>
          <w:szCs w:val="24"/>
        </w:rPr>
        <w:t>2.3. Организационный раздел</w:t>
      </w:r>
      <w:bookmarkEnd w:id="8"/>
    </w:p>
    <w:p w:rsidR="0036168F" w:rsidRPr="009029B5" w:rsidRDefault="0036168F" w:rsidP="009029B5">
      <w:pPr>
        <w:tabs>
          <w:tab w:val="left" w:pos="0"/>
          <w:tab w:val="right" w:leader="dot" w:pos="9639"/>
        </w:tabs>
        <w:spacing w:after="0"/>
        <w:jc w:val="center"/>
        <w:outlineLvl w:val="2"/>
        <w:rPr>
          <w:rFonts w:ascii="Times New Roman" w:hAnsi="Times New Roman" w:cs="Times New Roman"/>
          <w:color w:val="auto"/>
          <w:sz w:val="24"/>
          <w:szCs w:val="24"/>
        </w:rPr>
      </w:pPr>
      <w:bookmarkStart w:id="9" w:name="_Toc413974299"/>
      <w:r w:rsidRPr="009029B5">
        <w:rPr>
          <w:rFonts w:ascii="Times New Roman" w:hAnsi="Times New Roman" w:cs="Times New Roman"/>
          <w:b/>
          <w:color w:val="auto"/>
          <w:sz w:val="24"/>
          <w:szCs w:val="24"/>
        </w:rPr>
        <w:t>2.3.1. Учебный план</w:t>
      </w:r>
      <w:bookmarkEnd w:id="9"/>
    </w:p>
    <w:p w:rsidR="0036168F" w:rsidRPr="009029B5" w:rsidRDefault="0036168F" w:rsidP="009029B5">
      <w:pPr>
        <w:tabs>
          <w:tab w:val="left" w:pos="0"/>
          <w:tab w:val="right" w:leader="dot" w:pos="9639"/>
        </w:tabs>
        <w:spacing w:after="0"/>
        <w:ind w:firstLine="709"/>
        <w:jc w:val="both"/>
        <w:rPr>
          <w:rFonts w:ascii="Times New Roman" w:hAnsi="Times New Roman" w:cs="Times New Roman"/>
          <w:color w:val="auto"/>
          <w:sz w:val="24"/>
          <w:szCs w:val="24"/>
        </w:rPr>
      </w:pPr>
      <w:r w:rsidRPr="009029B5">
        <w:rPr>
          <w:rFonts w:ascii="Times New Roman" w:hAnsi="Times New Roman" w:cs="Times New Roman"/>
          <w:bCs/>
          <w:sz w:val="24"/>
          <w:szCs w:val="24"/>
        </w:rPr>
        <w:t>Обязательные предметные области учебного плана и учебные предметы</w:t>
      </w:r>
      <w:r w:rsidRPr="009029B5">
        <w:rPr>
          <w:rFonts w:ascii="Times New Roman" w:hAnsi="Times New Roman" w:cs="Times New Roman"/>
          <w:bCs/>
          <w:kern w:val="2"/>
          <w:sz w:val="24"/>
          <w:szCs w:val="24"/>
        </w:rPr>
        <w:t xml:space="preserve"> соответствуют ФГОС НОО</w:t>
      </w:r>
      <w:r w:rsidRPr="009029B5">
        <w:rPr>
          <w:rStyle w:val="a3"/>
          <w:rFonts w:ascii="Times New Roman" w:hAnsi="Times New Roman" w:cs="Times New Roman"/>
          <w:bCs/>
          <w:kern w:val="2"/>
          <w:sz w:val="24"/>
          <w:szCs w:val="24"/>
        </w:rPr>
        <w:footnoteReference w:id="12"/>
      </w:r>
      <w:r w:rsidRPr="009029B5">
        <w:rPr>
          <w:rFonts w:ascii="Times New Roman" w:hAnsi="Times New Roman" w:cs="Times New Roman"/>
          <w:bCs/>
          <w:kern w:val="2"/>
          <w:sz w:val="24"/>
          <w:szCs w:val="24"/>
        </w:rPr>
        <w:t>.</w:t>
      </w:r>
    </w:p>
    <w:p w:rsidR="0036168F" w:rsidRPr="009029B5" w:rsidRDefault="0036168F" w:rsidP="009029B5">
      <w:pPr>
        <w:tabs>
          <w:tab w:val="left" w:pos="0"/>
          <w:tab w:val="right" w:leader="dot" w:pos="9639"/>
        </w:tabs>
        <w:spacing w:after="0"/>
        <w:jc w:val="center"/>
        <w:outlineLvl w:val="2"/>
        <w:rPr>
          <w:rFonts w:ascii="Times New Roman" w:hAnsi="Times New Roman" w:cs="Times New Roman"/>
          <w:b/>
          <w:sz w:val="24"/>
          <w:szCs w:val="24"/>
        </w:rPr>
      </w:pPr>
      <w:bookmarkStart w:id="10" w:name="_Toc413974300"/>
      <w:r w:rsidRPr="009029B5">
        <w:rPr>
          <w:rFonts w:ascii="Times New Roman" w:hAnsi="Times New Roman" w:cs="Times New Roman"/>
          <w:b/>
          <w:color w:val="auto"/>
          <w:sz w:val="24"/>
          <w:szCs w:val="24"/>
        </w:rPr>
        <w:t xml:space="preserve">2.3.2. Система условий </w:t>
      </w:r>
      <w:r w:rsidR="00B52179" w:rsidRPr="009029B5">
        <w:rPr>
          <w:rFonts w:ascii="Times New Roman" w:hAnsi="Times New Roman" w:cs="Times New Roman"/>
          <w:b/>
          <w:color w:val="auto"/>
          <w:sz w:val="24"/>
          <w:szCs w:val="24"/>
        </w:rPr>
        <w:t>реализации,</w:t>
      </w:r>
      <w:r w:rsidRPr="009029B5">
        <w:rPr>
          <w:rFonts w:ascii="Times New Roman" w:hAnsi="Times New Roman" w:cs="Times New Roman"/>
          <w:b/>
          <w:color w:val="auto"/>
          <w:sz w:val="24"/>
          <w:szCs w:val="24"/>
        </w:rPr>
        <w:t xml:space="preserve"> адаптированной основной образовательной программы начального общего образования обучающихся с </w:t>
      </w:r>
      <w:r w:rsidRPr="009029B5">
        <w:rPr>
          <w:rFonts w:ascii="Times New Roman" w:hAnsi="Times New Roman" w:cs="Times New Roman"/>
          <w:b/>
          <w:sz w:val="24"/>
          <w:szCs w:val="24"/>
        </w:rPr>
        <w:t xml:space="preserve">расстройствами аутистического спектра </w:t>
      </w:r>
      <w:bookmarkEnd w:id="10"/>
    </w:p>
    <w:p w:rsidR="0036168F" w:rsidRPr="009029B5" w:rsidRDefault="0036168F" w:rsidP="009029B5">
      <w:pPr>
        <w:tabs>
          <w:tab w:val="left" w:pos="0"/>
          <w:tab w:val="right" w:leader="dot" w:pos="9639"/>
        </w:tabs>
        <w:spacing w:after="0"/>
        <w:jc w:val="center"/>
        <w:outlineLvl w:val="2"/>
        <w:rPr>
          <w:rFonts w:ascii="Times New Roman" w:hAnsi="Times New Roman" w:cs="Times New Roman"/>
          <w:b/>
          <w:color w:val="auto"/>
          <w:sz w:val="24"/>
          <w:szCs w:val="24"/>
        </w:rPr>
      </w:pPr>
      <w:r w:rsidRPr="009029B5">
        <w:rPr>
          <w:rFonts w:ascii="Times New Roman" w:hAnsi="Times New Roman" w:cs="Times New Roman"/>
          <w:b/>
          <w:kern w:val="28"/>
          <w:sz w:val="24"/>
          <w:szCs w:val="24"/>
        </w:rPr>
        <w:t>Кадровые условия</w:t>
      </w:r>
    </w:p>
    <w:p w:rsidR="00826598" w:rsidRPr="009029B5" w:rsidRDefault="00DB2A38" w:rsidP="009029B5">
      <w:pPr>
        <w:spacing w:after="0"/>
        <w:ind w:left="153" w:right="279" w:firstLine="739"/>
        <w:jc w:val="both"/>
        <w:rPr>
          <w:rFonts w:ascii="Times New Roman" w:hAnsi="Times New Roman" w:cs="Times New Roman"/>
          <w:sz w:val="24"/>
          <w:szCs w:val="24"/>
        </w:rPr>
      </w:pPr>
      <w:r w:rsidRPr="009029B5">
        <w:rPr>
          <w:rFonts w:ascii="Times New Roman" w:hAnsi="Times New Roman" w:cs="Times New Roman"/>
          <w:sz w:val="24"/>
          <w:szCs w:val="24"/>
        </w:rPr>
        <w:t xml:space="preserve">В штат специалистов МАОУ </w:t>
      </w:r>
      <w:r w:rsidR="00E75B62">
        <w:rPr>
          <w:rFonts w:ascii="Times New Roman" w:hAnsi="Times New Roman" w:cs="Times New Roman"/>
          <w:sz w:val="24"/>
          <w:szCs w:val="24"/>
        </w:rPr>
        <w:t>«</w:t>
      </w:r>
      <w:r w:rsidRPr="009029B5">
        <w:rPr>
          <w:rFonts w:ascii="Times New Roman" w:hAnsi="Times New Roman" w:cs="Times New Roman"/>
          <w:sz w:val="24"/>
          <w:szCs w:val="24"/>
        </w:rPr>
        <w:t xml:space="preserve">СОШ п. </w:t>
      </w:r>
      <w:r w:rsidR="00DB3EBB" w:rsidRPr="009029B5">
        <w:rPr>
          <w:rFonts w:ascii="Times New Roman" w:hAnsi="Times New Roman" w:cs="Times New Roman"/>
          <w:sz w:val="24"/>
          <w:szCs w:val="24"/>
        </w:rPr>
        <w:t>Демьянка</w:t>
      </w:r>
      <w:r w:rsidR="00E75B62">
        <w:rPr>
          <w:rFonts w:ascii="Times New Roman" w:hAnsi="Times New Roman" w:cs="Times New Roman"/>
          <w:sz w:val="24"/>
          <w:szCs w:val="24"/>
        </w:rPr>
        <w:t>»</w:t>
      </w:r>
      <w:r w:rsidR="00DB3EBB" w:rsidRPr="009029B5">
        <w:rPr>
          <w:rFonts w:ascii="Times New Roman" w:hAnsi="Times New Roman" w:cs="Times New Roman"/>
          <w:sz w:val="24"/>
          <w:szCs w:val="24"/>
        </w:rPr>
        <w:t xml:space="preserve"> реализующих вариант</w:t>
      </w:r>
      <w:r w:rsidR="00E75B62">
        <w:rPr>
          <w:rFonts w:ascii="Times New Roman" w:hAnsi="Times New Roman" w:cs="Times New Roman"/>
          <w:sz w:val="24"/>
          <w:szCs w:val="24"/>
        </w:rPr>
        <w:t>ы</w:t>
      </w:r>
      <w:r w:rsidR="00DB3EBB" w:rsidRPr="009029B5">
        <w:rPr>
          <w:rFonts w:ascii="Times New Roman" w:hAnsi="Times New Roman" w:cs="Times New Roman"/>
          <w:sz w:val="24"/>
          <w:szCs w:val="24"/>
        </w:rPr>
        <w:t xml:space="preserve">  8.1, 8.2, 8.3. 8.4</w:t>
      </w:r>
      <w:r w:rsidR="008779C3" w:rsidRPr="009029B5">
        <w:rPr>
          <w:rFonts w:ascii="Times New Roman" w:hAnsi="Times New Roman" w:cs="Times New Roman"/>
          <w:sz w:val="24"/>
          <w:szCs w:val="24"/>
        </w:rPr>
        <w:t xml:space="preserve"> АОП НОО обучающихся с РАС</w:t>
      </w:r>
      <w:r w:rsidRPr="009029B5">
        <w:rPr>
          <w:rFonts w:ascii="Times New Roman" w:hAnsi="Times New Roman" w:cs="Times New Roman"/>
          <w:sz w:val="24"/>
          <w:szCs w:val="24"/>
        </w:rPr>
        <w:t xml:space="preserve"> входят: учитель начальных классов, учитель музыки, учитель рисования, учитель физической культуры, учитель иностранного языка, педагог-психолог, социальный педагог, педагог-организатор, учитель-дефектолог, учитель-логопед.</w:t>
      </w:r>
      <w:r w:rsidR="00826598" w:rsidRPr="009029B5">
        <w:rPr>
          <w:rFonts w:ascii="Times New Roman" w:hAnsi="Times New Roman" w:cs="Times New Roman"/>
          <w:sz w:val="24"/>
          <w:szCs w:val="24"/>
        </w:rPr>
        <w:t xml:space="preserve"> </w:t>
      </w:r>
      <w:r w:rsidR="00A61D47" w:rsidRPr="009029B5">
        <w:rPr>
          <w:rFonts w:ascii="Times New Roman" w:hAnsi="Times New Roman" w:cs="Times New Roman"/>
          <w:sz w:val="24"/>
          <w:szCs w:val="24"/>
        </w:rPr>
        <w:t>Уровень квалификации</w:t>
      </w:r>
      <w:r w:rsidR="00826598" w:rsidRPr="009029B5">
        <w:rPr>
          <w:rFonts w:ascii="Times New Roman" w:hAnsi="Times New Roman" w:cs="Times New Roman"/>
          <w:sz w:val="24"/>
          <w:szCs w:val="24"/>
        </w:rPr>
        <w:t xml:space="preserve">      </w:t>
      </w:r>
      <w:r w:rsidR="00A61D47" w:rsidRPr="009029B5">
        <w:rPr>
          <w:rFonts w:ascii="Times New Roman" w:hAnsi="Times New Roman" w:cs="Times New Roman"/>
          <w:sz w:val="24"/>
          <w:szCs w:val="24"/>
        </w:rPr>
        <w:t>учителей начальных классов, реализующих</w:t>
      </w:r>
      <w:r w:rsidR="00826598" w:rsidRPr="009029B5">
        <w:rPr>
          <w:rFonts w:ascii="Times New Roman" w:hAnsi="Times New Roman" w:cs="Times New Roman"/>
          <w:sz w:val="24"/>
          <w:szCs w:val="24"/>
        </w:rPr>
        <w:t xml:space="preserve"> АООП РАС, соответствует </w:t>
      </w:r>
      <w:r w:rsidR="00A61D47" w:rsidRPr="009029B5">
        <w:rPr>
          <w:rFonts w:ascii="Times New Roman" w:hAnsi="Times New Roman" w:cs="Times New Roman"/>
          <w:sz w:val="24"/>
          <w:szCs w:val="24"/>
        </w:rPr>
        <w:t>квалификационным характеристикам.</w:t>
      </w:r>
    </w:p>
    <w:tbl>
      <w:tblPr>
        <w:tblW w:w="10206" w:type="dxa"/>
        <w:tblInd w:w="-512" w:type="dxa"/>
        <w:tblLayout w:type="fixed"/>
        <w:tblCellMar>
          <w:top w:w="55" w:type="dxa"/>
          <w:left w:w="55" w:type="dxa"/>
          <w:bottom w:w="55" w:type="dxa"/>
          <w:right w:w="55" w:type="dxa"/>
        </w:tblCellMar>
        <w:tblLook w:val="00A0" w:firstRow="1" w:lastRow="0" w:firstColumn="1" w:lastColumn="0" w:noHBand="0" w:noVBand="0"/>
      </w:tblPr>
      <w:tblGrid>
        <w:gridCol w:w="2007"/>
        <w:gridCol w:w="2104"/>
        <w:gridCol w:w="2552"/>
        <w:gridCol w:w="3543"/>
      </w:tblGrid>
      <w:tr w:rsidR="00826598" w:rsidRPr="009029B5" w:rsidTr="00662B9D">
        <w:tc>
          <w:tcPr>
            <w:tcW w:w="2007" w:type="dxa"/>
            <w:tcBorders>
              <w:top w:val="single" w:sz="2" w:space="0" w:color="000000"/>
              <w:left w:val="single" w:sz="2" w:space="0" w:color="000000"/>
              <w:bottom w:val="single" w:sz="2" w:space="0" w:color="000000"/>
              <w:right w:val="nil"/>
            </w:tcBorders>
          </w:tcPr>
          <w:p w:rsidR="00826598" w:rsidRPr="009029B5" w:rsidRDefault="00826598" w:rsidP="009029B5">
            <w:pPr>
              <w:pStyle w:val="afff3"/>
              <w:snapToGrid w:val="0"/>
              <w:spacing w:line="276" w:lineRule="auto"/>
              <w:jc w:val="center"/>
              <w:rPr>
                <w:b/>
                <w:bCs/>
                <w:sz w:val="24"/>
                <w:szCs w:val="24"/>
              </w:rPr>
            </w:pPr>
            <w:proofErr w:type="spellStart"/>
            <w:r w:rsidRPr="009029B5">
              <w:rPr>
                <w:b/>
                <w:bCs/>
                <w:sz w:val="24"/>
                <w:szCs w:val="24"/>
              </w:rPr>
              <w:t>Категория</w:t>
            </w:r>
            <w:proofErr w:type="spellEnd"/>
          </w:p>
        </w:tc>
        <w:tc>
          <w:tcPr>
            <w:tcW w:w="2104" w:type="dxa"/>
            <w:tcBorders>
              <w:top w:val="single" w:sz="2" w:space="0" w:color="000000"/>
              <w:left w:val="single" w:sz="2" w:space="0" w:color="000000"/>
              <w:bottom w:val="single" w:sz="2" w:space="0" w:color="000000"/>
              <w:right w:val="nil"/>
            </w:tcBorders>
          </w:tcPr>
          <w:p w:rsidR="00826598" w:rsidRPr="009029B5" w:rsidRDefault="00826598" w:rsidP="009029B5">
            <w:pPr>
              <w:pStyle w:val="afff3"/>
              <w:snapToGrid w:val="0"/>
              <w:spacing w:line="276" w:lineRule="auto"/>
              <w:jc w:val="center"/>
              <w:rPr>
                <w:b/>
                <w:bCs/>
                <w:sz w:val="24"/>
                <w:szCs w:val="24"/>
              </w:rPr>
            </w:pPr>
            <w:proofErr w:type="spellStart"/>
            <w:r w:rsidRPr="009029B5">
              <w:rPr>
                <w:b/>
                <w:bCs/>
                <w:sz w:val="24"/>
                <w:szCs w:val="24"/>
              </w:rPr>
              <w:t>Высшая</w:t>
            </w:r>
            <w:proofErr w:type="spellEnd"/>
          </w:p>
        </w:tc>
        <w:tc>
          <w:tcPr>
            <w:tcW w:w="2552" w:type="dxa"/>
            <w:tcBorders>
              <w:top w:val="single" w:sz="2" w:space="0" w:color="000000"/>
              <w:left w:val="single" w:sz="2" w:space="0" w:color="000000"/>
              <w:bottom w:val="single" w:sz="2" w:space="0" w:color="000000"/>
              <w:right w:val="nil"/>
            </w:tcBorders>
          </w:tcPr>
          <w:p w:rsidR="00826598" w:rsidRPr="009029B5" w:rsidRDefault="00826598" w:rsidP="009029B5">
            <w:pPr>
              <w:pStyle w:val="afff3"/>
              <w:snapToGrid w:val="0"/>
              <w:spacing w:line="276" w:lineRule="auto"/>
              <w:ind w:firstLine="567"/>
              <w:jc w:val="center"/>
              <w:rPr>
                <w:b/>
                <w:bCs/>
                <w:sz w:val="24"/>
                <w:szCs w:val="24"/>
              </w:rPr>
            </w:pPr>
            <w:proofErr w:type="spellStart"/>
            <w:r w:rsidRPr="009029B5">
              <w:rPr>
                <w:b/>
                <w:bCs/>
                <w:sz w:val="24"/>
                <w:szCs w:val="24"/>
              </w:rPr>
              <w:t>Первая</w:t>
            </w:r>
            <w:proofErr w:type="spellEnd"/>
          </w:p>
        </w:tc>
        <w:tc>
          <w:tcPr>
            <w:tcW w:w="3543" w:type="dxa"/>
            <w:tcBorders>
              <w:top w:val="single" w:sz="2" w:space="0" w:color="000000"/>
              <w:left w:val="single" w:sz="2" w:space="0" w:color="000000"/>
              <w:bottom w:val="single" w:sz="2" w:space="0" w:color="000000"/>
              <w:right w:val="single" w:sz="2" w:space="0" w:color="000000"/>
            </w:tcBorders>
          </w:tcPr>
          <w:p w:rsidR="00826598" w:rsidRPr="009029B5" w:rsidRDefault="00826598" w:rsidP="009029B5">
            <w:pPr>
              <w:pStyle w:val="afff3"/>
              <w:snapToGrid w:val="0"/>
              <w:spacing w:line="276" w:lineRule="auto"/>
              <w:ind w:firstLine="567"/>
              <w:jc w:val="center"/>
              <w:rPr>
                <w:b/>
                <w:bCs/>
                <w:sz w:val="24"/>
                <w:szCs w:val="24"/>
              </w:rPr>
            </w:pPr>
            <w:proofErr w:type="spellStart"/>
            <w:r w:rsidRPr="009029B5">
              <w:rPr>
                <w:b/>
                <w:bCs/>
                <w:sz w:val="24"/>
                <w:szCs w:val="24"/>
              </w:rPr>
              <w:t>Не</w:t>
            </w:r>
            <w:proofErr w:type="spellEnd"/>
            <w:r w:rsidRPr="009029B5">
              <w:rPr>
                <w:b/>
                <w:bCs/>
                <w:sz w:val="24"/>
                <w:szCs w:val="24"/>
              </w:rPr>
              <w:t xml:space="preserve"> </w:t>
            </w:r>
            <w:proofErr w:type="spellStart"/>
            <w:r w:rsidRPr="009029B5">
              <w:rPr>
                <w:b/>
                <w:bCs/>
                <w:sz w:val="24"/>
                <w:szCs w:val="24"/>
              </w:rPr>
              <w:t>имеют</w:t>
            </w:r>
            <w:proofErr w:type="spellEnd"/>
          </w:p>
        </w:tc>
      </w:tr>
      <w:tr w:rsidR="00826598" w:rsidRPr="009029B5" w:rsidTr="00662B9D">
        <w:tc>
          <w:tcPr>
            <w:tcW w:w="2007" w:type="dxa"/>
            <w:tcBorders>
              <w:top w:val="nil"/>
              <w:left w:val="single" w:sz="2" w:space="0" w:color="000000"/>
              <w:bottom w:val="single" w:sz="2" w:space="0" w:color="000000"/>
              <w:right w:val="nil"/>
            </w:tcBorders>
          </w:tcPr>
          <w:p w:rsidR="00826598" w:rsidRPr="009029B5" w:rsidRDefault="00826598" w:rsidP="009029B5">
            <w:pPr>
              <w:pStyle w:val="afff3"/>
              <w:snapToGrid w:val="0"/>
              <w:spacing w:line="276" w:lineRule="auto"/>
              <w:rPr>
                <w:sz w:val="24"/>
                <w:szCs w:val="24"/>
              </w:rPr>
            </w:pPr>
            <w:proofErr w:type="spellStart"/>
            <w:r w:rsidRPr="009029B5">
              <w:rPr>
                <w:sz w:val="24"/>
                <w:szCs w:val="24"/>
              </w:rPr>
              <w:t>Количество</w:t>
            </w:r>
            <w:proofErr w:type="spellEnd"/>
          </w:p>
        </w:tc>
        <w:tc>
          <w:tcPr>
            <w:tcW w:w="2104" w:type="dxa"/>
            <w:tcBorders>
              <w:top w:val="nil"/>
              <w:left w:val="single" w:sz="2" w:space="0" w:color="000000"/>
              <w:bottom w:val="single" w:sz="2" w:space="0" w:color="000000"/>
              <w:right w:val="nil"/>
            </w:tcBorders>
          </w:tcPr>
          <w:p w:rsidR="00826598" w:rsidRPr="009029B5" w:rsidRDefault="00826598" w:rsidP="009029B5">
            <w:pPr>
              <w:pStyle w:val="afff3"/>
              <w:snapToGrid w:val="0"/>
              <w:spacing w:line="276" w:lineRule="auto"/>
              <w:ind w:firstLine="567"/>
              <w:jc w:val="center"/>
              <w:rPr>
                <w:sz w:val="24"/>
                <w:szCs w:val="24"/>
              </w:rPr>
            </w:pPr>
            <w:r w:rsidRPr="009029B5">
              <w:rPr>
                <w:sz w:val="24"/>
                <w:szCs w:val="24"/>
              </w:rPr>
              <w:t xml:space="preserve">3 </w:t>
            </w:r>
            <w:proofErr w:type="spellStart"/>
            <w:r w:rsidRPr="009029B5">
              <w:rPr>
                <w:sz w:val="24"/>
                <w:szCs w:val="24"/>
              </w:rPr>
              <w:t>чел</w:t>
            </w:r>
            <w:proofErr w:type="spellEnd"/>
            <w:r w:rsidRPr="009029B5">
              <w:rPr>
                <w:sz w:val="24"/>
                <w:szCs w:val="24"/>
              </w:rPr>
              <w:t>.</w:t>
            </w:r>
          </w:p>
        </w:tc>
        <w:tc>
          <w:tcPr>
            <w:tcW w:w="2552" w:type="dxa"/>
            <w:tcBorders>
              <w:top w:val="nil"/>
              <w:left w:val="single" w:sz="2" w:space="0" w:color="000000"/>
              <w:bottom w:val="single" w:sz="2" w:space="0" w:color="000000"/>
              <w:right w:val="nil"/>
            </w:tcBorders>
          </w:tcPr>
          <w:p w:rsidR="00826598" w:rsidRPr="009029B5" w:rsidRDefault="00826598" w:rsidP="009029B5">
            <w:pPr>
              <w:pStyle w:val="afff3"/>
              <w:snapToGrid w:val="0"/>
              <w:spacing w:line="276" w:lineRule="auto"/>
              <w:ind w:firstLine="567"/>
              <w:jc w:val="center"/>
              <w:rPr>
                <w:sz w:val="24"/>
                <w:szCs w:val="24"/>
              </w:rPr>
            </w:pPr>
            <w:r w:rsidRPr="009029B5">
              <w:rPr>
                <w:sz w:val="24"/>
                <w:szCs w:val="24"/>
              </w:rPr>
              <w:t xml:space="preserve">3 </w:t>
            </w:r>
            <w:proofErr w:type="spellStart"/>
            <w:r w:rsidRPr="009029B5">
              <w:rPr>
                <w:sz w:val="24"/>
                <w:szCs w:val="24"/>
              </w:rPr>
              <w:t>чел</w:t>
            </w:r>
            <w:proofErr w:type="spellEnd"/>
            <w:r w:rsidRPr="009029B5">
              <w:rPr>
                <w:sz w:val="24"/>
                <w:szCs w:val="24"/>
              </w:rPr>
              <w:t>.</w:t>
            </w:r>
          </w:p>
        </w:tc>
        <w:tc>
          <w:tcPr>
            <w:tcW w:w="3543" w:type="dxa"/>
            <w:tcBorders>
              <w:top w:val="nil"/>
              <w:left w:val="single" w:sz="2" w:space="0" w:color="000000"/>
              <w:bottom w:val="single" w:sz="2" w:space="0" w:color="000000"/>
              <w:right w:val="single" w:sz="2" w:space="0" w:color="000000"/>
            </w:tcBorders>
          </w:tcPr>
          <w:p w:rsidR="00826598" w:rsidRPr="009029B5" w:rsidRDefault="00826598" w:rsidP="009029B5">
            <w:pPr>
              <w:pStyle w:val="afff3"/>
              <w:snapToGrid w:val="0"/>
              <w:spacing w:line="276" w:lineRule="auto"/>
              <w:ind w:firstLine="567"/>
              <w:jc w:val="center"/>
              <w:rPr>
                <w:sz w:val="24"/>
                <w:szCs w:val="24"/>
              </w:rPr>
            </w:pPr>
            <w:r w:rsidRPr="009029B5">
              <w:rPr>
                <w:sz w:val="24"/>
                <w:szCs w:val="24"/>
              </w:rPr>
              <w:t>2чел.</w:t>
            </w:r>
          </w:p>
        </w:tc>
      </w:tr>
      <w:tr w:rsidR="00826598" w:rsidRPr="009029B5" w:rsidTr="00662B9D">
        <w:tc>
          <w:tcPr>
            <w:tcW w:w="2007" w:type="dxa"/>
            <w:tcBorders>
              <w:top w:val="nil"/>
              <w:left w:val="single" w:sz="2" w:space="0" w:color="000000"/>
              <w:bottom w:val="single" w:sz="2" w:space="0" w:color="000000"/>
              <w:right w:val="nil"/>
            </w:tcBorders>
          </w:tcPr>
          <w:p w:rsidR="00826598" w:rsidRPr="009029B5" w:rsidRDefault="00826598" w:rsidP="009029B5">
            <w:pPr>
              <w:pStyle w:val="afff3"/>
              <w:snapToGrid w:val="0"/>
              <w:spacing w:line="276" w:lineRule="auto"/>
              <w:ind w:firstLine="567"/>
              <w:jc w:val="center"/>
              <w:rPr>
                <w:sz w:val="24"/>
                <w:szCs w:val="24"/>
              </w:rPr>
            </w:pPr>
            <w:r w:rsidRPr="009029B5">
              <w:rPr>
                <w:sz w:val="24"/>
                <w:szCs w:val="24"/>
              </w:rPr>
              <w:t>%</w:t>
            </w:r>
          </w:p>
        </w:tc>
        <w:tc>
          <w:tcPr>
            <w:tcW w:w="2104" w:type="dxa"/>
            <w:tcBorders>
              <w:top w:val="nil"/>
              <w:left w:val="single" w:sz="2" w:space="0" w:color="000000"/>
              <w:bottom w:val="single" w:sz="2" w:space="0" w:color="000000"/>
              <w:right w:val="nil"/>
            </w:tcBorders>
          </w:tcPr>
          <w:p w:rsidR="00826598" w:rsidRPr="009029B5" w:rsidRDefault="00826598" w:rsidP="009029B5">
            <w:pPr>
              <w:pStyle w:val="afff3"/>
              <w:snapToGrid w:val="0"/>
              <w:spacing w:line="276" w:lineRule="auto"/>
              <w:ind w:firstLine="567"/>
              <w:jc w:val="center"/>
              <w:rPr>
                <w:sz w:val="24"/>
                <w:szCs w:val="24"/>
              </w:rPr>
            </w:pPr>
            <w:r w:rsidRPr="009029B5">
              <w:rPr>
                <w:sz w:val="24"/>
                <w:szCs w:val="24"/>
              </w:rPr>
              <w:t>30%</w:t>
            </w:r>
          </w:p>
        </w:tc>
        <w:tc>
          <w:tcPr>
            <w:tcW w:w="2552" w:type="dxa"/>
            <w:tcBorders>
              <w:top w:val="nil"/>
              <w:left w:val="single" w:sz="2" w:space="0" w:color="000000"/>
              <w:bottom w:val="single" w:sz="2" w:space="0" w:color="000000"/>
              <w:right w:val="nil"/>
            </w:tcBorders>
          </w:tcPr>
          <w:p w:rsidR="00826598" w:rsidRPr="009029B5" w:rsidRDefault="00826598" w:rsidP="009029B5">
            <w:pPr>
              <w:pStyle w:val="afff3"/>
              <w:snapToGrid w:val="0"/>
              <w:spacing w:line="276" w:lineRule="auto"/>
              <w:ind w:firstLine="567"/>
              <w:jc w:val="center"/>
              <w:rPr>
                <w:sz w:val="24"/>
                <w:szCs w:val="24"/>
              </w:rPr>
            </w:pPr>
            <w:r w:rsidRPr="009029B5">
              <w:rPr>
                <w:sz w:val="24"/>
                <w:szCs w:val="24"/>
              </w:rPr>
              <w:t>50%</w:t>
            </w:r>
          </w:p>
        </w:tc>
        <w:tc>
          <w:tcPr>
            <w:tcW w:w="3543" w:type="dxa"/>
            <w:tcBorders>
              <w:top w:val="nil"/>
              <w:left w:val="single" w:sz="2" w:space="0" w:color="000000"/>
              <w:bottom w:val="single" w:sz="2" w:space="0" w:color="000000"/>
              <w:right w:val="single" w:sz="2" w:space="0" w:color="000000"/>
            </w:tcBorders>
          </w:tcPr>
          <w:p w:rsidR="00826598" w:rsidRPr="009029B5" w:rsidRDefault="00826598" w:rsidP="009029B5">
            <w:pPr>
              <w:pStyle w:val="afff3"/>
              <w:snapToGrid w:val="0"/>
              <w:spacing w:line="276" w:lineRule="auto"/>
              <w:ind w:firstLine="567"/>
              <w:jc w:val="center"/>
              <w:rPr>
                <w:sz w:val="24"/>
                <w:szCs w:val="24"/>
              </w:rPr>
            </w:pPr>
            <w:r w:rsidRPr="009029B5">
              <w:rPr>
                <w:sz w:val="24"/>
                <w:szCs w:val="24"/>
              </w:rPr>
              <w:t>10   %</w:t>
            </w:r>
          </w:p>
        </w:tc>
      </w:tr>
    </w:tbl>
    <w:p w:rsidR="00826598" w:rsidRPr="009029B5" w:rsidRDefault="00662B9D" w:rsidP="009029B5">
      <w:pPr>
        <w:spacing w:after="0"/>
        <w:jc w:val="both"/>
        <w:rPr>
          <w:rFonts w:ascii="Times New Roman" w:hAnsi="Times New Roman" w:cs="Times New Roman"/>
          <w:color w:val="C00000"/>
          <w:sz w:val="24"/>
          <w:szCs w:val="24"/>
        </w:rPr>
      </w:pPr>
      <w:r w:rsidRPr="009029B5">
        <w:rPr>
          <w:rFonts w:ascii="Times New Roman" w:hAnsi="Times New Roman" w:cs="Times New Roman"/>
          <w:b/>
          <w:sz w:val="24"/>
          <w:szCs w:val="24"/>
        </w:rPr>
        <w:t>Кадровый состав</w:t>
      </w:r>
    </w:p>
    <w:tbl>
      <w:tblPr>
        <w:tblW w:w="10348" w:type="dxa"/>
        <w:tblInd w:w="-704" w:type="dxa"/>
        <w:tblLayout w:type="fixed"/>
        <w:tblLook w:val="00A0" w:firstRow="1" w:lastRow="0" w:firstColumn="1" w:lastColumn="0" w:noHBand="0" w:noVBand="0"/>
      </w:tblPr>
      <w:tblGrid>
        <w:gridCol w:w="709"/>
        <w:gridCol w:w="1843"/>
        <w:gridCol w:w="3969"/>
        <w:gridCol w:w="1276"/>
        <w:gridCol w:w="2551"/>
      </w:tblGrid>
      <w:tr w:rsidR="00826598" w:rsidRPr="009029B5" w:rsidTr="00662B9D">
        <w:tc>
          <w:tcPr>
            <w:tcW w:w="709"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rPr>
                <w:rFonts w:ascii="Times New Roman" w:hAnsi="Times New Roman"/>
                <w:sz w:val="24"/>
                <w:szCs w:val="24"/>
              </w:rPr>
            </w:pPr>
            <w:r w:rsidRPr="009029B5">
              <w:rPr>
                <w:rFonts w:ascii="Times New Roman" w:hAnsi="Times New Roman"/>
                <w:sz w:val="24"/>
                <w:szCs w:val="24"/>
              </w:rPr>
              <w:t>№</w:t>
            </w:r>
          </w:p>
          <w:p w:rsidR="00826598" w:rsidRPr="009029B5" w:rsidRDefault="00826598" w:rsidP="009029B5">
            <w:pPr>
              <w:pStyle w:val="af9"/>
              <w:spacing w:line="276" w:lineRule="auto"/>
              <w:rPr>
                <w:rFonts w:ascii="Times New Roman" w:hAnsi="Times New Roman"/>
                <w:sz w:val="24"/>
                <w:szCs w:val="24"/>
              </w:rPr>
            </w:pPr>
            <w:r w:rsidRPr="009029B5">
              <w:rPr>
                <w:rFonts w:ascii="Times New Roman" w:hAnsi="Times New Roman"/>
                <w:sz w:val="24"/>
                <w:szCs w:val="24"/>
              </w:rPr>
              <w:t>п/п</w:t>
            </w:r>
          </w:p>
        </w:tc>
        <w:tc>
          <w:tcPr>
            <w:tcW w:w="1843" w:type="dxa"/>
            <w:tcBorders>
              <w:top w:val="single" w:sz="4" w:space="0" w:color="000000"/>
              <w:left w:val="single" w:sz="4" w:space="0" w:color="000000"/>
              <w:bottom w:val="single" w:sz="4" w:space="0" w:color="000000"/>
              <w:right w:val="nil"/>
            </w:tcBorders>
          </w:tcPr>
          <w:p w:rsidR="00826598" w:rsidRPr="00E75B62" w:rsidRDefault="00662B9D" w:rsidP="009029B5">
            <w:pPr>
              <w:pStyle w:val="af9"/>
              <w:snapToGrid w:val="0"/>
              <w:spacing w:line="276" w:lineRule="auto"/>
              <w:rPr>
                <w:rFonts w:ascii="Times New Roman" w:hAnsi="Times New Roman"/>
                <w:b/>
                <w:sz w:val="24"/>
                <w:szCs w:val="24"/>
              </w:rPr>
            </w:pPr>
            <w:r w:rsidRPr="00E75B62">
              <w:rPr>
                <w:rFonts w:ascii="Times New Roman" w:hAnsi="Times New Roman"/>
                <w:b/>
                <w:sz w:val="24"/>
                <w:szCs w:val="24"/>
              </w:rPr>
              <w:t>Специалист</w:t>
            </w:r>
            <w:r w:rsidR="00826598" w:rsidRPr="00E75B62">
              <w:rPr>
                <w:rFonts w:ascii="Times New Roman" w:hAnsi="Times New Roman"/>
                <w:b/>
                <w:sz w:val="24"/>
                <w:szCs w:val="24"/>
              </w:rPr>
              <w:t>ы</w:t>
            </w:r>
          </w:p>
        </w:tc>
        <w:tc>
          <w:tcPr>
            <w:tcW w:w="3969" w:type="dxa"/>
            <w:tcBorders>
              <w:top w:val="single" w:sz="4" w:space="0" w:color="000000"/>
              <w:left w:val="single" w:sz="4" w:space="0" w:color="000000"/>
              <w:bottom w:val="single" w:sz="4" w:space="0" w:color="000000"/>
              <w:right w:val="nil"/>
            </w:tcBorders>
          </w:tcPr>
          <w:p w:rsidR="00826598" w:rsidRPr="00E75B62" w:rsidRDefault="00826598" w:rsidP="009029B5">
            <w:pPr>
              <w:pStyle w:val="af9"/>
              <w:snapToGrid w:val="0"/>
              <w:spacing w:line="276" w:lineRule="auto"/>
              <w:ind w:firstLine="567"/>
              <w:jc w:val="center"/>
              <w:rPr>
                <w:rFonts w:ascii="Times New Roman" w:hAnsi="Times New Roman"/>
                <w:b/>
                <w:sz w:val="24"/>
                <w:szCs w:val="24"/>
              </w:rPr>
            </w:pPr>
            <w:r w:rsidRPr="00E75B62">
              <w:rPr>
                <w:rFonts w:ascii="Times New Roman" w:hAnsi="Times New Roman"/>
                <w:b/>
                <w:sz w:val="24"/>
                <w:szCs w:val="24"/>
              </w:rPr>
              <w:t>Функции</w:t>
            </w:r>
          </w:p>
        </w:tc>
        <w:tc>
          <w:tcPr>
            <w:tcW w:w="1276" w:type="dxa"/>
            <w:tcBorders>
              <w:top w:val="single" w:sz="4" w:space="0" w:color="000000"/>
              <w:left w:val="single" w:sz="4" w:space="0" w:color="000000"/>
              <w:bottom w:val="single" w:sz="4" w:space="0" w:color="000000"/>
              <w:right w:val="nil"/>
            </w:tcBorders>
          </w:tcPr>
          <w:p w:rsidR="00826598" w:rsidRPr="00E75B62" w:rsidRDefault="00826598" w:rsidP="009029B5">
            <w:pPr>
              <w:pStyle w:val="af9"/>
              <w:snapToGrid w:val="0"/>
              <w:spacing w:line="276" w:lineRule="auto"/>
              <w:rPr>
                <w:rFonts w:ascii="Times New Roman" w:hAnsi="Times New Roman"/>
                <w:b/>
                <w:sz w:val="24"/>
                <w:szCs w:val="24"/>
              </w:rPr>
            </w:pPr>
            <w:r w:rsidRPr="00E75B62">
              <w:rPr>
                <w:rFonts w:ascii="Times New Roman" w:hAnsi="Times New Roman"/>
                <w:b/>
                <w:sz w:val="24"/>
                <w:szCs w:val="24"/>
              </w:rPr>
              <w:t xml:space="preserve">Количество специалистов в </w:t>
            </w:r>
            <w:r w:rsidRPr="00E75B62">
              <w:rPr>
                <w:rFonts w:ascii="Times New Roman" w:hAnsi="Times New Roman"/>
                <w:b/>
                <w:sz w:val="24"/>
                <w:szCs w:val="24"/>
              </w:rPr>
              <w:lastRenderedPageBreak/>
              <w:t>начальной школе</w:t>
            </w:r>
          </w:p>
        </w:tc>
        <w:tc>
          <w:tcPr>
            <w:tcW w:w="2551" w:type="dxa"/>
            <w:tcBorders>
              <w:top w:val="single" w:sz="4" w:space="0" w:color="000000"/>
              <w:left w:val="single" w:sz="4" w:space="0" w:color="000000"/>
              <w:bottom w:val="single" w:sz="4" w:space="0" w:color="000000"/>
              <w:right w:val="single" w:sz="4" w:space="0" w:color="000000"/>
            </w:tcBorders>
          </w:tcPr>
          <w:p w:rsidR="00826598" w:rsidRPr="00E75B62" w:rsidRDefault="00826598" w:rsidP="009029B5">
            <w:pPr>
              <w:pStyle w:val="af9"/>
              <w:snapToGrid w:val="0"/>
              <w:spacing w:line="276" w:lineRule="auto"/>
              <w:rPr>
                <w:rFonts w:ascii="Times New Roman" w:hAnsi="Times New Roman"/>
                <w:b/>
                <w:sz w:val="24"/>
                <w:szCs w:val="24"/>
              </w:rPr>
            </w:pPr>
            <w:r w:rsidRPr="00E75B62">
              <w:rPr>
                <w:rFonts w:ascii="Times New Roman" w:hAnsi="Times New Roman"/>
                <w:b/>
                <w:sz w:val="24"/>
                <w:szCs w:val="24"/>
              </w:rPr>
              <w:lastRenderedPageBreak/>
              <w:t>Квалификация</w:t>
            </w:r>
          </w:p>
        </w:tc>
      </w:tr>
      <w:tr w:rsidR="00826598" w:rsidRPr="009029B5" w:rsidTr="00662B9D">
        <w:tc>
          <w:tcPr>
            <w:tcW w:w="709"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rPr>
                <w:rFonts w:ascii="Times New Roman" w:hAnsi="Times New Roman"/>
                <w:sz w:val="24"/>
                <w:szCs w:val="24"/>
              </w:rPr>
            </w:pPr>
            <w:r w:rsidRPr="009029B5">
              <w:rPr>
                <w:rFonts w:ascii="Times New Roman" w:hAnsi="Times New Roman"/>
                <w:sz w:val="24"/>
                <w:szCs w:val="24"/>
              </w:rPr>
              <w:lastRenderedPageBreak/>
              <w:t>1.</w:t>
            </w:r>
          </w:p>
        </w:tc>
        <w:tc>
          <w:tcPr>
            <w:tcW w:w="1843"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Учитель</w:t>
            </w:r>
          </w:p>
        </w:tc>
        <w:tc>
          <w:tcPr>
            <w:tcW w:w="3969"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ind w:firstLine="567"/>
              <w:rPr>
                <w:rFonts w:ascii="Times New Roman" w:hAnsi="Times New Roman"/>
                <w:sz w:val="24"/>
                <w:szCs w:val="24"/>
              </w:rPr>
            </w:pPr>
            <w:r w:rsidRPr="009029B5">
              <w:rPr>
                <w:rFonts w:ascii="Times New Roman" w:hAnsi="Times New Roman"/>
                <w:sz w:val="24"/>
                <w:szCs w:val="24"/>
              </w:rPr>
              <w:t>Организация условий для успешного продвижения ребенка в рамках образовательного процесса</w:t>
            </w:r>
          </w:p>
        </w:tc>
        <w:tc>
          <w:tcPr>
            <w:tcW w:w="1276"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ind w:firstLine="567"/>
              <w:jc w:val="both"/>
              <w:rPr>
                <w:rFonts w:ascii="Times New Roman" w:hAnsi="Times New Roman"/>
                <w:sz w:val="24"/>
                <w:szCs w:val="24"/>
              </w:rPr>
            </w:pPr>
            <w:r w:rsidRPr="009029B5">
              <w:rPr>
                <w:rFonts w:ascii="Times New Roman" w:hAnsi="Times New Roman"/>
                <w:sz w:val="24"/>
                <w:szCs w:val="24"/>
              </w:rPr>
              <w:t>8</w:t>
            </w:r>
          </w:p>
        </w:tc>
        <w:tc>
          <w:tcPr>
            <w:tcW w:w="2551" w:type="dxa"/>
            <w:tcBorders>
              <w:top w:val="single" w:sz="4" w:space="0" w:color="000000"/>
              <w:left w:val="single" w:sz="4" w:space="0" w:color="000000"/>
              <w:bottom w:val="single" w:sz="4" w:space="0" w:color="000000"/>
              <w:right w:val="single" w:sz="4" w:space="0" w:color="000000"/>
            </w:tcBorders>
          </w:tcPr>
          <w:p w:rsidR="00826598" w:rsidRPr="009029B5" w:rsidRDefault="00E75B62"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Высшая категория</w:t>
            </w:r>
            <w:r w:rsidR="00826598" w:rsidRPr="009029B5">
              <w:rPr>
                <w:rFonts w:ascii="Times New Roman" w:hAnsi="Times New Roman"/>
                <w:sz w:val="24"/>
                <w:szCs w:val="24"/>
              </w:rPr>
              <w:t xml:space="preserve"> – 3чел</w:t>
            </w:r>
          </w:p>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Первая категория -3</w:t>
            </w:r>
          </w:p>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Соответствует – 2чел.</w:t>
            </w:r>
          </w:p>
        </w:tc>
      </w:tr>
      <w:tr w:rsidR="00826598" w:rsidRPr="009029B5" w:rsidTr="00662B9D">
        <w:tc>
          <w:tcPr>
            <w:tcW w:w="709"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2.</w:t>
            </w:r>
          </w:p>
        </w:tc>
        <w:tc>
          <w:tcPr>
            <w:tcW w:w="1843"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Учитель-логопед</w:t>
            </w:r>
          </w:p>
        </w:tc>
        <w:tc>
          <w:tcPr>
            <w:tcW w:w="3969" w:type="dxa"/>
            <w:tcBorders>
              <w:top w:val="single" w:sz="4" w:space="0" w:color="000000"/>
              <w:left w:val="single" w:sz="4" w:space="0" w:color="000000"/>
              <w:bottom w:val="single" w:sz="4" w:space="0" w:color="000000"/>
              <w:right w:val="nil"/>
            </w:tcBorders>
          </w:tcPr>
          <w:p w:rsidR="00826598" w:rsidRPr="009029B5" w:rsidRDefault="00826598" w:rsidP="009029B5">
            <w:pPr>
              <w:suppressAutoHyphens w:val="0"/>
              <w:autoSpaceDE w:val="0"/>
              <w:snapToGrid w:val="0"/>
              <w:spacing w:after="0"/>
              <w:ind w:firstLine="567"/>
              <w:rPr>
                <w:rFonts w:ascii="Times New Roman" w:hAnsi="Times New Roman" w:cs="Times New Roman"/>
                <w:sz w:val="24"/>
                <w:szCs w:val="24"/>
              </w:rPr>
            </w:pPr>
            <w:r w:rsidRPr="009029B5">
              <w:rPr>
                <w:rFonts w:ascii="Times New Roman" w:hAnsi="Times New Roman" w:cs="Times New Roman"/>
                <w:sz w:val="24"/>
                <w:szCs w:val="24"/>
              </w:rPr>
              <w:t>Выявляет детей с речевыми нарушениями. Организовывает и осуществляет логопедическую работу</w:t>
            </w:r>
          </w:p>
        </w:tc>
        <w:tc>
          <w:tcPr>
            <w:tcW w:w="1276"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ind w:firstLine="567"/>
              <w:jc w:val="both"/>
              <w:rPr>
                <w:rFonts w:ascii="Times New Roman" w:hAnsi="Times New Roman"/>
                <w:sz w:val="24"/>
                <w:szCs w:val="24"/>
              </w:rPr>
            </w:pPr>
            <w:r w:rsidRPr="009029B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826598" w:rsidRPr="009029B5" w:rsidRDefault="00826598" w:rsidP="009029B5">
            <w:pPr>
              <w:pStyle w:val="af9"/>
              <w:snapToGrid w:val="0"/>
              <w:spacing w:line="276" w:lineRule="auto"/>
              <w:ind w:firstLine="567"/>
              <w:jc w:val="both"/>
              <w:rPr>
                <w:rFonts w:ascii="Times New Roman" w:hAnsi="Times New Roman"/>
                <w:sz w:val="24"/>
                <w:szCs w:val="24"/>
              </w:rPr>
            </w:pPr>
            <w:r w:rsidRPr="009029B5">
              <w:rPr>
                <w:rFonts w:ascii="Times New Roman" w:hAnsi="Times New Roman"/>
                <w:sz w:val="24"/>
                <w:szCs w:val="24"/>
              </w:rPr>
              <w:t xml:space="preserve"> </w:t>
            </w:r>
          </w:p>
        </w:tc>
      </w:tr>
      <w:tr w:rsidR="00826598" w:rsidRPr="009029B5" w:rsidTr="00E75B62">
        <w:trPr>
          <w:trHeight w:val="473"/>
        </w:trPr>
        <w:tc>
          <w:tcPr>
            <w:tcW w:w="709"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4.</w:t>
            </w:r>
          </w:p>
        </w:tc>
        <w:tc>
          <w:tcPr>
            <w:tcW w:w="1843"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Педагог-предметник</w:t>
            </w:r>
          </w:p>
        </w:tc>
        <w:tc>
          <w:tcPr>
            <w:tcW w:w="3969" w:type="dxa"/>
            <w:tcBorders>
              <w:top w:val="single" w:sz="4" w:space="0" w:color="000000"/>
              <w:left w:val="single" w:sz="4" w:space="0" w:color="000000"/>
              <w:bottom w:val="single" w:sz="4" w:space="0" w:color="000000"/>
              <w:right w:val="nil"/>
            </w:tcBorders>
          </w:tcPr>
          <w:p w:rsidR="00826598" w:rsidRPr="009029B5" w:rsidRDefault="00826598" w:rsidP="00E75B62">
            <w:pPr>
              <w:pStyle w:val="af9"/>
              <w:tabs>
                <w:tab w:val="left" w:pos="192"/>
              </w:tabs>
              <w:suppressAutoHyphens/>
              <w:snapToGrid w:val="0"/>
              <w:spacing w:line="276" w:lineRule="auto"/>
              <w:jc w:val="both"/>
              <w:rPr>
                <w:rFonts w:ascii="Times New Roman" w:hAnsi="Times New Roman"/>
                <w:sz w:val="24"/>
                <w:szCs w:val="24"/>
              </w:rPr>
            </w:pPr>
            <w:r w:rsidRPr="009029B5">
              <w:rPr>
                <w:rFonts w:ascii="Times New Roman" w:hAnsi="Times New Roman"/>
                <w:sz w:val="24"/>
                <w:szCs w:val="24"/>
              </w:rPr>
              <w:t xml:space="preserve">  Иностранный язык</w:t>
            </w:r>
          </w:p>
        </w:tc>
        <w:tc>
          <w:tcPr>
            <w:tcW w:w="1276" w:type="dxa"/>
            <w:tcBorders>
              <w:top w:val="single" w:sz="4" w:space="0" w:color="000000"/>
              <w:left w:val="single" w:sz="4" w:space="0" w:color="000000"/>
              <w:bottom w:val="single" w:sz="4" w:space="0" w:color="000000"/>
              <w:right w:val="nil"/>
            </w:tcBorders>
          </w:tcPr>
          <w:p w:rsidR="00826598" w:rsidRPr="009029B5" w:rsidRDefault="00662B9D" w:rsidP="00E75B62">
            <w:pPr>
              <w:pStyle w:val="af9"/>
              <w:snapToGrid w:val="0"/>
              <w:spacing w:line="276" w:lineRule="auto"/>
              <w:ind w:firstLine="567"/>
              <w:jc w:val="both"/>
              <w:rPr>
                <w:rFonts w:ascii="Times New Roman" w:hAnsi="Times New Roman"/>
                <w:sz w:val="24"/>
                <w:szCs w:val="24"/>
              </w:rPr>
            </w:pPr>
            <w:r w:rsidRPr="009029B5">
              <w:rPr>
                <w:rFonts w:ascii="Times New Roman" w:hAnsi="Times New Roman"/>
                <w:sz w:val="24"/>
                <w:szCs w:val="24"/>
              </w:rPr>
              <w:t>2</w:t>
            </w:r>
          </w:p>
          <w:p w:rsidR="00826598" w:rsidRPr="009029B5" w:rsidRDefault="00826598" w:rsidP="009029B5">
            <w:pPr>
              <w:pStyle w:val="af9"/>
              <w:snapToGrid w:val="0"/>
              <w:spacing w:line="276" w:lineRule="auto"/>
              <w:ind w:firstLine="567"/>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26598" w:rsidRPr="009029B5" w:rsidRDefault="00662B9D" w:rsidP="00E75B62">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Соответствует – 2</w:t>
            </w:r>
            <w:r w:rsidR="00826598" w:rsidRPr="009029B5">
              <w:rPr>
                <w:rFonts w:ascii="Times New Roman" w:hAnsi="Times New Roman"/>
                <w:sz w:val="24"/>
                <w:szCs w:val="24"/>
              </w:rPr>
              <w:t xml:space="preserve"> чел.</w:t>
            </w:r>
          </w:p>
        </w:tc>
      </w:tr>
      <w:tr w:rsidR="00826598" w:rsidRPr="009029B5" w:rsidTr="00662B9D">
        <w:tc>
          <w:tcPr>
            <w:tcW w:w="709"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5.</w:t>
            </w:r>
          </w:p>
        </w:tc>
        <w:tc>
          <w:tcPr>
            <w:tcW w:w="1843"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Вожатый</w:t>
            </w:r>
          </w:p>
        </w:tc>
        <w:tc>
          <w:tcPr>
            <w:tcW w:w="3969"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ind w:firstLine="567"/>
              <w:rPr>
                <w:rFonts w:ascii="Times New Roman" w:hAnsi="Times New Roman"/>
                <w:sz w:val="24"/>
                <w:szCs w:val="24"/>
              </w:rPr>
            </w:pPr>
            <w:r w:rsidRPr="009029B5">
              <w:rPr>
                <w:rFonts w:ascii="Times New Roman" w:hAnsi="Times New Roman"/>
                <w:sz w:val="24"/>
                <w:szCs w:val="24"/>
              </w:rPr>
              <w:t xml:space="preserve">Отвечает за организацию </w:t>
            </w:r>
            <w:proofErr w:type="spellStart"/>
            <w:r w:rsidRPr="009029B5">
              <w:rPr>
                <w:rFonts w:ascii="Times New Roman" w:hAnsi="Times New Roman"/>
                <w:sz w:val="24"/>
                <w:szCs w:val="24"/>
              </w:rPr>
              <w:t>внеучебных</w:t>
            </w:r>
            <w:proofErr w:type="spellEnd"/>
            <w:r w:rsidRPr="009029B5">
              <w:rPr>
                <w:rFonts w:ascii="Times New Roman" w:hAnsi="Times New Roman"/>
                <w:sz w:val="24"/>
                <w:szCs w:val="24"/>
              </w:rPr>
              <w:t xml:space="preserve"> </w:t>
            </w:r>
            <w:r w:rsidR="00E75B62" w:rsidRPr="009029B5">
              <w:rPr>
                <w:rFonts w:ascii="Times New Roman" w:hAnsi="Times New Roman"/>
                <w:sz w:val="24"/>
                <w:szCs w:val="24"/>
              </w:rPr>
              <w:t>видов деятельности младших</w:t>
            </w:r>
            <w:r w:rsidRPr="009029B5">
              <w:rPr>
                <w:rFonts w:ascii="Times New Roman" w:hAnsi="Times New Roman"/>
                <w:sz w:val="24"/>
                <w:szCs w:val="24"/>
              </w:rPr>
              <w:t xml:space="preserve">  школьников во внеурочное время</w:t>
            </w:r>
          </w:p>
        </w:tc>
        <w:tc>
          <w:tcPr>
            <w:tcW w:w="1276"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ind w:firstLine="567"/>
              <w:jc w:val="both"/>
              <w:rPr>
                <w:rFonts w:ascii="Times New Roman" w:hAnsi="Times New Roman"/>
                <w:sz w:val="24"/>
                <w:szCs w:val="24"/>
              </w:rPr>
            </w:pPr>
            <w:r w:rsidRPr="009029B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826598" w:rsidRPr="009029B5" w:rsidRDefault="00662B9D" w:rsidP="00E75B62">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Соответствует</w:t>
            </w:r>
          </w:p>
        </w:tc>
      </w:tr>
      <w:tr w:rsidR="00826598" w:rsidRPr="009029B5" w:rsidTr="00662B9D">
        <w:tc>
          <w:tcPr>
            <w:tcW w:w="709"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6.</w:t>
            </w:r>
          </w:p>
        </w:tc>
        <w:tc>
          <w:tcPr>
            <w:tcW w:w="1843"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Библиотекарь</w:t>
            </w:r>
          </w:p>
        </w:tc>
        <w:tc>
          <w:tcPr>
            <w:tcW w:w="3969" w:type="dxa"/>
            <w:tcBorders>
              <w:top w:val="single" w:sz="4" w:space="0" w:color="000000"/>
              <w:left w:val="single" w:sz="4" w:space="0" w:color="000000"/>
              <w:bottom w:val="single" w:sz="4" w:space="0" w:color="000000"/>
              <w:right w:val="nil"/>
            </w:tcBorders>
          </w:tcPr>
          <w:p w:rsidR="00826598" w:rsidRPr="009029B5" w:rsidRDefault="00826598" w:rsidP="00E75B62">
            <w:pPr>
              <w:pStyle w:val="af9"/>
              <w:snapToGrid w:val="0"/>
              <w:spacing w:line="276" w:lineRule="auto"/>
              <w:ind w:firstLine="567"/>
              <w:rPr>
                <w:rFonts w:ascii="Times New Roman" w:hAnsi="Times New Roman"/>
                <w:sz w:val="24"/>
                <w:szCs w:val="24"/>
              </w:rPr>
            </w:pPr>
            <w:r w:rsidRPr="009029B5">
              <w:rPr>
                <w:rFonts w:ascii="Times New Roman" w:hAnsi="Times New Roman"/>
                <w:sz w:val="24"/>
                <w:szCs w:val="24"/>
              </w:rPr>
              <w:t xml:space="preserve">Обеспечивает интеллектуальный и </w:t>
            </w:r>
            <w:r w:rsidR="00E75B62" w:rsidRPr="009029B5">
              <w:rPr>
                <w:rFonts w:ascii="Times New Roman" w:hAnsi="Times New Roman"/>
                <w:sz w:val="24"/>
                <w:szCs w:val="24"/>
              </w:rPr>
              <w:t>физический доступ</w:t>
            </w:r>
            <w:r w:rsidRPr="009029B5">
              <w:rPr>
                <w:rFonts w:ascii="Times New Roman" w:hAnsi="Times New Roman"/>
                <w:sz w:val="24"/>
                <w:szCs w:val="24"/>
              </w:rPr>
              <w:t xml:space="preserve"> к информации, участвует в процессе воспитания культурного и гражданского  самосознания, содействует</w:t>
            </w:r>
            <w:r w:rsidR="00E75B62">
              <w:rPr>
                <w:rFonts w:ascii="Times New Roman" w:hAnsi="Times New Roman"/>
                <w:sz w:val="24"/>
                <w:szCs w:val="24"/>
              </w:rPr>
              <w:t xml:space="preserve"> </w:t>
            </w:r>
            <w:r w:rsidRPr="009029B5">
              <w:rPr>
                <w:rFonts w:ascii="Times New Roman" w:hAnsi="Times New Roman"/>
                <w:sz w:val="24"/>
                <w:szCs w:val="24"/>
              </w:rPr>
              <w:t>формированию информационной компетентности учащихся путем  обучения поиску, анализу, оценке и обработке  информации</w:t>
            </w:r>
          </w:p>
        </w:tc>
        <w:tc>
          <w:tcPr>
            <w:tcW w:w="1276"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ind w:firstLine="567"/>
              <w:jc w:val="both"/>
              <w:rPr>
                <w:rFonts w:ascii="Times New Roman" w:hAnsi="Times New Roman"/>
                <w:sz w:val="24"/>
                <w:szCs w:val="24"/>
              </w:rPr>
            </w:pPr>
            <w:r w:rsidRPr="009029B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826598" w:rsidRPr="009029B5" w:rsidRDefault="00662B9D" w:rsidP="00E75B62">
            <w:pPr>
              <w:pStyle w:val="af9"/>
              <w:snapToGrid w:val="0"/>
              <w:spacing w:line="276" w:lineRule="auto"/>
              <w:ind w:right="117"/>
              <w:jc w:val="both"/>
              <w:rPr>
                <w:rFonts w:ascii="Times New Roman" w:hAnsi="Times New Roman"/>
                <w:sz w:val="24"/>
                <w:szCs w:val="24"/>
              </w:rPr>
            </w:pPr>
            <w:r w:rsidRPr="009029B5">
              <w:rPr>
                <w:rFonts w:ascii="Times New Roman" w:hAnsi="Times New Roman"/>
                <w:sz w:val="24"/>
                <w:szCs w:val="24"/>
              </w:rPr>
              <w:t>Соответствует</w:t>
            </w:r>
          </w:p>
        </w:tc>
      </w:tr>
      <w:tr w:rsidR="00826598" w:rsidRPr="009029B5" w:rsidTr="00662B9D">
        <w:tc>
          <w:tcPr>
            <w:tcW w:w="709"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7.</w:t>
            </w:r>
          </w:p>
        </w:tc>
        <w:tc>
          <w:tcPr>
            <w:tcW w:w="1843"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Административный персонал</w:t>
            </w:r>
          </w:p>
        </w:tc>
        <w:tc>
          <w:tcPr>
            <w:tcW w:w="3969"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ind w:firstLine="567"/>
              <w:rPr>
                <w:rFonts w:ascii="Times New Roman" w:hAnsi="Times New Roman"/>
                <w:sz w:val="24"/>
                <w:szCs w:val="24"/>
              </w:rPr>
            </w:pPr>
            <w:r w:rsidRPr="009029B5">
              <w:rPr>
                <w:rFonts w:ascii="Times New Roman" w:hAnsi="Times New Roman"/>
                <w:sz w:val="24"/>
                <w:szCs w:val="24"/>
              </w:rPr>
              <w:t xml:space="preserve">Обеспечивает для специалистов ОУ условия для эффективной работы, </w:t>
            </w:r>
            <w:r w:rsidR="00E75B62">
              <w:rPr>
                <w:rFonts w:ascii="Times New Roman" w:hAnsi="Times New Roman"/>
                <w:sz w:val="24"/>
                <w:szCs w:val="24"/>
              </w:rPr>
              <w:t xml:space="preserve">осуществляет контроль и текущую </w:t>
            </w:r>
            <w:r w:rsidRPr="009029B5">
              <w:rPr>
                <w:rFonts w:ascii="Times New Roman" w:hAnsi="Times New Roman"/>
                <w:sz w:val="24"/>
                <w:szCs w:val="24"/>
              </w:rPr>
              <w:t>организационную работу</w:t>
            </w:r>
          </w:p>
        </w:tc>
        <w:tc>
          <w:tcPr>
            <w:tcW w:w="1276" w:type="dxa"/>
            <w:tcBorders>
              <w:top w:val="single" w:sz="4" w:space="0" w:color="000000"/>
              <w:left w:val="single" w:sz="4" w:space="0" w:color="000000"/>
              <w:bottom w:val="single" w:sz="4" w:space="0" w:color="000000"/>
              <w:right w:val="nil"/>
            </w:tcBorders>
          </w:tcPr>
          <w:p w:rsidR="00826598" w:rsidRPr="009029B5" w:rsidRDefault="00826598" w:rsidP="00E75B62">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1(УВР)</w:t>
            </w:r>
          </w:p>
          <w:p w:rsidR="00826598" w:rsidRPr="009029B5" w:rsidRDefault="00826598" w:rsidP="009029B5">
            <w:pPr>
              <w:pStyle w:val="af9"/>
              <w:snapToGrid w:val="0"/>
              <w:spacing w:line="276" w:lineRule="auto"/>
              <w:ind w:firstLine="567"/>
              <w:jc w:val="both"/>
              <w:rPr>
                <w:rFonts w:ascii="Times New Roman" w:hAnsi="Times New Roman"/>
                <w:sz w:val="24"/>
                <w:szCs w:val="24"/>
              </w:rPr>
            </w:pPr>
          </w:p>
          <w:p w:rsidR="00826598" w:rsidRPr="009029B5" w:rsidRDefault="00826598" w:rsidP="00E75B62">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1(ВР)</w:t>
            </w:r>
          </w:p>
        </w:tc>
        <w:tc>
          <w:tcPr>
            <w:tcW w:w="2551" w:type="dxa"/>
            <w:tcBorders>
              <w:top w:val="single" w:sz="4" w:space="0" w:color="000000"/>
              <w:left w:val="single" w:sz="4" w:space="0" w:color="000000"/>
              <w:bottom w:val="single" w:sz="4" w:space="0" w:color="000000"/>
              <w:right w:val="single" w:sz="4" w:space="0" w:color="000000"/>
            </w:tcBorders>
          </w:tcPr>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 xml:space="preserve">Административно-управленческая квалификация  </w:t>
            </w:r>
          </w:p>
        </w:tc>
      </w:tr>
      <w:tr w:rsidR="00826598" w:rsidRPr="009029B5" w:rsidTr="00662B9D">
        <w:trPr>
          <w:cantSplit/>
          <w:trHeight w:val="885"/>
        </w:trPr>
        <w:tc>
          <w:tcPr>
            <w:tcW w:w="709"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8.</w:t>
            </w:r>
          </w:p>
        </w:tc>
        <w:tc>
          <w:tcPr>
            <w:tcW w:w="1843"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Социальный педагог</w:t>
            </w:r>
          </w:p>
        </w:tc>
        <w:tc>
          <w:tcPr>
            <w:tcW w:w="3969"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ind w:firstLine="567"/>
              <w:rPr>
                <w:rFonts w:ascii="Times New Roman" w:hAnsi="Times New Roman"/>
                <w:sz w:val="24"/>
                <w:szCs w:val="24"/>
              </w:rPr>
            </w:pPr>
            <w:r w:rsidRPr="009029B5">
              <w:rPr>
                <w:rFonts w:ascii="Times New Roman" w:hAnsi="Times New Roman"/>
                <w:sz w:val="24"/>
                <w:szCs w:val="24"/>
              </w:rPr>
              <w:t>Проводит профилактическую и коррекционную работу с обучающимися и их семьями</w:t>
            </w:r>
          </w:p>
        </w:tc>
        <w:tc>
          <w:tcPr>
            <w:tcW w:w="1276"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ind w:firstLine="567"/>
              <w:jc w:val="both"/>
              <w:rPr>
                <w:rFonts w:ascii="Times New Roman" w:hAnsi="Times New Roman"/>
                <w:sz w:val="24"/>
                <w:szCs w:val="24"/>
              </w:rPr>
            </w:pPr>
            <w:r w:rsidRPr="009029B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826598" w:rsidRPr="009029B5" w:rsidRDefault="00662B9D"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Соответствует</w:t>
            </w:r>
          </w:p>
        </w:tc>
      </w:tr>
      <w:tr w:rsidR="00826598" w:rsidRPr="009029B5" w:rsidTr="00662B9D">
        <w:tc>
          <w:tcPr>
            <w:tcW w:w="709"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9.</w:t>
            </w:r>
          </w:p>
        </w:tc>
        <w:tc>
          <w:tcPr>
            <w:tcW w:w="1843"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Медицинский персонал</w:t>
            </w:r>
          </w:p>
        </w:tc>
        <w:tc>
          <w:tcPr>
            <w:tcW w:w="3969"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ind w:firstLine="567"/>
              <w:rPr>
                <w:rFonts w:ascii="Times New Roman" w:hAnsi="Times New Roman"/>
                <w:sz w:val="24"/>
                <w:szCs w:val="24"/>
              </w:rPr>
            </w:pPr>
            <w:r w:rsidRPr="009029B5">
              <w:rPr>
                <w:rFonts w:ascii="Times New Roman" w:hAnsi="Times New Roman"/>
                <w:sz w:val="24"/>
                <w:szCs w:val="24"/>
              </w:rPr>
              <w:t>Обеспечивает первую медицинскую помощь и диагност</w:t>
            </w:r>
            <w:r w:rsidR="00A61D47" w:rsidRPr="009029B5">
              <w:rPr>
                <w:rFonts w:ascii="Times New Roman" w:hAnsi="Times New Roman"/>
                <w:sz w:val="24"/>
                <w:szCs w:val="24"/>
              </w:rPr>
              <w:t xml:space="preserve">ику, </w:t>
            </w:r>
            <w:r w:rsidRPr="009029B5">
              <w:rPr>
                <w:rFonts w:ascii="Times New Roman" w:hAnsi="Times New Roman"/>
                <w:sz w:val="24"/>
                <w:szCs w:val="24"/>
              </w:rPr>
              <w:t xml:space="preserve">функционирование автоматизированной информационной системы мониторинга </w:t>
            </w:r>
            <w:r w:rsidR="00A61D47" w:rsidRPr="009029B5">
              <w:rPr>
                <w:rFonts w:ascii="Times New Roman" w:hAnsi="Times New Roman"/>
                <w:sz w:val="24"/>
                <w:szCs w:val="24"/>
              </w:rPr>
              <w:t>здоровья учащихся</w:t>
            </w:r>
            <w:r w:rsidRPr="009029B5">
              <w:rPr>
                <w:rFonts w:ascii="Times New Roman" w:hAnsi="Times New Roman"/>
                <w:sz w:val="24"/>
                <w:szCs w:val="24"/>
              </w:rPr>
              <w:t xml:space="preserve"> и выработку рекомендаций по сохранению и укреплению здоровья, организует диспансеризацию и вакцинацию школьников</w:t>
            </w:r>
          </w:p>
        </w:tc>
        <w:tc>
          <w:tcPr>
            <w:tcW w:w="1276"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ind w:firstLine="567"/>
              <w:jc w:val="both"/>
              <w:rPr>
                <w:rFonts w:ascii="Times New Roman" w:hAnsi="Times New Roman"/>
                <w:sz w:val="24"/>
                <w:szCs w:val="24"/>
              </w:rPr>
            </w:pPr>
            <w:r w:rsidRPr="009029B5">
              <w:rPr>
                <w:rFonts w:ascii="Times New Roman" w:hAnsi="Times New Roman"/>
                <w:sz w:val="24"/>
                <w:szCs w:val="24"/>
              </w:rPr>
              <w:t>1 медсестра</w:t>
            </w:r>
          </w:p>
        </w:tc>
        <w:tc>
          <w:tcPr>
            <w:tcW w:w="2551" w:type="dxa"/>
            <w:tcBorders>
              <w:top w:val="single" w:sz="4" w:space="0" w:color="000000"/>
              <w:left w:val="single" w:sz="4" w:space="0" w:color="000000"/>
              <w:bottom w:val="single" w:sz="4" w:space="0" w:color="000000"/>
              <w:right w:val="single" w:sz="4" w:space="0" w:color="000000"/>
            </w:tcBorders>
          </w:tcPr>
          <w:p w:rsidR="00826598" w:rsidRPr="009029B5" w:rsidRDefault="00E75B62" w:rsidP="009029B5">
            <w:pPr>
              <w:pStyle w:val="af9"/>
              <w:snapToGrid w:val="0"/>
              <w:spacing w:line="276" w:lineRule="auto"/>
              <w:jc w:val="both"/>
              <w:rPr>
                <w:rFonts w:ascii="Times New Roman" w:hAnsi="Times New Roman"/>
                <w:sz w:val="24"/>
                <w:szCs w:val="24"/>
              </w:rPr>
            </w:pPr>
            <w:r>
              <w:rPr>
                <w:rFonts w:ascii="Times New Roman" w:hAnsi="Times New Roman"/>
                <w:sz w:val="24"/>
                <w:szCs w:val="24"/>
              </w:rPr>
              <w:t>Соответс</w:t>
            </w:r>
            <w:r w:rsidR="00662B9D" w:rsidRPr="009029B5">
              <w:rPr>
                <w:rFonts w:ascii="Times New Roman" w:hAnsi="Times New Roman"/>
                <w:sz w:val="24"/>
                <w:szCs w:val="24"/>
              </w:rPr>
              <w:t>твует</w:t>
            </w:r>
          </w:p>
        </w:tc>
      </w:tr>
      <w:tr w:rsidR="00826598" w:rsidRPr="009029B5" w:rsidTr="00662B9D">
        <w:tc>
          <w:tcPr>
            <w:tcW w:w="709"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lastRenderedPageBreak/>
              <w:t>10.</w:t>
            </w:r>
          </w:p>
        </w:tc>
        <w:tc>
          <w:tcPr>
            <w:tcW w:w="1843"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Учитель физкультуры</w:t>
            </w:r>
          </w:p>
        </w:tc>
        <w:tc>
          <w:tcPr>
            <w:tcW w:w="3969" w:type="dxa"/>
            <w:tcBorders>
              <w:top w:val="single" w:sz="4" w:space="0" w:color="000000"/>
              <w:left w:val="single" w:sz="4" w:space="0" w:color="000000"/>
              <w:bottom w:val="single" w:sz="4" w:space="0" w:color="000000"/>
              <w:right w:val="nil"/>
            </w:tcBorders>
          </w:tcPr>
          <w:p w:rsidR="00826598" w:rsidRPr="009029B5" w:rsidRDefault="00826598" w:rsidP="009029B5">
            <w:pPr>
              <w:spacing w:after="0"/>
              <w:ind w:right="287"/>
              <w:rPr>
                <w:rFonts w:ascii="Times New Roman" w:hAnsi="Times New Roman" w:cs="Times New Roman"/>
                <w:sz w:val="24"/>
                <w:szCs w:val="24"/>
              </w:rPr>
            </w:pPr>
            <w:r w:rsidRPr="009029B5">
              <w:rPr>
                <w:rFonts w:ascii="Times New Roman" w:hAnsi="Times New Roman" w:cs="Times New Roman"/>
                <w:sz w:val="24"/>
                <w:szCs w:val="24"/>
              </w:rPr>
              <w:t xml:space="preserve">Внедряет наиболее эффективные </w:t>
            </w:r>
            <w:r w:rsidR="00A61D47" w:rsidRPr="009029B5">
              <w:rPr>
                <w:rFonts w:ascii="Times New Roman" w:hAnsi="Times New Roman" w:cs="Times New Roman"/>
                <w:sz w:val="24"/>
                <w:szCs w:val="24"/>
              </w:rPr>
              <w:t xml:space="preserve">формы, </w:t>
            </w:r>
            <w:r w:rsidRPr="009029B5">
              <w:rPr>
                <w:rFonts w:ascii="Times New Roman" w:hAnsi="Times New Roman" w:cs="Times New Roman"/>
                <w:sz w:val="24"/>
                <w:szCs w:val="24"/>
              </w:rPr>
              <w:t xml:space="preserve">методы и средства физического воспитания </w:t>
            </w:r>
          </w:p>
          <w:p w:rsidR="00826598" w:rsidRPr="009029B5" w:rsidRDefault="00826598" w:rsidP="009029B5">
            <w:pPr>
              <w:spacing w:after="0"/>
              <w:ind w:left="110"/>
              <w:rPr>
                <w:rFonts w:ascii="Times New Roman" w:hAnsi="Times New Roman" w:cs="Times New Roman"/>
                <w:sz w:val="24"/>
                <w:szCs w:val="24"/>
              </w:rPr>
            </w:pPr>
            <w:r w:rsidRPr="009029B5">
              <w:rPr>
                <w:rFonts w:ascii="Times New Roman" w:hAnsi="Times New Roman" w:cs="Times New Roman"/>
                <w:sz w:val="24"/>
                <w:szCs w:val="24"/>
              </w:rPr>
              <w:t xml:space="preserve">обучающихся, обеспечивает контроль за состоянием их здоровья и физическим развитием, принимает меры по физической реабилитации обучающихся, </w:t>
            </w:r>
            <w:r w:rsidR="00A61D47" w:rsidRPr="009029B5">
              <w:rPr>
                <w:rFonts w:ascii="Times New Roman" w:hAnsi="Times New Roman" w:cs="Times New Roman"/>
                <w:sz w:val="24"/>
                <w:szCs w:val="24"/>
              </w:rPr>
              <w:t xml:space="preserve">имеющих отклонения </w:t>
            </w:r>
            <w:r w:rsidRPr="009029B5">
              <w:rPr>
                <w:rFonts w:ascii="Times New Roman" w:hAnsi="Times New Roman" w:cs="Times New Roman"/>
                <w:sz w:val="24"/>
                <w:szCs w:val="24"/>
              </w:rPr>
              <w:t>в здоровье и слабую физическую подготовку</w:t>
            </w:r>
          </w:p>
        </w:tc>
        <w:tc>
          <w:tcPr>
            <w:tcW w:w="1276" w:type="dxa"/>
            <w:tcBorders>
              <w:top w:val="single" w:sz="4" w:space="0" w:color="000000"/>
              <w:left w:val="single" w:sz="4" w:space="0" w:color="000000"/>
              <w:bottom w:val="single" w:sz="4" w:space="0" w:color="000000"/>
              <w:right w:val="nil"/>
            </w:tcBorders>
          </w:tcPr>
          <w:p w:rsidR="00826598" w:rsidRPr="009029B5" w:rsidRDefault="00662B9D" w:rsidP="009029B5">
            <w:pPr>
              <w:pStyle w:val="af9"/>
              <w:snapToGrid w:val="0"/>
              <w:spacing w:line="276" w:lineRule="auto"/>
              <w:ind w:firstLine="567"/>
              <w:jc w:val="both"/>
              <w:rPr>
                <w:rFonts w:ascii="Times New Roman" w:hAnsi="Times New Roman"/>
                <w:sz w:val="24"/>
                <w:szCs w:val="24"/>
              </w:rPr>
            </w:pPr>
            <w:r w:rsidRPr="009029B5">
              <w:rPr>
                <w:rFonts w:ascii="Times New Roman" w:hAnsi="Times New Roman"/>
                <w:sz w:val="24"/>
                <w:szCs w:val="24"/>
              </w:rPr>
              <w:t>2</w:t>
            </w:r>
          </w:p>
        </w:tc>
        <w:tc>
          <w:tcPr>
            <w:tcW w:w="2551" w:type="dxa"/>
            <w:tcBorders>
              <w:top w:val="single" w:sz="4" w:space="0" w:color="000000"/>
              <w:left w:val="single" w:sz="4" w:space="0" w:color="000000"/>
              <w:bottom w:val="single" w:sz="4" w:space="0" w:color="000000"/>
              <w:right w:val="single" w:sz="4" w:space="0" w:color="000000"/>
            </w:tcBorders>
          </w:tcPr>
          <w:p w:rsidR="00826598" w:rsidRPr="009029B5" w:rsidRDefault="00662B9D" w:rsidP="009029B5">
            <w:pPr>
              <w:pStyle w:val="af9"/>
              <w:snapToGrid w:val="0"/>
              <w:spacing w:line="276" w:lineRule="auto"/>
              <w:ind w:firstLine="567"/>
              <w:jc w:val="both"/>
              <w:rPr>
                <w:rFonts w:ascii="Times New Roman" w:hAnsi="Times New Roman"/>
                <w:sz w:val="24"/>
                <w:szCs w:val="24"/>
              </w:rPr>
            </w:pPr>
            <w:r w:rsidRPr="009029B5">
              <w:rPr>
                <w:rFonts w:ascii="Times New Roman" w:hAnsi="Times New Roman"/>
                <w:sz w:val="24"/>
                <w:szCs w:val="24"/>
              </w:rPr>
              <w:t>Соответствует</w:t>
            </w:r>
          </w:p>
        </w:tc>
      </w:tr>
      <w:tr w:rsidR="00826598" w:rsidRPr="009029B5" w:rsidTr="00662B9D">
        <w:tc>
          <w:tcPr>
            <w:tcW w:w="709"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10</w:t>
            </w:r>
          </w:p>
        </w:tc>
        <w:tc>
          <w:tcPr>
            <w:tcW w:w="1843"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Психолог</w:t>
            </w:r>
          </w:p>
        </w:tc>
        <w:tc>
          <w:tcPr>
            <w:tcW w:w="3969" w:type="dxa"/>
            <w:tcBorders>
              <w:top w:val="single" w:sz="4" w:space="0" w:color="000000"/>
              <w:left w:val="single" w:sz="4" w:space="0" w:color="000000"/>
              <w:bottom w:val="single" w:sz="4" w:space="0" w:color="000000"/>
              <w:right w:val="nil"/>
            </w:tcBorders>
          </w:tcPr>
          <w:p w:rsidR="00826598" w:rsidRPr="009029B5" w:rsidRDefault="00826598" w:rsidP="009029B5">
            <w:pPr>
              <w:spacing w:after="0"/>
              <w:ind w:left="5"/>
              <w:jc w:val="both"/>
              <w:rPr>
                <w:rFonts w:ascii="Times New Roman" w:hAnsi="Times New Roman" w:cs="Times New Roman"/>
                <w:sz w:val="24"/>
                <w:szCs w:val="24"/>
              </w:rPr>
            </w:pPr>
            <w:r w:rsidRPr="009029B5">
              <w:rPr>
                <w:rFonts w:ascii="Times New Roman" w:hAnsi="Times New Roman" w:cs="Times New Roman"/>
                <w:sz w:val="24"/>
                <w:szCs w:val="24"/>
              </w:rPr>
              <w:t xml:space="preserve">Осуществляет профессиональную </w:t>
            </w:r>
          </w:p>
          <w:p w:rsidR="00826598" w:rsidRPr="009029B5" w:rsidRDefault="00A61D47" w:rsidP="009029B5">
            <w:pPr>
              <w:spacing w:after="0"/>
              <w:ind w:left="5"/>
              <w:rPr>
                <w:rFonts w:ascii="Times New Roman" w:hAnsi="Times New Roman" w:cs="Times New Roman"/>
                <w:sz w:val="24"/>
                <w:szCs w:val="24"/>
              </w:rPr>
            </w:pPr>
            <w:r w:rsidRPr="009029B5">
              <w:rPr>
                <w:rFonts w:ascii="Times New Roman" w:hAnsi="Times New Roman" w:cs="Times New Roman"/>
                <w:sz w:val="24"/>
                <w:szCs w:val="24"/>
              </w:rPr>
              <w:t xml:space="preserve">деятельность, направленную </w:t>
            </w:r>
            <w:r w:rsidR="00826598" w:rsidRPr="009029B5">
              <w:rPr>
                <w:rFonts w:ascii="Times New Roman" w:hAnsi="Times New Roman" w:cs="Times New Roman"/>
                <w:sz w:val="24"/>
                <w:szCs w:val="24"/>
              </w:rPr>
              <w:t>на сохранение психического, соматического и социального благополучия обучающихся</w:t>
            </w:r>
          </w:p>
        </w:tc>
        <w:tc>
          <w:tcPr>
            <w:tcW w:w="1276" w:type="dxa"/>
            <w:tcBorders>
              <w:top w:val="single" w:sz="4" w:space="0" w:color="000000"/>
              <w:left w:val="single" w:sz="4" w:space="0" w:color="000000"/>
              <w:bottom w:val="single" w:sz="4" w:space="0" w:color="000000"/>
              <w:right w:val="nil"/>
            </w:tcBorders>
          </w:tcPr>
          <w:p w:rsidR="00826598" w:rsidRPr="009029B5" w:rsidRDefault="00662B9D" w:rsidP="009029B5">
            <w:pPr>
              <w:pStyle w:val="af9"/>
              <w:snapToGrid w:val="0"/>
              <w:spacing w:line="276" w:lineRule="auto"/>
              <w:ind w:firstLine="567"/>
              <w:jc w:val="both"/>
              <w:rPr>
                <w:rFonts w:ascii="Times New Roman" w:hAnsi="Times New Roman"/>
                <w:sz w:val="24"/>
                <w:szCs w:val="24"/>
              </w:rPr>
            </w:pPr>
            <w:r w:rsidRPr="009029B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826598" w:rsidRPr="009029B5" w:rsidRDefault="00662B9D" w:rsidP="009029B5">
            <w:pPr>
              <w:pStyle w:val="af9"/>
              <w:snapToGrid w:val="0"/>
              <w:spacing w:line="276" w:lineRule="auto"/>
              <w:ind w:firstLine="567"/>
              <w:jc w:val="both"/>
              <w:rPr>
                <w:rFonts w:ascii="Times New Roman" w:hAnsi="Times New Roman"/>
                <w:sz w:val="24"/>
                <w:szCs w:val="24"/>
              </w:rPr>
            </w:pPr>
            <w:r w:rsidRPr="009029B5">
              <w:rPr>
                <w:rFonts w:ascii="Times New Roman" w:hAnsi="Times New Roman"/>
                <w:sz w:val="24"/>
                <w:szCs w:val="24"/>
              </w:rPr>
              <w:t>Соответствует</w:t>
            </w:r>
          </w:p>
        </w:tc>
      </w:tr>
      <w:tr w:rsidR="00826598" w:rsidRPr="009029B5" w:rsidTr="00662B9D">
        <w:tc>
          <w:tcPr>
            <w:tcW w:w="709"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11</w:t>
            </w:r>
          </w:p>
        </w:tc>
        <w:tc>
          <w:tcPr>
            <w:tcW w:w="1843" w:type="dxa"/>
            <w:tcBorders>
              <w:top w:val="single" w:sz="4" w:space="0" w:color="000000"/>
              <w:left w:val="single" w:sz="4" w:space="0" w:color="000000"/>
              <w:bottom w:val="single" w:sz="4" w:space="0" w:color="000000"/>
              <w:right w:val="nil"/>
            </w:tcBorders>
          </w:tcPr>
          <w:p w:rsidR="00826598" w:rsidRPr="009029B5" w:rsidRDefault="00826598" w:rsidP="009029B5">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Дефектолог</w:t>
            </w:r>
          </w:p>
        </w:tc>
        <w:tc>
          <w:tcPr>
            <w:tcW w:w="3969" w:type="dxa"/>
            <w:tcBorders>
              <w:top w:val="single" w:sz="4" w:space="0" w:color="000000"/>
              <w:left w:val="single" w:sz="4" w:space="0" w:color="000000"/>
              <w:bottom w:val="single" w:sz="4" w:space="0" w:color="000000"/>
              <w:right w:val="nil"/>
            </w:tcBorders>
          </w:tcPr>
          <w:p w:rsidR="00826598" w:rsidRPr="009029B5" w:rsidRDefault="00826598" w:rsidP="009029B5">
            <w:pPr>
              <w:spacing w:after="0"/>
              <w:ind w:left="110"/>
              <w:jc w:val="both"/>
              <w:rPr>
                <w:rFonts w:ascii="Times New Roman" w:hAnsi="Times New Roman" w:cs="Times New Roman"/>
                <w:sz w:val="24"/>
                <w:szCs w:val="24"/>
              </w:rPr>
            </w:pPr>
            <w:r w:rsidRPr="009029B5">
              <w:rPr>
                <w:rFonts w:ascii="Times New Roman" w:hAnsi="Times New Roman" w:cs="Times New Roman"/>
                <w:sz w:val="24"/>
                <w:szCs w:val="24"/>
              </w:rPr>
              <w:t xml:space="preserve">Осуществляет работу, </w:t>
            </w:r>
          </w:p>
          <w:p w:rsidR="00826598" w:rsidRPr="009029B5" w:rsidRDefault="00A61D47" w:rsidP="009029B5">
            <w:pPr>
              <w:spacing w:after="0"/>
              <w:ind w:left="110"/>
              <w:rPr>
                <w:rFonts w:ascii="Times New Roman" w:hAnsi="Times New Roman" w:cs="Times New Roman"/>
                <w:sz w:val="24"/>
                <w:szCs w:val="24"/>
              </w:rPr>
            </w:pPr>
            <w:r w:rsidRPr="009029B5">
              <w:rPr>
                <w:rFonts w:ascii="Times New Roman" w:hAnsi="Times New Roman" w:cs="Times New Roman"/>
                <w:sz w:val="24"/>
                <w:szCs w:val="24"/>
              </w:rPr>
              <w:t>Н</w:t>
            </w:r>
            <w:r w:rsidR="00826598" w:rsidRPr="009029B5">
              <w:rPr>
                <w:rFonts w:ascii="Times New Roman" w:hAnsi="Times New Roman" w:cs="Times New Roman"/>
                <w:sz w:val="24"/>
                <w:szCs w:val="24"/>
              </w:rPr>
              <w:t>а</w:t>
            </w:r>
            <w:r w:rsidRPr="009029B5">
              <w:rPr>
                <w:rFonts w:ascii="Times New Roman" w:hAnsi="Times New Roman" w:cs="Times New Roman"/>
                <w:sz w:val="24"/>
                <w:szCs w:val="24"/>
              </w:rPr>
              <w:t xml:space="preserve">правленную </w:t>
            </w:r>
            <w:r w:rsidR="00826598" w:rsidRPr="009029B5">
              <w:rPr>
                <w:rFonts w:ascii="Times New Roman" w:hAnsi="Times New Roman" w:cs="Times New Roman"/>
                <w:sz w:val="24"/>
                <w:szCs w:val="24"/>
              </w:rPr>
              <w:t xml:space="preserve">на максимальную </w:t>
            </w:r>
          </w:p>
          <w:p w:rsidR="00826598" w:rsidRPr="009029B5" w:rsidRDefault="00826598" w:rsidP="009029B5">
            <w:pPr>
              <w:spacing w:after="0"/>
              <w:ind w:left="110"/>
              <w:rPr>
                <w:rFonts w:ascii="Times New Roman" w:hAnsi="Times New Roman" w:cs="Times New Roman"/>
                <w:sz w:val="24"/>
                <w:szCs w:val="24"/>
              </w:rPr>
            </w:pPr>
            <w:r w:rsidRPr="009029B5">
              <w:rPr>
                <w:rFonts w:ascii="Times New Roman" w:hAnsi="Times New Roman" w:cs="Times New Roman"/>
                <w:sz w:val="24"/>
                <w:szCs w:val="24"/>
              </w:rPr>
              <w:t>коррекцию недостатков в развитии у обучающихся, воспитанников с нарушен</w:t>
            </w:r>
            <w:r w:rsidR="00E75B62">
              <w:rPr>
                <w:rFonts w:ascii="Times New Roman" w:hAnsi="Times New Roman" w:cs="Times New Roman"/>
                <w:sz w:val="24"/>
                <w:szCs w:val="24"/>
              </w:rPr>
              <w:t xml:space="preserve">иями в развитии, воспитанников </w:t>
            </w:r>
            <w:r w:rsidRPr="009029B5">
              <w:rPr>
                <w:rFonts w:ascii="Times New Roman" w:hAnsi="Times New Roman" w:cs="Times New Roman"/>
                <w:sz w:val="24"/>
                <w:szCs w:val="24"/>
              </w:rPr>
              <w:t xml:space="preserve">с ограниченными возможностями здоровья </w:t>
            </w:r>
            <w:r w:rsidR="00A61D47" w:rsidRPr="009029B5">
              <w:rPr>
                <w:rFonts w:ascii="Times New Roman" w:hAnsi="Times New Roman" w:cs="Times New Roman"/>
                <w:sz w:val="24"/>
                <w:szCs w:val="24"/>
              </w:rPr>
              <w:t>осуществляет</w:t>
            </w:r>
            <w:r w:rsidRPr="009029B5">
              <w:rPr>
                <w:rFonts w:ascii="Times New Roman" w:hAnsi="Times New Roman" w:cs="Times New Roman"/>
                <w:sz w:val="24"/>
                <w:szCs w:val="24"/>
              </w:rPr>
              <w:t xml:space="preserve"> обследование обучающихся, воспитанников, </w:t>
            </w:r>
          </w:p>
          <w:p w:rsidR="00826598" w:rsidRPr="009029B5" w:rsidRDefault="00E75B62" w:rsidP="009029B5">
            <w:pPr>
              <w:spacing w:after="0"/>
              <w:ind w:left="110"/>
              <w:jc w:val="both"/>
              <w:rPr>
                <w:rFonts w:ascii="Times New Roman" w:hAnsi="Times New Roman" w:cs="Times New Roman"/>
                <w:sz w:val="24"/>
                <w:szCs w:val="24"/>
              </w:rPr>
            </w:pPr>
            <w:r>
              <w:rPr>
                <w:rFonts w:ascii="Times New Roman" w:hAnsi="Times New Roman" w:cs="Times New Roman"/>
                <w:sz w:val="24"/>
                <w:szCs w:val="24"/>
              </w:rPr>
              <w:t xml:space="preserve">определяет структуру </w:t>
            </w:r>
            <w:r w:rsidR="00826598" w:rsidRPr="009029B5">
              <w:rPr>
                <w:rFonts w:ascii="Times New Roman" w:hAnsi="Times New Roman" w:cs="Times New Roman"/>
                <w:sz w:val="24"/>
                <w:szCs w:val="24"/>
              </w:rPr>
              <w:t xml:space="preserve">и </w:t>
            </w:r>
          </w:p>
          <w:p w:rsidR="00826598" w:rsidRPr="009029B5" w:rsidRDefault="00826598" w:rsidP="00E75B62">
            <w:pPr>
              <w:spacing w:after="0"/>
              <w:ind w:left="110"/>
              <w:rPr>
                <w:rFonts w:ascii="Times New Roman" w:hAnsi="Times New Roman" w:cs="Times New Roman"/>
                <w:sz w:val="24"/>
                <w:szCs w:val="24"/>
              </w:rPr>
            </w:pPr>
            <w:r w:rsidRPr="009029B5">
              <w:rPr>
                <w:rFonts w:ascii="Times New Roman" w:hAnsi="Times New Roman" w:cs="Times New Roman"/>
                <w:sz w:val="24"/>
                <w:szCs w:val="24"/>
              </w:rPr>
              <w:t xml:space="preserve">степень выраженности имеющегося у них нарушения развития. Комплектует </w:t>
            </w:r>
            <w:r w:rsidR="00E75B62">
              <w:rPr>
                <w:rFonts w:ascii="Times New Roman" w:hAnsi="Times New Roman" w:cs="Times New Roman"/>
                <w:sz w:val="24"/>
                <w:szCs w:val="24"/>
              </w:rPr>
              <w:t xml:space="preserve">группы для занятий с </w:t>
            </w:r>
            <w:r w:rsidRPr="009029B5">
              <w:rPr>
                <w:rFonts w:ascii="Times New Roman" w:hAnsi="Times New Roman" w:cs="Times New Roman"/>
                <w:sz w:val="24"/>
                <w:szCs w:val="24"/>
              </w:rPr>
              <w:t>учетом</w:t>
            </w:r>
            <w:r w:rsidR="00E75B62">
              <w:rPr>
                <w:rFonts w:ascii="Times New Roman" w:hAnsi="Times New Roman" w:cs="Times New Roman"/>
                <w:sz w:val="24"/>
                <w:szCs w:val="24"/>
              </w:rPr>
              <w:t xml:space="preserve"> </w:t>
            </w:r>
            <w:r w:rsidRPr="009029B5">
              <w:rPr>
                <w:rFonts w:ascii="Times New Roman" w:hAnsi="Times New Roman" w:cs="Times New Roman"/>
                <w:sz w:val="24"/>
                <w:szCs w:val="24"/>
              </w:rPr>
              <w:t>психофизического состояния обучающихся, вос</w:t>
            </w:r>
            <w:r w:rsidR="00E75B62">
              <w:rPr>
                <w:rFonts w:ascii="Times New Roman" w:hAnsi="Times New Roman" w:cs="Times New Roman"/>
                <w:sz w:val="24"/>
                <w:szCs w:val="24"/>
              </w:rPr>
              <w:t xml:space="preserve">питанников. Проводит групповые </w:t>
            </w:r>
            <w:r w:rsidRPr="009029B5">
              <w:rPr>
                <w:rFonts w:ascii="Times New Roman" w:hAnsi="Times New Roman" w:cs="Times New Roman"/>
                <w:sz w:val="24"/>
                <w:szCs w:val="24"/>
              </w:rPr>
              <w:t xml:space="preserve">и </w:t>
            </w:r>
          </w:p>
          <w:p w:rsidR="00826598" w:rsidRPr="009029B5" w:rsidRDefault="00826598" w:rsidP="009029B5">
            <w:pPr>
              <w:spacing w:after="0"/>
              <w:ind w:left="110"/>
              <w:jc w:val="both"/>
              <w:rPr>
                <w:rFonts w:ascii="Times New Roman" w:hAnsi="Times New Roman" w:cs="Times New Roman"/>
                <w:sz w:val="24"/>
                <w:szCs w:val="24"/>
              </w:rPr>
            </w:pPr>
            <w:r w:rsidRPr="009029B5">
              <w:rPr>
                <w:rFonts w:ascii="Times New Roman" w:hAnsi="Times New Roman" w:cs="Times New Roman"/>
                <w:sz w:val="24"/>
                <w:szCs w:val="24"/>
              </w:rPr>
              <w:t xml:space="preserve">индивидуальные занятия по </w:t>
            </w:r>
          </w:p>
          <w:p w:rsidR="00826598" w:rsidRPr="009029B5" w:rsidRDefault="00A61D47" w:rsidP="009029B5">
            <w:pPr>
              <w:spacing w:after="0"/>
              <w:ind w:left="110"/>
              <w:rPr>
                <w:rFonts w:ascii="Times New Roman" w:hAnsi="Times New Roman" w:cs="Times New Roman"/>
                <w:sz w:val="24"/>
                <w:szCs w:val="24"/>
              </w:rPr>
            </w:pPr>
            <w:r w:rsidRPr="009029B5">
              <w:rPr>
                <w:rFonts w:ascii="Times New Roman" w:hAnsi="Times New Roman" w:cs="Times New Roman"/>
                <w:sz w:val="24"/>
                <w:szCs w:val="24"/>
              </w:rPr>
              <w:t xml:space="preserve">исправлению недостатков </w:t>
            </w:r>
            <w:r w:rsidR="00826598" w:rsidRPr="009029B5">
              <w:rPr>
                <w:rFonts w:ascii="Times New Roman" w:hAnsi="Times New Roman" w:cs="Times New Roman"/>
                <w:sz w:val="24"/>
                <w:szCs w:val="24"/>
              </w:rPr>
              <w:t xml:space="preserve">в </w:t>
            </w:r>
          </w:p>
          <w:p w:rsidR="00826598" w:rsidRPr="009029B5" w:rsidRDefault="00826598" w:rsidP="009029B5">
            <w:pPr>
              <w:spacing w:after="0"/>
              <w:ind w:left="5"/>
              <w:rPr>
                <w:rFonts w:ascii="Times New Roman" w:hAnsi="Times New Roman" w:cs="Times New Roman"/>
                <w:sz w:val="24"/>
                <w:szCs w:val="24"/>
              </w:rPr>
            </w:pPr>
            <w:r w:rsidRPr="009029B5">
              <w:rPr>
                <w:rFonts w:ascii="Times New Roman" w:hAnsi="Times New Roman" w:cs="Times New Roman"/>
                <w:sz w:val="24"/>
                <w:szCs w:val="24"/>
              </w:rPr>
              <w:t xml:space="preserve">развитии, восстановлению нарушенных функций. Работает в тесном контакте с учителями, воспитателями и другими </w:t>
            </w:r>
          </w:p>
          <w:p w:rsidR="00826598" w:rsidRPr="009029B5" w:rsidRDefault="00826598" w:rsidP="009029B5">
            <w:pPr>
              <w:spacing w:after="0"/>
              <w:ind w:left="5"/>
              <w:jc w:val="both"/>
              <w:rPr>
                <w:rFonts w:ascii="Times New Roman" w:hAnsi="Times New Roman" w:cs="Times New Roman"/>
                <w:sz w:val="24"/>
                <w:szCs w:val="24"/>
              </w:rPr>
            </w:pPr>
            <w:r w:rsidRPr="009029B5">
              <w:rPr>
                <w:rFonts w:ascii="Times New Roman" w:hAnsi="Times New Roman" w:cs="Times New Roman"/>
                <w:sz w:val="24"/>
                <w:szCs w:val="24"/>
              </w:rPr>
              <w:t>педагогическими работниками</w:t>
            </w:r>
          </w:p>
        </w:tc>
        <w:tc>
          <w:tcPr>
            <w:tcW w:w="1276" w:type="dxa"/>
            <w:tcBorders>
              <w:top w:val="single" w:sz="4" w:space="0" w:color="000000"/>
              <w:left w:val="single" w:sz="4" w:space="0" w:color="000000"/>
              <w:bottom w:val="single" w:sz="4" w:space="0" w:color="000000"/>
              <w:right w:val="nil"/>
            </w:tcBorders>
          </w:tcPr>
          <w:p w:rsidR="00826598" w:rsidRPr="009029B5" w:rsidRDefault="00662B9D" w:rsidP="009029B5">
            <w:pPr>
              <w:pStyle w:val="af9"/>
              <w:snapToGrid w:val="0"/>
              <w:spacing w:line="276" w:lineRule="auto"/>
              <w:ind w:firstLine="567"/>
              <w:jc w:val="both"/>
              <w:rPr>
                <w:rFonts w:ascii="Times New Roman" w:hAnsi="Times New Roman"/>
                <w:sz w:val="24"/>
                <w:szCs w:val="24"/>
              </w:rPr>
            </w:pPr>
            <w:r w:rsidRPr="009029B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826598" w:rsidRPr="009029B5" w:rsidRDefault="00662B9D" w:rsidP="009029B5">
            <w:pPr>
              <w:pStyle w:val="af9"/>
              <w:snapToGrid w:val="0"/>
              <w:spacing w:line="276" w:lineRule="auto"/>
              <w:ind w:firstLine="567"/>
              <w:jc w:val="both"/>
              <w:rPr>
                <w:rFonts w:ascii="Times New Roman" w:hAnsi="Times New Roman"/>
                <w:sz w:val="24"/>
                <w:szCs w:val="24"/>
              </w:rPr>
            </w:pPr>
            <w:r w:rsidRPr="009029B5">
              <w:rPr>
                <w:rFonts w:ascii="Times New Roman" w:hAnsi="Times New Roman"/>
                <w:sz w:val="24"/>
                <w:szCs w:val="24"/>
              </w:rPr>
              <w:t>Соответствует</w:t>
            </w:r>
          </w:p>
        </w:tc>
      </w:tr>
    </w:tbl>
    <w:p w:rsidR="00DB2A38" w:rsidRPr="009029B5" w:rsidRDefault="00DB2A38" w:rsidP="009029B5">
      <w:pPr>
        <w:spacing w:after="0"/>
        <w:jc w:val="both"/>
        <w:rPr>
          <w:rFonts w:ascii="Times New Roman" w:hAnsi="Times New Roman" w:cs="Times New Roman"/>
          <w:sz w:val="24"/>
          <w:szCs w:val="24"/>
        </w:rPr>
      </w:pPr>
    </w:p>
    <w:p w:rsidR="00DB2A38" w:rsidRPr="009029B5" w:rsidRDefault="00662B9D" w:rsidP="00E75B62">
      <w:pPr>
        <w:spacing w:after="0"/>
        <w:ind w:left="163" w:right="279"/>
        <w:jc w:val="both"/>
        <w:rPr>
          <w:rFonts w:ascii="Times New Roman" w:hAnsi="Times New Roman" w:cs="Times New Roman"/>
          <w:sz w:val="24"/>
          <w:szCs w:val="24"/>
        </w:rPr>
      </w:pPr>
      <w:r w:rsidRPr="009029B5">
        <w:rPr>
          <w:rFonts w:ascii="Times New Roman" w:hAnsi="Times New Roman" w:cs="Times New Roman"/>
          <w:sz w:val="24"/>
          <w:szCs w:val="24"/>
        </w:rPr>
        <w:t xml:space="preserve">      </w:t>
      </w:r>
      <w:r w:rsidR="008779C3" w:rsidRPr="009029B5">
        <w:rPr>
          <w:rFonts w:ascii="Times New Roman" w:hAnsi="Times New Roman" w:cs="Times New Roman"/>
          <w:sz w:val="24"/>
          <w:szCs w:val="24"/>
        </w:rPr>
        <w:t>Все учителя, работающие в школе</w:t>
      </w:r>
      <w:r w:rsidR="00D00695" w:rsidRPr="009029B5">
        <w:rPr>
          <w:rFonts w:ascii="Times New Roman" w:hAnsi="Times New Roman" w:cs="Times New Roman"/>
          <w:sz w:val="24"/>
          <w:szCs w:val="24"/>
        </w:rPr>
        <w:t>,</w:t>
      </w:r>
      <w:r w:rsidR="00DB2A38" w:rsidRPr="009029B5">
        <w:rPr>
          <w:rFonts w:ascii="Times New Roman" w:hAnsi="Times New Roman" w:cs="Times New Roman"/>
          <w:sz w:val="24"/>
          <w:szCs w:val="24"/>
        </w:rPr>
        <w:t xml:space="preserve"> регулярно проходят профессиональные курсы повышения квалификации в соответствии с планом курсовой переподготовки. 100% учителей, работающих в начальной школе</w:t>
      </w:r>
      <w:r w:rsidR="00D00695" w:rsidRPr="009029B5">
        <w:rPr>
          <w:rFonts w:ascii="Times New Roman" w:hAnsi="Times New Roman" w:cs="Times New Roman"/>
          <w:sz w:val="24"/>
          <w:szCs w:val="24"/>
        </w:rPr>
        <w:t>,</w:t>
      </w:r>
      <w:r w:rsidR="00DB2A38" w:rsidRPr="009029B5">
        <w:rPr>
          <w:rFonts w:ascii="Times New Roman" w:hAnsi="Times New Roman" w:cs="Times New Roman"/>
          <w:sz w:val="24"/>
          <w:szCs w:val="24"/>
        </w:rPr>
        <w:t xml:space="preserve"> прошли курсы по программе «Организация образовательного процесса в соответствии с ФГОС НОО».  Учителя и работники администрации прошли курсы по программам: «Психолого-педагогическое </w:t>
      </w:r>
      <w:r w:rsidR="00DB2A38" w:rsidRPr="009029B5">
        <w:rPr>
          <w:rFonts w:ascii="Times New Roman" w:hAnsi="Times New Roman" w:cs="Times New Roman"/>
          <w:sz w:val="24"/>
          <w:szCs w:val="24"/>
        </w:rPr>
        <w:lastRenderedPageBreak/>
        <w:t xml:space="preserve">сопровождение детей с ограниченными возможностями здоровья в условиях образовательного учреждения» и «Особенности образования обучающихся с ограниченными возможностями здоровья в соответствии с ФГОС». </w:t>
      </w:r>
    </w:p>
    <w:p w:rsidR="00ED5E48" w:rsidRPr="009029B5" w:rsidRDefault="00ED5E4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С целью поддержки в образовательном процессе обучающихся с РАС в штанное расписание образовательной организации </w:t>
      </w:r>
      <w:r w:rsidR="00157BDE" w:rsidRPr="009029B5">
        <w:rPr>
          <w:rFonts w:ascii="Times New Roman" w:hAnsi="Times New Roman" w:cs="Times New Roman"/>
          <w:sz w:val="24"/>
          <w:szCs w:val="24"/>
        </w:rPr>
        <w:t xml:space="preserve">может </w:t>
      </w:r>
      <w:r w:rsidRPr="009029B5">
        <w:rPr>
          <w:rFonts w:ascii="Times New Roman" w:hAnsi="Times New Roman" w:cs="Times New Roman"/>
          <w:sz w:val="24"/>
          <w:szCs w:val="24"/>
        </w:rPr>
        <w:t xml:space="preserve">быть включен </w:t>
      </w:r>
      <w:r w:rsidRPr="009029B5">
        <w:rPr>
          <w:rFonts w:ascii="Times New Roman" w:hAnsi="Times New Roman" w:cs="Times New Roman"/>
          <w:b/>
          <w:sz w:val="24"/>
          <w:szCs w:val="24"/>
        </w:rPr>
        <w:t>ассистент (помощник)</w:t>
      </w:r>
      <w:r w:rsidRPr="009029B5">
        <w:rPr>
          <w:rStyle w:val="a3"/>
          <w:rFonts w:ascii="Times New Roman" w:hAnsi="Times New Roman" w:cs="Times New Roman"/>
          <w:sz w:val="24"/>
          <w:szCs w:val="24"/>
        </w:rPr>
        <w:footnoteReference w:id="13"/>
      </w:r>
      <w:r w:rsidRPr="009029B5">
        <w:rPr>
          <w:rFonts w:ascii="Times New Roman" w:hAnsi="Times New Roman" w:cs="Times New Roman"/>
          <w:b/>
          <w:sz w:val="24"/>
          <w:szCs w:val="24"/>
        </w:rPr>
        <w:t xml:space="preserve">, </w:t>
      </w:r>
      <w:r w:rsidRPr="009029B5">
        <w:rPr>
          <w:rFonts w:ascii="Times New Roman" w:hAnsi="Times New Roman" w:cs="Times New Roman"/>
          <w:sz w:val="24"/>
          <w:szCs w:val="24"/>
        </w:rPr>
        <w:t xml:space="preserve">имеющий образование не ниже общего среднего и прошедший соответствующую программу подготовки к работе с детьми.  </w:t>
      </w:r>
    </w:p>
    <w:p w:rsidR="0036168F" w:rsidRPr="009029B5" w:rsidRDefault="0036168F" w:rsidP="009029B5">
      <w:pPr>
        <w:shd w:val="clear" w:color="auto" w:fill="FFFFFF"/>
        <w:autoSpaceDE w:val="0"/>
        <w:autoSpaceDN w:val="0"/>
        <w:adjustRightInd w:val="0"/>
        <w:spacing w:after="0"/>
        <w:ind w:firstLine="709"/>
        <w:jc w:val="center"/>
        <w:rPr>
          <w:rFonts w:ascii="Times New Roman" w:hAnsi="Times New Roman" w:cs="Times New Roman"/>
          <w:sz w:val="24"/>
          <w:szCs w:val="24"/>
        </w:rPr>
      </w:pPr>
      <w:r w:rsidRPr="009029B5">
        <w:rPr>
          <w:rFonts w:ascii="Times New Roman" w:hAnsi="Times New Roman" w:cs="Times New Roman"/>
          <w:b/>
          <w:kern w:val="28"/>
          <w:sz w:val="24"/>
          <w:szCs w:val="24"/>
        </w:rPr>
        <w:t>Финансовые условия</w:t>
      </w:r>
    </w:p>
    <w:p w:rsidR="00856D30" w:rsidRPr="009029B5" w:rsidRDefault="00ED5E48" w:rsidP="009029B5">
      <w:pPr>
        <w:spacing w:after="0"/>
        <w:ind w:firstLine="709"/>
        <w:jc w:val="both"/>
        <w:rPr>
          <w:rFonts w:ascii="Times New Roman" w:hAnsi="Times New Roman" w:cs="Times New Roman"/>
          <w:sz w:val="24"/>
          <w:szCs w:val="24"/>
        </w:rPr>
      </w:pPr>
      <w:r w:rsidRPr="009029B5">
        <w:rPr>
          <w:rFonts w:ascii="Times New Roman" w:hAnsi="Times New Roman" w:cs="Times New Roman"/>
          <w:iCs/>
          <w:sz w:val="24"/>
          <w:szCs w:val="24"/>
        </w:rPr>
        <w:t>Финансово-экономическое обеспечение</w:t>
      </w:r>
      <w:r w:rsidRPr="009029B5">
        <w:rPr>
          <w:rFonts w:ascii="Times New Roman" w:hAnsi="Times New Roman" w:cs="Times New Roman"/>
          <w:sz w:val="24"/>
          <w:szCs w:val="24"/>
        </w:rPr>
        <w:t xml:space="preserve"> исходит из параметров уже имеющегося финансирования школьного образования детей с ОВЗ</w:t>
      </w:r>
      <w:r w:rsidR="00EA1056" w:rsidRPr="009029B5">
        <w:rPr>
          <w:rFonts w:ascii="Times New Roman" w:hAnsi="Times New Roman" w:cs="Times New Roman"/>
          <w:sz w:val="24"/>
          <w:szCs w:val="24"/>
        </w:rPr>
        <w:t>.</w:t>
      </w:r>
    </w:p>
    <w:p w:rsidR="00E75B62" w:rsidRDefault="00E75B62" w:rsidP="009029B5">
      <w:pPr>
        <w:shd w:val="clear" w:color="auto" w:fill="FFFFFF"/>
        <w:spacing w:after="0"/>
        <w:jc w:val="center"/>
        <w:rPr>
          <w:rFonts w:ascii="Times New Roman" w:hAnsi="Times New Roman" w:cs="Times New Roman"/>
          <w:b/>
          <w:bCs/>
          <w:spacing w:val="-3"/>
          <w:sz w:val="24"/>
          <w:szCs w:val="24"/>
        </w:rPr>
      </w:pPr>
    </w:p>
    <w:p w:rsidR="00856D30" w:rsidRPr="00E75B62" w:rsidRDefault="00856D30" w:rsidP="00E75B62">
      <w:pPr>
        <w:shd w:val="clear" w:color="auto" w:fill="FFFFFF"/>
        <w:spacing w:after="0"/>
        <w:jc w:val="center"/>
        <w:rPr>
          <w:rFonts w:ascii="Times New Roman" w:hAnsi="Times New Roman" w:cs="Times New Roman"/>
          <w:sz w:val="24"/>
          <w:szCs w:val="24"/>
        </w:rPr>
      </w:pPr>
      <w:r w:rsidRPr="009029B5">
        <w:rPr>
          <w:rFonts w:ascii="Times New Roman" w:hAnsi="Times New Roman" w:cs="Times New Roman"/>
          <w:b/>
          <w:bCs/>
          <w:spacing w:val="-3"/>
          <w:sz w:val="24"/>
          <w:szCs w:val="24"/>
        </w:rPr>
        <w:t>Определение нормативных затрат на оказание государственной услуги</w:t>
      </w:r>
    </w:p>
    <w:p w:rsidR="00856D30" w:rsidRPr="009029B5" w:rsidRDefault="00856D30" w:rsidP="009029B5">
      <w:pPr>
        <w:shd w:val="clear" w:color="auto" w:fill="FFFFFF"/>
        <w:tabs>
          <w:tab w:val="left" w:pos="1087"/>
        </w:tabs>
        <w:spacing w:after="0"/>
        <w:ind w:right="22" w:firstLine="677"/>
        <w:jc w:val="both"/>
        <w:rPr>
          <w:rFonts w:ascii="Times New Roman" w:hAnsi="Times New Roman" w:cs="Times New Roman"/>
          <w:spacing w:val="-2"/>
          <w:sz w:val="24"/>
          <w:szCs w:val="24"/>
        </w:rPr>
      </w:pPr>
      <w:r w:rsidRPr="009029B5">
        <w:rPr>
          <w:rFonts w:ascii="Times New Roman" w:hAnsi="Times New Roman" w:cs="Times New Roman"/>
          <w:spacing w:val="-2"/>
          <w:sz w:val="24"/>
          <w:szCs w:val="24"/>
        </w:rPr>
        <w:t xml:space="preserve">Вариант 8.1 предполагает, что обучающийся с РАС получает образование находясь в среде сверстников, не имеющих ограничений по возможностям здоровья, и в те же сроки обучения. Обучающемуся с РАС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w:t>
      </w:r>
      <w:r w:rsidR="00A61D47" w:rsidRPr="009029B5">
        <w:rPr>
          <w:rFonts w:ascii="Times New Roman" w:hAnsi="Times New Roman" w:cs="Times New Roman"/>
          <w:spacing w:val="-2"/>
          <w:sz w:val="24"/>
          <w:szCs w:val="24"/>
        </w:rPr>
        <w:t>при разработке,</w:t>
      </w:r>
      <w:r w:rsidRPr="009029B5">
        <w:rPr>
          <w:rFonts w:ascii="Times New Roman" w:hAnsi="Times New Roman" w:cs="Times New Roman"/>
          <w:spacing w:val="-2"/>
          <w:sz w:val="24"/>
          <w:szCs w:val="24"/>
        </w:rPr>
        <w:t xml:space="preserve"> </w:t>
      </w:r>
      <w:r w:rsidR="00B52179" w:rsidRPr="009029B5">
        <w:rPr>
          <w:rFonts w:ascii="Times New Roman" w:hAnsi="Times New Roman" w:cs="Times New Roman"/>
          <w:spacing w:val="-2"/>
          <w:sz w:val="24"/>
          <w:szCs w:val="24"/>
        </w:rPr>
        <w:t>которой необходимо</w:t>
      </w:r>
      <w:r w:rsidRPr="009029B5">
        <w:rPr>
          <w:rFonts w:ascii="Times New Roman" w:hAnsi="Times New Roman" w:cs="Times New Roman"/>
          <w:spacing w:val="-2"/>
          <w:sz w:val="24"/>
          <w:szCs w:val="24"/>
        </w:rPr>
        <w:t xml:space="preserve"> учитывать следующее:</w:t>
      </w:r>
    </w:p>
    <w:p w:rsidR="00856D30" w:rsidRPr="009029B5" w:rsidRDefault="00856D30"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 реализующих АООП;</w:t>
      </w:r>
    </w:p>
    <w:p w:rsidR="00856D30" w:rsidRPr="009029B5" w:rsidRDefault="00856D30"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при необходимости предусматривается участие в образовательно-коррекционной работе </w:t>
      </w:r>
      <w:proofErr w:type="spellStart"/>
      <w:r w:rsidRPr="009029B5">
        <w:rPr>
          <w:rFonts w:ascii="Times New Roman" w:hAnsi="Times New Roman" w:cs="Times New Roman"/>
          <w:sz w:val="24"/>
          <w:szCs w:val="24"/>
        </w:rPr>
        <w:t>тьютора</w:t>
      </w:r>
      <w:proofErr w:type="spellEnd"/>
      <w:r w:rsidRPr="009029B5">
        <w:rPr>
          <w:rFonts w:ascii="Times New Roman" w:hAnsi="Times New Roman" w:cs="Times New Roman"/>
          <w:sz w:val="24"/>
          <w:szCs w:val="24"/>
        </w:rPr>
        <w:t xml:space="preserve">,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9029B5">
        <w:rPr>
          <w:rFonts w:ascii="Times New Roman" w:hAnsi="Times New Roman" w:cs="Times New Roman"/>
          <w:sz w:val="24"/>
          <w:szCs w:val="24"/>
        </w:rPr>
        <w:t>ассистивных</w:t>
      </w:r>
      <w:proofErr w:type="spellEnd"/>
      <w:r w:rsidRPr="009029B5">
        <w:rPr>
          <w:rFonts w:ascii="Times New Roman" w:hAnsi="Times New Roman" w:cs="Times New Roman"/>
          <w:sz w:val="24"/>
          <w:szCs w:val="24"/>
        </w:rPr>
        <w:t xml:space="preserve"> устройств).</w:t>
      </w:r>
    </w:p>
    <w:p w:rsidR="00856D30" w:rsidRPr="009029B5" w:rsidRDefault="00856D30"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w:t>
      </w:r>
      <w:proofErr w:type="spellStart"/>
      <w:r w:rsidRPr="009029B5">
        <w:rPr>
          <w:rFonts w:ascii="Times New Roman" w:hAnsi="Times New Roman" w:cs="Times New Roman"/>
          <w:sz w:val="24"/>
          <w:szCs w:val="24"/>
        </w:rPr>
        <w:t>ассистивные</w:t>
      </w:r>
      <w:proofErr w:type="spellEnd"/>
      <w:r w:rsidRPr="009029B5">
        <w:rPr>
          <w:rFonts w:ascii="Times New Roman" w:hAnsi="Times New Roman" w:cs="Times New Roman"/>
          <w:sz w:val="24"/>
          <w:szCs w:val="24"/>
        </w:rPr>
        <w:t xml:space="preserve"> устройства, специальные компьютерные программы и др.) в соответствии с ФГОС для обучающихся с РАС.</w:t>
      </w:r>
    </w:p>
    <w:p w:rsidR="00856D30" w:rsidRPr="009029B5" w:rsidRDefault="00856D30" w:rsidP="009029B5">
      <w:pPr>
        <w:shd w:val="clear" w:color="auto" w:fill="FFFFFF"/>
        <w:tabs>
          <w:tab w:val="left" w:pos="1087"/>
        </w:tabs>
        <w:spacing w:after="0"/>
        <w:ind w:right="22" w:firstLine="677"/>
        <w:jc w:val="both"/>
        <w:rPr>
          <w:rFonts w:ascii="Times New Roman" w:hAnsi="Times New Roman" w:cs="Times New Roman"/>
          <w:spacing w:val="-2"/>
          <w:sz w:val="24"/>
          <w:szCs w:val="24"/>
        </w:rPr>
      </w:pPr>
      <w:r w:rsidRPr="009029B5">
        <w:rPr>
          <w:rFonts w:ascii="Times New Roman" w:hAnsi="Times New Roman" w:cs="Times New Roman"/>
          <w:spacing w:val="-2"/>
          <w:sz w:val="24"/>
          <w:szCs w:val="24"/>
        </w:rPr>
        <w:t xml:space="preserve">При определении нормативных финансовых затрат на одного </w:t>
      </w:r>
      <w:r w:rsidR="00E75B62" w:rsidRPr="009029B5">
        <w:rPr>
          <w:rFonts w:ascii="Times New Roman" w:hAnsi="Times New Roman" w:cs="Times New Roman"/>
          <w:spacing w:val="-2"/>
          <w:sz w:val="24"/>
          <w:szCs w:val="24"/>
        </w:rPr>
        <w:t>обучающегося с</w:t>
      </w:r>
      <w:r w:rsidRPr="009029B5">
        <w:rPr>
          <w:rFonts w:ascii="Times New Roman" w:hAnsi="Times New Roman" w:cs="Times New Roman"/>
          <w:spacing w:val="-2"/>
          <w:sz w:val="24"/>
          <w:szCs w:val="24"/>
        </w:rPr>
        <w:t xml:space="preserve"> ОВЗ на оказание государственной услуги учитываются вышеперечисленные условия организации обучения ребенка с РАС. </w:t>
      </w:r>
    </w:p>
    <w:p w:rsidR="00856D30" w:rsidRPr="009029B5" w:rsidRDefault="00856D30" w:rsidP="009029B5">
      <w:pPr>
        <w:shd w:val="clear" w:color="auto" w:fill="FFFFFF"/>
        <w:tabs>
          <w:tab w:val="left" w:pos="1087"/>
        </w:tabs>
        <w:spacing w:after="0"/>
        <w:ind w:right="22" w:firstLine="677"/>
        <w:jc w:val="both"/>
        <w:rPr>
          <w:rFonts w:ascii="Times New Roman" w:hAnsi="Times New Roman" w:cs="Times New Roman"/>
          <w:spacing w:val="-2"/>
          <w:sz w:val="24"/>
          <w:szCs w:val="24"/>
        </w:rPr>
      </w:pPr>
      <w:r w:rsidRPr="009029B5">
        <w:rPr>
          <w:rFonts w:ascii="Times New Roman" w:hAnsi="Times New Roman" w:cs="Times New Roman"/>
          <w:spacing w:val="-2"/>
          <w:sz w:val="24"/>
          <w:szCs w:val="24"/>
        </w:rPr>
        <w:t xml:space="preserve">Финансирование рассчитывается с учетом рекомендаций </w:t>
      </w:r>
      <w:r w:rsidR="00E75B62" w:rsidRPr="009029B5">
        <w:rPr>
          <w:rFonts w:ascii="Times New Roman" w:hAnsi="Times New Roman" w:cs="Times New Roman"/>
          <w:spacing w:val="-2"/>
          <w:sz w:val="24"/>
          <w:szCs w:val="24"/>
        </w:rPr>
        <w:t>ПМПК, ИПР</w:t>
      </w:r>
      <w:r w:rsidRPr="009029B5">
        <w:rPr>
          <w:rFonts w:ascii="Times New Roman" w:hAnsi="Times New Roman" w:cs="Times New Roman"/>
          <w:spacing w:val="-2"/>
          <w:sz w:val="24"/>
          <w:szCs w:val="24"/>
        </w:rPr>
        <w:t xml:space="preserve"> инвалида в соответствии с кадровыми и материально-техническими условиями реализации АООП, требованиями к наполняемости классов </w:t>
      </w:r>
      <w:r w:rsidR="00E75B62" w:rsidRPr="009029B5">
        <w:rPr>
          <w:rFonts w:ascii="Times New Roman" w:hAnsi="Times New Roman" w:cs="Times New Roman"/>
          <w:spacing w:val="-2"/>
          <w:sz w:val="24"/>
          <w:szCs w:val="24"/>
        </w:rPr>
        <w:t>в соответствии с СанПиНом</w:t>
      </w:r>
      <w:r w:rsidRPr="009029B5">
        <w:rPr>
          <w:rFonts w:ascii="Times New Roman" w:hAnsi="Times New Roman" w:cs="Times New Roman"/>
          <w:spacing w:val="-2"/>
          <w:sz w:val="24"/>
          <w:szCs w:val="24"/>
        </w:rPr>
        <w:t xml:space="preserve">. </w:t>
      </w:r>
    </w:p>
    <w:p w:rsidR="00856D30" w:rsidRPr="009029B5" w:rsidRDefault="00856D30" w:rsidP="009029B5">
      <w:pPr>
        <w:shd w:val="clear" w:color="auto" w:fill="FFFFFF"/>
        <w:tabs>
          <w:tab w:val="left" w:pos="1087"/>
        </w:tabs>
        <w:spacing w:after="0"/>
        <w:ind w:right="22" w:firstLine="677"/>
        <w:jc w:val="both"/>
        <w:rPr>
          <w:rFonts w:ascii="Times New Roman" w:hAnsi="Times New Roman" w:cs="Times New Roman"/>
          <w:spacing w:val="-2"/>
          <w:sz w:val="24"/>
          <w:szCs w:val="24"/>
        </w:rPr>
      </w:pPr>
      <w:r w:rsidRPr="009029B5">
        <w:rPr>
          <w:rFonts w:ascii="Times New Roman" w:hAnsi="Times New Roman" w:cs="Times New Roman"/>
          <w:spacing w:val="-2"/>
          <w:sz w:val="24"/>
          <w:szCs w:val="24"/>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856D30" w:rsidRPr="009029B5" w:rsidRDefault="00856D30" w:rsidP="009029B5">
      <w:pPr>
        <w:shd w:val="clear" w:color="auto" w:fill="FFFFFF"/>
        <w:tabs>
          <w:tab w:val="left" w:pos="1087"/>
        </w:tabs>
        <w:spacing w:after="0"/>
        <w:ind w:right="22" w:firstLine="677"/>
        <w:jc w:val="both"/>
        <w:rPr>
          <w:rFonts w:ascii="Times New Roman" w:hAnsi="Times New Roman" w:cs="Times New Roman"/>
          <w:sz w:val="24"/>
          <w:szCs w:val="24"/>
        </w:rPr>
      </w:pPr>
      <w:r w:rsidRPr="009029B5">
        <w:rPr>
          <w:rFonts w:ascii="Times New Roman" w:hAnsi="Times New Roman" w:cs="Times New Roman"/>
          <w:spacing w:val="-2"/>
          <w:sz w:val="24"/>
          <w:szCs w:val="24"/>
        </w:rPr>
        <w:t xml:space="preserve">Нормативные затраты на оказание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-той государственной услуги</w:t>
      </w:r>
      <w:r w:rsidRPr="009029B5">
        <w:rPr>
          <w:rFonts w:ascii="Times New Roman" w:hAnsi="Times New Roman" w:cs="Times New Roman"/>
          <w:sz w:val="24"/>
          <w:szCs w:val="24"/>
        </w:rPr>
        <w:t xml:space="preserve"> </w:t>
      </w:r>
      <w:r w:rsidRPr="009029B5">
        <w:rPr>
          <w:rFonts w:ascii="Times New Roman" w:hAnsi="Times New Roman" w:cs="Times New Roman"/>
          <w:spacing w:val="-2"/>
          <w:sz w:val="24"/>
          <w:szCs w:val="24"/>
        </w:rPr>
        <w:t xml:space="preserve">на </w:t>
      </w:r>
      <w:r w:rsidRPr="009029B5">
        <w:rPr>
          <w:rFonts w:ascii="Times New Roman" w:hAnsi="Times New Roman" w:cs="Times New Roman"/>
          <w:sz w:val="24"/>
          <w:szCs w:val="24"/>
        </w:rPr>
        <w:t>соответствующий финансовый год определяются по формуле:</w:t>
      </w:r>
    </w:p>
    <w:p w:rsidR="00856D30" w:rsidRPr="009029B5" w:rsidRDefault="00856D30" w:rsidP="009029B5">
      <w:pPr>
        <w:shd w:val="clear" w:color="auto" w:fill="FFFFFF"/>
        <w:spacing w:after="0"/>
        <w:ind w:left="1416" w:firstLine="708"/>
        <w:jc w:val="both"/>
        <w:rPr>
          <w:rFonts w:ascii="Times New Roman" w:hAnsi="Times New Roman" w:cs="Times New Roman"/>
          <w:b/>
          <w:sz w:val="24"/>
          <w:szCs w:val="24"/>
        </w:rPr>
      </w:pPr>
      <w:r w:rsidRPr="009029B5">
        <w:rPr>
          <w:rFonts w:ascii="Times New Roman" w:hAnsi="Times New Roman" w:cs="Times New Roman"/>
          <w:b/>
          <w:i/>
          <w:sz w:val="24"/>
          <w:szCs w:val="24"/>
        </w:rPr>
        <w:t xml:space="preserve">      </w:t>
      </w:r>
      <w:proofErr w:type="gramStart"/>
      <w:r w:rsidRPr="009029B5">
        <w:rPr>
          <w:rFonts w:ascii="Times New Roman" w:hAnsi="Times New Roman" w:cs="Times New Roman"/>
          <w:b/>
          <w:i/>
          <w:sz w:val="24"/>
          <w:szCs w:val="24"/>
        </w:rPr>
        <w:t>З</w:t>
      </w:r>
      <w:proofErr w:type="gramEnd"/>
      <w:r w:rsidRPr="009029B5">
        <w:rPr>
          <w:rFonts w:ascii="Times New Roman" w:hAnsi="Times New Roman" w:cs="Times New Roman"/>
          <w:b/>
          <w:i/>
          <w:sz w:val="24"/>
          <w:szCs w:val="24"/>
        </w:rPr>
        <w:t xml:space="preserve">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гу</w:t>
      </w:r>
      <w:proofErr w:type="spellEnd"/>
      <w:r w:rsidRPr="009029B5">
        <w:rPr>
          <w:rFonts w:ascii="Times New Roman" w:hAnsi="Times New Roman" w:cs="Times New Roman"/>
          <w:i/>
          <w:sz w:val="24"/>
          <w:szCs w:val="24"/>
        </w:rPr>
        <w:t xml:space="preserve"> </w:t>
      </w:r>
      <w:r w:rsidRPr="009029B5">
        <w:rPr>
          <w:rFonts w:ascii="Times New Roman" w:hAnsi="Times New Roman" w:cs="Times New Roman"/>
          <w:b/>
          <w:bCs/>
          <w:spacing w:val="-4"/>
          <w:sz w:val="24"/>
          <w:szCs w:val="24"/>
        </w:rPr>
        <w:t xml:space="preserve"> = </w:t>
      </w:r>
      <w:r w:rsidRPr="009029B5">
        <w:rPr>
          <w:rFonts w:ascii="Times New Roman" w:hAnsi="Times New Roman" w:cs="Times New Roman"/>
          <w:b/>
          <w:bCs/>
          <w:i/>
          <w:spacing w:val="-4"/>
          <w:sz w:val="24"/>
          <w:szCs w:val="24"/>
        </w:rPr>
        <w:t>НЗ</w:t>
      </w:r>
      <w:r w:rsidRPr="009029B5">
        <w:rPr>
          <w:rFonts w:ascii="Times New Roman" w:hAnsi="Times New Roman" w:cs="Times New Roman"/>
          <w:i/>
          <w:sz w:val="24"/>
          <w:szCs w:val="24"/>
          <w:vertAlign w:val="superscript"/>
        </w:rPr>
        <w:t xml:space="preserve">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очр</w:t>
      </w:r>
      <w:proofErr w:type="spellEnd"/>
      <w:r w:rsidRPr="009029B5">
        <w:rPr>
          <w:rFonts w:ascii="Times New Roman" w:hAnsi="Times New Roman" w:cs="Times New Roman"/>
          <w:i/>
          <w:sz w:val="24"/>
          <w:szCs w:val="24"/>
          <w:vertAlign w:val="subscript"/>
        </w:rPr>
        <w:t xml:space="preserve"> </w:t>
      </w:r>
      <w:r w:rsidRPr="009029B5">
        <w:rPr>
          <w:rFonts w:ascii="Times New Roman" w:hAnsi="Times New Roman" w:cs="Times New Roman"/>
          <w:b/>
          <w:i/>
          <w:sz w:val="24"/>
          <w:szCs w:val="24"/>
          <w:vertAlign w:val="subscript"/>
        </w:rPr>
        <w:t>*</w:t>
      </w:r>
      <w:proofErr w:type="spellStart"/>
      <w:r w:rsidRPr="009029B5">
        <w:rPr>
          <w:rFonts w:ascii="Times New Roman" w:hAnsi="Times New Roman" w:cs="Times New Roman"/>
          <w:b/>
          <w:i/>
          <w:sz w:val="24"/>
          <w:szCs w:val="24"/>
          <w:vertAlign w:val="subscript"/>
          <w:lang w:val="en-US"/>
        </w:rPr>
        <w:t>k</w:t>
      </w:r>
      <w:r w:rsidRPr="009029B5">
        <w:rPr>
          <w:rFonts w:ascii="Times New Roman" w:hAnsi="Times New Roman" w:cs="Times New Roman"/>
          <w:i/>
          <w:sz w:val="24"/>
          <w:szCs w:val="24"/>
          <w:vertAlign w:val="subscript"/>
          <w:lang w:val="en-US"/>
        </w:rPr>
        <w:t>i</w:t>
      </w:r>
      <w:proofErr w:type="spellEnd"/>
      <w:r w:rsidRPr="009029B5">
        <w:rPr>
          <w:rFonts w:ascii="Times New Roman" w:hAnsi="Times New Roman" w:cs="Times New Roman"/>
          <w:i/>
          <w:sz w:val="24"/>
          <w:szCs w:val="24"/>
          <w:vertAlign w:val="subscript"/>
        </w:rPr>
        <w:t xml:space="preserve"> </w:t>
      </w:r>
      <w:r w:rsidRPr="009029B5">
        <w:rPr>
          <w:rFonts w:ascii="Times New Roman" w:hAnsi="Times New Roman" w:cs="Times New Roman"/>
          <w:b/>
          <w:sz w:val="24"/>
          <w:szCs w:val="24"/>
        </w:rPr>
        <w:t xml:space="preserve">  </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где</w:t>
      </w:r>
    </w:p>
    <w:p w:rsidR="00856D30" w:rsidRPr="009029B5" w:rsidRDefault="00856D30" w:rsidP="009029B5">
      <w:pPr>
        <w:shd w:val="clear" w:color="auto" w:fill="FFFFFF"/>
        <w:spacing w:after="0"/>
        <w:ind w:right="22" w:firstLine="677"/>
        <w:jc w:val="both"/>
        <w:rPr>
          <w:rFonts w:ascii="Times New Roman" w:hAnsi="Times New Roman" w:cs="Times New Roman"/>
          <w:sz w:val="24"/>
          <w:szCs w:val="24"/>
        </w:rPr>
      </w:pPr>
      <w:proofErr w:type="gramStart"/>
      <w:r w:rsidRPr="009029B5">
        <w:rPr>
          <w:rFonts w:ascii="Times New Roman" w:hAnsi="Times New Roman" w:cs="Times New Roman"/>
          <w:sz w:val="24"/>
          <w:szCs w:val="24"/>
        </w:rPr>
        <w:lastRenderedPageBreak/>
        <w:t>З</w:t>
      </w:r>
      <w:proofErr w:type="gramEnd"/>
      <w:r w:rsidRPr="009029B5">
        <w:rPr>
          <w:rFonts w:ascii="Times New Roman" w:hAnsi="Times New Roman" w:cs="Times New Roman"/>
          <w:sz w:val="24"/>
          <w:szCs w:val="24"/>
        </w:rPr>
        <w:t xml:space="preserve">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гу</w:t>
      </w:r>
      <w:proofErr w:type="spellEnd"/>
      <w:r w:rsidRPr="009029B5">
        <w:rPr>
          <w:rFonts w:ascii="Times New Roman" w:hAnsi="Times New Roman" w:cs="Times New Roman"/>
          <w:i/>
          <w:sz w:val="24"/>
          <w:szCs w:val="24"/>
        </w:rPr>
        <w:t xml:space="preserve"> </w:t>
      </w:r>
      <w:r w:rsidRPr="009029B5">
        <w:rPr>
          <w:rFonts w:ascii="Times New Roman" w:hAnsi="Times New Roman" w:cs="Times New Roman"/>
          <w:b/>
          <w:bCs/>
          <w:spacing w:val="-4"/>
          <w:sz w:val="24"/>
          <w:szCs w:val="24"/>
        </w:rPr>
        <w:t xml:space="preserve"> - </w:t>
      </w:r>
      <w:r w:rsidRPr="009029B5">
        <w:rPr>
          <w:rFonts w:ascii="Times New Roman" w:hAnsi="Times New Roman" w:cs="Times New Roman"/>
          <w:bCs/>
          <w:spacing w:val="-4"/>
          <w:sz w:val="24"/>
          <w:szCs w:val="24"/>
        </w:rPr>
        <w:t>н</w:t>
      </w:r>
      <w:r w:rsidRPr="009029B5">
        <w:rPr>
          <w:rFonts w:ascii="Times New Roman" w:hAnsi="Times New Roman" w:cs="Times New Roman"/>
          <w:spacing w:val="-2"/>
          <w:sz w:val="24"/>
          <w:szCs w:val="24"/>
        </w:rPr>
        <w:t xml:space="preserve">ормативные затраты на оказание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-той государственной услуги</w:t>
      </w:r>
      <w:r w:rsidRPr="009029B5">
        <w:rPr>
          <w:rFonts w:ascii="Times New Roman" w:hAnsi="Times New Roman" w:cs="Times New Roman"/>
          <w:sz w:val="24"/>
          <w:szCs w:val="24"/>
        </w:rPr>
        <w:t xml:space="preserve"> </w:t>
      </w:r>
      <w:r w:rsidRPr="009029B5">
        <w:rPr>
          <w:rFonts w:ascii="Times New Roman" w:hAnsi="Times New Roman" w:cs="Times New Roman"/>
          <w:spacing w:val="-2"/>
          <w:sz w:val="24"/>
          <w:szCs w:val="24"/>
        </w:rPr>
        <w:t xml:space="preserve">на </w:t>
      </w:r>
      <w:r w:rsidRPr="009029B5">
        <w:rPr>
          <w:rFonts w:ascii="Times New Roman" w:hAnsi="Times New Roman" w:cs="Times New Roman"/>
          <w:sz w:val="24"/>
          <w:szCs w:val="24"/>
        </w:rPr>
        <w:t>соответствующий финансовый год;</w:t>
      </w:r>
    </w:p>
    <w:p w:rsidR="00856D30" w:rsidRPr="009029B5" w:rsidRDefault="00856D30" w:rsidP="009029B5">
      <w:pPr>
        <w:shd w:val="clear" w:color="auto" w:fill="FFFFFF"/>
        <w:spacing w:after="0"/>
        <w:ind w:right="22" w:firstLine="677"/>
        <w:jc w:val="both"/>
        <w:rPr>
          <w:rFonts w:ascii="Times New Roman" w:hAnsi="Times New Roman" w:cs="Times New Roman"/>
          <w:sz w:val="24"/>
          <w:szCs w:val="24"/>
        </w:rPr>
      </w:pPr>
      <w:r w:rsidRPr="009029B5">
        <w:rPr>
          <w:rFonts w:ascii="Times New Roman" w:hAnsi="Times New Roman" w:cs="Times New Roman"/>
          <w:bCs/>
          <w:spacing w:val="-4"/>
          <w:sz w:val="24"/>
          <w:szCs w:val="24"/>
        </w:rPr>
        <w:t>НЗ</w:t>
      </w:r>
      <w:r w:rsidRPr="009029B5">
        <w:rPr>
          <w:rFonts w:ascii="Times New Roman" w:hAnsi="Times New Roman" w:cs="Times New Roman"/>
          <w:sz w:val="24"/>
          <w:szCs w:val="24"/>
          <w:vertAlign w:val="superscript"/>
        </w:rPr>
        <w:t xml:space="preserve"> </w:t>
      </w:r>
      <w:proofErr w:type="spellStart"/>
      <w:r w:rsidRPr="009029B5">
        <w:rPr>
          <w:rFonts w:ascii="Times New Roman" w:hAnsi="Times New Roman" w:cs="Times New Roman"/>
          <w:sz w:val="24"/>
          <w:szCs w:val="24"/>
          <w:vertAlign w:val="superscript"/>
          <w:lang w:val="en-US"/>
        </w:rPr>
        <w:t>i</w:t>
      </w:r>
      <w:r w:rsidRPr="009029B5">
        <w:rPr>
          <w:rFonts w:ascii="Times New Roman" w:hAnsi="Times New Roman" w:cs="Times New Roman"/>
          <w:sz w:val="24"/>
          <w:szCs w:val="24"/>
          <w:vertAlign w:val="subscript"/>
        </w:rPr>
        <w:t>очр</w:t>
      </w:r>
      <w:proofErr w:type="spellEnd"/>
      <w:r w:rsidRPr="009029B5">
        <w:rPr>
          <w:rFonts w:ascii="Times New Roman" w:hAnsi="Times New Roman" w:cs="Times New Roman"/>
          <w:i/>
          <w:sz w:val="24"/>
          <w:szCs w:val="24"/>
          <w:vertAlign w:val="subscript"/>
        </w:rPr>
        <w:t xml:space="preserve"> </w:t>
      </w:r>
      <w:r w:rsidRPr="009029B5">
        <w:rPr>
          <w:rFonts w:ascii="Times New Roman" w:hAnsi="Times New Roman" w:cs="Times New Roman"/>
          <w:sz w:val="24"/>
          <w:szCs w:val="24"/>
          <w:vertAlign w:val="superscript"/>
        </w:rPr>
        <w:t>_</w:t>
      </w:r>
      <w:r w:rsidRPr="009029B5">
        <w:rPr>
          <w:rFonts w:ascii="Times New Roman" w:hAnsi="Times New Roman" w:cs="Times New Roman"/>
          <w:sz w:val="24"/>
          <w:szCs w:val="24"/>
        </w:rPr>
        <w:t xml:space="preserve"> </w:t>
      </w:r>
      <w:r w:rsidRPr="009029B5">
        <w:rPr>
          <w:rFonts w:ascii="Times New Roman" w:hAnsi="Times New Roman" w:cs="Times New Roman"/>
          <w:spacing w:val="-2"/>
          <w:sz w:val="24"/>
          <w:szCs w:val="24"/>
        </w:rPr>
        <w:t xml:space="preserve">нормативные затраты на оказание единицы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856D30" w:rsidRPr="009029B5" w:rsidRDefault="00856D30" w:rsidP="009029B5">
      <w:pPr>
        <w:shd w:val="clear" w:color="auto" w:fill="FFFFFF"/>
        <w:spacing w:after="0"/>
        <w:ind w:right="22" w:firstLine="677"/>
        <w:jc w:val="both"/>
        <w:rPr>
          <w:rFonts w:ascii="Times New Roman" w:hAnsi="Times New Roman" w:cs="Times New Roman"/>
          <w:sz w:val="24"/>
          <w:szCs w:val="24"/>
        </w:rPr>
      </w:pPr>
      <w:r w:rsidRPr="009029B5">
        <w:rPr>
          <w:rFonts w:ascii="Times New Roman" w:hAnsi="Times New Roman" w:cs="Times New Roman"/>
          <w:i/>
          <w:iCs/>
          <w:sz w:val="24"/>
          <w:szCs w:val="24"/>
          <w:lang w:val="en-US"/>
        </w:rPr>
        <w:t>K</w:t>
      </w:r>
      <w:r w:rsidRPr="009029B5">
        <w:rPr>
          <w:rFonts w:ascii="Times New Roman" w:hAnsi="Times New Roman" w:cs="Times New Roman"/>
          <w:i/>
          <w:iCs/>
          <w:sz w:val="24"/>
          <w:szCs w:val="24"/>
          <w:vertAlign w:val="subscript"/>
          <w:lang w:val="en-US"/>
        </w:rPr>
        <w:t>i</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 xml:space="preserve">- объем </w:t>
      </w:r>
      <w:proofErr w:type="spellStart"/>
      <w:r w:rsidRPr="009029B5">
        <w:rPr>
          <w:rFonts w:ascii="Times New Roman" w:hAnsi="Times New Roman" w:cs="Times New Roman"/>
          <w:sz w:val="24"/>
          <w:szCs w:val="24"/>
          <w:lang w:val="en-US"/>
        </w:rPr>
        <w:t>i</w:t>
      </w:r>
      <w:proofErr w:type="spellEnd"/>
      <w:r w:rsidRPr="009029B5">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856D30" w:rsidRPr="009029B5" w:rsidRDefault="00856D30" w:rsidP="009029B5">
      <w:pPr>
        <w:shd w:val="clear" w:color="auto" w:fill="FFFFFF"/>
        <w:tabs>
          <w:tab w:val="left" w:pos="994"/>
        </w:tabs>
        <w:spacing w:after="0"/>
        <w:ind w:right="14" w:firstLine="698"/>
        <w:jc w:val="both"/>
        <w:rPr>
          <w:rFonts w:ascii="Times New Roman" w:hAnsi="Times New Roman" w:cs="Times New Roman"/>
          <w:spacing w:val="-4"/>
          <w:sz w:val="24"/>
          <w:szCs w:val="24"/>
        </w:rPr>
      </w:pPr>
      <w:r w:rsidRPr="009029B5">
        <w:rPr>
          <w:rFonts w:ascii="Times New Roman" w:hAnsi="Times New Roman" w:cs="Times New Roman"/>
          <w:spacing w:val="-2"/>
          <w:sz w:val="24"/>
          <w:szCs w:val="24"/>
        </w:rPr>
        <w:t xml:space="preserve">Нормативные затраты на оказание единицы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 xml:space="preserve">-той государственной услуги образовательной </w:t>
      </w:r>
      <w:r w:rsidRPr="009029B5">
        <w:rPr>
          <w:rFonts w:ascii="Times New Roman" w:hAnsi="Times New Roman" w:cs="Times New Roman"/>
          <w:spacing w:val="-4"/>
          <w:sz w:val="24"/>
          <w:szCs w:val="24"/>
        </w:rPr>
        <w:t>организации на соответствующий финансовый год определяются по формуле:</w:t>
      </w:r>
    </w:p>
    <w:p w:rsidR="00856D30" w:rsidRPr="009029B5" w:rsidRDefault="00856D30" w:rsidP="009029B5">
      <w:pPr>
        <w:shd w:val="clear" w:color="auto" w:fill="FFFFFF"/>
        <w:tabs>
          <w:tab w:val="left" w:pos="994"/>
        </w:tabs>
        <w:spacing w:after="0"/>
        <w:ind w:right="14" w:firstLine="698"/>
        <w:jc w:val="both"/>
        <w:rPr>
          <w:rFonts w:ascii="Times New Roman" w:hAnsi="Times New Roman" w:cs="Times New Roman"/>
          <w:sz w:val="24"/>
          <w:szCs w:val="24"/>
        </w:rPr>
      </w:pPr>
      <w:r w:rsidRPr="009029B5">
        <w:rPr>
          <w:rFonts w:ascii="Times New Roman" w:hAnsi="Times New Roman" w:cs="Times New Roman"/>
          <w:b/>
          <w:bCs/>
          <w:i/>
          <w:spacing w:val="-4"/>
          <w:sz w:val="24"/>
          <w:szCs w:val="24"/>
        </w:rPr>
        <w:t xml:space="preserve">                   </w:t>
      </w:r>
      <w:r w:rsidRPr="009029B5">
        <w:rPr>
          <w:rFonts w:ascii="Times New Roman" w:hAnsi="Times New Roman" w:cs="Times New Roman"/>
          <w:b/>
          <w:bCs/>
          <w:i/>
          <w:spacing w:val="-4"/>
          <w:sz w:val="24"/>
          <w:szCs w:val="24"/>
        </w:rPr>
        <w:tab/>
        <w:t>НЗ</w:t>
      </w:r>
      <w:r w:rsidRPr="009029B5">
        <w:rPr>
          <w:rFonts w:ascii="Times New Roman" w:hAnsi="Times New Roman" w:cs="Times New Roman"/>
          <w:i/>
          <w:sz w:val="24"/>
          <w:szCs w:val="24"/>
          <w:vertAlign w:val="superscript"/>
        </w:rPr>
        <w:t xml:space="preserve">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очр</w:t>
      </w:r>
      <w:proofErr w:type="spellEnd"/>
      <w:r w:rsidRPr="009029B5">
        <w:rPr>
          <w:rFonts w:ascii="Times New Roman" w:hAnsi="Times New Roman" w:cs="Times New Roman"/>
          <w:i/>
          <w:sz w:val="24"/>
          <w:szCs w:val="24"/>
          <w:vertAlign w:val="subscript"/>
        </w:rPr>
        <w:t>=</w:t>
      </w:r>
      <w:r w:rsidRPr="009029B5">
        <w:rPr>
          <w:rFonts w:ascii="Times New Roman" w:hAnsi="Times New Roman" w:cs="Times New Roman"/>
          <w:b/>
          <w:bCs/>
          <w:i/>
          <w:spacing w:val="-4"/>
          <w:sz w:val="24"/>
          <w:szCs w:val="24"/>
        </w:rPr>
        <w:t xml:space="preserve"> НЗ</w:t>
      </w:r>
      <w:r w:rsidRPr="009029B5">
        <w:rPr>
          <w:rFonts w:ascii="Times New Roman" w:hAnsi="Times New Roman" w:cs="Times New Roman"/>
          <w:i/>
          <w:sz w:val="24"/>
          <w:szCs w:val="24"/>
          <w:vertAlign w:val="subscript"/>
        </w:rPr>
        <w:t xml:space="preserve"> </w:t>
      </w:r>
      <w:proofErr w:type="spellStart"/>
      <w:r w:rsidRPr="009029B5">
        <w:rPr>
          <w:rFonts w:ascii="Times New Roman" w:hAnsi="Times New Roman" w:cs="Times New Roman"/>
          <w:i/>
          <w:sz w:val="24"/>
          <w:szCs w:val="24"/>
          <w:vertAlign w:val="subscript"/>
        </w:rPr>
        <w:t>гу</w:t>
      </w:r>
      <w:proofErr w:type="spellEnd"/>
      <w:r w:rsidRPr="009029B5">
        <w:rPr>
          <w:rFonts w:ascii="Times New Roman" w:hAnsi="Times New Roman" w:cs="Times New Roman"/>
          <w:i/>
          <w:sz w:val="24"/>
          <w:szCs w:val="24"/>
          <w:vertAlign w:val="subscript"/>
        </w:rPr>
        <w:t>+</w:t>
      </w:r>
      <w:r w:rsidRPr="009029B5">
        <w:rPr>
          <w:rFonts w:ascii="Times New Roman" w:hAnsi="Times New Roman" w:cs="Times New Roman"/>
          <w:b/>
          <w:bCs/>
          <w:i/>
          <w:spacing w:val="-4"/>
          <w:sz w:val="24"/>
          <w:szCs w:val="24"/>
        </w:rPr>
        <w:t xml:space="preserve"> НЗ</w:t>
      </w:r>
      <w:r w:rsidRPr="009029B5">
        <w:rPr>
          <w:rFonts w:ascii="Times New Roman" w:hAnsi="Times New Roman" w:cs="Times New Roman"/>
          <w:i/>
          <w:sz w:val="24"/>
          <w:szCs w:val="24"/>
          <w:vertAlign w:val="superscript"/>
        </w:rPr>
        <w:t xml:space="preserve"> </w:t>
      </w:r>
      <w:r w:rsidRPr="009029B5">
        <w:rPr>
          <w:rFonts w:ascii="Times New Roman" w:hAnsi="Times New Roman" w:cs="Times New Roman"/>
          <w:i/>
          <w:sz w:val="24"/>
          <w:szCs w:val="24"/>
          <w:vertAlign w:val="subscript"/>
        </w:rPr>
        <w:t>он</w:t>
      </w:r>
      <w:proofErr w:type="gramStart"/>
      <w:r w:rsidRPr="009029B5">
        <w:rPr>
          <w:rFonts w:ascii="Times New Roman" w:hAnsi="Times New Roman" w:cs="Times New Roman"/>
          <w:i/>
          <w:sz w:val="24"/>
          <w:szCs w:val="24"/>
          <w:vertAlign w:val="subscript"/>
        </w:rPr>
        <w:t xml:space="preserve">    </w:t>
      </w:r>
      <w:r w:rsidRPr="009029B5">
        <w:rPr>
          <w:rFonts w:ascii="Times New Roman" w:hAnsi="Times New Roman" w:cs="Times New Roman"/>
          <w:i/>
          <w:iCs/>
          <w:sz w:val="24"/>
          <w:szCs w:val="24"/>
        </w:rPr>
        <w:t>,</w:t>
      </w:r>
      <w:proofErr w:type="gramEnd"/>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где</w:t>
      </w:r>
    </w:p>
    <w:p w:rsidR="00856D30" w:rsidRPr="009029B5" w:rsidRDefault="00856D30" w:rsidP="009029B5">
      <w:pPr>
        <w:shd w:val="clear" w:color="auto" w:fill="FFFFFF"/>
        <w:spacing w:after="0"/>
        <w:ind w:right="14" w:firstLine="670"/>
        <w:jc w:val="both"/>
        <w:rPr>
          <w:rFonts w:ascii="Times New Roman" w:hAnsi="Times New Roman" w:cs="Times New Roman"/>
          <w:b/>
          <w:bCs/>
          <w:spacing w:val="-4"/>
          <w:sz w:val="24"/>
          <w:szCs w:val="24"/>
        </w:rPr>
      </w:pPr>
      <w:r w:rsidRPr="009029B5">
        <w:rPr>
          <w:rFonts w:ascii="Times New Roman" w:hAnsi="Times New Roman" w:cs="Times New Roman"/>
          <w:bCs/>
          <w:spacing w:val="-4"/>
          <w:sz w:val="24"/>
          <w:szCs w:val="24"/>
        </w:rPr>
        <w:t>НЗ</w:t>
      </w:r>
      <w:r w:rsidRPr="009029B5">
        <w:rPr>
          <w:rFonts w:ascii="Times New Roman" w:hAnsi="Times New Roman" w:cs="Times New Roman"/>
          <w:i/>
          <w:sz w:val="24"/>
          <w:szCs w:val="24"/>
          <w:vertAlign w:val="superscript"/>
        </w:rPr>
        <w:t xml:space="preserve">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очр</w:t>
      </w:r>
      <w:proofErr w:type="spellEnd"/>
      <w:r w:rsidRPr="009029B5">
        <w:rPr>
          <w:rFonts w:ascii="Times New Roman" w:hAnsi="Times New Roman" w:cs="Times New Roman"/>
          <w:i/>
          <w:sz w:val="24"/>
          <w:szCs w:val="24"/>
          <w:vertAlign w:val="subscript"/>
        </w:rPr>
        <w:t xml:space="preserve"> -</w:t>
      </w:r>
      <w:r w:rsidRPr="009029B5">
        <w:rPr>
          <w:rFonts w:ascii="Times New Roman" w:hAnsi="Times New Roman" w:cs="Times New Roman"/>
          <w:spacing w:val="-2"/>
          <w:sz w:val="24"/>
          <w:szCs w:val="24"/>
        </w:rPr>
        <w:t xml:space="preserve"> нормативные затраты на оказание единицы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 xml:space="preserve">-той государственной услуги образовательной </w:t>
      </w:r>
      <w:r w:rsidRPr="009029B5">
        <w:rPr>
          <w:rFonts w:ascii="Times New Roman" w:hAnsi="Times New Roman" w:cs="Times New Roman"/>
          <w:spacing w:val="-4"/>
          <w:sz w:val="24"/>
          <w:szCs w:val="24"/>
        </w:rPr>
        <w:t>организации на соответствующий финансовый год;</w:t>
      </w:r>
    </w:p>
    <w:p w:rsidR="00856D30" w:rsidRPr="009029B5" w:rsidRDefault="00856D30" w:rsidP="009029B5">
      <w:pPr>
        <w:shd w:val="clear" w:color="auto" w:fill="FFFFFF"/>
        <w:spacing w:after="0"/>
        <w:ind w:right="14" w:firstLine="670"/>
        <w:jc w:val="both"/>
        <w:rPr>
          <w:rFonts w:ascii="Times New Roman" w:hAnsi="Times New Roman" w:cs="Times New Roman"/>
          <w:sz w:val="24"/>
          <w:szCs w:val="24"/>
        </w:rPr>
      </w:pPr>
      <w:r w:rsidRPr="009029B5">
        <w:rPr>
          <w:rFonts w:ascii="Times New Roman" w:hAnsi="Times New Roman" w:cs="Times New Roman"/>
          <w:bCs/>
          <w:spacing w:val="-4"/>
          <w:sz w:val="24"/>
          <w:szCs w:val="24"/>
        </w:rPr>
        <w:t>НЗ</w:t>
      </w:r>
      <w:r w:rsidRPr="009029B5">
        <w:rPr>
          <w:rFonts w:ascii="Times New Roman" w:hAnsi="Times New Roman" w:cs="Times New Roman"/>
          <w:sz w:val="24"/>
          <w:szCs w:val="24"/>
          <w:vertAlign w:val="superscript"/>
        </w:rPr>
        <w:t xml:space="preserve"> </w:t>
      </w:r>
      <w:proofErr w:type="spellStart"/>
      <w:r w:rsidRPr="009029B5">
        <w:rPr>
          <w:rFonts w:ascii="Times New Roman" w:hAnsi="Times New Roman" w:cs="Times New Roman"/>
          <w:sz w:val="24"/>
          <w:szCs w:val="24"/>
          <w:vertAlign w:val="subscript"/>
        </w:rPr>
        <w:t>гу</w:t>
      </w:r>
      <w:proofErr w:type="spellEnd"/>
      <w:r w:rsidRPr="009029B5">
        <w:rPr>
          <w:rFonts w:ascii="Times New Roman" w:hAnsi="Times New Roman" w:cs="Times New Roman"/>
          <w:spacing w:val="-3"/>
          <w:sz w:val="24"/>
          <w:szCs w:val="24"/>
        </w:rPr>
        <w:t xml:space="preserve"> - нормативные затраты, непосредственно связанные с оказанием </w:t>
      </w:r>
      <w:r w:rsidRPr="009029B5">
        <w:rPr>
          <w:rFonts w:ascii="Times New Roman" w:hAnsi="Times New Roman" w:cs="Times New Roman"/>
          <w:sz w:val="24"/>
          <w:szCs w:val="24"/>
        </w:rPr>
        <w:t>государственной услуги;</w:t>
      </w:r>
    </w:p>
    <w:p w:rsidR="00856D30" w:rsidRPr="009029B5" w:rsidRDefault="00856D30" w:rsidP="009029B5">
      <w:pPr>
        <w:shd w:val="clear" w:color="auto" w:fill="FFFFFF"/>
        <w:spacing w:after="0"/>
        <w:ind w:right="7" w:firstLine="670"/>
        <w:jc w:val="both"/>
        <w:rPr>
          <w:rFonts w:ascii="Times New Roman" w:hAnsi="Times New Roman" w:cs="Times New Roman"/>
          <w:sz w:val="24"/>
          <w:szCs w:val="24"/>
        </w:rPr>
      </w:pPr>
      <w:r w:rsidRPr="009029B5">
        <w:rPr>
          <w:rFonts w:ascii="Times New Roman" w:hAnsi="Times New Roman" w:cs="Times New Roman"/>
          <w:sz w:val="24"/>
          <w:szCs w:val="24"/>
        </w:rPr>
        <w:t xml:space="preserve">НЗ </w:t>
      </w:r>
      <w:r w:rsidRPr="009029B5">
        <w:rPr>
          <w:rFonts w:ascii="Times New Roman" w:hAnsi="Times New Roman" w:cs="Times New Roman"/>
          <w:sz w:val="24"/>
          <w:szCs w:val="24"/>
          <w:vertAlign w:val="subscript"/>
        </w:rPr>
        <w:t>он</w:t>
      </w:r>
      <w:r w:rsidRPr="009029B5">
        <w:rPr>
          <w:rFonts w:ascii="Times New Roman" w:hAnsi="Times New Roman" w:cs="Times New Roman"/>
          <w:sz w:val="24"/>
          <w:szCs w:val="24"/>
        </w:rPr>
        <w:t xml:space="preserve"> - нормативные затраты на общехозяйственные нужды.</w:t>
      </w:r>
    </w:p>
    <w:p w:rsidR="00856D30" w:rsidRPr="009029B5" w:rsidRDefault="00856D30" w:rsidP="009029B5">
      <w:pPr>
        <w:shd w:val="clear" w:color="auto" w:fill="FFFFFF"/>
        <w:tabs>
          <w:tab w:val="left" w:pos="1058"/>
        </w:tabs>
        <w:spacing w:after="0"/>
        <w:ind w:right="7" w:firstLine="684"/>
        <w:jc w:val="both"/>
        <w:rPr>
          <w:rFonts w:ascii="Times New Roman" w:hAnsi="Times New Roman" w:cs="Times New Roman"/>
          <w:sz w:val="24"/>
          <w:szCs w:val="24"/>
        </w:rPr>
      </w:pPr>
      <w:r w:rsidRPr="009029B5">
        <w:rPr>
          <w:rFonts w:ascii="Times New Roman" w:hAnsi="Times New Roman" w:cs="Times New Roman"/>
          <w:spacing w:val="-4"/>
          <w:sz w:val="24"/>
          <w:szCs w:val="24"/>
        </w:rPr>
        <w:t>Нормативные затраты, непосредственно связанные с оказанием</w:t>
      </w:r>
      <w:r w:rsidRPr="009029B5">
        <w:rPr>
          <w:rFonts w:ascii="Times New Roman" w:hAnsi="Times New Roman" w:cs="Times New Roman"/>
          <w:spacing w:val="-4"/>
          <w:sz w:val="24"/>
          <w:szCs w:val="24"/>
        </w:rPr>
        <w:br/>
      </w:r>
      <w:r w:rsidRPr="009029B5">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9029B5">
        <w:rPr>
          <w:rFonts w:ascii="Times New Roman" w:hAnsi="Times New Roman" w:cs="Times New Roman"/>
          <w:sz w:val="24"/>
          <w:szCs w:val="24"/>
        </w:rPr>
        <w:t>по формуле:</w:t>
      </w:r>
    </w:p>
    <w:p w:rsidR="00856D30" w:rsidRPr="009029B5" w:rsidRDefault="00856D30" w:rsidP="009029B5">
      <w:pPr>
        <w:shd w:val="clear" w:color="auto" w:fill="FFFFFF"/>
        <w:spacing w:after="0"/>
        <w:ind w:left="851" w:firstLine="1282"/>
        <w:jc w:val="both"/>
        <w:rPr>
          <w:rFonts w:ascii="Times New Roman" w:hAnsi="Times New Roman" w:cs="Times New Roman"/>
          <w:i/>
          <w:iCs/>
          <w:sz w:val="24"/>
          <w:szCs w:val="24"/>
        </w:rPr>
      </w:pPr>
      <w:r w:rsidRPr="009029B5">
        <w:rPr>
          <w:rFonts w:ascii="Times New Roman" w:hAnsi="Times New Roman" w:cs="Times New Roman"/>
          <w:b/>
          <w:bCs/>
          <w:i/>
          <w:spacing w:val="-4"/>
          <w:sz w:val="24"/>
          <w:szCs w:val="24"/>
        </w:rPr>
        <w:t>НЗ</w:t>
      </w:r>
      <w:r w:rsidRPr="009029B5">
        <w:rPr>
          <w:rFonts w:ascii="Times New Roman" w:hAnsi="Times New Roman" w:cs="Times New Roman"/>
          <w:i/>
          <w:sz w:val="24"/>
          <w:szCs w:val="24"/>
          <w:vertAlign w:val="superscript"/>
        </w:rPr>
        <w:t xml:space="preserve"> </w:t>
      </w:r>
      <w:proofErr w:type="spellStart"/>
      <w:r w:rsidRPr="009029B5">
        <w:rPr>
          <w:rFonts w:ascii="Times New Roman" w:hAnsi="Times New Roman" w:cs="Times New Roman"/>
          <w:b/>
          <w:sz w:val="24"/>
          <w:szCs w:val="24"/>
          <w:vertAlign w:val="subscript"/>
        </w:rPr>
        <w:t>гу</w:t>
      </w:r>
      <w:proofErr w:type="spellEnd"/>
      <w:r w:rsidRPr="009029B5">
        <w:rPr>
          <w:rFonts w:ascii="Times New Roman" w:hAnsi="Times New Roman" w:cs="Times New Roman"/>
          <w:iCs/>
          <w:sz w:val="24"/>
          <w:szCs w:val="24"/>
        </w:rPr>
        <w:t xml:space="preserve"> </w:t>
      </w:r>
      <w:r w:rsidRPr="009029B5">
        <w:rPr>
          <w:rFonts w:ascii="Times New Roman" w:hAnsi="Times New Roman" w:cs="Times New Roman"/>
          <w:i/>
          <w:iCs/>
          <w:sz w:val="24"/>
          <w:szCs w:val="24"/>
        </w:rPr>
        <w:t xml:space="preserve">= </w:t>
      </w:r>
      <w:r w:rsidRPr="009029B5">
        <w:rPr>
          <w:rFonts w:ascii="Times New Roman" w:hAnsi="Times New Roman" w:cs="Times New Roman"/>
          <w:b/>
          <w:i/>
          <w:iCs/>
          <w:sz w:val="24"/>
          <w:szCs w:val="24"/>
        </w:rPr>
        <w:t>НЗ</w:t>
      </w:r>
      <w:r w:rsidRPr="009029B5">
        <w:rPr>
          <w:rFonts w:ascii="Times New Roman" w:hAnsi="Times New Roman" w:cs="Times New Roman"/>
          <w:b/>
          <w:i/>
          <w:iCs/>
          <w:sz w:val="24"/>
          <w:szCs w:val="24"/>
          <w:vertAlign w:val="subscript"/>
          <w:lang w:val="en-US"/>
        </w:rPr>
        <w:t>o</w:t>
      </w:r>
      <w:proofErr w:type="spellStart"/>
      <w:r w:rsidRPr="009029B5">
        <w:rPr>
          <w:rFonts w:ascii="Times New Roman" w:hAnsi="Times New Roman" w:cs="Times New Roman"/>
          <w:b/>
          <w:i/>
          <w:iCs/>
          <w:sz w:val="24"/>
          <w:szCs w:val="24"/>
          <w:vertAlign w:val="subscript"/>
        </w:rPr>
        <w:t>тгу</w:t>
      </w:r>
      <w:proofErr w:type="spellEnd"/>
      <w:r w:rsidRPr="009029B5">
        <w:rPr>
          <w:rFonts w:ascii="Times New Roman" w:hAnsi="Times New Roman" w:cs="Times New Roman"/>
          <w:b/>
          <w:i/>
          <w:iCs/>
          <w:sz w:val="24"/>
          <w:szCs w:val="24"/>
          <w:vertAlign w:val="subscript"/>
        </w:rPr>
        <w:t xml:space="preserve"> +</w:t>
      </w:r>
      <w:r w:rsidRPr="009029B5">
        <w:rPr>
          <w:rFonts w:ascii="Times New Roman" w:hAnsi="Times New Roman" w:cs="Times New Roman"/>
          <w:b/>
          <w:i/>
          <w:iCs/>
          <w:sz w:val="24"/>
          <w:szCs w:val="24"/>
        </w:rPr>
        <w:t xml:space="preserve"> НЗ </w:t>
      </w:r>
      <w:r w:rsidRPr="009029B5">
        <w:rPr>
          <w:rFonts w:ascii="Times New Roman" w:hAnsi="Times New Roman" w:cs="Times New Roman"/>
          <w:b/>
          <w:i/>
          <w:iCs/>
          <w:sz w:val="24"/>
          <w:szCs w:val="24"/>
          <w:vertAlign w:val="superscript"/>
          <w:lang w:val="en-US"/>
        </w:rPr>
        <w:t>j</w:t>
      </w:r>
      <w:r w:rsidRPr="009029B5">
        <w:rPr>
          <w:rFonts w:ascii="Times New Roman" w:hAnsi="Times New Roman" w:cs="Times New Roman"/>
          <w:b/>
          <w:i/>
          <w:iCs/>
          <w:sz w:val="24"/>
          <w:szCs w:val="24"/>
          <w:vertAlign w:val="subscript"/>
        </w:rPr>
        <w:t>м</w:t>
      </w:r>
      <w:r w:rsidRPr="009029B5">
        <w:rPr>
          <w:rFonts w:ascii="Times New Roman" w:hAnsi="Times New Roman" w:cs="Times New Roman"/>
          <w:b/>
          <w:i/>
          <w:iCs/>
          <w:sz w:val="24"/>
          <w:szCs w:val="24"/>
          <w:vertAlign w:val="subscript"/>
          <w:lang w:val="en-US"/>
        </w:rPr>
        <w:t>p</w:t>
      </w:r>
      <w:r w:rsidRPr="009029B5">
        <w:rPr>
          <w:rFonts w:ascii="Times New Roman" w:hAnsi="Times New Roman" w:cs="Times New Roman"/>
          <w:b/>
          <w:i/>
          <w:iCs/>
          <w:sz w:val="24"/>
          <w:szCs w:val="24"/>
          <w:vertAlign w:val="subscript"/>
        </w:rPr>
        <w:t xml:space="preserve"> +  </w:t>
      </w:r>
      <w:r w:rsidRPr="009029B5">
        <w:rPr>
          <w:rFonts w:ascii="Times New Roman" w:hAnsi="Times New Roman" w:cs="Times New Roman"/>
          <w:b/>
          <w:i/>
          <w:iCs/>
          <w:sz w:val="24"/>
          <w:szCs w:val="24"/>
        </w:rPr>
        <w:t xml:space="preserve">НЗ </w:t>
      </w:r>
      <w:r w:rsidRPr="009029B5">
        <w:rPr>
          <w:rFonts w:ascii="Times New Roman" w:hAnsi="Times New Roman" w:cs="Times New Roman"/>
          <w:b/>
          <w:i/>
          <w:iCs/>
          <w:sz w:val="24"/>
          <w:szCs w:val="24"/>
          <w:vertAlign w:val="superscript"/>
          <w:lang w:val="en-US"/>
        </w:rPr>
        <w:t>j</w:t>
      </w:r>
      <w:proofErr w:type="spellStart"/>
      <w:r w:rsidRPr="009029B5">
        <w:rPr>
          <w:rFonts w:ascii="Times New Roman" w:hAnsi="Times New Roman" w:cs="Times New Roman"/>
          <w:b/>
          <w:i/>
          <w:iCs/>
          <w:sz w:val="24"/>
          <w:szCs w:val="24"/>
          <w:vertAlign w:val="subscript"/>
        </w:rPr>
        <w:t>пп</w:t>
      </w:r>
      <w:proofErr w:type="spellEnd"/>
      <w:proofErr w:type="gramStart"/>
      <w:r w:rsidRPr="009029B5">
        <w:rPr>
          <w:rFonts w:ascii="Times New Roman" w:hAnsi="Times New Roman" w:cs="Times New Roman"/>
          <w:b/>
          <w:i/>
          <w:iCs/>
          <w:sz w:val="24"/>
          <w:szCs w:val="24"/>
          <w:vertAlign w:val="subscript"/>
        </w:rPr>
        <w:t xml:space="preserve">     </w:t>
      </w:r>
      <w:r w:rsidRPr="009029B5">
        <w:rPr>
          <w:rFonts w:ascii="Times New Roman" w:hAnsi="Times New Roman" w:cs="Times New Roman"/>
          <w:i/>
          <w:iCs/>
          <w:sz w:val="24"/>
          <w:szCs w:val="24"/>
        </w:rPr>
        <w:t>,</w:t>
      </w:r>
      <w:proofErr w:type="gramEnd"/>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 xml:space="preserve">где                            </w:t>
      </w:r>
    </w:p>
    <w:p w:rsidR="00856D30" w:rsidRPr="009029B5" w:rsidRDefault="00856D30" w:rsidP="009029B5">
      <w:pPr>
        <w:shd w:val="clear" w:color="auto" w:fill="FFFFFF"/>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         </w:t>
      </w:r>
      <w:proofErr w:type="spellStart"/>
      <w:r w:rsidRPr="009029B5">
        <w:rPr>
          <w:rFonts w:ascii="Times New Roman" w:hAnsi="Times New Roman" w:cs="Times New Roman"/>
          <w:spacing w:val="-4"/>
          <w:sz w:val="24"/>
          <w:szCs w:val="24"/>
        </w:rPr>
        <w:t>НЗ</w:t>
      </w:r>
      <w:r w:rsidRPr="009029B5">
        <w:rPr>
          <w:rFonts w:ascii="Times New Roman" w:hAnsi="Times New Roman" w:cs="Times New Roman"/>
          <w:spacing w:val="-4"/>
          <w:sz w:val="24"/>
          <w:szCs w:val="24"/>
          <w:vertAlign w:val="subscript"/>
        </w:rPr>
        <w:t>гу</w:t>
      </w:r>
      <w:proofErr w:type="spellEnd"/>
      <w:r w:rsidRPr="009029B5">
        <w:rPr>
          <w:rFonts w:ascii="Times New Roman" w:hAnsi="Times New Roman" w:cs="Times New Roman"/>
          <w:spacing w:val="-4"/>
          <w:sz w:val="24"/>
          <w:szCs w:val="24"/>
          <w:vertAlign w:val="subscript"/>
        </w:rPr>
        <w:t xml:space="preserve"> </w:t>
      </w:r>
      <w:r w:rsidRPr="009029B5">
        <w:rPr>
          <w:rFonts w:ascii="Times New Roman" w:hAnsi="Times New Roman" w:cs="Times New Roman"/>
          <w:sz w:val="24"/>
          <w:szCs w:val="24"/>
        </w:rPr>
        <w:t>- н</w:t>
      </w:r>
      <w:r w:rsidRPr="009029B5">
        <w:rPr>
          <w:rFonts w:ascii="Times New Roman" w:hAnsi="Times New Roman" w:cs="Times New Roman"/>
          <w:spacing w:val="-4"/>
          <w:sz w:val="24"/>
          <w:szCs w:val="24"/>
        </w:rPr>
        <w:t>ормативные затраты, непосредственно связанные с оказанием</w:t>
      </w:r>
      <w:r w:rsidRPr="009029B5">
        <w:rPr>
          <w:rFonts w:ascii="Times New Roman" w:hAnsi="Times New Roman" w:cs="Times New Roman"/>
          <w:spacing w:val="-4"/>
          <w:sz w:val="24"/>
          <w:szCs w:val="24"/>
        </w:rPr>
        <w:br/>
      </w:r>
      <w:r w:rsidRPr="009029B5">
        <w:rPr>
          <w:rFonts w:ascii="Times New Roman" w:hAnsi="Times New Roman" w:cs="Times New Roman"/>
          <w:spacing w:val="-1"/>
          <w:sz w:val="24"/>
          <w:szCs w:val="24"/>
        </w:rPr>
        <w:t>государственной услуги на соответствующий финансовый год;</w:t>
      </w:r>
    </w:p>
    <w:p w:rsidR="00856D30" w:rsidRPr="009029B5" w:rsidRDefault="00856D30" w:rsidP="009029B5">
      <w:pPr>
        <w:shd w:val="clear" w:color="auto" w:fill="FFFFFF"/>
        <w:spacing w:after="0"/>
        <w:ind w:firstLine="708"/>
        <w:jc w:val="both"/>
        <w:rPr>
          <w:rFonts w:ascii="Times New Roman" w:hAnsi="Times New Roman" w:cs="Times New Roman"/>
          <w:sz w:val="24"/>
          <w:szCs w:val="24"/>
        </w:rPr>
      </w:pPr>
      <w:r w:rsidRPr="009029B5">
        <w:rPr>
          <w:rFonts w:ascii="Times New Roman" w:hAnsi="Times New Roman" w:cs="Times New Roman"/>
          <w:iCs/>
          <w:spacing w:val="-3"/>
          <w:sz w:val="24"/>
          <w:szCs w:val="24"/>
        </w:rPr>
        <w:t>НЗ</w:t>
      </w:r>
      <w:proofErr w:type="gramStart"/>
      <w:r w:rsidRPr="009029B5">
        <w:rPr>
          <w:rFonts w:ascii="Times New Roman" w:hAnsi="Times New Roman" w:cs="Times New Roman"/>
          <w:iCs/>
          <w:spacing w:val="-3"/>
          <w:sz w:val="24"/>
          <w:szCs w:val="24"/>
          <w:vertAlign w:val="subscript"/>
          <w:lang w:val="en-US"/>
        </w:rPr>
        <w:t>om</w:t>
      </w:r>
      <w:proofErr w:type="gramEnd"/>
      <w:r w:rsidRPr="009029B5">
        <w:rPr>
          <w:rFonts w:ascii="Times New Roman" w:hAnsi="Times New Roman" w:cs="Times New Roman"/>
          <w:iCs/>
          <w:spacing w:val="-3"/>
          <w:sz w:val="24"/>
          <w:szCs w:val="24"/>
          <w:vertAlign w:val="subscript"/>
        </w:rPr>
        <w:t>г</w:t>
      </w:r>
      <w:r w:rsidRPr="009029B5">
        <w:rPr>
          <w:rFonts w:ascii="Times New Roman" w:hAnsi="Times New Roman" w:cs="Times New Roman"/>
          <w:iCs/>
          <w:spacing w:val="-3"/>
          <w:sz w:val="24"/>
          <w:szCs w:val="24"/>
          <w:vertAlign w:val="subscript"/>
          <w:lang w:val="en-US"/>
        </w:rPr>
        <w:t>y</w:t>
      </w:r>
      <w:r w:rsidRPr="009029B5">
        <w:rPr>
          <w:rFonts w:ascii="Times New Roman" w:hAnsi="Times New Roman" w:cs="Times New Roman"/>
          <w:i/>
          <w:iCs/>
          <w:spacing w:val="-3"/>
          <w:sz w:val="24"/>
          <w:szCs w:val="24"/>
          <w:vertAlign w:val="subscript"/>
        </w:rPr>
        <w:t xml:space="preserve">  </w:t>
      </w:r>
      <w:r w:rsidRPr="009029B5">
        <w:rPr>
          <w:rFonts w:ascii="Times New Roman" w:hAnsi="Times New Roman" w:cs="Times New Roman"/>
          <w:i/>
          <w:iCs/>
          <w:spacing w:val="-3"/>
          <w:sz w:val="24"/>
          <w:szCs w:val="24"/>
        </w:rPr>
        <w:t xml:space="preserve"> </w:t>
      </w:r>
      <w:r w:rsidRPr="009029B5">
        <w:rPr>
          <w:rFonts w:ascii="Times New Roman" w:hAnsi="Times New Roman" w:cs="Times New Roman"/>
          <w:spacing w:val="-3"/>
          <w:sz w:val="24"/>
          <w:szCs w:val="24"/>
        </w:rPr>
        <w:t>- нормативные затраты  на оплату труда и начисления на</w:t>
      </w:r>
      <w:r w:rsidRPr="009029B5">
        <w:rPr>
          <w:rFonts w:ascii="Times New Roman" w:hAnsi="Times New Roman" w:cs="Times New Roman"/>
          <w:i/>
          <w:iCs/>
          <w:spacing w:val="-3"/>
          <w:sz w:val="24"/>
          <w:szCs w:val="24"/>
        </w:rPr>
        <w:t xml:space="preserve"> </w:t>
      </w:r>
      <w:r w:rsidRPr="009029B5">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856D30" w:rsidRPr="009029B5" w:rsidRDefault="00856D30" w:rsidP="009029B5">
      <w:pPr>
        <w:shd w:val="clear" w:color="auto" w:fill="FFFFFF"/>
        <w:spacing w:after="0"/>
        <w:ind w:firstLine="708"/>
        <w:jc w:val="both"/>
        <w:rPr>
          <w:rFonts w:ascii="Times New Roman" w:hAnsi="Times New Roman" w:cs="Times New Roman"/>
          <w:sz w:val="24"/>
          <w:szCs w:val="24"/>
        </w:rPr>
      </w:pPr>
      <w:r w:rsidRPr="009029B5">
        <w:rPr>
          <w:rFonts w:ascii="Times New Roman" w:hAnsi="Times New Roman" w:cs="Times New Roman"/>
          <w:spacing w:val="-4"/>
          <w:sz w:val="24"/>
          <w:szCs w:val="24"/>
        </w:rPr>
        <w:t xml:space="preserve">НЗ </w:t>
      </w:r>
      <w:r w:rsidRPr="009029B5">
        <w:rPr>
          <w:rFonts w:ascii="Times New Roman" w:hAnsi="Times New Roman" w:cs="Times New Roman"/>
          <w:spacing w:val="-4"/>
          <w:sz w:val="24"/>
          <w:szCs w:val="24"/>
          <w:vertAlign w:val="superscript"/>
          <w:lang w:val="en-US"/>
        </w:rPr>
        <w:t>j</w:t>
      </w:r>
      <w:r w:rsidRPr="009029B5">
        <w:rPr>
          <w:rFonts w:ascii="Times New Roman" w:hAnsi="Times New Roman" w:cs="Times New Roman"/>
          <w:spacing w:val="-4"/>
          <w:sz w:val="24"/>
          <w:szCs w:val="24"/>
          <w:vertAlign w:val="subscript"/>
        </w:rPr>
        <w:t>м</w:t>
      </w:r>
      <w:r w:rsidRPr="009029B5">
        <w:rPr>
          <w:rFonts w:ascii="Times New Roman" w:hAnsi="Times New Roman" w:cs="Times New Roman"/>
          <w:spacing w:val="-4"/>
          <w:sz w:val="24"/>
          <w:szCs w:val="24"/>
          <w:vertAlign w:val="subscript"/>
          <w:lang w:val="en-US"/>
        </w:rPr>
        <w:t>p</w:t>
      </w:r>
      <w:r w:rsidRPr="009029B5">
        <w:rPr>
          <w:rFonts w:ascii="Times New Roman" w:hAnsi="Times New Roman" w:cs="Times New Roman"/>
          <w:spacing w:val="-4"/>
          <w:sz w:val="24"/>
          <w:szCs w:val="24"/>
        </w:rPr>
        <w:t xml:space="preserve"> - </w:t>
      </w:r>
      <w:r w:rsidRPr="009029B5">
        <w:rPr>
          <w:rFonts w:ascii="Times New Roman" w:hAnsi="Times New Roman" w:cs="Times New Roman"/>
          <w:spacing w:val="-1"/>
          <w:sz w:val="24"/>
          <w:szCs w:val="24"/>
        </w:rPr>
        <w:t xml:space="preserve">нормативные затраты на приобретение материальных </w:t>
      </w:r>
      <w:r w:rsidR="00E75B62" w:rsidRPr="009029B5">
        <w:rPr>
          <w:rFonts w:ascii="Times New Roman" w:hAnsi="Times New Roman" w:cs="Times New Roman"/>
          <w:spacing w:val="-1"/>
          <w:sz w:val="24"/>
          <w:szCs w:val="24"/>
        </w:rPr>
        <w:t>ресурсов, непосредственно</w:t>
      </w:r>
      <w:r w:rsidRPr="009029B5">
        <w:rPr>
          <w:rFonts w:ascii="Times New Roman" w:hAnsi="Times New Roman" w:cs="Times New Roman"/>
          <w:spacing w:val="-1"/>
          <w:sz w:val="24"/>
          <w:szCs w:val="24"/>
        </w:rPr>
        <w:t xml:space="preserve"> потребляемых в процессе оказания государственной услуги, в том числе затраты </w:t>
      </w:r>
      <w:r w:rsidRPr="009029B5">
        <w:rPr>
          <w:rFonts w:ascii="Times New Roman" w:hAnsi="Times New Roman" w:cs="Times New Roman"/>
          <w:sz w:val="24"/>
          <w:szCs w:val="24"/>
        </w:rPr>
        <w:t>на</w:t>
      </w:r>
      <w:r w:rsidRPr="009029B5">
        <w:rPr>
          <w:rFonts w:ascii="Times New Roman" w:hAnsi="Times New Roman" w:cs="Times New Roman"/>
          <w:spacing w:val="-1"/>
          <w:sz w:val="24"/>
          <w:szCs w:val="24"/>
        </w:rPr>
        <w:t xml:space="preserve"> учебники, учебные пособия, учебно-методические материалы, </w:t>
      </w:r>
      <w:r w:rsidRPr="009029B5">
        <w:rPr>
          <w:rFonts w:ascii="Times New Roman" w:hAnsi="Times New Roman" w:cs="Times New Roman"/>
          <w:spacing w:val="-2"/>
          <w:sz w:val="24"/>
          <w:szCs w:val="24"/>
        </w:rPr>
        <w:t xml:space="preserve">специальное оборудование, специальные технические средства, </w:t>
      </w:r>
      <w:proofErr w:type="spellStart"/>
      <w:r w:rsidRPr="009029B5">
        <w:rPr>
          <w:rFonts w:ascii="Times New Roman" w:hAnsi="Times New Roman" w:cs="Times New Roman"/>
          <w:spacing w:val="-2"/>
          <w:sz w:val="24"/>
          <w:szCs w:val="24"/>
        </w:rPr>
        <w:t>ассистивные</w:t>
      </w:r>
      <w:proofErr w:type="spellEnd"/>
      <w:r w:rsidRPr="009029B5">
        <w:rPr>
          <w:rFonts w:ascii="Times New Roman" w:hAnsi="Times New Roman" w:cs="Times New Roman"/>
          <w:spacing w:val="-2"/>
          <w:sz w:val="24"/>
          <w:szCs w:val="24"/>
        </w:rPr>
        <w:t xml:space="preserve"> устройства, специальные компьютерные программы и другие </w:t>
      </w:r>
      <w:r w:rsidRPr="009029B5">
        <w:rPr>
          <w:rFonts w:ascii="Times New Roman" w:hAnsi="Times New Roman" w:cs="Times New Roman"/>
          <w:spacing w:val="-1"/>
          <w:sz w:val="24"/>
          <w:szCs w:val="24"/>
        </w:rPr>
        <w:t>средства обучения и воспитания по АООП типа j (в соответствии</w:t>
      </w:r>
      <w:r w:rsidRPr="009029B5">
        <w:rPr>
          <w:rFonts w:ascii="Times New Roman" w:hAnsi="Times New Roman" w:cs="Times New Roman"/>
          <w:sz w:val="24"/>
          <w:szCs w:val="24"/>
        </w:rPr>
        <w:t xml:space="preserve"> с материально-техническими условиями с учетом специфики обучающихся);</w:t>
      </w:r>
    </w:p>
    <w:p w:rsidR="00856D30" w:rsidRPr="009029B5" w:rsidRDefault="00856D30" w:rsidP="009029B5">
      <w:pPr>
        <w:shd w:val="clear" w:color="auto" w:fill="FFFFFF"/>
        <w:spacing w:after="0"/>
        <w:ind w:firstLine="708"/>
        <w:jc w:val="both"/>
        <w:rPr>
          <w:rFonts w:ascii="Times New Roman" w:hAnsi="Times New Roman" w:cs="Times New Roman"/>
          <w:sz w:val="24"/>
          <w:szCs w:val="24"/>
        </w:rPr>
      </w:pPr>
      <w:r w:rsidRPr="009029B5">
        <w:rPr>
          <w:rFonts w:ascii="Times New Roman" w:hAnsi="Times New Roman" w:cs="Times New Roman"/>
          <w:spacing w:val="-4"/>
          <w:sz w:val="24"/>
          <w:szCs w:val="24"/>
        </w:rPr>
        <w:t xml:space="preserve">НЗ </w:t>
      </w:r>
      <w:r w:rsidRPr="009029B5">
        <w:rPr>
          <w:rFonts w:ascii="Times New Roman" w:hAnsi="Times New Roman" w:cs="Times New Roman"/>
          <w:spacing w:val="-4"/>
          <w:sz w:val="24"/>
          <w:szCs w:val="24"/>
          <w:vertAlign w:val="superscript"/>
          <w:lang w:val="en-US"/>
        </w:rPr>
        <w:t>j</w:t>
      </w:r>
      <w:proofErr w:type="spellStart"/>
      <w:r w:rsidRPr="009029B5">
        <w:rPr>
          <w:rFonts w:ascii="Times New Roman" w:hAnsi="Times New Roman" w:cs="Times New Roman"/>
          <w:spacing w:val="-4"/>
          <w:sz w:val="24"/>
          <w:szCs w:val="24"/>
          <w:vertAlign w:val="subscript"/>
        </w:rPr>
        <w:t>пп</w:t>
      </w:r>
      <w:proofErr w:type="spellEnd"/>
      <w:r w:rsidRPr="009029B5">
        <w:rPr>
          <w:rFonts w:ascii="Times New Roman" w:hAnsi="Times New Roman" w:cs="Times New Roman"/>
          <w:spacing w:val="-4"/>
          <w:sz w:val="24"/>
          <w:szCs w:val="24"/>
        </w:rPr>
        <w:t xml:space="preserve"> - </w:t>
      </w:r>
      <w:r w:rsidRPr="009029B5">
        <w:rPr>
          <w:rFonts w:ascii="Times New Roman" w:hAnsi="Times New Roman" w:cs="Times New Roman"/>
          <w:spacing w:val="-1"/>
          <w:sz w:val="24"/>
          <w:szCs w:val="24"/>
        </w:rPr>
        <w:t xml:space="preserve">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w:t>
      </w:r>
      <w:r w:rsidR="00E75B62" w:rsidRPr="009029B5">
        <w:rPr>
          <w:rFonts w:ascii="Times New Roman" w:hAnsi="Times New Roman" w:cs="Times New Roman"/>
          <w:spacing w:val="-1"/>
          <w:sz w:val="24"/>
          <w:szCs w:val="24"/>
        </w:rPr>
        <w:t>соответствии</w:t>
      </w:r>
      <w:r w:rsidR="00E75B62" w:rsidRPr="009029B5">
        <w:rPr>
          <w:rFonts w:ascii="Times New Roman" w:hAnsi="Times New Roman" w:cs="Times New Roman"/>
          <w:sz w:val="24"/>
          <w:szCs w:val="24"/>
        </w:rPr>
        <w:t xml:space="preserve"> с</w:t>
      </w:r>
      <w:r w:rsidRPr="009029B5">
        <w:rPr>
          <w:rFonts w:ascii="Times New Roman" w:hAnsi="Times New Roman" w:cs="Times New Roman"/>
          <w:sz w:val="24"/>
          <w:szCs w:val="24"/>
        </w:rPr>
        <w:t xml:space="preserve"> материально-техническими условиями с учетом специфики обучающихся </w:t>
      </w:r>
      <w:r w:rsidRPr="009029B5">
        <w:rPr>
          <w:rFonts w:ascii="Times New Roman" w:hAnsi="Times New Roman" w:cs="Times New Roman"/>
          <w:spacing w:val="-1"/>
          <w:sz w:val="24"/>
          <w:szCs w:val="24"/>
        </w:rPr>
        <w:t>по АООП типа j</w:t>
      </w:r>
      <w:r w:rsidRPr="009029B5">
        <w:rPr>
          <w:rFonts w:ascii="Times New Roman" w:hAnsi="Times New Roman" w:cs="Times New Roman"/>
          <w:sz w:val="24"/>
          <w:szCs w:val="24"/>
        </w:rPr>
        <w:t>).</w:t>
      </w:r>
    </w:p>
    <w:p w:rsidR="00856D30" w:rsidRPr="009029B5" w:rsidRDefault="00856D30" w:rsidP="009029B5">
      <w:pPr>
        <w:shd w:val="clear" w:color="auto" w:fill="FFFFFF"/>
        <w:spacing w:after="0"/>
        <w:ind w:right="-1" w:firstLine="708"/>
        <w:jc w:val="both"/>
        <w:rPr>
          <w:rFonts w:ascii="Times New Roman" w:hAnsi="Times New Roman" w:cs="Times New Roman"/>
          <w:sz w:val="24"/>
          <w:szCs w:val="24"/>
        </w:rPr>
      </w:pPr>
      <w:r w:rsidRPr="009029B5">
        <w:rPr>
          <w:rFonts w:ascii="Times New Roman" w:hAnsi="Times New Roman" w:cs="Times New Roman"/>
          <w:spacing w:val="-4"/>
          <w:sz w:val="24"/>
          <w:szCs w:val="24"/>
        </w:rPr>
        <w:t xml:space="preserve">При расчете нормативных затрат на оплату труда и начисления на </w:t>
      </w:r>
      <w:r w:rsidRPr="009029B5">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9029B5">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856D30" w:rsidRPr="009029B5" w:rsidRDefault="00856D30" w:rsidP="009029B5">
      <w:pPr>
        <w:shd w:val="clear" w:color="auto" w:fill="FFFFFF"/>
        <w:spacing w:after="0"/>
        <w:ind w:right="-1" w:firstLine="708"/>
        <w:jc w:val="both"/>
        <w:rPr>
          <w:rFonts w:ascii="Times New Roman" w:hAnsi="Times New Roman" w:cs="Times New Roman"/>
          <w:sz w:val="24"/>
          <w:szCs w:val="24"/>
        </w:rPr>
      </w:pPr>
      <w:r w:rsidRPr="009029B5">
        <w:rPr>
          <w:rFonts w:ascii="Times New Roman" w:hAnsi="Times New Roman" w:cs="Times New Roman"/>
          <w:sz w:val="24"/>
          <w:szCs w:val="24"/>
        </w:rPr>
        <w:t xml:space="preserve">Нормативные затраты на оплату труда и начисления на выплаты по </w:t>
      </w:r>
      <w:r w:rsidRPr="009029B5">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9029B5">
        <w:rPr>
          <w:rFonts w:ascii="Times New Roman" w:hAnsi="Times New Roman" w:cs="Times New Roman"/>
          <w:sz w:val="24"/>
          <w:szCs w:val="24"/>
        </w:rPr>
        <w:t xml:space="preserve">времени персонала на количество единиц времени, необходимых для </w:t>
      </w:r>
      <w:r w:rsidRPr="009029B5">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9029B5">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9029B5">
        <w:rPr>
          <w:rFonts w:ascii="Times New Roman" w:hAnsi="Times New Roman" w:cs="Times New Roman"/>
          <w:spacing w:val="-1"/>
          <w:sz w:val="24"/>
          <w:szCs w:val="24"/>
        </w:rPr>
        <w:t xml:space="preserve">работу в районах Крайнего Севера и приравненных к ним местностях, </w:t>
      </w:r>
      <w:r w:rsidRPr="009029B5">
        <w:rPr>
          <w:rFonts w:ascii="Times New Roman" w:hAnsi="Times New Roman" w:cs="Times New Roman"/>
          <w:sz w:val="24"/>
          <w:szCs w:val="24"/>
        </w:rPr>
        <w:t>установленных законодательством.</w:t>
      </w:r>
    </w:p>
    <w:p w:rsidR="00856D30" w:rsidRPr="009029B5" w:rsidRDefault="00856D30" w:rsidP="009029B5">
      <w:pPr>
        <w:shd w:val="clear" w:color="auto" w:fill="FFFFFF"/>
        <w:tabs>
          <w:tab w:val="left" w:pos="709"/>
          <w:tab w:val="left" w:pos="1224"/>
        </w:tabs>
        <w:spacing w:after="0"/>
        <w:ind w:right="-1" w:firstLine="567"/>
        <w:jc w:val="both"/>
        <w:rPr>
          <w:rFonts w:ascii="Times New Roman" w:hAnsi="Times New Roman" w:cs="Times New Roman"/>
          <w:sz w:val="24"/>
          <w:szCs w:val="24"/>
        </w:rPr>
      </w:pPr>
      <w:r w:rsidRPr="009029B5">
        <w:rPr>
          <w:rFonts w:ascii="Times New Roman" w:hAnsi="Times New Roman" w:cs="Times New Roman"/>
          <w:spacing w:val="-2"/>
          <w:sz w:val="24"/>
          <w:szCs w:val="24"/>
        </w:rPr>
        <w:lastRenderedPageBreak/>
        <w:t>Нормативные затраты на расходные материалы в соответствии со</w:t>
      </w:r>
      <w:r w:rsidRPr="009029B5">
        <w:rPr>
          <w:rFonts w:ascii="Times New Roman" w:hAnsi="Times New Roman" w:cs="Times New Roman"/>
          <w:spacing w:val="-2"/>
          <w:sz w:val="24"/>
          <w:szCs w:val="24"/>
        </w:rPr>
        <w:br/>
        <w:t>стандартами качества оказания услуги рассчитываются как произведение</w:t>
      </w:r>
      <w:r w:rsidRPr="009029B5">
        <w:rPr>
          <w:rFonts w:ascii="Times New Roman" w:hAnsi="Times New Roman" w:cs="Times New Roman"/>
          <w:spacing w:val="-2"/>
          <w:sz w:val="24"/>
          <w:szCs w:val="24"/>
        </w:rPr>
        <w:br/>
        <w:t>стоимости учебных материалов на их количество, необходимое для оказания</w:t>
      </w:r>
      <w:r w:rsidRPr="009029B5">
        <w:rPr>
          <w:rFonts w:ascii="Times New Roman" w:hAnsi="Times New Roman" w:cs="Times New Roman"/>
          <w:spacing w:val="-2"/>
          <w:sz w:val="24"/>
          <w:szCs w:val="24"/>
        </w:rPr>
        <w:br/>
      </w:r>
      <w:r w:rsidRPr="009029B5">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9029B5">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856D30" w:rsidRPr="009029B5" w:rsidRDefault="00856D30" w:rsidP="009029B5">
      <w:pPr>
        <w:spacing w:after="0"/>
        <w:ind w:firstLine="540"/>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
    <w:p w:rsidR="00856D30" w:rsidRPr="009029B5" w:rsidRDefault="00856D30" w:rsidP="009029B5">
      <w:pPr>
        <w:spacing w:after="0"/>
        <w:ind w:firstLine="540"/>
        <w:jc w:val="both"/>
        <w:rPr>
          <w:rFonts w:ascii="Times New Roman" w:hAnsi="Times New Roman" w:cs="Times New Roman"/>
          <w:sz w:val="24"/>
          <w:szCs w:val="24"/>
        </w:rPr>
      </w:pPr>
      <w:r w:rsidRPr="009029B5">
        <w:rPr>
          <w:rFonts w:ascii="Times New Roman" w:hAnsi="Times New Roman" w:cs="Times New Roman"/>
          <w:sz w:val="24"/>
          <w:szCs w:val="24"/>
        </w:rPr>
        <w:t>реализация АООП начального общего образования обучающихся с РАС может определяться по формуле:</w:t>
      </w:r>
    </w:p>
    <w:p w:rsidR="00856D30" w:rsidRPr="009029B5" w:rsidRDefault="00856D30" w:rsidP="009029B5">
      <w:pPr>
        <w:spacing w:after="0"/>
        <w:ind w:firstLine="540"/>
        <w:jc w:val="both"/>
        <w:rPr>
          <w:rFonts w:ascii="Times New Roman" w:hAnsi="Times New Roman" w:cs="Times New Roman"/>
          <w:b/>
          <w:i/>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отгу</w:t>
      </w:r>
      <w:proofErr w:type="spellEnd"/>
      <w:r w:rsidRPr="009029B5">
        <w:rPr>
          <w:rFonts w:ascii="Times New Roman" w:hAnsi="Times New Roman" w:cs="Times New Roman"/>
          <w:b/>
          <w:bCs/>
          <w:i/>
          <w:sz w:val="24"/>
          <w:szCs w:val="24"/>
        </w:rPr>
        <w:t xml:space="preserve"> = ЗП</w:t>
      </w:r>
      <w:r w:rsidRPr="009029B5">
        <w:rPr>
          <w:rFonts w:ascii="Times New Roman" w:hAnsi="Times New Roman" w:cs="Times New Roman"/>
          <w:b/>
          <w:bCs/>
          <w:i/>
          <w:sz w:val="24"/>
          <w:szCs w:val="24"/>
          <w:vertAlign w:val="superscript"/>
        </w:rPr>
        <w:t xml:space="preserve"> рег</w:t>
      </w:r>
      <w:r w:rsidRPr="009029B5">
        <w:rPr>
          <w:rFonts w:ascii="Times New Roman" w:hAnsi="Times New Roman" w:cs="Times New Roman"/>
          <w:b/>
          <w:bCs/>
          <w:i/>
          <w:sz w:val="24"/>
          <w:szCs w:val="24"/>
          <w:vertAlign w:val="subscript"/>
        </w:rPr>
        <w:t>-1</w:t>
      </w:r>
      <w:r w:rsidRPr="009029B5">
        <w:rPr>
          <w:rFonts w:ascii="Times New Roman" w:hAnsi="Times New Roman" w:cs="Times New Roman"/>
          <w:b/>
          <w:bCs/>
          <w:i/>
          <w:sz w:val="24"/>
          <w:szCs w:val="24"/>
        </w:rPr>
        <w:t xml:space="preserve"> * 12 * </w:t>
      </w:r>
      <w:proofErr w:type="spellStart"/>
      <w:r w:rsidRPr="009029B5">
        <w:rPr>
          <w:rFonts w:ascii="Times New Roman" w:hAnsi="Times New Roman" w:cs="Times New Roman"/>
          <w:b/>
          <w:bCs/>
          <w:i/>
          <w:sz w:val="24"/>
          <w:szCs w:val="24"/>
        </w:rPr>
        <w:t>К</w:t>
      </w:r>
      <w:r w:rsidRPr="009029B5">
        <w:rPr>
          <w:rFonts w:ascii="Times New Roman" w:hAnsi="Times New Roman" w:cs="Times New Roman"/>
          <w:b/>
          <w:bCs/>
          <w:i/>
          <w:sz w:val="24"/>
          <w:szCs w:val="24"/>
          <w:vertAlign w:val="superscript"/>
        </w:rPr>
        <w:t>овз</w:t>
      </w:r>
      <w:proofErr w:type="spellEnd"/>
      <w:r w:rsidRPr="009029B5">
        <w:rPr>
          <w:rFonts w:ascii="Times New Roman" w:hAnsi="Times New Roman" w:cs="Times New Roman"/>
          <w:b/>
          <w:bCs/>
          <w:i/>
          <w:sz w:val="24"/>
          <w:szCs w:val="24"/>
        </w:rPr>
        <w:t xml:space="preserve"> * К</w:t>
      </w:r>
      <w:proofErr w:type="gramStart"/>
      <w:r w:rsidRPr="009029B5">
        <w:rPr>
          <w:rFonts w:ascii="Times New Roman" w:hAnsi="Times New Roman" w:cs="Times New Roman"/>
          <w:b/>
          <w:bCs/>
          <w:i/>
          <w:sz w:val="24"/>
          <w:szCs w:val="24"/>
          <w:vertAlign w:val="superscript"/>
        </w:rPr>
        <w:t>1</w:t>
      </w:r>
      <w:proofErr w:type="gramEnd"/>
      <w:r w:rsidRPr="009029B5">
        <w:rPr>
          <w:rFonts w:ascii="Times New Roman" w:hAnsi="Times New Roman" w:cs="Times New Roman"/>
          <w:b/>
          <w:bCs/>
          <w:i/>
          <w:sz w:val="24"/>
          <w:szCs w:val="24"/>
        </w:rPr>
        <w:t xml:space="preserve"> * К</w:t>
      </w:r>
      <w:r w:rsidRPr="009029B5">
        <w:rPr>
          <w:rFonts w:ascii="Times New Roman" w:hAnsi="Times New Roman" w:cs="Times New Roman"/>
          <w:b/>
          <w:bCs/>
          <w:i/>
          <w:sz w:val="24"/>
          <w:szCs w:val="24"/>
          <w:vertAlign w:val="superscript"/>
        </w:rPr>
        <w:t>2</w:t>
      </w:r>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i/>
          <w:sz w:val="24"/>
          <w:szCs w:val="24"/>
        </w:rPr>
        <w:t xml:space="preserve">, </w:t>
      </w:r>
      <w:r w:rsidRPr="009029B5">
        <w:rPr>
          <w:rFonts w:ascii="Times New Roman" w:hAnsi="Times New Roman" w:cs="Times New Roman"/>
          <w:b/>
          <w:bCs/>
          <w:i/>
          <w:iCs/>
          <w:sz w:val="24"/>
          <w:szCs w:val="24"/>
        </w:rPr>
        <w:t>где:</w:t>
      </w:r>
    </w:p>
    <w:p w:rsidR="00856D30" w:rsidRPr="009029B5" w:rsidRDefault="00856D30" w:rsidP="009029B5">
      <w:pPr>
        <w:spacing w:after="0"/>
        <w:ind w:firstLine="540"/>
        <w:jc w:val="both"/>
        <w:rPr>
          <w:rFonts w:ascii="Times New Roman" w:hAnsi="Times New Roman" w:cs="Times New Roman"/>
          <w:i/>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отгу</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w:t>
      </w:r>
      <w:r w:rsidRPr="009029B5">
        <w:rPr>
          <w:rFonts w:ascii="Times New Roman" w:hAnsi="Times New Roman" w:cs="Times New Roman"/>
          <w:bCs/>
          <w:sz w:val="24"/>
          <w:szCs w:val="24"/>
        </w:rPr>
        <w:t>н</w:t>
      </w:r>
      <w:r w:rsidRPr="009029B5">
        <w:rPr>
          <w:rFonts w:ascii="Times New Roman" w:hAnsi="Times New Roman" w:cs="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w:t>
      </w:r>
    </w:p>
    <w:p w:rsidR="00856D30" w:rsidRPr="009029B5" w:rsidRDefault="00856D30"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ЗП</w:t>
      </w:r>
      <w:r w:rsidRPr="009029B5">
        <w:rPr>
          <w:rFonts w:ascii="Times New Roman" w:hAnsi="Times New Roman" w:cs="Times New Roman"/>
          <w:b/>
          <w:bCs/>
          <w:i/>
          <w:sz w:val="24"/>
          <w:szCs w:val="24"/>
          <w:vertAlign w:val="superscript"/>
        </w:rPr>
        <w:t xml:space="preserve"> рег</w:t>
      </w:r>
      <w:r w:rsidRPr="009029B5">
        <w:rPr>
          <w:rFonts w:ascii="Times New Roman" w:hAnsi="Times New Roman" w:cs="Times New Roman"/>
          <w:b/>
          <w:bCs/>
          <w:i/>
          <w:sz w:val="24"/>
          <w:szCs w:val="24"/>
          <w:vertAlign w:val="subscript"/>
        </w:rPr>
        <w:t>-1</w:t>
      </w:r>
      <w:r w:rsidRPr="009029B5">
        <w:rPr>
          <w:rFonts w:ascii="Times New Roman" w:hAnsi="Times New Roman" w:cs="Times New Roman"/>
          <w:b/>
          <w:bCs/>
          <w:i/>
          <w:sz w:val="24"/>
          <w:szCs w:val="24"/>
        </w:rPr>
        <w:t xml:space="preserve"> </w:t>
      </w:r>
      <w:r w:rsidRPr="009029B5">
        <w:rPr>
          <w:rFonts w:ascii="Times New Roman" w:hAnsi="Times New Roman" w:cs="Times New Roman"/>
          <w:bCs/>
          <w:i/>
          <w:sz w:val="24"/>
          <w:szCs w:val="24"/>
        </w:rPr>
        <w:t xml:space="preserve"> </w:t>
      </w:r>
      <w:r w:rsidRPr="009029B5">
        <w:rPr>
          <w:rFonts w:ascii="Times New Roman" w:hAnsi="Times New Roman" w:cs="Times New Roman"/>
          <w:i/>
          <w:sz w:val="24"/>
          <w:szCs w:val="24"/>
        </w:rPr>
        <w:t xml:space="preserve">– </w:t>
      </w:r>
      <w:r w:rsidRPr="009029B5">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856D30" w:rsidRPr="009029B5" w:rsidRDefault="00856D30" w:rsidP="009029B5">
      <w:pPr>
        <w:spacing w:after="0"/>
        <w:ind w:firstLine="709"/>
        <w:jc w:val="both"/>
        <w:rPr>
          <w:rFonts w:ascii="Times New Roman" w:hAnsi="Times New Roman" w:cs="Times New Roman"/>
          <w:sz w:val="24"/>
          <w:szCs w:val="24"/>
        </w:rPr>
      </w:pPr>
      <w:r w:rsidRPr="009029B5">
        <w:rPr>
          <w:rFonts w:ascii="Times New Roman" w:hAnsi="Times New Roman" w:cs="Times New Roman"/>
          <w:bCs/>
          <w:i/>
          <w:sz w:val="24"/>
          <w:szCs w:val="24"/>
        </w:rPr>
        <w:t xml:space="preserve">12 </w:t>
      </w:r>
      <w:r w:rsidRPr="009029B5">
        <w:rPr>
          <w:rFonts w:ascii="Times New Roman" w:hAnsi="Times New Roman" w:cs="Times New Roman"/>
          <w:i/>
          <w:sz w:val="24"/>
          <w:szCs w:val="24"/>
        </w:rPr>
        <w:t xml:space="preserve">– </w:t>
      </w:r>
      <w:r w:rsidRPr="009029B5">
        <w:rPr>
          <w:rFonts w:ascii="Times New Roman" w:hAnsi="Times New Roman" w:cs="Times New Roman"/>
          <w:sz w:val="24"/>
          <w:szCs w:val="24"/>
        </w:rPr>
        <w:t>количество месяцев в году;</w:t>
      </w:r>
    </w:p>
    <w:p w:rsidR="00856D30" w:rsidRPr="009029B5" w:rsidRDefault="00856D30" w:rsidP="009029B5">
      <w:pPr>
        <w:tabs>
          <w:tab w:val="left" w:pos="709"/>
        </w:tabs>
        <w:spacing w:after="0"/>
        <w:ind w:firstLine="709"/>
        <w:jc w:val="both"/>
        <w:rPr>
          <w:rFonts w:ascii="Times New Roman" w:hAnsi="Times New Roman" w:cs="Times New Roman"/>
          <w:sz w:val="24"/>
          <w:szCs w:val="24"/>
        </w:rPr>
      </w:pPr>
      <w:r w:rsidRPr="009029B5">
        <w:rPr>
          <w:rFonts w:ascii="Times New Roman" w:hAnsi="Times New Roman" w:cs="Times New Roman"/>
          <w:i/>
          <w:sz w:val="24"/>
          <w:szCs w:val="24"/>
        </w:rPr>
        <w:t>K</w:t>
      </w:r>
      <w:r w:rsidRPr="009029B5">
        <w:rPr>
          <w:rFonts w:ascii="Times New Roman" w:hAnsi="Times New Roman" w:cs="Times New Roman"/>
          <w:i/>
          <w:sz w:val="24"/>
          <w:szCs w:val="24"/>
          <w:vertAlign w:val="superscript"/>
        </w:rPr>
        <w:t>ОВЗ</w:t>
      </w:r>
      <w:r w:rsidRPr="009029B5">
        <w:rPr>
          <w:rFonts w:ascii="Times New Roman" w:hAnsi="Times New Roman" w:cs="Times New Roman"/>
          <w:i/>
          <w:sz w:val="24"/>
          <w:szCs w:val="24"/>
        </w:rPr>
        <w:t xml:space="preserve"> – </w:t>
      </w:r>
      <w:r w:rsidRPr="009029B5">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856D30" w:rsidRPr="009029B5" w:rsidRDefault="00856D30" w:rsidP="009029B5">
      <w:pPr>
        <w:spacing w:after="0"/>
        <w:ind w:firstLine="709"/>
        <w:jc w:val="both"/>
        <w:rPr>
          <w:rFonts w:ascii="Times New Roman" w:hAnsi="Times New Roman" w:cs="Times New Roman"/>
          <w:i/>
          <w:sz w:val="24"/>
          <w:szCs w:val="24"/>
        </w:rPr>
      </w:pPr>
      <w:r w:rsidRPr="009029B5">
        <w:rPr>
          <w:rFonts w:ascii="Times New Roman" w:hAnsi="Times New Roman" w:cs="Times New Roman"/>
          <w:bCs/>
          <w:i/>
          <w:iCs/>
          <w:sz w:val="24"/>
          <w:szCs w:val="24"/>
          <w:lang w:val="en-US"/>
        </w:rPr>
        <w:t>K</w:t>
      </w:r>
      <w:r w:rsidRPr="009029B5">
        <w:rPr>
          <w:rFonts w:ascii="Times New Roman" w:hAnsi="Times New Roman" w:cs="Times New Roman"/>
          <w:bCs/>
          <w:i/>
          <w:iCs/>
          <w:sz w:val="24"/>
          <w:szCs w:val="24"/>
          <w:vertAlign w:val="superscript"/>
        </w:rPr>
        <w:t>1</w:t>
      </w:r>
      <w:r w:rsidRPr="009029B5">
        <w:rPr>
          <w:rFonts w:ascii="Times New Roman" w:hAnsi="Times New Roman" w:cs="Times New Roman"/>
          <w:bCs/>
          <w:i/>
          <w:sz w:val="24"/>
          <w:szCs w:val="24"/>
        </w:rPr>
        <w:t xml:space="preserve"> </w:t>
      </w:r>
      <w:r w:rsidRPr="009029B5">
        <w:rPr>
          <w:rFonts w:ascii="Times New Roman" w:hAnsi="Times New Roman" w:cs="Times New Roman"/>
          <w:i/>
          <w:sz w:val="24"/>
          <w:szCs w:val="24"/>
        </w:rPr>
        <w:t xml:space="preserve">– </w:t>
      </w:r>
      <w:r w:rsidRPr="009029B5">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856D30" w:rsidRPr="009029B5" w:rsidRDefault="00856D30" w:rsidP="009029B5">
      <w:pPr>
        <w:spacing w:after="0"/>
        <w:ind w:firstLine="709"/>
        <w:jc w:val="both"/>
        <w:rPr>
          <w:rFonts w:ascii="Times New Roman" w:hAnsi="Times New Roman" w:cs="Times New Roman"/>
          <w:sz w:val="24"/>
          <w:szCs w:val="24"/>
        </w:rPr>
      </w:pPr>
      <w:r w:rsidRPr="009029B5">
        <w:rPr>
          <w:rFonts w:ascii="Times New Roman" w:hAnsi="Times New Roman" w:cs="Times New Roman"/>
          <w:bCs/>
          <w:i/>
          <w:iCs/>
          <w:sz w:val="24"/>
          <w:szCs w:val="24"/>
          <w:lang w:val="en-US"/>
        </w:rPr>
        <w:t>K</w:t>
      </w:r>
      <w:r w:rsidRPr="009029B5">
        <w:rPr>
          <w:rFonts w:ascii="Times New Roman" w:hAnsi="Times New Roman" w:cs="Times New Roman"/>
          <w:bCs/>
          <w:i/>
          <w:iCs/>
          <w:sz w:val="24"/>
          <w:szCs w:val="24"/>
          <w:vertAlign w:val="superscript"/>
        </w:rPr>
        <w:t>2</w:t>
      </w:r>
      <w:r w:rsidRPr="009029B5">
        <w:rPr>
          <w:rFonts w:ascii="Times New Roman" w:hAnsi="Times New Roman" w:cs="Times New Roman"/>
          <w:bCs/>
          <w:i/>
          <w:sz w:val="24"/>
          <w:szCs w:val="24"/>
        </w:rPr>
        <w:t xml:space="preserve"> </w:t>
      </w:r>
      <w:r w:rsidRPr="009029B5">
        <w:rPr>
          <w:rFonts w:ascii="Times New Roman" w:hAnsi="Times New Roman" w:cs="Times New Roman"/>
          <w:i/>
          <w:sz w:val="24"/>
          <w:szCs w:val="24"/>
        </w:rPr>
        <w:t xml:space="preserve">– </w:t>
      </w:r>
      <w:r w:rsidRPr="009029B5">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856D30" w:rsidRPr="009029B5" w:rsidRDefault="00856D30"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w:t>
      </w:r>
      <w:r w:rsidR="00E75B62" w:rsidRPr="009029B5">
        <w:rPr>
          <w:rFonts w:ascii="Times New Roman" w:hAnsi="Times New Roman" w:cs="Times New Roman"/>
          <w:sz w:val="24"/>
          <w:szCs w:val="24"/>
        </w:rPr>
        <w:t>услуги, и</w:t>
      </w:r>
      <w:r w:rsidRPr="009029B5">
        <w:rPr>
          <w:rFonts w:ascii="Times New Roman" w:hAnsi="Times New Roman" w:cs="Times New Roman"/>
          <w:sz w:val="24"/>
          <w:szCs w:val="24"/>
        </w:rPr>
        <w:t xml:space="preserve"> к нормативным затратам на содержание имущества. Нормативные затраты на общехозяйственные нужды определяются по формуле:</w:t>
      </w:r>
    </w:p>
    <w:p w:rsidR="00856D30" w:rsidRPr="009029B5" w:rsidRDefault="00856D30" w:rsidP="009029B5">
      <w:pPr>
        <w:spacing w:after="0"/>
        <w:ind w:firstLine="709"/>
        <w:jc w:val="both"/>
        <w:rPr>
          <w:rFonts w:ascii="Times New Roman" w:hAnsi="Times New Roman" w:cs="Times New Roman"/>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он</w:t>
      </w:r>
      <w:proofErr w:type="spellEnd"/>
      <w:r w:rsidRPr="009029B5">
        <w:rPr>
          <w:rFonts w:ascii="Times New Roman" w:hAnsi="Times New Roman" w:cs="Times New Roman"/>
          <w:b/>
          <w:bCs/>
          <w:i/>
          <w:sz w:val="24"/>
          <w:szCs w:val="24"/>
          <w:vertAlign w:val="subscript"/>
        </w:rPr>
        <w:t>=</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отпп</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w:t>
      </w: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ком</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r w:rsidRPr="009029B5">
        <w:rPr>
          <w:rFonts w:ascii="Times New Roman" w:hAnsi="Times New Roman" w:cs="Times New Roman"/>
          <w:b/>
          <w:bCs/>
          <w:i/>
          <w:sz w:val="24"/>
          <w:szCs w:val="24"/>
          <w:vertAlign w:val="superscript"/>
        </w:rPr>
        <w:t xml:space="preserve"> </w:t>
      </w:r>
      <w:proofErr w:type="spellStart"/>
      <w:r w:rsidRPr="009029B5">
        <w:rPr>
          <w:rFonts w:ascii="Times New Roman" w:hAnsi="Times New Roman" w:cs="Times New Roman"/>
          <w:b/>
          <w:bCs/>
          <w:i/>
          <w:sz w:val="24"/>
          <w:szCs w:val="24"/>
          <w:vertAlign w:val="subscript"/>
        </w:rPr>
        <w:t>пк</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r w:rsidRPr="009029B5">
        <w:rPr>
          <w:rFonts w:ascii="Times New Roman" w:hAnsi="Times New Roman" w:cs="Times New Roman"/>
          <w:b/>
          <w:bCs/>
          <w:i/>
          <w:sz w:val="24"/>
          <w:szCs w:val="24"/>
          <w:vertAlign w:val="subscript"/>
        </w:rPr>
        <w:t xml:space="preserve">ни </w:t>
      </w:r>
      <w:r w:rsidRPr="009029B5">
        <w:rPr>
          <w:rFonts w:ascii="Times New Roman" w:hAnsi="Times New Roman" w:cs="Times New Roman"/>
          <w:b/>
          <w:bCs/>
          <w:i/>
          <w:sz w:val="24"/>
          <w:szCs w:val="24"/>
        </w:rPr>
        <w:t xml:space="preserve">+ </w:t>
      </w: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ди</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w:t>
      </w: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вс</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тр</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пр</w:t>
      </w:r>
      <w:proofErr w:type="spellEnd"/>
      <w:proofErr w:type="gramStart"/>
      <w:r w:rsidRPr="009029B5">
        <w:rPr>
          <w:rFonts w:ascii="Times New Roman" w:hAnsi="Times New Roman" w:cs="Times New Roman"/>
          <w:sz w:val="24"/>
          <w:szCs w:val="24"/>
        </w:rPr>
        <w:t xml:space="preserve"> ,</w:t>
      </w:r>
      <w:proofErr w:type="gramEnd"/>
      <w:r w:rsidRPr="009029B5">
        <w:rPr>
          <w:rFonts w:ascii="Times New Roman" w:hAnsi="Times New Roman" w:cs="Times New Roman"/>
          <w:sz w:val="24"/>
          <w:szCs w:val="24"/>
        </w:rPr>
        <w:t xml:space="preserve"> где</w:t>
      </w:r>
    </w:p>
    <w:p w:rsidR="00856D30" w:rsidRPr="009029B5" w:rsidRDefault="00856D30"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отпп</w:t>
      </w:r>
      <w:proofErr w:type="spellEnd"/>
      <w:r w:rsidRPr="009029B5">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w:t>
      </w:r>
    </w:p>
    <w:p w:rsidR="00856D30" w:rsidRPr="009029B5" w:rsidRDefault="00856D30"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r w:rsidRPr="009029B5">
        <w:rPr>
          <w:rFonts w:ascii="Times New Roman" w:hAnsi="Times New Roman" w:cs="Times New Roman"/>
          <w:b/>
          <w:bCs/>
          <w:i/>
          <w:sz w:val="24"/>
          <w:szCs w:val="24"/>
          <w:vertAlign w:val="superscript"/>
        </w:rPr>
        <w:t xml:space="preserve"> </w:t>
      </w:r>
      <w:proofErr w:type="spellStart"/>
      <w:r w:rsidRPr="009029B5">
        <w:rPr>
          <w:rFonts w:ascii="Times New Roman" w:hAnsi="Times New Roman" w:cs="Times New Roman"/>
          <w:b/>
          <w:bCs/>
          <w:i/>
          <w:sz w:val="24"/>
          <w:szCs w:val="24"/>
          <w:vertAlign w:val="subscript"/>
        </w:rPr>
        <w:t>пк</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sz w:val="24"/>
          <w:szCs w:val="24"/>
        </w:rPr>
        <w:t xml:space="preserve">– нормативные </w:t>
      </w:r>
      <w:r w:rsidR="00E75B62" w:rsidRPr="009029B5">
        <w:rPr>
          <w:rFonts w:ascii="Times New Roman" w:hAnsi="Times New Roman" w:cs="Times New Roman"/>
          <w:sz w:val="24"/>
          <w:szCs w:val="24"/>
        </w:rPr>
        <w:t>затраты на</w:t>
      </w:r>
      <w:r w:rsidRPr="009029B5">
        <w:rPr>
          <w:rFonts w:ascii="Times New Roman" w:hAnsi="Times New Roman" w:cs="Times New Roman"/>
          <w:sz w:val="24"/>
          <w:szCs w:val="24"/>
        </w:rPr>
        <w:t xml:space="preserve"> повышение квалификации и (или) профессиональную переподготовку работников учреждения (в соответствии с </w:t>
      </w:r>
      <w:r w:rsidR="00E75B62" w:rsidRPr="009029B5">
        <w:rPr>
          <w:rFonts w:ascii="Times New Roman" w:hAnsi="Times New Roman" w:cs="Times New Roman"/>
          <w:sz w:val="24"/>
          <w:szCs w:val="24"/>
        </w:rPr>
        <w:t>кадровыми условиями</w:t>
      </w:r>
      <w:r w:rsidRPr="009029B5">
        <w:rPr>
          <w:rFonts w:ascii="Times New Roman" w:hAnsi="Times New Roman" w:cs="Times New Roman"/>
          <w:sz w:val="24"/>
          <w:szCs w:val="24"/>
        </w:rPr>
        <w:t xml:space="preserve"> с учетом специфики обучающихся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w:t>
      </w:r>
    </w:p>
    <w:p w:rsidR="00856D30" w:rsidRPr="009029B5" w:rsidRDefault="00856D30" w:rsidP="009029B5">
      <w:pPr>
        <w:spacing w:after="0"/>
        <w:ind w:firstLine="709"/>
        <w:jc w:val="both"/>
        <w:rPr>
          <w:rFonts w:ascii="Times New Roman" w:hAnsi="Times New Roman" w:cs="Times New Roman"/>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ком</w:t>
      </w:r>
      <w:proofErr w:type="spellEnd"/>
      <w:r w:rsidRPr="009029B5">
        <w:rPr>
          <w:rFonts w:ascii="Times New Roman" w:hAnsi="Times New Roman" w:cs="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856D30" w:rsidRPr="009029B5" w:rsidRDefault="00856D30"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r w:rsidRPr="009029B5">
        <w:rPr>
          <w:rFonts w:ascii="Times New Roman" w:hAnsi="Times New Roman" w:cs="Times New Roman"/>
          <w:b/>
          <w:bCs/>
          <w:i/>
          <w:sz w:val="24"/>
          <w:szCs w:val="24"/>
          <w:vertAlign w:val="subscript"/>
        </w:rPr>
        <w:t>ни</w:t>
      </w:r>
      <w:r w:rsidRPr="009029B5">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w:t>
      </w:r>
      <w:r w:rsidRPr="009029B5">
        <w:rPr>
          <w:rFonts w:ascii="Times New Roman" w:hAnsi="Times New Roman" w:cs="Times New Roman"/>
          <w:sz w:val="24"/>
          <w:szCs w:val="24"/>
        </w:rPr>
        <w:lastRenderedPageBreak/>
        <w:t xml:space="preserve">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w:t>
      </w:r>
    </w:p>
    <w:p w:rsidR="00856D30" w:rsidRPr="009029B5" w:rsidRDefault="00856D30" w:rsidP="009029B5">
      <w:pPr>
        <w:spacing w:after="0"/>
        <w:ind w:firstLine="709"/>
        <w:jc w:val="both"/>
        <w:rPr>
          <w:rFonts w:ascii="Times New Roman" w:hAnsi="Times New Roman" w:cs="Times New Roman"/>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ди</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856D30" w:rsidRPr="009029B5" w:rsidRDefault="00856D30" w:rsidP="009029B5">
      <w:pPr>
        <w:spacing w:after="0"/>
        <w:ind w:firstLine="709"/>
        <w:jc w:val="both"/>
        <w:rPr>
          <w:rFonts w:ascii="Times New Roman" w:hAnsi="Times New Roman" w:cs="Times New Roman"/>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вс</w:t>
      </w:r>
      <w:proofErr w:type="spellEnd"/>
      <w:r w:rsidRPr="009029B5">
        <w:rPr>
          <w:rFonts w:ascii="Times New Roman" w:hAnsi="Times New Roman" w:cs="Times New Roman"/>
          <w:sz w:val="24"/>
          <w:szCs w:val="24"/>
        </w:rPr>
        <w:t xml:space="preserve"> - нормативные затраты на приобретение услуг связи;</w:t>
      </w:r>
    </w:p>
    <w:p w:rsidR="00856D30" w:rsidRPr="009029B5" w:rsidRDefault="00856D30" w:rsidP="009029B5">
      <w:pPr>
        <w:tabs>
          <w:tab w:val="left" w:pos="8222"/>
        </w:tabs>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тр</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sz w:val="24"/>
          <w:szCs w:val="24"/>
        </w:rPr>
        <w:t xml:space="preserve">- нормативные затраты на приобретение транспортных услуг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856D30" w:rsidRPr="009029B5" w:rsidRDefault="00856D30" w:rsidP="009029B5">
      <w:pPr>
        <w:tabs>
          <w:tab w:val="left" w:pos="8222"/>
        </w:tabs>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пр</w:t>
      </w:r>
      <w:proofErr w:type="spellEnd"/>
      <w:r w:rsidRPr="009029B5">
        <w:rPr>
          <w:rFonts w:ascii="Times New Roman" w:hAnsi="Times New Roman" w:cs="Times New Roman"/>
          <w:sz w:val="24"/>
          <w:szCs w:val="24"/>
        </w:rPr>
        <w:t xml:space="preserve"> - прочие нормативные затраты на общехозяйственные нужды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856D30" w:rsidRPr="009029B5" w:rsidRDefault="00856D30" w:rsidP="009029B5">
      <w:pPr>
        <w:tabs>
          <w:tab w:val="left" w:pos="8222"/>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9029B5">
        <w:rPr>
          <w:rFonts w:ascii="Times New Roman" w:hAnsi="Times New Roman" w:cs="Times New Roman"/>
          <w:spacing w:val="-2"/>
          <w:sz w:val="24"/>
          <w:szCs w:val="24"/>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9029B5">
        <w:rPr>
          <w:rFonts w:ascii="Times New Roman" w:hAnsi="Times New Roman" w:cs="Times New Roman"/>
          <w:spacing w:val="-2"/>
          <w:sz w:val="24"/>
          <w:szCs w:val="24"/>
        </w:rPr>
        <w:t>ассистивных</w:t>
      </w:r>
      <w:proofErr w:type="spellEnd"/>
      <w:r w:rsidRPr="009029B5">
        <w:rPr>
          <w:rFonts w:ascii="Times New Roman" w:hAnsi="Times New Roman" w:cs="Times New Roman"/>
          <w:spacing w:val="-2"/>
          <w:sz w:val="24"/>
          <w:szCs w:val="24"/>
        </w:rPr>
        <w:t xml:space="preserve"> устройств)</w:t>
      </w:r>
      <w:r w:rsidRPr="009029B5">
        <w:rPr>
          <w:rFonts w:ascii="Times New Roman" w:hAnsi="Times New Roman" w:cs="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856D30" w:rsidRPr="009029B5" w:rsidRDefault="00856D30"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56D30" w:rsidRPr="009029B5" w:rsidRDefault="00856D30"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56D30" w:rsidRPr="009029B5" w:rsidRDefault="00856D30"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2) нормативные затраты на горячее водоснабжение;</w:t>
      </w:r>
    </w:p>
    <w:p w:rsidR="00856D30" w:rsidRPr="009029B5" w:rsidRDefault="00856D30"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856D30" w:rsidRPr="009029B5" w:rsidRDefault="00856D30"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56D30" w:rsidRPr="009029B5" w:rsidRDefault="00856D30"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56D30" w:rsidRPr="009029B5" w:rsidRDefault="00856D30"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содержание недвижимого имущества включают в себя:</w:t>
      </w:r>
    </w:p>
    <w:p w:rsidR="00856D30" w:rsidRPr="009029B5" w:rsidRDefault="00856D30"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856D30" w:rsidRPr="009029B5" w:rsidRDefault="00856D30"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нормативные затраты на аренду недвижимого имущества;</w:t>
      </w:r>
    </w:p>
    <w:p w:rsidR="00856D30" w:rsidRPr="009029B5" w:rsidRDefault="00856D30"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856D30" w:rsidRPr="009029B5" w:rsidRDefault="00856D30"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lastRenderedPageBreak/>
        <w:t>- нормативные затраты на содержание прилегающих территорий в соответствии с утвержденными санитарными правилами и нормами;</w:t>
      </w:r>
    </w:p>
    <w:p w:rsidR="00856D30" w:rsidRPr="009029B5" w:rsidRDefault="00856D30"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прочие нормативные затраты на содержание недвижимого имущества.</w:t>
      </w:r>
    </w:p>
    <w:p w:rsidR="00856D30" w:rsidRPr="009029B5" w:rsidRDefault="00856D30"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D5E48" w:rsidRPr="009029B5" w:rsidRDefault="00856D30"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36168F" w:rsidRPr="009029B5" w:rsidRDefault="0036168F" w:rsidP="009029B5">
      <w:pPr>
        <w:shd w:val="clear" w:color="auto" w:fill="FFFFFF"/>
        <w:autoSpaceDE w:val="0"/>
        <w:autoSpaceDN w:val="0"/>
        <w:adjustRightInd w:val="0"/>
        <w:spacing w:after="0"/>
        <w:ind w:firstLine="709"/>
        <w:jc w:val="center"/>
        <w:rPr>
          <w:rFonts w:ascii="Times New Roman" w:hAnsi="Times New Roman" w:cs="Times New Roman"/>
          <w:sz w:val="24"/>
          <w:szCs w:val="24"/>
        </w:rPr>
      </w:pPr>
      <w:r w:rsidRPr="009029B5">
        <w:rPr>
          <w:rFonts w:ascii="Times New Roman" w:hAnsi="Times New Roman" w:cs="Times New Roman"/>
          <w:b/>
          <w:kern w:val="28"/>
          <w:sz w:val="24"/>
          <w:szCs w:val="24"/>
        </w:rPr>
        <w:t>Материально-технические условия</w:t>
      </w:r>
    </w:p>
    <w:p w:rsidR="00E33213" w:rsidRPr="009029B5" w:rsidRDefault="00E33213" w:rsidP="009029B5">
      <w:pPr>
        <w:spacing w:after="0"/>
        <w:ind w:firstLine="567"/>
        <w:jc w:val="both"/>
        <w:rPr>
          <w:rFonts w:ascii="Times New Roman" w:hAnsi="Times New Roman" w:cs="Times New Roman"/>
          <w:i/>
          <w:color w:val="00B050"/>
          <w:sz w:val="24"/>
          <w:szCs w:val="24"/>
        </w:rPr>
      </w:pPr>
      <w:bookmarkStart w:id="11" w:name="bookmark2"/>
      <w:r w:rsidRPr="009029B5">
        <w:rPr>
          <w:rFonts w:ascii="Times New Roman" w:hAnsi="Times New Roman" w:cs="Times New Roman"/>
          <w:sz w:val="24"/>
          <w:szCs w:val="24"/>
        </w:rPr>
        <w:t xml:space="preserve">Организация образовательного процесса </w:t>
      </w:r>
      <w:r w:rsidR="00E75B62">
        <w:rPr>
          <w:rFonts w:ascii="Times New Roman" w:hAnsi="Times New Roman" w:cs="Times New Roman"/>
          <w:sz w:val="24"/>
          <w:szCs w:val="24"/>
        </w:rPr>
        <w:t xml:space="preserve">в МАОУ «СОШ п. Демьянка» УМР </w:t>
      </w:r>
      <w:r w:rsidRPr="009029B5">
        <w:rPr>
          <w:rFonts w:ascii="Times New Roman" w:hAnsi="Times New Roman" w:cs="Times New Roman"/>
          <w:sz w:val="24"/>
          <w:szCs w:val="24"/>
        </w:rPr>
        <w:t xml:space="preserve">осуществляется в условиях </w:t>
      </w:r>
      <w:r w:rsidRPr="009029B5">
        <w:rPr>
          <w:rFonts w:ascii="Times New Roman" w:hAnsi="Times New Roman" w:cs="Times New Roman"/>
          <w:i/>
          <w:sz w:val="24"/>
          <w:szCs w:val="24"/>
        </w:rPr>
        <w:t xml:space="preserve">классно-урочной </w:t>
      </w:r>
      <w:r w:rsidR="00BC3AC2" w:rsidRPr="009029B5">
        <w:rPr>
          <w:rFonts w:ascii="Times New Roman" w:hAnsi="Times New Roman" w:cs="Times New Roman"/>
          <w:i/>
          <w:sz w:val="24"/>
          <w:szCs w:val="24"/>
        </w:rPr>
        <w:t>системы</w:t>
      </w:r>
      <w:r w:rsidR="00BC3AC2" w:rsidRPr="009029B5">
        <w:rPr>
          <w:rFonts w:ascii="Times New Roman" w:hAnsi="Times New Roman" w:cs="Times New Roman"/>
          <w:sz w:val="24"/>
          <w:szCs w:val="24"/>
        </w:rPr>
        <w:t xml:space="preserve"> -</w:t>
      </w:r>
      <w:r w:rsidRPr="009029B5">
        <w:rPr>
          <w:rFonts w:ascii="Times New Roman" w:hAnsi="Times New Roman" w:cs="Times New Roman"/>
          <w:sz w:val="24"/>
          <w:szCs w:val="24"/>
        </w:rPr>
        <w:t xml:space="preserve">  8 учебных кабинетов, площадью 52- 58 м</w:t>
      </w:r>
      <w:r w:rsidRPr="009029B5">
        <w:rPr>
          <w:rFonts w:ascii="Times New Roman" w:hAnsi="Times New Roman" w:cs="Times New Roman"/>
          <w:sz w:val="24"/>
          <w:szCs w:val="24"/>
          <w:vertAlign w:val="superscript"/>
        </w:rPr>
        <w:t>2</w:t>
      </w:r>
      <w:r w:rsidRPr="009029B5">
        <w:rPr>
          <w:rFonts w:ascii="Times New Roman" w:hAnsi="Times New Roman" w:cs="Times New Roman"/>
          <w:sz w:val="24"/>
          <w:szCs w:val="24"/>
        </w:rPr>
        <w:t>, в среднем по 2,6 м</w:t>
      </w:r>
      <w:r w:rsidRPr="009029B5">
        <w:rPr>
          <w:rFonts w:ascii="Times New Roman" w:hAnsi="Times New Roman" w:cs="Times New Roman"/>
          <w:sz w:val="24"/>
          <w:szCs w:val="24"/>
          <w:vertAlign w:val="superscript"/>
        </w:rPr>
        <w:t xml:space="preserve">2 </w:t>
      </w:r>
      <w:r w:rsidRPr="009029B5">
        <w:rPr>
          <w:rFonts w:ascii="Times New Roman" w:hAnsi="Times New Roman" w:cs="Times New Roman"/>
          <w:sz w:val="24"/>
          <w:szCs w:val="24"/>
        </w:rPr>
        <w:t xml:space="preserve">на </w:t>
      </w:r>
      <w:r w:rsidR="00BC3AC2" w:rsidRPr="009029B5">
        <w:rPr>
          <w:rFonts w:ascii="Times New Roman" w:hAnsi="Times New Roman" w:cs="Times New Roman"/>
          <w:sz w:val="24"/>
          <w:szCs w:val="24"/>
        </w:rPr>
        <w:t>учащегося, учебные</w:t>
      </w:r>
      <w:r w:rsidRPr="009029B5">
        <w:rPr>
          <w:rFonts w:ascii="Times New Roman" w:hAnsi="Times New Roman" w:cs="Times New Roman"/>
          <w:sz w:val="24"/>
          <w:szCs w:val="24"/>
        </w:rPr>
        <w:t xml:space="preserve">    кабинеты    соответствуют    требованиям     санитарных    норм    </w:t>
      </w:r>
      <w:r w:rsidR="00BC3AC2" w:rsidRPr="009029B5">
        <w:rPr>
          <w:rFonts w:ascii="Times New Roman" w:hAnsi="Times New Roman" w:cs="Times New Roman"/>
          <w:sz w:val="24"/>
          <w:szCs w:val="24"/>
        </w:rPr>
        <w:t>и правил</w:t>
      </w:r>
      <w:r w:rsidRPr="009029B5">
        <w:rPr>
          <w:rFonts w:ascii="Times New Roman" w:hAnsi="Times New Roman" w:cs="Times New Roman"/>
          <w:sz w:val="24"/>
          <w:szCs w:val="24"/>
        </w:rPr>
        <w:t xml:space="preserve">, пожарной безопасности, оснащены современной школьной мебелью (в </w:t>
      </w:r>
      <w:proofErr w:type="spellStart"/>
      <w:r w:rsidRPr="009029B5">
        <w:rPr>
          <w:rFonts w:ascii="Times New Roman" w:hAnsi="Times New Roman" w:cs="Times New Roman"/>
          <w:sz w:val="24"/>
          <w:szCs w:val="24"/>
        </w:rPr>
        <w:t>т.ч</w:t>
      </w:r>
      <w:proofErr w:type="spellEnd"/>
      <w:r w:rsidRPr="009029B5">
        <w:rPr>
          <w:rFonts w:ascii="Times New Roman" w:hAnsi="Times New Roman" w:cs="Times New Roman"/>
          <w:sz w:val="24"/>
          <w:szCs w:val="24"/>
        </w:rPr>
        <w:t xml:space="preserve">. парты и </w:t>
      </w:r>
      <w:r w:rsidR="00BC3AC2" w:rsidRPr="009029B5">
        <w:rPr>
          <w:rFonts w:ascii="Times New Roman" w:hAnsi="Times New Roman" w:cs="Times New Roman"/>
          <w:sz w:val="24"/>
          <w:szCs w:val="24"/>
        </w:rPr>
        <w:t>стулья с</w:t>
      </w:r>
      <w:r w:rsidRPr="009029B5">
        <w:rPr>
          <w:rFonts w:ascii="Times New Roman" w:hAnsi="Times New Roman" w:cs="Times New Roman"/>
          <w:sz w:val="24"/>
          <w:szCs w:val="24"/>
        </w:rPr>
        <w:t xml:space="preserve"> регулировкой высоты);  </w:t>
      </w:r>
    </w:p>
    <w:p w:rsidR="00E33213" w:rsidRPr="009029B5" w:rsidRDefault="00E33213"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         Для занятий физической культурой и спортом в </w:t>
      </w:r>
      <w:r w:rsidR="00E75B62" w:rsidRPr="009029B5">
        <w:rPr>
          <w:rFonts w:ascii="Times New Roman" w:hAnsi="Times New Roman" w:cs="Times New Roman"/>
          <w:sz w:val="24"/>
          <w:szCs w:val="24"/>
        </w:rPr>
        <w:t>школе есть</w:t>
      </w:r>
      <w:r w:rsidRPr="009029B5">
        <w:rPr>
          <w:rFonts w:ascii="Times New Roman" w:hAnsi="Times New Roman" w:cs="Times New Roman"/>
          <w:sz w:val="24"/>
          <w:szCs w:val="24"/>
        </w:rPr>
        <w:t xml:space="preserve"> </w:t>
      </w:r>
      <w:r w:rsidRPr="009029B5">
        <w:rPr>
          <w:rFonts w:ascii="Times New Roman" w:hAnsi="Times New Roman" w:cs="Times New Roman"/>
          <w:i/>
          <w:sz w:val="24"/>
          <w:szCs w:val="24"/>
        </w:rPr>
        <w:t>спортивный зал</w:t>
      </w:r>
      <w:r w:rsidRPr="009029B5">
        <w:rPr>
          <w:rFonts w:ascii="Times New Roman" w:hAnsi="Times New Roman" w:cs="Times New Roman"/>
          <w:sz w:val="24"/>
          <w:szCs w:val="24"/>
        </w:rPr>
        <w:t xml:space="preserve">. Спортивный зал оснащён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w:t>
      </w:r>
      <w:r w:rsidR="00E75B62" w:rsidRPr="009029B5">
        <w:rPr>
          <w:rFonts w:ascii="Times New Roman" w:hAnsi="Times New Roman" w:cs="Times New Roman"/>
          <w:sz w:val="24"/>
          <w:szCs w:val="24"/>
        </w:rPr>
        <w:t>Возле здания</w:t>
      </w:r>
      <w:r w:rsidRPr="009029B5">
        <w:rPr>
          <w:rFonts w:ascii="Times New Roman" w:hAnsi="Times New Roman" w:cs="Times New Roman"/>
          <w:sz w:val="24"/>
          <w:szCs w:val="24"/>
        </w:rPr>
        <w:t xml:space="preserve"> </w:t>
      </w:r>
      <w:r w:rsidR="00E75B62" w:rsidRPr="009029B5">
        <w:rPr>
          <w:rFonts w:ascii="Times New Roman" w:hAnsi="Times New Roman" w:cs="Times New Roman"/>
          <w:sz w:val="24"/>
          <w:szCs w:val="24"/>
        </w:rPr>
        <w:t>школы имеется</w:t>
      </w:r>
      <w:r w:rsidRPr="009029B5">
        <w:rPr>
          <w:rFonts w:ascii="Times New Roman" w:hAnsi="Times New Roman" w:cs="Times New Roman"/>
          <w:sz w:val="24"/>
          <w:szCs w:val="24"/>
        </w:rPr>
        <w:t xml:space="preserve"> </w:t>
      </w:r>
      <w:r w:rsidRPr="009029B5">
        <w:rPr>
          <w:rFonts w:ascii="Times New Roman" w:hAnsi="Times New Roman" w:cs="Times New Roman"/>
          <w:i/>
          <w:iCs/>
          <w:sz w:val="24"/>
          <w:szCs w:val="24"/>
        </w:rPr>
        <w:t>стадион и сп</w:t>
      </w:r>
      <w:r w:rsidRPr="009029B5">
        <w:rPr>
          <w:rFonts w:ascii="Times New Roman" w:hAnsi="Times New Roman" w:cs="Times New Roman"/>
          <w:i/>
          <w:sz w:val="24"/>
          <w:szCs w:val="24"/>
        </w:rPr>
        <w:t>ортивная площадка</w:t>
      </w:r>
      <w:r w:rsidRPr="009029B5">
        <w:rPr>
          <w:rFonts w:ascii="Times New Roman" w:hAnsi="Times New Roman" w:cs="Times New Roman"/>
          <w:sz w:val="24"/>
          <w:szCs w:val="24"/>
        </w:rPr>
        <w:t xml:space="preserve">.  </w:t>
      </w:r>
    </w:p>
    <w:p w:rsidR="00E33213" w:rsidRPr="009029B5" w:rsidRDefault="00E33213"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          Для организации питания имеется столовая на 100 посадочных мест, оснащенная необходимым технологическим оборудованием. Все учащиеся обеспечены горячим питанием.</w:t>
      </w:r>
    </w:p>
    <w:p w:rsidR="00E33213" w:rsidRPr="009029B5" w:rsidRDefault="00E33213"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         Для проведения общешкольных мероприятий используется </w:t>
      </w:r>
      <w:r w:rsidRPr="009029B5">
        <w:rPr>
          <w:rFonts w:ascii="Times New Roman" w:hAnsi="Times New Roman" w:cs="Times New Roman"/>
          <w:i/>
          <w:sz w:val="24"/>
          <w:szCs w:val="24"/>
        </w:rPr>
        <w:t>актовый зал</w:t>
      </w:r>
      <w:r w:rsidRPr="009029B5">
        <w:rPr>
          <w:rFonts w:ascii="Times New Roman" w:hAnsi="Times New Roman" w:cs="Times New Roman"/>
          <w:sz w:val="24"/>
          <w:szCs w:val="24"/>
        </w:rPr>
        <w:t>, эстетично оформленный и оснащенный удобными мягкими креслами и видео-мультимедийной аппаратурой. Помимо этого, для осуществления образовательной деятельности в школе имеется музыкальное оборудование.</w:t>
      </w:r>
    </w:p>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Для медицинского обслуживания и лечебно-оздоровительной работы в школе есть </w:t>
      </w:r>
      <w:r w:rsidRPr="009029B5">
        <w:rPr>
          <w:rFonts w:ascii="Times New Roman" w:hAnsi="Times New Roman" w:cs="Times New Roman"/>
          <w:i/>
          <w:sz w:val="24"/>
          <w:szCs w:val="24"/>
        </w:rPr>
        <w:t>медицинский кабинет</w:t>
      </w:r>
      <w:r w:rsidRPr="009029B5">
        <w:rPr>
          <w:rFonts w:ascii="Times New Roman" w:hAnsi="Times New Roman" w:cs="Times New Roman"/>
          <w:sz w:val="24"/>
          <w:szCs w:val="24"/>
        </w:rPr>
        <w:t>. 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p w:rsidR="00E33213" w:rsidRPr="009029B5" w:rsidRDefault="00E33213" w:rsidP="009029B5">
      <w:pPr>
        <w:spacing w:after="0"/>
        <w:jc w:val="both"/>
        <w:rPr>
          <w:rFonts w:ascii="Times New Roman" w:hAnsi="Times New Roman" w:cs="Times New Roman"/>
          <w:sz w:val="24"/>
          <w:szCs w:val="24"/>
        </w:rPr>
      </w:pPr>
      <w:r w:rsidRPr="009029B5">
        <w:rPr>
          <w:rFonts w:ascii="Times New Roman" w:hAnsi="Times New Roman" w:cs="Times New Roman"/>
          <w:color w:val="FF0000"/>
          <w:sz w:val="24"/>
          <w:szCs w:val="24"/>
        </w:rPr>
        <w:t xml:space="preserve">          </w:t>
      </w:r>
      <w:r w:rsidRPr="009029B5">
        <w:rPr>
          <w:rFonts w:ascii="Times New Roman" w:hAnsi="Times New Roman" w:cs="Times New Roman"/>
          <w:sz w:val="24"/>
          <w:szCs w:val="24"/>
        </w:rPr>
        <w:t xml:space="preserve">Создана   информационно-образовательная   </w:t>
      </w:r>
      <w:r w:rsidR="000D0BD3" w:rsidRPr="009029B5">
        <w:rPr>
          <w:rFonts w:ascii="Times New Roman" w:hAnsi="Times New Roman" w:cs="Times New Roman"/>
          <w:sz w:val="24"/>
          <w:szCs w:val="24"/>
        </w:rPr>
        <w:t xml:space="preserve">среда,  </w:t>
      </w:r>
      <w:r w:rsidRPr="009029B5">
        <w:rPr>
          <w:rFonts w:ascii="Times New Roman" w:hAnsi="Times New Roman" w:cs="Times New Roman"/>
          <w:sz w:val="24"/>
          <w:szCs w:val="24"/>
        </w:rPr>
        <w:t>реализуемая   через   сайт   школы http://demshkola.ru.</w:t>
      </w:r>
    </w:p>
    <w:p w:rsidR="00E33213" w:rsidRPr="009029B5" w:rsidRDefault="00E33213" w:rsidP="009029B5">
      <w:pPr>
        <w:shd w:val="clear" w:color="auto" w:fill="FFFFFF"/>
        <w:tabs>
          <w:tab w:val="left" w:pos="814"/>
        </w:tabs>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Книжный фонд включает:</w:t>
      </w:r>
    </w:p>
    <w:p w:rsidR="00E33213" w:rsidRPr="009029B5" w:rsidRDefault="00E33213" w:rsidP="009029B5">
      <w:pPr>
        <w:shd w:val="clear" w:color="auto" w:fill="FFFFFF"/>
        <w:tabs>
          <w:tab w:val="left" w:pos="814"/>
        </w:tabs>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16561 экземпляров книг, </w:t>
      </w:r>
    </w:p>
    <w:p w:rsidR="00E33213" w:rsidRPr="009029B5" w:rsidRDefault="00E33213" w:rsidP="009029B5">
      <w:pPr>
        <w:shd w:val="clear" w:color="auto" w:fill="FFFFFF"/>
        <w:tabs>
          <w:tab w:val="left" w:pos="814"/>
        </w:tabs>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в том числе школьных учебников 6351. </w:t>
      </w:r>
    </w:p>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15 наименований периодических изданий федерального и регионального изданий Единое информационное образовательное пространство включает: </w:t>
      </w:r>
    </w:p>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технические, программные средства; </w:t>
      </w:r>
    </w:p>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локальную сеть школы, позволяющую применять в образовательном процессе  </w:t>
      </w:r>
    </w:p>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информационные технологии; библиотеку, актовый зал школы.</w:t>
      </w:r>
    </w:p>
    <w:p w:rsidR="00E33213" w:rsidRPr="009029B5" w:rsidRDefault="00E33213" w:rsidP="009029B5">
      <w:pPr>
        <w:shd w:val="clear" w:color="auto" w:fill="FFFFFF"/>
        <w:tabs>
          <w:tab w:val="left" w:leader="underscore" w:pos="7752"/>
          <w:tab w:val="left" w:leader="underscore" w:pos="9355"/>
        </w:tabs>
        <w:spacing w:after="0"/>
        <w:ind w:right="-91"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Информационно-техническое </w:t>
      </w:r>
      <w:r w:rsidR="000D0BD3" w:rsidRPr="009029B5">
        <w:rPr>
          <w:rFonts w:ascii="Times New Roman" w:hAnsi="Times New Roman" w:cs="Times New Roman"/>
          <w:sz w:val="24"/>
          <w:szCs w:val="24"/>
        </w:rPr>
        <w:t>оснащение учебного</w:t>
      </w:r>
      <w:r w:rsidRPr="009029B5">
        <w:rPr>
          <w:rFonts w:ascii="Times New Roman" w:hAnsi="Times New Roman" w:cs="Times New Roman"/>
          <w:sz w:val="24"/>
          <w:szCs w:val="24"/>
        </w:rPr>
        <w:t xml:space="preserve"> процесса, использование новых информационных технологий и вычислительной техники находится на достаточном уровне.</w:t>
      </w:r>
    </w:p>
    <w:p w:rsidR="00E33213" w:rsidRPr="009029B5" w:rsidRDefault="00E33213" w:rsidP="009029B5">
      <w:pPr>
        <w:spacing w:after="0"/>
        <w:ind w:firstLine="567"/>
        <w:jc w:val="both"/>
        <w:rPr>
          <w:rFonts w:ascii="Times New Roman" w:hAnsi="Times New Roman" w:cs="Times New Roman"/>
          <w:b/>
          <w:sz w:val="24"/>
          <w:szCs w:val="24"/>
        </w:rPr>
      </w:pPr>
      <w:r w:rsidRPr="009029B5">
        <w:rPr>
          <w:rFonts w:ascii="Times New Roman" w:hAnsi="Times New Roman" w:cs="Times New Roman"/>
          <w:b/>
          <w:sz w:val="24"/>
          <w:szCs w:val="24"/>
        </w:rPr>
        <w:t>Технические средства обеспечения образовательного процесса</w:t>
      </w:r>
    </w:p>
    <w:p w:rsidR="00E33213" w:rsidRPr="009029B5" w:rsidRDefault="00E33213" w:rsidP="009029B5">
      <w:pPr>
        <w:spacing w:after="0"/>
        <w:ind w:firstLine="567"/>
        <w:jc w:val="both"/>
        <w:rPr>
          <w:rFonts w:ascii="Times New Roman" w:hAnsi="Times New Roman" w:cs="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160"/>
      </w:tblGrid>
      <w:tr w:rsidR="00E33213" w:rsidRPr="009029B5" w:rsidTr="00E33213">
        <w:tc>
          <w:tcPr>
            <w:tcW w:w="7308"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Количество компьютеров, применяемых в учебном процессе</w:t>
            </w:r>
          </w:p>
        </w:tc>
        <w:tc>
          <w:tcPr>
            <w:tcW w:w="2160"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33</w:t>
            </w:r>
          </w:p>
        </w:tc>
      </w:tr>
      <w:tr w:rsidR="00E33213" w:rsidRPr="009029B5" w:rsidTr="00E33213">
        <w:tc>
          <w:tcPr>
            <w:tcW w:w="7308"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Наличие интерактивной доски</w:t>
            </w:r>
          </w:p>
        </w:tc>
        <w:tc>
          <w:tcPr>
            <w:tcW w:w="2160"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2</w:t>
            </w:r>
          </w:p>
        </w:tc>
      </w:tr>
      <w:tr w:rsidR="00E33213" w:rsidRPr="009029B5" w:rsidTr="00E33213">
        <w:tc>
          <w:tcPr>
            <w:tcW w:w="7308"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Наличие компьютерного класса (кол-во)</w:t>
            </w:r>
          </w:p>
        </w:tc>
        <w:tc>
          <w:tcPr>
            <w:tcW w:w="2160"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1</w:t>
            </w:r>
          </w:p>
        </w:tc>
      </w:tr>
      <w:tr w:rsidR="00E33213" w:rsidRPr="009029B5" w:rsidTr="00E33213">
        <w:tc>
          <w:tcPr>
            <w:tcW w:w="7308"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Количество учащихся на 1 компьютер, применяемый в учебном процессе </w:t>
            </w:r>
          </w:p>
        </w:tc>
        <w:tc>
          <w:tcPr>
            <w:tcW w:w="2160"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8</w:t>
            </w:r>
          </w:p>
        </w:tc>
      </w:tr>
      <w:tr w:rsidR="00E33213" w:rsidRPr="009029B5" w:rsidTr="00E33213">
        <w:tc>
          <w:tcPr>
            <w:tcW w:w="7308"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Наличие </w:t>
            </w:r>
            <w:proofErr w:type="spellStart"/>
            <w:r w:rsidRPr="009029B5">
              <w:rPr>
                <w:rFonts w:ascii="Times New Roman" w:hAnsi="Times New Roman" w:cs="Times New Roman"/>
                <w:sz w:val="24"/>
                <w:szCs w:val="24"/>
              </w:rPr>
              <w:t>медиатеки</w:t>
            </w:r>
            <w:proofErr w:type="spellEnd"/>
            <w:r w:rsidRPr="009029B5">
              <w:rPr>
                <w:rFonts w:ascii="Times New Roman" w:hAnsi="Times New Roman" w:cs="Times New Roman"/>
                <w:sz w:val="24"/>
                <w:szCs w:val="24"/>
              </w:rPr>
              <w:t xml:space="preserve"> (есть/нет)</w:t>
            </w:r>
          </w:p>
        </w:tc>
        <w:tc>
          <w:tcPr>
            <w:tcW w:w="2160"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есть</w:t>
            </w:r>
          </w:p>
        </w:tc>
      </w:tr>
      <w:tr w:rsidR="00E33213" w:rsidRPr="009029B5" w:rsidTr="00E33213">
        <w:tc>
          <w:tcPr>
            <w:tcW w:w="7308"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Возможность пользования сетью Интернет учащимися (да/нет)</w:t>
            </w:r>
          </w:p>
        </w:tc>
        <w:tc>
          <w:tcPr>
            <w:tcW w:w="2160"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есть</w:t>
            </w:r>
          </w:p>
        </w:tc>
      </w:tr>
      <w:tr w:rsidR="00E33213" w:rsidRPr="009029B5" w:rsidTr="00E33213">
        <w:tc>
          <w:tcPr>
            <w:tcW w:w="7308"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Наличие оборудования для дистанционного обучения (да/нет) </w:t>
            </w:r>
          </w:p>
        </w:tc>
        <w:tc>
          <w:tcPr>
            <w:tcW w:w="2160"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есть</w:t>
            </w:r>
          </w:p>
        </w:tc>
      </w:tr>
      <w:tr w:rsidR="00E33213" w:rsidRPr="009029B5" w:rsidTr="00E33213">
        <w:tc>
          <w:tcPr>
            <w:tcW w:w="7308"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Доля учителей, владеющих ИКТ</w:t>
            </w:r>
          </w:p>
        </w:tc>
        <w:tc>
          <w:tcPr>
            <w:tcW w:w="2160"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100%</w:t>
            </w:r>
          </w:p>
        </w:tc>
      </w:tr>
      <w:tr w:rsidR="00E33213" w:rsidRPr="009029B5" w:rsidTr="00E33213">
        <w:tc>
          <w:tcPr>
            <w:tcW w:w="7308"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Доля учителей, применяющих ИКТ в учебном процессе</w:t>
            </w:r>
          </w:p>
        </w:tc>
        <w:tc>
          <w:tcPr>
            <w:tcW w:w="2160"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100%</w:t>
            </w:r>
          </w:p>
        </w:tc>
      </w:tr>
      <w:tr w:rsidR="00E33213" w:rsidRPr="009029B5" w:rsidTr="00E33213">
        <w:tc>
          <w:tcPr>
            <w:tcW w:w="7308"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Количество компьютеров, применяемых в управлении</w:t>
            </w:r>
          </w:p>
        </w:tc>
        <w:tc>
          <w:tcPr>
            <w:tcW w:w="2160"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8</w:t>
            </w:r>
          </w:p>
        </w:tc>
      </w:tr>
      <w:tr w:rsidR="00E33213" w:rsidRPr="009029B5" w:rsidTr="00E33213">
        <w:tc>
          <w:tcPr>
            <w:tcW w:w="7308"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Возможность пользования сетью Интернет педагогами (да/нет)</w:t>
            </w:r>
          </w:p>
        </w:tc>
        <w:tc>
          <w:tcPr>
            <w:tcW w:w="2160"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есть</w:t>
            </w:r>
          </w:p>
        </w:tc>
      </w:tr>
      <w:tr w:rsidR="00E33213" w:rsidRPr="009029B5" w:rsidTr="00E33213">
        <w:tc>
          <w:tcPr>
            <w:tcW w:w="7308"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Наличие сайта (да/нет)</w:t>
            </w:r>
          </w:p>
        </w:tc>
        <w:tc>
          <w:tcPr>
            <w:tcW w:w="2160" w:type="dxa"/>
          </w:tcPr>
          <w:p w:rsidR="00E33213" w:rsidRPr="009029B5" w:rsidRDefault="00E33213"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есть</w:t>
            </w:r>
          </w:p>
        </w:tc>
      </w:tr>
    </w:tbl>
    <w:p w:rsidR="00E33213" w:rsidRPr="009029B5" w:rsidRDefault="00E33213" w:rsidP="009029B5">
      <w:pPr>
        <w:spacing w:after="0"/>
        <w:ind w:left="-851"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Учащиеся и </w:t>
      </w:r>
      <w:r w:rsidR="000D0BD3" w:rsidRPr="009029B5">
        <w:rPr>
          <w:rFonts w:ascii="Times New Roman" w:hAnsi="Times New Roman" w:cs="Times New Roman"/>
          <w:sz w:val="24"/>
          <w:szCs w:val="24"/>
        </w:rPr>
        <w:t>учителя школы</w:t>
      </w:r>
      <w:r w:rsidRPr="009029B5">
        <w:rPr>
          <w:rFonts w:ascii="Times New Roman" w:hAnsi="Times New Roman" w:cs="Times New Roman"/>
          <w:sz w:val="24"/>
          <w:szCs w:val="24"/>
        </w:rPr>
        <w:t xml:space="preserve"> имеют свободный доступ к Интернету. С целью принятия мер по ограничению доступа обучающихся к ресурсам сети Интернет, содержащим информацию, не имеющую отношение к образовательному процессу в </w:t>
      </w:r>
      <w:r w:rsidR="000D0BD3" w:rsidRPr="009029B5">
        <w:rPr>
          <w:rFonts w:ascii="Times New Roman" w:hAnsi="Times New Roman" w:cs="Times New Roman"/>
          <w:sz w:val="24"/>
          <w:szCs w:val="24"/>
        </w:rPr>
        <w:t>школе, настроена</w:t>
      </w:r>
      <w:r w:rsidRPr="009029B5">
        <w:rPr>
          <w:rFonts w:ascii="Times New Roman" w:hAnsi="Times New Roman" w:cs="Times New Roman"/>
          <w:sz w:val="24"/>
          <w:szCs w:val="24"/>
        </w:rPr>
        <w:t xml:space="preserve"> система </w:t>
      </w:r>
      <w:r w:rsidR="000D0BD3" w:rsidRPr="009029B5">
        <w:rPr>
          <w:rFonts w:ascii="Times New Roman" w:hAnsi="Times New Roman" w:cs="Times New Roman"/>
          <w:sz w:val="24"/>
          <w:szCs w:val="24"/>
        </w:rPr>
        <w:t>контентной фильтрации</w:t>
      </w:r>
      <w:r w:rsidRPr="009029B5">
        <w:rPr>
          <w:rFonts w:ascii="Times New Roman" w:hAnsi="Times New Roman" w:cs="Times New Roman"/>
          <w:sz w:val="24"/>
          <w:szCs w:val="24"/>
        </w:rPr>
        <w:t xml:space="preserve">. </w:t>
      </w:r>
    </w:p>
    <w:p w:rsidR="00ED5E48" w:rsidRDefault="00ED5E48" w:rsidP="009029B5">
      <w:pPr>
        <w:pStyle w:val="18TexstSPISOK1"/>
        <w:spacing w:line="276" w:lineRule="auto"/>
        <w:ind w:left="709" w:firstLine="0"/>
        <w:rPr>
          <w:rFonts w:ascii="Times New Roman" w:hAnsi="Times New Roman" w:cs="Times New Roman"/>
          <w:color w:val="auto"/>
          <w:sz w:val="24"/>
          <w:szCs w:val="24"/>
        </w:rPr>
      </w:pPr>
    </w:p>
    <w:p w:rsidR="00BC3AC2" w:rsidRDefault="00BC3AC2" w:rsidP="009029B5">
      <w:pPr>
        <w:pStyle w:val="18TexstSPISOK1"/>
        <w:spacing w:line="276" w:lineRule="auto"/>
        <w:ind w:left="709" w:firstLine="0"/>
        <w:rPr>
          <w:rFonts w:ascii="Times New Roman" w:hAnsi="Times New Roman" w:cs="Times New Roman"/>
          <w:color w:val="auto"/>
          <w:sz w:val="24"/>
          <w:szCs w:val="24"/>
        </w:rPr>
      </w:pPr>
    </w:p>
    <w:p w:rsidR="00BC3AC2" w:rsidRDefault="00BC3AC2" w:rsidP="009029B5">
      <w:pPr>
        <w:pStyle w:val="18TexstSPISOK1"/>
        <w:spacing w:line="276" w:lineRule="auto"/>
        <w:ind w:left="709" w:firstLine="0"/>
        <w:rPr>
          <w:rFonts w:ascii="Times New Roman" w:hAnsi="Times New Roman" w:cs="Times New Roman"/>
          <w:color w:val="auto"/>
          <w:sz w:val="24"/>
          <w:szCs w:val="24"/>
        </w:rPr>
      </w:pPr>
    </w:p>
    <w:p w:rsidR="00BC3AC2" w:rsidRDefault="00BC3AC2" w:rsidP="009029B5">
      <w:pPr>
        <w:pStyle w:val="18TexstSPISOK1"/>
        <w:spacing w:line="276" w:lineRule="auto"/>
        <w:ind w:left="709" w:firstLine="0"/>
        <w:rPr>
          <w:rFonts w:ascii="Times New Roman" w:hAnsi="Times New Roman" w:cs="Times New Roman"/>
          <w:color w:val="auto"/>
          <w:sz w:val="24"/>
          <w:szCs w:val="24"/>
        </w:rPr>
      </w:pPr>
    </w:p>
    <w:p w:rsidR="00BC3AC2" w:rsidRDefault="00BC3AC2" w:rsidP="009029B5">
      <w:pPr>
        <w:pStyle w:val="18TexstSPISOK1"/>
        <w:spacing w:line="276" w:lineRule="auto"/>
        <w:ind w:left="709" w:firstLine="0"/>
        <w:rPr>
          <w:rFonts w:ascii="Times New Roman" w:hAnsi="Times New Roman" w:cs="Times New Roman"/>
          <w:color w:val="auto"/>
          <w:sz w:val="24"/>
          <w:szCs w:val="24"/>
        </w:rPr>
      </w:pPr>
    </w:p>
    <w:p w:rsidR="00BC3AC2" w:rsidRDefault="00BC3AC2" w:rsidP="009029B5">
      <w:pPr>
        <w:pStyle w:val="18TexstSPISOK1"/>
        <w:spacing w:line="276" w:lineRule="auto"/>
        <w:ind w:left="709" w:firstLine="0"/>
        <w:rPr>
          <w:rFonts w:ascii="Times New Roman" w:hAnsi="Times New Roman" w:cs="Times New Roman"/>
          <w:color w:val="auto"/>
          <w:sz w:val="24"/>
          <w:szCs w:val="24"/>
        </w:rPr>
      </w:pPr>
    </w:p>
    <w:p w:rsidR="00BC3AC2" w:rsidRDefault="00BC3AC2" w:rsidP="009029B5">
      <w:pPr>
        <w:pStyle w:val="18TexstSPISOK1"/>
        <w:spacing w:line="276" w:lineRule="auto"/>
        <w:ind w:left="709" w:firstLine="0"/>
        <w:rPr>
          <w:rFonts w:ascii="Times New Roman" w:hAnsi="Times New Roman" w:cs="Times New Roman"/>
          <w:color w:val="auto"/>
          <w:sz w:val="24"/>
          <w:szCs w:val="24"/>
        </w:rPr>
      </w:pPr>
    </w:p>
    <w:p w:rsidR="00BC3AC2" w:rsidRDefault="00BC3AC2" w:rsidP="009029B5">
      <w:pPr>
        <w:pStyle w:val="18TexstSPISOK1"/>
        <w:spacing w:line="276" w:lineRule="auto"/>
        <w:ind w:left="709" w:firstLine="0"/>
        <w:rPr>
          <w:rFonts w:ascii="Times New Roman" w:hAnsi="Times New Roman" w:cs="Times New Roman"/>
          <w:color w:val="auto"/>
          <w:sz w:val="24"/>
          <w:szCs w:val="24"/>
        </w:rPr>
      </w:pPr>
    </w:p>
    <w:p w:rsidR="00BC3AC2" w:rsidRDefault="00BC3AC2" w:rsidP="009029B5">
      <w:pPr>
        <w:pStyle w:val="18TexstSPISOK1"/>
        <w:spacing w:line="276" w:lineRule="auto"/>
        <w:ind w:left="709" w:firstLine="0"/>
        <w:rPr>
          <w:rFonts w:ascii="Times New Roman" w:hAnsi="Times New Roman" w:cs="Times New Roman"/>
          <w:color w:val="auto"/>
          <w:sz w:val="24"/>
          <w:szCs w:val="24"/>
        </w:rPr>
      </w:pPr>
    </w:p>
    <w:p w:rsidR="00BC3AC2" w:rsidRDefault="00BC3AC2" w:rsidP="009029B5">
      <w:pPr>
        <w:pStyle w:val="18TexstSPISOK1"/>
        <w:spacing w:line="276" w:lineRule="auto"/>
        <w:ind w:left="709" w:firstLine="0"/>
        <w:rPr>
          <w:rFonts w:ascii="Times New Roman" w:hAnsi="Times New Roman" w:cs="Times New Roman"/>
          <w:color w:val="auto"/>
          <w:sz w:val="24"/>
          <w:szCs w:val="24"/>
        </w:rPr>
      </w:pPr>
    </w:p>
    <w:p w:rsidR="00BC3AC2" w:rsidRDefault="00BC3AC2" w:rsidP="009029B5">
      <w:pPr>
        <w:pStyle w:val="18TexstSPISOK1"/>
        <w:spacing w:line="276" w:lineRule="auto"/>
        <w:ind w:left="709" w:firstLine="0"/>
        <w:rPr>
          <w:rFonts w:ascii="Times New Roman" w:hAnsi="Times New Roman" w:cs="Times New Roman"/>
          <w:color w:val="auto"/>
          <w:sz w:val="24"/>
          <w:szCs w:val="24"/>
        </w:rPr>
      </w:pPr>
    </w:p>
    <w:p w:rsidR="00BC3AC2" w:rsidRDefault="00BC3AC2" w:rsidP="009029B5">
      <w:pPr>
        <w:pStyle w:val="18TexstSPISOK1"/>
        <w:spacing w:line="276" w:lineRule="auto"/>
        <w:ind w:left="709" w:firstLine="0"/>
        <w:rPr>
          <w:rFonts w:ascii="Times New Roman" w:hAnsi="Times New Roman" w:cs="Times New Roman"/>
          <w:color w:val="auto"/>
          <w:sz w:val="24"/>
          <w:szCs w:val="24"/>
        </w:rPr>
      </w:pPr>
    </w:p>
    <w:p w:rsidR="00BC3AC2" w:rsidRDefault="00BC3AC2" w:rsidP="009029B5">
      <w:pPr>
        <w:pStyle w:val="18TexstSPISOK1"/>
        <w:spacing w:line="276" w:lineRule="auto"/>
        <w:ind w:left="709" w:firstLine="0"/>
        <w:rPr>
          <w:rFonts w:ascii="Times New Roman" w:hAnsi="Times New Roman" w:cs="Times New Roman"/>
          <w:color w:val="auto"/>
          <w:sz w:val="24"/>
          <w:szCs w:val="24"/>
        </w:rPr>
      </w:pPr>
    </w:p>
    <w:p w:rsidR="00BC3AC2" w:rsidRDefault="00BC3AC2" w:rsidP="009029B5">
      <w:pPr>
        <w:pStyle w:val="18TexstSPISOK1"/>
        <w:spacing w:line="276" w:lineRule="auto"/>
        <w:ind w:left="709" w:firstLine="0"/>
        <w:rPr>
          <w:rFonts w:ascii="Times New Roman" w:hAnsi="Times New Roman" w:cs="Times New Roman"/>
          <w:color w:val="auto"/>
          <w:sz w:val="24"/>
          <w:szCs w:val="24"/>
        </w:rPr>
      </w:pPr>
    </w:p>
    <w:p w:rsidR="00BC3AC2" w:rsidRDefault="00BC3AC2" w:rsidP="009029B5">
      <w:pPr>
        <w:pStyle w:val="18TexstSPISOK1"/>
        <w:spacing w:line="276" w:lineRule="auto"/>
        <w:ind w:left="709" w:firstLine="0"/>
        <w:rPr>
          <w:rFonts w:ascii="Times New Roman" w:hAnsi="Times New Roman" w:cs="Times New Roman"/>
          <w:color w:val="auto"/>
          <w:sz w:val="24"/>
          <w:szCs w:val="24"/>
        </w:rPr>
      </w:pPr>
    </w:p>
    <w:p w:rsidR="00BC3AC2" w:rsidRDefault="00BC3AC2" w:rsidP="009029B5">
      <w:pPr>
        <w:pStyle w:val="18TexstSPISOK1"/>
        <w:spacing w:line="276" w:lineRule="auto"/>
        <w:ind w:left="709" w:firstLine="0"/>
        <w:rPr>
          <w:rFonts w:ascii="Times New Roman" w:hAnsi="Times New Roman" w:cs="Times New Roman"/>
          <w:color w:val="auto"/>
          <w:sz w:val="24"/>
          <w:szCs w:val="24"/>
        </w:rPr>
      </w:pPr>
    </w:p>
    <w:p w:rsidR="00BC3AC2" w:rsidRDefault="00BC3AC2" w:rsidP="009029B5">
      <w:pPr>
        <w:pStyle w:val="18TexstSPISOK1"/>
        <w:spacing w:line="276" w:lineRule="auto"/>
        <w:ind w:left="709" w:firstLine="0"/>
        <w:rPr>
          <w:rFonts w:ascii="Times New Roman" w:hAnsi="Times New Roman" w:cs="Times New Roman"/>
          <w:color w:val="auto"/>
          <w:sz w:val="24"/>
          <w:szCs w:val="24"/>
        </w:rPr>
      </w:pPr>
    </w:p>
    <w:p w:rsidR="00BC3AC2" w:rsidRDefault="00BC3AC2" w:rsidP="009029B5">
      <w:pPr>
        <w:pStyle w:val="18TexstSPISOK1"/>
        <w:spacing w:line="276" w:lineRule="auto"/>
        <w:ind w:left="709" w:firstLine="0"/>
        <w:rPr>
          <w:rFonts w:ascii="Times New Roman" w:hAnsi="Times New Roman" w:cs="Times New Roman"/>
          <w:color w:val="auto"/>
          <w:sz w:val="24"/>
          <w:szCs w:val="24"/>
        </w:rPr>
      </w:pPr>
    </w:p>
    <w:p w:rsidR="00BC3AC2" w:rsidRDefault="00BC3AC2" w:rsidP="009029B5">
      <w:pPr>
        <w:pStyle w:val="18TexstSPISOK1"/>
        <w:spacing w:line="276" w:lineRule="auto"/>
        <w:ind w:left="709" w:firstLine="0"/>
        <w:rPr>
          <w:rFonts w:ascii="Times New Roman" w:hAnsi="Times New Roman" w:cs="Times New Roman"/>
          <w:color w:val="auto"/>
          <w:sz w:val="24"/>
          <w:szCs w:val="24"/>
        </w:rPr>
      </w:pPr>
    </w:p>
    <w:p w:rsidR="00BC3AC2" w:rsidRDefault="00BC3AC2" w:rsidP="009029B5">
      <w:pPr>
        <w:pStyle w:val="18TexstSPISOK1"/>
        <w:spacing w:line="276" w:lineRule="auto"/>
        <w:ind w:left="709" w:firstLine="0"/>
        <w:rPr>
          <w:rFonts w:ascii="Times New Roman" w:hAnsi="Times New Roman" w:cs="Times New Roman"/>
          <w:color w:val="auto"/>
          <w:sz w:val="24"/>
          <w:szCs w:val="24"/>
        </w:rPr>
      </w:pPr>
    </w:p>
    <w:p w:rsidR="00BC3AC2" w:rsidRDefault="00BC3AC2" w:rsidP="009029B5">
      <w:pPr>
        <w:pStyle w:val="18TexstSPISOK1"/>
        <w:spacing w:line="276" w:lineRule="auto"/>
        <w:ind w:left="709" w:firstLine="0"/>
        <w:rPr>
          <w:rFonts w:ascii="Times New Roman" w:hAnsi="Times New Roman" w:cs="Times New Roman"/>
          <w:color w:val="auto"/>
          <w:sz w:val="24"/>
          <w:szCs w:val="24"/>
        </w:rPr>
      </w:pPr>
    </w:p>
    <w:p w:rsidR="00BC3AC2" w:rsidRDefault="00BC3AC2" w:rsidP="009029B5">
      <w:pPr>
        <w:pStyle w:val="18TexstSPISOK1"/>
        <w:spacing w:line="276" w:lineRule="auto"/>
        <w:ind w:left="709" w:firstLine="0"/>
        <w:rPr>
          <w:rFonts w:ascii="Times New Roman" w:hAnsi="Times New Roman" w:cs="Times New Roman"/>
          <w:color w:val="auto"/>
          <w:sz w:val="24"/>
          <w:szCs w:val="24"/>
        </w:rPr>
      </w:pPr>
    </w:p>
    <w:p w:rsidR="00BC3AC2" w:rsidRDefault="00BC3AC2" w:rsidP="009029B5">
      <w:pPr>
        <w:pStyle w:val="18TexstSPISOK1"/>
        <w:spacing w:line="276" w:lineRule="auto"/>
        <w:ind w:left="709" w:firstLine="0"/>
        <w:rPr>
          <w:rFonts w:ascii="Times New Roman" w:hAnsi="Times New Roman" w:cs="Times New Roman"/>
          <w:color w:val="auto"/>
          <w:sz w:val="24"/>
          <w:szCs w:val="24"/>
        </w:rPr>
      </w:pPr>
    </w:p>
    <w:p w:rsidR="00BC3AC2" w:rsidRDefault="00BC3AC2" w:rsidP="009029B5">
      <w:pPr>
        <w:pStyle w:val="18TexstSPISOK1"/>
        <w:spacing w:line="276" w:lineRule="auto"/>
        <w:ind w:left="709" w:firstLine="0"/>
        <w:rPr>
          <w:rFonts w:ascii="Times New Roman" w:hAnsi="Times New Roman" w:cs="Times New Roman"/>
          <w:color w:val="auto"/>
          <w:sz w:val="24"/>
          <w:szCs w:val="24"/>
        </w:rPr>
      </w:pPr>
    </w:p>
    <w:p w:rsidR="00BC3AC2" w:rsidRPr="009029B5" w:rsidRDefault="00BC3AC2" w:rsidP="009029B5">
      <w:pPr>
        <w:pStyle w:val="18TexstSPISOK1"/>
        <w:spacing w:line="276" w:lineRule="auto"/>
        <w:ind w:left="709" w:firstLine="0"/>
        <w:rPr>
          <w:rFonts w:ascii="Times New Roman" w:hAnsi="Times New Roman" w:cs="Times New Roman"/>
          <w:color w:val="auto"/>
          <w:sz w:val="24"/>
          <w:szCs w:val="24"/>
        </w:rPr>
      </w:pPr>
    </w:p>
    <w:p w:rsidR="0036168F" w:rsidRPr="009029B5" w:rsidRDefault="0036168F" w:rsidP="009029B5">
      <w:pPr>
        <w:suppressAutoHyphens w:val="0"/>
        <w:spacing w:after="0"/>
        <w:jc w:val="center"/>
        <w:outlineLvl w:val="0"/>
        <w:rPr>
          <w:rFonts w:ascii="Times New Roman" w:hAnsi="Times New Roman" w:cs="Times New Roman"/>
          <w:b/>
          <w:color w:val="auto"/>
          <w:sz w:val="24"/>
          <w:szCs w:val="24"/>
        </w:rPr>
      </w:pPr>
      <w:bookmarkStart w:id="12" w:name="_Toc413974301"/>
      <w:r w:rsidRPr="009029B5">
        <w:rPr>
          <w:rFonts w:ascii="Times New Roman" w:hAnsi="Times New Roman" w:cs="Times New Roman"/>
          <w:b/>
          <w:color w:val="auto"/>
          <w:sz w:val="24"/>
          <w:szCs w:val="24"/>
        </w:rPr>
        <w:lastRenderedPageBreak/>
        <w:t xml:space="preserve">3. </w:t>
      </w:r>
      <w:r w:rsidRPr="009029B5">
        <w:rPr>
          <w:rFonts w:ascii="Times New Roman" w:hAnsi="Times New Roman" w:cs="Times New Roman"/>
          <w:b/>
          <w:caps/>
          <w:color w:val="auto"/>
          <w:kern w:val="28"/>
          <w:sz w:val="24"/>
          <w:szCs w:val="24"/>
        </w:rPr>
        <w:t xml:space="preserve"> а</w:t>
      </w:r>
      <w:r w:rsidRPr="009029B5">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Pr="009029B5">
        <w:rPr>
          <w:rFonts w:ascii="Times New Roman" w:hAnsi="Times New Roman" w:cs="Times New Roman"/>
          <w:b/>
          <w:caps/>
          <w:color w:val="auto"/>
          <w:sz w:val="24"/>
          <w:szCs w:val="24"/>
        </w:rPr>
        <w:br/>
        <w:t>С РАССТРОЙСТВАМИ АУТИСТИЧЕСКОГО СПЕКТРА (вариант 8.2)</w:t>
      </w:r>
      <w:bookmarkEnd w:id="12"/>
    </w:p>
    <w:p w:rsidR="0036168F" w:rsidRPr="009029B5" w:rsidRDefault="0036168F" w:rsidP="009029B5">
      <w:pPr>
        <w:spacing w:after="0"/>
        <w:jc w:val="center"/>
        <w:outlineLvl w:val="1"/>
        <w:rPr>
          <w:rFonts w:ascii="Times New Roman" w:hAnsi="Times New Roman" w:cs="Times New Roman"/>
          <w:b/>
          <w:caps/>
          <w:color w:val="auto"/>
          <w:sz w:val="24"/>
          <w:szCs w:val="24"/>
        </w:rPr>
      </w:pPr>
      <w:bookmarkStart w:id="13" w:name="_Toc413974302"/>
      <w:r w:rsidRPr="009029B5">
        <w:rPr>
          <w:rFonts w:ascii="Times New Roman" w:hAnsi="Times New Roman" w:cs="Times New Roman"/>
          <w:b/>
          <w:color w:val="auto"/>
          <w:sz w:val="24"/>
          <w:szCs w:val="24"/>
        </w:rPr>
        <w:t>3.1. Целевой раздел</w:t>
      </w:r>
      <w:bookmarkEnd w:id="11"/>
      <w:bookmarkEnd w:id="13"/>
    </w:p>
    <w:p w:rsidR="0036168F" w:rsidRPr="009029B5" w:rsidRDefault="0036168F" w:rsidP="009029B5">
      <w:pPr>
        <w:spacing w:after="0"/>
        <w:jc w:val="center"/>
        <w:outlineLvl w:val="2"/>
        <w:rPr>
          <w:rFonts w:ascii="Times New Roman" w:hAnsi="Times New Roman" w:cs="Times New Roman"/>
          <w:b/>
          <w:color w:val="auto"/>
          <w:sz w:val="24"/>
          <w:szCs w:val="24"/>
        </w:rPr>
      </w:pPr>
      <w:bookmarkStart w:id="14" w:name="bookmark3"/>
      <w:bookmarkStart w:id="15" w:name="_Toc413974303"/>
      <w:r w:rsidRPr="009029B5">
        <w:rPr>
          <w:rFonts w:ascii="Times New Roman" w:hAnsi="Times New Roman" w:cs="Times New Roman"/>
          <w:b/>
          <w:color w:val="auto"/>
          <w:sz w:val="24"/>
          <w:szCs w:val="24"/>
        </w:rPr>
        <w:t>3.1.1. Пояснительная записка</w:t>
      </w:r>
      <w:bookmarkEnd w:id="14"/>
      <w:bookmarkEnd w:id="15"/>
    </w:p>
    <w:p w:rsidR="0036168F" w:rsidRPr="009029B5" w:rsidRDefault="0036168F" w:rsidP="009029B5">
      <w:pPr>
        <w:pStyle w:val="14TexstOSNOVA1012"/>
        <w:spacing w:line="276" w:lineRule="auto"/>
        <w:ind w:firstLine="709"/>
        <w:rPr>
          <w:rFonts w:ascii="Times New Roman" w:hAnsi="Times New Roman" w:cs="Times New Roman"/>
          <w:b/>
          <w:sz w:val="24"/>
          <w:szCs w:val="24"/>
        </w:rPr>
      </w:pPr>
      <w:r w:rsidRPr="009029B5">
        <w:rPr>
          <w:rFonts w:ascii="Times New Roman" w:hAnsi="Times New Roman" w:cs="Times New Roman"/>
          <w:b/>
          <w:sz w:val="24"/>
          <w:szCs w:val="24"/>
        </w:rPr>
        <w:t xml:space="preserve">Цель </w:t>
      </w:r>
      <w:r w:rsidR="000D0BD3" w:rsidRPr="009029B5">
        <w:rPr>
          <w:rFonts w:ascii="Times New Roman" w:hAnsi="Times New Roman" w:cs="Times New Roman"/>
          <w:b/>
          <w:sz w:val="24"/>
          <w:szCs w:val="24"/>
        </w:rPr>
        <w:t>реализации,</w:t>
      </w:r>
      <w:r w:rsidRPr="009029B5">
        <w:rPr>
          <w:rFonts w:ascii="Times New Roman" w:hAnsi="Times New Roman" w:cs="Times New Roman"/>
          <w:b/>
          <w:sz w:val="24"/>
          <w:szCs w:val="24"/>
        </w:rPr>
        <w:t xml:space="preserve"> </w:t>
      </w:r>
      <w:r w:rsidR="00AB2C7B" w:rsidRPr="009029B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3C7B22" w:rsidRPr="009029B5" w:rsidRDefault="003C7B22" w:rsidP="009029B5">
      <w:pPr>
        <w:pStyle w:val="14TexstOSNOVA1012"/>
        <w:spacing w:line="276" w:lineRule="auto"/>
        <w:ind w:firstLine="709"/>
        <w:rPr>
          <w:rFonts w:ascii="Times New Roman" w:hAnsi="Times New Roman" w:cs="Times New Roman"/>
          <w:color w:val="auto"/>
          <w:spacing w:val="2"/>
          <w:sz w:val="24"/>
          <w:szCs w:val="24"/>
        </w:rPr>
      </w:pPr>
      <w:r w:rsidRPr="009029B5">
        <w:rPr>
          <w:rFonts w:ascii="Times New Roman" w:hAnsi="Times New Roman" w:cs="Times New Roman"/>
          <w:b/>
          <w:color w:val="auto"/>
          <w:spacing w:val="2"/>
          <w:sz w:val="24"/>
          <w:szCs w:val="24"/>
        </w:rPr>
        <w:t xml:space="preserve">Цели </w:t>
      </w:r>
      <w:r w:rsidR="000D0BD3" w:rsidRPr="009029B5">
        <w:rPr>
          <w:rFonts w:ascii="Times New Roman" w:hAnsi="Times New Roman" w:cs="Times New Roman"/>
          <w:b/>
          <w:color w:val="auto"/>
          <w:spacing w:val="2"/>
          <w:sz w:val="24"/>
          <w:szCs w:val="24"/>
        </w:rPr>
        <w:t>реализации,</w:t>
      </w:r>
      <w:r w:rsidRPr="009029B5">
        <w:rPr>
          <w:rFonts w:ascii="Times New Roman" w:hAnsi="Times New Roman" w:cs="Times New Roman"/>
          <w:b/>
          <w:color w:val="auto"/>
          <w:spacing w:val="2"/>
          <w:sz w:val="24"/>
          <w:szCs w:val="24"/>
        </w:rPr>
        <w:t xml:space="preserve"> адаптированной основной образовательной </w:t>
      </w:r>
      <w:r w:rsidR="000D0BD3" w:rsidRPr="009029B5">
        <w:rPr>
          <w:rFonts w:ascii="Times New Roman" w:hAnsi="Times New Roman" w:cs="Times New Roman"/>
          <w:b/>
          <w:color w:val="auto"/>
          <w:spacing w:val="2"/>
          <w:sz w:val="24"/>
          <w:szCs w:val="24"/>
        </w:rPr>
        <w:t>программы начального</w:t>
      </w:r>
      <w:r w:rsidRPr="009029B5">
        <w:rPr>
          <w:rFonts w:ascii="Times New Roman" w:hAnsi="Times New Roman" w:cs="Times New Roman"/>
          <w:b/>
          <w:color w:val="auto"/>
          <w:spacing w:val="2"/>
          <w:sz w:val="24"/>
          <w:szCs w:val="24"/>
        </w:rPr>
        <w:t xml:space="preserve"> общего образования</w:t>
      </w:r>
      <w:r w:rsidRPr="009029B5">
        <w:rPr>
          <w:rFonts w:ascii="Times New Roman" w:hAnsi="Times New Roman" w:cs="Times New Roman"/>
          <w:color w:val="auto"/>
          <w:spacing w:val="2"/>
          <w:sz w:val="24"/>
          <w:szCs w:val="24"/>
        </w:rPr>
        <w:t xml:space="preserve">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rsidR="003C7B22" w:rsidRPr="009029B5" w:rsidRDefault="003C7B22"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w:t>
      </w:r>
      <w:r w:rsidR="000D0BD3">
        <w:rPr>
          <w:rFonts w:ascii="Times New Roman" w:hAnsi="Times New Roman" w:cs="Times New Roman"/>
          <w:sz w:val="24"/>
          <w:szCs w:val="24"/>
        </w:rPr>
        <w:t xml:space="preserve"> РАС</w:t>
      </w:r>
      <w:r w:rsidRPr="009029B5">
        <w:rPr>
          <w:rFonts w:ascii="Times New Roman" w:hAnsi="Times New Roman" w:cs="Times New Roman"/>
          <w:sz w:val="24"/>
          <w:szCs w:val="24"/>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D5E48" w:rsidRPr="009029B5" w:rsidRDefault="00ED5E48" w:rsidP="009029B5">
      <w:pPr>
        <w:tabs>
          <w:tab w:val="left" w:pos="0"/>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обеспечивает следующих задач </w:t>
      </w:r>
      <w:proofErr w:type="gramStart"/>
      <w:r w:rsidRPr="009029B5">
        <w:rPr>
          <w:rFonts w:ascii="Times New Roman" w:hAnsi="Times New Roman" w:cs="Times New Roman"/>
          <w:sz w:val="24"/>
          <w:szCs w:val="24"/>
        </w:rPr>
        <w:t xml:space="preserve">( </w:t>
      </w:r>
      <w:proofErr w:type="gramEnd"/>
      <w:r w:rsidRPr="009029B5">
        <w:rPr>
          <w:rFonts w:ascii="Times New Roman" w:hAnsi="Times New Roman" w:cs="Times New Roman"/>
          <w:sz w:val="24"/>
          <w:szCs w:val="24"/>
        </w:rPr>
        <w:t xml:space="preserve">в соответствии с пунктом 1.8 Стандарта):  </w:t>
      </w:r>
    </w:p>
    <w:p w:rsidR="00ED5E48" w:rsidRPr="009029B5" w:rsidRDefault="00ED5E48" w:rsidP="009029B5">
      <w:pPr>
        <w:tabs>
          <w:tab w:val="left" w:pos="0"/>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w:t>
      </w:r>
    </w:p>
    <w:p w:rsidR="00ED5E48" w:rsidRPr="009029B5" w:rsidRDefault="00ED5E48" w:rsidP="009029B5">
      <w:pPr>
        <w:tabs>
          <w:tab w:val="left" w:pos="0"/>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ED5E48" w:rsidRPr="009029B5" w:rsidRDefault="00ED5E48" w:rsidP="000D0BD3">
      <w:pPr>
        <w:tabs>
          <w:tab w:val="left" w:pos="0"/>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формирование основ гражданской идентичности и мировоззрения обучающихся в соответствии с принятыми в семье и обществе </w:t>
      </w:r>
      <w:r w:rsidRPr="009029B5">
        <w:rPr>
          <w:rFonts w:ascii="Times New Roman" w:hAnsi="Times New Roman" w:cs="Times New Roman"/>
          <w:sz w:val="24"/>
          <w:szCs w:val="24"/>
        </w:rPr>
        <w:br/>
        <w:t xml:space="preserve">духовно-нравственными и социокультурными ценностями; </w:t>
      </w:r>
    </w:p>
    <w:p w:rsidR="00ED5E48" w:rsidRPr="009029B5" w:rsidRDefault="00ED5E48" w:rsidP="009029B5">
      <w:pPr>
        <w:tabs>
          <w:tab w:val="left" w:pos="0"/>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формирование основ учебной деятельности; </w:t>
      </w:r>
    </w:p>
    <w:p w:rsidR="00ED5E48" w:rsidRPr="009029B5" w:rsidRDefault="00ED5E48" w:rsidP="009029B5">
      <w:pPr>
        <w:tabs>
          <w:tab w:val="left" w:pos="0"/>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создание специальных условий для получения образования</w:t>
      </w:r>
      <w:r w:rsidRPr="009029B5">
        <w:rPr>
          <w:rFonts w:ascii="Times New Roman" w:hAnsi="Times New Roman" w:cs="Times New Roman"/>
          <w:kern w:val="24"/>
          <w:sz w:val="24"/>
          <w:szCs w:val="24"/>
          <w:vertAlign w:val="superscript"/>
        </w:rPr>
        <w:footnoteReference w:id="14"/>
      </w:r>
      <w:r w:rsidRPr="009029B5">
        <w:rPr>
          <w:rFonts w:ascii="Times New Roman" w:hAnsi="Times New Roman" w:cs="Times New Roman"/>
          <w:sz w:val="24"/>
          <w:szCs w:val="24"/>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ED5E48" w:rsidRPr="009029B5" w:rsidRDefault="00ED5E48" w:rsidP="009029B5">
      <w:pPr>
        <w:tabs>
          <w:tab w:val="left" w:pos="0"/>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обеспечение вариативности и разнообразия содержания АООП НОО</w:t>
      </w:r>
      <w:r w:rsidRPr="009029B5">
        <w:rPr>
          <w:rFonts w:ascii="Times New Roman" w:hAnsi="Times New Roman" w:cs="Times New Roman"/>
          <w:sz w:val="24"/>
          <w:szCs w:val="24"/>
        </w:rPr>
        <w:br/>
        <w:t xml:space="preserve">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ED5E48" w:rsidRPr="009029B5" w:rsidRDefault="00ED5E48" w:rsidP="009029B5">
      <w:pPr>
        <w:tabs>
          <w:tab w:val="left" w:pos="0"/>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формирование социокультурной и образовательной среды с </w:t>
      </w:r>
      <w:r w:rsidR="000D0BD3" w:rsidRPr="009029B5">
        <w:rPr>
          <w:rFonts w:ascii="Times New Roman" w:hAnsi="Times New Roman" w:cs="Times New Roman"/>
          <w:sz w:val="24"/>
          <w:szCs w:val="24"/>
        </w:rPr>
        <w:t>учетом общих</w:t>
      </w:r>
      <w:r w:rsidRPr="009029B5">
        <w:rPr>
          <w:rFonts w:ascii="Times New Roman" w:hAnsi="Times New Roman" w:cs="Times New Roman"/>
          <w:sz w:val="24"/>
          <w:szCs w:val="24"/>
        </w:rPr>
        <w:t xml:space="preserve"> и особых образовательных потребностей разных групп обучающихся.</w:t>
      </w:r>
    </w:p>
    <w:p w:rsidR="0036168F" w:rsidRPr="009029B5" w:rsidRDefault="0036168F" w:rsidP="009029B5">
      <w:pPr>
        <w:pStyle w:val="14TexstOSNOVA1012"/>
        <w:spacing w:line="276" w:lineRule="auto"/>
        <w:ind w:firstLine="709"/>
        <w:rPr>
          <w:rFonts w:ascii="Times New Roman" w:hAnsi="Times New Roman" w:cs="Times New Roman"/>
          <w:b/>
          <w:sz w:val="24"/>
          <w:szCs w:val="24"/>
        </w:rPr>
      </w:pPr>
      <w:r w:rsidRPr="009029B5">
        <w:rPr>
          <w:rFonts w:ascii="Times New Roman" w:hAnsi="Times New Roman" w:cs="Times New Roman"/>
          <w:b/>
          <w:color w:val="auto"/>
          <w:sz w:val="24"/>
          <w:szCs w:val="24"/>
        </w:rPr>
        <w:t xml:space="preserve">Принципы и подходы к формированию </w:t>
      </w:r>
      <w:r w:rsidR="00AB2C7B" w:rsidRPr="009029B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36168F" w:rsidRPr="009029B5" w:rsidRDefault="0036168F"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sz w:val="24"/>
          <w:szCs w:val="24"/>
        </w:rPr>
        <w:t>Представлены в разделе 1. Общие положения.</w:t>
      </w:r>
    </w:p>
    <w:p w:rsidR="0036168F" w:rsidRPr="009029B5" w:rsidRDefault="0036168F" w:rsidP="009029B5">
      <w:pPr>
        <w:pStyle w:val="14TexstOSNOVA1012"/>
        <w:spacing w:line="276" w:lineRule="auto"/>
        <w:ind w:firstLine="709"/>
        <w:rPr>
          <w:rFonts w:ascii="Times New Roman" w:hAnsi="Times New Roman" w:cs="Times New Roman"/>
          <w:b/>
          <w:color w:val="auto"/>
          <w:sz w:val="24"/>
          <w:szCs w:val="24"/>
        </w:rPr>
      </w:pPr>
      <w:r w:rsidRPr="009029B5">
        <w:rPr>
          <w:rFonts w:ascii="Times New Roman" w:hAnsi="Times New Roman" w:cs="Times New Roman"/>
          <w:b/>
          <w:sz w:val="24"/>
          <w:szCs w:val="24"/>
        </w:rPr>
        <w:t xml:space="preserve">Общая характеристика </w:t>
      </w:r>
      <w:r w:rsidR="00AB2C7B" w:rsidRPr="009029B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ED5E48" w:rsidRPr="009029B5" w:rsidRDefault="00DA3460"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lastRenderedPageBreak/>
        <w:t xml:space="preserve">Вариант 8.2. АООП НОО предполагает, что </w:t>
      </w:r>
      <w:r w:rsidR="00ED5E48" w:rsidRPr="009029B5">
        <w:rPr>
          <w:rFonts w:ascii="Times New Roman" w:hAnsi="Times New Roman" w:cs="Times New Roman"/>
          <w:sz w:val="24"/>
          <w:szCs w:val="24"/>
        </w:rPr>
        <w:t xml:space="preserve">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w:t>
      </w:r>
      <w:r w:rsidRPr="009029B5">
        <w:rPr>
          <w:rFonts w:ascii="Times New Roman" w:hAnsi="Times New Roman" w:cs="Times New Roman"/>
          <w:sz w:val="24"/>
          <w:szCs w:val="24"/>
        </w:rPr>
        <w:t xml:space="preserve">(с одним первым дополнительным классом) </w:t>
      </w:r>
      <w:r w:rsidR="00ED5E48" w:rsidRPr="009029B5">
        <w:rPr>
          <w:rFonts w:ascii="Times New Roman" w:hAnsi="Times New Roman" w:cs="Times New Roman"/>
          <w:sz w:val="24"/>
          <w:szCs w:val="24"/>
        </w:rPr>
        <w:t xml:space="preserve">- для детей, получивших дошкольное образование; шесть лет </w:t>
      </w:r>
      <w:r w:rsidR="000D0BD3" w:rsidRPr="009029B5">
        <w:rPr>
          <w:rFonts w:ascii="Times New Roman" w:hAnsi="Times New Roman" w:cs="Times New Roman"/>
          <w:sz w:val="24"/>
          <w:szCs w:val="24"/>
        </w:rPr>
        <w:t>(с</w:t>
      </w:r>
      <w:r w:rsidRPr="009029B5">
        <w:rPr>
          <w:rFonts w:ascii="Times New Roman" w:hAnsi="Times New Roman" w:cs="Times New Roman"/>
          <w:sz w:val="24"/>
          <w:szCs w:val="24"/>
        </w:rPr>
        <w:t xml:space="preserve"> двумя первыми дополнительными классами</w:t>
      </w:r>
      <w:r w:rsidR="00ED5E48" w:rsidRPr="009029B5">
        <w:rPr>
          <w:rFonts w:ascii="Times New Roman" w:hAnsi="Times New Roman" w:cs="Times New Roman"/>
          <w:sz w:val="24"/>
          <w:szCs w:val="24"/>
        </w:rPr>
        <w:t>) - для детей, не получивших дошкольное образование, способствующее освоению НОО на основе АООП.</w:t>
      </w:r>
    </w:p>
    <w:p w:rsidR="00781BE4" w:rsidRPr="009029B5" w:rsidRDefault="00ED5E4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Данный вариант предполагает в большей степени развитие у </w:t>
      </w:r>
      <w:r w:rsidR="000D0BD3" w:rsidRPr="009029B5">
        <w:rPr>
          <w:rFonts w:ascii="Times New Roman" w:hAnsi="Times New Roman" w:cs="Times New Roman"/>
          <w:sz w:val="24"/>
          <w:szCs w:val="24"/>
        </w:rPr>
        <w:t>обучающихся жизненной</w:t>
      </w:r>
      <w:r w:rsidRPr="009029B5">
        <w:rPr>
          <w:rFonts w:ascii="Times New Roman" w:hAnsi="Times New Roman" w:cs="Times New Roman"/>
          <w:sz w:val="24"/>
          <w:szCs w:val="24"/>
        </w:rPr>
        <w:t xml:space="preserve">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 </w:t>
      </w:r>
    </w:p>
    <w:p w:rsidR="00ED5E48" w:rsidRPr="009029B5" w:rsidRDefault="00ED5E48" w:rsidP="009029B5">
      <w:pPr>
        <w:spacing w:after="0"/>
        <w:ind w:firstLine="720"/>
        <w:jc w:val="both"/>
        <w:rPr>
          <w:rFonts w:ascii="Times New Roman" w:hAnsi="Times New Roman" w:cs="Times New Roman"/>
          <w:color w:val="auto"/>
          <w:kern w:val="3"/>
          <w:sz w:val="24"/>
          <w:szCs w:val="24"/>
        </w:rPr>
      </w:pPr>
      <w:r w:rsidRPr="009029B5">
        <w:rPr>
          <w:rFonts w:ascii="Times New Roman" w:hAnsi="Times New Roman" w:cs="Times New Roman"/>
          <w:color w:val="auto"/>
          <w:kern w:val="3"/>
          <w:sz w:val="24"/>
          <w:szCs w:val="24"/>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w:t>
      </w:r>
      <w:r w:rsidR="000D0BD3" w:rsidRPr="009029B5">
        <w:rPr>
          <w:rFonts w:ascii="Times New Roman" w:hAnsi="Times New Roman" w:cs="Times New Roman"/>
          <w:color w:val="auto"/>
          <w:kern w:val="3"/>
          <w:sz w:val="24"/>
          <w:szCs w:val="24"/>
        </w:rPr>
        <w:t>также применение</w:t>
      </w:r>
      <w:r w:rsidRPr="009029B5">
        <w:rPr>
          <w:rFonts w:ascii="Times New Roman" w:hAnsi="Times New Roman" w:cs="Times New Roman"/>
          <w:color w:val="auto"/>
          <w:kern w:val="3"/>
          <w:sz w:val="24"/>
          <w:szCs w:val="24"/>
        </w:rPr>
        <w:t xml:space="preserve"> как общих, так и специальных методов и приемов обучения. </w:t>
      </w:r>
    </w:p>
    <w:p w:rsidR="0036168F" w:rsidRPr="009029B5" w:rsidRDefault="0036168F" w:rsidP="009029B5">
      <w:pPr>
        <w:pStyle w:val="14TexstOSNOVA1012"/>
        <w:spacing w:line="276" w:lineRule="auto"/>
        <w:ind w:firstLine="709"/>
        <w:rPr>
          <w:rFonts w:ascii="Times New Roman" w:hAnsi="Times New Roman" w:cs="Times New Roman"/>
          <w:b/>
          <w:color w:val="auto"/>
          <w:sz w:val="24"/>
          <w:szCs w:val="24"/>
        </w:rPr>
      </w:pPr>
      <w:r w:rsidRPr="009029B5">
        <w:rPr>
          <w:rFonts w:ascii="Times New Roman" w:hAnsi="Times New Roman" w:cs="Times New Roman"/>
          <w:b/>
          <w:color w:val="auto"/>
          <w:sz w:val="24"/>
          <w:szCs w:val="24"/>
        </w:rPr>
        <w:t>Психолого-педагогическая характеристика обучающихся с РАС</w:t>
      </w:r>
    </w:p>
    <w:p w:rsidR="00ED5E48" w:rsidRPr="009029B5" w:rsidRDefault="00ED5E48"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sz w:val="24"/>
          <w:szCs w:val="24"/>
        </w:rPr>
        <w:t>Представлена в разделе 1. Общие положения.</w:t>
      </w:r>
    </w:p>
    <w:p w:rsidR="0036168F" w:rsidRPr="009029B5" w:rsidRDefault="0036168F" w:rsidP="009029B5">
      <w:pPr>
        <w:spacing w:after="0"/>
        <w:ind w:firstLine="709"/>
        <w:jc w:val="both"/>
        <w:rPr>
          <w:rFonts w:ascii="Times New Roman" w:hAnsi="Times New Roman" w:cs="Times New Roman"/>
          <w:b/>
          <w:color w:val="auto"/>
          <w:sz w:val="24"/>
          <w:szCs w:val="24"/>
        </w:rPr>
      </w:pPr>
      <w:r w:rsidRPr="009029B5">
        <w:rPr>
          <w:rFonts w:ascii="Times New Roman" w:hAnsi="Times New Roman" w:cs="Times New Roman"/>
          <w:b/>
          <w:color w:val="auto"/>
          <w:sz w:val="24"/>
          <w:szCs w:val="24"/>
        </w:rPr>
        <w:t>Особые образовательные потребности обучающихся с РАС</w:t>
      </w:r>
    </w:p>
    <w:p w:rsidR="00ED5E48" w:rsidRPr="009029B5" w:rsidRDefault="00ED5E48"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sz w:val="24"/>
          <w:szCs w:val="24"/>
        </w:rPr>
        <w:t>Представлены в разделе 1. Общие положения.</w:t>
      </w:r>
    </w:p>
    <w:p w:rsidR="0036168F" w:rsidRPr="009029B5" w:rsidRDefault="0036168F" w:rsidP="009029B5">
      <w:pPr>
        <w:spacing w:after="0"/>
        <w:jc w:val="center"/>
        <w:outlineLvl w:val="2"/>
        <w:rPr>
          <w:rFonts w:ascii="Times New Roman" w:hAnsi="Times New Roman" w:cs="Times New Roman"/>
          <w:sz w:val="24"/>
          <w:szCs w:val="24"/>
        </w:rPr>
      </w:pPr>
      <w:bookmarkStart w:id="16" w:name="_Toc413974304"/>
      <w:r w:rsidRPr="009029B5">
        <w:rPr>
          <w:rFonts w:ascii="Times New Roman" w:hAnsi="Times New Roman" w:cs="Times New Roman"/>
          <w:b/>
          <w:color w:val="auto"/>
          <w:sz w:val="24"/>
          <w:szCs w:val="24"/>
        </w:rPr>
        <w:t>3.1.2.</w:t>
      </w:r>
      <w:r w:rsidRPr="009029B5">
        <w:rPr>
          <w:rFonts w:ascii="Times New Roman" w:hAnsi="Times New Roman" w:cs="Times New Roman"/>
          <w:b/>
          <w:sz w:val="24"/>
          <w:szCs w:val="24"/>
        </w:rPr>
        <w:t xml:space="preserve">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bookmarkEnd w:id="16"/>
    </w:p>
    <w:p w:rsidR="003C7B22" w:rsidRPr="009029B5" w:rsidRDefault="003C7B22"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Результаты освоения обучающимися с РАС АООП НОО оцениваются как итоговые на момент завершения начального общего образования.</w:t>
      </w:r>
    </w:p>
    <w:p w:rsidR="003C7B22" w:rsidRPr="009029B5" w:rsidRDefault="003C7B22"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Освоение адаптированной образовательной программы начального общего образования (вариант </w:t>
      </w:r>
      <w:r w:rsidR="00781BE4" w:rsidRPr="009029B5">
        <w:rPr>
          <w:rFonts w:ascii="Times New Roman" w:hAnsi="Times New Roman" w:cs="Times New Roman"/>
          <w:sz w:val="24"/>
          <w:szCs w:val="24"/>
        </w:rPr>
        <w:t>8.2.)</w:t>
      </w:r>
      <w:r w:rsidRPr="009029B5">
        <w:rPr>
          <w:rFonts w:ascii="Times New Roman" w:hAnsi="Times New Roman" w:cs="Times New Roman"/>
          <w:sz w:val="24"/>
          <w:szCs w:val="24"/>
        </w:rPr>
        <w:t xml:space="preserve">, созданной на основе ФГОС НОО обучающихся с РАС, обеспечивает достижение обучающимися с РАС трех видов результатов: личностных, </w:t>
      </w:r>
      <w:proofErr w:type="spellStart"/>
      <w:r w:rsidRPr="009029B5">
        <w:rPr>
          <w:rFonts w:ascii="Times New Roman" w:hAnsi="Times New Roman" w:cs="Times New Roman"/>
          <w:sz w:val="24"/>
          <w:szCs w:val="24"/>
        </w:rPr>
        <w:t>метапредметных</w:t>
      </w:r>
      <w:proofErr w:type="spellEnd"/>
      <w:r w:rsidRPr="009029B5">
        <w:rPr>
          <w:rFonts w:ascii="Times New Roman" w:hAnsi="Times New Roman" w:cs="Times New Roman"/>
          <w:sz w:val="24"/>
          <w:szCs w:val="24"/>
        </w:rPr>
        <w:t xml:space="preserve"> и предметных. </w:t>
      </w:r>
    </w:p>
    <w:p w:rsidR="003C7B22" w:rsidRPr="009029B5" w:rsidRDefault="003C7B22" w:rsidP="009029B5">
      <w:pPr>
        <w:spacing w:after="0"/>
        <w:ind w:firstLine="709"/>
        <w:jc w:val="both"/>
        <w:rPr>
          <w:rFonts w:ascii="Times New Roman" w:hAnsi="Times New Roman" w:cs="Times New Roman"/>
          <w:sz w:val="24"/>
          <w:szCs w:val="24"/>
        </w:rPr>
      </w:pPr>
      <w:r w:rsidRPr="009029B5">
        <w:rPr>
          <w:rFonts w:ascii="Times New Roman" w:hAnsi="Times New Roman" w:cs="Times New Roman"/>
          <w:i/>
          <w:sz w:val="24"/>
          <w:szCs w:val="24"/>
        </w:rPr>
        <w:t>Личностные результаты</w:t>
      </w:r>
      <w:r w:rsidRPr="009029B5">
        <w:rPr>
          <w:rFonts w:ascii="Times New Roman" w:hAnsi="Times New Roman" w:cs="Times New Roman"/>
          <w:sz w:val="24"/>
          <w:szCs w:val="24"/>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9029B5">
        <w:rPr>
          <w:rFonts w:ascii="Times New Roman" w:hAnsi="Times New Roman" w:cs="Times New Roman"/>
          <w:color w:val="auto"/>
          <w:sz w:val="24"/>
          <w:szCs w:val="24"/>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60194C" w:rsidRPr="009029B5" w:rsidRDefault="0060194C"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0194C" w:rsidRPr="009029B5" w:rsidRDefault="0060194C"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Личностные результаты освоения АООП должны отражать динамику: </w:t>
      </w:r>
    </w:p>
    <w:p w:rsidR="0060194C" w:rsidRPr="009029B5" w:rsidRDefault="0060194C"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1) понимания причин и мотивов эмоциональных проявлений, поступков, поведения других людей; </w:t>
      </w:r>
    </w:p>
    <w:p w:rsidR="0060194C" w:rsidRPr="009029B5" w:rsidRDefault="0060194C"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2) принятия и освоения своей социальной роли;</w:t>
      </w:r>
    </w:p>
    <w:p w:rsidR="0060194C" w:rsidRPr="009029B5" w:rsidRDefault="0060194C"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3) формирования и развития мотивов учебной деятельности; </w:t>
      </w:r>
    </w:p>
    <w:p w:rsidR="0060194C" w:rsidRPr="009029B5" w:rsidRDefault="0060194C"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4) потребности в общении, владения навыками коммуникации и адекватными ритуалами социального взаимодействия;</w:t>
      </w:r>
    </w:p>
    <w:p w:rsidR="0060194C" w:rsidRPr="009029B5" w:rsidRDefault="0060194C"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lastRenderedPageBreak/>
        <w:t xml:space="preserve">5) развития навыков сотрудничества со взрослыми и сверстниками в различных ситуациях взаимодействия; </w:t>
      </w:r>
    </w:p>
    <w:p w:rsidR="0060194C" w:rsidRPr="009029B5" w:rsidRDefault="0060194C"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6) способности к осмыслению социального окружения, своего места в нем; </w:t>
      </w:r>
    </w:p>
    <w:p w:rsidR="0060194C" w:rsidRPr="009029B5" w:rsidRDefault="0060194C"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7) принятия соответствующих возрасту ценностей и социальных ролей; </w:t>
      </w:r>
    </w:p>
    <w:p w:rsidR="0060194C" w:rsidRPr="009029B5" w:rsidRDefault="0060194C"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8) овладения начальными навыками адаптации в динамично изменяющейся среде; </w:t>
      </w:r>
    </w:p>
    <w:p w:rsidR="0060194C" w:rsidRPr="009029B5" w:rsidRDefault="0060194C"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9) овладения </w:t>
      </w:r>
      <w:proofErr w:type="spellStart"/>
      <w:r w:rsidRPr="009029B5">
        <w:rPr>
          <w:rFonts w:ascii="Times New Roman" w:hAnsi="Times New Roman" w:cs="Times New Roman"/>
          <w:sz w:val="24"/>
          <w:szCs w:val="24"/>
        </w:rPr>
        <w:t>социально­бытовыми</w:t>
      </w:r>
      <w:proofErr w:type="spellEnd"/>
      <w:r w:rsidRPr="009029B5">
        <w:rPr>
          <w:rFonts w:ascii="Times New Roman" w:hAnsi="Times New Roman" w:cs="Times New Roman"/>
          <w:sz w:val="24"/>
          <w:szCs w:val="24"/>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87777B" w:rsidRPr="009029B5" w:rsidRDefault="0087777B" w:rsidP="009029B5">
      <w:pPr>
        <w:spacing w:after="0"/>
        <w:ind w:firstLine="720"/>
        <w:jc w:val="both"/>
        <w:rPr>
          <w:rFonts w:ascii="Times New Roman" w:hAnsi="Times New Roman" w:cs="Times New Roman"/>
          <w:sz w:val="24"/>
          <w:szCs w:val="24"/>
        </w:rPr>
      </w:pPr>
      <w:r w:rsidRPr="009029B5">
        <w:rPr>
          <w:rFonts w:ascii="Times New Roman" w:hAnsi="Times New Roman" w:cs="Times New Roman"/>
          <w:color w:val="auto"/>
          <w:sz w:val="24"/>
          <w:szCs w:val="24"/>
        </w:rPr>
        <w:t xml:space="preserve"> </w:t>
      </w:r>
      <w:proofErr w:type="spellStart"/>
      <w:r w:rsidR="003C7B22" w:rsidRPr="009029B5">
        <w:rPr>
          <w:rFonts w:ascii="Times New Roman" w:hAnsi="Times New Roman" w:cs="Times New Roman"/>
          <w:i/>
          <w:sz w:val="24"/>
          <w:szCs w:val="24"/>
        </w:rPr>
        <w:t>Метапредметные</w:t>
      </w:r>
      <w:proofErr w:type="spellEnd"/>
      <w:r w:rsidR="003C7B22" w:rsidRPr="009029B5">
        <w:rPr>
          <w:rFonts w:ascii="Times New Roman" w:hAnsi="Times New Roman" w:cs="Times New Roman"/>
          <w:i/>
          <w:sz w:val="24"/>
          <w:szCs w:val="24"/>
        </w:rPr>
        <w:t xml:space="preserve"> результаты</w:t>
      </w:r>
      <w:r w:rsidR="003C7B22" w:rsidRPr="009029B5">
        <w:rPr>
          <w:rFonts w:ascii="Times New Roman" w:hAnsi="Times New Roman" w:cs="Times New Roman"/>
          <w:sz w:val="24"/>
          <w:szCs w:val="24"/>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003C7B22" w:rsidRPr="009029B5">
        <w:rPr>
          <w:rFonts w:ascii="Times New Roman" w:hAnsi="Times New Roman" w:cs="Times New Roman"/>
          <w:sz w:val="24"/>
          <w:szCs w:val="24"/>
        </w:rPr>
        <w:t>межпредметными</w:t>
      </w:r>
      <w:proofErr w:type="spellEnd"/>
      <w:r w:rsidR="003C7B22" w:rsidRPr="009029B5">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r w:rsidRPr="009029B5">
        <w:rPr>
          <w:rFonts w:ascii="Times New Roman" w:hAnsi="Times New Roman" w:cs="Times New Roman"/>
          <w:sz w:val="24"/>
          <w:szCs w:val="24"/>
        </w:rPr>
        <w:t>.</w:t>
      </w:r>
    </w:p>
    <w:p w:rsidR="0087777B" w:rsidRPr="009029B5" w:rsidRDefault="0087777B" w:rsidP="009029B5">
      <w:pPr>
        <w:spacing w:after="0"/>
        <w:ind w:firstLine="720"/>
        <w:jc w:val="both"/>
        <w:rPr>
          <w:rFonts w:ascii="Times New Roman" w:hAnsi="Times New Roman" w:cs="Times New Roman"/>
          <w:sz w:val="24"/>
          <w:szCs w:val="24"/>
        </w:rPr>
      </w:pPr>
      <w:proofErr w:type="spellStart"/>
      <w:r w:rsidRPr="009029B5">
        <w:rPr>
          <w:rFonts w:ascii="Times New Roman" w:hAnsi="Times New Roman" w:cs="Times New Roman"/>
          <w:sz w:val="24"/>
          <w:szCs w:val="24"/>
        </w:rPr>
        <w:t>Метапредметные</w:t>
      </w:r>
      <w:proofErr w:type="spellEnd"/>
      <w:r w:rsidRPr="009029B5">
        <w:rPr>
          <w:rFonts w:ascii="Times New Roman" w:hAnsi="Times New Roman" w:cs="Times New Roman"/>
          <w:sz w:val="24"/>
          <w:szCs w:val="24"/>
        </w:rPr>
        <w:t xml:space="preserve"> результаты освоения АООП НОО соответствуют ФГОС </w:t>
      </w:r>
      <w:r w:rsidR="000D0BD3" w:rsidRPr="009029B5">
        <w:rPr>
          <w:rFonts w:ascii="Times New Roman" w:hAnsi="Times New Roman" w:cs="Times New Roman"/>
          <w:sz w:val="24"/>
          <w:szCs w:val="24"/>
        </w:rPr>
        <w:t>НОО за</w:t>
      </w:r>
      <w:r w:rsidRPr="009029B5">
        <w:rPr>
          <w:rFonts w:ascii="Times New Roman" w:hAnsi="Times New Roman" w:cs="Times New Roman"/>
          <w:sz w:val="24"/>
          <w:szCs w:val="24"/>
        </w:rPr>
        <w:t xml:space="preserve"> исключением: </w:t>
      </w:r>
    </w:p>
    <w:p w:rsidR="0087777B" w:rsidRPr="009029B5" w:rsidRDefault="0087777B"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готовности слушать собеседника и вести диалог; </w:t>
      </w:r>
    </w:p>
    <w:p w:rsidR="0087777B" w:rsidRPr="009029B5" w:rsidRDefault="0087777B"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готовности признавать возможность существования различных точек зрения и права каждого иметь свою; </w:t>
      </w:r>
    </w:p>
    <w:p w:rsidR="0087777B" w:rsidRPr="009029B5" w:rsidRDefault="0087777B"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излагать свое мнение и аргументировать свою точку зрения и оценку событий; </w:t>
      </w:r>
    </w:p>
    <w:p w:rsidR="0087777B" w:rsidRPr="009029B5" w:rsidRDefault="0087777B"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определения общей цели и путей ее достижения; </w:t>
      </w:r>
    </w:p>
    <w:p w:rsidR="0087777B" w:rsidRPr="009029B5" w:rsidRDefault="0087777B"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умения договариваться о распределении функций и ролей в совместной деятельности.</w:t>
      </w:r>
      <w:r w:rsidR="003C7B22" w:rsidRPr="009029B5">
        <w:rPr>
          <w:rFonts w:ascii="Times New Roman" w:hAnsi="Times New Roman" w:cs="Times New Roman"/>
          <w:sz w:val="24"/>
          <w:szCs w:val="24"/>
        </w:rPr>
        <w:t xml:space="preserve"> </w:t>
      </w:r>
    </w:p>
    <w:p w:rsidR="003C7B22" w:rsidRPr="009029B5" w:rsidRDefault="003C7B22" w:rsidP="009029B5">
      <w:pPr>
        <w:spacing w:after="0"/>
        <w:ind w:firstLine="720"/>
        <w:jc w:val="both"/>
        <w:rPr>
          <w:rFonts w:ascii="Times New Roman" w:hAnsi="Times New Roman" w:cs="Times New Roman"/>
          <w:bCs/>
          <w:color w:val="000000"/>
          <w:spacing w:val="-15"/>
          <w:sz w:val="24"/>
          <w:szCs w:val="24"/>
        </w:rPr>
      </w:pPr>
      <w:r w:rsidRPr="009029B5">
        <w:rPr>
          <w:rFonts w:ascii="Times New Roman" w:hAnsi="Times New Roman" w:cs="Times New Roman"/>
          <w:bCs/>
          <w:i/>
          <w:color w:val="000000"/>
          <w:spacing w:val="-15"/>
          <w:sz w:val="24"/>
          <w:szCs w:val="24"/>
        </w:rPr>
        <w:t>Предметные результаты</w:t>
      </w:r>
      <w:r w:rsidRPr="009029B5">
        <w:rPr>
          <w:rFonts w:ascii="Times New Roman" w:hAnsi="Times New Roman" w:cs="Times New Roman"/>
          <w:bCs/>
          <w:color w:val="000000"/>
          <w:spacing w:val="-15"/>
          <w:sz w:val="24"/>
          <w:szCs w:val="24"/>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3C7B22" w:rsidRPr="009029B5" w:rsidRDefault="003C7B22" w:rsidP="009029B5">
      <w:pPr>
        <w:autoSpaceDE w:val="0"/>
        <w:spacing w:after="0"/>
        <w:ind w:firstLine="720"/>
        <w:jc w:val="both"/>
        <w:rPr>
          <w:rFonts w:ascii="Times New Roman" w:hAnsi="Times New Roman" w:cs="Times New Roman"/>
          <w:b/>
          <w:bCs/>
          <w:color w:val="000000"/>
          <w:spacing w:val="-15"/>
          <w:sz w:val="24"/>
          <w:szCs w:val="24"/>
        </w:rPr>
      </w:pPr>
      <w:r w:rsidRPr="009029B5">
        <w:rPr>
          <w:rFonts w:ascii="Times New Roman" w:hAnsi="Times New Roman" w:cs="Times New Roman"/>
          <w:b/>
          <w:bCs/>
          <w:color w:val="000000"/>
          <w:spacing w:val="-15"/>
          <w:sz w:val="24"/>
          <w:szCs w:val="24"/>
        </w:rPr>
        <w:t>Филология</w:t>
      </w:r>
    </w:p>
    <w:p w:rsidR="0087777B" w:rsidRPr="009029B5" w:rsidRDefault="0087777B" w:rsidP="009029B5">
      <w:pPr>
        <w:spacing w:after="0"/>
        <w:ind w:firstLine="720"/>
        <w:jc w:val="both"/>
        <w:rPr>
          <w:rFonts w:ascii="Times New Roman" w:hAnsi="Times New Roman" w:cs="Times New Roman"/>
          <w:b/>
          <w:i/>
          <w:sz w:val="24"/>
          <w:szCs w:val="24"/>
        </w:rPr>
      </w:pPr>
      <w:r w:rsidRPr="009029B5">
        <w:rPr>
          <w:rFonts w:ascii="Times New Roman" w:hAnsi="Times New Roman" w:cs="Times New Roman"/>
          <w:b/>
          <w:i/>
          <w:sz w:val="24"/>
          <w:szCs w:val="24"/>
        </w:rPr>
        <w:t>Русский язык. Литературное чтение.</w:t>
      </w:r>
    </w:p>
    <w:p w:rsidR="0087777B" w:rsidRPr="009029B5" w:rsidRDefault="0087777B"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7777B" w:rsidRPr="009029B5" w:rsidRDefault="000D0BD3" w:rsidP="009029B5">
      <w:pPr>
        <w:spacing w:after="0"/>
        <w:ind w:firstLine="720"/>
        <w:jc w:val="both"/>
        <w:rPr>
          <w:rFonts w:ascii="Times New Roman" w:hAnsi="Times New Roman" w:cs="Times New Roman"/>
          <w:sz w:val="24"/>
          <w:szCs w:val="24"/>
        </w:rPr>
      </w:pPr>
      <w:proofErr w:type="gramStart"/>
      <w:r w:rsidRPr="009029B5">
        <w:rPr>
          <w:rFonts w:ascii="Times New Roman" w:hAnsi="Times New Roman" w:cs="Times New Roman"/>
          <w:sz w:val="24"/>
          <w:szCs w:val="24"/>
        </w:rPr>
        <w:t>практическое овладение</w:t>
      </w:r>
      <w:r w:rsidR="0087777B" w:rsidRPr="009029B5">
        <w:rPr>
          <w:rFonts w:ascii="Times New Roman" w:hAnsi="Times New Roman" w:cs="Times New Roman"/>
          <w:sz w:val="24"/>
          <w:szCs w:val="24"/>
        </w:rPr>
        <w:t xml:space="preserve">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w:t>
      </w:r>
      <w:r w:rsidRPr="009029B5">
        <w:rPr>
          <w:rFonts w:ascii="Times New Roman" w:hAnsi="Times New Roman" w:cs="Times New Roman"/>
          <w:sz w:val="24"/>
          <w:szCs w:val="24"/>
        </w:rPr>
        <w:t>использование словесной</w:t>
      </w:r>
      <w:r w:rsidR="0087777B" w:rsidRPr="009029B5">
        <w:rPr>
          <w:rFonts w:ascii="Times New Roman" w:hAnsi="Times New Roman" w:cs="Times New Roman"/>
          <w:sz w:val="24"/>
          <w:szCs w:val="24"/>
        </w:rPr>
        <w:t xml:space="preserve"> речи (в устной и письменной формах) для решения жизненных и  образовательных задач;</w:t>
      </w:r>
      <w:proofErr w:type="gramEnd"/>
    </w:p>
    <w:p w:rsidR="0087777B" w:rsidRPr="009029B5" w:rsidRDefault="0087777B"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 умения выбрать адекватные </w:t>
      </w:r>
      <w:r w:rsidR="000D0BD3" w:rsidRPr="009029B5">
        <w:rPr>
          <w:rFonts w:ascii="Times New Roman" w:hAnsi="Times New Roman" w:cs="Times New Roman"/>
          <w:sz w:val="24"/>
          <w:szCs w:val="24"/>
        </w:rPr>
        <w:t>средства вербальной</w:t>
      </w:r>
      <w:r w:rsidRPr="009029B5">
        <w:rPr>
          <w:rFonts w:ascii="Times New Roman" w:hAnsi="Times New Roman" w:cs="Times New Roman"/>
          <w:sz w:val="24"/>
          <w:szCs w:val="24"/>
        </w:rPr>
        <w:t xml:space="preserve"> и невербальной коммуникации в зависимости от собеседника; </w:t>
      </w:r>
    </w:p>
    <w:p w:rsidR="0087777B" w:rsidRPr="009029B5" w:rsidRDefault="0087777B" w:rsidP="009029B5">
      <w:pPr>
        <w:spacing w:after="0"/>
        <w:ind w:firstLine="720"/>
        <w:jc w:val="both"/>
        <w:rPr>
          <w:rFonts w:ascii="Times New Roman" w:hAnsi="Times New Roman" w:cs="Times New Roman"/>
          <w:sz w:val="24"/>
          <w:szCs w:val="24"/>
        </w:rPr>
      </w:pPr>
      <w:proofErr w:type="spellStart"/>
      <w:r w:rsidRPr="009029B5">
        <w:rPr>
          <w:rFonts w:ascii="Times New Roman" w:hAnsi="Times New Roman" w:cs="Times New Roman"/>
          <w:sz w:val="24"/>
          <w:szCs w:val="24"/>
        </w:rPr>
        <w:t>сформированность</w:t>
      </w:r>
      <w:proofErr w:type="spellEnd"/>
      <w:r w:rsidRPr="009029B5">
        <w:rPr>
          <w:rFonts w:ascii="Times New Roman" w:hAnsi="Times New Roman" w:cs="Times New Roman"/>
          <w:sz w:val="24"/>
          <w:szCs w:val="24"/>
        </w:rPr>
        <w:t xml:space="preserve"> позитивного отношения к правильной устной и письменной речи, стремления к улучшению качества собственной речи;</w:t>
      </w:r>
    </w:p>
    <w:p w:rsidR="0087777B" w:rsidRPr="009029B5" w:rsidRDefault="0087777B"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овладение орфографическими знаниями и умениями, каллиграфическими навыками;</w:t>
      </w:r>
    </w:p>
    <w:p w:rsidR="0087777B" w:rsidRPr="009029B5" w:rsidRDefault="0087777B" w:rsidP="009029B5">
      <w:pPr>
        <w:spacing w:after="0"/>
        <w:ind w:firstLine="720"/>
        <w:jc w:val="both"/>
        <w:rPr>
          <w:rFonts w:ascii="Times New Roman" w:hAnsi="Times New Roman" w:cs="Times New Roman"/>
          <w:sz w:val="24"/>
          <w:szCs w:val="24"/>
        </w:rPr>
      </w:pPr>
      <w:proofErr w:type="spellStart"/>
      <w:r w:rsidRPr="009029B5">
        <w:rPr>
          <w:rFonts w:ascii="Times New Roman" w:hAnsi="Times New Roman" w:cs="Times New Roman"/>
          <w:sz w:val="24"/>
          <w:szCs w:val="24"/>
        </w:rPr>
        <w:t>сформированность</w:t>
      </w:r>
      <w:proofErr w:type="spellEnd"/>
      <w:r w:rsidRPr="009029B5">
        <w:rPr>
          <w:rFonts w:ascii="Times New Roman" w:hAnsi="Times New Roman" w:cs="Times New Roman"/>
          <w:sz w:val="24"/>
          <w:szCs w:val="24"/>
        </w:rPr>
        <w:t xml:space="preserve"> интереса к чтению доступных литературных произведений, наличие положительного читательского опыта и </w:t>
      </w:r>
      <w:r w:rsidR="000D0BD3" w:rsidRPr="009029B5">
        <w:rPr>
          <w:rFonts w:ascii="Times New Roman" w:hAnsi="Times New Roman" w:cs="Times New Roman"/>
          <w:sz w:val="24"/>
          <w:szCs w:val="24"/>
        </w:rPr>
        <w:t>личных читательских</w:t>
      </w:r>
      <w:r w:rsidRPr="009029B5">
        <w:rPr>
          <w:rFonts w:ascii="Times New Roman" w:hAnsi="Times New Roman" w:cs="Times New Roman"/>
          <w:sz w:val="24"/>
          <w:szCs w:val="24"/>
        </w:rPr>
        <w:t xml:space="preserve"> предпочтений; </w:t>
      </w:r>
    </w:p>
    <w:p w:rsidR="0087777B" w:rsidRPr="009029B5" w:rsidRDefault="0087777B"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w:t>
      </w:r>
      <w:r w:rsidRPr="009029B5">
        <w:rPr>
          <w:rFonts w:ascii="Times New Roman" w:hAnsi="Times New Roman" w:cs="Times New Roman"/>
          <w:sz w:val="24"/>
          <w:szCs w:val="24"/>
        </w:rPr>
        <w:lastRenderedPageBreak/>
        <w:t>анализа и интерпретации текста, понимание смысла прочитанного, участие в обсуждении текста, оценивание поступков героев;</w:t>
      </w:r>
    </w:p>
    <w:p w:rsidR="0087777B" w:rsidRPr="009029B5" w:rsidRDefault="0087777B"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овладение различными видами чтения (ознакомительное, изучающее, выборочное, поисковое).</w:t>
      </w:r>
    </w:p>
    <w:p w:rsidR="0087777B" w:rsidRPr="009029B5" w:rsidRDefault="0087777B" w:rsidP="009029B5">
      <w:pPr>
        <w:spacing w:after="0"/>
        <w:ind w:firstLine="720"/>
        <w:jc w:val="both"/>
        <w:rPr>
          <w:rFonts w:ascii="Times New Roman" w:hAnsi="Times New Roman" w:cs="Times New Roman"/>
          <w:b/>
          <w:i/>
          <w:sz w:val="24"/>
          <w:szCs w:val="24"/>
        </w:rPr>
      </w:pPr>
      <w:r w:rsidRPr="009029B5">
        <w:rPr>
          <w:rFonts w:ascii="Times New Roman" w:hAnsi="Times New Roman" w:cs="Times New Roman"/>
          <w:b/>
          <w:i/>
          <w:sz w:val="24"/>
          <w:szCs w:val="24"/>
        </w:rPr>
        <w:t>Иностранный язык:</w:t>
      </w:r>
    </w:p>
    <w:p w:rsidR="0087777B" w:rsidRPr="009029B5" w:rsidRDefault="0087777B"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7777B" w:rsidRPr="009029B5" w:rsidRDefault="0087777B"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7777B" w:rsidRPr="009029B5" w:rsidRDefault="0087777B" w:rsidP="009029B5">
      <w:pPr>
        <w:spacing w:after="0"/>
        <w:ind w:firstLine="720"/>
        <w:jc w:val="both"/>
        <w:rPr>
          <w:rFonts w:ascii="Times New Roman" w:hAnsi="Times New Roman" w:cs="Times New Roman"/>
          <w:sz w:val="24"/>
          <w:szCs w:val="24"/>
        </w:rPr>
      </w:pPr>
      <w:proofErr w:type="spellStart"/>
      <w:r w:rsidRPr="009029B5">
        <w:rPr>
          <w:rFonts w:ascii="Times New Roman" w:hAnsi="Times New Roman" w:cs="Times New Roman"/>
          <w:sz w:val="24"/>
          <w:szCs w:val="24"/>
        </w:rPr>
        <w:t>сформированность</w:t>
      </w:r>
      <w:proofErr w:type="spellEnd"/>
      <w:r w:rsidRPr="009029B5">
        <w:rPr>
          <w:rFonts w:ascii="Times New Roman" w:hAnsi="Times New Roman" w:cs="Times New Roman"/>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7B22" w:rsidRPr="009029B5" w:rsidRDefault="003C7B22" w:rsidP="009029B5">
      <w:pPr>
        <w:tabs>
          <w:tab w:val="left" w:pos="1080"/>
        </w:tabs>
        <w:autoSpaceDE w:val="0"/>
        <w:spacing w:after="0"/>
        <w:ind w:firstLine="720"/>
        <w:rPr>
          <w:rFonts w:ascii="Times New Roman" w:hAnsi="Times New Roman" w:cs="Times New Roman"/>
          <w:b/>
          <w:sz w:val="24"/>
          <w:szCs w:val="24"/>
        </w:rPr>
      </w:pPr>
      <w:r w:rsidRPr="009029B5">
        <w:rPr>
          <w:rFonts w:ascii="Times New Roman" w:hAnsi="Times New Roman" w:cs="Times New Roman"/>
          <w:b/>
          <w:sz w:val="24"/>
          <w:szCs w:val="24"/>
        </w:rPr>
        <w:t>Математика и информатика</w:t>
      </w:r>
    </w:p>
    <w:p w:rsidR="00DE5C47" w:rsidRPr="009029B5" w:rsidRDefault="00DE5C47" w:rsidP="009029B5">
      <w:pPr>
        <w:spacing w:after="0"/>
        <w:ind w:firstLine="720"/>
        <w:jc w:val="both"/>
        <w:rPr>
          <w:rFonts w:ascii="Times New Roman" w:hAnsi="Times New Roman" w:cs="Times New Roman"/>
          <w:b/>
          <w:i/>
          <w:sz w:val="24"/>
          <w:szCs w:val="24"/>
        </w:rPr>
      </w:pPr>
      <w:r w:rsidRPr="009029B5">
        <w:rPr>
          <w:rFonts w:ascii="Times New Roman" w:hAnsi="Times New Roman" w:cs="Times New Roman"/>
          <w:b/>
          <w:i/>
          <w:sz w:val="24"/>
          <w:szCs w:val="24"/>
        </w:rPr>
        <w:t>Математика и информатика:</w:t>
      </w:r>
    </w:p>
    <w:p w:rsidR="00DE5C47" w:rsidRPr="009029B5" w:rsidRDefault="00DE5C47"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использование начальных математических знаний </w:t>
      </w:r>
      <w:r w:rsidR="000D0BD3" w:rsidRPr="009029B5">
        <w:rPr>
          <w:rFonts w:ascii="Times New Roman" w:hAnsi="Times New Roman" w:cs="Times New Roman"/>
          <w:sz w:val="24"/>
          <w:szCs w:val="24"/>
        </w:rPr>
        <w:t>для познания</w:t>
      </w:r>
      <w:r w:rsidRPr="009029B5">
        <w:rPr>
          <w:rFonts w:ascii="Times New Roman" w:hAnsi="Times New Roman" w:cs="Times New Roman"/>
          <w:sz w:val="24"/>
          <w:szCs w:val="24"/>
        </w:rPr>
        <w:t xml:space="preserve">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DE5C47" w:rsidRPr="009029B5" w:rsidRDefault="00DE5C47"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E5C47" w:rsidRPr="009029B5" w:rsidRDefault="00DE5C47"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приобретение начального опыта применения математических знаний в повседневных ситуациях;</w:t>
      </w:r>
    </w:p>
    <w:p w:rsidR="00DE5C47" w:rsidRPr="009029B5" w:rsidRDefault="00DE5C47"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w:t>
      </w:r>
      <w:r w:rsidR="000D0BD3" w:rsidRPr="009029B5">
        <w:rPr>
          <w:rFonts w:ascii="Times New Roman" w:hAnsi="Times New Roman" w:cs="Times New Roman"/>
          <w:sz w:val="24"/>
          <w:szCs w:val="24"/>
        </w:rPr>
        <w:t>математических задач</w:t>
      </w:r>
      <w:r w:rsidRPr="009029B5">
        <w:rPr>
          <w:rFonts w:ascii="Times New Roman" w:hAnsi="Times New Roman" w:cs="Times New Roman"/>
          <w:sz w:val="24"/>
          <w:szCs w:val="24"/>
        </w:rPr>
        <w:t>,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DE5C47" w:rsidRPr="009029B5" w:rsidRDefault="00DE5C47"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приобретение первоначальных представлений о компьютерной грамотности.</w:t>
      </w:r>
    </w:p>
    <w:p w:rsidR="003C7B22" w:rsidRPr="009029B5" w:rsidRDefault="003C7B22" w:rsidP="009029B5">
      <w:pPr>
        <w:spacing w:after="0"/>
        <w:ind w:right="113" w:firstLine="720"/>
        <w:rPr>
          <w:rFonts w:ascii="Times New Roman" w:hAnsi="Times New Roman" w:cs="Times New Roman"/>
          <w:b/>
          <w:sz w:val="24"/>
          <w:szCs w:val="24"/>
        </w:rPr>
      </w:pPr>
      <w:r w:rsidRPr="009029B5">
        <w:rPr>
          <w:rFonts w:ascii="Times New Roman" w:hAnsi="Times New Roman" w:cs="Times New Roman"/>
          <w:b/>
          <w:sz w:val="24"/>
          <w:szCs w:val="24"/>
        </w:rPr>
        <w:t>Обществознание и естествознание</w:t>
      </w:r>
    </w:p>
    <w:p w:rsidR="00DE5C47" w:rsidRPr="009029B5" w:rsidRDefault="00DE5C47" w:rsidP="009029B5">
      <w:pPr>
        <w:spacing w:after="0"/>
        <w:ind w:firstLine="720"/>
        <w:jc w:val="both"/>
        <w:rPr>
          <w:rFonts w:ascii="Times New Roman" w:hAnsi="Times New Roman" w:cs="Times New Roman"/>
          <w:b/>
          <w:i/>
          <w:sz w:val="24"/>
          <w:szCs w:val="24"/>
        </w:rPr>
      </w:pPr>
      <w:r w:rsidRPr="009029B5">
        <w:rPr>
          <w:rFonts w:ascii="Times New Roman" w:hAnsi="Times New Roman" w:cs="Times New Roman"/>
          <w:b/>
          <w:i/>
          <w:sz w:val="24"/>
          <w:szCs w:val="24"/>
        </w:rPr>
        <w:t>Обществознание и естествознание Окружающий мир:</w:t>
      </w:r>
    </w:p>
    <w:p w:rsidR="00DE5C47" w:rsidRPr="009029B5" w:rsidRDefault="00DE5C47" w:rsidP="009029B5">
      <w:pPr>
        <w:spacing w:after="0"/>
        <w:ind w:firstLine="720"/>
        <w:jc w:val="both"/>
        <w:rPr>
          <w:rFonts w:ascii="Times New Roman" w:hAnsi="Times New Roman" w:cs="Times New Roman"/>
          <w:sz w:val="24"/>
          <w:szCs w:val="24"/>
        </w:rPr>
      </w:pPr>
      <w:proofErr w:type="spellStart"/>
      <w:r w:rsidRPr="009029B5">
        <w:rPr>
          <w:rFonts w:ascii="Times New Roman" w:hAnsi="Times New Roman" w:cs="Times New Roman"/>
          <w:sz w:val="24"/>
          <w:szCs w:val="24"/>
        </w:rPr>
        <w:t>сформированность</w:t>
      </w:r>
      <w:proofErr w:type="spellEnd"/>
      <w:r w:rsidRPr="009029B5">
        <w:rPr>
          <w:rFonts w:ascii="Times New Roman" w:hAnsi="Times New Roman" w:cs="Times New Roman"/>
          <w:sz w:val="24"/>
          <w:szCs w:val="24"/>
        </w:rPr>
        <w:t xml:space="preserve"> чувства гордости за национальные свершения, открытия, победы;</w:t>
      </w:r>
    </w:p>
    <w:p w:rsidR="00DE5C47" w:rsidRPr="009029B5" w:rsidRDefault="00DE5C47" w:rsidP="009029B5">
      <w:pPr>
        <w:spacing w:after="0"/>
        <w:ind w:firstLine="720"/>
        <w:jc w:val="both"/>
        <w:rPr>
          <w:rFonts w:ascii="Times New Roman" w:hAnsi="Times New Roman" w:cs="Times New Roman"/>
          <w:sz w:val="24"/>
          <w:szCs w:val="24"/>
        </w:rPr>
      </w:pPr>
      <w:proofErr w:type="spellStart"/>
      <w:r w:rsidRPr="009029B5">
        <w:rPr>
          <w:rFonts w:ascii="Times New Roman" w:hAnsi="Times New Roman" w:cs="Times New Roman"/>
          <w:sz w:val="24"/>
          <w:szCs w:val="24"/>
        </w:rPr>
        <w:t>сформированность</w:t>
      </w:r>
      <w:proofErr w:type="spellEnd"/>
      <w:r w:rsidRPr="009029B5">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DE5C47" w:rsidRPr="009029B5" w:rsidRDefault="00DE5C47"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9029B5">
        <w:rPr>
          <w:rFonts w:ascii="Times New Roman" w:hAnsi="Times New Roman" w:cs="Times New Roman"/>
          <w:sz w:val="24"/>
          <w:szCs w:val="24"/>
        </w:rPr>
        <w:t>здоровьесберегающего</w:t>
      </w:r>
      <w:proofErr w:type="spellEnd"/>
      <w:r w:rsidRPr="009029B5">
        <w:rPr>
          <w:rFonts w:ascii="Times New Roman" w:hAnsi="Times New Roman" w:cs="Times New Roman"/>
          <w:sz w:val="24"/>
          <w:szCs w:val="24"/>
        </w:rPr>
        <w:t xml:space="preserve"> поведения в природной и социальной среде;</w:t>
      </w:r>
    </w:p>
    <w:p w:rsidR="00DE5C47" w:rsidRPr="009029B5" w:rsidRDefault="00DE5C47"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освоение доступных способов изучения природы и общества в условиях интересных и доступных </w:t>
      </w:r>
      <w:r w:rsidR="000D0BD3" w:rsidRPr="009029B5">
        <w:rPr>
          <w:rFonts w:ascii="Times New Roman" w:hAnsi="Times New Roman" w:cs="Times New Roman"/>
          <w:sz w:val="24"/>
          <w:szCs w:val="24"/>
        </w:rPr>
        <w:t>для обучающегося</w:t>
      </w:r>
      <w:r w:rsidRPr="009029B5">
        <w:rPr>
          <w:rFonts w:ascii="Times New Roman" w:hAnsi="Times New Roman" w:cs="Times New Roman"/>
          <w:sz w:val="24"/>
          <w:szCs w:val="24"/>
        </w:rPr>
        <w:t xml:space="preserve">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3C7B22" w:rsidRPr="009029B5" w:rsidRDefault="003C7B22" w:rsidP="009029B5">
      <w:pPr>
        <w:tabs>
          <w:tab w:val="left" w:pos="1080"/>
        </w:tabs>
        <w:autoSpaceDE w:val="0"/>
        <w:spacing w:after="0"/>
        <w:ind w:firstLine="720"/>
        <w:rPr>
          <w:rFonts w:ascii="Times New Roman" w:hAnsi="Times New Roman" w:cs="Times New Roman"/>
          <w:b/>
          <w:sz w:val="24"/>
          <w:szCs w:val="24"/>
        </w:rPr>
      </w:pPr>
      <w:r w:rsidRPr="009029B5">
        <w:rPr>
          <w:rFonts w:ascii="Times New Roman" w:hAnsi="Times New Roman" w:cs="Times New Roman"/>
          <w:b/>
          <w:sz w:val="24"/>
          <w:szCs w:val="24"/>
        </w:rPr>
        <w:t>Основы религиозных культур и светской этики</w:t>
      </w:r>
    </w:p>
    <w:p w:rsidR="003C7B22" w:rsidRPr="009029B5" w:rsidRDefault="00DE5C47" w:rsidP="009029B5">
      <w:pPr>
        <w:tabs>
          <w:tab w:val="left" w:pos="1080"/>
        </w:tabs>
        <w:autoSpaceDE w:val="0"/>
        <w:autoSpaceDN w:val="0"/>
        <w:adjustRightInd w:val="0"/>
        <w:spacing w:after="0"/>
        <w:ind w:firstLine="720"/>
        <w:jc w:val="both"/>
        <w:rPr>
          <w:rFonts w:ascii="Times New Roman" w:hAnsi="Times New Roman" w:cs="Times New Roman"/>
          <w:b/>
          <w:i/>
          <w:sz w:val="24"/>
          <w:szCs w:val="24"/>
        </w:rPr>
      </w:pPr>
      <w:r w:rsidRPr="009029B5">
        <w:rPr>
          <w:rFonts w:ascii="Times New Roman" w:hAnsi="Times New Roman" w:cs="Times New Roman"/>
          <w:bCs/>
          <w:sz w:val="24"/>
          <w:szCs w:val="24"/>
        </w:rPr>
        <w:t xml:space="preserve">         </w:t>
      </w:r>
      <w:r w:rsidR="003C7B22" w:rsidRPr="009029B5">
        <w:rPr>
          <w:rFonts w:ascii="Times New Roman" w:hAnsi="Times New Roman" w:cs="Times New Roman"/>
          <w:b/>
          <w:i/>
          <w:sz w:val="24"/>
          <w:szCs w:val="24"/>
        </w:rPr>
        <w:t>Основы религиозных культур и светской этики:</w:t>
      </w:r>
    </w:p>
    <w:p w:rsidR="00DE5C47" w:rsidRPr="009029B5" w:rsidRDefault="00DE5C47"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lastRenderedPageBreak/>
        <w:t>формирование первоначальных представлений о светской этике, о традиционных религиях;</w:t>
      </w:r>
    </w:p>
    <w:p w:rsidR="00DE5C47" w:rsidRPr="009029B5" w:rsidRDefault="00DE5C47"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воспитание нравственности, основанной на свободе совести и вероисповедания, духовных традициях народов России;</w:t>
      </w:r>
    </w:p>
    <w:p w:rsidR="00DE5C47" w:rsidRPr="009029B5" w:rsidRDefault="00DE5C47"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осознание ценности человеческой жизни.</w:t>
      </w:r>
    </w:p>
    <w:p w:rsidR="003C7B22" w:rsidRPr="009029B5" w:rsidRDefault="003C7B22" w:rsidP="009029B5">
      <w:pPr>
        <w:tabs>
          <w:tab w:val="left" w:pos="1080"/>
        </w:tabs>
        <w:autoSpaceDE w:val="0"/>
        <w:spacing w:after="0"/>
        <w:ind w:firstLine="720"/>
        <w:rPr>
          <w:rFonts w:ascii="Times New Roman" w:hAnsi="Times New Roman" w:cs="Times New Roman"/>
          <w:b/>
          <w:sz w:val="24"/>
          <w:szCs w:val="24"/>
        </w:rPr>
      </w:pPr>
      <w:r w:rsidRPr="009029B5">
        <w:rPr>
          <w:rFonts w:ascii="Times New Roman" w:hAnsi="Times New Roman" w:cs="Times New Roman"/>
          <w:b/>
          <w:sz w:val="24"/>
          <w:szCs w:val="24"/>
        </w:rPr>
        <w:t>Искусство</w:t>
      </w:r>
    </w:p>
    <w:p w:rsidR="003C7B22" w:rsidRPr="009029B5" w:rsidRDefault="003C7B22" w:rsidP="009029B5">
      <w:pPr>
        <w:tabs>
          <w:tab w:val="left" w:pos="1080"/>
        </w:tabs>
        <w:autoSpaceDE w:val="0"/>
        <w:spacing w:after="0"/>
        <w:ind w:firstLine="720"/>
        <w:rPr>
          <w:rFonts w:ascii="Times New Roman" w:hAnsi="Times New Roman" w:cs="Times New Roman"/>
          <w:b/>
          <w:i/>
          <w:sz w:val="24"/>
          <w:szCs w:val="24"/>
        </w:rPr>
      </w:pPr>
      <w:r w:rsidRPr="009029B5">
        <w:rPr>
          <w:rFonts w:ascii="Times New Roman" w:hAnsi="Times New Roman" w:cs="Times New Roman"/>
          <w:b/>
          <w:i/>
          <w:sz w:val="24"/>
          <w:szCs w:val="24"/>
        </w:rPr>
        <w:t>Изобразительное искусство:</w:t>
      </w:r>
    </w:p>
    <w:p w:rsidR="00DE5C47" w:rsidRPr="009029B5" w:rsidRDefault="00DE5C47" w:rsidP="009029B5">
      <w:pPr>
        <w:spacing w:after="0"/>
        <w:ind w:firstLine="720"/>
        <w:jc w:val="both"/>
        <w:rPr>
          <w:rFonts w:ascii="Times New Roman" w:hAnsi="Times New Roman" w:cs="Times New Roman"/>
          <w:sz w:val="24"/>
          <w:szCs w:val="24"/>
        </w:rPr>
      </w:pPr>
      <w:proofErr w:type="spellStart"/>
      <w:r w:rsidRPr="009029B5">
        <w:rPr>
          <w:rFonts w:ascii="Times New Roman" w:hAnsi="Times New Roman" w:cs="Times New Roman"/>
          <w:sz w:val="24"/>
          <w:szCs w:val="24"/>
        </w:rPr>
        <w:t>сформированность</w:t>
      </w:r>
      <w:proofErr w:type="spellEnd"/>
      <w:r w:rsidRPr="009029B5">
        <w:rPr>
          <w:rFonts w:ascii="Times New Roman" w:hAnsi="Times New Roman" w:cs="Times New Roman"/>
          <w:sz w:val="24"/>
          <w:szCs w:val="24"/>
        </w:rPr>
        <w:t xml:space="preserve"> первоначальных представлений о роли изобразительного искусства в жизни человека;</w:t>
      </w:r>
    </w:p>
    <w:p w:rsidR="00DE5C47" w:rsidRPr="009029B5" w:rsidRDefault="00DE5C47"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развитие интереса к изобразительному искусству и изобразительной деятельности, потребности в художественном творчестве;</w:t>
      </w:r>
    </w:p>
    <w:p w:rsidR="00DE5C47" w:rsidRPr="009029B5" w:rsidRDefault="00DE5C47"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владение практическими умениями и навыками в восприятии произведений искусства;</w:t>
      </w:r>
    </w:p>
    <w:p w:rsidR="00DE5C47" w:rsidRPr="009029B5" w:rsidRDefault="00DE5C47"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E5C47" w:rsidRPr="009029B5" w:rsidRDefault="00DE5C47" w:rsidP="009029B5">
      <w:pPr>
        <w:spacing w:after="0"/>
        <w:ind w:firstLine="720"/>
        <w:jc w:val="both"/>
        <w:rPr>
          <w:rFonts w:ascii="Times New Roman" w:hAnsi="Times New Roman" w:cs="Times New Roman"/>
          <w:b/>
          <w:i/>
          <w:sz w:val="24"/>
          <w:szCs w:val="24"/>
        </w:rPr>
      </w:pPr>
      <w:r w:rsidRPr="009029B5">
        <w:rPr>
          <w:rFonts w:ascii="Times New Roman" w:hAnsi="Times New Roman" w:cs="Times New Roman"/>
          <w:b/>
          <w:i/>
          <w:sz w:val="24"/>
          <w:szCs w:val="24"/>
        </w:rPr>
        <w:t>Музыка:</w:t>
      </w:r>
    </w:p>
    <w:p w:rsidR="00DE5C47" w:rsidRPr="009029B5" w:rsidRDefault="00DE5C47" w:rsidP="009029B5">
      <w:pPr>
        <w:spacing w:after="0"/>
        <w:ind w:firstLine="720"/>
        <w:jc w:val="both"/>
        <w:rPr>
          <w:rFonts w:ascii="Times New Roman" w:hAnsi="Times New Roman" w:cs="Times New Roman"/>
          <w:sz w:val="24"/>
          <w:szCs w:val="24"/>
        </w:rPr>
      </w:pPr>
      <w:proofErr w:type="spellStart"/>
      <w:r w:rsidRPr="009029B5">
        <w:rPr>
          <w:rFonts w:ascii="Times New Roman" w:hAnsi="Times New Roman" w:cs="Times New Roman"/>
          <w:sz w:val="24"/>
          <w:szCs w:val="24"/>
        </w:rPr>
        <w:t>сформированность</w:t>
      </w:r>
      <w:proofErr w:type="spellEnd"/>
      <w:r w:rsidRPr="009029B5">
        <w:rPr>
          <w:rFonts w:ascii="Times New Roman" w:hAnsi="Times New Roman" w:cs="Times New Roman"/>
          <w:sz w:val="24"/>
          <w:szCs w:val="24"/>
        </w:rPr>
        <w:t xml:space="preserve"> первоначальных представлений о роли музыки в жизни человека; </w:t>
      </w:r>
    </w:p>
    <w:p w:rsidR="00DE5C47" w:rsidRPr="009029B5" w:rsidRDefault="00DE5C47"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развитие интереса к музыкальному искусству и музыкальной деятельности.</w:t>
      </w:r>
    </w:p>
    <w:p w:rsidR="003C7B22" w:rsidRPr="009029B5" w:rsidRDefault="003C7B22" w:rsidP="009029B5">
      <w:pPr>
        <w:tabs>
          <w:tab w:val="left" w:pos="1080"/>
        </w:tabs>
        <w:autoSpaceDE w:val="0"/>
        <w:spacing w:after="0"/>
        <w:ind w:firstLine="720"/>
        <w:rPr>
          <w:rFonts w:ascii="Times New Roman" w:hAnsi="Times New Roman" w:cs="Times New Roman"/>
          <w:b/>
          <w:sz w:val="24"/>
          <w:szCs w:val="24"/>
        </w:rPr>
      </w:pPr>
      <w:r w:rsidRPr="009029B5">
        <w:rPr>
          <w:rFonts w:ascii="Times New Roman" w:hAnsi="Times New Roman" w:cs="Times New Roman"/>
          <w:b/>
          <w:sz w:val="24"/>
          <w:szCs w:val="24"/>
        </w:rPr>
        <w:t>Технология</w:t>
      </w:r>
    </w:p>
    <w:p w:rsidR="00DE5C47" w:rsidRPr="009029B5" w:rsidRDefault="003C7B22" w:rsidP="009029B5">
      <w:pPr>
        <w:spacing w:after="0"/>
        <w:ind w:firstLine="720"/>
        <w:jc w:val="both"/>
        <w:rPr>
          <w:rFonts w:ascii="Times New Roman" w:hAnsi="Times New Roman" w:cs="Times New Roman"/>
          <w:b/>
          <w:i/>
          <w:sz w:val="24"/>
          <w:szCs w:val="24"/>
        </w:rPr>
      </w:pPr>
      <w:r w:rsidRPr="009029B5">
        <w:rPr>
          <w:rFonts w:ascii="Times New Roman" w:hAnsi="Times New Roman" w:cs="Times New Roman"/>
          <w:b/>
          <w:i/>
          <w:sz w:val="24"/>
          <w:szCs w:val="24"/>
        </w:rPr>
        <w:t>Технология (труд):</w:t>
      </w:r>
    </w:p>
    <w:p w:rsidR="00DE5C47" w:rsidRPr="009029B5" w:rsidRDefault="00DE5C47"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получение первоначальных представлений о значении труда в жизни человека и общества, о профессиях;</w:t>
      </w:r>
    </w:p>
    <w:p w:rsidR="00DE5C47" w:rsidRPr="009029B5" w:rsidRDefault="00DE5C47"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формирование представлений о свойствах материалов;</w:t>
      </w:r>
    </w:p>
    <w:p w:rsidR="00DE5C47" w:rsidRPr="009029B5" w:rsidRDefault="00DE5C47"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E5C47" w:rsidRPr="009029B5" w:rsidRDefault="00DE5C47"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E5C47" w:rsidRPr="009029B5" w:rsidRDefault="00DE5C47"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C7B22" w:rsidRPr="009029B5" w:rsidRDefault="003C7B22" w:rsidP="009029B5">
      <w:pPr>
        <w:tabs>
          <w:tab w:val="left" w:pos="1080"/>
        </w:tabs>
        <w:autoSpaceDE w:val="0"/>
        <w:spacing w:after="0"/>
        <w:ind w:firstLine="720"/>
        <w:rPr>
          <w:rFonts w:ascii="Times New Roman" w:hAnsi="Times New Roman" w:cs="Times New Roman"/>
          <w:b/>
          <w:sz w:val="24"/>
          <w:szCs w:val="24"/>
        </w:rPr>
      </w:pPr>
      <w:r w:rsidRPr="009029B5">
        <w:rPr>
          <w:rFonts w:ascii="Times New Roman" w:hAnsi="Times New Roman" w:cs="Times New Roman"/>
          <w:b/>
          <w:sz w:val="24"/>
          <w:szCs w:val="24"/>
        </w:rPr>
        <w:t>Физическая культура</w:t>
      </w:r>
    </w:p>
    <w:p w:rsidR="003C7B22" w:rsidRPr="009029B5" w:rsidRDefault="003C7B22" w:rsidP="009029B5">
      <w:pPr>
        <w:spacing w:after="0"/>
        <w:ind w:firstLine="720"/>
        <w:jc w:val="both"/>
        <w:rPr>
          <w:rFonts w:ascii="Times New Roman" w:hAnsi="Times New Roman" w:cs="Times New Roman"/>
          <w:b/>
          <w:i/>
          <w:sz w:val="24"/>
          <w:szCs w:val="24"/>
        </w:rPr>
      </w:pPr>
      <w:r w:rsidRPr="009029B5">
        <w:rPr>
          <w:rFonts w:ascii="Times New Roman" w:hAnsi="Times New Roman" w:cs="Times New Roman"/>
          <w:b/>
          <w:i/>
          <w:sz w:val="24"/>
          <w:szCs w:val="24"/>
        </w:rPr>
        <w:t>Физическая культура (адаптивная)</w:t>
      </w:r>
    </w:p>
    <w:p w:rsidR="00DE5C47" w:rsidRPr="009029B5" w:rsidRDefault="00DE5C47"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DE5C47" w:rsidRPr="009029B5" w:rsidRDefault="00DE5C47"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формирование умения следить за своим физическим состоянием, осанкой;</w:t>
      </w:r>
    </w:p>
    <w:p w:rsidR="00DE5C47" w:rsidRPr="009029B5" w:rsidRDefault="00DE5C47"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9029B5">
        <w:rPr>
          <w:rFonts w:ascii="Times New Roman" w:hAnsi="Times New Roman" w:cs="Times New Roman"/>
          <w:sz w:val="24"/>
          <w:szCs w:val="24"/>
        </w:rPr>
        <w:softHyphen/>
        <w:t>тями доступными видами физкультурно-спортивной деятельности.</w:t>
      </w:r>
    </w:p>
    <w:p w:rsidR="0036168F" w:rsidRPr="009029B5" w:rsidRDefault="0036168F" w:rsidP="009029B5">
      <w:pPr>
        <w:spacing w:after="0"/>
        <w:jc w:val="center"/>
        <w:outlineLvl w:val="2"/>
        <w:rPr>
          <w:rFonts w:ascii="Times New Roman" w:hAnsi="Times New Roman" w:cs="Times New Roman"/>
          <w:b/>
          <w:color w:val="auto"/>
          <w:sz w:val="24"/>
          <w:szCs w:val="24"/>
        </w:rPr>
      </w:pPr>
      <w:bookmarkStart w:id="17" w:name="_Toc413974305"/>
      <w:r w:rsidRPr="009029B5">
        <w:rPr>
          <w:rFonts w:ascii="Times New Roman" w:hAnsi="Times New Roman" w:cs="Times New Roman"/>
          <w:b/>
          <w:color w:val="auto"/>
          <w:sz w:val="24"/>
          <w:szCs w:val="24"/>
        </w:rPr>
        <w:t xml:space="preserve">3.1.3. </w:t>
      </w:r>
      <w:r w:rsidRPr="009029B5">
        <w:rPr>
          <w:rFonts w:ascii="Times New Roman" w:hAnsi="Times New Roman" w:cs="Times New Roman"/>
          <w:b/>
          <w:color w:val="auto"/>
          <w:spacing w:val="2"/>
          <w:sz w:val="24"/>
          <w:szCs w:val="24"/>
        </w:rPr>
        <w:t xml:space="preserve">Система оценки достижения обучающимися с </w:t>
      </w:r>
      <w:r w:rsidRPr="009029B5">
        <w:rPr>
          <w:rFonts w:ascii="Times New Roman" w:hAnsi="Times New Roman" w:cs="Times New Roman"/>
          <w:b/>
          <w:sz w:val="24"/>
          <w:szCs w:val="24"/>
        </w:rPr>
        <w:t xml:space="preserve">расстройствами аутистического спектра </w:t>
      </w:r>
      <w:r w:rsidRPr="009029B5">
        <w:rPr>
          <w:rFonts w:ascii="Times New Roman" w:hAnsi="Times New Roman" w:cs="Times New Roman"/>
          <w:b/>
          <w:color w:val="auto"/>
          <w:spacing w:val="2"/>
          <w:sz w:val="24"/>
          <w:szCs w:val="24"/>
        </w:rPr>
        <w:t xml:space="preserve">планируемых результатов освоения </w:t>
      </w:r>
      <w:r w:rsidRPr="009029B5">
        <w:rPr>
          <w:rFonts w:ascii="Times New Roman" w:hAnsi="Times New Roman" w:cs="Times New Roman"/>
          <w:b/>
          <w:sz w:val="24"/>
          <w:szCs w:val="24"/>
        </w:rPr>
        <w:t>адаптированной основной общеобразовательной программы начального общего образования</w:t>
      </w:r>
      <w:bookmarkEnd w:id="17"/>
    </w:p>
    <w:p w:rsidR="003C7B22" w:rsidRPr="009029B5" w:rsidRDefault="003C7B22" w:rsidP="009029B5">
      <w:pPr>
        <w:spacing w:after="0"/>
        <w:ind w:firstLine="567"/>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Основными направлениями и целями оценочной деятель</w:t>
      </w:r>
      <w:r w:rsidRPr="009029B5">
        <w:rPr>
          <w:rFonts w:ascii="Times New Roman" w:hAnsi="Times New Roman" w:cs="Times New Roman"/>
          <w:color w:val="auto"/>
          <w:spacing w:val="2"/>
          <w:sz w:val="24"/>
          <w:szCs w:val="24"/>
        </w:rPr>
        <w:t xml:space="preserve">ности в соответствии с требованиями ФГОС НОО обучающихся с РАС являются </w:t>
      </w:r>
      <w:r w:rsidRPr="009029B5">
        <w:rPr>
          <w:rFonts w:ascii="Times New Roman" w:hAnsi="Times New Roman" w:cs="Times New Roman"/>
          <w:color w:val="auto"/>
          <w:sz w:val="24"/>
          <w:szCs w:val="24"/>
        </w:rPr>
        <w:t xml:space="preserve">оценка </w:t>
      </w:r>
      <w:r w:rsidR="000D0BD3" w:rsidRPr="009029B5">
        <w:rPr>
          <w:rFonts w:ascii="Times New Roman" w:hAnsi="Times New Roman" w:cs="Times New Roman"/>
          <w:color w:val="auto"/>
          <w:sz w:val="24"/>
          <w:szCs w:val="24"/>
        </w:rPr>
        <w:t xml:space="preserve">образовательных </w:t>
      </w:r>
      <w:r w:rsidR="000D0BD3" w:rsidRPr="009029B5">
        <w:rPr>
          <w:rFonts w:ascii="Times New Roman" w:hAnsi="Times New Roman" w:cs="Times New Roman"/>
          <w:color w:val="auto"/>
          <w:sz w:val="24"/>
          <w:szCs w:val="24"/>
        </w:rPr>
        <w:lastRenderedPageBreak/>
        <w:t>достижений,</w:t>
      </w:r>
      <w:r w:rsidRPr="009029B5">
        <w:rPr>
          <w:rFonts w:ascii="Times New Roman" w:hAnsi="Times New Roman" w:cs="Times New Roman"/>
          <w:color w:val="auto"/>
          <w:sz w:val="24"/>
          <w:szCs w:val="24"/>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C7B22" w:rsidRPr="009029B5" w:rsidRDefault="003C7B22" w:rsidP="009029B5">
      <w:pPr>
        <w:spacing w:after="0"/>
        <w:ind w:firstLine="567"/>
        <w:jc w:val="both"/>
        <w:rPr>
          <w:rFonts w:ascii="Times New Roman" w:hAnsi="Times New Roman" w:cs="Times New Roman"/>
          <w:sz w:val="24"/>
          <w:szCs w:val="24"/>
        </w:rPr>
      </w:pPr>
      <w:r w:rsidRPr="009029B5">
        <w:rPr>
          <w:rFonts w:ascii="Times New Roman" w:hAnsi="Times New Roman" w:cs="Times New Roman"/>
          <w:color w:val="auto"/>
          <w:spacing w:val="2"/>
          <w:sz w:val="24"/>
          <w:szCs w:val="24"/>
        </w:rPr>
        <w:t>Система оценки достижения обучающимися с РАС планируемых результатов освоения АООП НОО</w:t>
      </w:r>
      <w:r w:rsidRPr="009029B5">
        <w:rPr>
          <w:rFonts w:ascii="Times New Roman" w:hAnsi="Times New Roman" w:cs="Times New Roman"/>
          <w:sz w:val="24"/>
          <w:szCs w:val="24"/>
        </w:rPr>
        <w:t xml:space="preserve"> </w:t>
      </w:r>
      <w:r w:rsidRPr="009029B5">
        <w:rPr>
          <w:rFonts w:ascii="Times New Roman" w:hAnsi="Times New Roman" w:cs="Times New Roman"/>
          <w:color w:val="auto"/>
          <w:sz w:val="24"/>
          <w:szCs w:val="24"/>
        </w:rPr>
        <w:t>призвана решить следующие задачи:</w:t>
      </w:r>
    </w:p>
    <w:p w:rsidR="003C7B22" w:rsidRPr="009029B5" w:rsidRDefault="003C7B22" w:rsidP="009029B5">
      <w:pPr>
        <w:autoSpaceDE w:val="0"/>
        <w:autoSpaceDN w:val="0"/>
        <w:adjustRightInd w:val="0"/>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7B22" w:rsidRPr="009029B5" w:rsidRDefault="003C7B22" w:rsidP="009029B5">
      <w:pPr>
        <w:autoSpaceDE w:val="0"/>
        <w:autoSpaceDN w:val="0"/>
        <w:adjustRightInd w:val="0"/>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C7B22" w:rsidRPr="009029B5" w:rsidRDefault="003C7B22" w:rsidP="009029B5">
      <w:pPr>
        <w:autoSpaceDE w:val="0"/>
        <w:autoSpaceDN w:val="0"/>
        <w:adjustRightInd w:val="0"/>
        <w:spacing w:after="0"/>
        <w:ind w:firstLine="720"/>
        <w:jc w:val="both"/>
        <w:rPr>
          <w:rFonts w:ascii="Times New Roman" w:hAnsi="Times New Roman" w:cs="Times New Roman"/>
          <w:color w:val="FF0000"/>
          <w:sz w:val="24"/>
          <w:szCs w:val="24"/>
        </w:rPr>
      </w:pPr>
      <w:r w:rsidRPr="009029B5">
        <w:rPr>
          <w:rFonts w:ascii="Times New Roman" w:hAnsi="Times New Roman" w:cs="Times New Roman"/>
          <w:sz w:val="24"/>
          <w:szCs w:val="24"/>
        </w:rPr>
        <w:t>обеспечивать комплексный подход к оценке результатов</w:t>
      </w:r>
      <w:r w:rsidRPr="009029B5">
        <w:rPr>
          <w:rFonts w:ascii="Times New Roman" w:hAnsi="Times New Roman" w:cs="Times New Roman"/>
          <w:b/>
          <w:sz w:val="24"/>
          <w:szCs w:val="24"/>
        </w:rPr>
        <w:t xml:space="preserve"> </w:t>
      </w:r>
      <w:r w:rsidRPr="009029B5">
        <w:rPr>
          <w:rFonts w:ascii="Times New Roman" w:hAnsi="Times New Roman" w:cs="Times New Roman"/>
          <w:sz w:val="24"/>
          <w:szCs w:val="24"/>
        </w:rPr>
        <w:t xml:space="preserve">освоения АООП НОО, позволяющий вести оценку предметных, </w:t>
      </w:r>
      <w:proofErr w:type="spellStart"/>
      <w:r w:rsidRPr="009029B5">
        <w:rPr>
          <w:rFonts w:ascii="Times New Roman" w:hAnsi="Times New Roman" w:cs="Times New Roman"/>
          <w:sz w:val="24"/>
          <w:szCs w:val="24"/>
        </w:rPr>
        <w:t>метапредметных</w:t>
      </w:r>
      <w:proofErr w:type="spellEnd"/>
      <w:r w:rsidRPr="009029B5">
        <w:rPr>
          <w:rFonts w:ascii="Times New Roman" w:hAnsi="Times New Roman" w:cs="Times New Roman"/>
          <w:sz w:val="24"/>
          <w:szCs w:val="24"/>
        </w:rPr>
        <w:t xml:space="preserve"> и личностных результатов;</w:t>
      </w:r>
    </w:p>
    <w:p w:rsidR="003C7B22" w:rsidRPr="009029B5" w:rsidRDefault="003C7B22" w:rsidP="009029B5">
      <w:pPr>
        <w:autoSpaceDE w:val="0"/>
        <w:autoSpaceDN w:val="0"/>
        <w:adjustRightInd w:val="0"/>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предусматривать оценку </w:t>
      </w:r>
      <w:r w:rsidR="000D0BD3" w:rsidRPr="009029B5">
        <w:rPr>
          <w:rFonts w:ascii="Times New Roman" w:hAnsi="Times New Roman" w:cs="Times New Roman"/>
          <w:sz w:val="24"/>
          <w:szCs w:val="24"/>
        </w:rPr>
        <w:t>достижений,</w:t>
      </w:r>
      <w:r w:rsidRPr="009029B5">
        <w:rPr>
          <w:rFonts w:ascii="Times New Roman" w:hAnsi="Times New Roman" w:cs="Times New Roman"/>
          <w:sz w:val="24"/>
          <w:szCs w:val="24"/>
        </w:rPr>
        <w:t xml:space="preserve"> обучающихся с РАС и оценку эффективности деятельности образовательного учреждения;</w:t>
      </w:r>
    </w:p>
    <w:p w:rsidR="003C7B22" w:rsidRPr="009029B5" w:rsidRDefault="003C7B22" w:rsidP="009029B5">
      <w:pPr>
        <w:autoSpaceDE w:val="0"/>
        <w:autoSpaceDN w:val="0"/>
        <w:adjustRightInd w:val="0"/>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позволять осуществлять оценку динамики </w:t>
      </w:r>
      <w:r w:rsidR="000D0BD3" w:rsidRPr="009029B5">
        <w:rPr>
          <w:rFonts w:ascii="Times New Roman" w:hAnsi="Times New Roman" w:cs="Times New Roman"/>
          <w:sz w:val="24"/>
          <w:szCs w:val="24"/>
        </w:rPr>
        <w:t>учебных достижений,</w:t>
      </w:r>
      <w:r w:rsidRPr="009029B5">
        <w:rPr>
          <w:rFonts w:ascii="Times New Roman" w:hAnsi="Times New Roman" w:cs="Times New Roman"/>
          <w:sz w:val="24"/>
          <w:szCs w:val="24"/>
        </w:rPr>
        <w:t xml:space="preserve"> обучающихся с РАС и развития жизненной компетенции. </w:t>
      </w:r>
    </w:p>
    <w:p w:rsidR="003C7B22" w:rsidRPr="009029B5" w:rsidRDefault="003C7B22" w:rsidP="009029B5">
      <w:pPr>
        <w:autoSpaceDE w:val="0"/>
        <w:autoSpaceDN w:val="0"/>
        <w:adjustRightInd w:val="0"/>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Результаты </w:t>
      </w:r>
      <w:r w:rsidR="000D0BD3" w:rsidRPr="009029B5">
        <w:rPr>
          <w:rFonts w:ascii="Times New Roman" w:hAnsi="Times New Roman" w:cs="Times New Roman"/>
          <w:color w:val="auto"/>
          <w:kern w:val="28"/>
          <w:sz w:val="24"/>
          <w:szCs w:val="24"/>
        </w:rPr>
        <w:t>достижений,</w:t>
      </w:r>
      <w:r w:rsidRPr="009029B5">
        <w:rPr>
          <w:rFonts w:ascii="Times New Roman" w:hAnsi="Times New Roman" w:cs="Times New Roman"/>
          <w:color w:val="auto"/>
          <w:kern w:val="28"/>
          <w:sz w:val="24"/>
          <w:szCs w:val="24"/>
        </w:rPr>
        <w:t xml:space="preserve">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C7B22" w:rsidRPr="009029B5" w:rsidRDefault="003C7B22" w:rsidP="009029B5">
      <w:pPr>
        <w:autoSpaceDE w:val="0"/>
        <w:autoSpaceDN w:val="0"/>
        <w:adjustRightInd w:val="0"/>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1) дифференциации оценки достижений с учетом типологических и индивидуальных особенностей развития и </w:t>
      </w:r>
      <w:r w:rsidR="000D0BD3" w:rsidRPr="009029B5">
        <w:rPr>
          <w:rFonts w:ascii="Times New Roman" w:hAnsi="Times New Roman" w:cs="Times New Roman"/>
          <w:color w:val="auto"/>
          <w:kern w:val="28"/>
          <w:sz w:val="24"/>
          <w:szCs w:val="24"/>
        </w:rPr>
        <w:t>особых образовательных потребностей,</w:t>
      </w:r>
      <w:r w:rsidRPr="009029B5">
        <w:rPr>
          <w:rFonts w:ascii="Times New Roman" w:hAnsi="Times New Roman" w:cs="Times New Roman"/>
          <w:color w:val="auto"/>
          <w:kern w:val="28"/>
          <w:sz w:val="24"/>
          <w:szCs w:val="24"/>
        </w:rPr>
        <w:t xml:space="preserve"> обучающихся с РАС;</w:t>
      </w:r>
    </w:p>
    <w:p w:rsidR="003C7B22" w:rsidRPr="009029B5" w:rsidRDefault="003C7B22" w:rsidP="009029B5">
      <w:pPr>
        <w:autoSpaceDE w:val="0"/>
        <w:autoSpaceDN w:val="0"/>
        <w:adjustRightInd w:val="0"/>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C7B22" w:rsidRPr="009029B5" w:rsidRDefault="003C7B22" w:rsidP="009029B5">
      <w:pPr>
        <w:autoSpaceDE w:val="0"/>
        <w:autoSpaceDN w:val="0"/>
        <w:adjustRightInd w:val="0"/>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C7B22" w:rsidRPr="009029B5" w:rsidRDefault="003C7B22" w:rsidP="009029B5">
      <w:pPr>
        <w:autoSpaceDE w:val="0"/>
        <w:autoSpaceDN w:val="0"/>
        <w:adjustRightInd w:val="0"/>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3C7B22" w:rsidRPr="009029B5" w:rsidRDefault="003C7B22" w:rsidP="009029B5">
      <w:pPr>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kern w:val="28"/>
          <w:sz w:val="24"/>
          <w:szCs w:val="24"/>
        </w:rPr>
        <w:t xml:space="preserve">При разработке системы оценки </w:t>
      </w:r>
      <w:r w:rsidR="000D0BD3" w:rsidRPr="009029B5">
        <w:rPr>
          <w:rFonts w:ascii="Times New Roman" w:hAnsi="Times New Roman" w:cs="Times New Roman"/>
          <w:color w:val="auto"/>
          <w:kern w:val="28"/>
          <w:sz w:val="24"/>
          <w:szCs w:val="24"/>
        </w:rPr>
        <w:t>достижений,</w:t>
      </w:r>
      <w:r w:rsidRPr="009029B5">
        <w:rPr>
          <w:rFonts w:ascii="Times New Roman" w:hAnsi="Times New Roman" w:cs="Times New Roman"/>
          <w:color w:val="auto"/>
          <w:kern w:val="28"/>
          <w:sz w:val="24"/>
          <w:szCs w:val="24"/>
        </w:rPr>
        <w:t xml:space="preserve"> обучающихся в освоении содержания АООП НОО необходимо ориентироваться на представленный в Стандарте перечень планируемых результатов. </w:t>
      </w:r>
      <w:r w:rsidR="000D0BD3" w:rsidRPr="009029B5">
        <w:rPr>
          <w:rFonts w:ascii="Times New Roman" w:hAnsi="Times New Roman" w:cs="Times New Roman"/>
          <w:color w:val="auto"/>
          <w:kern w:val="28"/>
          <w:sz w:val="24"/>
          <w:szCs w:val="24"/>
        </w:rPr>
        <w:t>В соответствии с требованием</w:t>
      </w:r>
      <w:r w:rsidRPr="009029B5">
        <w:rPr>
          <w:rFonts w:ascii="Times New Roman" w:hAnsi="Times New Roman" w:cs="Times New Roman"/>
          <w:color w:val="auto"/>
          <w:kern w:val="28"/>
          <w:sz w:val="24"/>
          <w:szCs w:val="24"/>
        </w:rPr>
        <w:t xml:space="preserve"> ФГОС НОО обучающихся с РАС оценке подлежат </w:t>
      </w:r>
      <w:r w:rsidRPr="009029B5">
        <w:rPr>
          <w:rFonts w:ascii="Times New Roman" w:hAnsi="Times New Roman" w:cs="Times New Roman"/>
          <w:color w:val="auto"/>
          <w:sz w:val="24"/>
          <w:szCs w:val="24"/>
        </w:rPr>
        <w:t xml:space="preserve">личностные, </w:t>
      </w:r>
      <w:proofErr w:type="spellStart"/>
      <w:r w:rsidRPr="009029B5">
        <w:rPr>
          <w:rFonts w:ascii="Times New Roman" w:hAnsi="Times New Roman" w:cs="Times New Roman"/>
          <w:color w:val="auto"/>
          <w:sz w:val="24"/>
          <w:szCs w:val="24"/>
        </w:rPr>
        <w:t>метапредметные</w:t>
      </w:r>
      <w:proofErr w:type="spellEnd"/>
      <w:r w:rsidRPr="009029B5">
        <w:rPr>
          <w:rFonts w:ascii="Times New Roman" w:hAnsi="Times New Roman" w:cs="Times New Roman"/>
          <w:color w:val="auto"/>
          <w:sz w:val="24"/>
          <w:szCs w:val="24"/>
        </w:rPr>
        <w:t xml:space="preserve"> и предметные результаты.</w:t>
      </w:r>
    </w:p>
    <w:p w:rsidR="003C7B22" w:rsidRPr="009029B5" w:rsidRDefault="003C7B22" w:rsidP="009029B5">
      <w:pPr>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i/>
          <w:color w:val="auto"/>
          <w:sz w:val="24"/>
          <w:szCs w:val="24"/>
        </w:rPr>
        <w:t>Личностные результаты</w:t>
      </w:r>
      <w:r w:rsidRPr="009029B5">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r w:rsidR="000D0BD3" w:rsidRPr="009029B5">
        <w:rPr>
          <w:rFonts w:ascii="Times New Roman" w:hAnsi="Times New Roman" w:cs="Times New Roman"/>
          <w:color w:val="auto"/>
          <w:sz w:val="24"/>
          <w:szCs w:val="24"/>
        </w:rPr>
        <w:t>социальных отношений,</w:t>
      </w:r>
      <w:r w:rsidRPr="009029B5">
        <w:rPr>
          <w:rFonts w:ascii="Times New Roman" w:hAnsi="Times New Roman" w:cs="Times New Roman"/>
          <w:color w:val="auto"/>
          <w:sz w:val="24"/>
          <w:szCs w:val="24"/>
        </w:rPr>
        <w:t xml:space="preserve"> обучающихся в различных средах.</w:t>
      </w:r>
    </w:p>
    <w:p w:rsidR="003C7B22" w:rsidRPr="009029B5" w:rsidRDefault="003C7B22" w:rsidP="009029B5">
      <w:pPr>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Оценка личностных результатов предполагает, прежде всего, оценку </w:t>
      </w:r>
      <w:r w:rsidR="000D0BD3" w:rsidRPr="009029B5">
        <w:rPr>
          <w:rFonts w:ascii="Times New Roman" w:hAnsi="Times New Roman" w:cs="Times New Roman"/>
          <w:color w:val="auto"/>
          <w:sz w:val="24"/>
          <w:szCs w:val="24"/>
        </w:rPr>
        <w:t>продвижения,</w:t>
      </w:r>
      <w:r w:rsidRPr="009029B5">
        <w:rPr>
          <w:rFonts w:ascii="Times New Roman" w:hAnsi="Times New Roman" w:cs="Times New Roman"/>
          <w:color w:val="auto"/>
          <w:sz w:val="24"/>
          <w:szCs w:val="24"/>
        </w:rPr>
        <w:t xml:space="preserve"> обучающегося в овладении социальными (жизненными) компетенциями, которые, в конечном итоге, составляют основу этих результатов.</w:t>
      </w:r>
    </w:p>
    <w:p w:rsidR="003C7B22" w:rsidRPr="009029B5" w:rsidRDefault="003C7B22" w:rsidP="009029B5">
      <w:pPr>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lastRenderedPageBreak/>
        <w:t xml:space="preserve">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w:t>
      </w:r>
      <w:r w:rsidR="000D0BD3" w:rsidRPr="009029B5">
        <w:rPr>
          <w:rFonts w:ascii="Times New Roman" w:hAnsi="Times New Roman" w:cs="Times New Roman"/>
          <w:color w:val="auto"/>
          <w:sz w:val="24"/>
          <w:szCs w:val="24"/>
        </w:rPr>
        <w:t>поведения,</w:t>
      </w:r>
      <w:r w:rsidRPr="009029B5">
        <w:rPr>
          <w:rFonts w:ascii="Times New Roman" w:hAnsi="Times New Roman" w:cs="Times New Roman"/>
          <w:color w:val="auto"/>
          <w:sz w:val="24"/>
          <w:szCs w:val="24"/>
        </w:rPr>
        <w:t xml:space="preserve"> обучающегося в повседневной жизни в различных социальных средах (школьной и семейной).</w:t>
      </w:r>
      <w:r w:rsidRPr="009029B5">
        <w:rPr>
          <w:rFonts w:ascii="Times New Roman" w:hAnsi="Times New Roman" w:cs="Times New Roman"/>
          <w:bCs/>
          <w:color w:val="auto"/>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9029B5">
        <w:rPr>
          <w:rFonts w:ascii="Times New Roman" w:hAnsi="Times New Roman" w:cs="Times New Roman"/>
          <w:color w:val="auto"/>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C7B22" w:rsidRPr="009029B5" w:rsidRDefault="003C7B22" w:rsidP="009029B5">
      <w:pPr>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3C7B22" w:rsidRPr="009029B5" w:rsidRDefault="003C7B22" w:rsidP="009029B5">
      <w:pPr>
        <w:spacing w:after="0"/>
        <w:ind w:firstLine="720"/>
        <w:jc w:val="both"/>
        <w:outlineLvl w:val="2"/>
        <w:rPr>
          <w:rFonts w:ascii="Times New Roman" w:hAnsi="Times New Roman" w:cs="Times New Roman"/>
          <w:color w:val="auto"/>
          <w:sz w:val="24"/>
          <w:szCs w:val="24"/>
        </w:rPr>
      </w:pPr>
      <w:r w:rsidRPr="009029B5">
        <w:rPr>
          <w:rFonts w:ascii="Times New Roman" w:hAnsi="Times New Roman" w:cs="Times New Roman"/>
          <w:color w:val="auto"/>
          <w:sz w:val="24"/>
          <w:szCs w:val="24"/>
        </w:rPr>
        <w:t>На основе требований, сформулированных в разделе «</w:t>
      </w:r>
      <w:r w:rsidR="0060194C" w:rsidRPr="009029B5">
        <w:rPr>
          <w:rFonts w:ascii="Times New Roman" w:hAnsi="Times New Roman" w:cs="Times New Roman"/>
          <w:bCs/>
          <w:caps/>
          <w:color w:val="auto"/>
          <w:sz w:val="24"/>
          <w:szCs w:val="24"/>
          <w:lang w:val="en-US"/>
        </w:rPr>
        <w:t>IV</w:t>
      </w:r>
      <w:r w:rsidR="0060194C" w:rsidRPr="009029B5">
        <w:rPr>
          <w:rFonts w:ascii="Times New Roman" w:hAnsi="Times New Roman" w:cs="Times New Roman"/>
          <w:bCs/>
          <w:caps/>
          <w:color w:val="auto"/>
          <w:sz w:val="24"/>
          <w:szCs w:val="24"/>
        </w:rPr>
        <w:t>.</w:t>
      </w:r>
      <w:r w:rsidR="0060194C" w:rsidRPr="009029B5">
        <w:rPr>
          <w:rFonts w:ascii="Times New Roman" w:hAnsi="Times New Roman" w:cs="Times New Roman"/>
          <w:b/>
          <w:bCs/>
          <w:caps/>
          <w:color w:val="auto"/>
          <w:sz w:val="24"/>
          <w:szCs w:val="24"/>
        </w:rPr>
        <w:t xml:space="preserve"> </w:t>
      </w:r>
      <w:r w:rsidR="000D0BD3" w:rsidRPr="009029B5">
        <w:rPr>
          <w:rFonts w:ascii="Times New Roman" w:hAnsi="Times New Roman" w:cs="Times New Roman"/>
          <w:sz w:val="24"/>
          <w:szCs w:val="24"/>
        </w:rPr>
        <w:t>Требования к</w:t>
      </w:r>
      <w:r w:rsidR="0060194C" w:rsidRPr="009029B5">
        <w:rPr>
          <w:rFonts w:ascii="Times New Roman" w:hAnsi="Times New Roman" w:cs="Times New Roman"/>
          <w:sz w:val="24"/>
          <w:szCs w:val="24"/>
        </w:rPr>
        <w:t xml:space="preserve"> результатам освоения АООП НОО для обучающихся с РАС</w:t>
      </w:r>
      <w:r w:rsidRPr="009029B5">
        <w:rPr>
          <w:rFonts w:ascii="Times New Roman" w:hAnsi="Times New Roman" w:cs="Times New Roman"/>
          <w:color w:val="auto"/>
          <w:sz w:val="24"/>
          <w:szCs w:val="24"/>
        </w:rPr>
        <w:t>»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rsidR="003C7B22" w:rsidRPr="009029B5" w:rsidRDefault="003C7B22" w:rsidP="009029B5">
      <w:pPr>
        <w:autoSpaceDE w:val="0"/>
        <w:autoSpaceDN w:val="0"/>
        <w:adjustRightInd w:val="0"/>
        <w:spacing w:after="0"/>
        <w:ind w:firstLine="709"/>
        <w:jc w:val="both"/>
        <w:rPr>
          <w:rFonts w:ascii="Times New Roman" w:hAnsi="Times New Roman" w:cs="Times New Roman"/>
          <w:sz w:val="24"/>
          <w:szCs w:val="24"/>
        </w:rPr>
      </w:pPr>
      <w:proofErr w:type="spellStart"/>
      <w:r w:rsidRPr="009029B5">
        <w:rPr>
          <w:rFonts w:ascii="Times New Roman" w:hAnsi="Times New Roman" w:cs="Times New Roman"/>
          <w:i/>
          <w:sz w:val="24"/>
          <w:szCs w:val="24"/>
        </w:rPr>
        <w:t>Метапредметные</w:t>
      </w:r>
      <w:proofErr w:type="spellEnd"/>
      <w:r w:rsidRPr="009029B5">
        <w:rPr>
          <w:rFonts w:ascii="Times New Roman" w:hAnsi="Times New Roman" w:cs="Times New Roman"/>
          <w:i/>
          <w:sz w:val="24"/>
          <w:szCs w:val="24"/>
        </w:rPr>
        <w:t xml:space="preserve"> результаты</w:t>
      </w:r>
      <w:r w:rsidRPr="009029B5">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9029B5">
        <w:rPr>
          <w:rFonts w:ascii="Times New Roman" w:hAnsi="Times New Roman" w:cs="Times New Roman"/>
          <w:sz w:val="24"/>
          <w:szCs w:val="24"/>
        </w:rPr>
        <w:t>межпредметными</w:t>
      </w:r>
      <w:proofErr w:type="spellEnd"/>
      <w:r w:rsidRPr="009029B5">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3C7B22" w:rsidRPr="009029B5" w:rsidRDefault="003C7B22" w:rsidP="009029B5">
      <w:pPr>
        <w:autoSpaceDE w:val="0"/>
        <w:autoSpaceDN w:val="0"/>
        <w:adjustRightInd w:val="0"/>
        <w:spacing w:after="0"/>
        <w:ind w:firstLine="709"/>
        <w:jc w:val="both"/>
        <w:rPr>
          <w:rFonts w:ascii="Times New Roman" w:hAnsi="Times New Roman" w:cs="Times New Roman"/>
          <w:spacing w:val="2"/>
          <w:sz w:val="24"/>
          <w:szCs w:val="24"/>
        </w:rPr>
      </w:pPr>
      <w:r w:rsidRPr="009029B5">
        <w:rPr>
          <w:rFonts w:ascii="Times New Roman" w:hAnsi="Times New Roman" w:cs="Times New Roman"/>
          <w:color w:val="auto"/>
          <w:sz w:val="24"/>
          <w:szCs w:val="24"/>
        </w:rPr>
        <w:t xml:space="preserve">Оценка </w:t>
      </w:r>
      <w:proofErr w:type="spellStart"/>
      <w:r w:rsidRPr="009029B5">
        <w:rPr>
          <w:rFonts w:ascii="Times New Roman" w:hAnsi="Times New Roman" w:cs="Times New Roman"/>
          <w:color w:val="auto"/>
          <w:sz w:val="24"/>
          <w:szCs w:val="24"/>
        </w:rPr>
        <w:t>метапредметных</w:t>
      </w:r>
      <w:proofErr w:type="spellEnd"/>
      <w:r w:rsidRPr="009029B5">
        <w:rPr>
          <w:rFonts w:ascii="Times New Roman" w:hAnsi="Times New Roman" w:cs="Times New Roman"/>
          <w:color w:val="auto"/>
          <w:sz w:val="24"/>
          <w:szCs w:val="24"/>
        </w:rPr>
        <w:t xml:space="preserve"> результатов предполагает </w:t>
      </w:r>
      <w:r w:rsidRPr="009029B5">
        <w:rPr>
          <w:rFonts w:ascii="Times New Roman" w:hAnsi="Times New Roman" w:cs="Times New Roman"/>
          <w:spacing w:val="-2"/>
          <w:sz w:val="24"/>
          <w:szCs w:val="24"/>
        </w:rPr>
        <w:t xml:space="preserve">оценку </w:t>
      </w:r>
      <w:r w:rsidR="000D0BD3" w:rsidRPr="009029B5">
        <w:rPr>
          <w:rFonts w:ascii="Times New Roman" w:hAnsi="Times New Roman" w:cs="Times New Roman"/>
          <w:spacing w:val="-2"/>
          <w:sz w:val="24"/>
          <w:szCs w:val="24"/>
        </w:rPr>
        <w:t>продвижения,</w:t>
      </w:r>
      <w:r w:rsidRPr="009029B5">
        <w:rPr>
          <w:rFonts w:ascii="Times New Roman" w:hAnsi="Times New Roman" w:cs="Times New Roman"/>
          <w:spacing w:val="-2"/>
          <w:sz w:val="24"/>
          <w:szCs w:val="24"/>
        </w:rPr>
        <w:t xml:space="preserve"> обучающегося с РАС в овладении регулятивными, коммуникативными и познавательными универсальными учебными действиями, т.</w:t>
      </w:r>
      <w:r w:rsidRPr="009029B5">
        <w:rPr>
          <w:rFonts w:ascii="Times New Roman" w:hAnsi="Times New Roman" w:cs="Times New Roman"/>
          <w:spacing w:val="2"/>
          <w:sz w:val="24"/>
          <w:szCs w:val="24"/>
        </w:rPr>
        <w:t xml:space="preserve">е. таких умственных действий обучающихся, </w:t>
      </w:r>
      <w:r w:rsidRPr="009029B5">
        <w:rPr>
          <w:rFonts w:ascii="Times New Roman" w:hAnsi="Times New Roman" w:cs="Times New Roman"/>
          <w:sz w:val="24"/>
          <w:szCs w:val="24"/>
        </w:rPr>
        <w:t>которые направлены на управление своей познавательной деятельностью</w:t>
      </w:r>
      <w:r w:rsidRPr="009029B5">
        <w:rPr>
          <w:rFonts w:ascii="Times New Roman" w:hAnsi="Times New Roman" w:cs="Times New Roman"/>
          <w:spacing w:val="2"/>
          <w:sz w:val="24"/>
          <w:szCs w:val="24"/>
        </w:rPr>
        <w:t>.</w:t>
      </w:r>
    </w:p>
    <w:p w:rsidR="003C7B22" w:rsidRPr="009029B5" w:rsidRDefault="003C7B22" w:rsidP="009029B5">
      <w:pPr>
        <w:autoSpaceDE w:val="0"/>
        <w:autoSpaceDN w:val="0"/>
        <w:adjustRightInd w:val="0"/>
        <w:spacing w:after="0"/>
        <w:ind w:firstLine="709"/>
        <w:jc w:val="both"/>
        <w:rPr>
          <w:rFonts w:ascii="Times New Roman" w:hAnsi="Times New Roman" w:cs="Times New Roman"/>
          <w:sz w:val="24"/>
          <w:szCs w:val="24"/>
        </w:rPr>
      </w:pPr>
      <w:r w:rsidRPr="009029B5">
        <w:rPr>
          <w:rFonts w:ascii="Times New Roman" w:hAnsi="Times New Roman" w:cs="Times New Roman"/>
          <w:bCs/>
          <w:iCs/>
          <w:sz w:val="24"/>
          <w:szCs w:val="24"/>
        </w:rPr>
        <w:t xml:space="preserve">Основное содержание оценки </w:t>
      </w:r>
      <w:proofErr w:type="spellStart"/>
      <w:r w:rsidRPr="009029B5">
        <w:rPr>
          <w:rFonts w:ascii="Times New Roman" w:hAnsi="Times New Roman" w:cs="Times New Roman"/>
          <w:bCs/>
          <w:iCs/>
          <w:sz w:val="24"/>
          <w:szCs w:val="24"/>
        </w:rPr>
        <w:t>метапредметных</w:t>
      </w:r>
      <w:proofErr w:type="spellEnd"/>
      <w:r w:rsidRPr="009029B5">
        <w:rPr>
          <w:rFonts w:ascii="Times New Roman" w:hAnsi="Times New Roman" w:cs="Times New Roman"/>
          <w:bCs/>
          <w:iCs/>
          <w:sz w:val="24"/>
          <w:szCs w:val="24"/>
        </w:rPr>
        <w:t xml:space="preserve"> результатов</w:t>
      </w:r>
      <w:r w:rsidRPr="009029B5">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9029B5">
        <w:rPr>
          <w:rFonts w:ascii="Times New Roman" w:hAnsi="Times New Roman" w:cs="Times New Roman"/>
          <w:spacing w:val="2"/>
          <w:sz w:val="24"/>
          <w:szCs w:val="24"/>
        </w:rPr>
        <w:t xml:space="preserve">обучающихся с РАС к самостоятельному усвоению новых знаний </w:t>
      </w:r>
      <w:r w:rsidRPr="009029B5">
        <w:rPr>
          <w:rFonts w:ascii="Times New Roman" w:hAnsi="Times New Roman" w:cs="Times New Roman"/>
          <w:sz w:val="24"/>
          <w:szCs w:val="24"/>
        </w:rPr>
        <w:t>и умений, включая организацию этого процесса.</w:t>
      </w:r>
    </w:p>
    <w:p w:rsidR="003C7B22" w:rsidRPr="009029B5" w:rsidRDefault="003C7B22" w:rsidP="009029B5">
      <w:pPr>
        <w:autoSpaceDE w:val="0"/>
        <w:autoSpaceDN w:val="0"/>
        <w:adjustRightInd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Уровень </w:t>
      </w:r>
      <w:proofErr w:type="spellStart"/>
      <w:r w:rsidRPr="009029B5">
        <w:rPr>
          <w:rFonts w:ascii="Times New Roman" w:hAnsi="Times New Roman" w:cs="Times New Roman"/>
          <w:sz w:val="24"/>
          <w:szCs w:val="24"/>
        </w:rPr>
        <w:t>сформированности</w:t>
      </w:r>
      <w:proofErr w:type="spellEnd"/>
      <w:r w:rsidRPr="009029B5">
        <w:rPr>
          <w:rFonts w:ascii="Times New Roman" w:hAnsi="Times New Roman" w:cs="Times New Roman"/>
          <w:sz w:val="24"/>
          <w:szCs w:val="24"/>
        </w:rPr>
        <w:t xml:space="preserve"> универсальных учебных дей</w:t>
      </w:r>
      <w:r w:rsidRPr="009029B5">
        <w:rPr>
          <w:rFonts w:ascii="Times New Roman" w:hAnsi="Times New Roman" w:cs="Times New Roman"/>
          <w:spacing w:val="2"/>
          <w:sz w:val="24"/>
          <w:szCs w:val="24"/>
        </w:rPr>
        <w:t xml:space="preserve">ствий, представляющих содержание и объект оценки </w:t>
      </w:r>
      <w:proofErr w:type="spellStart"/>
      <w:r w:rsidRPr="009029B5">
        <w:rPr>
          <w:rFonts w:ascii="Times New Roman" w:hAnsi="Times New Roman" w:cs="Times New Roman"/>
          <w:spacing w:val="2"/>
          <w:sz w:val="24"/>
          <w:szCs w:val="24"/>
        </w:rPr>
        <w:t>мета</w:t>
      </w:r>
      <w:r w:rsidRPr="009029B5">
        <w:rPr>
          <w:rFonts w:ascii="Times New Roman" w:hAnsi="Times New Roman" w:cs="Times New Roman"/>
          <w:sz w:val="24"/>
          <w:szCs w:val="24"/>
        </w:rPr>
        <w:t>предметных</w:t>
      </w:r>
      <w:proofErr w:type="spellEnd"/>
      <w:r w:rsidRPr="009029B5">
        <w:rPr>
          <w:rFonts w:ascii="Times New Roman" w:hAnsi="Times New Roman" w:cs="Times New Roman"/>
          <w:sz w:val="24"/>
          <w:szCs w:val="24"/>
        </w:rPr>
        <w:t xml:space="preserve"> результатов, может быть качественно оценён и измерен в следующих основных формах:</w:t>
      </w:r>
    </w:p>
    <w:p w:rsidR="003C7B22" w:rsidRPr="009029B5" w:rsidRDefault="003C7B22" w:rsidP="009029B5">
      <w:pPr>
        <w:autoSpaceDE w:val="0"/>
        <w:autoSpaceDN w:val="0"/>
        <w:adjustRightInd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lastRenderedPageBreak/>
        <w:t xml:space="preserve">- достижение </w:t>
      </w:r>
      <w:proofErr w:type="spellStart"/>
      <w:r w:rsidRPr="009029B5">
        <w:rPr>
          <w:rFonts w:ascii="Times New Roman" w:hAnsi="Times New Roman" w:cs="Times New Roman"/>
          <w:sz w:val="24"/>
          <w:szCs w:val="24"/>
        </w:rPr>
        <w:t>метапредметных</w:t>
      </w:r>
      <w:proofErr w:type="spellEnd"/>
      <w:r w:rsidRPr="009029B5">
        <w:rPr>
          <w:rFonts w:ascii="Times New Roman" w:hAnsi="Times New Roman" w:cs="Times New Roman"/>
          <w:sz w:val="24"/>
          <w:szCs w:val="24"/>
        </w:rPr>
        <w:t xml:space="preserve"> результатов может выступать как результат выполнения специально сконструи</w:t>
      </w:r>
      <w:r w:rsidRPr="009029B5">
        <w:rPr>
          <w:rFonts w:ascii="Times New Roman" w:hAnsi="Times New Roman" w:cs="Times New Roman"/>
          <w:spacing w:val="2"/>
          <w:sz w:val="24"/>
          <w:szCs w:val="24"/>
        </w:rPr>
        <w:t xml:space="preserve">рованных диагностических задач, направленных на оценку </w:t>
      </w:r>
      <w:r w:rsidRPr="009029B5">
        <w:rPr>
          <w:rFonts w:ascii="Times New Roman" w:hAnsi="Times New Roman" w:cs="Times New Roman"/>
          <w:sz w:val="24"/>
          <w:szCs w:val="24"/>
        </w:rPr>
        <w:t xml:space="preserve">уровня </w:t>
      </w:r>
      <w:proofErr w:type="spellStart"/>
      <w:r w:rsidRPr="009029B5">
        <w:rPr>
          <w:rFonts w:ascii="Times New Roman" w:hAnsi="Times New Roman" w:cs="Times New Roman"/>
          <w:sz w:val="24"/>
          <w:szCs w:val="24"/>
        </w:rPr>
        <w:t>сформированности</w:t>
      </w:r>
      <w:proofErr w:type="spellEnd"/>
      <w:r w:rsidRPr="009029B5">
        <w:rPr>
          <w:rFonts w:ascii="Times New Roman" w:hAnsi="Times New Roman" w:cs="Times New Roman"/>
          <w:sz w:val="24"/>
          <w:szCs w:val="24"/>
        </w:rPr>
        <w:t xml:space="preserve"> конкретного вида универсальных учебных действий;</w:t>
      </w:r>
    </w:p>
    <w:p w:rsidR="003C7B22" w:rsidRPr="009029B5" w:rsidRDefault="003C7B22" w:rsidP="009029B5">
      <w:pPr>
        <w:autoSpaceDE w:val="0"/>
        <w:autoSpaceDN w:val="0"/>
        <w:adjustRightInd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 </w:t>
      </w:r>
      <w:r w:rsidRPr="009029B5">
        <w:rPr>
          <w:rFonts w:ascii="Times New Roman" w:hAnsi="Times New Roman" w:cs="Times New Roman"/>
          <w:spacing w:val="-2"/>
          <w:sz w:val="24"/>
          <w:szCs w:val="24"/>
        </w:rPr>
        <w:t xml:space="preserve">достижение </w:t>
      </w:r>
      <w:proofErr w:type="spellStart"/>
      <w:r w:rsidRPr="009029B5">
        <w:rPr>
          <w:rFonts w:ascii="Times New Roman" w:hAnsi="Times New Roman" w:cs="Times New Roman"/>
          <w:spacing w:val="-2"/>
          <w:sz w:val="24"/>
          <w:szCs w:val="24"/>
        </w:rPr>
        <w:t>метапредметных</w:t>
      </w:r>
      <w:proofErr w:type="spellEnd"/>
      <w:r w:rsidRPr="009029B5">
        <w:rPr>
          <w:rFonts w:ascii="Times New Roman" w:hAnsi="Times New Roman" w:cs="Times New Roman"/>
          <w:spacing w:val="-2"/>
          <w:sz w:val="24"/>
          <w:szCs w:val="24"/>
        </w:rPr>
        <w:t xml:space="preserve"> результатов мо</w:t>
      </w:r>
      <w:r w:rsidRPr="009029B5">
        <w:rPr>
          <w:rFonts w:ascii="Times New Roman" w:hAnsi="Times New Roman" w:cs="Times New Roman"/>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9029B5">
        <w:rPr>
          <w:rFonts w:ascii="Times New Roman" w:hAnsi="Times New Roman" w:cs="Times New Roman"/>
          <w:sz w:val="24"/>
          <w:szCs w:val="24"/>
        </w:rPr>
        <w:t>учебно­практических</w:t>
      </w:r>
      <w:proofErr w:type="spellEnd"/>
      <w:r w:rsidRPr="009029B5">
        <w:rPr>
          <w:rFonts w:ascii="Times New Roman" w:hAnsi="Times New Roman" w:cs="Times New Roman"/>
          <w:sz w:val="24"/>
          <w:szCs w:val="24"/>
        </w:rPr>
        <w:t xml:space="preserve"> задач средствами учебных предметов;</w:t>
      </w:r>
    </w:p>
    <w:p w:rsidR="003C7B22" w:rsidRPr="009029B5" w:rsidRDefault="003C7B22" w:rsidP="009029B5">
      <w:pPr>
        <w:autoSpaceDE w:val="0"/>
        <w:autoSpaceDN w:val="0"/>
        <w:adjustRightInd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 </w:t>
      </w:r>
      <w:r w:rsidRPr="009029B5">
        <w:rPr>
          <w:rFonts w:ascii="Times New Roman" w:hAnsi="Times New Roman" w:cs="Times New Roman"/>
          <w:spacing w:val="2"/>
          <w:sz w:val="24"/>
          <w:szCs w:val="24"/>
        </w:rPr>
        <w:t xml:space="preserve">достижение </w:t>
      </w:r>
      <w:proofErr w:type="spellStart"/>
      <w:r w:rsidRPr="009029B5">
        <w:rPr>
          <w:rFonts w:ascii="Times New Roman" w:hAnsi="Times New Roman" w:cs="Times New Roman"/>
          <w:spacing w:val="2"/>
          <w:sz w:val="24"/>
          <w:szCs w:val="24"/>
        </w:rPr>
        <w:t>метапредметных</w:t>
      </w:r>
      <w:proofErr w:type="spellEnd"/>
      <w:r w:rsidRPr="009029B5">
        <w:rPr>
          <w:rFonts w:ascii="Times New Roman" w:hAnsi="Times New Roman" w:cs="Times New Roman"/>
          <w:spacing w:val="2"/>
          <w:sz w:val="24"/>
          <w:szCs w:val="24"/>
        </w:rPr>
        <w:t xml:space="preserve"> результатов может </w:t>
      </w:r>
      <w:r w:rsidRPr="009029B5">
        <w:rPr>
          <w:rFonts w:ascii="Times New Roman" w:hAnsi="Times New Roman" w:cs="Times New Roman"/>
          <w:sz w:val="24"/>
          <w:szCs w:val="24"/>
        </w:rPr>
        <w:t xml:space="preserve">проявиться в успешности выполнения комплексных заданий на </w:t>
      </w:r>
      <w:proofErr w:type="spellStart"/>
      <w:r w:rsidRPr="009029B5">
        <w:rPr>
          <w:rFonts w:ascii="Times New Roman" w:hAnsi="Times New Roman" w:cs="Times New Roman"/>
          <w:sz w:val="24"/>
          <w:szCs w:val="24"/>
        </w:rPr>
        <w:t>межпредметной</w:t>
      </w:r>
      <w:proofErr w:type="spellEnd"/>
      <w:r w:rsidRPr="009029B5">
        <w:rPr>
          <w:rFonts w:ascii="Times New Roman" w:hAnsi="Times New Roman" w:cs="Times New Roman"/>
          <w:sz w:val="24"/>
          <w:szCs w:val="24"/>
        </w:rPr>
        <w:t xml:space="preserve"> основе.</w:t>
      </w:r>
    </w:p>
    <w:p w:rsidR="003C7B22" w:rsidRPr="009029B5" w:rsidRDefault="003C7B22" w:rsidP="009029B5">
      <w:pPr>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i/>
          <w:sz w:val="24"/>
          <w:szCs w:val="24"/>
        </w:rPr>
        <w:t>Предметные результаты</w:t>
      </w:r>
      <w:r w:rsidRPr="009029B5">
        <w:rPr>
          <w:rFonts w:ascii="Times New Roman" w:hAnsi="Times New Roman" w:cs="Times New Roman"/>
          <w:sz w:val="24"/>
          <w:szCs w:val="24"/>
        </w:rPr>
        <w:t xml:space="preserve"> включают</w:t>
      </w:r>
      <w:r w:rsidRPr="009029B5">
        <w:rPr>
          <w:rFonts w:ascii="Times New Roman" w:hAnsi="Times New Roman" w:cs="Times New Roman"/>
          <w:color w:val="auto"/>
          <w:sz w:val="24"/>
          <w:szCs w:val="24"/>
        </w:rPr>
        <w:t xml:space="preserve"> освоенны</w:t>
      </w:r>
      <w:r w:rsidRPr="009029B5">
        <w:rPr>
          <w:rFonts w:ascii="Times New Roman" w:hAnsi="Times New Roman" w:cs="Times New Roman"/>
          <w:sz w:val="24"/>
          <w:szCs w:val="24"/>
        </w:rPr>
        <w:t xml:space="preserve">е обучающимися с РАС знания и умения, специфичные для каждой образовательной области, готовность их </w:t>
      </w:r>
      <w:r w:rsidRPr="009029B5">
        <w:rPr>
          <w:rFonts w:ascii="Times New Roman" w:hAnsi="Times New Roman" w:cs="Times New Roman"/>
          <w:color w:val="auto"/>
          <w:sz w:val="24"/>
          <w:szCs w:val="24"/>
        </w:rPr>
        <w:t>применения.</w:t>
      </w:r>
    </w:p>
    <w:p w:rsidR="003C7B22" w:rsidRPr="009029B5" w:rsidRDefault="003C7B22" w:rsidP="009029B5">
      <w:pPr>
        <w:autoSpaceDE w:val="0"/>
        <w:autoSpaceDN w:val="0"/>
        <w:adjustRightInd w:val="0"/>
        <w:spacing w:after="0"/>
        <w:ind w:firstLine="709"/>
        <w:jc w:val="both"/>
        <w:rPr>
          <w:rFonts w:ascii="Times New Roman" w:hAnsi="Times New Roman" w:cs="Times New Roman"/>
          <w:bCs/>
          <w:color w:val="auto"/>
          <w:sz w:val="24"/>
          <w:szCs w:val="24"/>
        </w:rPr>
      </w:pPr>
      <w:r w:rsidRPr="009029B5">
        <w:rPr>
          <w:rFonts w:ascii="Times New Roman" w:hAnsi="Times New Roman" w:cs="Times New Roman"/>
          <w:bCs/>
          <w:color w:val="auto"/>
          <w:sz w:val="24"/>
          <w:szCs w:val="24"/>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C7B22" w:rsidRPr="009029B5" w:rsidRDefault="003C7B22" w:rsidP="009029B5">
      <w:pPr>
        <w:autoSpaceDE w:val="0"/>
        <w:autoSpaceDN w:val="0"/>
        <w:adjustRightInd w:val="0"/>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bCs/>
          <w:color w:val="auto"/>
          <w:sz w:val="24"/>
          <w:szCs w:val="24"/>
        </w:rPr>
        <w:t>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3C7B22" w:rsidRPr="009029B5" w:rsidRDefault="003C7B22" w:rsidP="009029B5">
      <w:pPr>
        <w:autoSpaceDE w:val="0"/>
        <w:autoSpaceDN w:val="0"/>
        <w:adjustRightInd w:val="0"/>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В процессе оценки достижения планируемых личностных, </w:t>
      </w:r>
      <w:proofErr w:type="spellStart"/>
      <w:r w:rsidRPr="009029B5">
        <w:rPr>
          <w:rFonts w:ascii="Times New Roman" w:hAnsi="Times New Roman" w:cs="Times New Roman"/>
          <w:sz w:val="24"/>
          <w:szCs w:val="24"/>
        </w:rPr>
        <w:t>метапредметных</w:t>
      </w:r>
      <w:proofErr w:type="spellEnd"/>
      <w:r w:rsidRPr="009029B5">
        <w:rPr>
          <w:rFonts w:ascii="Times New Roman" w:hAnsi="Times New Roman" w:cs="Times New Roman"/>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6168F" w:rsidRPr="009029B5" w:rsidRDefault="0036168F" w:rsidP="009029B5">
      <w:pPr>
        <w:autoSpaceDE w:val="0"/>
        <w:autoSpaceDN w:val="0"/>
        <w:adjustRightInd w:val="0"/>
        <w:spacing w:after="0"/>
        <w:jc w:val="center"/>
        <w:outlineLvl w:val="1"/>
        <w:rPr>
          <w:rFonts w:ascii="Times New Roman" w:hAnsi="Times New Roman" w:cs="Times New Roman"/>
          <w:b/>
          <w:color w:val="FF0000"/>
          <w:sz w:val="24"/>
          <w:szCs w:val="24"/>
        </w:rPr>
      </w:pPr>
      <w:bookmarkStart w:id="18" w:name="_Toc413974306"/>
      <w:r w:rsidRPr="009029B5">
        <w:rPr>
          <w:rFonts w:ascii="Times New Roman" w:hAnsi="Times New Roman" w:cs="Times New Roman"/>
          <w:b/>
          <w:sz w:val="24"/>
          <w:szCs w:val="24"/>
        </w:rPr>
        <w:t>3.2. Содержательный раздел</w:t>
      </w:r>
      <w:bookmarkEnd w:id="18"/>
    </w:p>
    <w:p w:rsidR="0036168F" w:rsidRPr="009029B5" w:rsidRDefault="0036168F" w:rsidP="009029B5">
      <w:pPr>
        <w:spacing w:after="0"/>
        <w:jc w:val="center"/>
        <w:outlineLvl w:val="2"/>
        <w:rPr>
          <w:rFonts w:ascii="Times New Roman" w:hAnsi="Times New Roman" w:cs="Times New Roman"/>
          <w:b/>
          <w:sz w:val="24"/>
          <w:szCs w:val="24"/>
        </w:rPr>
      </w:pPr>
      <w:bookmarkStart w:id="19" w:name="_Toc413974307"/>
      <w:r w:rsidRPr="009029B5">
        <w:rPr>
          <w:rFonts w:ascii="Times New Roman" w:hAnsi="Times New Roman" w:cs="Times New Roman"/>
          <w:b/>
          <w:sz w:val="24"/>
          <w:szCs w:val="24"/>
        </w:rPr>
        <w:t>3.2.1. Программа формирования универсальных учебных действий</w:t>
      </w:r>
      <w:bookmarkEnd w:id="19"/>
    </w:p>
    <w:p w:rsidR="001602EA" w:rsidRPr="009029B5" w:rsidRDefault="001602EA" w:rsidP="009029B5">
      <w:pPr>
        <w:suppressAutoHyphens w:val="0"/>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kern w:val="0"/>
          <w:sz w:val="24"/>
          <w:szCs w:val="24"/>
          <w:lang w:eastAsia="ru-RU"/>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w:t>
      </w:r>
      <w:proofErr w:type="spellStart"/>
      <w:r w:rsidRPr="009029B5">
        <w:rPr>
          <w:rFonts w:ascii="Times New Roman" w:hAnsi="Times New Roman" w:cs="Times New Roman"/>
          <w:color w:val="auto"/>
          <w:kern w:val="0"/>
          <w:sz w:val="24"/>
          <w:szCs w:val="24"/>
          <w:lang w:eastAsia="ru-RU"/>
        </w:rPr>
        <w:t>метапредметным</w:t>
      </w:r>
      <w:proofErr w:type="spellEnd"/>
      <w:r w:rsidRPr="009029B5">
        <w:rPr>
          <w:rFonts w:ascii="Times New Roman" w:hAnsi="Times New Roman" w:cs="Times New Roman"/>
          <w:color w:val="auto"/>
          <w:kern w:val="0"/>
          <w:sz w:val="24"/>
          <w:szCs w:val="24"/>
          <w:lang w:eastAsia="ru-RU"/>
        </w:rPr>
        <w:t xml:space="preserve"> и предметным результатам освоения АООП НОО, и служит основой разработки программ учебных предметов, курсов</w:t>
      </w:r>
      <w:r w:rsidR="00A60852" w:rsidRPr="009029B5">
        <w:rPr>
          <w:rFonts w:ascii="Times New Roman" w:hAnsi="Times New Roman" w:cs="Times New Roman"/>
          <w:color w:val="auto"/>
          <w:kern w:val="0"/>
          <w:sz w:val="24"/>
          <w:szCs w:val="24"/>
          <w:lang w:eastAsia="ru-RU"/>
        </w:rPr>
        <w:t>, программы коррекционной работы</w:t>
      </w:r>
      <w:r w:rsidRPr="009029B5">
        <w:rPr>
          <w:rFonts w:ascii="Times New Roman" w:hAnsi="Times New Roman" w:cs="Times New Roman"/>
          <w:color w:val="auto"/>
          <w:kern w:val="0"/>
          <w:sz w:val="24"/>
          <w:szCs w:val="24"/>
          <w:lang w:eastAsia="ru-RU"/>
        </w:rPr>
        <w:t>.</w:t>
      </w:r>
    </w:p>
    <w:p w:rsidR="001602EA" w:rsidRPr="009029B5" w:rsidRDefault="001602EA" w:rsidP="009029B5">
      <w:pPr>
        <w:suppressAutoHyphens w:val="0"/>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Программа строится на основе </w:t>
      </w:r>
      <w:proofErr w:type="spellStart"/>
      <w:r w:rsidRPr="009029B5">
        <w:rPr>
          <w:rFonts w:ascii="Times New Roman" w:hAnsi="Times New Roman" w:cs="Times New Roman"/>
          <w:color w:val="auto"/>
          <w:sz w:val="24"/>
          <w:szCs w:val="24"/>
        </w:rPr>
        <w:t>деятельностного</w:t>
      </w:r>
      <w:proofErr w:type="spellEnd"/>
      <w:r w:rsidRPr="009029B5">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образования обучающихся с РАС и призвана способствовать </w:t>
      </w:r>
      <w:r w:rsidRPr="009029B5">
        <w:rPr>
          <w:rFonts w:ascii="Times New Roman" w:hAnsi="Times New Roman" w:cs="Times New Roman"/>
          <w:color w:val="auto"/>
          <w:kern w:val="0"/>
          <w:sz w:val="24"/>
          <w:szCs w:val="24"/>
          <w:lang w:eastAsia="ru-RU"/>
        </w:rPr>
        <w:t>развитию универсальных учебных действий, обеспечивающих обучающимся умение учиться</w:t>
      </w:r>
      <w:r w:rsidRPr="009029B5">
        <w:rPr>
          <w:rFonts w:ascii="Times New Roman" w:hAnsi="Times New Roman" w:cs="Times New Roman"/>
          <w:color w:val="auto"/>
          <w:sz w:val="24"/>
          <w:szCs w:val="24"/>
        </w:rPr>
        <w:t>.</w:t>
      </w:r>
    </w:p>
    <w:p w:rsidR="001602EA" w:rsidRPr="009029B5" w:rsidRDefault="001602EA" w:rsidP="009029B5">
      <w:pPr>
        <w:tabs>
          <w:tab w:val="left" w:pos="851"/>
        </w:tabs>
        <w:spacing w:after="0"/>
        <w:ind w:firstLine="851"/>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Основная</w:t>
      </w:r>
      <w:r w:rsidRPr="009029B5">
        <w:rPr>
          <w:rFonts w:ascii="Times New Roman" w:hAnsi="Times New Roman" w:cs="Times New Roman"/>
          <w:b/>
          <w:color w:val="auto"/>
          <w:sz w:val="24"/>
          <w:szCs w:val="24"/>
        </w:rPr>
        <w:t xml:space="preserve"> </w:t>
      </w:r>
      <w:r w:rsidRPr="009029B5">
        <w:rPr>
          <w:rFonts w:ascii="Times New Roman" w:hAnsi="Times New Roman" w:cs="Times New Roman"/>
          <w:color w:val="auto"/>
          <w:sz w:val="24"/>
          <w:szCs w:val="24"/>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1602EA" w:rsidRPr="009029B5" w:rsidRDefault="001602EA" w:rsidP="009029B5">
      <w:pPr>
        <w:tabs>
          <w:tab w:val="left" w:pos="851"/>
        </w:tabs>
        <w:spacing w:after="0"/>
        <w:ind w:firstLine="851"/>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Задачами реализации программы являются:</w:t>
      </w:r>
    </w:p>
    <w:p w:rsidR="001602EA" w:rsidRPr="009029B5" w:rsidRDefault="001602EA" w:rsidP="009029B5">
      <w:pPr>
        <w:pStyle w:val="af7"/>
        <w:spacing w:line="276" w:lineRule="auto"/>
        <w:rPr>
          <w:rFonts w:ascii="Times New Roman" w:hAnsi="Times New Roman" w:cs="Times New Roman"/>
          <w:sz w:val="24"/>
          <w:szCs w:val="24"/>
        </w:rPr>
      </w:pPr>
      <w:r w:rsidRPr="009029B5">
        <w:rPr>
          <w:rFonts w:ascii="Times New Roman" w:hAnsi="Times New Roman" w:cs="Times New Roman"/>
          <w:sz w:val="24"/>
          <w:szCs w:val="24"/>
        </w:rPr>
        <w:t>― формирование мотивационного компонента учебной деятельности;</w:t>
      </w:r>
    </w:p>
    <w:p w:rsidR="001602EA" w:rsidRPr="009029B5" w:rsidRDefault="001602EA" w:rsidP="009029B5">
      <w:pPr>
        <w:pStyle w:val="af7"/>
        <w:spacing w:line="276" w:lineRule="auto"/>
        <w:rPr>
          <w:rFonts w:ascii="Times New Roman" w:hAnsi="Times New Roman" w:cs="Times New Roman"/>
          <w:sz w:val="24"/>
          <w:szCs w:val="24"/>
        </w:rPr>
      </w:pPr>
      <w:r w:rsidRPr="009029B5">
        <w:rPr>
          <w:rFonts w:ascii="Times New Roman" w:hAnsi="Times New Roman" w:cs="Times New Roman"/>
          <w:sz w:val="24"/>
          <w:szCs w:val="24"/>
        </w:rPr>
        <w:t>― овладение комплексом универсальных учебных действий, составляющих операционный компонент учебной деятельности;</w:t>
      </w:r>
    </w:p>
    <w:p w:rsidR="001602EA" w:rsidRPr="009029B5" w:rsidRDefault="001602EA" w:rsidP="009029B5">
      <w:pPr>
        <w:pStyle w:val="af7"/>
        <w:spacing w:line="276" w:lineRule="auto"/>
        <w:rPr>
          <w:rFonts w:ascii="Times New Roman" w:hAnsi="Times New Roman" w:cs="Times New Roman"/>
          <w:sz w:val="24"/>
          <w:szCs w:val="24"/>
        </w:rPr>
      </w:pPr>
      <w:r w:rsidRPr="009029B5">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602EA" w:rsidRPr="009029B5" w:rsidRDefault="001602EA"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lastRenderedPageBreak/>
        <w:t>Для реализации поставленной цели и соответствующих ей задач необходимо:</w:t>
      </w:r>
    </w:p>
    <w:p w:rsidR="001602EA" w:rsidRPr="009029B5" w:rsidRDefault="001602EA"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•определить функции и состав универсальных учебных действий, учитывая пси</w:t>
      </w:r>
      <w:r w:rsidRPr="009029B5">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с РАС; </w:t>
      </w:r>
    </w:p>
    <w:p w:rsidR="001602EA" w:rsidRPr="009029B5" w:rsidRDefault="001602EA"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p>
    <w:p w:rsidR="001602EA" w:rsidRPr="009029B5" w:rsidRDefault="001602EA"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Программа формирования универсальных учебных действий у обучающихся с РАС должна содержать</w:t>
      </w:r>
      <w:r w:rsidRPr="009029B5">
        <w:rPr>
          <w:rFonts w:ascii="Times New Roman" w:hAnsi="Times New Roman" w:cs="Times New Roman"/>
          <w:i/>
          <w:color w:val="auto"/>
          <w:sz w:val="24"/>
          <w:szCs w:val="24"/>
        </w:rPr>
        <w:t>:</w:t>
      </w:r>
    </w:p>
    <w:p w:rsidR="001602EA" w:rsidRPr="009029B5" w:rsidRDefault="001602EA"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описание ценностных ориентиров образования обучающихся с РАС на уровне начального общего образования</w:t>
      </w:r>
      <w:r w:rsidRPr="009029B5">
        <w:rPr>
          <w:rFonts w:ascii="Times New Roman" w:hAnsi="Times New Roman" w:cs="Times New Roman"/>
          <w:i/>
          <w:color w:val="auto"/>
          <w:sz w:val="24"/>
          <w:szCs w:val="24"/>
        </w:rPr>
        <w:t>;</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связь универсальных учебных действий с содержанием учебных предметов;</w:t>
      </w:r>
    </w:p>
    <w:p w:rsidR="001602EA" w:rsidRPr="009029B5" w:rsidRDefault="001602EA" w:rsidP="009029B5">
      <w:pPr>
        <w:tabs>
          <w:tab w:val="num" w:pos="993"/>
        </w:tabs>
        <w:autoSpaceDE w:val="0"/>
        <w:autoSpaceDN w:val="0"/>
        <w:adjustRightInd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характеристики личностных, регулятивных, познавательных, коммуникативных </w:t>
      </w:r>
      <w:r w:rsidR="000D0BD3" w:rsidRPr="009029B5">
        <w:rPr>
          <w:rFonts w:ascii="Times New Roman" w:hAnsi="Times New Roman" w:cs="Times New Roman"/>
          <w:sz w:val="24"/>
          <w:szCs w:val="24"/>
        </w:rPr>
        <w:t>универсальных учебных действий,</w:t>
      </w:r>
      <w:r w:rsidRPr="009029B5">
        <w:rPr>
          <w:rFonts w:ascii="Times New Roman" w:hAnsi="Times New Roman" w:cs="Times New Roman"/>
          <w:sz w:val="24"/>
          <w:szCs w:val="24"/>
        </w:rPr>
        <w:t xml:space="preserve"> обучающихся с РАС; </w:t>
      </w:r>
    </w:p>
    <w:p w:rsidR="001602EA" w:rsidRPr="009029B5" w:rsidRDefault="001602EA" w:rsidP="009029B5">
      <w:pPr>
        <w:tabs>
          <w:tab w:val="num" w:pos="993"/>
        </w:tabs>
        <w:autoSpaceDE w:val="0"/>
        <w:autoSpaceDN w:val="0"/>
        <w:adjustRightInd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1602EA" w:rsidRPr="009029B5" w:rsidRDefault="001602EA" w:rsidP="009029B5">
      <w:pPr>
        <w:tabs>
          <w:tab w:val="num" w:pos="993"/>
        </w:tabs>
        <w:autoSpaceDE w:val="0"/>
        <w:autoSpaceDN w:val="0"/>
        <w:adjustRightInd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r w:rsidRPr="009029B5">
        <w:rPr>
          <w:rFonts w:ascii="Times New Roman" w:hAnsi="Times New Roman" w:cs="Times New Roman"/>
          <w:color w:val="auto"/>
          <w:sz w:val="24"/>
          <w:szCs w:val="24"/>
        </w:rPr>
        <w:t>обучающихся</w:t>
      </w:r>
      <w:r w:rsidRPr="009029B5">
        <w:rPr>
          <w:rFonts w:ascii="Times New Roman" w:hAnsi="Times New Roman" w:cs="Times New Roman"/>
          <w:i/>
          <w:color w:val="3366FF"/>
          <w:sz w:val="24"/>
          <w:szCs w:val="24"/>
        </w:rPr>
        <w:t xml:space="preserve"> </w:t>
      </w:r>
      <w:r w:rsidRPr="009029B5">
        <w:rPr>
          <w:rFonts w:ascii="Times New Roman" w:hAnsi="Times New Roman" w:cs="Times New Roman"/>
          <w:color w:val="auto"/>
          <w:sz w:val="24"/>
          <w:szCs w:val="24"/>
        </w:rPr>
        <w:t xml:space="preserve">с РАС </w:t>
      </w:r>
      <w:r w:rsidRPr="009029B5">
        <w:rPr>
          <w:rFonts w:ascii="Times New Roman" w:hAnsi="Times New Roman" w:cs="Times New Roman"/>
          <w:sz w:val="24"/>
          <w:szCs w:val="24"/>
        </w:rPr>
        <w:t xml:space="preserve">от дошкольного к начальному общему образованию. </w:t>
      </w:r>
    </w:p>
    <w:p w:rsidR="001602EA" w:rsidRPr="009029B5" w:rsidRDefault="001602EA" w:rsidP="009029B5">
      <w:pPr>
        <w:autoSpaceDE w:val="0"/>
        <w:autoSpaceDN w:val="0"/>
        <w:adjustRightInd w:val="0"/>
        <w:spacing w:after="0"/>
        <w:ind w:firstLine="709"/>
        <w:jc w:val="both"/>
        <w:rPr>
          <w:rFonts w:ascii="Times New Roman" w:hAnsi="Times New Roman" w:cs="Times New Roman"/>
          <w:sz w:val="24"/>
          <w:szCs w:val="24"/>
        </w:rPr>
      </w:pPr>
      <w:proofErr w:type="spellStart"/>
      <w:r w:rsidRPr="009029B5">
        <w:rPr>
          <w:rFonts w:ascii="Times New Roman" w:hAnsi="Times New Roman" w:cs="Times New Roman"/>
          <w:sz w:val="24"/>
          <w:szCs w:val="24"/>
        </w:rPr>
        <w:t>Сформированность</w:t>
      </w:r>
      <w:proofErr w:type="spellEnd"/>
      <w:r w:rsidRPr="009029B5">
        <w:rPr>
          <w:rFonts w:ascii="Times New Roman" w:hAnsi="Times New Roman" w:cs="Times New Roman"/>
          <w:sz w:val="24"/>
          <w:szCs w:val="24"/>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1602EA" w:rsidRPr="009029B5" w:rsidRDefault="001602EA" w:rsidP="009029B5">
      <w:pPr>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pacing w:val="2"/>
          <w:sz w:val="24"/>
          <w:szCs w:val="24"/>
        </w:rPr>
        <w:t xml:space="preserve">Программа </w:t>
      </w:r>
      <w:r w:rsidRPr="009029B5">
        <w:rPr>
          <w:rFonts w:ascii="Times New Roman" w:hAnsi="Times New Roman" w:cs="Times New Roman"/>
          <w:color w:val="auto"/>
          <w:sz w:val="24"/>
          <w:szCs w:val="24"/>
        </w:rPr>
        <w:t>формирования универсальных учебных действий</w:t>
      </w:r>
      <w:r w:rsidRPr="009029B5">
        <w:rPr>
          <w:rFonts w:ascii="Times New Roman" w:hAnsi="Times New Roman" w:cs="Times New Roman"/>
          <w:color w:val="auto"/>
          <w:spacing w:val="2"/>
          <w:sz w:val="24"/>
          <w:szCs w:val="24"/>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w:t>
      </w:r>
      <w:r w:rsidR="000D0BD3" w:rsidRPr="009029B5">
        <w:rPr>
          <w:rFonts w:ascii="Times New Roman" w:hAnsi="Times New Roman" w:cs="Times New Roman"/>
          <w:color w:val="auto"/>
          <w:spacing w:val="2"/>
          <w:sz w:val="24"/>
          <w:szCs w:val="24"/>
        </w:rPr>
        <w:t>образовательных потребностей,</w:t>
      </w:r>
      <w:r w:rsidRPr="009029B5">
        <w:rPr>
          <w:rFonts w:ascii="Times New Roman" w:hAnsi="Times New Roman" w:cs="Times New Roman"/>
          <w:color w:val="auto"/>
          <w:spacing w:val="2"/>
          <w:sz w:val="24"/>
          <w:szCs w:val="24"/>
        </w:rPr>
        <w:t xml:space="preserve"> </w:t>
      </w:r>
      <w:r w:rsidRPr="009029B5">
        <w:rPr>
          <w:rFonts w:ascii="Times New Roman" w:hAnsi="Times New Roman" w:cs="Times New Roman"/>
          <w:color w:val="auto"/>
          <w:sz w:val="24"/>
          <w:szCs w:val="24"/>
        </w:rPr>
        <w:t>обучающихся с РАС.</w:t>
      </w:r>
    </w:p>
    <w:p w:rsidR="00911AA7" w:rsidRPr="009029B5" w:rsidRDefault="00911AA7" w:rsidP="000D0BD3">
      <w:pPr>
        <w:spacing w:after="0"/>
        <w:outlineLvl w:val="2"/>
        <w:rPr>
          <w:rFonts w:ascii="Times New Roman" w:hAnsi="Times New Roman" w:cs="Times New Roman"/>
          <w:b/>
          <w:sz w:val="24"/>
          <w:szCs w:val="24"/>
        </w:rPr>
      </w:pPr>
      <w:bookmarkStart w:id="20" w:name="_Toc413974308"/>
    </w:p>
    <w:p w:rsidR="0036168F" w:rsidRPr="009029B5" w:rsidRDefault="00317391" w:rsidP="009029B5">
      <w:pPr>
        <w:spacing w:after="0"/>
        <w:jc w:val="center"/>
        <w:outlineLvl w:val="2"/>
        <w:rPr>
          <w:rFonts w:ascii="Times New Roman" w:hAnsi="Times New Roman" w:cs="Times New Roman"/>
          <w:iCs/>
          <w:color w:val="auto"/>
          <w:spacing w:val="-2"/>
          <w:sz w:val="24"/>
          <w:szCs w:val="24"/>
        </w:rPr>
      </w:pPr>
      <w:r w:rsidRPr="009029B5">
        <w:rPr>
          <w:rFonts w:ascii="Times New Roman" w:hAnsi="Times New Roman" w:cs="Times New Roman"/>
          <w:b/>
          <w:sz w:val="24"/>
          <w:szCs w:val="24"/>
        </w:rPr>
        <w:t>3</w:t>
      </w:r>
      <w:r w:rsidR="0036168F" w:rsidRPr="009029B5">
        <w:rPr>
          <w:rFonts w:ascii="Times New Roman" w:hAnsi="Times New Roman" w:cs="Times New Roman"/>
          <w:b/>
          <w:sz w:val="24"/>
          <w:szCs w:val="24"/>
        </w:rPr>
        <w:t>.2.2. П</w:t>
      </w:r>
      <w:r w:rsidR="0036168F" w:rsidRPr="009029B5">
        <w:rPr>
          <w:rFonts w:ascii="Times New Roman" w:hAnsi="Times New Roman" w:cs="Times New Roman"/>
          <w:b/>
          <w:color w:val="auto"/>
          <w:sz w:val="24"/>
          <w:szCs w:val="24"/>
        </w:rPr>
        <w:t>рограммы учебных предметов</w:t>
      </w:r>
      <w:r w:rsidR="000D0BD3">
        <w:rPr>
          <w:rFonts w:ascii="Times New Roman" w:hAnsi="Times New Roman" w:cs="Times New Roman"/>
          <w:b/>
          <w:color w:val="auto"/>
          <w:sz w:val="24"/>
          <w:szCs w:val="24"/>
        </w:rPr>
        <w:t xml:space="preserve">, курсов </w:t>
      </w:r>
      <w:r w:rsidR="0036168F" w:rsidRPr="009029B5">
        <w:rPr>
          <w:rFonts w:ascii="Times New Roman" w:hAnsi="Times New Roman" w:cs="Times New Roman"/>
          <w:b/>
          <w:color w:val="auto"/>
          <w:sz w:val="24"/>
          <w:szCs w:val="24"/>
        </w:rPr>
        <w:t>коррекционно-развивающей области</w:t>
      </w:r>
      <w:bookmarkEnd w:id="20"/>
    </w:p>
    <w:p w:rsidR="0036168F" w:rsidRPr="009029B5" w:rsidRDefault="0036168F" w:rsidP="009029B5">
      <w:pPr>
        <w:pStyle w:val="32"/>
        <w:spacing w:before="0" w:after="0" w:line="276" w:lineRule="auto"/>
        <w:rPr>
          <w:rFonts w:ascii="Times New Roman" w:hAnsi="Times New Roman" w:cs="Times New Roman"/>
          <w:i w:val="0"/>
          <w:sz w:val="24"/>
          <w:szCs w:val="24"/>
        </w:rPr>
      </w:pPr>
      <w:r w:rsidRPr="009029B5">
        <w:rPr>
          <w:rFonts w:ascii="Times New Roman" w:hAnsi="Times New Roman" w:cs="Times New Roman"/>
          <w:i w:val="0"/>
          <w:sz w:val="24"/>
          <w:szCs w:val="24"/>
        </w:rPr>
        <w:t>Основное содержание учебных предметов</w:t>
      </w:r>
    </w:p>
    <w:p w:rsidR="001602EA" w:rsidRPr="009029B5" w:rsidRDefault="001602EA" w:rsidP="009029B5">
      <w:pPr>
        <w:spacing w:after="0"/>
        <w:ind w:firstLine="720"/>
        <w:jc w:val="both"/>
        <w:outlineLvl w:val="2"/>
        <w:rPr>
          <w:rFonts w:ascii="Times New Roman" w:hAnsi="Times New Roman" w:cs="Times New Roman"/>
          <w:sz w:val="24"/>
          <w:szCs w:val="24"/>
        </w:rPr>
      </w:pPr>
      <w:r w:rsidRPr="009029B5">
        <w:rPr>
          <w:rFonts w:ascii="Times New Roman" w:hAnsi="Times New Roman" w:cs="Times New Roman"/>
          <w:sz w:val="24"/>
          <w:szCs w:val="24"/>
        </w:rPr>
        <w:t xml:space="preserve">Программы отдельных учебных предметов, курсов должны обеспечивать достижение планируемых результатов (личностных, </w:t>
      </w:r>
      <w:proofErr w:type="spellStart"/>
      <w:r w:rsidRPr="009029B5">
        <w:rPr>
          <w:rFonts w:ascii="Times New Roman" w:hAnsi="Times New Roman" w:cs="Times New Roman"/>
          <w:sz w:val="24"/>
          <w:szCs w:val="24"/>
        </w:rPr>
        <w:t>метапредметных</w:t>
      </w:r>
      <w:proofErr w:type="spellEnd"/>
      <w:r w:rsidRPr="009029B5">
        <w:rPr>
          <w:rFonts w:ascii="Times New Roman" w:hAnsi="Times New Roman" w:cs="Times New Roman"/>
          <w:sz w:val="24"/>
          <w:szCs w:val="24"/>
        </w:rPr>
        <w:t>, предметных) освоения АООП НОО обучающихся с РАС.</w:t>
      </w:r>
    </w:p>
    <w:p w:rsidR="001602EA" w:rsidRPr="009029B5" w:rsidRDefault="001602EA" w:rsidP="009029B5">
      <w:pPr>
        <w:spacing w:after="0"/>
        <w:ind w:firstLine="720"/>
        <w:jc w:val="both"/>
        <w:rPr>
          <w:rFonts w:ascii="Times New Roman" w:hAnsi="Times New Roman" w:cs="Times New Roman"/>
          <w:kern w:val="2"/>
          <w:sz w:val="24"/>
          <w:szCs w:val="24"/>
        </w:rPr>
      </w:pPr>
      <w:r w:rsidRPr="009029B5">
        <w:rPr>
          <w:rFonts w:ascii="Times New Roman" w:hAnsi="Times New Roman" w:cs="Times New Roman"/>
          <w:sz w:val="24"/>
          <w:szCs w:val="24"/>
        </w:rPr>
        <w:t xml:space="preserve">Программа учебного предмета (курса) </w:t>
      </w:r>
      <w:r w:rsidR="000D0BD3">
        <w:rPr>
          <w:rFonts w:ascii="Times New Roman" w:hAnsi="Times New Roman" w:cs="Times New Roman"/>
          <w:kern w:val="2"/>
          <w:sz w:val="24"/>
          <w:szCs w:val="24"/>
        </w:rPr>
        <w:t>содержит</w:t>
      </w:r>
      <w:r w:rsidRPr="009029B5">
        <w:rPr>
          <w:rFonts w:ascii="Times New Roman" w:hAnsi="Times New Roman" w:cs="Times New Roman"/>
          <w:kern w:val="2"/>
          <w:sz w:val="24"/>
          <w:szCs w:val="24"/>
        </w:rPr>
        <w:t>:</w:t>
      </w:r>
    </w:p>
    <w:p w:rsidR="001602EA" w:rsidRPr="009029B5" w:rsidRDefault="001602EA" w:rsidP="009029B5">
      <w:pPr>
        <w:numPr>
          <w:ilvl w:val="0"/>
          <w:numId w:val="9"/>
        </w:numPr>
        <w:tabs>
          <w:tab w:val="left" w:pos="1260"/>
        </w:tabs>
        <w:suppressAutoHyphens w:val="0"/>
        <w:autoSpaceDE w:val="0"/>
        <w:autoSpaceDN w:val="0"/>
        <w:adjustRightInd w:val="0"/>
        <w:spacing w:after="0"/>
        <w:ind w:left="0" w:firstLine="720"/>
        <w:jc w:val="both"/>
        <w:rPr>
          <w:rFonts w:ascii="Times New Roman" w:hAnsi="Times New Roman" w:cs="Times New Roman"/>
          <w:kern w:val="2"/>
          <w:sz w:val="24"/>
          <w:szCs w:val="24"/>
        </w:rPr>
      </w:pPr>
      <w:r w:rsidRPr="009029B5">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1602EA" w:rsidRPr="009029B5" w:rsidRDefault="001602EA" w:rsidP="009029B5">
      <w:pPr>
        <w:numPr>
          <w:ilvl w:val="0"/>
          <w:numId w:val="9"/>
        </w:numPr>
        <w:tabs>
          <w:tab w:val="left" w:pos="1260"/>
        </w:tabs>
        <w:suppressAutoHyphens w:val="0"/>
        <w:autoSpaceDE w:val="0"/>
        <w:autoSpaceDN w:val="0"/>
        <w:adjustRightInd w:val="0"/>
        <w:spacing w:after="0"/>
        <w:ind w:left="0" w:firstLine="720"/>
        <w:jc w:val="both"/>
        <w:rPr>
          <w:rFonts w:ascii="Times New Roman" w:hAnsi="Times New Roman" w:cs="Times New Roman"/>
          <w:kern w:val="2"/>
          <w:sz w:val="24"/>
          <w:szCs w:val="24"/>
        </w:rPr>
      </w:pPr>
      <w:r w:rsidRPr="009029B5">
        <w:rPr>
          <w:rFonts w:ascii="Times New Roman" w:hAnsi="Times New Roman" w:cs="Times New Roman"/>
          <w:kern w:val="2"/>
          <w:sz w:val="24"/>
          <w:szCs w:val="24"/>
        </w:rPr>
        <w:t>общую характеристику учебного предмета (курса);</w:t>
      </w:r>
    </w:p>
    <w:p w:rsidR="001602EA" w:rsidRPr="009029B5" w:rsidRDefault="001602EA" w:rsidP="009029B5">
      <w:pPr>
        <w:numPr>
          <w:ilvl w:val="0"/>
          <w:numId w:val="9"/>
        </w:numPr>
        <w:tabs>
          <w:tab w:val="left" w:pos="1260"/>
        </w:tabs>
        <w:suppressAutoHyphens w:val="0"/>
        <w:autoSpaceDE w:val="0"/>
        <w:autoSpaceDN w:val="0"/>
        <w:adjustRightInd w:val="0"/>
        <w:spacing w:after="0"/>
        <w:ind w:left="0" w:firstLine="720"/>
        <w:jc w:val="both"/>
        <w:rPr>
          <w:rFonts w:ascii="Times New Roman" w:hAnsi="Times New Roman" w:cs="Times New Roman"/>
          <w:kern w:val="2"/>
          <w:sz w:val="24"/>
          <w:szCs w:val="24"/>
        </w:rPr>
      </w:pPr>
      <w:r w:rsidRPr="009029B5">
        <w:rPr>
          <w:rFonts w:ascii="Times New Roman" w:hAnsi="Times New Roman" w:cs="Times New Roman"/>
          <w:kern w:val="2"/>
          <w:sz w:val="24"/>
          <w:szCs w:val="24"/>
        </w:rPr>
        <w:t>описание места учебного предмета (курса) в учебном плане;</w:t>
      </w:r>
    </w:p>
    <w:p w:rsidR="001602EA" w:rsidRPr="009029B5" w:rsidRDefault="001602EA" w:rsidP="009029B5">
      <w:pPr>
        <w:numPr>
          <w:ilvl w:val="0"/>
          <w:numId w:val="9"/>
        </w:numPr>
        <w:tabs>
          <w:tab w:val="left" w:pos="1260"/>
        </w:tabs>
        <w:suppressAutoHyphens w:val="0"/>
        <w:autoSpaceDE w:val="0"/>
        <w:autoSpaceDN w:val="0"/>
        <w:adjustRightInd w:val="0"/>
        <w:spacing w:after="0"/>
        <w:ind w:left="0" w:firstLine="720"/>
        <w:jc w:val="both"/>
        <w:rPr>
          <w:rFonts w:ascii="Times New Roman" w:hAnsi="Times New Roman" w:cs="Times New Roman"/>
          <w:kern w:val="2"/>
          <w:sz w:val="24"/>
          <w:szCs w:val="24"/>
        </w:rPr>
      </w:pPr>
      <w:r w:rsidRPr="009029B5">
        <w:rPr>
          <w:rFonts w:ascii="Times New Roman" w:hAnsi="Times New Roman" w:cs="Times New Roman"/>
          <w:kern w:val="2"/>
          <w:sz w:val="24"/>
          <w:szCs w:val="24"/>
        </w:rPr>
        <w:t xml:space="preserve">личностные, </w:t>
      </w:r>
      <w:proofErr w:type="spellStart"/>
      <w:r w:rsidRPr="009029B5">
        <w:rPr>
          <w:rFonts w:ascii="Times New Roman" w:hAnsi="Times New Roman" w:cs="Times New Roman"/>
          <w:kern w:val="2"/>
          <w:sz w:val="24"/>
          <w:szCs w:val="24"/>
        </w:rPr>
        <w:t>метапредметные</w:t>
      </w:r>
      <w:proofErr w:type="spellEnd"/>
      <w:r w:rsidRPr="009029B5">
        <w:rPr>
          <w:rFonts w:ascii="Times New Roman" w:hAnsi="Times New Roman" w:cs="Times New Roman"/>
          <w:kern w:val="2"/>
          <w:sz w:val="24"/>
          <w:szCs w:val="24"/>
        </w:rPr>
        <w:t xml:space="preserve"> и предметные результаты освоения конкретного учебного предмета (курса);</w:t>
      </w:r>
    </w:p>
    <w:p w:rsidR="001602EA" w:rsidRPr="009029B5" w:rsidRDefault="001602EA" w:rsidP="009029B5">
      <w:pPr>
        <w:numPr>
          <w:ilvl w:val="0"/>
          <w:numId w:val="9"/>
        </w:numPr>
        <w:tabs>
          <w:tab w:val="left" w:pos="1260"/>
        </w:tabs>
        <w:suppressAutoHyphens w:val="0"/>
        <w:autoSpaceDE w:val="0"/>
        <w:autoSpaceDN w:val="0"/>
        <w:adjustRightInd w:val="0"/>
        <w:spacing w:after="0"/>
        <w:ind w:left="0" w:firstLine="720"/>
        <w:jc w:val="both"/>
        <w:rPr>
          <w:rFonts w:ascii="Times New Roman" w:hAnsi="Times New Roman" w:cs="Times New Roman"/>
          <w:kern w:val="2"/>
          <w:sz w:val="24"/>
          <w:szCs w:val="24"/>
        </w:rPr>
      </w:pPr>
      <w:r w:rsidRPr="009029B5">
        <w:rPr>
          <w:rFonts w:ascii="Times New Roman" w:hAnsi="Times New Roman" w:cs="Times New Roman"/>
          <w:kern w:val="2"/>
          <w:sz w:val="24"/>
          <w:szCs w:val="24"/>
        </w:rPr>
        <w:t>содержание учебного предмета (курса);</w:t>
      </w:r>
    </w:p>
    <w:p w:rsidR="001602EA" w:rsidRPr="009029B5" w:rsidRDefault="001602EA" w:rsidP="009029B5">
      <w:pPr>
        <w:numPr>
          <w:ilvl w:val="0"/>
          <w:numId w:val="9"/>
        </w:numPr>
        <w:tabs>
          <w:tab w:val="left" w:pos="1260"/>
        </w:tabs>
        <w:suppressAutoHyphens w:val="0"/>
        <w:autoSpaceDE w:val="0"/>
        <w:autoSpaceDN w:val="0"/>
        <w:adjustRightInd w:val="0"/>
        <w:spacing w:after="0"/>
        <w:ind w:left="0" w:firstLine="720"/>
        <w:jc w:val="both"/>
        <w:rPr>
          <w:rFonts w:ascii="Times New Roman" w:hAnsi="Times New Roman" w:cs="Times New Roman"/>
          <w:kern w:val="2"/>
          <w:sz w:val="24"/>
          <w:szCs w:val="24"/>
        </w:rPr>
      </w:pPr>
      <w:r w:rsidRPr="009029B5">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1602EA" w:rsidRPr="009029B5" w:rsidRDefault="001602EA" w:rsidP="009029B5">
      <w:pPr>
        <w:numPr>
          <w:ilvl w:val="0"/>
          <w:numId w:val="9"/>
        </w:numPr>
        <w:tabs>
          <w:tab w:val="left" w:pos="1260"/>
        </w:tabs>
        <w:suppressAutoHyphens w:val="0"/>
        <w:autoSpaceDE w:val="0"/>
        <w:autoSpaceDN w:val="0"/>
        <w:adjustRightInd w:val="0"/>
        <w:spacing w:after="0"/>
        <w:ind w:left="0" w:firstLine="720"/>
        <w:jc w:val="both"/>
        <w:rPr>
          <w:rFonts w:ascii="Times New Roman" w:hAnsi="Times New Roman" w:cs="Times New Roman"/>
          <w:kern w:val="2"/>
          <w:sz w:val="24"/>
          <w:szCs w:val="24"/>
        </w:rPr>
      </w:pPr>
      <w:r w:rsidRPr="009029B5">
        <w:rPr>
          <w:rFonts w:ascii="Times New Roman" w:hAnsi="Times New Roman" w:cs="Times New Roman"/>
          <w:kern w:val="2"/>
          <w:sz w:val="24"/>
          <w:szCs w:val="24"/>
        </w:rPr>
        <w:t>описание материально-технического обеспечения образовательного процесса.</w:t>
      </w:r>
    </w:p>
    <w:p w:rsidR="001602EA" w:rsidRPr="009029B5" w:rsidRDefault="00ED1B38" w:rsidP="009029B5">
      <w:pPr>
        <w:pStyle w:val="a9"/>
        <w:spacing w:line="276" w:lineRule="auto"/>
        <w:ind w:firstLine="720"/>
        <w:rPr>
          <w:rFonts w:ascii="Times New Roman" w:hAnsi="Times New Roman" w:cs="Times New Roman"/>
          <w:sz w:val="24"/>
          <w:szCs w:val="24"/>
        </w:rPr>
      </w:pPr>
      <w:r w:rsidRPr="009029B5">
        <w:rPr>
          <w:rFonts w:ascii="Times New Roman" w:hAnsi="Times New Roman" w:cs="Times New Roman"/>
          <w:spacing w:val="2"/>
          <w:sz w:val="24"/>
          <w:szCs w:val="24"/>
        </w:rPr>
        <w:t xml:space="preserve">В данном разделе </w:t>
      </w:r>
      <w:r w:rsidR="001602EA" w:rsidRPr="009029B5">
        <w:rPr>
          <w:rFonts w:ascii="Times New Roman" w:hAnsi="Times New Roman" w:cs="Times New Roman"/>
          <w:spacing w:val="2"/>
          <w:sz w:val="24"/>
          <w:szCs w:val="24"/>
        </w:rPr>
        <w:t>АООП НОО</w:t>
      </w:r>
      <w:r w:rsidR="001602EA" w:rsidRPr="009029B5">
        <w:rPr>
          <w:rFonts w:ascii="Times New Roman" w:hAnsi="Times New Roman" w:cs="Times New Roman"/>
          <w:sz w:val="24"/>
          <w:szCs w:val="24"/>
        </w:rPr>
        <w:t xml:space="preserve"> приводится основное содержание курсов по всем обязательным предметам на ступени начального общего образования (за исклю</w:t>
      </w:r>
      <w:r w:rsidR="001602EA" w:rsidRPr="009029B5">
        <w:rPr>
          <w:rFonts w:ascii="Times New Roman" w:hAnsi="Times New Roman" w:cs="Times New Roman"/>
          <w:spacing w:val="2"/>
          <w:sz w:val="24"/>
          <w:szCs w:val="24"/>
        </w:rPr>
        <w:t xml:space="preserve">чением родного языка и литературного чтения на родном </w:t>
      </w:r>
      <w:r w:rsidR="001602EA" w:rsidRPr="009029B5">
        <w:rPr>
          <w:rFonts w:ascii="Times New Roman" w:hAnsi="Times New Roman" w:cs="Times New Roman"/>
          <w:sz w:val="24"/>
          <w:szCs w:val="24"/>
        </w:rPr>
        <w:t>языке), которое должно быть в полном объёме отражено в соответствующих разделах рабочих программ учебных пред</w:t>
      </w:r>
      <w:r w:rsidR="001602EA" w:rsidRPr="009029B5">
        <w:rPr>
          <w:rFonts w:ascii="Times New Roman" w:hAnsi="Times New Roman" w:cs="Times New Roman"/>
          <w:spacing w:val="2"/>
          <w:sz w:val="24"/>
          <w:szCs w:val="24"/>
        </w:rPr>
        <w:t xml:space="preserve">метов. </w:t>
      </w:r>
      <w:r w:rsidR="001602EA" w:rsidRPr="009029B5">
        <w:rPr>
          <w:rFonts w:ascii="Times New Roman" w:hAnsi="Times New Roman" w:cs="Times New Roman"/>
          <w:spacing w:val="2"/>
          <w:sz w:val="24"/>
          <w:szCs w:val="24"/>
        </w:rPr>
        <w:lastRenderedPageBreak/>
        <w:t xml:space="preserve">Остальные разделы примерных программ учебных </w:t>
      </w:r>
      <w:r w:rsidR="001602EA" w:rsidRPr="009029B5">
        <w:rPr>
          <w:rFonts w:ascii="Times New Roman" w:hAnsi="Times New Roman" w:cs="Times New Roman"/>
          <w:sz w:val="24"/>
          <w:szCs w:val="24"/>
        </w:rPr>
        <w:t>предметов формируются с учётом региональных, национальных и этнокультурных особенностей и состава класса.</w:t>
      </w:r>
    </w:p>
    <w:p w:rsidR="001602EA" w:rsidRPr="009029B5" w:rsidRDefault="001602EA" w:rsidP="009029B5">
      <w:pPr>
        <w:pStyle w:val="a9"/>
        <w:spacing w:line="276" w:lineRule="auto"/>
        <w:ind w:firstLine="720"/>
        <w:rPr>
          <w:rFonts w:ascii="Times New Roman" w:hAnsi="Times New Roman" w:cs="Times New Roman"/>
          <w:sz w:val="24"/>
          <w:szCs w:val="24"/>
        </w:rPr>
      </w:pPr>
      <w:r w:rsidRPr="009029B5">
        <w:rPr>
          <w:rFonts w:ascii="Times New Roman" w:hAnsi="Times New Roman" w:cs="Times New Roman"/>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1602EA" w:rsidRPr="009029B5" w:rsidRDefault="001602EA" w:rsidP="009029B5">
      <w:pPr>
        <w:pStyle w:val="32"/>
        <w:spacing w:before="0" w:after="0" w:line="276" w:lineRule="auto"/>
        <w:outlineLvl w:val="2"/>
        <w:rPr>
          <w:rFonts w:ascii="Times New Roman" w:hAnsi="Times New Roman" w:cs="Times New Roman"/>
          <w:i w:val="0"/>
          <w:sz w:val="24"/>
          <w:szCs w:val="24"/>
        </w:rPr>
      </w:pPr>
      <w:bookmarkStart w:id="21" w:name="_Toc395483768"/>
      <w:r w:rsidRPr="009029B5">
        <w:rPr>
          <w:rFonts w:ascii="Times New Roman" w:hAnsi="Times New Roman" w:cs="Times New Roman"/>
          <w:i w:val="0"/>
          <w:sz w:val="24"/>
          <w:szCs w:val="24"/>
        </w:rPr>
        <w:t>Основное содержание учебных предметов</w:t>
      </w:r>
      <w:bookmarkEnd w:id="21"/>
    </w:p>
    <w:p w:rsidR="001602EA" w:rsidRPr="009029B5" w:rsidRDefault="001602EA" w:rsidP="009029B5">
      <w:pPr>
        <w:pStyle w:val="4"/>
        <w:spacing w:before="0" w:after="0" w:line="276" w:lineRule="auto"/>
        <w:ind w:firstLine="454"/>
        <w:rPr>
          <w:rFonts w:ascii="Times New Roman" w:hAnsi="Times New Roman" w:cs="Times New Roman"/>
          <w:b/>
          <w:sz w:val="24"/>
          <w:szCs w:val="24"/>
        </w:rPr>
      </w:pPr>
      <w:r w:rsidRPr="009029B5">
        <w:rPr>
          <w:rFonts w:ascii="Times New Roman" w:hAnsi="Times New Roman" w:cs="Times New Roman"/>
          <w:b/>
          <w:sz w:val="24"/>
          <w:szCs w:val="24"/>
        </w:rPr>
        <w:t>1. Русский язык</w:t>
      </w:r>
    </w:p>
    <w:p w:rsidR="001602EA" w:rsidRPr="009029B5" w:rsidRDefault="001602EA" w:rsidP="009029B5">
      <w:pPr>
        <w:pStyle w:val="a9"/>
        <w:spacing w:line="276" w:lineRule="auto"/>
        <w:ind w:firstLine="709"/>
        <w:rPr>
          <w:rFonts w:ascii="Times New Roman" w:hAnsi="Times New Roman" w:cs="Times New Roman"/>
          <w:b/>
          <w:bCs/>
          <w:i/>
          <w:iCs/>
          <w:sz w:val="24"/>
          <w:szCs w:val="24"/>
        </w:rPr>
      </w:pPr>
      <w:r w:rsidRPr="009029B5">
        <w:rPr>
          <w:rFonts w:ascii="Times New Roman" w:hAnsi="Times New Roman" w:cs="Times New Roman"/>
          <w:b/>
          <w:bCs/>
          <w:i/>
          <w:iCs/>
          <w:sz w:val="24"/>
          <w:szCs w:val="24"/>
        </w:rPr>
        <w:t>Виды речевой деятельности</w:t>
      </w:r>
    </w:p>
    <w:p w:rsidR="001602EA" w:rsidRPr="009029B5" w:rsidRDefault="001602EA" w:rsidP="009029B5">
      <w:pPr>
        <w:pStyle w:val="a9"/>
        <w:spacing w:line="276" w:lineRule="auto"/>
        <w:ind w:firstLine="709"/>
        <w:rPr>
          <w:rFonts w:ascii="Times New Roman" w:hAnsi="Times New Roman" w:cs="Times New Roman"/>
          <w:spacing w:val="-4"/>
          <w:sz w:val="24"/>
          <w:szCs w:val="24"/>
        </w:rPr>
      </w:pPr>
      <w:r w:rsidRPr="009029B5">
        <w:rPr>
          <w:rFonts w:ascii="Times New Roman" w:hAnsi="Times New Roman" w:cs="Times New Roman"/>
          <w:b/>
          <w:bCs/>
          <w:sz w:val="24"/>
          <w:szCs w:val="24"/>
        </w:rPr>
        <w:t xml:space="preserve">Слушание. </w:t>
      </w:r>
      <w:r w:rsidRPr="009029B5">
        <w:rPr>
          <w:rFonts w:ascii="Times New Roman" w:hAnsi="Times New Roman" w:cs="Times New Roman"/>
          <w:sz w:val="24"/>
          <w:szCs w:val="24"/>
        </w:rPr>
        <w:t xml:space="preserve">Осознание цели и ситуации устного общения. </w:t>
      </w:r>
      <w:r w:rsidRPr="009029B5">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bCs/>
          <w:sz w:val="24"/>
          <w:szCs w:val="24"/>
        </w:rPr>
        <w:t xml:space="preserve">Говорение. </w:t>
      </w:r>
      <w:r w:rsidRPr="009029B5">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w:t>
      </w:r>
      <w:r w:rsidRPr="009029B5">
        <w:rPr>
          <w:rFonts w:ascii="Times New Roman" w:hAnsi="Times New Roman" w:cs="Times New Roman"/>
          <w:spacing w:val="-2"/>
          <w:sz w:val="24"/>
          <w:szCs w:val="24"/>
        </w:rPr>
        <w:t xml:space="preserve">муникативной задачи. Практическое овладение диалогической </w:t>
      </w:r>
      <w:r w:rsidRPr="009029B5">
        <w:rPr>
          <w:rFonts w:ascii="Times New Roman" w:hAnsi="Times New Roman" w:cs="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9029B5">
        <w:rPr>
          <w:rFonts w:ascii="Times New Roman" w:hAnsi="Times New Roman" w:cs="Times New Roman"/>
          <w:spacing w:val="2"/>
          <w:sz w:val="24"/>
          <w:szCs w:val="24"/>
        </w:rPr>
        <w:t xml:space="preserve">ях учебного и бытового общения (приветствие, прощание, </w:t>
      </w:r>
      <w:r w:rsidRPr="009029B5">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bCs/>
          <w:sz w:val="24"/>
          <w:szCs w:val="24"/>
        </w:rPr>
        <w:t xml:space="preserve">Чтение. </w:t>
      </w:r>
      <w:r w:rsidRPr="009029B5">
        <w:rPr>
          <w:rFonts w:ascii="Times New Roman" w:hAnsi="Times New Roman" w:cs="Times New Roman"/>
          <w:sz w:val="24"/>
          <w:szCs w:val="24"/>
        </w:rPr>
        <w:t xml:space="preserve">Понимание учебного текста. Выборочное чтение </w:t>
      </w:r>
      <w:r w:rsidRPr="009029B5">
        <w:rPr>
          <w:rFonts w:ascii="Times New Roman" w:hAnsi="Times New Roman" w:cs="Times New Roman"/>
          <w:spacing w:val="2"/>
          <w:sz w:val="24"/>
          <w:szCs w:val="24"/>
        </w:rPr>
        <w:t xml:space="preserve">с целью нахождения необходимого материала. Нахождение </w:t>
      </w:r>
      <w:r w:rsidRPr="009029B5">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602EA" w:rsidRPr="009029B5" w:rsidRDefault="001602EA" w:rsidP="009029B5">
      <w:pPr>
        <w:pStyle w:val="a9"/>
        <w:spacing w:line="276" w:lineRule="auto"/>
        <w:ind w:firstLine="709"/>
        <w:rPr>
          <w:rFonts w:ascii="Times New Roman" w:hAnsi="Times New Roman" w:cs="Times New Roman"/>
          <w:spacing w:val="-2"/>
          <w:sz w:val="24"/>
          <w:szCs w:val="24"/>
        </w:rPr>
      </w:pPr>
      <w:r w:rsidRPr="009029B5">
        <w:rPr>
          <w:rFonts w:ascii="Times New Roman" w:hAnsi="Times New Roman" w:cs="Times New Roman"/>
          <w:b/>
          <w:bCs/>
          <w:spacing w:val="-2"/>
          <w:sz w:val="24"/>
          <w:szCs w:val="24"/>
        </w:rPr>
        <w:t xml:space="preserve">Письмо. </w:t>
      </w:r>
      <w:r w:rsidRPr="009029B5">
        <w:rPr>
          <w:rFonts w:ascii="Times New Roman" w:hAnsi="Times New Roman" w:cs="Times New Roman"/>
          <w:spacing w:val="-2"/>
          <w:sz w:val="24"/>
          <w:szCs w:val="24"/>
        </w:rPr>
        <w:t>Письмо букв, буквосочетаний, слогов, слов, пред</w:t>
      </w:r>
      <w:r w:rsidRPr="009029B5">
        <w:rPr>
          <w:rFonts w:ascii="Times New Roman" w:hAnsi="Times New Roman" w:cs="Times New Roman"/>
          <w:spacing w:val="-4"/>
          <w:sz w:val="24"/>
          <w:szCs w:val="24"/>
        </w:rPr>
        <w:t xml:space="preserve">ложений в системе обучения грамоте. Овладение разборчивым, </w:t>
      </w:r>
      <w:r w:rsidRPr="009029B5">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9029B5">
        <w:rPr>
          <w:rFonts w:ascii="Times New Roman" w:hAnsi="Times New Roman" w:cs="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9029B5">
        <w:rPr>
          <w:rFonts w:ascii="Times New Roman" w:hAnsi="Times New Roman" w:cs="Times New Roman"/>
          <w:sz w:val="24"/>
          <w:szCs w:val="24"/>
        </w:rPr>
        <w:t xml:space="preserve">. Создание небольших собственных </w:t>
      </w:r>
      <w:r w:rsidRPr="009029B5">
        <w:rPr>
          <w:rFonts w:ascii="Times New Roman" w:hAnsi="Times New Roman" w:cs="Times New Roman"/>
          <w:spacing w:val="-2"/>
          <w:sz w:val="24"/>
          <w:szCs w:val="24"/>
        </w:rPr>
        <w:t xml:space="preserve">текстов </w:t>
      </w:r>
      <w:r w:rsidR="009C6A74" w:rsidRPr="009029B5">
        <w:rPr>
          <w:rFonts w:ascii="Times New Roman" w:hAnsi="Times New Roman" w:cs="Times New Roman"/>
          <w:spacing w:val="-2"/>
          <w:sz w:val="24"/>
          <w:szCs w:val="24"/>
        </w:rPr>
        <w:t>по интересным детям</w:t>
      </w:r>
      <w:r w:rsidRPr="009029B5">
        <w:rPr>
          <w:rFonts w:ascii="Times New Roman" w:hAnsi="Times New Roman" w:cs="Times New Roman"/>
          <w:spacing w:val="-2"/>
          <w:sz w:val="24"/>
          <w:szCs w:val="24"/>
        </w:rPr>
        <w:t xml:space="preserve"> тематике (на основе впечатлений, литературных произведений, сюжетных картин, серий картин, просмотра фрагмента видеозаписи и</w:t>
      </w:r>
      <w:r w:rsidRPr="009029B5">
        <w:rPr>
          <w:rFonts w:ascii="Times New Roman" w:hAnsi="Times New Roman" w:cs="Times New Roman"/>
          <w:spacing w:val="-2"/>
          <w:sz w:val="24"/>
          <w:szCs w:val="24"/>
        </w:rPr>
        <w:t> </w:t>
      </w:r>
      <w:r w:rsidRPr="009029B5">
        <w:rPr>
          <w:rFonts w:ascii="Times New Roman" w:hAnsi="Times New Roman" w:cs="Times New Roman"/>
          <w:spacing w:val="-2"/>
          <w:sz w:val="24"/>
          <w:szCs w:val="24"/>
        </w:rPr>
        <w:t>т.п.).</w:t>
      </w:r>
    </w:p>
    <w:p w:rsidR="001602EA" w:rsidRPr="009029B5" w:rsidRDefault="001602EA" w:rsidP="009029B5">
      <w:pPr>
        <w:pStyle w:val="a9"/>
        <w:spacing w:line="276" w:lineRule="auto"/>
        <w:ind w:firstLine="709"/>
        <w:rPr>
          <w:rFonts w:ascii="Times New Roman" w:hAnsi="Times New Roman" w:cs="Times New Roman"/>
          <w:b/>
          <w:bCs/>
          <w:i/>
          <w:iCs/>
          <w:sz w:val="24"/>
          <w:szCs w:val="24"/>
        </w:rPr>
      </w:pPr>
      <w:r w:rsidRPr="009029B5">
        <w:rPr>
          <w:rFonts w:ascii="Times New Roman" w:hAnsi="Times New Roman" w:cs="Times New Roman"/>
          <w:b/>
          <w:bCs/>
          <w:i/>
          <w:iCs/>
          <w:sz w:val="24"/>
          <w:szCs w:val="24"/>
        </w:rPr>
        <w:t>Обучение грамоте</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bCs/>
          <w:spacing w:val="2"/>
          <w:sz w:val="24"/>
          <w:szCs w:val="24"/>
        </w:rPr>
        <w:t xml:space="preserve">Фонетика. </w:t>
      </w:r>
      <w:r w:rsidRPr="009029B5">
        <w:rPr>
          <w:rFonts w:ascii="Times New Roman" w:hAnsi="Times New Roman" w:cs="Times New Roman"/>
          <w:spacing w:val="2"/>
          <w:sz w:val="24"/>
          <w:szCs w:val="24"/>
        </w:rPr>
        <w:t xml:space="preserve">Звуки речи. Осознание единства звукового </w:t>
      </w:r>
      <w:r w:rsidRPr="009029B5">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bCs/>
          <w:sz w:val="24"/>
          <w:szCs w:val="24"/>
        </w:rPr>
        <w:t xml:space="preserve">Графика. </w:t>
      </w:r>
      <w:r w:rsidRPr="009029B5">
        <w:rPr>
          <w:rFonts w:ascii="Times New Roman" w:hAnsi="Times New Roman" w:cs="Times New Roman"/>
          <w:sz w:val="24"/>
          <w:szCs w:val="24"/>
        </w:rPr>
        <w:t>Различение звука и буквы: буква как знак зву</w:t>
      </w:r>
      <w:r w:rsidRPr="009029B5">
        <w:rPr>
          <w:rFonts w:ascii="Times New Roman" w:hAnsi="Times New Roman" w:cs="Times New Roman"/>
          <w:spacing w:val="2"/>
          <w:sz w:val="24"/>
          <w:szCs w:val="24"/>
        </w:rPr>
        <w:t xml:space="preserve">ка. Овладение позиционным способом обозначения звуков </w:t>
      </w:r>
      <w:r w:rsidRPr="009029B5">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9029B5">
        <w:rPr>
          <w:rFonts w:ascii="Times New Roman" w:hAnsi="Times New Roman" w:cs="Times New Roman"/>
          <w:b/>
          <w:bCs/>
          <w:i/>
          <w:iCs/>
          <w:sz w:val="24"/>
          <w:szCs w:val="24"/>
        </w:rPr>
        <w:t xml:space="preserve">е, ё, ю, я. </w:t>
      </w:r>
      <w:r w:rsidRPr="009029B5">
        <w:rPr>
          <w:rFonts w:ascii="Times New Roman" w:hAnsi="Times New Roman" w:cs="Times New Roman"/>
          <w:sz w:val="24"/>
          <w:szCs w:val="24"/>
        </w:rPr>
        <w:t>Мягкий знак</w:t>
      </w:r>
      <w:r w:rsidRPr="009029B5">
        <w:rPr>
          <w:rFonts w:ascii="Times New Roman" w:hAnsi="Times New Roman" w:cs="Times New Roman"/>
          <w:b/>
          <w:bCs/>
          <w:i/>
          <w:iCs/>
          <w:sz w:val="24"/>
          <w:szCs w:val="24"/>
        </w:rPr>
        <w:t xml:space="preserve"> </w:t>
      </w:r>
      <w:r w:rsidRPr="009029B5">
        <w:rPr>
          <w:rFonts w:ascii="Times New Roman" w:hAnsi="Times New Roman" w:cs="Times New Roman"/>
          <w:sz w:val="24"/>
          <w:szCs w:val="24"/>
        </w:rPr>
        <w:t>как показатель мягкости предшествующего согласного звука.</w:t>
      </w:r>
    </w:p>
    <w:p w:rsidR="001602EA" w:rsidRPr="009029B5" w:rsidRDefault="001602EA" w:rsidP="009029B5">
      <w:pPr>
        <w:pStyle w:val="a9"/>
        <w:spacing w:line="276" w:lineRule="auto"/>
        <w:ind w:firstLine="709"/>
        <w:rPr>
          <w:rFonts w:ascii="Times New Roman" w:hAnsi="Times New Roman" w:cs="Times New Roman"/>
          <w:b/>
          <w:bCs/>
          <w:sz w:val="24"/>
          <w:szCs w:val="24"/>
        </w:rPr>
      </w:pPr>
      <w:r w:rsidRPr="009029B5">
        <w:rPr>
          <w:rFonts w:ascii="Times New Roman" w:hAnsi="Times New Roman" w:cs="Times New Roman"/>
          <w:sz w:val="24"/>
          <w:szCs w:val="24"/>
        </w:rPr>
        <w:t>Знакомство с русским алфавитом как последовательностью букв.</w:t>
      </w:r>
    </w:p>
    <w:p w:rsidR="001602EA" w:rsidRPr="009029B5" w:rsidRDefault="001602EA" w:rsidP="009029B5">
      <w:pPr>
        <w:pStyle w:val="a9"/>
        <w:spacing w:line="276" w:lineRule="auto"/>
        <w:ind w:firstLine="709"/>
        <w:rPr>
          <w:rFonts w:ascii="Times New Roman" w:hAnsi="Times New Roman" w:cs="Times New Roman"/>
          <w:spacing w:val="-2"/>
          <w:sz w:val="24"/>
          <w:szCs w:val="24"/>
        </w:rPr>
      </w:pPr>
      <w:r w:rsidRPr="009029B5">
        <w:rPr>
          <w:rFonts w:ascii="Times New Roman" w:hAnsi="Times New Roman" w:cs="Times New Roman"/>
          <w:b/>
          <w:bCs/>
          <w:spacing w:val="-2"/>
          <w:sz w:val="24"/>
          <w:szCs w:val="24"/>
        </w:rPr>
        <w:lastRenderedPageBreak/>
        <w:t xml:space="preserve">Чтение. </w:t>
      </w:r>
      <w:r w:rsidRPr="009029B5">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9029B5">
        <w:rPr>
          <w:rFonts w:ascii="Times New Roman" w:hAnsi="Times New Roman" w:cs="Times New Roman"/>
          <w:spacing w:val="2"/>
          <w:sz w:val="24"/>
          <w:szCs w:val="24"/>
        </w:rPr>
        <w:t xml:space="preserve">ющей индивидуальному темпу ребёнка. Осознанное чтение </w:t>
      </w:r>
      <w:r w:rsidRPr="009029B5">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Знакомство с орфоэпическим чтением (при переходе к чте</w:t>
      </w:r>
      <w:r w:rsidRPr="009029B5">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bCs/>
          <w:sz w:val="24"/>
          <w:szCs w:val="24"/>
        </w:rPr>
        <w:t xml:space="preserve">Письмо. </w:t>
      </w:r>
      <w:r w:rsidRPr="009029B5">
        <w:rPr>
          <w:rFonts w:ascii="Times New Roman" w:hAnsi="Times New Roman" w:cs="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pacing w:val="2"/>
          <w:sz w:val="24"/>
          <w:szCs w:val="24"/>
        </w:rPr>
        <w:t>Овладение начертанием письменных прописных (заглав</w:t>
      </w:r>
      <w:r w:rsidRPr="009029B5">
        <w:rPr>
          <w:rFonts w:ascii="Times New Roman" w:hAnsi="Times New Roman" w:cs="Times New Roman"/>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9029B5">
        <w:rPr>
          <w:rFonts w:ascii="Times New Roman" w:hAnsi="Times New Roman" w:cs="Times New Roman"/>
          <w:sz w:val="24"/>
          <w:szCs w:val="24"/>
        </w:rPr>
        <w:t>послогового</w:t>
      </w:r>
      <w:proofErr w:type="spellEnd"/>
      <w:r w:rsidRPr="009029B5">
        <w:rPr>
          <w:rFonts w:ascii="Times New Roman" w:hAnsi="Times New Roman" w:cs="Times New Roman"/>
          <w:sz w:val="24"/>
          <w:szCs w:val="24"/>
        </w:rPr>
        <w:t xml:space="preserve"> чтения написанных слов.</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602EA" w:rsidRPr="009029B5" w:rsidRDefault="001602EA" w:rsidP="009029B5">
      <w:pPr>
        <w:pStyle w:val="a9"/>
        <w:spacing w:line="276" w:lineRule="auto"/>
        <w:ind w:firstLine="709"/>
        <w:rPr>
          <w:rFonts w:ascii="Times New Roman" w:hAnsi="Times New Roman" w:cs="Times New Roman"/>
          <w:b/>
          <w:bCs/>
          <w:sz w:val="24"/>
          <w:szCs w:val="24"/>
        </w:rPr>
      </w:pPr>
      <w:r w:rsidRPr="009029B5">
        <w:rPr>
          <w:rFonts w:ascii="Times New Roman" w:hAnsi="Times New Roman" w:cs="Times New Roman"/>
          <w:spacing w:val="2"/>
          <w:sz w:val="24"/>
          <w:szCs w:val="24"/>
        </w:rPr>
        <w:t xml:space="preserve">Понимание функции небуквенных графических средств: </w:t>
      </w:r>
      <w:r w:rsidRPr="009029B5">
        <w:rPr>
          <w:rFonts w:ascii="Times New Roman" w:hAnsi="Times New Roman" w:cs="Times New Roman"/>
          <w:sz w:val="24"/>
          <w:szCs w:val="24"/>
        </w:rPr>
        <w:t>пробела между словами, знака переноса.</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bCs/>
          <w:sz w:val="24"/>
          <w:szCs w:val="24"/>
        </w:rPr>
        <w:t xml:space="preserve">Слово и предложение. </w:t>
      </w:r>
      <w:r w:rsidRPr="009029B5">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bCs/>
          <w:spacing w:val="-2"/>
          <w:sz w:val="24"/>
          <w:szCs w:val="24"/>
        </w:rPr>
        <w:t xml:space="preserve">Орфография. </w:t>
      </w:r>
      <w:r w:rsidRPr="009029B5">
        <w:rPr>
          <w:rFonts w:ascii="Times New Roman" w:hAnsi="Times New Roman" w:cs="Times New Roman"/>
          <w:spacing w:val="-2"/>
          <w:sz w:val="24"/>
          <w:szCs w:val="24"/>
        </w:rPr>
        <w:t xml:space="preserve">Знакомство с правилами правописания и их </w:t>
      </w:r>
      <w:r w:rsidRPr="009029B5">
        <w:rPr>
          <w:rFonts w:ascii="Times New Roman" w:hAnsi="Times New Roman" w:cs="Times New Roman"/>
          <w:sz w:val="24"/>
          <w:szCs w:val="24"/>
        </w:rPr>
        <w:t>применение:</w:t>
      </w:r>
    </w:p>
    <w:p w:rsidR="001602EA" w:rsidRPr="009029B5" w:rsidRDefault="001602EA" w:rsidP="009029B5">
      <w:pPr>
        <w:pStyle w:val="af2"/>
        <w:spacing w:line="276" w:lineRule="auto"/>
        <w:ind w:firstLine="0"/>
        <w:rPr>
          <w:rFonts w:ascii="Times New Roman" w:hAnsi="Times New Roman" w:cs="Times New Roman"/>
          <w:sz w:val="24"/>
          <w:szCs w:val="24"/>
        </w:rPr>
      </w:pPr>
      <w:r w:rsidRPr="009029B5">
        <w:rPr>
          <w:rFonts w:ascii="Times New Roman" w:hAnsi="Times New Roman" w:cs="Times New Roman"/>
          <w:sz w:val="24"/>
          <w:szCs w:val="24"/>
        </w:rPr>
        <w:t>раздельное написание слов;</w:t>
      </w:r>
      <w:r w:rsidR="00C64FB7" w:rsidRPr="009029B5">
        <w:rPr>
          <w:rFonts w:ascii="Times New Roman" w:hAnsi="Times New Roman" w:cs="Times New Roman"/>
          <w:sz w:val="24"/>
          <w:szCs w:val="24"/>
        </w:rPr>
        <w:t xml:space="preserve"> </w:t>
      </w:r>
      <w:r w:rsidRPr="009029B5">
        <w:rPr>
          <w:rFonts w:ascii="Times New Roman" w:hAnsi="Times New Roman" w:cs="Times New Roman"/>
          <w:sz w:val="24"/>
          <w:szCs w:val="24"/>
        </w:rPr>
        <w:t>обозначение гласных после шипящих (</w:t>
      </w:r>
      <w:proofErr w:type="spellStart"/>
      <w:r w:rsidRPr="009029B5">
        <w:rPr>
          <w:rFonts w:ascii="Times New Roman" w:hAnsi="Times New Roman" w:cs="Times New Roman"/>
          <w:b/>
          <w:bCs/>
          <w:i/>
          <w:iCs/>
          <w:sz w:val="24"/>
          <w:szCs w:val="24"/>
        </w:rPr>
        <w:t>ча</w:t>
      </w:r>
      <w:proofErr w:type="spellEnd"/>
      <w:r w:rsidRPr="009029B5">
        <w:rPr>
          <w:rFonts w:ascii="Times New Roman" w:hAnsi="Times New Roman" w:cs="Times New Roman"/>
          <w:b/>
          <w:bCs/>
          <w:sz w:val="24"/>
          <w:szCs w:val="24"/>
        </w:rPr>
        <w:t>—</w:t>
      </w:r>
      <w:r w:rsidRPr="009029B5">
        <w:rPr>
          <w:rFonts w:ascii="Times New Roman" w:hAnsi="Times New Roman" w:cs="Times New Roman"/>
          <w:b/>
          <w:bCs/>
          <w:i/>
          <w:iCs/>
          <w:sz w:val="24"/>
          <w:szCs w:val="24"/>
        </w:rPr>
        <w:t>ща</w:t>
      </w:r>
      <w:r w:rsidRPr="009029B5">
        <w:rPr>
          <w:rFonts w:ascii="Times New Roman" w:hAnsi="Times New Roman" w:cs="Times New Roman"/>
          <w:b/>
          <w:bCs/>
          <w:sz w:val="24"/>
          <w:szCs w:val="24"/>
        </w:rPr>
        <w:t xml:space="preserve">, </w:t>
      </w:r>
      <w:r w:rsidRPr="009029B5">
        <w:rPr>
          <w:rFonts w:ascii="Times New Roman" w:hAnsi="Times New Roman" w:cs="Times New Roman"/>
          <w:b/>
          <w:bCs/>
          <w:i/>
          <w:iCs/>
          <w:sz w:val="24"/>
          <w:szCs w:val="24"/>
        </w:rPr>
        <w:t>чу</w:t>
      </w:r>
      <w:r w:rsidRPr="009029B5">
        <w:rPr>
          <w:rFonts w:ascii="Times New Roman" w:hAnsi="Times New Roman" w:cs="Times New Roman"/>
          <w:b/>
          <w:bCs/>
          <w:sz w:val="24"/>
          <w:szCs w:val="24"/>
        </w:rPr>
        <w:t>—</w:t>
      </w:r>
      <w:proofErr w:type="spellStart"/>
      <w:r w:rsidRPr="009029B5">
        <w:rPr>
          <w:rFonts w:ascii="Times New Roman" w:hAnsi="Times New Roman" w:cs="Times New Roman"/>
          <w:b/>
          <w:bCs/>
          <w:i/>
          <w:iCs/>
          <w:sz w:val="24"/>
          <w:szCs w:val="24"/>
        </w:rPr>
        <w:t>щу</w:t>
      </w:r>
      <w:proofErr w:type="spellEnd"/>
      <w:r w:rsidRPr="009029B5">
        <w:rPr>
          <w:rFonts w:ascii="Times New Roman" w:hAnsi="Times New Roman" w:cs="Times New Roman"/>
          <w:b/>
          <w:bCs/>
          <w:sz w:val="24"/>
          <w:szCs w:val="24"/>
        </w:rPr>
        <w:t xml:space="preserve">, </w:t>
      </w:r>
      <w:proofErr w:type="spellStart"/>
      <w:r w:rsidRPr="009029B5">
        <w:rPr>
          <w:rFonts w:ascii="Times New Roman" w:hAnsi="Times New Roman" w:cs="Times New Roman"/>
          <w:b/>
          <w:bCs/>
          <w:i/>
          <w:iCs/>
          <w:sz w:val="24"/>
          <w:szCs w:val="24"/>
        </w:rPr>
        <w:t>жи</w:t>
      </w:r>
      <w:proofErr w:type="spellEnd"/>
      <w:r w:rsidRPr="009029B5">
        <w:rPr>
          <w:rFonts w:ascii="Times New Roman" w:hAnsi="Times New Roman" w:cs="Times New Roman"/>
          <w:b/>
          <w:bCs/>
          <w:sz w:val="24"/>
          <w:szCs w:val="24"/>
        </w:rPr>
        <w:t>—</w:t>
      </w:r>
      <w:r w:rsidRPr="009029B5">
        <w:rPr>
          <w:rFonts w:ascii="Times New Roman" w:hAnsi="Times New Roman" w:cs="Times New Roman"/>
          <w:b/>
          <w:bCs/>
          <w:i/>
          <w:iCs/>
          <w:sz w:val="24"/>
          <w:szCs w:val="24"/>
        </w:rPr>
        <w:t>ши</w:t>
      </w:r>
      <w:r w:rsidRPr="009029B5">
        <w:rPr>
          <w:rFonts w:ascii="Times New Roman" w:hAnsi="Times New Roman" w:cs="Times New Roman"/>
          <w:sz w:val="24"/>
          <w:szCs w:val="24"/>
        </w:rPr>
        <w:t>);</w:t>
      </w:r>
      <w:r w:rsidR="00C64FB7" w:rsidRPr="009029B5">
        <w:rPr>
          <w:rFonts w:ascii="Times New Roman" w:hAnsi="Times New Roman" w:cs="Times New Roman"/>
          <w:sz w:val="24"/>
          <w:szCs w:val="24"/>
        </w:rPr>
        <w:t xml:space="preserve"> </w:t>
      </w:r>
      <w:r w:rsidRPr="009029B5">
        <w:rPr>
          <w:rFonts w:ascii="Times New Roman" w:hAnsi="Times New Roman" w:cs="Times New Roman"/>
          <w:spacing w:val="-2"/>
          <w:sz w:val="24"/>
          <w:szCs w:val="24"/>
        </w:rPr>
        <w:t>прописная (заглавная) буква в начале предложения, в име</w:t>
      </w:r>
      <w:r w:rsidRPr="009029B5">
        <w:rPr>
          <w:rFonts w:ascii="Times New Roman" w:hAnsi="Times New Roman" w:cs="Times New Roman"/>
          <w:sz w:val="24"/>
          <w:szCs w:val="24"/>
        </w:rPr>
        <w:t>нах собственных;</w:t>
      </w:r>
      <w:r w:rsidR="00C64FB7" w:rsidRPr="009029B5">
        <w:rPr>
          <w:rFonts w:ascii="Times New Roman" w:hAnsi="Times New Roman" w:cs="Times New Roman"/>
          <w:sz w:val="24"/>
          <w:szCs w:val="24"/>
        </w:rPr>
        <w:t xml:space="preserve"> </w:t>
      </w:r>
      <w:r w:rsidRPr="009029B5">
        <w:rPr>
          <w:rFonts w:ascii="Times New Roman" w:hAnsi="Times New Roman" w:cs="Times New Roman"/>
          <w:sz w:val="24"/>
          <w:szCs w:val="24"/>
        </w:rPr>
        <w:t>перенос слов по слогам без стечения согласных;</w:t>
      </w:r>
      <w:r w:rsidR="00C64FB7" w:rsidRPr="009029B5">
        <w:rPr>
          <w:rFonts w:ascii="Times New Roman" w:hAnsi="Times New Roman" w:cs="Times New Roman"/>
          <w:sz w:val="24"/>
          <w:szCs w:val="24"/>
        </w:rPr>
        <w:t xml:space="preserve"> </w:t>
      </w:r>
      <w:r w:rsidRPr="009029B5">
        <w:rPr>
          <w:rFonts w:ascii="Times New Roman" w:hAnsi="Times New Roman" w:cs="Times New Roman"/>
          <w:sz w:val="24"/>
          <w:szCs w:val="24"/>
        </w:rPr>
        <w:t>знаки препинания в конце предложения.</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bCs/>
          <w:sz w:val="24"/>
          <w:szCs w:val="24"/>
        </w:rPr>
        <w:t xml:space="preserve">Развитие речи. </w:t>
      </w:r>
      <w:r w:rsidRPr="009029B5">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602EA" w:rsidRPr="009029B5" w:rsidRDefault="001602EA" w:rsidP="009029B5">
      <w:pPr>
        <w:pStyle w:val="a9"/>
        <w:spacing w:line="276" w:lineRule="auto"/>
        <w:ind w:firstLine="709"/>
        <w:rPr>
          <w:rFonts w:ascii="Times New Roman" w:hAnsi="Times New Roman" w:cs="Times New Roman"/>
          <w:b/>
          <w:bCs/>
          <w:i/>
          <w:iCs/>
          <w:sz w:val="24"/>
          <w:szCs w:val="24"/>
        </w:rPr>
      </w:pPr>
      <w:r w:rsidRPr="009029B5">
        <w:rPr>
          <w:rFonts w:ascii="Times New Roman" w:hAnsi="Times New Roman" w:cs="Times New Roman"/>
          <w:b/>
          <w:bCs/>
          <w:i/>
          <w:iCs/>
          <w:sz w:val="24"/>
          <w:szCs w:val="24"/>
        </w:rPr>
        <w:t>Систематический курс</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sz w:val="24"/>
          <w:szCs w:val="24"/>
        </w:rPr>
        <w:t>Фонетика и орфоэпия.</w:t>
      </w:r>
      <w:r w:rsidRPr="009029B5">
        <w:rPr>
          <w:rFonts w:ascii="Times New Roman" w:hAnsi="Times New Roman" w:cs="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9029B5">
        <w:rPr>
          <w:rFonts w:ascii="Times New Roman" w:hAnsi="Times New Roman" w:cs="Times New Roman"/>
          <w:spacing w:val="2"/>
          <w:sz w:val="24"/>
          <w:szCs w:val="24"/>
        </w:rPr>
        <w:t>ние парных и непарных по звонкости—глухости согласных звуков. Ударение, н</w:t>
      </w:r>
      <w:r w:rsidRPr="009029B5">
        <w:rPr>
          <w:rFonts w:ascii="Times New Roman" w:hAnsi="Times New Roman" w:cs="Times New Roman"/>
          <w:sz w:val="24"/>
          <w:szCs w:val="24"/>
        </w:rPr>
        <w:t>ахождение в слове ударных и безударных гласных звуков.</w:t>
      </w:r>
      <w:r w:rsidRPr="009029B5">
        <w:rPr>
          <w:rFonts w:ascii="Times New Roman" w:hAnsi="Times New Roman" w:cs="Times New Roman"/>
          <w:spacing w:val="2"/>
          <w:sz w:val="24"/>
          <w:szCs w:val="24"/>
        </w:rPr>
        <w:t xml:space="preserve"> Деление слов на слоги. Определение качественной характеристики звука: </w:t>
      </w:r>
      <w:r w:rsidRPr="009029B5">
        <w:rPr>
          <w:rFonts w:ascii="Times New Roman" w:hAnsi="Times New Roman" w:cs="Times New Roman"/>
          <w:sz w:val="24"/>
          <w:szCs w:val="24"/>
        </w:rPr>
        <w:t xml:space="preserve">гласный — согласный; гласный ударный — безударный; согласный твёрдый — мягкий, парный — непарный; согласный </w:t>
      </w:r>
      <w:r w:rsidRPr="009029B5">
        <w:rPr>
          <w:rFonts w:ascii="Times New Roman" w:hAnsi="Times New Roman" w:cs="Times New Roman"/>
          <w:spacing w:val="2"/>
          <w:sz w:val="24"/>
          <w:szCs w:val="24"/>
        </w:rPr>
        <w:t>звонкий — глухой, парный — непарный.</w:t>
      </w:r>
      <w:r w:rsidRPr="009029B5">
        <w:rPr>
          <w:rFonts w:ascii="Times New Roman" w:hAnsi="Times New Roman" w:cs="Times New Roman"/>
          <w:i/>
          <w:iCs/>
          <w:sz w:val="24"/>
          <w:szCs w:val="24"/>
        </w:rPr>
        <w:t xml:space="preserve"> </w:t>
      </w:r>
      <w:r w:rsidRPr="009029B5">
        <w:rPr>
          <w:rFonts w:ascii="Times New Roman" w:hAnsi="Times New Roman" w:cs="Times New Roman"/>
          <w:spacing w:val="2"/>
          <w:sz w:val="24"/>
          <w:szCs w:val="24"/>
        </w:rPr>
        <w:t xml:space="preserve">Произношение звуков и сочетаний звуков </w:t>
      </w:r>
      <w:r w:rsidRPr="009029B5">
        <w:rPr>
          <w:rFonts w:ascii="Times New Roman" w:hAnsi="Times New Roman" w:cs="Times New Roman"/>
          <w:sz w:val="24"/>
          <w:szCs w:val="24"/>
        </w:rPr>
        <w:t>в соответствии с нормами современного русского литературного языка.</w:t>
      </w:r>
      <w:r w:rsidRPr="009029B5">
        <w:rPr>
          <w:rFonts w:ascii="Times New Roman" w:hAnsi="Times New Roman" w:cs="Times New Roman"/>
          <w:iCs/>
          <w:sz w:val="24"/>
          <w:szCs w:val="24"/>
        </w:rPr>
        <w:t xml:space="preserve"> Фонетический разбор слова</w:t>
      </w:r>
      <w:r w:rsidRPr="009029B5">
        <w:rPr>
          <w:rFonts w:ascii="Times New Roman" w:hAnsi="Times New Roman" w:cs="Times New Roman"/>
          <w:sz w:val="24"/>
          <w:szCs w:val="24"/>
        </w:rPr>
        <w:t>.</w:t>
      </w:r>
    </w:p>
    <w:p w:rsidR="001602EA" w:rsidRPr="009029B5" w:rsidRDefault="001602EA" w:rsidP="009029B5">
      <w:pPr>
        <w:pStyle w:val="a9"/>
        <w:spacing w:line="276" w:lineRule="auto"/>
        <w:ind w:firstLine="709"/>
        <w:rPr>
          <w:rFonts w:ascii="Times New Roman" w:hAnsi="Times New Roman" w:cs="Times New Roman"/>
          <w:spacing w:val="-2"/>
          <w:sz w:val="24"/>
          <w:szCs w:val="24"/>
        </w:rPr>
      </w:pPr>
      <w:r w:rsidRPr="009029B5">
        <w:rPr>
          <w:rFonts w:ascii="Times New Roman" w:hAnsi="Times New Roman" w:cs="Times New Roman"/>
          <w:b/>
          <w:bCs/>
          <w:spacing w:val="-2"/>
          <w:sz w:val="24"/>
          <w:szCs w:val="24"/>
        </w:rPr>
        <w:lastRenderedPageBreak/>
        <w:t xml:space="preserve">Графика. </w:t>
      </w:r>
      <w:r w:rsidRPr="009029B5">
        <w:rPr>
          <w:rFonts w:ascii="Times New Roman" w:hAnsi="Times New Roman" w:cs="Times New Roman"/>
          <w:sz w:val="24"/>
          <w:szCs w:val="24"/>
        </w:rPr>
        <w:t>Различение звука и буквы: буква как знак зву</w:t>
      </w:r>
      <w:r w:rsidRPr="009029B5">
        <w:rPr>
          <w:rFonts w:ascii="Times New Roman" w:hAnsi="Times New Roman" w:cs="Times New Roman"/>
          <w:spacing w:val="2"/>
          <w:sz w:val="24"/>
          <w:szCs w:val="24"/>
        </w:rPr>
        <w:t>ка.</w:t>
      </w:r>
      <w:r w:rsidRPr="009029B5">
        <w:rPr>
          <w:rFonts w:ascii="Times New Roman" w:hAnsi="Times New Roman" w:cs="Times New Roman"/>
          <w:spacing w:val="-2"/>
          <w:sz w:val="24"/>
          <w:szCs w:val="24"/>
        </w:rPr>
        <w:t xml:space="preserve"> </w:t>
      </w:r>
      <w:r w:rsidRPr="009029B5">
        <w:rPr>
          <w:rFonts w:ascii="Times New Roman" w:hAnsi="Times New Roman" w:cs="Times New Roman"/>
          <w:spacing w:val="2"/>
          <w:sz w:val="24"/>
          <w:szCs w:val="24"/>
        </w:rPr>
        <w:t xml:space="preserve">Овладение позиционным способом обозначения звуков </w:t>
      </w:r>
      <w:r w:rsidRPr="009029B5">
        <w:rPr>
          <w:rFonts w:ascii="Times New Roman" w:hAnsi="Times New Roman" w:cs="Times New Roman"/>
          <w:sz w:val="24"/>
          <w:szCs w:val="24"/>
        </w:rPr>
        <w:t>буквами.</w:t>
      </w:r>
    </w:p>
    <w:p w:rsidR="001602EA" w:rsidRPr="009029B5" w:rsidRDefault="001602EA" w:rsidP="009029B5">
      <w:pPr>
        <w:pStyle w:val="a9"/>
        <w:spacing w:line="276" w:lineRule="auto"/>
        <w:ind w:firstLine="709"/>
        <w:rPr>
          <w:rFonts w:ascii="Times New Roman" w:hAnsi="Times New Roman" w:cs="Times New Roman"/>
          <w:b/>
          <w:bCs/>
          <w:sz w:val="24"/>
          <w:szCs w:val="24"/>
        </w:rPr>
      </w:pPr>
      <w:r w:rsidRPr="009029B5">
        <w:rPr>
          <w:rFonts w:ascii="Times New Roman" w:hAnsi="Times New Roman" w:cs="Times New Roman"/>
          <w:spacing w:val="-2"/>
          <w:sz w:val="24"/>
          <w:szCs w:val="24"/>
        </w:rPr>
        <w:t>Обозначение на пись</w:t>
      </w:r>
      <w:r w:rsidRPr="009029B5">
        <w:rPr>
          <w:rFonts w:ascii="Times New Roman" w:hAnsi="Times New Roman" w:cs="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9029B5">
        <w:rPr>
          <w:rFonts w:ascii="Times New Roman" w:hAnsi="Times New Roman" w:cs="Times New Roman"/>
          <w:b/>
          <w:bCs/>
          <w:i/>
          <w:iCs/>
          <w:sz w:val="24"/>
          <w:szCs w:val="24"/>
        </w:rPr>
        <w:t xml:space="preserve">е, ё, ю, я. </w:t>
      </w:r>
      <w:r w:rsidRPr="009029B5">
        <w:rPr>
          <w:rFonts w:ascii="Times New Roman" w:hAnsi="Times New Roman" w:cs="Times New Roman"/>
          <w:sz w:val="24"/>
          <w:szCs w:val="24"/>
        </w:rPr>
        <w:t>Мягкий знак</w:t>
      </w:r>
      <w:r w:rsidRPr="009029B5">
        <w:rPr>
          <w:rFonts w:ascii="Times New Roman" w:hAnsi="Times New Roman" w:cs="Times New Roman"/>
          <w:b/>
          <w:bCs/>
          <w:i/>
          <w:iCs/>
          <w:sz w:val="24"/>
          <w:szCs w:val="24"/>
        </w:rPr>
        <w:t xml:space="preserve"> </w:t>
      </w:r>
      <w:r w:rsidRPr="009029B5">
        <w:rPr>
          <w:rFonts w:ascii="Times New Roman" w:hAnsi="Times New Roman" w:cs="Times New Roman"/>
          <w:sz w:val="24"/>
          <w:szCs w:val="24"/>
        </w:rPr>
        <w:t xml:space="preserve">как показатель мягкости предшествующего согласного звука. Использование на письме разделительных </w:t>
      </w:r>
      <w:r w:rsidRPr="009029B5">
        <w:rPr>
          <w:rFonts w:ascii="Times New Roman" w:hAnsi="Times New Roman" w:cs="Times New Roman"/>
          <w:bCs/>
          <w:i/>
          <w:iCs/>
          <w:sz w:val="24"/>
          <w:szCs w:val="24"/>
        </w:rPr>
        <w:t>ъ</w:t>
      </w:r>
      <w:r w:rsidRPr="009029B5">
        <w:rPr>
          <w:rFonts w:ascii="Times New Roman" w:hAnsi="Times New Roman" w:cs="Times New Roman"/>
          <w:b/>
          <w:bCs/>
          <w:i/>
          <w:iCs/>
          <w:sz w:val="24"/>
          <w:szCs w:val="24"/>
        </w:rPr>
        <w:t xml:space="preserve"> </w:t>
      </w:r>
      <w:r w:rsidRPr="009029B5">
        <w:rPr>
          <w:rFonts w:ascii="Times New Roman" w:hAnsi="Times New Roman" w:cs="Times New Roman"/>
          <w:sz w:val="24"/>
          <w:szCs w:val="24"/>
        </w:rPr>
        <w:t xml:space="preserve">и </w:t>
      </w:r>
      <w:r w:rsidRPr="009029B5">
        <w:rPr>
          <w:rFonts w:ascii="Times New Roman" w:hAnsi="Times New Roman" w:cs="Times New Roman"/>
          <w:bCs/>
          <w:i/>
          <w:iCs/>
          <w:sz w:val="24"/>
          <w:szCs w:val="24"/>
        </w:rPr>
        <w:t>ь</w:t>
      </w:r>
      <w:r w:rsidRPr="009029B5">
        <w:rPr>
          <w:rFonts w:ascii="Times New Roman" w:hAnsi="Times New Roman" w:cs="Times New Roman"/>
          <w:b/>
          <w:bCs/>
          <w:sz w:val="24"/>
          <w:szCs w:val="24"/>
        </w:rPr>
        <w:t>.</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4"/>
          <w:sz w:val="24"/>
          <w:szCs w:val="24"/>
        </w:rPr>
        <w:t xml:space="preserve">Установление соотношения звукового и буквенного состава </w:t>
      </w:r>
      <w:r w:rsidRPr="009029B5">
        <w:rPr>
          <w:rFonts w:ascii="Times New Roman" w:hAnsi="Times New Roman" w:cs="Times New Roman"/>
          <w:sz w:val="24"/>
          <w:szCs w:val="24"/>
        </w:rPr>
        <w:t xml:space="preserve">слова в словах типа </w:t>
      </w:r>
      <w:r w:rsidRPr="009029B5">
        <w:rPr>
          <w:rFonts w:ascii="Times New Roman" w:hAnsi="Times New Roman" w:cs="Times New Roman"/>
          <w:i/>
          <w:iCs/>
          <w:sz w:val="24"/>
          <w:szCs w:val="24"/>
        </w:rPr>
        <w:t>стол, конь</w:t>
      </w:r>
      <w:r w:rsidRPr="009029B5">
        <w:rPr>
          <w:rFonts w:ascii="Times New Roman" w:hAnsi="Times New Roman" w:cs="Times New Roman"/>
          <w:sz w:val="24"/>
          <w:szCs w:val="24"/>
        </w:rPr>
        <w:t xml:space="preserve">; в словах с йотированными </w:t>
      </w:r>
      <w:r w:rsidRPr="009029B5">
        <w:rPr>
          <w:rFonts w:ascii="Times New Roman" w:hAnsi="Times New Roman" w:cs="Times New Roman"/>
          <w:spacing w:val="-4"/>
          <w:sz w:val="24"/>
          <w:szCs w:val="24"/>
        </w:rPr>
        <w:t xml:space="preserve">гласными </w:t>
      </w:r>
      <w:r w:rsidRPr="009029B5">
        <w:rPr>
          <w:rFonts w:ascii="Times New Roman" w:hAnsi="Times New Roman" w:cs="Times New Roman"/>
          <w:b/>
          <w:bCs/>
          <w:i/>
          <w:iCs/>
          <w:spacing w:val="-4"/>
          <w:sz w:val="24"/>
          <w:szCs w:val="24"/>
        </w:rPr>
        <w:t>е</w:t>
      </w:r>
      <w:r w:rsidRPr="009029B5">
        <w:rPr>
          <w:rFonts w:ascii="Times New Roman" w:hAnsi="Times New Roman" w:cs="Times New Roman"/>
          <w:b/>
          <w:bCs/>
          <w:spacing w:val="-4"/>
          <w:sz w:val="24"/>
          <w:szCs w:val="24"/>
        </w:rPr>
        <w:t xml:space="preserve">, </w:t>
      </w:r>
      <w:r w:rsidRPr="009029B5">
        <w:rPr>
          <w:rFonts w:ascii="Times New Roman" w:hAnsi="Times New Roman" w:cs="Times New Roman"/>
          <w:b/>
          <w:bCs/>
          <w:i/>
          <w:iCs/>
          <w:spacing w:val="-4"/>
          <w:sz w:val="24"/>
          <w:szCs w:val="24"/>
        </w:rPr>
        <w:t>ё</w:t>
      </w:r>
      <w:r w:rsidRPr="009029B5">
        <w:rPr>
          <w:rFonts w:ascii="Times New Roman" w:hAnsi="Times New Roman" w:cs="Times New Roman"/>
          <w:b/>
          <w:bCs/>
          <w:spacing w:val="-4"/>
          <w:sz w:val="24"/>
          <w:szCs w:val="24"/>
        </w:rPr>
        <w:t xml:space="preserve">, </w:t>
      </w:r>
      <w:r w:rsidRPr="009029B5">
        <w:rPr>
          <w:rFonts w:ascii="Times New Roman" w:hAnsi="Times New Roman" w:cs="Times New Roman"/>
          <w:b/>
          <w:bCs/>
          <w:i/>
          <w:iCs/>
          <w:spacing w:val="-4"/>
          <w:sz w:val="24"/>
          <w:szCs w:val="24"/>
        </w:rPr>
        <w:t>ю</w:t>
      </w:r>
      <w:r w:rsidRPr="009029B5">
        <w:rPr>
          <w:rFonts w:ascii="Times New Roman" w:hAnsi="Times New Roman" w:cs="Times New Roman"/>
          <w:b/>
          <w:bCs/>
          <w:spacing w:val="-4"/>
          <w:sz w:val="24"/>
          <w:szCs w:val="24"/>
        </w:rPr>
        <w:t xml:space="preserve">, </w:t>
      </w:r>
      <w:r w:rsidRPr="009029B5">
        <w:rPr>
          <w:rFonts w:ascii="Times New Roman" w:hAnsi="Times New Roman" w:cs="Times New Roman"/>
          <w:b/>
          <w:bCs/>
          <w:i/>
          <w:iCs/>
          <w:spacing w:val="-4"/>
          <w:sz w:val="24"/>
          <w:szCs w:val="24"/>
        </w:rPr>
        <w:t>я</w:t>
      </w:r>
      <w:r w:rsidRPr="009029B5">
        <w:rPr>
          <w:rFonts w:ascii="Times New Roman" w:hAnsi="Times New Roman" w:cs="Times New Roman"/>
          <w:spacing w:val="-4"/>
          <w:sz w:val="24"/>
          <w:szCs w:val="24"/>
        </w:rPr>
        <w:t>;</w:t>
      </w:r>
      <w:r w:rsidRPr="009029B5">
        <w:rPr>
          <w:rFonts w:ascii="Times New Roman" w:hAnsi="Times New Roman" w:cs="Times New Roman"/>
          <w:b/>
          <w:bCs/>
          <w:spacing w:val="-4"/>
          <w:sz w:val="24"/>
          <w:szCs w:val="24"/>
        </w:rPr>
        <w:t xml:space="preserve"> </w:t>
      </w:r>
      <w:r w:rsidRPr="009029B5">
        <w:rPr>
          <w:rFonts w:ascii="Times New Roman" w:hAnsi="Times New Roman" w:cs="Times New Roman"/>
          <w:spacing w:val="-4"/>
          <w:sz w:val="24"/>
          <w:szCs w:val="24"/>
        </w:rPr>
        <w:t>в словах с непроизносимыми согласными.</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Знакомство с русским алфавитом как последовательностью букв. </w:t>
      </w:r>
      <w:r w:rsidRPr="009029B5">
        <w:rPr>
          <w:rFonts w:ascii="Times New Roman" w:hAnsi="Times New Roman" w:cs="Times New Roman"/>
          <w:spacing w:val="2"/>
          <w:sz w:val="24"/>
          <w:szCs w:val="24"/>
        </w:rPr>
        <w:t xml:space="preserve">Знание алфавита: правильное название букв, знание их </w:t>
      </w:r>
      <w:r w:rsidRPr="009029B5">
        <w:rPr>
          <w:rFonts w:ascii="Times New Roman" w:hAnsi="Times New Roman" w:cs="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sz w:val="24"/>
          <w:szCs w:val="24"/>
        </w:rPr>
        <w:t>Состав слова</w:t>
      </w:r>
      <w:r w:rsidRPr="009029B5">
        <w:rPr>
          <w:rFonts w:ascii="Times New Roman" w:hAnsi="Times New Roman" w:cs="Times New Roman"/>
          <w:b/>
          <w:bCs/>
          <w:sz w:val="24"/>
          <w:szCs w:val="24"/>
        </w:rPr>
        <w:t xml:space="preserve"> (</w:t>
      </w:r>
      <w:proofErr w:type="spellStart"/>
      <w:r w:rsidRPr="009029B5">
        <w:rPr>
          <w:rFonts w:ascii="Times New Roman" w:hAnsi="Times New Roman" w:cs="Times New Roman"/>
          <w:b/>
          <w:bCs/>
          <w:sz w:val="24"/>
          <w:szCs w:val="24"/>
        </w:rPr>
        <w:t>морфемика</w:t>
      </w:r>
      <w:proofErr w:type="spellEnd"/>
      <w:r w:rsidRPr="009029B5">
        <w:rPr>
          <w:rFonts w:ascii="Times New Roman" w:hAnsi="Times New Roman" w:cs="Times New Roman"/>
          <w:b/>
          <w:bCs/>
          <w:sz w:val="24"/>
          <w:szCs w:val="24"/>
        </w:rPr>
        <w:t xml:space="preserve">). </w:t>
      </w:r>
      <w:r w:rsidRPr="009029B5">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iCs/>
          <w:sz w:val="24"/>
          <w:szCs w:val="24"/>
        </w:rPr>
        <w:t>Представление о значении суффиксов и приставок</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1602EA" w:rsidRPr="009029B5" w:rsidRDefault="001602EA" w:rsidP="009029B5">
      <w:pPr>
        <w:spacing w:after="0"/>
        <w:ind w:firstLine="709"/>
        <w:jc w:val="both"/>
        <w:rPr>
          <w:rFonts w:ascii="Times New Roman" w:hAnsi="Times New Roman" w:cs="Times New Roman"/>
          <w:i/>
          <w:sz w:val="24"/>
          <w:szCs w:val="24"/>
        </w:rPr>
      </w:pPr>
      <w:r w:rsidRPr="009029B5">
        <w:rPr>
          <w:rFonts w:ascii="Times New Roman" w:hAnsi="Times New Roman" w:cs="Times New Roman"/>
          <w:sz w:val="24"/>
          <w:szCs w:val="24"/>
        </w:rPr>
        <w:t>Различение изменяемых и неизменяемых слов.</w:t>
      </w:r>
      <w:r w:rsidRPr="009029B5">
        <w:rPr>
          <w:rFonts w:ascii="Times New Roman" w:hAnsi="Times New Roman" w:cs="Times New Roman"/>
          <w:i/>
          <w:iCs/>
          <w:sz w:val="24"/>
          <w:szCs w:val="24"/>
        </w:rPr>
        <w:t xml:space="preserve"> </w:t>
      </w:r>
      <w:r w:rsidRPr="009029B5">
        <w:rPr>
          <w:rFonts w:ascii="Times New Roman" w:hAnsi="Times New Roman" w:cs="Times New Roman"/>
          <w:iCs/>
          <w:sz w:val="24"/>
          <w:szCs w:val="24"/>
        </w:rPr>
        <w:t>Разбор слова по составу.</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sz w:val="24"/>
          <w:szCs w:val="24"/>
        </w:rPr>
        <w:t xml:space="preserve">Морфология. </w:t>
      </w:r>
      <w:r w:rsidRPr="009029B5">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9029B5">
        <w:rPr>
          <w:rFonts w:ascii="Times New Roman" w:hAnsi="Times New Roman" w:cs="Times New Roman"/>
          <w:i/>
          <w:iCs/>
          <w:sz w:val="24"/>
          <w:szCs w:val="24"/>
        </w:rPr>
        <w:t xml:space="preserve"> </w:t>
      </w:r>
      <w:r w:rsidRPr="009029B5">
        <w:rPr>
          <w:rFonts w:ascii="Times New Roman" w:hAnsi="Times New Roman" w:cs="Times New Roman"/>
          <w:iCs/>
          <w:sz w:val="24"/>
          <w:szCs w:val="24"/>
        </w:rPr>
        <w:t>Деление частей речи на самостоятельные и служебные.</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i/>
          <w:sz w:val="24"/>
          <w:szCs w:val="24"/>
        </w:rPr>
        <w:t>Имя существительное</w:t>
      </w:r>
      <w:r w:rsidRPr="009029B5">
        <w:rPr>
          <w:rFonts w:ascii="Times New Roman" w:hAnsi="Times New Roman" w:cs="Times New Roman"/>
          <w:sz w:val="24"/>
          <w:szCs w:val="24"/>
        </w:rPr>
        <w:t>. Его значение и употребление в речи. Вопросы, р</w:t>
      </w:r>
      <w:r w:rsidRPr="009029B5">
        <w:rPr>
          <w:rFonts w:ascii="Times New Roman" w:hAnsi="Times New Roman" w:cs="Times New Roman"/>
          <w:spacing w:val="2"/>
          <w:sz w:val="24"/>
          <w:szCs w:val="24"/>
        </w:rPr>
        <w:t xml:space="preserve">азличение имён </w:t>
      </w:r>
      <w:r w:rsidRPr="009029B5">
        <w:rPr>
          <w:rFonts w:ascii="Times New Roman" w:hAnsi="Times New Roman" w:cs="Times New Roman"/>
          <w:sz w:val="24"/>
          <w:szCs w:val="24"/>
        </w:rPr>
        <w:t xml:space="preserve">существительных, отвечающих на вопросы «кто?» и «что?». </w:t>
      </w:r>
      <w:r w:rsidRPr="009029B5">
        <w:rPr>
          <w:rFonts w:ascii="Times New Roman" w:hAnsi="Times New Roman" w:cs="Times New Roman"/>
          <w:spacing w:val="2"/>
          <w:sz w:val="24"/>
          <w:szCs w:val="24"/>
        </w:rPr>
        <w:t>Умение опознавать имена собственные</w:t>
      </w:r>
      <w:r w:rsidRPr="009029B5">
        <w:rPr>
          <w:rFonts w:ascii="Times New Roman" w:hAnsi="Times New Roman" w:cs="Times New Roman"/>
          <w:sz w:val="24"/>
          <w:szCs w:val="24"/>
        </w:rPr>
        <w:t>.</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Род существительных: мужской, женский, средний. </w:t>
      </w:r>
      <w:r w:rsidRPr="009029B5">
        <w:rPr>
          <w:rFonts w:ascii="Times New Roman" w:hAnsi="Times New Roman" w:cs="Times New Roman"/>
          <w:spacing w:val="2"/>
          <w:sz w:val="24"/>
          <w:szCs w:val="24"/>
        </w:rPr>
        <w:t xml:space="preserve">Различение имён существительных мужского, женского и </w:t>
      </w:r>
      <w:r w:rsidRPr="009029B5">
        <w:rPr>
          <w:rFonts w:ascii="Times New Roman" w:hAnsi="Times New Roman" w:cs="Times New Roman"/>
          <w:sz w:val="24"/>
          <w:szCs w:val="24"/>
        </w:rPr>
        <w:t>среднего рода.</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Изменение имен существительных по числам. </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9029B5">
        <w:rPr>
          <w:rFonts w:ascii="Times New Roman" w:hAnsi="Times New Roman" w:cs="Times New Roman"/>
          <w:spacing w:val="2"/>
          <w:sz w:val="24"/>
          <w:szCs w:val="24"/>
        </w:rPr>
        <w:t>Определение паде</w:t>
      </w:r>
      <w:r w:rsidRPr="009029B5">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Склонение имен существительных во множественном числе. </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iCs/>
          <w:sz w:val="24"/>
          <w:szCs w:val="24"/>
        </w:rPr>
        <w:t>Морфологический разбор имён существительных</w:t>
      </w:r>
      <w:r w:rsidRPr="009029B5">
        <w:rPr>
          <w:rFonts w:ascii="Times New Roman" w:hAnsi="Times New Roman" w:cs="Times New Roman"/>
          <w:sz w:val="24"/>
          <w:szCs w:val="24"/>
        </w:rPr>
        <w:t>.</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i/>
          <w:sz w:val="24"/>
          <w:szCs w:val="24"/>
        </w:rPr>
        <w:t>Имя прилагательное</w:t>
      </w:r>
      <w:r w:rsidRPr="009029B5">
        <w:rPr>
          <w:rFonts w:ascii="Times New Roman" w:hAnsi="Times New Roman" w:cs="Times New Roman"/>
          <w:sz w:val="24"/>
          <w:szCs w:val="24"/>
        </w:rPr>
        <w:t xml:space="preserve">. Его значение </w:t>
      </w:r>
      <w:r w:rsidRPr="009029B5">
        <w:rPr>
          <w:rFonts w:ascii="Times New Roman" w:hAnsi="Times New Roman" w:cs="Times New Roman"/>
          <w:spacing w:val="2"/>
          <w:sz w:val="24"/>
          <w:szCs w:val="24"/>
        </w:rPr>
        <w:t>и употребление в речи</w:t>
      </w:r>
      <w:r w:rsidRPr="009029B5">
        <w:rPr>
          <w:rFonts w:ascii="Times New Roman" w:hAnsi="Times New Roman" w:cs="Times New Roman"/>
          <w:sz w:val="24"/>
          <w:szCs w:val="24"/>
        </w:rPr>
        <w:t>, вопросы. Изменение имен прилагательных по родам, числам и падежам, в сочетании с существительными (кроме прилагательных на -</w:t>
      </w:r>
      <w:proofErr w:type="spellStart"/>
      <w:r w:rsidRPr="009029B5">
        <w:rPr>
          <w:rFonts w:ascii="Times New Roman" w:hAnsi="Times New Roman" w:cs="Times New Roman"/>
          <w:i/>
          <w:sz w:val="24"/>
          <w:szCs w:val="24"/>
        </w:rPr>
        <w:t>ий</w:t>
      </w:r>
      <w:proofErr w:type="spellEnd"/>
      <w:r w:rsidRPr="009029B5">
        <w:rPr>
          <w:rFonts w:ascii="Times New Roman" w:hAnsi="Times New Roman" w:cs="Times New Roman"/>
          <w:i/>
          <w:sz w:val="24"/>
          <w:szCs w:val="24"/>
        </w:rPr>
        <w:t>, -</w:t>
      </w:r>
      <w:proofErr w:type="spellStart"/>
      <w:r w:rsidRPr="009029B5">
        <w:rPr>
          <w:rFonts w:ascii="Times New Roman" w:hAnsi="Times New Roman" w:cs="Times New Roman"/>
          <w:i/>
          <w:sz w:val="24"/>
          <w:szCs w:val="24"/>
        </w:rPr>
        <w:t>ья</w:t>
      </w:r>
      <w:proofErr w:type="spellEnd"/>
      <w:r w:rsidRPr="009029B5">
        <w:rPr>
          <w:rFonts w:ascii="Times New Roman" w:hAnsi="Times New Roman" w:cs="Times New Roman"/>
          <w:i/>
          <w:sz w:val="24"/>
          <w:szCs w:val="24"/>
        </w:rPr>
        <w:t>, -</w:t>
      </w:r>
      <w:proofErr w:type="spellStart"/>
      <w:r w:rsidRPr="009029B5">
        <w:rPr>
          <w:rFonts w:ascii="Times New Roman" w:hAnsi="Times New Roman" w:cs="Times New Roman"/>
          <w:i/>
          <w:sz w:val="24"/>
          <w:szCs w:val="24"/>
        </w:rPr>
        <w:t>ье</w:t>
      </w:r>
      <w:proofErr w:type="spellEnd"/>
      <w:r w:rsidRPr="009029B5">
        <w:rPr>
          <w:rFonts w:ascii="Times New Roman" w:hAnsi="Times New Roman" w:cs="Times New Roman"/>
          <w:i/>
          <w:sz w:val="24"/>
          <w:szCs w:val="24"/>
        </w:rPr>
        <w:t>, -</w:t>
      </w:r>
      <w:proofErr w:type="spellStart"/>
      <w:r w:rsidRPr="009029B5">
        <w:rPr>
          <w:rFonts w:ascii="Times New Roman" w:hAnsi="Times New Roman" w:cs="Times New Roman"/>
          <w:i/>
          <w:sz w:val="24"/>
          <w:szCs w:val="24"/>
        </w:rPr>
        <w:t>ов</w:t>
      </w:r>
      <w:proofErr w:type="spellEnd"/>
      <w:r w:rsidRPr="009029B5">
        <w:rPr>
          <w:rFonts w:ascii="Times New Roman" w:hAnsi="Times New Roman" w:cs="Times New Roman"/>
          <w:i/>
          <w:sz w:val="24"/>
          <w:szCs w:val="24"/>
        </w:rPr>
        <w:t>, -ин</w:t>
      </w:r>
      <w:r w:rsidRPr="009029B5">
        <w:rPr>
          <w:rFonts w:ascii="Times New Roman" w:hAnsi="Times New Roman" w:cs="Times New Roman"/>
          <w:sz w:val="24"/>
          <w:szCs w:val="24"/>
        </w:rPr>
        <w:t xml:space="preserve">). </w:t>
      </w:r>
      <w:r w:rsidRPr="009029B5">
        <w:rPr>
          <w:rFonts w:ascii="Times New Roman" w:hAnsi="Times New Roman" w:cs="Times New Roman"/>
          <w:iCs/>
          <w:sz w:val="24"/>
          <w:szCs w:val="24"/>
        </w:rPr>
        <w:t>Морфологический разбор имён прилагательных</w:t>
      </w:r>
      <w:r w:rsidRPr="009029B5">
        <w:rPr>
          <w:rFonts w:ascii="Times New Roman" w:hAnsi="Times New Roman" w:cs="Times New Roman"/>
          <w:i/>
          <w:iCs/>
          <w:sz w:val="24"/>
          <w:szCs w:val="24"/>
        </w:rPr>
        <w:t>.</w:t>
      </w:r>
    </w:p>
    <w:p w:rsidR="001602EA" w:rsidRPr="009029B5" w:rsidRDefault="001602EA" w:rsidP="009029B5">
      <w:pPr>
        <w:spacing w:after="0"/>
        <w:ind w:firstLine="709"/>
        <w:jc w:val="both"/>
        <w:rPr>
          <w:rFonts w:ascii="Times New Roman" w:hAnsi="Times New Roman" w:cs="Times New Roman"/>
          <w:i/>
          <w:sz w:val="24"/>
          <w:szCs w:val="24"/>
        </w:rPr>
      </w:pPr>
      <w:r w:rsidRPr="009029B5">
        <w:rPr>
          <w:rFonts w:ascii="Times New Roman" w:hAnsi="Times New Roman" w:cs="Times New Roman"/>
          <w:i/>
          <w:sz w:val="24"/>
          <w:szCs w:val="24"/>
        </w:rPr>
        <w:t>Местоимение</w:t>
      </w:r>
      <w:r w:rsidRPr="009029B5">
        <w:rPr>
          <w:rFonts w:ascii="Times New Roman" w:hAnsi="Times New Roman" w:cs="Times New Roman"/>
          <w:sz w:val="24"/>
          <w:szCs w:val="24"/>
        </w:rPr>
        <w:t xml:space="preserve">. Общее представление о местоимении. </w:t>
      </w:r>
      <w:r w:rsidRPr="009029B5">
        <w:rPr>
          <w:rFonts w:ascii="Times New Roman" w:hAnsi="Times New Roman" w:cs="Times New Roman"/>
          <w:iCs/>
          <w:sz w:val="24"/>
          <w:szCs w:val="24"/>
        </w:rPr>
        <w:t>Личные местоимения, значение и употребление в речи.</w:t>
      </w:r>
      <w:r w:rsidRPr="009029B5">
        <w:rPr>
          <w:rFonts w:ascii="Times New Roman" w:hAnsi="Times New Roman" w:cs="Times New Roman"/>
          <w:i/>
          <w:iCs/>
          <w:sz w:val="24"/>
          <w:szCs w:val="24"/>
        </w:rPr>
        <w:t xml:space="preserve"> </w:t>
      </w:r>
      <w:r w:rsidRPr="009029B5">
        <w:rPr>
          <w:rFonts w:ascii="Times New Roman" w:hAnsi="Times New Roman" w:cs="Times New Roman"/>
          <w:iCs/>
          <w:sz w:val="24"/>
          <w:szCs w:val="24"/>
        </w:rPr>
        <w:t>Личные местоимения 1</w:t>
      </w:r>
      <w:r w:rsidRPr="009029B5">
        <w:rPr>
          <w:rFonts w:ascii="Times New Roman" w:hAnsi="Times New Roman" w:cs="Times New Roman"/>
          <w:sz w:val="24"/>
          <w:szCs w:val="24"/>
        </w:rPr>
        <w:t xml:space="preserve">, </w:t>
      </w:r>
      <w:r w:rsidRPr="009029B5">
        <w:rPr>
          <w:rFonts w:ascii="Times New Roman" w:hAnsi="Times New Roman" w:cs="Times New Roman"/>
          <w:iCs/>
          <w:sz w:val="24"/>
          <w:szCs w:val="24"/>
        </w:rPr>
        <w:t>2</w:t>
      </w:r>
      <w:r w:rsidRPr="009029B5">
        <w:rPr>
          <w:rFonts w:ascii="Times New Roman" w:hAnsi="Times New Roman" w:cs="Times New Roman"/>
          <w:sz w:val="24"/>
          <w:szCs w:val="24"/>
        </w:rPr>
        <w:t xml:space="preserve">, </w:t>
      </w:r>
      <w:r w:rsidRPr="009029B5">
        <w:rPr>
          <w:rFonts w:ascii="Times New Roman" w:hAnsi="Times New Roman" w:cs="Times New Roman"/>
          <w:iCs/>
          <w:sz w:val="24"/>
          <w:szCs w:val="24"/>
        </w:rPr>
        <w:t>3­го</w:t>
      </w:r>
      <w:r w:rsidRPr="009029B5">
        <w:rPr>
          <w:rFonts w:ascii="Times New Roman" w:hAnsi="Times New Roman" w:cs="Times New Roman"/>
          <w:sz w:val="24"/>
          <w:szCs w:val="24"/>
        </w:rPr>
        <w:t> </w:t>
      </w:r>
      <w:r w:rsidRPr="009029B5">
        <w:rPr>
          <w:rFonts w:ascii="Times New Roman" w:hAnsi="Times New Roman" w:cs="Times New Roman"/>
          <w:iCs/>
          <w:sz w:val="24"/>
          <w:szCs w:val="24"/>
        </w:rPr>
        <w:t xml:space="preserve">лица единственного и множественного </w:t>
      </w:r>
      <w:r w:rsidRPr="009029B5">
        <w:rPr>
          <w:rFonts w:ascii="Times New Roman" w:hAnsi="Times New Roman" w:cs="Times New Roman"/>
          <w:iCs/>
          <w:sz w:val="24"/>
          <w:szCs w:val="24"/>
        </w:rPr>
        <w:lastRenderedPageBreak/>
        <w:t>числа.</w:t>
      </w:r>
      <w:r w:rsidRPr="009029B5">
        <w:rPr>
          <w:rFonts w:ascii="Times New Roman" w:hAnsi="Times New Roman" w:cs="Times New Roman"/>
          <w:i/>
          <w:iCs/>
          <w:sz w:val="24"/>
          <w:szCs w:val="24"/>
        </w:rPr>
        <w:t xml:space="preserve"> </w:t>
      </w:r>
      <w:r w:rsidRPr="009029B5">
        <w:rPr>
          <w:rFonts w:ascii="Times New Roman" w:hAnsi="Times New Roman" w:cs="Times New Roman"/>
          <w:iCs/>
          <w:sz w:val="24"/>
          <w:szCs w:val="24"/>
        </w:rPr>
        <w:t>Склонение личных местоимений</w:t>
      </w:r>
      <w:r w:rsidRPr="009029B5">
        <w:rPr>
          <w:rFonts w:ascii="Times New Roman" w:hAnsi="Times New Roman" w:cs="Times New Roman"/>
          <w:sz w:val="24"/>
          <w:szCs w:val="24"/>
        </w:rPr>
        <w:t xml:space="preserve">. Правильное употребление местоимений в речи </w:t>
      </w:r>
      <w:r w:rsidRPr="009029B5">
        <w:rPr>
          <w:rFonts w:ascii="Times New Roman" w:hAnsi="Times New Roman" w:cs="Times New Roman"/>
          <w:i/>
          <w:sz w:val="24"/>
          <w:szCs w:val="24"/>
        </w:rPr>
        <w:t>(меня, мною, у него, с ней, о нем).</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i/>
          <w:sz w:val="24"/>
          <w:szCs w:val="24"/>
        </w:rPr>
        <w:t>Глагол.</w:t>
      </w:r>
      <w:r w:rsidRPr="009029B5">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9029B5">
        <w:rPr>
          <w:rFonts w:ascii="Times New Roman" w:hAnsi="Times New Roman" w:cs="Times New Roman"/>
          <w:spacing w:val="2"/>
          <w:sz w:val="24"/>
          <w:szCs w:val="24"/>
        </w:rPr>
        <w:t xml:space="preserve">Способы определения I </w:t>
      </w:r>
      <w:r w:rsidRPr="009029B5">
        <w:rPr>
          <w:rFonts w:ascii="Times New Roman" w:hAnsi="Times New Roman" w:cs="Times New Roman"/>
          <w:sz w:val="24"/>
          <w:szCs w:val="24"/>
        </w:rPr>
        <w:t xml:space="preserve">и II спряжения глаголов (практическое овладение). Изменение глаголов в прошедшем времени по родам и числам. </w:t>
      </w:r>
      <w:r w:rsidRPr="009029B5">
        <w:rPr>
          <w:rFonts w:ascii="Times New Roman" w:hAnsi="Times New Roman" w:cs="Times New Roman"/>
          <w:iCs/>
          <w:sz w:val="24"/>
          <w:szCs w:val="24"/>
        </w:rPr>
        <w:t>Морфологический разбор глаголов</w:t>
      </w:r>
      <w:r w:rsidRPr="009029B5">
        <w:rPr>
          <w:rFonts w:ascii="Times New Roman" w:hAnsi="Times New Roman" w:cs="Times New Roman"/>
          <w:i/>
          <w:iCs/>
          <w:sz w:val="24"/>
          <w:szCs w:val="24"/>
        </w:rPr>
        <w:t>.</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i/>
          <w:spacing w:val="-4"/>
          <w:sz w:val="24"/>
          <w:szCs w:val="24"/>
        </w:rPr>
        <w:t>Предлог.</w:t>
      </w:r>
      <w:r w:rsidRPr="009029B5">
        <w:rPr>
          <w:rFonts w:ascii="Times New Roman" w:hAnsi="Times New Roman" w:cs="Times New Roman"/>
          <w:spacing w:val="-4"/>
          <w:sz w:val="24"/>
          <w:szCs w:val="24"/>
        </w:rPr>
        <w:t xml:space="preserve"> </w:t>
      </w:r>
      <w:r w:rsidRPr="009029B5">
        <w:rPr>
          <w:rFonts w:ascii="Times New Roman" w:hAnsi="Times New Roman" w:cs="Times New Roman"/>
          <w:iCs/>
          <w:spacing w:val="-4"/>
          <w:sz w:val="24"/>
          <w:szCs w:val="24"/>
        </w:rPr>
        <w:t>Знакомство с наиболее употребительными пред</w:t>
      </w:r>
      <w:r w:rsidRPr="009029B5">
        <w:rPr>
          <w:rFonts w:ascii="Times New Roman" w:hAnsi="Times New Roman" w:cs="Times New Roman"/>
          <w:iCs/>
          <w:sz w:val="24"/>
          <w:szCs w:val="24"/>
        </w:rPr>
        <w:t>логами.</w:t>
      </w:r>
      <w:r w:rsidRPr="009029B5">
        <w:rPr>
          <w:rFonts w:ascii="Times New Roman" w:hAnsi="Times New Roman" w:cs="Times New Roman"/>
          <w:i/>
          <w:iCs/>
          <w:sz w:val="24"/>
          <w:szCs w:val="24"/>
        </w:rPr>
        <w:t xml:space="preserve"> </w:t>
      </w:r>
      <w:r w:rsidRPr="009029B5">
        <w:rPr>
          <w:rFonts w:ascii="Times New Roman" w:hAnsi="Times New Roman" w:cs="Times New Roman"/>
          <w:iCs/>
          <w:sz w:val="24"/>
          <w:szCs w:val="24"/>
        </w:rPr>
        <w:t>Функция предлогов: образование падежных форм имён существительных и местоимений.</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Отличие предлогов от приставок.</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sz w:val="24"/>
          <w:szCs w:val="24"/>
        </w:rPr>
        <w:t>Лексика</w:t>
      </w:r>
      <w:r w:rsidRPr="009029B5">
        <w:rPr>
          <w:rStyle w:val="14"/>
          <w:b/>
          <w:bCs/>
          <w:spacing w:val="2"/>
          <w:sz w:val="24"/>
          <w:szCs w:val="24"/>
        </w:rPr>
        <w:footnoteReference w:id="15"/>
      </w:r>
      <w:r w:rsidRPr="009029B5">
        <w:rPr>
          <w:rFonts w:ascii="Times New Roman" w:hAnsi="Times New Roman" w:cs="Times New Roman"/>
          <w:b/>
          <w:bCs/>
          <w:sz w:val="24"/>
          <w:szCs w:val="24"/>
        </w:rPr>
        <w:t xml:space="preserve">. </w:t>
      </w:r>
      <w:r w:rsidRPr="009029B5">
        <w:rPr>
          <w:rFonts w:ascii="Times New Roman" w:hAnsi="Times New Roman" w:cs="Times New Roman"/>
          <w:sz w:val="24"/>
          <w:szCs w:val="24"/>
        </w:rPr>
        <w:t xml:space="preserve">Выявление слов, значение которых требует уточнения. </w:t>
      </w:r>
      <w:r w:rsidRPr="009029B5">
        <w:rPr>
          <w:rFonts w:ascii="Times New Roman" w:hAnsi="Times New Roman" w:cs="Times New Roman"/>
          <w:iCs/>
          <w:sz w:val="24"/>
          <w:szCs w:val="24"/>
        </w:rPr>
        <w:t>Определение значения слова по тексту или уточнение зна</w:t>
      </w:r>
      <w:r w:rsidRPr="009029B5">
        <w:rPr>
          <w:rFonts w:ascii="Times New Roman" w:hAnsi="Times New Roman" w:cs="Times New Roman"/>
          <w:iCs/>
          <w:spacing w:val="2"/>
          <w:sz w:val="24"/>
          <w:szCs w:val="24"/>
        </w:rPr>
        <w:t xml:space="preserve">чения с помощью толкового словаря. Представление об </w:t>
      </w:r>
      <w:r w:rsidRPr="009029B5">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spacing w:val="2"/>
          <w:sz w:val="24"/>
          <w:szCs w:val="24"/>
        </w:rPr>
        <w:t xml:space="preserve">Синтаксис. </w:t>
      </w:r>
      <w:r w:rsidRPr="009029B5">
        <w:rPr>
          <w:rFonts w:ascii="Times New Roman" w:hAnsi="Times New Roman" w:cs="Times New Roman"/>
          <w:spacing w:val="2"/>
          <w:sz w:val="24"/>
          <w:szCs w:val="24"/>
        </w:rPr>
        <w:t xml:space="preserve">Различение предложения, словосочетания, </w:t>
      </w:r>
      <w:r w:rsidRPr="009029B5">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9029B5">
        <w:rPr>
          <w:rFonts w:ascii="Times New Roman" w:hAnsi="Times New Roman" w:cs="Times New Roman"/>
          <w:spacing w:val="2"/>
          <w:sz w:val="24"/>
          <w:szCs w:val="24"/>
        </w:rPr>
        <w:t>Нахождение главных членов предложения.</w:t>
      </w:r>
      <w:r w:rsidRPr="009029B5">
        <w:rPr>
          <w:rFonts w:ascii="Times New Roman" w:hAnsi="Times New Roman" w:cs="Times New Roman"/>
          <w:sz w:val="24"/>
          <w:szCs w:val="24"/>
        </w:rPr>
        <w:t xml:space="preserve"> Различение главных и второстепенных членов </w:t>
      </w:r>
      <w:r w:rsidRPr="009029B5">
        <w:rPr>
          <w:rFonts w:ascii="Times New Roman" w:hAnsi="Times New Roman" w:cs="Times New Roman"/>
          <w:spacing w:val="2"/>
          <w:sz w:val="24"/>
          <w:szCs w:val="24"/>
        </w:rPr>
        <w:t xml:space="preserve">предложения. Установление связи (при помощи смысловых </w:t>
      </w:r>
      <w:r w:rsidRPr="009029B5">
        <w:rPr>
          <w:rFonts w:ascii="Times New Roman" w:hAnsi="Times New Roman" w:cs="Times New Roman"/>
          <w:sz w:val="24"/>
          <w:szCs w:val="24"/>
        </w:rPr>
        <w:t>вопросов) между словами в словосочетании и предложении.</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Предложения с однородными членами с союзами </w:t>
      </w:r>
      <w:r w:rsidRPr="009029B5">
        <w:rPr>
          <w:rFonts w:ascii="Times New Roman" w:hAnsi="Times New Roman" w:cs="Times New Roman"/>
          <w:i/>
          <w:sz w:val="24"/>
          <w:szCs w:val="24"/>
        </w:rPr>
        <w:t>и</w:t>
      </w:r>
      <w:r w:rsidRPr="009029B5">
        <w:rPr>
          <w:rFonts w:ascii="Times New Roman" w:hAnsi="Times New Roman" w:cs="Times New Roman"/>
          <w:sz w:val="24"/>
          <w:szCs w:val="24"/>
        </w:rPr>
        <w:t xml:space="preserve"> (без перечисления), </w:t>
      </w:r>
      <w:r w:rsidRPr="009029B5">
        <w:rPr>
          <w:rFonts w:ascii="Times New Roman" w:hAnsi="Times New Roman" w:cs="Times New Roman"/>
          <w:i/>
          <w:sz w:val="24"/>
          <w:szCs w:val="24"/>
        </w:rPr>
        <w:t xml:space="preserve">а, но </w:t>
      </w:r>
      <w:r w:rsidRPr="009029B5">
        <w:rPr>
          <w:rFonts w:ascii="Times New Roman" w:hAnsi="Times New Roman" w:cs="Times New Roman"/>
          <w:sz w:val="24"/>
          <w:szCs w:val="24"/>
        </w:rPr>
        <w:t>и без союзов. Ис</w:t>
      </w:r>
      <w:r w:rsidRPr="009029B5">
        <w:rPr>
          <w:rFonts w:ascii="Times New Roman" w:hAnsi="Times New Roman" w:cs="Times New Roman"/>
          <w:spacing w:val="-2"/>
          <w:sz w:val="24"/>
          <w:szCs w:val="24"/>
        </w:rPr>
        <w:t>пользование интонации перечисления в предложениях с одно</w:t>
      </w:r>
      <w:r w:rsidRPr="009029B5">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9029B5">
        <w:rPr>
          <w:rFonts w:ascii="Times New Roman" w:hAnsi="Times New Roman" w:cs="Times New Roman"/>
          <w:bCs/>
          <w:i/>
          <w:iCs/>
          <w:sz w:val="24"/>
          <w:szCs w:val="24"/>
        </w:rPr>
        <w:t>и, а, но</w:t>
      </w:r>
      <w:r w:rsidRPr="009029B5">
        <w:rPr>
          <w:rFonts w:ascii="Times New Roman" w:hAnsi="Times New Roman" w:cs="Times New Roman"/>
          <w:sz w:val="24"/>
          <w:szCs w:val="24"/>
        </w:rPr>
        <w:t xml:space="preserve">. </w:t>
      </w:r>
    </w:p>
    <w:p w:rsidR="001602EA" w:rsidRPr="009029B5" w:rsidRDefault="001602EA" w:rsidP="009029B5">
      <w:pPr>
        <w:spacing w:after="0"/>
        <w:ind w:firstLine="709"/>
        <w:jc w:val="both"/>
        <w:rPr>
          <w:rFonts w:ascii="Times New Roman" w:hAnsi="Times New Roman" w:cs="Times New Roman"/>
          <w:i/>
          <w:sz w:val="24"/>
          <w:szCs w:val="24"/>
        </w:rPr>
      </w:pPr>
      <w:r w:rsidRPr="009029B5">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9029B5">
        <w:rPr>
          <w:rFonts w:ascii="Times New Roman" w:hAnsi="Times New Roman" w:cs="Times New Roman"/>
          <w:iCs/>
          <w:sz w:val="24"/>
          <w:szCs w:val="24"/>
        </w:rPr>
        <w:t>Различение простых и сложных предложений</w:t>
      </w:r>
      <w:r w:rsidRPr="009029B5">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9029B5">
        <w:rPr>
          <w:rFonts w:ascii="Times New Roman" w:hAnsi="Times New Roman" w:cs="Times New Roman"/>
          <w:i/>
          <w:sz w:val="24"/>
          <w:szCs w:val="24"/>
        </w:rPr>
        <w:t xml:space="preserve">и, а, но. </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bCs/>
          <w:sz w:val="24"/>
          <w:szCs w:val="24"/>
        </w:rPr>
        <w:t>Орфография и пунктуация.</w:t>
      </w:r>
      <w:r w:rsidRPr="009029B5">
        <w:rPr>
          <w:rFonts w:ascii="Times New Roman" w:hAnsi="Times New Roman" w:cs="Times New Roman"/>
          <w:sz w:val="24"/>
          <w:szCs w:val="24"/>
        </w:rPr>
        <w:t xml:space="preserve"> Формирование орфографической зоркости. Использование орфографического словаря.</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Применение правил правописания:</w:t>
      </w:r>
    </w:p>
    <w:p w:rsidR="001602EA" w:rsidRPr="009029B5" w:rsidRDefault="001602EA" w:rsidP="009029B5">
      <w:pPr>
        <w:pStyle w:val="af2"/>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сочетания </w:t>
      </w:r>
      <w:proofErr w:type="spellStart"/>
      <w:r w:rsidRPr="009029B5">
        <w:rPr>
          <w:rFonts w:ascii="Times New Roman" w:hAnsi="Times New Roman" w:cs="Times New Roman"/>
          <w:b/>
          <w:bCs/>
          <w:i/>
          <w:iCs/>
          <w:sz w:val="24"/>
          <w:szCs w:val="24"/>
        </w:rPr>
        <w:t>жи</w:t>
      </w:r>
      <w:proofErr w:type="spellEnd"/>
      <w:r w:rsidRPr="009029B5">
        <w:rPr>
          <w:rFonts w:ascii="Times New Roman" w:hAnsi="Times New Roman" w:cs="Times New Roman"/>
          <w:b/>
          <w:bCs/>
          <w:i/>
          <w:iCs/>
          <w:sz w:val="24"/>
          <w:szCs w:val="24"/>
        </w:rPr>
        <w:t>—ши</w:t>
      </w:r>
      <w:r w:rsidRPr="009029B5">
        <w:rPr>
          <w:rStyle w:val="14"/>
          <w:rFonts w:eastAsia="SimSun"/>
          <w:spacing w:val="2"/>
          <w:sz w:val="24"/>
          <w:szCs w:val="24"/>
        </w:rPr>
        <w:footnoteReference w:id="16"/>
      </w:r>
      <w:r w:rsidRPr="009029B5">
        <w:rPr>
          <w:rFonts w:ascii="Times New Roman" w:hAnsi="Times New Roman" w:cs="Times New Roman"/>
          <w:b/>
          <w:bCs/>
          <w:i/>
          <w:iCs/>
          <w:sz w:val="24"/>
          <w:szCs w:val="24"/>
        </w:rPr>
        <w:t xml:space="preserve">, </w:t>
      </w:r>
      <w:proofErr w:type="spellStart"/>
      <w:r w:rsidRPr="009029B5">
        <w:rPr>
          <w:rFonts w:ascii="Times New Roman" w:hAnsi="Times New Roman" w:cs="Times New Roman"/>
          <w:b/>
          <w:bCs/>
          <w:i/>
          <w:iCs/>
          <w:sz w:val="24"/>
          <w:szCs w:val="24"/>
        </w:rPr>
        <w:t>ча</w:t>
      </w:r>
      <w:proofErr w:type="spellEnd"/>
      <w:r w:rsidRPr="009029B5">
        <w:rPr>
          <w:rFonts w:ascii="Times New Roman" w:hAnsi="Times New Roman" w:cs="Times New Roman"/>
          <w:b/>
          <w:bCs/>
          <w:i/>
          <w:iCs/>
          <w:sz w:val="24"/>
          <w:szCs w:val="24"/>
        </w:rPr>
        <w:t>—ща, чу—</w:t>
      </w:r>
      <w:proofErr w:type="spellStart"/>
      <w:r w:rsidRPr="009029B5">
        <w:rPr>
          <w:rFonts w:ascii="Times New Roman" w:hAnsi="Times New Roman" w:cs="Times New Roman"/>
          <w:b/>
          <w:bCs/>
          <w:i/>
          <w:iCs/>
          <w:sz w:val="24"/>
          <w:szCs w:val="24"/>
        </w:rPr>
        <w:t>щу</w:t>
      </w:r>
      <w:proofErr w:type="spellEnd"/>
      <w:r w:rsidRPr="009029B5">
        <w:rPr>
          <w:rFonts w:ascii="Times New Roman" w:hAnsi="Times New Roman" w:cs="Times New Roman"/>
          <w:b/>
          <w:bCs/>
          <w:i/>
          <w:iCs/>
          <w:sz w:val="24"/>
          <w:szCs w:val="24"/>
        </w:rPr>
        <w:t xml:space="preserve"> </w:t>
      </w:r>
      <w:r w:rsidRPr="009029B5">
        <w:rPr>
          <w:rFonts w:ascii="Times New Roman" w:hAnsi="Times New Roman" w:cs="Times New Roman"/>
          <w:sz w:val="24"/>
          <w:szCs w:val="24"/>
        </w:rPr>
        <w:t>в положении под ударением;</w:t>
      </w:r>
    </w:p>
    <w:p w:rsidR="001602EA" w:rsidRPr="009029B5" w:rsidRDefault="001602EA" w:rsidP="009029B5">
      <w:pPr>
        <w:pStyle w:val="af2"/>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сочетания </w:t>
      </w:r>
      <w:proofErr w:type="spellStart"/>
      <w:r w:rsidRPr="009029B5">
        <w:rPr>
          <w:rFonts w:ascii="Times New Roman" w:hAnsi="Times New Roman" w:cs="Times New Roman"/>
          <w:b/>
          <w:bCs/>
          <w:i/>
          <w:iCs/>
          <w:sz w:val="24"/>
          <w:szCs w:val="24"/>
        </w:rPr>
        <w:t>чк</w:t>
      </w:r>
      <w:proofErr w:type="spellEnd"/>
      <w:r w:rsidRPr="009029B5">
        <w:rPr>
          <w:rFonts w:ascii="Times New Roman" w:hAnsi="Times New Roman" w:cs="Times New Roman"/>
          <w:b/>
          <w:bCs/>
          <w:i/>
          <w:iCs/>
          <w:sz w:val="24"/>
          <w:szCs w:val="24"/>
        </w:rPr>
        <w:t>—</w:t>
      </w:r>
      <w:proofErr w:type="spellStart"/>
      <w:r w:rsidRPr="009029B5">
        <w:rPr>
          <w:rFonts w:ascii="Times New Roman" w:hAnsi="Times New Roman" w:cs="Times New Roman"/>
          <w:b/>
          <w:bCs/>
          <w:i/>
          <w:iCs/>
          <w:sz w:val="24"/>
          <w:szCs w:val="24"/>
        </w:rPr>
        <w:t>чн</w:t>
      </w:r>
      <w:proofErr w:type="spellEnd"/>
      <w:r w:rsidRPr="009029B5">
        <w:rPr>
          <w:rFonts w:ascii="Times New Roman" w:hAnsi="Times New Roman" w:cs="Times New Roman"/>
          <w:b/>
          <w:bCs/>
          <w:i/>
          <w:iCs/>
          <w:sz w:val="24"/>
          <w:szCs w:val="24"/>
        </w:rPr>
        <w:t xml:space="preserve">, </w:t>
      </w:r>
      <w:proofErr w:type="spellStart"/>
      <w:r w:rsidRPr="009029B5">
        <w:rPr>
          <w:rFonts w:ascii="Times New Roman" w:hAnsi="Times New Roman" w:cs="Times New Roman"/>
          <w:b/>
          <w:bCs/>
          <w:i/>
          <w:iCs/>
          <w:sz w:val="24"/>
          <w:szCs w:val="24"/>
        </w:rPr>
        <w:t>чт</w:t>
      </w:r>
      <w:proofErr w:type="spellEnd"/>
      <w:r w:rsidRPr="009029B5">
        <w:rPr>
          <w:rFonts w:ascii="Times New Roman" w:hAnsi="Times New Roman" w:cs="Times New Roman"/>
          <w:b/>
          <w:bCs/>
          <w:i/>
          <w:iCs/>
          <w:sz w:val="24"/>
          <w:szCs w:val="24"/>
        </w:rPr>
        <w:t xml:space="preserve">, </w:t>
      </w:r>
      <w:proofErr w:type="spellStart"/>
      <w:r w:rsidRPr="009029B5">
        <w:rPr>
          <w:rFonts w:ascii="Times New Roman" w:hAnsi="Times New Roman" w:cs="Times New Roman"/>
          <w:b/>
          <w:bCs/>
          <w:i/>
          <w:iCs/>
          <w:sz w:val="24"/>
          <w:szCs w:val="24"/>
        </w:rPr>
        <w:t>щн</w:t>
      </w:r>
      <w:proofErr w:type="spellEnd"/>
      <w:r w:rsidRPr="009029B5">
        <w:rPr>
          <w:rFonts w:ascii="Times New Roman" w:hAnsi="Times New Roman" w:cs="Times New Roman"/>
          <w:sz w:val="24"/>
          <w:szCs w:val="24"/>
        </w:rPr>
        <w:t>;</w:t>
      </w:r>
    </w:p>
    <w:p w:rsidR="001602EA" w:rsidRPr="009029B5" w:rsidRDefault="001602EA" w:rsidP="009029B5">
      <w:pPr>
        <w:pStyle w:val="af2"/>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перенос слов;</w:t>
      </w:r>
    </w:p>
    <w:p w:rsidR="001602EA" w:rsidRPr="009029B5" w:rsidRDefault="001602EA" w:rsidP="009029B5">
      <w:pPr>
        <w:pStyle w:val="af2"/>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прописная буква в начале предложения, в именах собственных;</w:t>
      </w:r>
    </w:p>
    <w:p w:rsidR="001602EA" w:rsidRPr="009029B5" w:rsidRDefault="001602EA" w:rsidP="009029B5">
      <w:pPr>
        <w:pStyle w:val="af2"/>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проверяемые безударные гласные в корне слова;</w:t>
      </w:r>
    </w:p>
    <w:p w:rsidR="001602EA" w:rsidRPr="009029B5" w:rsidRDefault="001602EA" w:rsidP="009029B5">
      <w:pPr>
        <w:pStyle w:val="af2"/>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парные звонкие и глухие согласные в корне слова;</w:t>
      </w:r>
    </w:p>
    <w:p w:rsidR="001602EA" w:rsidRPr="009029B5" w:rsidRDefault="001602EA" w:rsidP="009029B5">
      <w:pPr>
        <w:pStyle w:val="af2"/>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lastRenderedPageBreak/>
        <w:t>непроизносимые согласные;</w:t>
      </w:r>
    </w:p>
    <w:p w:rsidR="001602EA" w:rsidRPr="009029B5" w:rsidRDefault="001602EA" w:rsidP="009029B5">
      <w:pPr>
        <w:pStyle w:val="af2"/>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непроверяемые гласные и согласные в корне слова (на ограниченном перечне слов);</w:t>
      </w:r>
    </w:p>
    <w:p w:rsidR="001602EA" w:rsidRPr="009029B5" w:rsidRDefault="001602EA" w:rsidP="009029B5">
      <w:pPr>
        <w:pStyle w:val="af2"/>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гласные и согласные в неизменяемых на письме при</w:t>
      </w:r>
      <w:r w:rsidRPr="009029B5">
        <w:rPr>
          <w:rFonts w:ascii="Times New Roman" w:hAnsi="Times New Roman" w:cs="Times New Roman"/>
          <w:sz w:val="24"/>
          <w:szCs w:val="24"/>
        </w:rPr>
        <w:t>ставках;</w:t>
      </w:r>
    </w:p>
    <w:p w:rsidR="001602EA" w:rsidRPr="009029B5" w:rsidRDefault="001602EA" w:rsidP="009029B5">
      <w:pPr>
        <w:pStyle w:val="af2"/>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разделительные </w:t>
      </w:r>
      <w:r w:rsidRPr="009029B5">
        <w:rPr>
          <w:rFonts w:ascii="Times New Roman" w:hAnsi="Times New Roman" w:cs="Times New Roman"/>
          <w:b/>
          <w:bCs/>
          <w:i/>
          <w:iCs/>
          <w:sz w:val="24"/>
          <w:szCs w:val="24"/>
        </w:rPr>
        <w:t xml:space="preserve">ъ </w:t>
      </w:r>
      <w:r w:rsidRPr="009029B5">
        <w:rPr>
          <w:rFonts w:ascii="Times New Roman" w:hAnsi="Times New Roman" w:cs="Times New Roman"/>
          <w:sz w:val="24"/>
          <w:szCs w:val="24"/>
        </w:rPr>
        <w:t xml:space="preserve">и </w:t>
      </w:r>
      <w:r w:rsidRPr="009029B5">
        <w:rPr>
          <w:rFonts w:ascii="Times New Roman" w:hAnsi="Times New Roman" w:cs="Times New Roman"/>
          <w:b/>
          <w:bCs/>
          <w:i/>
          <w:iCs/>
          <w:sz w:val="24"/>
          <w:szCs w:val="24"/>
        </w:rPr>
        <w:t>ь</w:t>
      </w:r>
      <w:r w:rsidRPr="009029B5">
        <w:rPr>
          <w:rFonts w:ascii="Times New Roman" w:hAnsi="Times New Roman" w:cs="Times New Roman"/>
          <w:sz w:val="24"/>
          <w:szCs w:val="24"/>
        </w:rPr>
        <w:t>;</w:t>
      </w:r>
    </w:p>
    <w:p w:rsidR="001602EA" w:rsidRPr="009029B5" w:rsidRDefault="001602EA" w:rsidP="009029B5">
      <w:pPr>
        <w:pStyle w:val="af2"/>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мягкий знак после шипящих на конце имён существительных (</w:t>
      </w:r>
      <w:r w:rsidRPr="009029B5">
        <w:rPr>
          <w:rFonts w:ascii="Times New Roman" w:hAnsi="Times New Roman" w:cs="Times New Roman"/>
          <w:b/>
          <w:bCs/>
          <w:i/>
          <w:iCs/>
          <w:sz w:val="24"/>
          <w:szCs w:val="24"/>
        </w:rPr>
        <w:t>ночь, нож, рожь, мышь</w:t>
      </w:r>
      <w:r w:rsidRPr="009029B5">
        <w:rPr>
          <w:rFonts w:ascii="Times New Roman" w:hAnsi="Times New Roman" w:cs="Times New Roman"/>
          <w:sz w:val="24"/>
          <w:szCs w:val="24"/>
        </w:rPr>
        <w:t>);</w:t>
      </w:r>
    </w:p>
    <w:p w:rsidR="001602EA" w:rsidRPr="009029B5" w:rsidRDefault="001602EA" w:rsidP="009029B5">
      <w:pPr>
        <w:pStyle w:val="af2"/>
        <w:spacing w:line="276" w:lineRule="auto"/>
        <w:ind w:firstLine="709"/>
        <w:rPr>
          <w:rFonts w:ascii="Times New Roman" w:hAnsi="Times New Roman" w:cs="Times New Roman"/>
          <w:spacing w:val="-2"/>
          <w:sz w:val="24"/>
          <w:szCs w:val="24"/>
        </w:rPr>
      </w:pPr>
      <w:r w:rsidRPr="009029B5">
        <w:rPr>
          <w:rFonts w:ascii="Times New Roman" w:hAnsi="Times New Roman" w:cs="Times New Roman"/>
          <w:sz w:val="24"/>
          <w:szCs w:val="24"/>
        </w:rPr>
        <w:t xml:space="preserve">безударные падежные окончания имён существительных </w:t>
      </w:r>
      <w:r w:rsidRPr="009029B5">
        <w:rPr>
          <w:rFonts w:ascii="Times New Roman" w:hAnsi="Times New Roman" w:cs="Times New Roman"/>
          <w:spacing w:val="-2"/>
          <w:sz w:val="24"/>
          <w:szCs w:val="24"/>
        </w:rPr>
        <w:t>(кроме существительных на ­</w:t>
      </w:r>
      <w:proofErr w:type="spellStart"/>
      <w:r w:rsidRPr="009029B5">
        <w:rPr>
          <w:rFonts w:ascii="Times New Roman" w:hAnsi="Times New Roman" w:cs="Times New Roman"/>
          <w:b/>
          <w:bCs/>
          <w:i/>
          <w:iCs/>
          <w:spacing w:val="-2"/>
          <w:sz w:val="24"/>
          <w:szCs w:val="24"/>
        </w:rPr>
        <w:t>мя</w:t>
      </w:r>
      <w:proofErr w:type="spellEnd"/>
      <w:r w:rsidRPr="009029B5">
        <w:rPr>
          <w:rFonts w:ascii="Times New Roman" w:hAnsi="Times New Roman" w:cs="Times New Roman"/>
          <w:b/>
          <w:bCs/>
          <w:i/>
          <w:iCs/>
          <w:spacing w:val="-2"/>
          <w:sz w:val="24"/>
          <w:szCs w:val="24"/>
        </w:rPr>
        <w:t>, ­</w:t>
      </w:r>
      <w:proofErr w:type="spellStart"/>
      <w:r w:rsidRPr="009029B5">
        <w:rPr>
          <w:rFonts w:ascii="Times New Roman" w:hAnsi="Times New Roman" w:cs="Times New Roman"/>
          <w:b/>
          <w:bCs/>
          <w:i/>
          <w:iCs/>
          <w:spacing w:val="-2"/>
          <w:sz w:val="24"/>
          <w:szCs w:val="24"/>
        </w:rPr>
        <w:t>ий</w:t>
      </w:r>
      <w:proofErr w:type="spellEnd"/>
      <w:r w:rsidRPr="009029B5">
        <w:rPr>
          <w:rFonts w:ascii="Times New Roman" w:hAnsi="Times New Roman" w:cs="Times New Roman"/>
          <w:b/>
          <w:bCs/>
          <w:i/>
          <w:iCs/>
          <w:spacing w:val="-2"/>
          <w:sz w:val="24"/>
          <w:szCs w:val="24"/>
        </w:rPr>
        <w:t>, ­</w:t>
      </w:r>
      <w:proofErr w:type="spellStart"/>
      <w:r w:rsidRPr="009029B5">
        <w:rPr>
          <w:rFonts w:ascii="Times New Roman" w:hAnsi="Times New Roman" w:cs="Times New Roman"/>
          <w:b/>
          <w:bCs/>
          <w:i/>
          <w:iCs/>
          <w:spacing w:val="-2"/>
          <w:sz w:val="24"/>
          <w:szCs w:val="24"/>
        </w:rPr>
        <w:t>ья</w:t>
      </w:r>
      <w:proofErr w:type="spellEnd"/>
      <w:r w:rsidRPr="009029B5">
        <w:rPr>
          <w:rFonts w:ascii="Times New Roman" w:hAnsi="Times New Roman" w:cs="Times New Roman"/>
          <w:b/>
          <w:bCs/>
          <w:i/>
          <w:iCs/>
          <w:spacing w:val="-2"/>
          <w:sz w:val="24"/>
          <w:szCs w:val="24"/>
        </w:rPr>
        <w:t>, ­</w:t>
      </w:r>
      <w:proofErr w:type="spellStart"/>
      <w:r w:rsidRPr="009029B5">
        <w:rPr>
          <w:rFonts w:ascii="Times New Roman" w:hAnsi="Times New Roman" w:cs="Times New Roman"/>
          <w:b/>
          <w:bCs/>
          <w:i/>
          <w:iCs/>
          <w:spacing w:val="-2"/>
          <w:sz w:val="24"/>
          <w:szCs w:val="24"/>
        </w:rPr>
        <w:t>ье</w:t>
      </w:r>
      <w:proofErr w:type="spellEnd"/>
      <w:r w:rsidRPr="009029B5">
        <w:rPr>
          <w:rFonts w:ascii="Times New Roman" w:hAnsi="Times New Roman" w:cs="Times New Roman"/>
          <w:b/>
          <w:bCs/>
          <w:i/>
          <w:iCs/>
          <w:spacing w:val="-2"/>
          <w:sz w:val="24"/>
          <w:szCs w:val="24"/>
        </w:rPr>
        <w:t>, ­</w:t>
      </w:r>
      <w:proofErr w:type="spellStart"/>
      <w:r w:rsidRPr="009029B5">
        <w:rPr>
          <w:rFonts w:ascii="Times New Roman" w:hAnsi="Times New Roman" w:cs="Times New Roman"/>
          <w:b/>
          <w:bCs/>
          <w:i/>
          <w:iCs/>
          <w:spacing w:val="-2"/>
          <w:sz w:val="24"/>
          <w:szCs w:val="24"/>
        </w:rPr>
        <w:t>ия</w:t>
      </w:r>
      <w:proofErr w:type="spellEnd"/>
      <w:r w:rsidRPr="009029B5">
        <w:rPr>
          <w:rFonts w:ascii="Times New Roman" w:hAnsi="Times New Roman" w:cs="Times New Roman"/>
          <w:b/>
          <w:bCs/>
          <w:i/>
          <w:iCs/>
          <w:spacing w:val="-2"/>
          <w:sz w:val="24"/>
          <w:szCs w:val="24"/>
        </w:rPr>
        <w:t>, ­</w:t>
      </w:r>
      <w:proofErr w:type="spellStart"/>
      <w:r w:rsidRPr="009029B5">
        <w:rPr>
          <w:rFonts w:ascii="Times New Roman" w:hAnsi="Times New Roman" w:cs="Times New Roman"/>
          <w:b/>
          <w:bCs/>
          <w:i/>
          <w:iCs/>
          <w:spacing w:val="-2"/>
          <w:sz w:val="24"/>
          <w:szCs w:val="24"/>
        </w:rPr>
        <w:t>ов</w:t>
      </w:r>
      <w:proofErr w:type="spellEnd"/>
      <w:r w:rsidRPr="009029B5">
        <w:rPr>
          <w:rFonts w:ascii="Times New Roman" w:hAnsi="Times New Roman" w:cs="Times New Roman"/>
          <w:b/>
          <w:bCs/>
          <w:i/>
          <w:iCs/>
          <w:spacing w:val="-2"/>
          <w:sz w:val="24"/>
          <w:szCs w:val="24"/>
        </w:rPr>
        <w:t>, ­ин</w:t>
      </w:r>
      <w:r w:rsidRPr="009029B5">
        <w:rPr>
          <w:rFonts w:ascii="Times New Roman" w:hAnsi="Times New Roman" w:cs="Times New Roman"/>
          <w:spacing w:val="-2"/>
          <w:sz w:val="24"/>
          <w:szCs w:val="24"/>
        </w:rPr>
        <w:t>);</w:t>
      </w:r>
    </w:p>
    <w:p w:rsidR="001602EA" w:rsidRPr="009029B5" w:rsidRDefault="001602EA" w:rsidP="009029B5">
      <w:pPr>
        <w:pStyle w:val="af2"/>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безударные окончания имён прилагательных;</w:t>
      </w:r>
    </w:p>
    <w:p w:rsidR="001602EA" w:rsidRPr="009029B5" w:rsidRDefault="001602EA" w:rsidP="009029B5">
      <w:pPr>
        <w:pStyle w:val="af2"/>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раздельное написание предлогов с личными местоиме</w:t>
      </w:r>
      <w:r w:rsidRPr="009029B5">
        <w:rPr>
          <w:rFonts w:ascii="Times New Roman" w:hAnsi="Times New Roman" w:cs="Times New Roman"/>
          <w:sz w:val="24"/>
          <w:szCs w:val="24"/>
        </w:rPr>
        <w:t>ниями;</w:t>
      </w:r>
    </w:p>
    <w:p w:rsidR="001602EA" w:rsidRPr="009029B5" w:rsidRDefault="001602EA" w:rsidP="009029B5">
      <w:pPr>
        <w:pStyle w:val="af2"/>
        <w:spacing w:line="276" w:lineRule="auto"/>
        <w:ind w:firstLine="709"/>
        <w:rPr>
          <w:rFonts w:ascii="Times New Roman" w:hAnsi="Times New Roman" w:cs="Times New Roman"/>
          <w:sz w:val="24"/>
          <w:szCs w:val="24"/>
        </w:rPr>
      </w:pPr>
      <w:r w:rsidRPr="009029B5">
        <w:rPr>
          <w:rFonts w:ascii="Times New Roman" w:hAnsi="Times New Roman" w:cs="Times New Roman"/>
          <w:b/>
          <w:bCs/>
          <w:i/>
          <w:iCs/>
          <w:sz w:val="24"/>
          <w:szCs w:val="24"/>
        </w:rPr>
        <w:t xml:space="preserve">не </w:t>
      </w:r>
      <w:r w:rsidRPr="009029B5">
        <w:rPr>
          <w:rFonts w:ascii="Times New Roman" w:hAnsi="Times New Roman" w:cs="Times New Roman"/>
          <w:sz w:val="24"/>
          <w:szCs w:val="24"/>
        </w:rPr>
        <w:t>с глаголами;</w:t>
      </w:r>
    </w:p>
    <w:p w:rsidR="001602EA" w:rsidRPr="009029B5" w:rsidRDefault="001602EA" w:rsidP="009029B5">
      <w:pPr>
        <w:pStyle w:val="af2"/>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мягкий знак после шипящих на конце глаголов в форме 2­го лица единственного числа (</w:t>
      </w:r>
      <w:r w:rsidRPr="009029B5">
        <w:rPr>
          <w:rFonts w:ascii="Times New Roman" w:hAnsi="Times New Roman" w:cs="Times New Roman"/>
          <w:b/>
          <w:bCs/>
          <w:i/>
          <w:iCs/>
          <w:sz w:val="24"/>
          <w:szCs w:val="24"/>
        </w:rPr>
        <w:t>пишешь, учишь</w:t>
      </w:r>
      <w:r w:rsidRPr="009029B5">
        <w:rPr>
          <w:rFonts w:ascii="Times New Roman" w:hAnsi="Times New Roman" w:cs="Times New Roman"/>
          <w:sz w:val="24"/>
          <w:szCs w:val="24"/>
        </w:rPr>
        <w:t>);</w:t>
      </w:r>
    </w:p>
    <w:p w:rsidR="001602EA" w:rsidRPr="009029B5" w:rsidRDefault="001602EA" w:rsidP="009029B5">
      <w:pPr>
        <w:pStyle w:val="af2"/>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мягкий знак в глаголах в сочетании ­</w:t>
      </w:r>
      <w:proofErr w:type="spellStart"/>
      <w:r w:rsidRPr="009029B5">
        <w:rPr>
          <w:rFonts w:ascii="Times New Roman" w:hAnsi="Times New Roman" w:cs="Times New Roman"/>
          <w:b/>
          <w:bCs/>
          <w:i/>
          <w:iCs/>
          <w:sz w:val="24"/>
          <w:szCs w:val="24"/>
        </w:rPr>
        <w:t>ться</w:t>
      </w:r>
      <w:proofErr w:type="spellEnd"/>
      <w:r w:rsidRPr="009029B5">
        <w:rPr>
          <w:rFonts w:ascii="Times New Roman" w:hAnsi="Times New Roman" w:cs="Times New Roman"/>
          <w:sz w:val="24"/>
          <w:szCs w:val="24"/>
        </w:rPr>
        <w:t>;</w:t>
      </w:r>
    </w:p>
    <w:p w:rsidR="001602EA" w:rsidRPr="009029B5" w:rsidRDefault="001602EA" w:rsidP="009029B5">
      <w:pPr>
        <w:pStyle w:val="af2"/>
        <w:spacing w:line="276" w:lineRule="auto"/>
        <w:ind w:firstLine="709"/>
        <w:rPr>
          <w:rFonts w:ascii="Times New Roman" w:hAnsi="Times New Roman" w:cs="Times New Roman"/>
          <w:sz w:val="24"/>
          <w:szCs w:val="24"/>
        </w:rPr>
      </w:pPr>
      <w:r w:rsidRPr="009029B5">
        <w:rPr>
          <w:rFonts w:ascii="Times New Roman" w:hAnsi="Times New Roman" w:cs="Times New Roman"/>
          <w:iCs/>
          <w:sz w:val="24"/>
          <w:szCs w:val="24"/>
        </w:rPr>
        <w:t>безударные личные окончания глаголов</w:t>
      </w:r>
      <w:r w:rsidRPr="009029B5">
        <w:rPr>
          <w:rFonts w:ascii="Times New Roman" w:hAnsi="Times New Roman" w:cs="Times New Roman"/>
          <w:sz w:val="24"/>
          <w:szCs w:val="24"/>
        </w:rPr>
        <w:t>;</w:t>
      </w:r>
    </w:p>
    <w:p w:rsidR="001602EA" w:rsidRPr="009029B5" w:rsidRDefault="001602EA" w:rsidP="009029B5">
      <w:pPr>
        <w:pStyle w:val="af2"/>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раздельное написание предлогов с другими словами;</w:t>
      </w:r>
    </w:p>
    <w:p w:rsidR="001602EA" w:rsidRPr="009029B5" w:rsidRDefault="001602EA" w:rsidP="009029B5">
      <w:pPr>
        <w:pStyle w:val="af2"/>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1602EA" w:rsidRPr="009029B5" w:rsidRDefault="001602EA" w:rsidP="009029B5">
      <w:pPr>
        <w:pStyle w:val="af2"/>
        <w:spacing w:line="276" w:lineRule="auto"/>
        <w:ind w:firstLine="709"/>
        <w:rPr>
          <w:rFonts w:ascii="Times New Roman" w:hAnsi="Times New Roman" w:cs="Times New Roman"/>
          <w:b/>
          <w:bCs/>
          <w:sz w:val="24"/>
          <w:szCs w:val="24"/>
        </w:rPr>
      </w:pPr>
      <w:r w:rsidRPr="009029B5">
        <w:rPr>
          <w:rFonts w:ascii="Times New Roman" w:hAnsi="Times New Roman" w:cs="Times New Roman"/>
          <w:sz w:val="24"/>
          <w:szCs w:val="24"/>
        </w:rPr>
        <w:t>знаки препинания (запятая) в предложениях с однородными членами.</w:t>
      </w:r>
    </w:p>
    <w:p w:rsidR="001602EA" w:rsidRPr="009029B5" w:rsidRDefault="001602EA" w:rsidP="009029B5">
      <w:pPr>
        <w:spacing w:after="0"/>
        <w:ind w:firstLine="709"/>
        <w:jc w:val="both"/>
        <w:rPr>
          <w:rFonts w:ascii="Times New Roman" w:hAnsi="Times New Roman" w:cs="Times New Roman"/>
          <w:b/>
          <w:i/>
          <w:sz w:val="24"/>
          <w:szCs w:val="24"/>
        </w:rPr>
      </w:pPr>
      <w:r w:rsidRPr="009029B5">
        <w:rPr>
          <w:rFonts w:ascii="Times New Roman" w:hAnsi="Times New Roman" w:cs="Times New Roman"/>
          <w:b/>
          <w:i/>
          <w:sz w:val="24"/>
          <w:szCs w:val="24"/>
        </w:rPr>
        <w:t>Развитие речи</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Осознание ситуации общения</w:t>
      </w:r>
      <w:r w:rsidR="00FA2756" w:rsidRPr="009029B5">
        <w:rPr>
          <w:rFonts w:ascii="Times New Roman" w:hAnsi="Times New Roman" w:cs="Times New Roman"/>
          <w:spacing w:val="2"/>
          <w:sz w:val="24"/>
          <w:szCs w:val="24"/>
        </w:rPr>
        <w:t xml:space="preserve">, </w:t>
      </w:r>
      <w:r w:rsidR="00FA2756" w:rsidRPr="009029B5">
        <w:rPr>
          <w:rFonts w:ascii="Times New Roman" w:hAnsi="Times New Roman" w:cs="Times New Roman"/>
          <w:sz w:val="24"/>
          <w:szCs w:val="24"/>
        </w:rPr>
        <w:t>эмоциональное осмысление происходящих событий</w:t>
      </w:r>
      <w:r w:rsidRPr="009029B5">
        <w:rPr>
          <w:rFonts w:ascii="Times New Roman" w:hAnsi="Times New Roman" w:cs="Times New Roman"/>
          <w:spacing w:val="2"/>
          <w:sz w:val="24"/>
          <w:szCs w:val="24"/>
        </w:rPr>
        <w:t xml:space="preserve">: с какой </w:t>
      </w:r>
      <w:r w:rsidRPr="009029B5">
        <w:rPr>
          <w:rFonts w:ascii="Times New Roman" w:hAnsi="Times New Roman" w:cs="Times New Roman"/>
          <w:sz w:val="24"/>
          <w:szCs w:val="24"/>
        </w:rPr>
        <w:t>целью, с кем и где происходит общение</w:t>
      </w:r>
      <w:r w:rsidR="00FA2756" w:rsidRPr="009029B5">
        <w:rPr>
          <w:rFonts w:ascii="Times New Roman" w:hAnsi="Times New Roman" w:cs="Times New Roman"/>
          <w:sz w:val="24"/>
          <w:szCs w:val="24"/>
        </w:rPr>
        <w:t>, отношение к происходящему</w:t>
      </w:r>
      <w:r w:rsidRPr="009029B5">
        <w:rPr>
          <w:rFonts w:ascii="Times New Roman" w:hAnsi="Times New Roman" w:cs="Times New Roman"/>
          <w:sz w:val="24"/>
          <w:szCs w:val="24"/>
        </w:rPr>
        <w:t>.</w:t>
      </w:r>
      <w:r w:rsidR="00FA2756" w:rsidRPr="009029B5">
        <w:rPr>
          <w:rFonts w:ascii="Times New Roman" w:hAnsi="Times New Roman" w:cs="Times New Roman"/>
          <w:bCs/>
          <w:sz w:val="24"/>
          <w:szCs w:val="24"/>
        </w:rPr>
        <w:t xml:space="preserve">  </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602EA" w:rsidRPr="009029B5" w:rsidRDefault="001602EA" w:rsidP="009029B5">
      <w:pPr>
        <w:pStyle w:val="a9"/>
        <w:spacing w:line="276" w:lineRule="auto"/>
        <w:ind w:firstLine="709"/>
        <w:rPr>
          <w:rFonts w:ascii="Times New Roman" w:hAnsi="Times New Roman" w:cs="Times New Roman"/>
          <w:spacing w:val="-2"/>
          <w:sz w:val="24"/>
          <w:szCs w:val="24"/>
        </w:rPr>
      </w:pPr>
      <w:r w:rsidRPr="009029B5">
        <w:rPr>
          <w:rFonts w:ascii="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Практическое овладение устными монологическими выска</w:t>
      </w:r>
      <w:r w:rsidRPr="009029B5">
        <w:rPr>
          <w:rFonts w:ascii="Times New Roman" w:hAnsi="Times New Roman" w:cs="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9029B5">
        <w:rPr>
          <w:rFonts w:ascii="Times New Roman" w:hAnsi="Times New Roman" w:cs="Times New Roman"/>
          <w:iCs/>
          <w:sz w:val="24"/>
          <w:szCs w:val="24"/>
        </w:rPr>
        <w:t>абзацев</w:t>
      </w:r>
      <w:r w:rsidRPr="009029B5">
        <w:rPr>
          <w:rFonts w:ascii="Times New Roman" w:hAnsi="Times New Roman" w:cs="Times New Roman"/>
          <w:sz w:val="24"/>
          <w:szCs w:val="24"/>
        </w:rPr>
        <w:t>).</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Комплексная работа над структурой текста: </w:t>
      </w:r>
      <w:proofErr w:type="spellStart"/>
      <w:r w:rsidRPr="009029B5">
        <w:rPr>
          <w:rFonts w:ascii="Times New Roman" w:hAnsi="Times New Roman" w:cs="Times New Roman"/>
          <w:sz w:val="24"/>
          <w:szCs w:val="24"/>
        </w:rPr>
        <w:t>озаглавливание</w:t>
      </w:r>
      <w:proofErr w:type="spellEnd"/>
      <w:r w:rsidRPr="009029B5">
        <w:rPr>
          <w:rFonts w:ascii="Times New Roman" w:hAnsi="Times New Roman" w:cs="Times New Roman"/>
          <w:sz w:val="24"/>
          <w:szCs w:val="24"/>
        </w:rPr>
        <w:t>, корректирование порядка предложений и частей текста (</w:t>
      </w:r>
      <w:r w:rsidRPr="009029B5">
        <w:rPr>
          <w:rFonts w:ascii="Times New Roman" w:hAnsi="Times New Roman" w:cs="Times New Roman"/>
          <w:iCs/>
          <w:sz w:val="24"/>
          <w:szCs w:val="24"/>
        </w:rPr>
        <w:t>абзацев</w:t>
      </w:r>
      <w:r w:rsidRPr="009029B5">
        <w:rPr>
          <w:rFonts w:ascii="Times New Roman" w:hAnsi="Times New Roman" w:cs="Times New Roman"/>
          <w:sz w:val="24"/>
          <w:szCs w:val="24"/>
        </w:rPr>
        <w:t xml:space="preserve">). План текста. Составление планов к данным текстам. </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Типы текстов: описание, повествование, рассуждение, их особенности.</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Знакомство с жанрами письма и поздравления.</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 xml:space="preserve">Создание собственных текстов и корректирование заданных </w:t>
      </w:r>
      <w:r w:rsidRPr="009029B5">
        <w:rPr>
          <w:rFonts w:ascii="Times New Roman" w:hAnsi="Times New Roman" w:cs="Times New Roman"/>
          <w:sz w:val="24"/>
          <w:szCs w:val="24"/>
        </w:rPr>
        <w:t>текстов с учётом точности, правильности, богатства и выра</w:t>
      </w:r>
      <w:r w:rsidRPr="009029B5">
        <w:rPr>
          <w:rFonts w:ascii="Times New Roman" w:hAnsi="Times New Roman" w:cs="Times New Roman"/>
          <w:spacing w:val="2"/>
          <w:sz w:val="24"/>
          <w:szCs w:val="24"/>
        </w:rPr>
        <w:t xml:space="preserve">зительности письменной речи; </w:t>
      </w:r>
      <w:r w:rsidRPr="009029B5">
        <w:rPr>
          <w:rFonts w:ascii="Times New Roman" w:hAnsi="Times New Roman" w:cs="Times New Roman"/>
          <w:iCs/>
          <w:spacing w:val="2"/>
          <w:sz w:val="24"/>
          <w:szCs w:val="24"/>
        </w:rPr>
        <w:t xml:space="preserve">использование в текстах </w:t>
      </w:r>
      <w:r w:rsidRPr="009029B5">
        <w:rPr>
          <w:rFonts w:ascii="Times New Roman" w:hAnsi="Times New Roman" w:cs="Times New Roman"/>
          <w:iCs/>
          <w:sz w:val="24"/>
          <w:szCs w:val="24"/>
        </w:rPr>
        <w:t>синонимов и антонимов</w:t>
      </w:r>
      <w:r w:rsidRPr="009029B5">
        <w:rPr>
          <w:rFonts w:ascii="Times New Roman" w:hAnsi="Times New Roman" w:cs="Times New Roman"/>
          <w:sz w:val="24"/>
          <w:szCs w:val="24"/>
        </w:rPr>
        <w:t>.</w:t>
      </w:r>
    </w:p>
    <w:p w:rsidR="001602EA" w:rsidRPr="009029B5" w:rsidRDefault="001602EA" w:rsidP="009029B5">
      <w:pPr>
        <w:pStyle w:val="a9"/>
        <w:spacing w:line="276" w:lineRule="auto"/>
        <w:ind w:firstLine="709"/>
        <w:rPr>
          <w:rFonts w:ascii="Times New Roman" w:hAnsi="Times New Roman" w:cs="Times New Roman"/>
          <w:spacing w:val="-4"/>
          <w:sz w:val="24"/>
          <w:szCs w:val="24"/>
        </w:rPr>
      </w:pPr>
      <w:r w:rsidRPr="009029B5">
        <w:rPr>
          <w:rFonts w:ascii="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602EA" w:rsidRPr="009029B5" w:rsidRDefault="001602EA" w:rsidP="009029B5">
      <w:pPr>
        <w:spacing w:after="0"/>
        <w:jc w:val="center"/>
        <w:rPr>
          <w:rFonts w:ascii="Times New Roman" w:hAnsi="Times New Roman" w:cs="Times New Roman"/>
          <w:b/>
          <w:i/>
          <w:sz w:val="24"/>
          <w:szCs w:val="24"/>
        </w:rPr>
      </w:pPr>
      <w:r w:rsidRPr="009029B5">
        <w:rPr>
          <w:rFonts w:ascii="Times New Roman" w:hAnsi="Times New Roman" w:cs="Times New Roman"/>
          <w:b/>
          <w:i/>
          <w:sz w:val="24"/>
          <w:szCs w:val="24"/>
        </w:rPr>
        <w:t>2. Литературное чтение</w:t>
      </w:r>
    </w:p>
    <w:p w:rsidR="001602EA" w:rsidRPr="009029B5" w:rsidRDefault="001602EA" w:rsidP="009029B5">
      <w:pPr>
        <w:pStyle w:val="a9"/>
        <w:spacing w:line="276" w:lineRule="auto"/>
        <w:ind w:firstLine="709"/>
        <w:rPr>
          <w:rFonts w:ascii="Times New Roman" w:hAnsi="Times New Roman" w:cs="Times New Roman"/>
          <w:b/>
          <w:bCs/>
          <w:i/>
          <w:iCs/>
          <w:sz w:val="24"/>
          <w:szCs w:val="24"/>
        </w:rPr>
      </w:pPr>
      <w:r w:rsidRPr="009029B5">
        <w:rPr>
          <w:rFonts w:ascii="Times New Roman" w:hAnsi="Times New Roman" w:cs="Times New Roman"/>
          <w:b/>
          <w:bCs/>
          <w:i/>
          <w:iCs/>
          <w:sz w:val="24"/>
          <w:szCs w:val="24"/>
        </w:rPr>
        <w:lastRenderedPageBreak/>
        <w:t>Виды речевой и читательской деятельности</w:t>
      </w:r>
    </w:p>
    <w:p w:rsidR="001602EA" w:rsidRPr="009029B5" w:rsidRDefault="001602EA" w:rsidP="009029B5">
      <w:pPr>
        <w:pStyle w:val="a9"/>
        <w:spacing w:line="276" w:lineRule="auto"/>
        <w:ind w:firstLine="709"/>
        <w:rPr>
          <w:rFonts w:ascii="Times New Roman" w:hAnsi="Times New Roman" w:cs="Times New Roman"/>
          <w:sz w:val="24"/>
          <w:szCs w:val="24"/>
        </w:rPr>
      </w:pPr>
      <w:proofErr w:type="spellStart"/>
      <w:r w:rsidRPr="009029B5">
        <w:rPr>
          <w:rFonts w:ascii="Times New Roman" w:hAnsi="Times New Roman" w:cs="Times New Roman"/>
          <w:b/>
          <w:bCs/>
          <w:sz w:val="24"/>
          <w:szCs w:val="24"/>
        </w:rPr>
        <w:t>Аудирование</w:t>
      </w:r>
      <w:proofErr w:type="spellEnd"/>
      <w:r w:rsidRPr="009029B5">
        <w:rPr>
          <w:rFonts w:ascii="Times New Roman" w:hAnsi="Times New Roman" w:cs="Times New Roman"/>
          <w:b/>
          <w:bCs/>
          <w:sz w:val="24"/>
          <w:szCs w:val="24"/>
        </w:rPr>
        <w:t xml:space="preserve"> (слушание). </w:t>
      </w:r>
      <w:r w:rsidRPr="009029B5">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w:t>
      </w:r>
      <w:r w:rsidRPr="009029B5">
        <w:rPr>
          <w:rFonts w:ascii="Times New Roman" w:hAnsi="Times New Roman" w:cs="Times New Roman"/>
          <w:spacing w:val="2"/>
          <w:sz w:val="24"/>
          <w:szCs w:val="24"/>
        </w:rPr>
        <w:t xml:space="preserve">Адекватное понимание содержания звучащей речи, умение </w:t>
      </w:r>
      <w:r w:rsidRPr="009029B5">
        <w:rPr>
          <w:rFonts w:ascii="Times New Roman" w:hAnsi="Times New Roman" w:cs="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9029B5">
        <w:rPr>
          <w:rFonts w:ascii="Times New Roman" w:hAnsi="Times New Roman" w:cs="Times New Roman"/>
          <w:spacing w:val="2"/>
          <w:sz w:val="24"/>
          <w:szCs w:val="24"/>
        </w:rPr>
        <w:t>цели речевого высказывания, умение задавать вопрос по услышанному учебному, научно</w:t>
      </w:r>
      <w:r w:rsidRPr="009029B5">
        <w:rPr>
          <w:rFonts w:ascii="Times New Roman" w:hAnsi="Times New Roman" w:cs="Times New Roman"/>
          <w:spacing w:val="2"/>
          <w:sz w:val="24"/>
          <w:szCs w:val="24"/>
        </w:rPr>
        <w:noBreakHyphen/>
        <w:t>познавательному и художе</w:t>
      </w:r>
      <w:r w:rsidRPr="009029B5">
        <w:rPr>
          <w:rFonts w:ascii="Times New Roman" w:hAnsi="Times New Roman" w:cs="Times New Roman"/>
          <w:sz w:val="24"/>
          <w:szCs w:val="24"/>
        </w:rPr>
        <w:t>ственному произведению.</w:t>
      </w:r>
    </w:p>
    <w:p w:rsidR="001602EA" w:rsidRPr="009029B5" w:rsidRDefault="001602EA" w:rsidP="009029B5">
      <w:pPr>
        <w:pStyle w:val="a9"/>
        <w:spacing w:line="276" w:lineRule="auto"/>
        <w:ind w:firstLine="709"/>
        <w:rPr>
          <w:rFonts w:ascii="Times New Roman" w:hAnsi="Times New Roman" w:cs="Times New Roman"/>
          <w:b/>
          <w:bCs/>
          <w:i/>
          <w:iCs/>
          <w:sz w:val="24"/>
          <w:szCs w:val="24"/>
        </w:rPr>
      </w:pPr>
      <w:r w:rsidRPr="009029B5">
        <w:rPr>
          <w:rFonts w:ascii="Times New Roman" w:hAnsi="Times New Roman" w:cs="Times New Roman"/>
          <w:b/>
          <w:bCs/>
          <w:i/>
          <w:iCs/>
          <w:sz w:val="24"/>
          <w:szCs w:val="24"/>
        </w:rPr>
        <w:t>Чтение</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bCs/>
          <w:sz w:val="24"/>
          <w:szCs w:val="24"/>
        </w:rPr>
        <w:t>Чтение вслух.</w:t>
      </w:r>
      <w:r w:rsidRPr="009029B5">
        <w:rPr>
          <w:rFonts w:ascii="Times New Roman" w:hAnsi="Times New Roman" w:cs="Times New Roman"/>
          <w:sz w:val="24"/>
          <w:szCs w:val="24"/>
        </w:rPr>
        <w:t xml:space="preserve"> Постепенный переход от слогового к плав</w:t>
      </w:r>
      <w:r w:rsidRPr="009029B5">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9029B5">
        <w:rPr>
          <w:rFonts w:ascii="Times New Roman" w:hAnsi="Times New Roman" w:cs="Times New Roman"/>
          <w:sz w:val="24"/>
          <w:szCs w:val="24"/>
        </w:rPr>
        <w:t xml:space="preserve">с интонационным выделением знаков препинания. </w:t>
      </w:r>
    </w:p>
    <w:p w:rsidR="001602EA" w:rsidRPr="009029B5" w:rsidRDefault="001602EA" w:rsidP="009029B5">
      <w:pPr>
        <w:pStyle w:val="a9"/>
        <w:spacing w:line="276" w:lineRule="auto"/>
        <w:ind w:firstLine="709"/>
        <w:rPr>
          <w:rFonts w:ascii="Times New Roman" w:hAnsi="Times New Roman" w:cs="Times New Roman"/>
          <w:spacing w:val="-2"/>
          <w:sz w:val="24"/>
          <w:szCs w:val="24"/>
        </w:rPr>
      </w:pPr>
      <w:r w:rsidRPr="009029B5">
        <w:rPr>
          <w:rFonts w:ascii="Times New Roman" w:hAnsi="Times New Roman" w:cs="Times New Roman"/>
          <w:b/>
          <w:bCs/>
          <w:sz w:val="24"/>
          <w:szCs w:val="24"/>
        </w:rPr>
        <w:t>Чтение про себя.</w:t>
      </w:r>
      <w:r w:rsidRPr="009029B5">
        <w:rPr>
          <w:rFonts w:ascii="Times New Roman" w:hAnsi="Times New Roman" w:cs="Times New Roman"/>
          <w:sz w:val="24"/>
          <w:szCs w:val="24"/>
        </w:rPr>
        <w:t xml:space="preserve"> Осознание смысла произведения при </w:t>
      </w:r>
      <w:r w:rsidRPr="009029B5">
        <w:rPr>
          <w:rFonts w:ascii="Times New Roman" w:hAnsi="Times New Roman" w:cs="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bCs/>
          <w:sz w:val="24"/>
          <w:szCs w:val="24"/>
        </w:rPr>
        <w:t>Работа с разными видами текста.</w:t>
      </w:r>
      <w:r w:rsidRPr="009029B5">
        <w:rPr>
          <w:rFonts w:ascii="Times New Roman" w:hAnsi="Times New Roman" w:cs="Times New Roman"/>
          <w:sz w:val="24"/>
          <w:szCs w:val="24"/>
        </w:rPr>
        <w:t xml:space="preserve"> Общее представление </w:t>
      </w:r>
      <w:r w:rsidRPr="009029B5">
        <w:rPr>
          <w:rFonts w:ascii="Times New Roman" w:hAnsi="Times New Roman" w:cs="Times New Roman"/>
          <w:spacing w:val="2"/>
          <w:sz w:val="24"/>
          <w:szCs w:val="24"/>
        </w:rPr>
        <w:t xml:space="preserve">о разных видах текста: художественный, учебный, научно-популярный, их сравнение. </w:t>
      </w:r>
      <w:r w:rsidRPr="009029B5">
        <w:rPr>
          <w:rFonts w:ascii="Times New Roman" w:hAnsi="Times New Roman" w:cs="Times New Roman"/>
          <w:sz w:val="24"/>
          <w:szCs w:val="24"/>
        </w:rPr>
        <w:t>Определение целей создания этих видов текста. Особенности фольклорного текста.</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 xml:space="preserve">Самостоятельное </w:t>
      </w:r>
      <w:r w:rsidRPr="009029B5">
        <w:rPr>
          <w:rFonts w:ascii="Times New Roman" w:hAnsi="Times New Roman" w:cs="Times New Roman"/>
          <w:sz w:val="24"/>
          <w:szCs w:val="24"/>
        </w:rPr>
        <w:t xml:space="preserve">деление текста на смысловые части, их </w:t>
      </w:r>
      <w:proofErr w:type="spellStart"/>
      <w:r w:rsidRPr="009029B5">
        <w:rPr>
          <w:rFonts w:ascii="Times New Roman" w:hAnsi="Times New Roman" w:cs="Times New Roman"/>
          <w:sz w:val="24"/>
          <w:szCs w:val="24"/>
        </w:rPr>
        <w:t>озаглавливание</w:t>
      </w:r>
      <w:proofErr w:type="spellEnd"/>
      <w:r w:rsidRPr="009029B5">
        <w:rPr>
          <w:rFonts w:ascii="Times New Roman" w:hAnsi="Times New Roman" w:cs="Times New Roman"/>
          <w:sz w:val="24"/>
          <w:szCs w:val="24"/>
        </w:rPr>
        <w:t>. Умение работать с разными видами информации.</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 xml:space="preserve">Участие в коллективном обсуждении: умение отвечать </w:t>
      </w:r>
      <w:r w:rsidRPr="009029B5">
        <w:rPr>
          <w:rFonts w:ascii="Times New Roman" w:hAnsi="Times New Roman" w:cs="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9029B5">
        <w:rPr>
          <w:rFonts w:ascii="Times New Roman" w:hAnsi="Times New Roman" w:cs="Times New Roman"/>
          <w:sz w:val="24"/>
          <w:szCs w:val="24"/>
        </w:rPr>
        <w:t>иллюстративно­изобразительных</w:t>
      </w:r>
      <w:proofErr w:type="spellEnd"/>
      <w:r w:rsidRPr="009029B5">
        <w:rPr>
          <w:rFonts w:ascii="Times New Roman" w:hAnsi="Times New Roman" w:cs="Times New Roman"/>
          <w:sz w:val="24"/>
          <w:szCs w:val="24"/>
        </w:rPr>
        <w:t xml:space="preserve"> материалов.</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bCs/>
          <w:spacing w:val="2"/>
          <w:sz w:val="24"/>
          <w:szCs w:val="24"/>
        </w:rPr>
        <w:t>Библиографическая культура.</w:t>
      </w:r>
      <w:r w:rsidRPr="009029B5">
        <w:rPr>
          <w:rFonts w:ascii="Times New Roman" w:hAnsi="Times New Roman" w:cs="Times New Roman"/>
          <w:spacing w:val="2"/>
          <w:sz w:val="24"/>
          <w:szCs w:val="24"/>
        </w:rPr>
        <w:t xml:space="preserve"> Книга как особый вид </w:t>
      </w:r>
      <w:r w:rsidRPr="009029B5">
        <w:rPr>
          <w:rFonts w:ascii="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sidRPr="009029B5">
        <w:rPr>
          <w:rFonts w:ascii="Times New Roman" w:hAnsi="Times New Roman" w:cs="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9029B5">
        <w:rPr>
          <w:rFonts w:ascii="Times New Roman" w:hAnsi="Times New Roman" w:cs="Times New Roman"/>
          <w:sz w:val="24"/>
          <w:szCs w:val="24"/>
        </w:rPr>
        <w:t xml:space="preserve">её </w:t>
      </w:r>
      <w:proofErr w:type="spellStart"/>
      <w:r w:rsidRPr="009029B5">
        <w:rPr>
          <w:rFonts w:ascii="Times New Roman" w:hAnsi="Times New Roman" w:cs="Times New Roman"/>
          <w:sz w:val="24"/>
          <w:szCs w:val="24"/>
        </w:rPr>
        <w:t>справочно­иллюстративный</w:t>
      </w:r>
      <w:proofErr w:type="spellEnd"/>
      <w:r w:rsidRPr="009029B5">
        <w:rPr>
          <w:rFonts w:ascii="Times New Roman" w:hAnsi="Times New Roman" w:cs="Times New Roman"/>
          <w:sz w:val="24"/>
          <w:szCs w:val="24"/>
        </w:rPr>
        <w:t xml:space="preserve"> материал).</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Типы книг (изданий): книга</w:t>
      </w:r>
      <w:r w:rsidRPr="009029B5">
        <w:rPr>
          <w:rFonts w:ascii="Times New Roman" w:hAnsi="Times New Roman" w:cs="Times New Roman"/>
          <w:spacing w:val="-2"/>
          <w:sz w:val="24"/>
          <w:szCs w:val="24"/>
        </w:rPr>
        <w:noBreakHyphen/>
        <w:t>произведение, книга</w:t>
      </w:r>
      <w:r w:rsidRPr="009029B5">
        <w:rPr>
          <w:rFonts w:ascii="Times New Roman" w:hAnsi="Times New Roman" w:cs="Times New Roman"/>
          <w:spacing w:val="-2"/>
          <w:sz w:val="24"/>
          <w:szCs w:val="24"/>
        </w:rPr>
        <w:noBreakHyphen/>
        <w:t xml:space="preserve">сборник, </w:t>
      </w:r>
      <w:r w:rsidRPr="009029B5">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Выбор книг на основе рекомендованного списка, кар</w:t>
      </w:r>
      <w:r w:rsidRPr="009029B5">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bCs/>
          <w:sz w:val="24"/>
          <w:szCs w:val="24"/>
        </w:rPr>
        <w:t>Работа с текстом художественного произведения.</w:t>
      </w:r>
      <w:r w:rsidRPr="009029B5">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9029B5">
        <w:rPr>
          <w:rFonts w:ascii="Times New Roman" w:hAnsi="Times New Roman" w:cs="Times New Roman"/>
          <w:spacing w:val="2"/>
          <w:sz w:val="24"/>
          <w:szCs w:val="24"/>
        </w:rPr>
        <w:t>текста: своеобразие выразительных средств языка (с помо</w:t>
      </w:r>
      <w:r w:rsidRPr="009029B5">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Понимание нравственного содержания прочитанного, осоз</w:t>
      </w:r>
      <w:r w:rsidRPr="009029B5">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9029B5">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w:t>
      </w:r>
      <w:r w:rsidRPr="009029B5">
        <w:rPr>
          <w:rFonts w:ascii="Times New Roman" w:hAnsi="Times New Roman" w:cs="Times New Roman"/>
          <w:spacing w:val="2"/>
          <w:sz w:val="24"/>
          <w:szCs w:val="24"/>
        </w:rPr>
        <w:lastRenderedPageBreak/>
        <w:t xml:space="preserve">воспроизведение эпизода </w:t>
      </w:r>
      <w:r w:rsidRPr="009029B5">
        <w:rPr>
          <w:rFonts w:ascii="Times New Roman" w:hAnsi="Times New Roman" w:cs="Times New Roman"/>
          <w:sz w:val="24"/>
          <w:szCs w:val="24"/>
        </w:rPr>
        <w:t xml:space="preserve">с </w:t>
      </w:r>
      <w:r w:rsidRPr="009029B5">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9029B5">
        <w:rPr>
          <w:rFonts w:ascii="Times New Roman" w:hAnsi="Times New Roman" w:cs="Times New Roman"/>
          <w:sz w:val="24"/>
          <w:szCs w:val="24"/>
        </w:rPr>
        <w:t>пересказ.</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Характеристика героя произведения. Нахож</w:t>
      </w:r>
      <w:r w:rsidRPr="009029B5">
        <w:rPr>
          <w:rFonts w:ascii="Times New Roman" w:hAnsi="Times New Roman" w:cs="Times New Roman"/>
          <w:spacing w:val="2"/>
          <w:sz w:val="24"/>
          <w:szCs w:val="24"/>
        </w:rPr>
        <w:t xml:space="preserve">дение в тексте слов и выражений, характеризующих героя </w:t>
      </w:r>
      <w:r w:rsidRPr="009029B5">
        <w:rPr>
          <w:rFonts w:ascii="Times New Roman" w:hAnsi="Times New Roman" w:cs="Times New Roman"/>
          <w:sz w:val="24"/>
          <w:szCs w:val="24"/>
        </w:rPr>
        <w:t xml:space="preserve">и событие. Анализ (с помощью учителя), мотивы поступка </w:t>
      </w:r>
      <w:r w:rsidRPr="009029B5">
        <w:rPr>
          <w:rFonts w:ascii="Times New Roman" w:hAnsi="Times New Roman" w:cs="Times New Roman"/>
          <w:spacing w:val="2"/>
          <w:sz w:val="24"/>
          <w:szCs w:val="24"/>
        </w:rPr>
        <w:t xml:space="preserve">персонажа. Сопоставление поступков героев по аналогии </w:t>
      </w:r>
      <w:r w:rsidRPr="009029B5">
        <w:rPr>
          <w:rFonts w:ascii="Times New Roman" w:hAnsi="Times New Roman" w:cs="Times New Roman"/>
          <w:sz w:val="24"/>
          <w:szCs w:val="24"/>
        </w:rPr>
        <w:t>или по контрасту. Выявление авторского отношения к герою на основе анализа текста, авторских помет, имён героев.</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Подробный пересказ текста: определение главной мыс</w:t>
      </w:r>
      <w:r w:rsidRPr="009029B5">
        <w:rPr>
          <w:rFonts w:ascii="Times New Roman" w:hAnsi="Times New Roman" w:cs="Times New Roman"/>
          <w:sz w:val="24"/>
          <w:szCs w:val="24"/>
        </w:rPr>
        <w:t xml:space="preserve">ли фрагмента, выделение опорных или ключевых слов, </w:t>
      </w:r>
      <w:proofErr w:type="spellStart"/>
      <w:r w:rsidRPr="009029B5">
        <w:rPr>
          <w:rFonts w:ascii="Times New Roman" w:hAnsi="Times New Roman" w:cs="Times New Roman"/>
          <w:sz w:val="24"/>
          <w:szCs w:val="24"/>
        </w:rPr>
        <w:t>оза</w:t>
      </w:r>
      <w:r w:rsidRPr="009029B5">
        <w:rPr>
          <w:rFonts w:ascii="Times New Roman" w:hAnsi="Times New Roman" w:cs="Times New Roman"/>
          <w:spacing w:val="2"/>
          <w:sz w:val="24"/>
          <w:szCs w:val="24"/>
        </w:rPr>
        <w:t>главливание</w:t>
      </w:r>
      <w:proofErr w:type="spellEnd"/>
      <w:r w:rsidRPr="009029B5">
        <w:rPr>
          <w:rFonts w:ascii="Times New Roman" w:hAnsi="Times New Roman" w:cs="Times New Roman"/>
          <w:spacing w:val="2"/>
          <w:sz w:val="24"/>
          <w:szCs w:val="24"/>
        </w:rPr>
        <w:t xml:space="preserve">, подробный пересказ эпизода; деление текста </w:t>
      </w:r>
      <w:r w:rsidRPr="009029B5">
        <w:rPr>
          <w:rFonts w:ascii="Times New Roman" w:hAnsi="Times New Roman" w:cs="Times New Roman"/>
          <w:sz w:val="24"/>
          <w:szCs w:val="24"/>
        </w:rPr>
        <w:t xml:space="preserve">на части, </w:t>
      </w:r>
      <w:proofErr w:type="spellStart"/>
      <w:r w:rsidRPr="009029B5">
        <w:rPr>
          <w:rFonts w:ascii="Times New Roman" w:hAnsi="Times New Roman" w:cs="Times New Roman"/>
          <w:sz w:val="24"/>
          <w:szCs w:val="24"/>
        </w:rPr>
        <w:t>озаглавливание</w:t>
      </w:r>
      <w:proofErr w:type="spellEnd"/>
      <w:r w:rsidRPr="009029B5">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 xml:space="preserve">Самостоятельный выборочный пересказ по заданному </w:t>
      </w:r>
      <w:r w:rsidRPr="009029B5">
        <w:rPr>
          <w:rFonts w:ascii="Times New Roman" w:hAnsi="Times New Roman" w:cs="Times New Roman"/>
          <w:sz w:val="24"/>
          <w:szCs w:val="24"/>
        </w:rPr>
        <w:t xml:space="preserve">фрагменту: характеристика героя произведения (отбор слов, </w:t>
      </w:r>
      <w:r w:rsidRPr="009029B5">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9029B5">
        <w:rPr>
          <w:rFonts w:ascii="Times New Roman" w:hAnsi="Times New Roman" w:cs="Times New Roman"/>
          <w:sz w:val="24"/>
          <w:szCs w:val="24"/>
        </w:rPr>
        <w:t xml:space="preserve">тексте, позволяющих составить данное описание на основе </w:t>
      </w:r>
      <w:r w:rsidRPr="009029B5">
        <w:rPr>
          <w:rFonts w:ascii="Times New Roman" w:hAnsi="Times New Roman" w:cs="Times New Roman"/>
          <w:spacing w:val="2"/>
          <w:sz w:val="24"/>
          <w:szCs w:val="24"/>
        </w:rPr>
        <w:t xml:space="preserve">текста). </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bCs/>
          <w:spacing w:val="2"/>
          <w:sz w:val="24"/>
          <w:szCs w:val="24"/>
        </w:rPr>
        <w:t xml:space="preserve">Работа с учебными, </w:t>
      </w:r>
      <w:proofErr w:type="spellStart"/>
      <w:r w:rsidRPr="009029B5">
        <w:rPr>
          <w:rFonts w:ascii="Times New Roman" w:hAnsi="Times New Roman" w:cs="Times New Roman"/>
          <w:b/>
          <w:bCs/>
          <w:spacing w:val="2"/>
          <w:sz w:val="24"/>
          <w:szCs w:val="24"/>
        </w:rPr>
        <w:t>научно­популярными</w:t>
      </w:r>
      <w:proofErr w:type="spellEnd"/>
      <w:r w:rsidRPr="009029B5">
        <w:rPr>
          <w:rFonts w:ascii="Times New Roman" w:hAnsi="Times New Roman" w:cs="Times New Roman"/>
          <w:b/>
          <w:bCs/>
          <w:spacing w:val="2"/>
          <w:sz w:val="24"/>
          <w:szCs w:val="24"/>
        </w:rPr>
        <w:t xml:space="preserve"> и другими текстами. </w:t>
      </w:r>
      <w:r w:rsidRPr="009029B5">
        <w:rPr>
          <w:rFonts w:ascii="Times New Roman" w:hAnsi="Times New Roman" w:cs="Times New Roman"/>
          <w:spacing w:val="2"/>
          <w:sz w:val="24"/>
          <w:szCs w:val="24"/>
        </w:rPr>
        <w:t xml:space="preserve">Понимание заглавия произведения; адекватное </w:t>
      </w:r>
      <w:r w:rsidRPr="009029B5">
        <w:rPr>
          <w:rFonts w:ascii="Times New Roman" w:hAnsi="Times New Roman" w:cs="Times New Roman"/>
          <w:sz w:val="24"/>
          <w:szCs w:val="24"/>
        </w:rPr>
        <w:t xml:space="preserve">соотношение с его содержанием. Определение особенностей учебного и </w:t>
      </w:r>
      <w:proofErr w:type="spellStart"/>
      <w:r w:rsidRPr="009029B5">
        <w:rPr>
          <w:rFonts w:ascii="Times New Roman" w:hAnsi="Times New Roman" w:cs="Times New Roman"/>
          <w:sz w:val="24"/>
          <w:szCs w:val="24"/>
        </w:rPr>
        <w:t>научно­популярного</w:t>
      </w:r>
      <w:proofErr w:type="spellEnd"/>
      <w:r w:rsidRPr="009029B5">
        <w:rPr>
          <w:rFonts w:ascii="Times New Roman" w:hAnsi="Times New Roman" w:cs="Times New Roman"/>
          <w:sz w:val="24"/>
          <w:szCs w:val="24"/>
        </w:rPr>
        <w:t xml:space="preserve"> текстов (передача информации). Деление текста на части. Определение </w:t>
      </w:r>
      <w:proofErr w:type="spellStart"/>
      <w:r w:rsidRPr="009029B5">
        <w:rPr>
          <w:rFonts w:ascii="Times New Roman" w:hAnsi="Times New Roman" w:cs="Times New Roman"/>
          <w:sz w:val="24"/>
          <w:szCs w:val="24"/>
        </w:rPr>
        <w:t>микротем</w:t>
      </w:r>
      <w:proofErr w:type="spellEnd"/>
      <w:r w:rsidRPr="009029B5">
        <w:rPr>
          <w:rFonts w:ascii="Times New Roman" w:hAnsi="Times New Roman" w:cs="Times New Roman"/>
          <w:sz w:val="24"/>
          <w:szCs w:val="24"/>
        </w:rPr>
        <w:t xml:space="preserve">. Ключевые или опорные слова. </w:t>
      </w:r>
      <w:r w:rsidRPr="009029B5">
        <w:rPr>
          <w:rFonts w:ascii="Times New Roman" w:hAnsi="Times New Roman" w:cs="Times New Roman"/>
          <w:spacing w:val="2"/>
          <w:sz w:val="24"/>
          <w:szCs w:val="24"/>
        </w:rPr>
        <w:t xml:space="preserve">Воспроизведение текста с опорой </w:t>
      </w:r>
      <w:r w:rsidRPr="009029B5">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1602EA" w:rsidRPr="009029B5" w:rsidRDefault="001602EA" w:rsidP="009029B5">
      <w:pPr>
        <w:pStyle w:val="a9"/>
        <w:spacing w:line="276" w:lineRule="auto"/>
        <w:ind w:firstLine="708"/>
        <w:rPr>
          <w:rFonts w:ascii="Times New Roman" w:hAnsi="Times New Roman" w:cs="Times New Roman"/>
          <w:b/>
          <w:bCs/>
          <w:i/>
          <w:iCs/>
          <w:sz w:val="24"/>
          <w:szCs w:val="24"/>
        </w:rPr>
      </w:pPr>
      <w:r w:rsidRPr="009029B5">
        <w:rPr>
          <w:rFonts w:ascii="Times New Roman" w:hAnsi="Times New Roman" w:cs="Times New Roman"/>
          <w:b/>
          <w:bCs/>
          <w:i/>
          <w:iCs/>
          <w:sz w:val="24"/>
          <w:szCs w:val="24"/>
        </w:rPr>
        <w:t>Говорение (культура речевого общения)</w:t>
      </w:r>
    </w:p>
    <w:p w:rsidR="001602EA" w:rsidRPr="009029B5" w:rsidRDefault="001602EA" w:rsidP="009029B5">
      <w:pPr>
        <w:pStyle w:val="a9"/>
        <w:spacing w:line="276" w:lineRule="auto"/>
        <w:ind w:firstLine="708"/>
        <w:rPr>
          <w:rFonts w:ascii="Times New Roman" w:hAnsi="Times New Roman" w:cs="Times New Roman"/>
          <w:spacing w:val="2"/>
          <w:sz w:val="24"/>
          <w:szCs w:val="24"/>
        </w:rPr>
      </w:pPr>
      <w:r w:rsidRPr="009029B5">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9029B5">
        <w:rPr>
          <w:rFonts w:ascii="Times New Roman" w:hAnsi="Times New Roman" w:cs="Times New Roman"/>
          <w:spacing w:val="2"/>
          <w:sz w:val="24"/>
          <w:szCs w:val="24"/>
        </w:rPr>
        <w:t xml:space="preserve">перебивая, собеседника и в вежливой форме высказывать </w:t>
      </w:r>
      <w:r w:rsidRPr="009029B5">
        <w:rPr>
          <w:rFonts w:ascii="Times New Roman" w:hAnsi="Times New Roman" w:cs="Times New Roman"/>
          <w:sz w:val="24"/>
          <w:szCs w:val="24"/>
        </w:rPr>
        <w:t xml:space="preserve">свою точку зрения по обсуждаемому произведению (учебному, </w:t>
      </w:r>
      <w:proofErr w:type="spellStart"/>
      <w:r w:rsidRPr="009029B5">
        <w:rPr>
          <w:rFonts w:ascii="Times New Roman" w:hAnsi="Times New Roman" w:cs="Times New Roman"/>
          <w:sz w:val="24"/>
          <w:szCs w:val="24"/>
        </w:rPr>
        <w:t>научно­познавательному</w:t>
      </w:r>
      <w:proofErr w:type="spellEnd"/>
      <w:r w:rsidRPr="009029B5">
        <w:rPr>
          <w:rFonts w:ascii="Times New Roman" w:hAnsi="Times New Roman" w:cs="Times New Roman"/>
          <w:sz w:val="24"/>
          <w:szCs w:val="24"/>
        </w:rPr>
        <w:t>, художественному тексту)</w:t>
      </w:r>
      <w:r w:rsidRPr="009029B5">
        <w:rPr>
          <w:rFonts w:ascii="Times New Roman" w:hAnsi="Times New Roman" w:cs="Times New Roman"/>
          <w:spacing w:val="2"/>
          <w:sz w:val="24"/>
          <w:szCs w:val="24"/>
        </w:rPr>
        <w:t xml:space="preserve">. Использование норм речевого этикета в условиях </w:t>
      </w:r>
      <w:proofErr w:type="spellStart"/>
      <w:r w:rsidRPr="009029B5">
        <w:rPr>
          <w:rFonts w:ascii="Times New Roman" w:hAnsi="Times New Roman" w:cs="Times New Roman"/>
          <w:spacing w:val="2"/>
          <w:sz w:val="24"/>
          <w:szCs w:val="24"/>
        </w:rPr>
        <w:t>внеучебного</w:t>
      </w:r>
      <w:proofErr w:type="spellEnd"/>
      <w:r w:rsidRPr="009029B5">
        <w:rPr>
          <w:rFonts w:ascii="Times New Roman" w:hAnsi="Times New Roman" w:cs="Times New Roman"/>
          <w:spacing w:val="2"/>
          <w:sz w:val="24"/>
          <w:szCs w:val="24"/>
        </w:rPr>
        <w:t xml:space="preserve"> общения. </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 xml:space="preserve">Работа со словом (распознание прямого и переносного </w:t>
      </w:r>
      <w:r w:rsidRPr="009029B5">
        <w:rPr>
          <w:rFonts w:ascii="Times New Roman" w:hAnsi="Times New Roman" w:cs="Times New Roman"/>
          <w:spacing w:val="-2"/>
          <w:sz w:val="24"/>
          <w:szCs w:val="24"/>
        </w:rPr>
        <w:t>значения слов, их многозначности), попол</w:t>
      </w:r>
      <w:r w:rsidRPr="009029B5">
        <w:rPr>
          <w:rFonts w:ascii="Times New Roman" w:hAnsi="Times New Roman" w:cs="Times New Roman"/>
          <w:sz w:val="24"/>
          <w:szCs w:val="24"/>
        </w:rPr>
        <w:t>нение активного словарного запаса.</w:t>
      </w:r>
    </w:p>
    <w:p w:rsidR="001602EA" w:rsidRPr="009029B5" w:rsidRDefault="001602EA" w:rsidP="009029B5">
      <w:pPr>
        <w:pStyle w:val="a9"/>
        <w:spacing w:line="276" w:lineRule="auto"/>
        <w:ind w:firstLine="708"/>
        <w:rPr>
          <w:rFonts w:ascii="Times New Roman" w:hAnsi="Times New Roman" w:cs="Times New Roman"/>
          <w:spacing w:val="2"/>
          <w:sz w:val="24"/>
          <w:szCs w:val="24"/>
        </w:rPr>
      </w:pPr>
      <w:r w:rsidRPr="009029B5">
        <w:rPr>
          <w:rFonts w:ascii="Times New Roman" w:hAnsi="Times New Roman" w:cs="Times New Roman"/>
          <w:sz w:val="24"/>
          <w:szCs w:val="24"/>
        </w:rPr>
        <w:t>Монолог как форма речевого высказывания. Монологиче</w:t>
      </w:r>
      <w:r w:rsidRPr="009029B5">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9029B5">
        <w:rPr>
          <w:rFonts w:ascii="Times New Roman" w:hAnsi="Times New Roman" w:cs="Times New Roman"/>
          <w:sz w:val="24"/>
          <w:szCs w:val="24"/>
        </w:rPr>
        <w:t xml:space="preserve">сказывании. Передача </w:t>
      </w:r>
      <w:r w:rsidR="009C6A74" w:rsidRPr="009029B5">
        <w:rPr>
          <w:rFonts w:ascii="Times New Roman" w:hAnsi="Times New Roman" w:cs="Times New Roman"/>
          <w:sz w:val="24"/>
          <w:szCs w:val="24"/>
        </w:rPr>
        <w:t>содержания,</w:t>
      </w:r>
      <w:r w:rsidRPr="009029B5">
        <w:rPr>
          <w:rFonts w:ascii="Times New Roman" w:hAnsi="Times New Roman" w:cs="Times New Roman"/>
          <w:sz w:val="24"/>
          <w:szCs w:val="24"/>
        </w:rPr>
        <w:t xml:space="preserve"> прочитанного или прослу</w:t>
      </w:r>
      <w:r w:rsidRPr="009029B5">
        <w:rPr>
          <w:rFonts w:ascii="Times New Roman" w:hAnsi="Times New Roman" w:cs="Times New Roman"/>
          <w:spacing w:val="2"/>
          <w:sz w:val="24"/>
          <w:szCs w:val="24"/>
        </w:rPr>
        <w:t xml:space="preserve">шанного с учётом специфики учебного и художественного текста. Передача впечатлений (из </w:t>
      </w:r>
      <w:r w:rsidRPr="009029B5">
        <w:rPr>
          <w:rFonts w:ascii="Times New Roman" w:hAnsi="Times New Roman" w:cs="Times New Roman"/>
          <w:sz w:val="24"/>
          <w:szCs w:val="24"/>
        </w:rPr>
        <w:t>повседневной жизни, от художественного произведения, про</w:t>
      </w:r>
      <w:r w:rsidRPr="009029B5">
        <w:rPr>
          <w:rFonts w:ascii="Times New Roman" w:hAnsi="Times New Roman" w:cs="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602EA" w:rsidRPr="009029B5" w:rsidRDefault="001602EA" w:rsidP="009029B5">
      <w:pPr>
        <w:pStyle w:val="a9"/>
        <w:spacing w:line="276" w:lineRule="auto"/>
        <w:ind w:firstLine="709"/>
        <w:rPr>
          <w:rFonts w:ascii="Times New Roman" w:hAnsi="Times New Roman" w:cs="Times New Roman"/>
          <w:b/>
          <w:bCs/>
          <w:i/>
          <w:iCs/>
          <w:sz w:val="24"/>
          <w:szCs w:val="24"/>
        </w:rPr>
      </w:pPr>
      <w:r w:rsidRPr="009029B5">
        <w:rPr>
          <w:rFonts w:ascii="Times New Roman" w:hAnsi="Times New Roman" w:cs="Times New Roman"/>
          <w:b/>
          <w:bCs/>
          <w:i/>
          <w:iCs/>
          <w:sz w:val="24"/>
          <w:szCs w:val="24"/>
        </w:rPr>
        <w:t>Письмо (культура письменной речи)</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w:t>
      </w:r>
      <w:r w:rsidRPr="009029B5">
        <w:rPr>
          <w:rFonts w:ascii="Times New Roman" w:hAnsi="Times New Roman" w:cs="Times New Roman"/>
          <w:spacing w:val="2"/>
          <w:sz w:val="24"/>
          <w:szCs w:val="24"/>
        </w:rPr>
        <w:t xml:space="preserve">использование выразительных средств языка (синонимы, </w:t>
      </w:r>
      <w:r w:rsidRPr="009029B5">
        <w:rPr>
          <w:rFonts w:ascii="Times New Roman" w:hAnsi="Times New Roman" w:cs="Times New Roman"/>
          <w:spacing w:val="2"/>
          <w:sz w:val="24"/>
          <w:szCs w:val="24"/>
        </w:rPr>
        <w:lastRenderedPageBreak/>
        <w:t xml:space="preserve">антонимы, сравнение) в </w:t>
      </w:r>
      <w:proofErr w:type="spellStart"/>
      <w:r w:rsidRPr="009029B5">
        <w:rPr>
          <w:rFonts w:ascii="Times New Roman" w:hAnsi="Times New Roman" w:cs="Times New Roman"/>
          <w:spacing w:val="2"/>
          <w:sz w:val="24"/>
          <w:szCs w:val="24"/>
        </w:rPr>
        <w:t>мини­сочинениях</w:t>
      </w:r>
      <w:proofErr w:type="spellEnd"/>
      <w:r w:rsidRPr="009029B5">
        <w:rPr>
          <w:rFonts w:ascii="Times New Roman" w:hAnsi="Times New Roman" w:cs="Times New Roman"/>
          <w:spacing w:val="2"/>
          <w:sz w:val="24"/>
          <w:szCs w:val="24"/>
        </w:rPr>
        <w:t xml:space="preserve"> (повествование, </w:t>
      </w:r>
      <w:r w:rsidRPr="009029B5">
        <w:rPr>
          <w:rFonts w:ascii="Times New Roman" w:hAnsi="Times New Roman" w:cs="Times New Roman"/>
          <w:sz w:val="24"/>
          <w:szCs w:val="24"/>
        </w:rPr>
        <w:t>описание, рассуждение), рассказ на заданную тему, отзыв.</w:t>
      </w:r>
    </w:p>
    <w:p w:rsidR="001602EA" w:rsidRPr="009029B5" w:rsidRDefault="001602EA" w:rsidP="009029B5">
      <w:pPr>
        <w:pStyle w:val="a9"/>
        <w:spacing w:line="276" w:lineRule="auto"/>
        <w:ind w:firstLine="709"/>
        <w:rPr>
          <w:rFonts w:ascii="Times New Roman" w:hAnsi="Times New Roman" w:cs="Times New Roman"/>
          <w:b/>
          <w:bCs/>
          <w:i/>
          <w:iCs/>
          <w:sz w:val="24"/>
          <w:szCs w:val="24"/>
        </w:rPr>
      </w:pPr>
      <w:r w:rsidRPr="009029B5">
        <w:rPr>
          <w:rFonts w:ascii="Times New Roman" w:hAnsi="Times New Roman" w:cs="Times New Roman"/>
          <w:b/>
          <w:bCs/>
          <w:i/>
          <w:iCs/>
          <w:sz w:val="24"/>
          <w:szCs w:val="24"/>
        </w:rPr>
        <w:t>Круг детского чтения</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Представленность разных видов книг: историческая, приключенческая, фантастическая, </w:t>
      </w:r>
      <w:proofErr w:type="spellStart"/>
      <w:r w:rsidRPr="009029B5">
        <w:rPr>
          <w:rFonts w:ascii="Times New Roman" w:hAnsi="Times New Roman" w:cs="Times New Roman"/>
          <w:sz w:val="24"/>
          <w:szCs w:val="24"/>
        </w:rPr>
        <w:t>научно­популярная</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справоч</w:t>
      </w:r>
      <w:r w:rsidRPr="009029B5">
        <w:rPr>
          <w:rFonts w:ascii="Times New Roman" w:hAnsi="Times New Roman" w:cs="Times New Roman"/>
          <w:spacing w:val="2"/>
          <w:sz w:val="24"/>
          <w:szCs w:val="24"/>
        </w:rPr>
        <w:t>но­энциклопедическая</w:t>
      </w:r>
      <w:proofErr w:type="spellEnd"/>
      <w:r w:rsidRPr="009029B5">
        <w:rPr>
          <w:rFonts w:ascii="Times New Roman" w:hAnsi="Times New Roman" w:cs="Times New Roman"/>
          <w:spacing w:val="2"/>
          <w:sz w:val="24"/>
          <w:szCs w:val="24"/>
        </w:rPr>
        <w:t xml:space="preserve"> литература; детские периодические </w:t>
      </w:r>
      <w:r w:rsidRPr="009029B5">
        <w:rPr>
          <w:rFonts w:ascii="Times New Roman" w:hAnsi="Times New Roman" w:cs="Times New Roman"/>
          <w:sz w:val="24"/>
          <w:szCs w:val="24"/>
        </w:rPr>
        <w:t>издания (по выбору).</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602EA" w:rsidRPr="009029B5" w:rsidRDefault="001602EA" w:rsidP="009029B5">
      <w:pPr>
        <w:pStyle w:val="a9"/>
        <w:spacing w:line="276" w:lineRule="auto"/>
        <w:ind w:firstLine="709"/>
        <w:rPr>
          <w:rFonts w:ascii="Times New Roman" w:hAnsi="Times New Roman" w:cs="Times New Roman"/>
          <w:b/>
          <w:bCs/>
          <w:i/>
          <w:iCs/>
          <w:sz w:val="24"/>
          <w:szCs w:val="24"/>
        </w:rPr>
      </w:pPr>
      <w:r w:rsidRPr="009029B5">
        <w:rPr>
          <w:rFonts w:ascii="Times New Roman" w:hAnsi="Times New Roman" w:cs="Times New Roman"/>
          <w:b/>
          <w:bCs/>
          <w:i/>
          <w:iCs/>
          <w:spacing w:val="2"/>
          <w:sz w:val="24"/>
          <w:szCs w:val="24"/>
        </w:rPr>
        <w:t xml:space="preserve">Литературоведческая пропедевтика (практическое </w:t>
      </w:r>
      <w:r w:rsidRPr="009029B5">
        <w:rPr>
          <w:rFonts w:ascii="Times New Roman" w:hAnsi="Times New Roman" w:cs="Times New Roman"/>
          <w:b/>
          <w:bCs/>
          <w:i/>
          <w:iCs/>
          <w:sz w:val="24"/>
          <w:szCs w:val="24"/>
        </w:rPr>
        <w:t>освоение)</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Нахождение в тексте, определение значения в художе</w:t>
      </w:r>
      <w:r w:rsidRPr="009029B5">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 xml:space="preserve">Ориентировка в литературных понятиях: художественное </w:t>
      </w:r>
      <w:r w:rsidRPr="009029B5">
        <w:rPr>
          <w:rFonts w:ascii="Times New Roman" w:hAnsi="Times New Roman" w:cs="Times New Roman"/>
          <w:sz w:val="24"/>
          <w:szCs w:val="24"/>
        </w:rPr>
        <w:t>произведение, автор (рассказчик), сюжет, тема; герой произведения: его портрет, речь, поступки, мысли; отношение автора к герою.</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Фольклор и авторские художественные произведения (различение).</w:t>
      </w:r>
    </w:p>
    <w:p w:rsidR="001602EA" w:rsidRPr="009029B5" w:rsidRDefault="001602EA" w:rsidP="009029B5">
      <w:pPr>
        <w:pStyle w:val="a9"/>
        <w:spacing w:line="276" w:lineRule="auto"/>
        <w:ind w:firstLine="709"/>
        <w:rPr>
          <w:rFonts w:ascii="Times New Roman" w:hAnsi="Times New Roman" w:cs="Times New Roman"/>
          <w:spacing w:val="2"/>
          <w:sz w:val="24"/>
          <w:szCs w:val="24"/>
        </w:rPr>
      </w:pPr>
      <w:r w:rsidRPr="009029B5">
        <w:rPr>
          <w:rFonts w:ascii="Times New Roman" w:hAnsi="Times New Roman" w:cs="Times New Roman"/>
          <w:sz w:val="24"/>
          <w:szCs w:val="24"/>
        </w:rPr>
        <w:t>Жанровое разнообразие произведений. Малые фольклор</w:t>
      </w:r>
      <w:r w:rsidRPr="009029B5">
        <w:rPr>
          <w:rFonts w:ascii="Times New Roman" w:hAnsi="Times New Roman" w:cs="Times New Roman"/>
          <w:spacing w:val="2"/>
          <w:sz w:val="24"/>
          <w:szCs w:val="24"/>
        </w:rPr>
        <w:t xml:space="preserve">ные формы (колыбельные песни, </w:t>
      </w:r>
      <w:proofErr w:type="spellStart"/>
      <w:r w:rsidRPr="009029B5">
        <w:rPr>
          <w:rFonts w:ascii="Times New Roman" w:hAnsi="Times New Roman" w:cs="Times New Roman"/>
          <w:spacing w:val="2"/>
          <w:sz w:val="24"/>
          <w:szCs w:val="24"/>
        </w:rPr>
        <w:t>потешки</w:t>
      </w:r>
      <w:proofErr w:type="spellEnd"/>
      <w:r w:rsidRPr="009029B5">
        <w:rPr>
          <w:rFonts w:ascii="Times New Roman" w:hAnsi="Times New Roman" w:cs="Times New Roman"/>
          <w:spacing w:val="2"/>
          <w:sz w:val="24"/>
          <w:szCs w:val="24"/>
        </w:rPr>
        <w:t>, пословицы и поговорки, загадки) — узнавание, различение, определение основного смысла.</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Сказки (о животных, бытовые, волшебные). </w:t>
      </w:r>
      <w:r w:rsidRPr="009029B5">
        <w:rPr>
          <w:rFonts w:ascii="Times New Roman" w:hAnsi="Times New Roman" w:cs="Times New Roman"/>
          <w:spacing w:val="2"/>
          <w:sz w:val="24"/>
          <w:szCs w:val="24"/>
        </w:rPr>
        <w:t xml:space="preserve">Художественные особенности сказок: лексика, построение </w:t>
      </w:r>
      <w:r w:rsidRPr="009029B5">
        <w:rPr>
          <w:rFonts w:ascii="Times New Roman" w:hAnsi="Times New Roman" w:cs="Times New Roman"/>
          <w:sz w:val="24"/>
          <w:szCs w:val="24"/>
        </w:rPr>
        <w:t>(композиция). Литературная (авторская) сказка.</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1602EA" w:rsidRPr="009029B5" w:rsidRDefault="001602EA" w:rsidP="009029B5">
      <w:pPr>
        <w:pStyle w:val="a9"/>
        <w:spacing w:line="276" w:lineRule="auto"/>
        <w:ind w:firstLine="709"/>
        <w:rPr>
          <w:rFonts w:ascii="Times New Roman" w:hAnsi="Times New Roman" w:cs="Times New Roman"/>
          <w:b/>
          <w:bCs/>
          <w:i/>
          <w:iCs/>
          <w:sz w:val="24"/>
          <w:szCs w:val="24"/>
        </w:rPr>
      </w:pPr>
      <w:r w:rsidRPr="009029B5">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1602EA" w:rsidRPr="009029B5" w:rsidRDefault="001602EA" w:rsidP="009029B5">
      <w:pPr>
        <w:pStyle w:val="a9"/>
        <w:spacing w:line="276" w:lineRule="auto"/>
        <w:ind w:firstLine="709"/>
        <w:rPr>
          <w:rFonts w:ascii="Times New Roman" w:hAnsi="Times New Roman" w:cs="Times New Roman"/>
          <w:iCs/>
          <w:sz w:val="24"/>
          <w:szCs w:val="24"/>
        </w:rPr>
      </w:pPr>
      <w:r w:rsidRPr="009029B5">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9029B5">
        <w:rPr>
          <w:rFonts w:ascii="Times New Roman" w:hAnsi="Times New Roman" w:cs="Times New Roman"/>
          <w:sz w:val="24"/>
          <w:szCs w:val="24"/>
        </w:rPr>
        <w:t>инсцениро</w:t>
      </w:r>
      <w:r w:rsidRPr="009029B5">
        <w:rPr>
          <w:rFonts w:ascii="Times New Roman" w:hAnsi="Times New Roman" w:cs="Times New Roman"/>
          <w:spacing w:val="2"/>
          <w:sz w:val="24"/>
          <w:szCs w:val="24"/>
        </w:rPr>
        <w:t>вание</w:t>
      </w:r>
      <w:proofErr w:type="spellEnd"/>
      <w:r w:rsidRPr="009029B5">
        <w:rPr>
          <w:rFonts w:ascii="Times New Roman" w:hAnsi="Times New Roman" w:cs="Times New Roman"/>
          <w:spacing w:val="2"/>
          <w:sz w:val="24"/>
          <w:szCs w:val="24"/>
        </w:rPr>
        <w:t>, драматизация; устное словесное рисование, знаком</w:t>
      </w:r>
      <w:r w:rsidRPr="009029B5">
        <w:rPr>
          <w:rFonts w:ascii="Times New Roman" w:hAnsi="Times New Roman" w:cs="Times New Roman"/>
          <w:sz w:val="24"/>
          <w:szCs w:val="24"/>
        </w:rPr>
        <w:t xml:space="preserve">ство с различными способами работы с деформированным </w:t>
      </w:r>
      <w:r w:rsidRPr="009029B5">
        <w:rPr>
          <w:rFonts w:ascii="Times New Roman" w:hAnsi="Times New Roman" w:cs="Times New Roman"/>
          <w:spacing w:val="2"/>
          <w:sz w:val="24"/>
          <w:szCs w:val="24"/>
        </w:rPr>
        <w:t xml:space="preserve">текстом и использование их (установление </w:t>
      </w:r>
      <w:proofErr w:type="spellStart"/>
      <w:r w:rsidRPr="009029B5">
        <w:rPr>
          <w:rFonts w:ascii="Times New Roman" w:hAnsi="Times New Roman" w:cs="Times New Roman"/>
          <w:spacing w:val="2"/>
          <w:sz w:val="24"/>
          <w:szCs w:val="24"/>
        </w:rPr>
        <w:t>причинно­следственных</w:t>
      </w:r>
      <w:proofErr w:type="spellEnd"/>
      <w:r w:rsidRPr="009029B5">
        <w:rPr>
          <w:rFonts w:ascii="Times New Roman" w:hAnsi="Times New Roman" w:cs="Times New Roman"/>
          <w:spacing w:val="2"/>
          <w:sz w:val="24"/>
          <w:szCs w:val="24"/>
        </w:rPr>
        <w:t xml:space="preserve"> связей, последовательности событий: соблюдение </w:t>
      </w:r>
      <w:proofErr w:type="spellStart"/>
      <w:r w:rsidRPr="009029B5">
        <w:rPr>
          <w:rFonts w:ascii="Times New Roman" w:hAnsi="Times New Roman" w:cs="Times New Roman"/>
          <w:sz w:val="24"/>
          <w:szCs w:val="24"/>
        </w:rPr>
        <w:t>этапности</w:t>
      </w:r>
      <w:proofErr w:type="spellEnd"/>
      <w:r w:rsidRPr="009029B5">
        <w:rPr>
          <w:rFonts w:ascii="Times New Roman" w:hAnsi="Times New Roman" w:cs="Times New Roman"/>
          <w:sz w:val="24"/>
          <w:szCs w:val="24"/>
        </w:rPr>
        <w:t xml:space="preserve"> в выполнении действий); изложение с элементами сочинения, </w:t>
      </w:r>
      <w:r w:rsidRPr="009029B5">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602EA" w:rsidRPr="009029B5" w:rsidRDefault="001602EA" w:rsidP="009029B5">
      <w:pPr>
        <w:pStyle w:val="4"/>
        <w:spacing w:before="0" w:after="0" w:line="276" w:lineRule="auto"/>
        <w:rPr>
          <w:rFonts w:ascii="Times New Roman" w:hAnsi="Times New Roman" w:cs="Times New Roman"/>
          <w:b/>
          <w:sz w:val="24"/>
          <w:szCs w:val="24"/>
        </w:rPr>
      </w:pPr>
      <w:r w:rsidRPr="009029B5">
        <w:rPr>
          <w:rFonts w:ascii="Times New Roman" w:hAnsi="Times New Roman" w:cs="Times New Roman"/>
          <w:b/>
          <w:sz w:val="24"/>
          <w:szCs w:val="24"/>
        </w:rPr>
        <w:t>3. Иностранный язык</w:t>
      </w:r>
    </w:p>
    <w:p w:rsidR="001602EA" w:rsidRPr="009029B5" w:rsidRDefault="001602EA" w:rsidP="009029B5">
      <w:pPr>
        <w:pStyle w:val="a9"/>
        <w:spacing w:line="276" w:lineRule="auto"/>
        <w:ind w:firstLine="709"/>
        <w:rPr>
          <w:rFonts w:ascii="Times New Roman" w:hAnsi="Times New Roman" w:cs="Times New Roman"/>
          <w:b/>
          <w:bCs/>
          <w:i/>
          <w:iCs/>
          <w:sz w:val="24"/>
          <w:szCs w:val="24"/>
        </w:rPr>
      </w:pPr>
      <w:r w:rsidRPr="009029B5">
        <w:rPr>
          <w:rFonts w:ascii="Times New Roman" w:hAnsi="Times New Roman" w:cs="Times New Roman"/>
          <w:b/>
          <w:bCs/>
          <w:i/>
          <w:iCs/>
          <w:sz w:val="24"/>
          <w:szCs w:val="24"/>
        </w:rPr>
        <w:t>Предметное содержание речи</w:t>
      </w:r>
    </w:p>
    <w:p w:rsidR="001602EA" w:rsidRPr="009029B5" w:rsidRDefault="001602EA" w:rsidP="009029B5">
      <w:pPr>
        <w:pStyle w:val="a9"/>
        <w:spacing w:line="276" w:lineRule="auto"/>
        <w:ind w:firstLine="709"/>
        <w:rPr>
          <w:rFonts w:ascii="Times New Roman" w:hAnsi="Times New Roman" w:cs="Times New Roman"/>
          <w:b/>
          <w:bCs/>
          <w:sz w:val="24"/>
          <w:szCs w:val="24"/>
        </w:rPr>
      </w:pPr>
      <w:r w:rsidRPr="009029B5">
        <w:rPr>
          <w:rFonts w:ascii="Times New Roman" w:hAnsi="Times New Roman" w:cs="Times New Roman"/>
          <w:b/>
          <w:bCs/>
          <w:sz w:val="24"/>
          <w:szCs w:val="24"/>
        </w:rPr>
        <w:t xml:space="preserve">Знакомство. </w:t>
      </w:r>
      <w:r w:rsidRPr="009029B5">
        <w:rPr>
          <w:rFonts w:ascii="Times New Roman" w:hAnsi="Times New Roman" w:cs="Times New Roman"/>
          <w:sz w:val="24"/>
          <w:szCs w:val="24"/>
        </w:rPr>
        <w:t xml:space="preserve">С одноклассниками, учителем, персонажами детских произведений: имя, возраст. </w:t>
      </w:r>
      <w:r w:rsidRPr="009029B5">
        <w:rPr>
          <w:rFonts w:ascii="Times New Roman" w:hAnsi="Times New Roman" w:cs="Times New Roman"/>
          <w:color w:val="auto"/>
          <w:sz w:val="24"/>
          <w:szCs w:val="24"/>
        </w:rPr>
        <w:t>Приветствие, прощание, поздравление, ответ на поздравление, благодарность, извинения (с</w:t>
      </w:r>
      <w:r w:rsidRPr="009029B5">
        <w:rPr>
          <w:rFonts w:ascii="Times New Roman" w:hAnsi="Times New Roman" w:cs="Times New Roman"/>
          <w:sz w:val="24"/>
          <w:szCs w:val="24"/>
        </w:rPr>
        <w:t xml:space="preserve"> использованием типичных фраз речевого этикета).</w:t>
      </w:r>
    </w:p>
    <w:p w:rsidR="001602EA" w:rsidRPr="009029B5" w:rsidRDefault="001602EA" w:rsidP="009029B5">
      <w:pPr>
        <w:pStyle w:val="a9"/>
        <w:spacing w:line="276" w:lineRule="auto"/>
        <w:ind w:firstLine="709"/>
        <w:rPr>
          <w:rFonts w:ascii="Times New Roman" w:hAnsi="Times New Roman" w:cs="Times New Roman"/>
          <w:b/>
          <w:bCs/>
          <w:sz w:val="24"/>
          <w:szCs w:val="24"/>
        </w:rPr>
      </w:pPr>
      <w:r w:rsidRPr="009029B5">
        <w:rPr>
          <w:rFonts w:ascii="Times New Roman" w:hAnsi="Times New Roman" w:cs="Times New Roman"/>
          <w:b/>
          <w:bCs/>
          <w:sz w:val="24"/>
          <w:szCs w:val="24"/>
        </w:rPr>
        <w:lastRenderedPageBreak/>
        <w:t xml:space="preserve">Я и моя семья. </w:t>
      </w:r>
      <w:r w:rsidRPr="009029B5">
        <w:rPr>
          <w:rFonts w:ascii="Times New Roman" w:hAnsi="Times New Roman" w:cs="Times New Roman"/>
          <w:sz w:val="24"/>
          <w:szCs w:val="24"/>
        </w:rPr>
        <w:t>Члены семьи, их имена, возраст, внешность, характер. Мой день (распо</w:t>
      </w:r>
      <w:r w:rsidRPr="009029B5">
        <w:rPr>
          <w:rFonts w:ascii="Times New Roman" w:hAnsi="Times New Roman" w:cs="Times New Roman"/>
          <w:spacing w:val="2"/>
          <w:sz w:val="24"/>
          <w:szCs w:val="24"/>
        </w:rPr>
        <w:t>рядок дня)</w:t>
      </w:r>
      <w:r w:rsidRPr="009029B5">
        <w:rPr>
          <w:rFonts w:ascii="Times New Roman" w:hAnsi="Times New Roman" w:cs="Times New Roman"/>
          <w:i/>
          <w:iCs/>
          <w:spacing w:val="2"/>
          <w:sz w:val="24"/>
          <w:szCs w:val="24"/>
        </w:rPr>
        <w:t xml:space="preserve">. </w:t>
      </w:r>
      <w:r w:rsidRPr="009029B5">
        <w:rPr>
          <w:rFonts w:ascii="Times New Roman" w:hAnsi="Times New Roman" w:cs="Times New Roman"/>
          <w:spacing w:val="2"/>
          <w:sz w:val="24"/>
          <w:szCs w:val="24"/>
        </w:rPr>
        <w:t xml:space="preserve">Любимая еда. </w:t>
      </w:r>
      <w:r w:rsidRPr="009029B5">
        <w:rPr>
          <w:rFonts w:ascii="Times New Roman" w:hAnsi="Times New Roman" w:cs="Times New Roman"/>
          <w:sz w:val="24"/>
          <w:szCs w:val="24"/>
        </w:rPr>
        <w:t xml:space="preserve">Семейные праздники: день рождения, Новый год/Рождество. </w:t>
      </w:r>
    </w:p>
    <w:p w:rsidR="001602EA" w:rsidRPr="009029B5" w:rsidRDefault="001602EA" w:rsidP="009029B5">
      <w:pPr>
        <w:pStyle w:val="a9"/>
        <w:spacing w:line="276" w:lineRule="auto"/>
        <w:ind w:firstLine="709"/>
        <w:rPr>
          <w:rFonts w:ascii="Times New Roman" w:hAnsi="Times New Roman" w:cs="Times New Roman"/>
          <w:b/>
          <w:bCs/>
          <w:sz w:val="24"/>
          <w:szCs w:val="24"/>
        </w:rPr>
      </w:pPr>
      <w:r w:rsidRPr="009029B5">
        <w:rPr>
          <w:rFonts w:ascii="Times New Roman" w:hAnsi="Times New Roman" w:cs="Times New Roman"/>
          <w:b/>
          <w:bCs/>
          <w:spacing w:val="2"/>
          <w:sz w:val="24"/>
          <w:szCs w:val="24"/>
        </w:rPr>
        <w:t xml:space="preserve">Мир моих увлечений. </w:t>
      </w:r>
      <w:r w:rsidRPr="009029B5">
        <w:rPr>
          <w:rFonts w:ascii="Times New Roman" w:hAnsi="Times New Roman" w:cs="Times New Roman"/>
          <w:spacing w:val="2"/>
          <w:sz w:val="24"/>
          <w:szCs w:val="24"/>
        </w:rPr>
        <w:t xml:space="preserve">Мои любимые занятия. </w:t>
      </w:r>
      <w:r w:rsidRPr="009029B5">
        <w:rPr>
          <w:rFonts w:ascii="Times New Roman" w:hAnsi="Times New Roman" w:cs="Times New Roman"/>
          <w:iCs/>
          <w:sz w:val="24"/>
          <w:szCs w:val="24"/>
        </w:rPr>
        <w:t>Мои любимые сказки</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Выходной день</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каникулы.</w:t>
      </w:r>
    </w:p>
    <w:p w:rsidR="001602EA" w:rsidRPr="009029B5" w:rsidRDefault="001602EA" w:rsidP="009029B5">
      <w:pPr>
        <w:pStyle w:val="a9"/>
        <w:spacing w:line="276" w:lineRule="auto"/>
        <w:ind w:firstLine="709"/>
        <w:rPr>
          <w:rFonts w:ascii="Times New Roman" w:hAnsi="Times New Roman" w:cs="Times New Roman"/>
          <w:b/>
          <w:bCs/>
          <w:sz w:val="24"/>
          <w:szCs w:val="24"/>
        </w:rPr>
      </w:pPr>
      <w:r w:rsidRPr="009029B5">
        <w:rPr>
          <w:rFonts w:ascii="Times New Roman" w:hAnsi="Times New Roman" w:cs="Times New Roman"/>
          <w:b/>
          <w:bCs/>
          <w:sz w:val="24"/>
          <w:szCs w:val="24"/>
        </w:rPr>
        <w:t xml:space="preserve">Я и мои друзья. </w:t>
      </w:r>
      <w:r w:rsidRPr="009029B5">
        <w:rPr>
          <w:rFonts w:ascii="Times New Roman" w:hAnsi="Times New Roman" w:cs="Times New Roman"/>
          <w:sz w:val="24"/>
          <w:szCs w:val="24"/>
        </w:rPr>
        <w:t>Имя, возраст, внешность, характер, увлечения/хобби. Любимое домашнее животное: имя, возраст, цвет, размер, характер.</w:t>
      </w:r>
    </w:p>
    <w:p w:rsidR="001602EA" w:rsidRPr="009029B5" w:rsidRDefault="001602EA" w:rsidP="009029B5">
      <w:pPr>
        <w:pStyle w:val="a9"/>
        <w:spacing w:line="276" w:lineRule="auto"/>
        <w:ind w:firstLine="709"/>
        <w:rPr>
          <w:rFonts w:ascii="Times New Roman" w:hAnsi="Times New Roman" w:cs="Times New Roman"/>
          <w:b/>
          <w:bCs/>
          <w:sz w:val="24"/>
          <w:szCs w:val="24"/>
        </w:rPr>
      </w:pPr>
      <w:r w:rsidRPr="009029B5">
        <w:rPr>
          <w:rFonts w:ascii="Times New Roman" w:hAnsi="Times New Roman" w:cs="Times New Roman"/>
          <w:b/>
          <w:bCs/>
          <w:spacing w:val="2"/>
          <w:sz w:val="24"/>
          <w:szCs w:val="24"/>
        </w:rPr>
        <w:t xml:space="preserve">Моя школа. </w:t>
      </w:r>
      <w:r w:rsidRPr="009029B5">
        <w:rPr>
          <w:rFonts w:ascii="Times New Roman" w:hAnsi="Times New Roman" w:cs="Times New Roman"/>
          <w:spacing w:val="2"/>
          <w:sz w:val="24"/>
          <w:szCs w:val="24"/>
        </w:rPr>
        <w:t xml:space="preserve">Классная комната, учебные предметы, </w:t>
      </w:r>
      <w:r w:rsidRPr="009029B5">
        <w:rPr>
          <w:rFonts w:ascii="Times New Roman" w:hAnsi="Times New Roman" w:cs="Times New Roman"/>
          <w:sz w:val="24"/>
          <w:szCs w:val="24"/>
        </w:rPr>
        <w:t xml:space="preserve">школьные принадлежности. </w:t>
      </w:r>
    </w:p>
    <w:p w:rsidR="001602EA" w:rsidRPr="009029B5" w:rsidRDefault="001602EA" w:rsidP="009029B5">
      <w:pPr>
        <w:pStyle w:val="a9"/>
        <w:spacing w:line="276" w:lineRule="auto"/>
        <w:ind w:firstLine="709"/>
        <w:rPr>
          <w:rFonts w:ascii="Times New Roman" w:hAnsi="Times New Roman" w:cs="Times New Roman"/>
          <w:b/>
          <w:bCs/>
          <w:sz w:val="24"/>
          <w:szCs w:val="24"/>
        </w:rPr>
      </w:pPr>
      <w:r w:rsidRPr="009029B5">
        <w:rPr>
          <w:rFonts w:ascii="Times New Roman" w:hAnsi="Times New Roman" w:cs="Times New Roman"/>
          <w:b/>
          <w:bCs/>
          <w:sz w:val="24"/>
          <w:szCs w:val="24"/>
        </w:rPr>
        <w:t xml:space="preserve">Мир вокруг меня. </w:t>
      </w:r>
      <w:r w:rsidRPr="009029B5">
        <w:rPr>
          <w:rFonts w:ascii="Times New Roman" w:hAnsi="Times New Roman" w:cs="Times New Roman"/>
          <w:sz w:val="24"/>
          <w:szCs w:val="24"/>
        </w:rPr>
        <w:t xml:space="preserve">Мой дом/квартира/комната: названия комнат. Природа. </w:t>
      </w:r>
      <w:r w:rsidRPr="009029B5">
        <w:rPr>
          <w:rFonts w:ascii="Times New Roman" w:hAnsi="Times New Roman" w:cs="Times New Roman"/>
          <w:iCs/>
          <w:sz w:val="24"/>
          <w:szCs w:val="24"/>
        </w:rPr>
        <w:t>Дикие и домашние животные</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Любимое время года. Погода.</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bCs/>
          <w:spacing w:val="2"/>
          <w:sz w:val="24"/>
          <w:szCs w:val="24"/>
        </w:rPr>
        <w:t xml:space="preserve">Страна/страны изучаемого языка и родная страна. </w:t>
      </w:r>
      <w:r w:rsidRPr="009029B5">
        <w:rPr>
          <w:rFonts w:ascii="Times New Roman" w:hAnsi="Times New Roman" w:cs="Times New Roman"/>
          <w:sz w:val="24"/>
          <w:szCs w:val="24"/>
        </w:rPr>
        <w:t xml:space="preserve">Общие сведения: название, столица. </w:t>
      </w:r>
      <w:r w:rsidRPr="009029B5">
        <w:rPr>
          <w:rFonts w:ascii="Times New Roman" w:hAnsi="Times New Roman" w:cs="Times New Roman"/>
          <w:iCs/>
          <w:sz w:val="24"/>
          <w:szCs w:val="24"/>
        </w:rPr>
        <w:t>Небольшие произведения детского фольклора на изучаемом иностранном языке (рифмовки, стихи, песни, сказки).</w:t>
      </w:r>
    </w:p>
    <w:p w:rsidR="001602EA" w:rsidRPr="009029B5" w:rsidRDefault="001602EA" w:rsidP="009029B5">
      <w:pPr>
        <w:pStyle w:val="a9"/>
        <w:spacing w:line="276" w:lineRule="auto"/>
        <w:ind w:firstLine="709"/>
        <w:rPr>
          <w:rFonts w:ascii="Times New Roman" w:hAnsi="Times New Roman" w:cs="Times New Roman"/>
          <w:b/>
          <w:bCs/>
          <w:i/>
          <w:iCs/>
          <w:sz w:val="24"/>
          <w:szCs w:val="24"/>
        </w:rPr>
      </w:pPr>
      <w:r w:rsidRPr="009029B5">
        <w:rPr>
          <w:rFonts w:ascii="Times New Roman" w:hAnsi="Times New Roman" w:cs="Times New Roman"/>
          <w:b/>
          <w:bCs/>
          <w:i/>
          <w:iCs/>
          <w:sz w:val="24"/>
          <w:szCs w:val="24"/>
        </w:rPr>
        <w:t>Коммуникативные умения по видам речевой деятельности</w:t>
      </w:r>
    </w:p>
    <w:p w:rsidR="001602EA" w:rsidRPr="009029B5" w:rsidRDefault="001602EA" w:rsidP="009029B5">
      <w:pPr>
        <w:pStyle w:val="a9"/>
        <w:spacing w:line="276" w:lineRule="auto"/>
        <w:ind w:firstLine="709"/>
        <w:rPr>
          <w:rFonts w:ascii="Times New Roman" w:hAnsi="Times New Roman" w:cs="Times New Roman"/>
          <w:i/>
          <w:iCs/>
          <w:sz w:val="24"/>
          <w:szCs w:val="24"/>
        </w:rPr>
      </w:pPr>
      <w:r w:rsidRPr="009029B5">
        <w:rPr>
          <w:rFonts w:ascii="Times New Roman" w:hAnsi="Times New Roman" w:cs="Times New Roman"/>
          <w:b/>
          <w:bCs/>
          <w:sz w:val="24"/>
          <w:szCs w:val="24"/>
        </w:rPr>
        <w:t>В русле говорения</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i/>
          <w:iCs/>
          <w:sz w:val="24"/>
          <w:szCs w:val="24"/>
        </w:rPr>
        <w:t>1.</w:t>
      </w:r>
      <w:r w:rsidRPr="009029B5">
        <w:rPr>
          <w:rFonts w:ascii="Times New Roman" w:hAnsi="Times New Roman" w:cs="Times New Roman"/>
          <w:i/>
          <w:iCs/>
          <w:sz w:val="24"/>
          <w:szCs w:val="24"/>
        </w:rPr>
        <w:t> </w:t>
      </w:r>
      <w:r w:rsidRPr="009029B5">
        <w:rPr>
          <w:rFonts w:ascii="Times New Roman" w:hAnsi="Times New Roman" w:cs="Times New Roman"/>
          <w:i/>
          <w:iCs/>
          <w:sz w:val="24"/>
          <w:szCs w:val="24"/>
        </w:rPr>
        <w:t>Диалогическая форма</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Уметь вести:</w:t>
      </w:r>
    </w:p>
    <w:p w:rsidR="001602EA" w:rsidRPr="009029B5" w:rsidRDefault="001602EA" w:rsidP="009029B5">
      <w:pPr>
        <w:pStyle w:val="af2"/>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 xml:space="preserve">этикетные диалоги в типичных ситуациях бытового и </w:t>
      </w:r>
      <w:proofErr w:type="spellStart"/>
      <w:r w:rsidRPr="009029B5">
        <w:rPr>
          <w:rFonts w:ascii="Times New Roman" w:hAnsi="Times New Roman" w:cs="Times New Roman"/>
          <w:spacing w:val="2"/>
          <w:sz w:val="24"/>
          <w:szCs w:val="24"/>
        </w:rPr>
        <w:t>учебно­трудового</w:t>
      </w:r>
      <w:proofErr w:type="spellEnd"/>
      <w:r w:rsidRPr="009029B5">
        <w:rPr>
          <w:rFonts w:ascii="Times New Roman" w:hAnsi="Times New Roman" w:cs="Times New Roman"/>
          <w:spacing w:val="2"/>
          <w:sz w:val="24"/>
          <w:szCs w:val="24"/>
        </w:rPr>
        <w:t xml:space="preserve"> общения</w:t>
      </w:r>
      <w:r w:rsidRPr="009029B5">
        <w:rPr>
          <w:rFonts w:ascii="Times New Roman" w:hAnsi="Times New Roman" w:cs="Times New Roman"/>
          <w:sz w:val="24"/>
          <w:szCs w:val="24"/>
        </w:rPr>
        <w:t>;</w:t>
      </w:r>
    </w:p>
    <w:p w:rsidR="001602EA" w:rsidRPr="009029B5" w:rsidRDefault="001602EA" w:rsidP="009029B5">
      <w:pPr>
        <w:pStyle w:val="af2"/>
        <w:spacing w:line="276" w:lineRule="auto"/>
        <w:ind w:firstLine="709"/>
        <w:rPr>
          <w:rFonts w:ascii="Times New Roman" w:hAnsi="Times New Roman" w:cs="Times New Roman"/>
          <w:color w:val="auto"/>
          <w:sz w:val="24"/>
          <w:szCs w:val="24"/>
        </w:rPr>
      </w:pPr>
      <w:proofErr w:type="spellStart"/>
      <w:r w:rsidRPr="009029B5">
        <w:rPr>
          <w:rFonts w:ascii="Times New Roman" w:hAnsi="Times New Roman" w:cs="Times New Roman"/>
          <w:color w:val="auto"/>
          <w:sz w:val="24"/>
          <w:szCs w:val="24"/>
        </w:rPr>
        <w:t>диалог­расспрос</w:t>
      </w:r>
      <w:proofErr w:type="spellEnd"/>
      <w:r w:rsidRPr="009029B5">
        <w:rPr>
          <w:rFonts w:ascii="Times New Roman" w:hAnsi="Times New Roman" w:cs="Times New Roman"/>
          <w:color w:val="auto"/>
          <w:sz w:val="24"/>
          <w:szCs w:val="24"/>
        </w:rPr>
        <w:t xml:space="preserve"> (запрос информации и ответ на него) с опорой на картинку и модель, объем диалогического высказывания 2-3 реплики с каждой стороны;</w:t>
      </w:r>
    </w:p>
    <w:p w:rsidR="001602EA" w:rsidRPr="009029B5" w:rsidRDefault="001602EA" w:rsidP="009029B5">
      <w:pPr>
        <w:pStyle w:val="af2"/>
        <w:spacing w:line="276" w:lineRule="auto"/>
        <w:ind w:firstLine="709"/>
        <w:rPr>
          <w:rFonts w:ascii="Times New Roman" w:hAnsi="Times New Roman" w:cs="Times New Roman"/>
          <w:i/>
          <w:iCs/>
          <w:sz w:val="24"/>
          <w:szCs w:val="24"/>
        </w:rPr>
      </w:pPr>
      <w:r w:rsidRPr="009029B5">
        <w:rPr>
          <w:rFonts w:ascii="Times New Roman" w:hAnsi="Times New Roman" w:cs="Times New Roman"/>
          <w:sz w:val="24"/>
          <w:szCs w:val="24"/>
        </w:rPr>
        <w:t>диалог — побуждение к действию.</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i/>
          <w:iCs/>
          <w:sz w:val="24"/>
          <w:szCs w:val="24"/>
        </w:rPr>
        <w:t>2.</w:t>
      </w:r>
      <w:r w:rsidRPr="009029B5">
        <w:rPr>
          <w:rFonts w:ascii="Times New Roman" w:hAnsi="Times New Roman" w:cs="Times New Roman"/>
          <w:i/>
          <w:iCs/>
          <w:sz w:val="24"/>
          <w:szCs w:val="24"/>
        </w:rPr>
        <w:t> </w:t>
      </w:r>
      <w:r w:rsidRPr="009029B5">
        <w:rPr>
          <w:rFonts w:ascii="Times New Roman" w:hAnsi="Times New Roman" w:cs="Times New Roman"/>
          <w:i/>
          <w:iCs/>
          <w:sz w:val="24"/>
          <w:szCs w:val="24"/>
        </w:rPr>
        <w:t>Монологическая форма</w:t>
      </w:r>
    </w:p>
    <w:p w:rsidR="001602EA" w:rsidRPr="009029B5" w:rsidRDefault="001602EA"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spacing w:val="2"/>
          <w:sz w:val="24"/>
          <w:szCs w:val="24"/>
        </w:rPr>
        <w:t xml:space="preserve">Уметь пользоваться основными коммуникативными типами речи: описание, рассказ, </w:t>
      </w:r>
      <w:r w:rsidRPr="009029B5">
        <w:rPr>
          <w:rFonts w:ascii="Times New Roman" w:hAnsi="Times New Roman" w:cs="Times New Roman"/>
          <w:iCs/>
          <w:color w:val="auto"/>
          <w:spacing w:val="2"/>
          <w:sz w:val="24"/>
          <w:szCs w:val="24"/>
        </w:rPr>
        <w:t>характеристика (персона</w:t>
      </w:r>
      <w:r w:rsidRPr="009029B5">
        <w:rPr>
          <w:rFonts w:ascii="Times New Roman" w:hAnsi="Times New Roman" w:cs="Times New Roman"/>
          <w:iCs/>
          <w:color w:val="auto"/>
          <w:sz w:val="24"/>
          <w:szCs w:val="24"/>
        </w:rPr>
        <w:t>жей) с опорой на картинку (небольшой объем).</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bCs/>
          <w:sz w:val="24"/>
          <w:szCs w:val="24"/>
        </w:rPr>
        <w:t xml:space="preserve">В русле </w:t>
      </w:r>
      <w:proofErr w:type="spellStart"/>
      <w:r w:rsidRPr="009029B5">
        <w:rPr>
          <w:rFonts w:ascii="Times New Roman" w:hAnsi="Times New Roman" w:cs="Times New Roman"/>
          <w:b/>
          <w:bCs/>
          <w:sz w:val="24"/>
          <w:szCs w:val="24"/>
        </w:rPr>
        <w:t>аудирования</w:t>
      </w:r>
      <w:proofErr w:type="spellEnd"/>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Воспринимать на слух и понимать:</w:t>
      </w:r>
    </w:p>
    <w:p w:rsidR="001602EA" w:rsidRPr="009029B5" w:rsidRDefault="001602EA" w:rsidP="009029B5">
      <w:pPr>
        <w:pStyle w:val="af2"/>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речь учителя и одноклассников в процессе общения на уроке и вербально/</w:t>
      </w:r>
      <w:proofErr w:type="spellStart"/>
      <w:r w:rsidRPr="009029B5">
        <w:rPr>
          <w:rFonts w:ascii="Times New Roman" w:hAnsi="Times New Roman" w:cs="Times New Roman"/>
          <w:sz w:val="24"/>
          <w:szCs w:val="24"/>
        </w:rPr>
        <w:t>невербально</w:t>
      </w:r>
      <w:proofErr w:type="spellEnd"/>
      <w:r w:rsidRPr="009029B5">
        <w:rPr>
          <w:rFonts w:ascii="Times New Roman" w:hAnsi="Times New Roman" w:cs="Times New Roman"/>
          <w:sz w:val="24"/>
          <w:szCs w:val="24"/>
        </w:rPr>
        <w:t xml:space="preserve"> реагировать на услышанное.</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bCs/>
          <w:sz w:val="24"/>
          <w:szCs w:val="24"/>
        </w:rPr>
        <w:t>В русле чтения</w:t>
      </w:r>
    </w:p>
    <w:p w:rsidR="001602EA" w:rsidRPr="009029B5" w:rsidRDefault="001602EA"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Читать (использовать метод глобального чтения):</w:t>
      </w:r>
    </w:p>
    <w:p w:rsidR="001602EA" w:rsidRPr="009029B5" w:rsidRDefault="001602EA" w:rsidP="009029B5">
      <w:pPr>
        <w:pStyle w:val="af2"/>
        <w:spacing w:line="276" w:lineRule="auto"/>
        <w:ind w:firstLine="709"/>
        <w:rPr>
          <w:rFonts w:ascii="Times New Roman" w:hAnsi="Times New Roman" w:cs="Times New Roman"/>
          <w:sz w:val="24"/>
          <w:szCs w:val="24"/>
        </w:rPr>
      </w:pPr>
      <w:r w:rsidRPr="009029B5">
        <w:rPr>
          <w:rFonts w:ascii="Times New Roman" w:hAnsi="Times New Roman" w:cs="Times New Roman"/>
          <w:color w:val="auto"/>
          <w:spacing w:val="2"/>
          <w:sz w:val="24"/>
          <w:szCs w:val="24"/>
        </w:rPr>
        <w:t>вслух читать слова изучаемой лексики</w:t>
      </w:r>
      <w:r w:rsidRPr="009029B5">
        <w:rPr>
          <w:rFonts w:ascii="Times New Roman" w:hAnsi="Times New Roman" w:cs="Times New Roman"/>
          <w:sz w:val="24"/>
          <w:szCs w:val="24"/>
        </w:rPr>
        <w:t xml:space="preserve"> и понимать </w:t>
      </w:r>
      <w:r w:rsidRPr="009029B5">
        <w:rPr>
          <w:rFonts w:ascii="Times New Roman" w:hAnsi="Times New Roman" w:cs="Times New Roman"/>
          <w:color w:val="auto"/>
          <w:spacing w:val="2"/>
          <w:sz w:val="24"/>
          <w:szCs w:val="24"/>
        </w:rPr>
        <w:t>небольшие диалоги,</w:t>
      </w:r>
      <w:r w:rsidRPr="009029B5">
        <w:rPr>
          <w:rFonts w:ascii="Times New Roman" w:hAnsi="Times New Roman" w:cs="Times New Roman"/>
          <w:spacing w:val="2"/>
          <w:sz w:val="24"/>
          <w:szCs w:val="24"/>
        </w:rPr>
        <w:t xml:space="preserve"> построенные на изученном </w:t>
      </w:r>
      <w:r w:rsidRPr="009029B5">
        <w:rPr>
          <w:rFonts w:ascii="Times New Roman" w:hAnsi="Times New Roman" w:cs="Times New Roman"/>
          <w:sz w:val="24"/>
          <w:szCs w:val="24"/>
        </w:rPr>
        <w:t>языковом материале; находить необходимую информацию (имена персонажей, где происходит действие и</w:t>
      </w:r>
      <w:r w:rsidRPr="009029B5">
        <w:rPr>
          <w:rFonts w:ascii="Times New Roman" w:hAnsi="Times New Roman" w:cs="Times New Roman"/>
          <w:sz w:val="24"/>
          <w:szCs w:val="24"/>
        </w:rPr>
        <w:t> </w:t>
      </w:r>
      <w:r w:rsidRPr="009029B5">
        <w:rPr>
          <w:rFonts w:ascii="Times New Roman" w:hAnsi="Times New Roman" w:cs="Times New Roman"/>
          <w:sz w:val="24"/>
          <w:szCs w:val="24"/>
        </w:rPr>
        <w:t>т.</w:t>
      </w:r>
      <w:r w:rsidRPr="009029B5">
        <w:rPr>
          <w:rFonts w:ascii="Times New Roman" w:hAnsi="Times New Roman" w:cs="Times New Roman"/>
          <w:sz w:val="24"/>
          <w:szCs w:val="24"/>
        </w:rPr>
        <w:t> </w:t>
      </w:r>
      <w:r w:rsidRPr="009029B5">
        <w:rPr>
          <w:rFonts w:ascii="Times New Roman" w:hAnsi="Times New Roman" w:cs="Times New Roman"/>
          <w:sz w:val="24"/>
          <w:szCs w:val="24"/>
        </w:rPr>
        <w:t>д.).</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bCs/>
          <w:sz w:val="24"/>
          <w:szCs w:val="24"/>
        </w:rPr>
        <w:t>В русле письма</w:t>
      </w:r>
    </w:p>
    <w:p w:rsidR="001602EA" w:rsidRPr="009029B5" w:rsidRDefault="001602EA"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Знать и уметь писать буквы английского алфавита.</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Владеть:</w:t>
      </w:r>
    </w:p>
    <w:p w:rsidR="001602EA" w:rsidRPr="009029B5" w:rsidRDefault="001602EA" w:rsidP="009029B5">
      <w:pPr>
        <w:pStyle w:val="af2"/>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умением выписывать из текста слова, словосочетания и предложения.</w:t>
      </w:r>
    </w:p>
    <w:p w:rsidR="001602EA" w:rsidRPr="009029B5" w:rsidRDefault="001602EA" w:rsidP="009029B5">
      <w:pPr>
        <w:pStyle w:val="af4"/>
        <w:spacing w:before="0" w:after="0" w:line="276" w:lineRule="auto"/>
        <w:ind w:firstLine="709"/>
        <w:jc w:val="both"/>
        <w:rPr>
          <w:rFonts w:ascii="Times New Roman" w:hAnsi="Times New Roman" w:cs="Times New Roman"/>
          <w:sz w:val="24"/>
          <w:szCs w:val="24"/>
        </w:rPr>
      </w:pPr>
      <w:r w:rsidRPr="009029B5">
        <w:rPr>
          <w:rFonts w:ascii="Times New Roman" w:hAnsi="Times New Roman" w:cs="Times New Roman"/>
          <w:sz w:val="24"/>
          <w:szCs w:val="24"/>
        </w:rPr>
        <w:t>Языковые средства и навыки пользования ими</w:t>
      </w:r>
    </w:p>
    <w:p w:rsidR="001602EA" w:rsidRPr="009029B5" w:rsidRDefault="001602EA" w:rsidP="009029B5">
      <w:pPr>
        <w:pStyle w:val="a9"/>
        <w:spacing w:line="276" w:lineRule="auto"/>
        <w:ind w:firstLine="709"/>
        <w:rPr>
          <w:rFonts w:ascii="Times New Roman" w:hAnsi="Times New Roman" w:cs="Times New Roman"/>
          <w:b/>
          <w:bCs/>
          <w:sz w:val="24"/>
          <w:szCs w:val="24"/>
        </w:rPr>
      </w:pPr>
      <w:r w:rsidRPr="009029B5">
        <w:rPr>
          <w:rFonts w:ascii="Times New Roman" w:hAnsi="Times New Roman" w:cs="Times New Roman"/>
          <w:b/>
          <w:bCs/>
          <w:i/>
          <w:iCs/>
          <w:sz w:val="24"/>
          <w:szCs w:val="24"/>
        </w:rPr>
        <w:t>Английский язык</w:t>
      </w:r>
    </w:p>
    <w:p w:rsidR="001602EA" w:rsidRPr="009029B5" w:rsidRDefault="001602EA" w:rsidP="009029B5">
      <w:pPr>
        <w:pStyle w:val="a9"/>
        <w:spacing w:line="276" w:lineRule="auto"/>
        <w:ind w:firstLine="709"/>
        <w:rPr>
          <w:rFonts w:ascii="Times New Roman" w:hAnsi="Times New Roman" w:cs="Times New Roman"/>
          <w:b/>
          <w:bCs/>
          <w:sz w:val="24"/>
          <w:szCs w:val="24"/>
        </w:rPr>
      </w:pPr>
      <w:r w:rsidRPr="009029B5">
        <w:rPr>
          <w:rFonts w:ascii="Times New Roman" w:hAnsi="Times New Roman" w:cs="Times New Roman"/>
          <w:b/>
          <w:bCs/>
          <w:sz w:val="24"/>
          <w:szCs w:val="24"/>
        </w:rPr>
        <w:t xml:space="preserve">Графика, каллиграфия, орфография. </w:t>
      </w:r>
      <w:r w:rsidRPr="009029B5">
        <w:rPr>
          <w:rFonts w:ascii="Times New Roman" w:hAnsi="Times New Roman" w:cs="Times New Roman"/>
          <w:bCs/>
          <w:sz w:val="24"/>
          <w:szCs w:val="24"/>
        </w:rPr>
        <w:t>Б</w:t>
      </w:r>
      <w:r w:rsidRPr="009029B5">
        <w:rPr>
          <w:rFonts w:ascii="Times New Roman" w:hAnsi="Times New Roman" w:cs="Times New Roman"/>
          <w:sz w:val="24"/>
          <w:szCs w:val="24"/>
        </w:rPr>
        <w:t xml:space="preserve">уквы английского алфавита. Основные буквосочетания. Звуко­буквенные </w:t>
      </w:r>
      <w:r w:rsidRPr="009029B5">
        <w:rPr>
          <w:rFonts w:ascii="Times New Roman" w:hAnsi="Times New Roman" w:cs="Times New Roman"/>
          <w:spacing w:val="2"/>
          <w:sz w:val="24"/>
          <w:szCs w:val="24"/>
        </w:rPr>
        <w:t xml:space="preserve">соответствия. Апостроф. </w:t>
      </w:r>
    </w:p>
    <w:p w:rsidR="001602EA" w:rsidRPr="009029B5" w:rsidRDefault="001602EA" w:rsidP="009029B5">
      <w:pPr>
        <w:pStyle w:val="a9"/>
        <w:spacing w:line="276" w:lineRule="auto"/>
        <w:ind w:firstLine="709"/>
        <w:rPr>
          <w:rFonts w:ascii="Times New Roman" w:hAnsi="Times New Roman" w:cs="Times New Roman"/>
          <w:b/>
          <w:bCs/>
          <w:sz w:val="24"/>
          <w:szCs w:val="24"/>
        </w:rPr>
      </w:pPr>
      <w:r w:rsidRPr="009029B5">
        <w:rPr>
          <w:rFonts w:ascii="Times New Roman" w:hAnsi="Times New Roman" w:cs="Times New Roman"/>
          <w:b/>
          <w:bCs/>
          <w:sz w:val="24"/>
          <w:szCs w:val="24"/>
        </w:rPr>
        <w:t xml:space="preserve">Фонетическая сторона речи. </w:t>
      </w:r>
      <w:r w:rsidRPr="009029B5">
        <w:rPr>
          <w:rFonts w:ascii="Times New Roman" w:hAnsi="Times New Roman" w:cs="Times New Roman"/>
          <w:bCs/>
          <w:sz w:val="24"/>
          <w:szCs w:val="24"/>
        </w:rPr>
        <w:t>П</w:t>
      </w:r>
      <w:r w:rsidRPr="009029B5">
        <w:rPr>
          <w:rFonts w:ascii="Times New Roman" w:hAnsi="Times New Roman" w:cs="Times New Roman"/>
          <w:sz w:val="24"/>
          <w:szCs w:val="24"/>
        </w:rPr>
        <w:t>роизношение и различение на слух звуков и звукосочетаний англий</w:t>
      </w:r>
      <w:r w:rsidRPr="009029B5">
        <w:rPr>
          <w:rFonts w:ascii="Times New Roman" w:hAnsi="Times New Roman" w:cs="Times New Roman"/>
          <w:spacing w:val="2"/>
          <w:sz w:val="24"/>
          <w:szCs w:val="24"/>
        </w:rPr>
        <w:t xml:space="preserve">ского языка. Соблюдение норм произношения: долгота и </w:t>
      </w:r>
      <w:r w:rsidRPr="009029B5">
        <w:rPr>
          <w:rFonts w:ascii="Times New Roman" w:hAnsi="Times New Roman" w:cs="Times New Roman"/>
          <w:sz w:val="24"/>
          <w:szCs w:val="24"/>
        </w:rPr>
        <w:t xml:space="preserve">краткость гласных, отсутствие оглушения звонких согласных </w:t>
      </w:r>
      <w:r w:rsidRPr="009029B5">
        <w:rPr>
          <w:rFonts w:ascii="Times New Roman" w:hAnsi="Times New Roman" w:cs="Times New Roman"/>
          <w:spacing w:val="2"/>
          <w:sz w:val="24"/>
          <w:szCs w:val="24"/>
        </w:rPr>
        <w:t xml:space="preserve">в конце слога или слова, отсутствие смягчения согласных перед гласными. Дифтонги. </w:t>
      </w:r>
      <w:r w:rsidRPr="009029B5">
        <w:rPr>
          <w:rFonts w:ascii="Times New Roman" w:hAnsi="Times New Roman" w:cs="Times New Roman"/>
          <w:iCs/>
          <w:spacing w:val="2"/>
          <w:sz w:val="24"/>
          <w:szCs w:val="24"/>
        </w:rPr>
        <w:t>Связующее «r» (</w:t>
      </w:r>
      <w:proofErr w:type="spellStart"/>
      <w:r w:rsidRPr="009029B5">
        <w:rPr>
          <w:rFonts w:ascii="Times New Roman" w:hAnsi="Times New Roman" w:cs="Times New Roman"/>
          <w:iCs/>
          <w:spacing w:val="2"/>
          <w:sz w:val="24"/>
          <w:szCs w:val="24"/>
        </w:rPr>
        <w:t>there</w:t>
      </w:r>
      <w:proofErr w:type="spellEnd"/>
      <w:r w:rsidRPr="009029B5">
        <w:rPr>
          <w:rFonts w:ascii="Times New Roman" w:hAnsi="Times New Roman" w:cs="Times New Roman"/>
          <w:iCs/>
          <w:spacing w:val="2"/>
          <w:sz w:val="24"/>
          <w:szCs w:val="24"/>
        </w:rPr>
        <w:t xml:space="preserve"> </w:t>
      </w:r>
      <w:proofErr w:type="spellStart"/>
      <w:r w:rsidRPr="009029B5">
        <w:rPr>
          <w:rFonts w:ascii="Times New Roman" w:hAnsi="Times New Roman" w:cs="Times New Roman"/>
          <w:iCs/>
          <w:spacing w:val="2"/>
          <w:sz w:val="24"/>
          <w:szCs w:val="24"/>
        </w:rPr>
        <w:t>is</w:t>
      </w:r>
      <w:proofErr w:type="spellEnd"/>
      <w:r w:rsidRPr="009029B5">
        <w:rPr>
          <w:rFonts w:ascii="Times New Roman" w:hAnsi="Times New Roman" w:cs="Times New Roman"/>
          <w:iCs/>
          <w:spacing w:val="2"/>
          <w:sz w:val="24"/>
          <w:szCs w:val="24"/>
        </w:rPr>
        <w:t>/</w:t>
      </w:r>
      <w:proofErr w:type="spellStart"/>
      <w:r w:rsidRPr="009029B5">
        <w:rPr>
          <w:rFonts w:ascii="Times New Roman" w:hAnsi="Times New Roman" w:cs="Times New Roman"/>
          <w:iCs/>
          <w:spacing w:val="2"/>
          <w:sz w:val="24"/>
          <w:szCs w:val="24"/>
        </w:rPr>
        <w:t>there</w:t>
      </w:r>
      <w:proofErr w:type="spellEnd"/>
      <w:r w:rsidRPr="009029B5">
        <w:rPr>
          <w:rFonts w:ascii="Times New Roman" w:hAnsi="Times New Roman" w:cs="Times New Roman"/>
          <w:iCs/>
          <w:spacing w:val="2"/>
          <w:sz w:val="24"/>
          <w:szCs w:val="24"/>
        </w:rPr>
        <w:t xml:space="preserve"> </w:t>
      </w:r>
      <w:proofErr w:type="spellStart"/>
      <w:r w:rsidRPr="009029B5">
        <w:rPr>
          <w:rFonts w:ascii="Times New Roman" w:hAnsi="Times New Roman" w:cs="Times New Roman"/>
          <w:iCs/>
          <w:spacing w:val="2"/>
          <w:sz w:val="24"/>
          <w:szCs w:val="24"/>
        </w:rPr>
        <w:t>are</w:t>
      </w:r>
      <w:proofErr w:type="spellEnd"/>
      <w:r w:rsidRPr="009029B5">
        <w:rPr>
          <w:rFonts w:ascii="Times New Roman" w:hAnsi="Times New Roman" w:cs="Times New Roman"/>
          <w:iCs/>
          <w:spacing w:val="2"/>
          <w:sz w:val="24"/>
          <w:szCs w:val="24"/>
        </w:rPr>
        <w:t>).</w:t>
      </w:r>
      <w:r w:rsidRPr="009029B5">
        <w:rPr>
          <w:rFonts w:ascii="Times New Roman" w:hAnsi="Times New Roman" w:cs="Times New Roman"/>
          <w:i/>
          <w:iCs/>
          <w:spacing w:val="2"/>
          <w:sz w:val="24"/>
          <w:szCs w:val="24"/>
        </w:rPr>
        <w:t xml:space="preserve"> </w:t>
      </w:r>
      <w:r w:rsidRPr="009029B5">
        <w:rPr>
          <w:rFonts w:ascii="Times New Roman" w:hAnsi="Times New Roman" w:cs="Times New Roman"/>
          <w:spacing w:val="2"/>
          <w:sz w:val="24"/>
          <w:szCs w:val="24"/>
        </w:rPr>
        <w:t>Ударение в слове, фразе.</w:t>
      </w:r>
      <w:r w:rsidRPr="009029B5">
        <w:rPr>
          <w:rFonts w:ascii="Times New Roman" w:hAnsi="Times New Roman" w:cs="Times New Roman"/>
          <w:i/>
          <w:iCs/>
          <w:spacing w:val="2"/>
          <w:sz w:val="24"/>
          <w:szCs w:val="24"/>
        </w:rPr>
        <w:t xml:space="preserve"> </w:t>
      </w:r>
      <w:r w:rsidRPr="009029B5">
        <w:rPr>
          <w:rFonts w:ascii="Times New Roman" w:hAnsi="Times New Roman" w:cs="Times New Roman"/>
          <w:iCs/>
          <w:spacing w:val="2"/>
          <w:sz w:val="24"/>
          <w:szCs w:val="24"/>
        </w:rPr>
        <w:t xml:space="preserve">Отсутствие ударения на служебных словах (артиклях, союзах, </w:t>
      </w:r>
      <w:r w:rsidRPr="009029B5">
        <w:rPr>
          <w:rFonts w:ascii="Times New Roman" w:hAnsi="Times New Roman" w:cs="Times New Roman"/>
          <w:iCs/>
          <w:spacing w:val="2"/>
          <w:sz w:val="24"/>
          <w:szCs w:val="24"/>
        </w:rPr>
        <w:lastRenderedPageBreak/>
        <w:t>предлогах).</w:t>
      </w:r>
      <w:r w:rsidRPr="009029B5">
        <w:rPr>
          <w:rFonts w:ascii="Times New Roman" w:hAnsi="Times New Roman" w:cs="Times New Roman"/>
          <w:i/>
          <w:iCs/>
          <w:spacing w:val="2"/>
          <w:sz w:val="24"/>
          <w:szCs w:val="24"/>
        </w:rPr>
        <w:t xml:space="preserve"> </w:t>
      </w:r>
      <w:r w:rsidRPr="009029B5">
        <w:rPr>
          <w:rFonts w:ascii="Times New Roman" w:hAnsi="Times New Roman" w:cs="Times New Roman"/>
          <w:iCs/>
          <w:spacing w:val="2"/>
          <w:sz w:val="24"/>
          <w:szCs w:val="24"/>
        </w:rPr>
        <w:t>Членение предложений на смысловые группы.</w:t>
      </w:r>
      <w:r w:rsidRPr="009029B5">
        <w:rPr>
          <w:rFonts w:ascii="Times New Roman" w:hAnsi="Times New Roman" w:cs="Times New Roman"/>
          <w:spacing w:val="2"/>
          <w:sz w:val="24"/>
          <w:szCs w:val="24"/>
        </w:rPr>
        <w:t xml:space="preserve"> </w:t>
      </w:r>
      <w:proofErr w:type="spellStart"/>
      <w:r w:rsidRPr="009029B5">
        <w:rPr>
          <w:rFonts w:ascii="Times New Roman" w:hAnsi="Times New Roman" w:cs="Times New Roman"/>
          <w:spacing w:val="2"/>
          <w:sz w:val="24"/>
          <w:szCs w:val="24"/>
        </w:rPr>
        <w:t>Ритмико­интонационные</w:t>
      </w:r>
      <w:proofErr w:type="spellEnd"/>
      <w:r w:rsidRPr="009029B5">
        <w:rPr>
          <w:rFonts w:ascii="Times New Roman" w:hAnsi="Times New Roman" w:cs="Times New Roman"/>
          <w:spacing w:val="2"/>
          <w:sz w:val="24"/>
          <w:szCs w:val="24"/>
        </w:rPr>
        <w:t xml:space="preserve"> особенности повествовательного, побудительного </w:t>
      </w:r>
      <w:r w:rsidRPr="009029B5">
        <w:rPr>
          <w:rFonts w:ascii="Times New Roman" w:hAnsi="Times New Roman" w:cs="Times New Roman"/>
          <w:sz w:val="24"/>
          <w:szCs w:val="24"/>
        </w:rPr>
        <w:t>и вопросительного (общий и специальный вопрос) предложе</w:t>
      </w:r>
      <w:r w:rsidRPr="009029B5">
        <w:rPr>
          <w:rFonts w:ascii="Times New Roman" w:hAnsi="Times New Roman" w:cs="Times New Roman"/>
          <w:spacing w:val="2"/>
          <w:sz w:val="24"/>
          <w:szCs w:val="24"/>
        </w:rPr>
        <w:t xml:space="preserve">ний. </w:t>
      </w:r>
      <w:r w:rsidRPr="009029B5">
        <w:rPr>
          <w:rFonts w:ascii="Times New Roman" w:hAnsi="Times New Roman" w:cs="Times New Roman"/>
          <w:iCs/>
          <w:spacing w:val="2"/>
          <w:sz w:val="24"/>
          <w:szCs w:val="24"/>
        </w:rPr>
        <w:t xml:space="preserve">Интонация перечисления. </w:t>
      </w:r>
    </w:p>
    <w:p w:rsidR="001602EA" w:rsidRPr="009029B5" w:rsidRDefault="001602EA" w:rsidP="009029B5">
      <w:pPr>
        <w:pStyle w:val="a9"/>
        <w:spacing w:line="276" w:lineRule="auto"/>
        <w:ind w:firstLine="709"/>
        <w:rPr>
          <w:rFonts w:ascii="Times New Roman" w:hAnsi="Times New Roman" w:cs="Times New Roman"/>
          <w:b/>
          <w:bCs/>
          <w:sz w:val="24"/>
          <w:szCs w:val="24"/>
        </w:rPr>
      </w:pPr>
      <w:r w:rsidRPr="009029B5">
        <w:rPr>
          <w:rFonts w:ascii="Times New Roman" w:hAnsi="Times New Roman" w:cs="Times New Roman"/>
          <w:b/>
          <w:bCs/>
          <w:spacing w:val="-2"/>
          <w:sz w:val="24"/>
          <w:szCs w:val="24"/>
        </w:rPr>
        <w:t xml:space="preserve">Лексическая сторона речи. </w:t>
      </w:r>
      <w:r w:rsidRPr="009029B5">
        <w:rPr>
          <w:rFonts w:ascii="Times New Roman" w:hAnsi="Times New Roman" w:cs="Times New Roman"/>
          <w:spacing w:val="-2"/>
          <w:sz w:val="24"/>
          <w:szCs w:val="24"/>
        </w:rPr>
        <w:t>Лексические единицы, обслу</w:t>
      </w:r>
      <w:r w:rsidRPr="009029B5">
        <w:rPr>
          <w:rFonts w:ascii="Times New Roman" w:hAnsi="Times New Roman" w:cs="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9029B5">
        <w:rPr>
          <w:rFonts w:ascii="Times New Roman" w:hAnsi="Times New Roman" w:cs="Times New Roman"/>
          <w:spacing w:val="2"/>
          <w:sz w:val="24"/>
          <w:szCs w:val="24"/>
        </w:rPr>
        <w:t xml:space="preserve">устойчивые словосочетания, оценочная лексика и речевые </w:t>
      </w:r>
      <w:r w:rsidRPr="009029B5">
        <w:rPr>
          <w:rFonts w:ascii="Times New Roman" w:hAnsi="Times New Roman" w:cs="Times New Roman"/>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9029B5">
        <w:rPr>
          <w:rFonts w:ascii="Times New Roman" w:hAnsi="Times New Roman" w:cs="Times New Roman"/>
          <w:spacing w:val="2"/>
          <w:sz w:val="24"/>
          <w:szCs w:val="24"/>
        </w:rPr>
        <w:t>doctor</w:t>
      </w:r>
      <w:proofErr w:type="spellEnd"/>
      <w:r w:rsidRPr="009029B5">
        <w:rPr>
          <w:rFonts w:ascii="Times New Roman" w:hAnsi="Times New Roman" w:cs="Times New Roman"/>
          <w:spacing w:val="2"/>
          <w:sz w:val="24"/>
          <w:szCs w:val="24"/>
        </w:rPr>
        <w:t xml:space="preserve">, </w:t>
      </w:r>
      <w:proofErr w:type="spellStart"/>
      <w:r w:rsidRPr="009029B5">
        <w:rPr>
          <w:rFonts w:ascii="Times New Roman" w:hAnsi="Times New Roman" w:cs="Times New Roman"/>
          <w:spacing w:val="2"/>
          <w:sz w:val="24"/>
          <w:szCs w:val="24"/>
        </w:rPr>
        <w:t>film</w:t>
      </w:r>
      <w:proofErr w:type="spellEnd"/>
      <w:r w:rsidRPr="009029B5">
        <w:rPr>
          <w:rFonts w:ascii="Times New Roman" w:hAnsi="Times New Roman" w:cs="Times New Roman"/>
          <w:spacing w:val="2"/>
          <w:sz w:val="24"/>
          <w:szCs w:val="24"/>
        </w:rPr>
        <w:t xml:space="preserve">). </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bCs/>
          <w:sz w:val="24"/>
          <w:szCs w:val="24"/>
        </w:rPr>
        <w:t xml:space="preserve">Грамматическая сторона речи. </w:t>
      </w:r>
      <w:r w:rsidRPr="009029B5">
        <w:rPr>
          <w:rFonts w:ascii="Times New Roman" w:hAnsi="Times New Roman" w:cs="Times New Roman"/>
          <w:sz w:val="24"/>
          <w:szCs w:val="24"/>
        </w:rPr>
        <w:t xml:space="preserve">Основные коммуникативные типы предложений: повествовательное, вопросительное, </w:t>
      </w:r>
      <w:r w:rsidRPr="009029B5">
        <w:rPr>
          <w:rFonts w:ascii="Times New Roman" w:hAnsi="Times New Roman" w:cs="Times New Roman"/>
          <w:spacing w:val="2"/>
          <w:sz w:val="24"/>
          <w:szCs w:val="24"/>
        </w:rPr>
        <w:t xml:space="preserve">побудительное. Общий и специальный вопросы. Вопросительные слова: </w:t>
      </w:r>
      <w:proofErr w:type="spellStart"/>
      <w:r w:rsidRPr="009029B5">
        <w:rPr>
          <w:rFonts w:ascii="Times New Roman" w:hAnsi="Times New Roman" w:cs="Times New Roman"/>
          <w:spacing w:val="2"/>
          <w:sz w:val="24"/>
          <w:szCs w:val="24"/>
        </w:rPr>
        <w:t>what</w:t>
      </w:r>
      <w:proofErr w:type="spellEnd"/>
      <w:r w:rsidRPr="009029B5">
        <w:rPr>
          <w:rFonts w:ascii="Times New Roman" w:hAnsi="Times New Roman" w:cs="Times New Roman"/>
          <w:spacing w:val="2"/>
          <w:sz w:val="24"/>
          <w:szCs w:val="24"/>
        </w:rPr>
        <w:t xml:space="preserve">, </w:t>
      </w:r>
      <w:proofErr w:type="spellStart"/>
      <w:r w:rsidRPr="009029B5">
        <w:rPr>
          <w:rFonts w:ascii="Times New Roman" w:hAnsi="Times New Roman" w:cs="Times New Roman"/>
          <w:spacing w:val="2"/>
          <w:sz w:val="24"/>
          <w:szCs w:val="24"/>
        </w:rPr>
        <w:t>who</w:t>
      </w:r>
      <w:proofErr w:type="spellEnd"/>
      <w:r w:rsidRPr="009029B5">
        <w:rPr>
          <w:rFonts w:ascii="Times New Roman" w:hAnsi="Times New Roman" w:cs="Times New Roman"/>
          <w:spacing w:val="2"/>
          <w:sz w:val="24"/>
          <w:szCs w:val="24"/>
        </w:rPr>
        <w:t xml:space="preserve">, </w:t>
      </w:r>
      <w:proofErr w:type="spellStart"/>
      <w:r w:rsidRPr="009029B5">
        <w:rPr>
          <w:rFonts w:ascii="Times New Roman" w:hAnsi="Times New Roman" w:cs="Times New Roman"/>
          <w:spacing w:val="2"/>
          <w:sz w:val="24"/>
          <w:szCs w:val="24"/>
        </w:rPr>
        <w:t>when</w:t>
      </w:r>
      <w:proofErr w:type="spellEnd"/>
      <w:r w:rsidRPr="009029B5">
        <w:rPr>
          <w:rFonts w:ascii="Times New Roman" w:hAnsi="Times New Roman" w:cs="Times New Roman"/>
          <w:spacing w:val="2"/>
          <w:sz w:val="24"/>
          <w:szCs w:val="24"/>
        </w:rPr>
        <w:t xml:space="preserve">, </w:t>
      </w:r>
      <w:proofErr w:type="spellStart"/>
      <w:r w:rsidRPr="009029B5">
        <w:rPr>
          <w:rFonts w:ascii="Times New Roman" w:hAnsi="Times New Roman" w:cs="Times New Roman"/>
          <w:spacing w:val="2"/>
          <w:sz w:val="24"/>
          <w:szCs w:val="24"/>
        </w:rPr>
        <w:t>where</w:t>
      </w:r>
      <w:proofErr w:type="spellEnd"/>
      <w:r w:rsidRPr="009029B5">
        <w:rPr>
          <w:rFonts w:ascii="Times New Roman" w:hAnsi="Times New Roman" w:cs="Times New Roman"/>
          <w:spacing w:val="2"/>
          <w:sz w:val="24"/>
          <w:szCs w:val="24"/>
        </w:rPr>
        <w:t xml:space="preserve">, </w:t>
      </w:r>
      <w:proofErr w:type="spellStart"/>
      <w:r w:rsidRPr="009029B5">
        <w:rPr>
          <w:rFonts w:ascii="Times New Roman" w:hAnsi="Times New Roman" w:cs="Times New Roman"/>
          <w:spacing w:val="2"/>
          <w:sz w:val="24"/>
          <w:szCs w:val="24"/>
        </w:rPr>
        <w:t>why</w:t>
      </w:r>
      <w:proofErr w:type="spellEnd"/>
      <w:r w:rsidRPr="009029B5">
        <w:rPr>
          <w:rFonts w:ascii="Times New Roman" w:hAnsi="Times New Roman" w:cs="Times New Roman"/>
          <w:spacing w:val="2"/>
          <w:sz w:val="24"/>
          <w:szCs w:val="24"/>
        </w:rPr>
        <w:t xml:space="preserve">, </w:t>
      </w:r>
      <w:proofErr w:type="spellStart"/>
      <w:r w:rsidRPr="009029B5">
        <w:rPr>
          <w:rFonts w:ascii="Times New Roman" w:hAnsi="Times New Roman" w:cs="Times New Roman"/>
          <w:spacing w:val="2"/>
          <w:sz w:val="24"/>
          <w:szCs w:val="24"/>
        </w:rPr>
        <w:t>how</w:t>
      </w:r>
      <w:proofErr w:type="spellEnd"/>
      <w:r w:rsidRPr="009029B5">
        <w:rPr>
          <w:rFonts w:ascii="Times New Roman" w:hAnsi="Times New Roman" w:cs="Times New Roman"/>
          <w:spacing w:val="2"/>
          <w:sz w:val="24"/>
          <w:szCs w:val="24"/>
        </w:rPr>
        <w:t xml:space="preserve">. Порядок </w:t>
      </w:r>
      <w:r w:rsidRPr="009029B5">
        <w:rPr>
          <w:rFonts w:ascii="Times New Roman" w:hAnsi="Times New Roman" w:cs="Times New Roman"/>
          <w:sz w:val="24"/>
          <w:szCs w:val="24"/>
        </w:rPr>
        <w:t>слов в предложении. Утвердительные и отрицательные предложения. Простое предложение с простым глагольным сказуемым (</w:t>
      </w:r>
      <w:proofErr w:type="spellStart"/>
      <w:r w:rsidRPr="009029B5">
        <w:rPr>
          <w:rFonts w:ascii="Times New Roman" w:hAnsi="Times New Roman" w:cs="Times New Roman"/>
          <w:sz w:val="24"/>
          <w:szCs w:val="24"/>
        </w:rPr>
        <w:t>He</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speaks</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English</w:t>
      </w:r>
      <w:proofErr w:type="spellEnd"/>
      <w:r w:rsidRPr="009029B5">
        <w:rPr>
          <w:rFonts w:ascii="Times New Roman" w:hAnsi="Times New Roman" w:cs="Times New Roman"/>
          <w:sz w:val="24"/>
          <w:szCs w:val="24"/>
        </w:rPr>
        <w:t>.), составным именным (</w:t>
      </w:r>
      <w:proofErr w:type="spellStart"/>
      <w:r w:rsidRPr="009029B5">
        <w:rPr>
          <w:rFonts w:ascii="Times New Roman" w:hAnsi="Times New Roman" w:cs="Times New Roman"/>
          <w:sz w:val="24"/>
          <w:szCs w:val="24"/>
        </w:rPr>
        <w:t>My</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family</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is</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big</w:t>
      </w:r>
      <w:proofErr w:type="spellEnd"/>
      <w:r w:rsidRPr="009029B5">
        <w:rPr>
          <w:rFonts w:ascii="Times New Roman" w:hAnsi="Times New Roman" w:cs="Times New Roman"/>
          <w:sz w:val="24"/>
          <w:szCs w:val="24"/>
        </w:rPr>
        <w:t xml:space="preserve">.) и составным глагольным (I </w:t>
      </w:r>
      <w:proofErr w:type="spellStart"/>
      <w:r w:rsidRPr="009029B5">
        <w:rPr>
          <w:rFonts w:ascii="Times New Roman" w:hAnsi="Times New Roman" w:cs="Times New Roman"/>
          <w:sz w:val="24"/>
          <w:szCs w:val="24"/>
        </w:rPr>
        <w:t>like</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to</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dance</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She</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can</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skate</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well</w:t>
      </w:r>
      <w:proofErr w:type="spellEnd"/>
      <w:r w:rsidRPr="009029B5">
        <w:rPr>
          <w:rFonts w:ascii="Times New Roman" w:hAnsi="Times New Roman" w:cs="Times New Roman"/>
          <w:sz w:val="24"/>
          <w:szCs w:val="24"/>
        </w:rPr>
        <w:t>.) сказуемым. Побудительные предложения в утвердительной (</w:t>
      </w:r>
      <w:proofErr w:type="spellStart"/>
      <w:r w:rsidRPr="009029B5">
        <w:rPr>
          <w:rFonts w:ascii="Times New Roman" w:hAnsi="Times New Roman" w:cs="Times New Roman"/>
          <w:sz w:val="24"/>
          <w:szCs w:val="24"/>
        </w:rPr>
        <w:t>Help</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me</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please</w:t>
      </w:r>
      <w:proofErr w:type="spellEnd"/>
      <w:r w:rsidRPr="009029B5">
        <w:rPr>
          <w:rFonts w:ascii="Times New Roman" w:hAnsi="Times New Roman" w:cs="Times New Roman"/>
          <w:sz w:val="24"/>
          <w:szCs w:val="24"/>
        </w:rPr>
        <w:t>.) и отрицательной (</w:t>
      </w:r>
      <w:proofErr w:type="spellStart"/>
      <w:r w:rsidRPr="009029B5">
        <w:rPr>
          <w:rFonts w:ascii="Times New Roman" w:hAnsi="Times New Roman" w:cs="Times New Roman"/>
          <w:sz w:val="24"/>
          <w:szCs w:val="24"/>
        </w:rPr>
        <w:t>Don’t</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be</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late</w:t>
      </w:r>
      <w:proofErr w:type="spellEnd"/>
      <w:r w:rsidRPr="009029B5">
        <w:rPr>
          <w:rFonts w:ascii="Times New Roman" w:hAnsi="Times New Roman" w:cs="Times New Roman"/>
          <w:sz w:val="24"/>
          <w:szCs w:val="24"/>
        </w:rPr>
        <w:t xml:space="preserve">!) формах. </w:t>
      </w:r>
      <w:r w:rsidRPr="009029B5">
        <w:rPr>
          <w:rFonts w:ascii="Times New Roman" w:hAnsi="Times New Roman" w:cs="Times New Roman"/>
          <w:iCs/>
          <w:sz w:val="24"/>
          <w:szCs w:val="24"/>
        </w:rPr>
        <w:t>Безличные предложения в настоящем времени (</w:t>
      </w:r>
      <w:proofErr w:type="spellStart"/>
      <w:r w:rsidRPr="009029B5">
        <w:rPr>
          <w:rFonts w:ascii="Times New Roman" w:hAnsi="Times New Roman" w:cs="Times New Roman"/>
          <w:iCs/>
          <w:sz w:val="24"/>
          <w:szCs w:val="24"/>
        </w:rPr>
        <w:t>It</w:t>
      </w:r>
      <w:proofErr w:type="spellEnd"/>
      <w:r w:rsidRPr="009029B5">
        <w:rPr>
          <w:rFonts w:ascii="Times New Roman" w:hAnsi="Times New Roman" w:cs="Times New Roman"/>
          <w:iCs/>
          <w:sz w:val="24"/>
          <w:szCs w:val="24"/>
        </w:rPr>
        <w:t xml:space="preserve"> </w:t>
      </w:r>
      <w:proofErr w:type="spellStart"/>
      <w:r w:rsidRPr="009029B5">
        <w:rPr>
          <w:rFonts w:ascii="Times New Roman" w:hAnsi="Times New Roman" w:cs="Times New Roman"/>
          <w:iCs/>
          <w:sz w:val="24"/>
          <w:szCs w:val="24"/>
        </w:rPr>
        <w:t>is</w:t>
      </w:r>
      <w:proofErr w:type="spellEnd"/>
      <w:r w:rsidRPr="009029B5">
        <w:rPr>
          <w:rFonts w:ascii="Times New Roman" w:hAnsi="Times New Roman" w:cs="Times New Roman"/>
          <w:iCs/>
          <w:sz w:val="24"/>
          <w:szCs w:val="24"/>
        </w:rPr>
        <w:t xml:space="preserve"> </w:t>
      </w:r>
      <w:proofErr w:type="spellStart"/>
      <w:r w:rsidRPr="009029B5">
        <w:rPr>
          <w:rFonts w:ascii="Times New Roman" w:hAnsi="Times New Roman" w:cs="Times New Roman"/>
          <w:iCs/>
          <w:sz w:val="24"/>
          <w:szCs w:val="24"/>
        </w:rPr>
        <w:t>cold</w:t>
      </w:r>
      <w:proofErr w:type="spellEnd"/>
      <w:r w:rsidRPr="009029B5">
        <w:rPr>
          <w:rFonts w:ascii="Times New Roman" w:hAnsi="Times New Roman" w:cs="Times New Roman"/>
          <w:iCs/>
          <w:sz w:val="24"/>
          <w:szCs w:val="24"/>
        </w:rPr>
        <w:t xml:space="preserve">. </w:t>
      </w:r>
      <w:proofErr w:type="spellStart"/>
      <w:r w:rsidRPr="009029B5">
        <w:rPr>
          <w:rFonts w:ascii="Times New Roman" w:hAnsi="Times New Roman" w:cs="Times New Roman"/>
          <w:iCs/>
          <w:sz w:val="24"/>
          <w:szCs w:val="24"/>
        </w:rPr>
        <w:t>It’s</w:t>
      </w:r>
      <w:proofErr w:type="spellEnd"/>
      <w:r w:rsidRPr="009029B5">
        <w:rPr>
          <w:rFonts w:ascii="Times New Roman" w:hAnsi="Times New Roman" w:cs="Times New Roman"/>
          <w:iCs/>
          <w:sz w:val="24"/>
          <w:szCs w:val="24"/>
        </w:rPr>
        <w:t xml:space="preserve"> </w:t>
      </w:r>
      <w:proofErr w:type="spellStart"/>
      <w:r w:rsidRPr="009029B5">
        <w:rPr>
          <w:rFonts w:ascii="Times New Roman" w:hAnsi="Times New Roman" w:cs="Times New Roman"/>
          <w:iCs/>
          <w:sz w:val="24"/>
          <w:szCs w:val="24"/>
        </w:rPr>
        <w:t>five</w:t>
      </w:r>
      <w:proofErr w:type="spellEnd"/>
      <w:r w:rsidRPr="009029B5">
        <w:rPr>
          <w:rFonts w:ascii="Times New Roman" w:hAnsi="Times New Roman" w:cs="Times New Roman"/>
          <w:iCs/>
          <w:sz w:val="24"/>
          <w:szCs w:val="24"/>
        </w:rPr>
        <w:t xml:space="preserve"> </w:t>
      </w:r>
      <w:proofErr w:type="spellStart"/>
      <w:r w:rsidRPr="009029B5">
        <w:rPr>
          <w:rFonts w:ascii="Times New Roman" w:hAnsi="Times New Roman" w:cs="Times New Roman"/>
          <w:iCs/>
          <w:sz w:val="24"/>
          <w:szCs w:val="24"/>
        </w:rPr>
        <w:t>o</w:t>
      </w:r>
      <w:r w:rsidRPr="009029B5">
        <w:rPr>
          <w:rFonts w:ascii="Times New Roman" w:hAnsi="Times New Roman" w:cs="Times New Roman"/>
          <w:sz w:val="24"/>
          <w:szCs w:val="24"/>
        </w:rPr>
        <w:t>’</w:t>
      </w:r>
      <w:r w:rsidRPr="009029B5">
        <w:rPr>
          <w:rFonts w:ascii="Times New Roman" w:hAnsi="Times New Roman" w:cs="Times New Roman"/>
          <w:iCs/>
          <w:sz w:val="24"/>
          <w:szCs w:val="24"/>
        </w:rPr>
        <w:t>clock</w:t>
      </w:r>
      <w:proofErr w:type="spellEnd"/>
      <w:r w:rsidRPr="009029B5">
        <w:rPr>
          <w:rFonts w:ascii="Times New Roman" w:hAnsi="Times New Roman" w:cs="Times New Roman"/>
          <w:iCs/>
          <w:sz w:val="24"/>
          <w:szCs w:val="24"/>
        </w:rPr>
        <w:t>.)</w:t>
      </w:r>
      <w:r w:rsidRPr="009029B5">
        <w:rPr>
          <w:rFonts w:ascii="Times New Roman" w:hAnsi="Times New Roman" w:cs="Times New Roman"/>
          <w:i/>
          <w:iCs/>
          <w:sz w:val="24"/>
          <w:szCs w:val="24"/>
        </w:rPr>
        <w:t>.</w:t>
      </w:r>
      <w:r w:rsidRPr="009029B5">
        <w:rPr>
          <w:rFonts w:ascii="Times New Roman" w:hAnsi="Times New Roman" w:cs="Times New Roman"/>
          <w:sz w:val="24"/>
          <w:szCs w:val="24"/>
        </w:rPr>
        <w:t xml:space="preserve"> Предложения с оборотом </w:t>
      </w:r>
      <w:proofErr w:type="spellStart"/>
      <w:r w:rsidRPr="009029B5">
        <w:rPr>
          <w:rFonts w:ascii="Times New Roman" w:hAnsi="Times New Roman" w:cs="Times New Roman"/>
          <w:sz w:val="24"/>
          <w:szCs w:val="24"/>
        </w:rPr>
        <w:t>there</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is</w:t>
      </w:r>
      <w:proofErr w:type="spellEnd"/>
      <w:r w:rsidRPr="009029B5">
        <w:rPr>
          <w:rFonts w:ascii="Times New Roman" w:hAnsi="Times New Roman" w:cs="Times New Roman"/>
          <w:sz w:val="24"/>
          <w:szCs w:val="24"/>
        </w:rPr>
        <w:t>/</w:t>
      </w:r>
      <w:proofErr w:type="spellStart"/>
      <w:r w:rsidRPr="009029B5">
        <w:rPr>
          <w:rFonts w:ascii="Times New Roman" w:hAnsi="Times New Roman" w:cs="Times New Roman"/>
          <w:sz w:val="24"/>
          <w:szCs w:val="24"/>
        </w:rPr>
        <w:t>there</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are</w:t>
      </w:r>
      <w:proofErr w:type="spellEnd"/>
      <w:r w:rsidRPr="009029B5">
        <w:rPr>
          <w:rFonts w:ascii="Times New Roman" w:hAnsi="Times New Roman" w:cs="Times New Roman"/>
          <w:sz w:val="24"/>
          <w:szCs w:val="24"/>
        </w:rPr>
        <w:t xml:space="preserve">. Простые распространённые предложения. Предложения </w:t>
      </w:r>
      <w:r w:rsidRPr="009029B5">
        <w:rPr>
          <w:rFonts w:ascii="Times New Roman" w:hAnsi="Times New Roman" w:cs="Times New Roman"/>
          <w:spacing w:val="2"/>
          <w:sz w:val="24"/>
          <w:szCs w:val="24"/>
        </w:rPr>
        <w:t xml:space="preserve">с однородными членами. </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 xml:space="preserve">Глагольные конструкции </w:t>
      </w:r>
      <w:proofErr w:type="spellStart"/>
      <w:r w:rsidRPr="009029B5">
        <w:rPr>
          <w:rFonts w:ascii="Times New Roman" w:hAnsi="Times New Roman" w:cs="Times New Roman"/>
          <w:spacing w:val="2"/>
          <w:sz w:val="24"/>
          <w:szCs w:val="24"/>
        </w:rPr>
        <w:t>I’d</w:t>
      </w:r>
      <w:proofErr w:type="spellEnd"/>
      <w:r w:rsidRPr="009029B5">
        <w:rPr>
          <w:rFonts w:ascii="Times New Roman" w:hAnsi="Times New Roman" w:cs="Times New Roman"/>
          <w:spacing w:val="2"/>
          <w:sz w:val="24"/>
          <w:szCs w:val="24"/>
        </w:rPr>
        <w:t xml:space="preserve"> </w:t>
      </w:r>
      <w:proofErr w:type="spellStart"/>
      <w:r w:rsidRPr="009029B5">
        <w:rPr>
          <w:rFonts w:ascii="Times New Roman" w:hAnsi="Times New Roman" w:cs="Times New Roman"/>
          <w:spacing w:val="2"/>
          <w:sz w:val="24"/>
          <w:szCs w:val="24"/>
        </w:rPr>
        <w:t>like</w:t>
      </w:r>
      <w:proofErr w:type="spellEnd"/>
      <w:r w:rsidRPr="009029B5">
        <w:rPr>
          <w:rFonts w:ascii="Times New Roman" w:hAnsi="Times New Roman" w:cs="Times New Roman"/>
          <w:spacing w:val="2"/>
          <w:sz w:val="24"/>
          <w:szCs w:val="24"/>
        </w:rPr>
        <w:t xml:space="preserve"> </w:t>
      </w:r>
      <w:proofErr w:type="spellStart"/>
      <w:r w:rsidRPr="009029B5">
        <w:rPr>
          <w:rFonts w:ascii="Times New Roman" w:hAnsi="Times New Roman" w:cs="Times New Roman"/>
          <w:spacing w:val="2"/>
          <w:sz w:val="24"/>
          <w:szCs w:val="24"/>
        </w:rPr>
        <w:t>to</w:t>
      </w:r>
      <w:proofErr w:type="spellEnd"/>
      <w:r w:rsidRPr="009029B5">
        <w:rPr>
          <w:rFonts w:ascii="Times New Roman" w:hAnsi="Times New Roman" w:cs="Times New Roman"/>
          <w:spacing w:val="2"/>
          <w:sz w:val="24"/>
          <w:szCs w:val="24"/>
        </w:rPr>
        <w:t xml:space="preserve">… Существительные в единственном и множественном числе (образованные по </w:t>
      </w:r>
      <w:r w:rsidRPr="009029B5">
        <w:rPr>
          <w:rFonts w:ascii="Times New Roman" w:hAnsi="Times New Roman" w:cs="Times New Roman"/>
          <w:sz w:val="24"/>
          <w:szCs w:val="24"/>
        </w:rPr>
        <w:t xml:space="preserve">правилу и исключения), существительные с неопределённым, определённым и нулевым артиклем. </w:t>
      </w:r>
    </w:p>
    <w:p w:rsidR="001602EA" w:rsidRPr="009029B5" w:rsidRDefault="001602EA" w:rsidP="009029B5">
      <w:pPr>
        <w:pStyle w:val="a9"/>
        <w:spacing w:line="276" w:lineRule="auto"/>
        <w:ind w:firstLine="709"/>
        <w:rPr>
          <w:rFonts w:ascii="Times New Roman" w:hAnsi="Times New Roman" w:cs="Times New Roman"/>
          <w:iCs/>
          <w:sz w:val="24"/>
          <w:szCs w:val="24"/>
        </w:rPr>
      </w:pPr>
      <w:r w:rsidRPr="009029B5">
        <w:rPr>
          <w:rFonts w:ascii="Times New Roman" w:hAnsi="Times New Roman" w:cs="Times New Roman"/>
          <w:sz w:val="24"/>
          <w:szCs w:val="24"/>
        </w:rPr>
        <w:t>Местоимения: личные (в именительном и объектном падежах), притяжательные, вопросительные, указательные (</w:t>
      </w:r>
      <w:proofErr w:type="spellStart"/>
      <w:r w:rsidRPr="009029B5">
        <w:rPr>
          <w:rFonts w:ascii="Times New Roman" w:hAnsi="Times New Roman" w:cs="Times New Roman"/>
          <w:sz w:val="24"/>
          <w:szCs w:val="24"/>
        </w:rPr>
        <w:t>this</w:t>
      </w:r>
      <w:proofErr w:type="spellEnd"/>
      <w:r w:rsidRPr="009029B5">
        <w:rPr>
          <w:rFonts w:ascii="Times New Roman" w:hAnsi="Times New Roman" w:cs="Times New Roman"/>
          <w:sz w:val="24"/>
          <w:szCs w:val="24"/>
        </w:rPr>
        <w:t>/</w:t>
      </w:r>
      <w:proofErr w:type="spellStart"/>
      <w:r w:rsidRPr="009029B5">
        <w:rPr>
          <w:rFonts w:ascii="Times New Roman" w:hAnsi="Times New Roman" w:cs="Times New Roman"/>
          <w:sz w:val="24"/>
          <w:szCs w:val="24"/>
        </w:rPr>
        <w:t>these</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that</w:t>
      </w:r>
      <w:proofErr w:type="spellEnd"/>
      <w:r w:rsidRPr="009029B5">
        <w:rPr>
          <w:rFonts w:ascii="Times New Roman" w:hAnsi="Times New Roman" w:cs="Times New Roman"/>
          <w:sz w:val="24"/>
          <w:szCs w:val="24"/>
        </w:rPr>
        <w:t>/</w:t>
      </w:r>
      <w:proofErr w:type="spellStart"/>
      <w:r w:rsidRPr="009029B5">
        <w:rPr>
          <w:rFonts w:ascii="Times New Roman" w:hAnsi="Times New Roman" w:cs="Times New Roman"/>
          <w:sz w:val="24"/>
          <w:szCs w:val="24"/>
        </w:rPr>
        <w:t>those</w:t>
      </w:r>
      <w:proofErr w:type="spellEnd"/>
      <w:r w:rsidRPr="009029B5">
        <w:rPr>
          <w:rFonts w:ascii="Times New Roman" w:hAnsi="Times New Roman" w:cs="Times New Roman"/>
          <w:sz w:val="24"/>
          <w:szCs w:val="24"/>
        </w:rPr>
        <w:t xml:space="preserve">), </w:t>
      </w:r>
      <w:r w:rsidRPr="009029B5">
        <w:rPr>
          <w:rFonts w:ascii="Times New Roman" w:hAnsi="Times New Roman" w:cs="Times New Roman"/>
          <w:iCs/>
          <w:sz w:val="24"/>
          <w:szCs w:val="24"/>
        </w:rPr>
        <w:t>неопределённые (</w:t>
      </w:r>
      <w:proofErr w:type="spellStart"/>
      <w:r w:rsidRPr="009029B5">
        <w:rPr>
          <w:rFonts w:ascii="Times New Roman" w:hAnsi="Times New Roman" w:cs="Times New Roman"/>
          <w:iCs/>
          <w:sz w:val="24"/>
          <w:szCs w:val="24"/>
        </w:rPr>
        <w:t>some</w:t>
      </w:r>
      <w:proofErr w:type="spellEnd"/>
      <w:r w:rsidRPr="009029B5">
        <w:rPr>
          <w:rFonts w:ascii="Times New Roman" w:hAnsi="Times New Roman" w:cs="Times New Roman"/>
          <w:iCs/>
          <w:sz w:val="24"/>
          <w:szCs w:val="24"/>
        </w:rPr>
        <w:t xml:space="preserve">, </w:t>
      </w:r>
      <w:proofErr w:type="spellStart"/>
      <w:r w:rsidRPr="009029B5">
        <w:rPr>
          <w:rFonts w:ascii="Times New Roman" w:hAnsi="Times New Roman" w:cs="Times New Roman"/>
          <w:iCs/>
          <w:sz w:val="24"/>
          <w:szCs w:val="24"/>
        </w:rPr>
        <w:t>any</w:t>
      </w:r>
      <w:proofErr w:type="spellEnd"/>
      <w:r w:rsidRPr="009029B5">
        <w:rPr>
          <w:rFonts w:ascii="Times New Roman" w:hAnsi="Times New Roman" w:cs="Times New Roman"/>
          <w:iCs/>
          <w:sz w:val="24"/>
          <w:szCs w:val="24"/>
        </w:rPr>
        <w:t> — некоторые случаи употребления).</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iCs/>
          <w:spacing w:val="2"/>
          <w:sz w:val="24"/>
          <w:szCs w:val="24"/>
        </w:rPr>
        <w:t>Наречия</w:t>
      </w:r>
      <w:r w:rsidRPr="009029B5">
        <w:rPr>
          <w:rFonts w:ascii="Times New Roman" w:hAnsi="Times New Roman" w:cs="Times New Roman"/>
          <w:iCs/>
          <w:spacing w:val="2"/>
          <w:sz w:val="24"/>
          <w:szCs w:val="24"/>
          <w:lang w:val="en-US"/>
        </w:rPr>
        <w:t xml:space="preserve"> </w:t>
      </w:r>
      <w:r w:rsidRPr="009029B5">
        <w:rPr>
          <w:rFonts w:ascii="Times New Roman" w:hAnsi="Times New Roman" w:cs="Times New Roman"/>
          <w:iCs/>
          <w:spacing w:val="2"/>
          <w:sz w:val="24"/>
          <w:szCs w:val="24"/>
        </w:rPr>
        <w:t>времени</w:t>
      </w:r>
      <w:r w:rsidRPr="009029B5">
        <w:rPr>
          <w:rFonts w:ascii="Times New Roman" w:hAnsi="Times New Roman" w:cs="Times New Roman"/>
          <w:iCs/>
          <w:spacing w:val="2"/>
          <w:sz w:val="24"/>
          <w:szCs w:val="24"/>
          <w:lang w:val="en-US"/>
        </w:rPr>
        <w:t xml:space="preserve"> (yesterday, tomorrow, never, usually, </w:t>
      </w:r>
      <w:r w:rsidRPr="009029B5">
        <w:rPr>
          <w:rFonts w:ascii="Times New Roman" w:hAnsi="Times New Roman" w:cs="Times New Roman"/>
          <w:iCs/>
          <w:sz w:val="24"/>
          <w:szCs w:val="24"/>
          <w:lang w:val="en-US"/>
        </w:rPr>
        <w:t xml:space="preserve">often, sometimes). </w:t>
      </w:r>
      <w:r w:rsidRPr="009029B5">
        <w:rPr>
          <w:rFonts w:ascii="Times New Roman" w:hAnsi="Times New Roman" w:cs="Times New Roman"/>
          <w:iCs/>
          <w:sz w:val="24"/>
          <w:szCs w:val="24"/>
        </w:rPr>
        <w:t>Наречия степени (</w:t>
      </w:r>
      <w:proofErr w:type="spellStart"/>
      <w:r w:rsidRPr="009029B5">
        <w:rPr>
          <w:rFonts w:ascii="Times New Roman" w:hAnsi="Times New Roman" w:cs="Times New Roman"/>
          <w:iCs/>
          <w:sz w:val="24"/>
          <w:szCs w:val="24"/>
        </w:rPr>
        <w:t>much</w:t>
      </w:r>
      <w:proofErr w:type="spellEnd"/>
      <w:r w:rsidRPr="009029B5">
        <w:rPr>
          <w:rFonts w:ascii="Times New Roman" w:hAnsi="Times New Roman" w:cs="Times New Roman"/>
          <w:iCs/>
          <w:sz w:val="24"/>
          <w:szCs w:val="24"/>
        </w:rPr>
        <w:t xml:space="preserve">, </w:t>
      </w:r>
      <w:proofErr w:type="spellStart"/>
      <w:r w:rsidRPr="009029B5">
        <w:rPr>
          <w:rFonts w:ascii="Times New Roman" w:hAnsi="Times New Roman" w:cs="Times New Roman"/>
          <w:iCs/>
          <w:sz w:val="24"/>
          <w:szCs w:val="24"/>
        </w:rPr>
        <w:t>little</w:t>
      </w:r>
      <w:proofErr w:type="spellEnd"/>
      <w:r w:rsidRPr="009029B5">
        <w:rPr>
          <w:rFonts w:ascii="Times New Roman" w:hAnsi="Times New Roman" w:cs="Times New Roman"/>
          <w:iCs/>
          <w:sz w:val="24"/>
          <w:szCs w:val="24"/>
        </w:rPr>
        <w:t xml:space="preserve">, </w:t>
      </w:r>
      <w:proofErr w:type="spellStart"/>
      <w:r w:rsidRPr="009029B5">
        <w:rPr>
          <w:rFonts w:ascii="Times New Roman" w:hAnsi="Times New Roman" w:cs="Times New Roman"/>
          <w:iCs/>
          <w:sz w:val="24"/>
          <w:szCs w:val="24"/>
        </w:rPr>
        <w:t>very</w:t>
      </w:r>
      <w:proofErr w:type="spellEnd"/>
      <w:r w:rsidRPr="009029B5">
        <w:rPr>
          <w:rFonts w:ascii="Times New Roman" w:hAnsi="Times New Roman" w:cs="Times New Roman"/>
          <w:iCs/>
          <w:sz w:val="24"/>
          <w:szCs w:val="24"/>
        </w:rPr>
        <w:t>).</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Количественные числительные (до 100), порядковые числительные (до 10).</w:t>
      </w:r>
    </w:p>
    <w:p w:rsidR="001602EA" w:rsidRPr="009029B5" w:rsidRDefault="001602EA" w:rsidP="009029B5">
      <w:pPr>
        <w:pStyle w:val="a9"/>
        <w:spacing w:line="276" w:lineRule="auto"/>
        <w:ind w:firstLine="709"/>
        <w:rPr>
          <w:rFonts w:ascii="Times New Roman" w:hAnsi="Times New Roman" w:cs="Times New Roman"/>
          <w:b/>
          <w:bCs/>
          <w:i/>
          <w:iCs/>
          <w:sz w:val="24"/>
          <w:szCs w:val="24"/>
          <w:lang w:val="en-US"/>
        </w:rPr>
      </w:pPr>
      <w:r w:rsidRPr="009029B5">
        <w:rPr>
          <w:rFonts w:ascii="Times New Roman" w:hAnsi="Times New Roman" w:cs="Times New Roman"/>
          <w:spacing w:val="2"/>
          <w:sz w:val="24"/>
          <w:szCs w:val="24"/>
        </w:rPr>
        <w:t>Наиболее</w:t>
      </w:r>
      <w:r w:rsidRPr="009029B5">
        <w:rPr>
          <w:rFonts w:ascii="Times New Roman" w:hAnsi="Times New Roman" w:cs="Times New Roman"/>
          <w:spacing w:val="2"/>
          <w:sz w:val="24"/>
          <w:szCs w:val="24"/>
          <w:lang w:val="en-US"/>
        </w:rPr>
        <w:t xml:space="preserve"> </w:t>
      </w:r>
      <w:r w:rsidRPr="009029B5">
        <w:rPr>
          <w:rFonts w:ascii="Times New Roman" w:hAnsi="Times New Roman" w:cs="Times New Roman"/>
          <w:spacing w:val="2"/>
          <w:sz w:val="24"/>
          <w:szCs w:val="24"/>
        </w:rPr>
        <w:t>употребительные</w:t>
      </w:r>
      <w:r w:rsidRPr="009029B5">
        <w:rPr>
          <w:rFonts w:ascii="Times New Roman" w:hAnsi="Times New Roman" w:cs="Times New Roman"/>
          <w:spacing w:val="2"/>
          <w:sz w:val="24"/>
          <w:szCs w:val="24"/>
          <w:lang w:val="en-US"/>
        </w:rPr>
        <w:t xml:space="preserve"> </w:t>
      </w:r>
      <w:r w:rsidRPr="009029B5">
        <w:rPr>
          <w:rFonts w:ascii="Times New Roman" w:hAnsi="Times New Roman" w:cs="Times New Roman"/>
          <w:spacing w:val="2"/>
          <w:sz w:val="24"/>
          <w:szCs w:val="24"/>
        </w:rPr>
        <w:t>предлоги</w:t>
      </w:r>
      <w:r w:rsidRPr="009029B5">
        <w:rPr>
          <w:rFonts w:ascii="Times New Roman" w:hAnsi="Times New Roman" w:cs="Times New Roman"/>
          <w:spacing w:val="2"/>
          <w:sz w:val="24"/>
          <w:szCs w:val="24"/>
          <w:lang w:val="en-US"/>
        </w:rPr>
        <w:t xml:space="preserve">: in, on, at, into, to, </w:t>
      </w:r>
      <w:r w:rsidRPr="009029B5">
        <w:rPr>
          <w:rFonts w:ascii="Times New Roman" w:hAnsi="Times New Roman" w:cs="Times New Roman"/>
          <w:sz w:val="24"/>
          <w:szCs w:val="24"/>
          <w:lang w:val="en-US"/>
        </w:rPr>
        <w:t>from, of, with.</w:t>
      </w:r>
    </w:p>
    <w:p w:rsidR="001602EA" w:rsidRPr="009029B5" w:rsidRDefault="001602EA" w:rsidP="009029B5">
      <w:pPr>
        <w:pStyle w:val="a9"/>
        <w:spacing w:line="276" w:lineRule="auto"/>
        <w:ind w:firstLine="709"/>
        <w:rPr>
          <w:rFonts w:ascii="Times New Roman" w:hAnsi="Times New Roman" w:cs="Times New Roman"/>
          <w:b/>
          <w:bCs/>
          <w:i/>
          <w:iCs/>
          <w:sz w:val="24"/>
          <w:szCs w:val="24"/>
        </w:rPr>
      </w:pPr>
      <w:r w:rsidRPr="009029B5">
        <w:rPr>
          <w:rFonts w:ascii="Times New Roman" w:hAnsi="Times New Roman" w:cs="Times New Roman"/>
          <w:b/>
          <w:bCs/>
          <w:i/>
          <w:iCs/>
          <w:sz w:val="24"/>
          <w:szCs w:val="24"/>
        </w:rPr>
        <w:t>Социокультурная осведомлённость</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В процессе обучения иностранному языку в начальной школе обучающиеся знакомятся: с названиями стран из</w:t>
      </w:r>
      <w:r w:rsidRPr="009029B5">
        <w:rPr>
          <w:rFonts w:ascii="Times New Roman" w:hAnsi="Times New Roman" w:cs="Times New Roman"/>
          <w:sz w:val="24"/>
          <w:szCs w:val="24"/>
        </w:rPr>
        <w:t xml:space="preserve">учаемого языка; с некоторыми литературными персонажами </w:t>
      </w:r>
      <w:r w:rsidRPr="009029B5">
        <w:rPr>
          <w:rFonts w:ascii="Times New Roman" w:hAnsi="Times New Roman" w:cs="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9029B5">
        <w:rPr>
          <w:rFonts w:ascii="Times New Roman" w:hAnsi="Times New Roman" w:cs="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602EA" w:rsidRPr="009029B5" w:rsidRDefault="001602EA" w:rsidP="009029B5">
      <w:pPr>
        <w:pStyle w:val="4"/>
        <w:spacing w:before="0" w:after="0" w:line="276" w:lineRule="auto"/>
        <w:rPr>
          <w:rFonts w:ascii="Times New Roman" w:hAnsi="Times New Roman" w:cs="Times New Roman"/>
          <w:b/>
          <w:sz w:val="24"/>
          <w:szCs w:val="24"/>
        </w:rPr>
      </w:pPr>
      <w:r w:rsidRPr="009029B5">
        <w:rPr>
          <w:rFonts w:ascii="Times New Roman" w:hAnsi="Times New Roman" w:cs="Times New Roman"/>
          <w:b/>
          <w:sz w:val="24"/>
          <w:szCs w:val="24"/>
        </w:rPr>
        <w:t>4. Математика</w:t>
      </w:r>
    </w:p>
    <w:p w:rsidR="001602EA" w:rsidRPr="009029B5" w:rsidRDefault="001602EA" w:rsidP="009029B5">
      <w:pPr>
        <w:pStyle w:val="a9"/>
        <w:spacing w:line="276" w:lineRule="auto"/>
        <w:ind w:firstLine="708"/>
        <w:rPr>
          <w:rFonts w:ascii="Times New Roman" w:hAnsi="Times New Roman" w:cs="Times New Roman"/>
          <w:b/>
          <w:bCs/>
          <w:i/>
          <w:iCs/>
          <w:sz w:val="24"/>
          <w:szCs w:val="24"/>
        </w:rPr>
      </w:pPr>
      <w:r w:rsidRPr="009029B5">
        <w:rPr>
          <w:rFonts w:ascii="Times New Roman" w:hAnsi="Times New Roman" w:cs="Times New Roman"/>
          <w:b/>
          <w:bCs/>
          <w:i/>
          <w:iCs/>
          <w:sz w:val="24"/>
          <w:szCs w:val="24"/>
        </w:rPr>
        <w:t>Числа и величины</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9029B5">
        <w:rPr>
          <w:rFonts w:ascii="Times New Roman" w:hAnsi="Times New Roman" w:cs="Times New Roman"/>
          <w:spacing w:val="2"/>
          <w:sz w:val="24"/>
          <w:szCs w:val="24"/>
        </w:rPr>
        <w:t xml:space="preserve">ние и упорядочение однородных величин. Доля величины </w:t>
      </w:r>
      <w:r w:rsidRPr="009029B5">
        <w:rPr>
          <w:rFonts w:ascii="Times New Roman" w:hAnsi="Times New Roman" w:cs="Times New Roman"/>
          <w:sz w:val="24"/>
          <w:szCs w:val="24"/>
        </w:rPr>
        <w:t>(половина, треть, четверть, десятая, сотая, тысячная).</w:t>
      </w:r>
    </w:p>
    <w:p w:rsidR="001602EA" w:rsidRPr="009029B5" w:rsidRDefault="001602EA" w:rsidP="009029B5">
      <w:pPr>
        <w:pStyle w:val="a9"/>
        <w:spacing w:line="276" w:lineRule="auto"/>
        <w:ind w:firstLine="708"/>
        <w:rPr>
          <w:rFonts w:ascii="Times New Roman" w:hAnsi="Times New Roman" w:cs="Times New Roman"/>
          <w:b/>
          <w:bCs/>
          <w:i/>
          <w:iCs/>
          <w:sz w:val="24"/>
          <w:szCs w:val="24"/>
        </w:rPr>
      </w:pPr>
      <w:r w:rsidRPr="009029B5">
        <w:rPr>
          <w:rFonts w:ascii="Times New Roman" w:hAnsi="Times New Roman" w:cs="Times New Roman"/>
          <w:b/>
          <w:bCs/>
          <w:i/>
          <w:iCs/>
          <w:sz w:val="24"/>
          <w:szCs w:val="24"/>
        </w:rPr>
        <w:t>Арифметические действия</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pacing w:val="2"/>
          <w:sz w:val="24"/>
          <w:szCs w:val="24"/>
        </w:rPr>
        <w:lastRenderedPageBreak/>
        <w:t xml:space="preserve">Сложение, вычитание, умножение и деление. Названия </w:t>
      </w:r>
      <w:r w:rsidRPr="009029B5">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9029B5">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9029B5">
        <w:rPr>
          <w:rFonts w:ascii="Times New Roman" w:hAnsi="Times New Roman" w:cs="Times New Roman"/>
          <w:sz w:val="24"/>
          <w:szCs w:val="24"/>
        </w:rPr>
        <w:t>с остатком.</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029B5">
        <w:rPr>
          <w:rFonts w:ascii="Times New Roman" w:hAnsi="Times New Roman" w:cs="Times New Roman"/>
          <w:spacing w:val="2"/>
          <w:sz w:val="24"/>
          <w:szCs w:val="24"/>
        </w:rPr>
        <w:t>свойств арифметических действий в вычислениях (переста</w:t>
      </w:r>
      <w:r w:rsidRPr="009029B5">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 xml:space="preserve">Способы проверки правильности вычислений (алгоритм, </w:t>
      </w:r>
      <w:r w:rsidRPr="009029B5">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1602EA" w:rsidRPr="009029B5" w:rsidRDefault="001602EA" w:rsidP="009029B5">
      <w:pPr>
        <w:pStyle w:val="a9"/>
        <w:spacing w:line="276" w:lineRule="auto"/>
        <w:ind w:firstLine="708"/>
        <w:rPr>
          <w:rFonts w:ascii="Times New Roman" w:hAnsi="Times New Roman" w:cs="Times New Roman"/>
          <w:b/>
          <w:bCs/>
          <w:i/>
          <w:iCs/>
          <w:sz w:val="24"/>
          <w:szCs w:val="24"/>
        </w:rPr>
      </w:pPr>
      <w:r w:rsidRPr="009029B5">
        <w:rPr>
          <w:rFonts w:ascii="Times New Roman" w:hAnsi="Times New Roman" w:cs="Times New Roman"/>
          <w:b/>
          <w:bCs/>
          <w:i/>
          <w:iCs/>
          <w:sz w:val="24"/>
          <w:szCs w:val="24"/>
        </w:rPr>
        <w:t>Работа с текстовыми задачами</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pacing w:val="-2"/>
          <w:sz w:val="24"/>
          <w:szCs w:val="24"/>
        </w:rPr>
        <w:t>Решение текстовых задач арифметическим способом. Зада</w:t>
      </w:r>
      <w:r w:rsidRPr="009029B5">
        <w:rPr>
          <w:rFonts w:ascii="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9029B5">
        <w:rPr>
          <w:rFonts w:ascii="Times New Roman" w:hAnsi="Times New Roman" w:cs="Times New Roman"/>
          <w:spacing w:val="2"/>
          <w:sz w:val="24"/>
          <w:szCs w:val="24"/>
        </w:rPr>
        <w:t>ющими процессы движения, работы, купли</w:t>
      </w:r>
      <w:r w:rsidRPr="009029B5">
        <w:rPr>
          <w:rFonts w:ascii="Times New Roman" w:hAnsi="Times New Roman" w:cs="Times New Roman"/>
          <w:spacing w:val="2"/>
          <w:sz w:val="24"/>
          <w:szCs w:val="24"/>
        </w:rPr>
        <w:noBreakHyphen/>
        <w:t>продажи и</w:t>
      </w:r>
      <w:r w:rsidRPr="009029B5">
        <w:rPr>
          <w:rFonts w:ascii="Times New Roman" w:hAnsi="Times New Roman" w:cs="Times New Roman"/>
          <w:spacing w:val="2"/>
          <w:sz w:val="24"/>
          <w:szCs w:val="24"/>
        </w:rPr>
        <w:t> </w:t>
      </w:r>
      <w:r w:rsidRPr="009029B5">
        <w:rPr>
          <w:rFonts w:ascii="Times New Roman" w:hAnsi="Times New Roman" w:cs="Times New Roman"/>
          <w:spacing w:val="2"/>
          <w:sz w:val="24"/>
          <w:szCs w:val="24"/>
        </w:rPr>
        <w:t xml:space="preserve">др. </w:t>
      </w:r>
      <w:r w:rsidRPr="009029B5">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9029B5">
        <w:rPr>
          <w:rFonts w:ascii="Times New Roman" w:hAnsi="Times New Roman" w:cs="Times New Roman"/>
          <w:sz w:val="24"/>
          <w:szCs w:val="24"/>
        </w:rPr>
        <w:t> </w:t>
      </w:r>
      <w:r w:rsidRPr="009029B5">
        <w:rPr>
          <w:rFonts w:ascii="Times New Roman" w:hAnsi="Times New Roman" w:cs="Times New Roman"/>
          <w:sz w:val="24"/>
          <w:szCs w:val="24"/>
        </w:rPr>
        <w:t xml:space="preserve">др. </w:t>
      </w:r>
      <w:r w:rsidRPr="009029B5">
        <w:rPr>
          <w:rFonts w:ascii="Times New Roman" w:hAnsi="Times New Roman" w:cs="Times New Roman"/>
          <w:spacing w:val="2"/>
          <w:sz w:val="24"/>
          <w:szCs w:val="24"/>
        </w:rPr>
        <w:t xml:space="preserve">Планирование хода решения задачи. Представление текста </w:t>
      </w:r>
      <w:r w:rsidRPr="009029B5">
        <w:rPr>
          <w:rFonts w:ascii="Times New Roman" w:hAnsi="Times New Roman" w:cs="Times New Roman"/>
          <w:sz w:val="24"/>
          <w:szCs w:val="24"/>
        </w:rPr>
        <w:t>задачи (схема, таблица, диаграмма и другие модели).</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z w:val="24"/>
          <w:szCs w:val="24"/>
        </w:rPr>
        <w:t>Задачи на нахождение доли целого и целого по его доле.</w:t>
      </w:r>
    </w:p>
    <w:p w:rsidR="001602EA" w:rsidRPr="009029B5" w:rsidRDefault="001602EA" w:rsidP="009029B5">
      <w:pPr>
        <w:pStyle w:val="a9"/>
        <w:spacing w:line="276" w:lineRule="auto"/>
        <w:ind w:firstLine="708"/>
        <w:rPr>
          <w:rFonts w:ascii="Times New Roman" w:hAnsi="Times New Roman" w:cs="Times New Roman"/>
          <w:b/>
          <w:bCs/>
          <w:i/>
          <w:iCs/>
          <w:sz w:val="24"/>
          <w:szCs w:val="24"/>
        </w:rPr>
      </w:pPr>
      <w:r w:rsidRPr="009029B5">
        <w:rPr>
          <w:rFonts w:ascii="Times New Roman" w:hAnsi="Times New Roman" w:cs="Times New Roman"/>
          <w:b/>
          <w:bCs/>
          <w:i/>
          <w:iCs/>
          <w:spacing w:val="2"/>
          <w:sz w:val="24"/>
          <w:szCs w:val="24"/>
        </w:rPr>
        <w:t>Пространственные отношения. Геометрические фи</w:t>
      </w:r>
      <w:r w:rsidRPr="009029B5">
        <w:rPr>
          <w:rFonts w:ascii="Times New Roman" w:hAnsi="Times New Roman" w:cs="Times New Roman"/>
          <w:b/>
          <w:bCs/>
          <w:i/>
          <w:iCs/>
          <w:sz w:val="24"/>
          <w:szCs w:val="24"/>
        </w:rPr>
        <w:t>гуры</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9029B5">
        <w:rPr>
          <w:rFonts w:ascii="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9029B5">
        <w:rPr>
          <w:rFonts w:ascii="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9029B5">
        <w:rPr>
          <w:rFonts w:ascii="Times New Roman" w:hAnsi="Times New Roman" w:cs="Times New Roman"/>
          <w:sz w:val="24"/>
          <w:szCs w:val="24"/>
        </w:rPr>
        <w:t>куб, шар, параллелепипед, пирамида, цилиндр, конус.</w:t>
      </w:r>
    </w:p>
    <w:p w:rsidR="001602EA" w:rsidRPr="009029B5" w:rsidRDefault="001602EA" w:rsidP="009029B5">
      <w:pPr>
        <w:pStyle w:val="a9"/>
        <w:spacing w:line="276" w:lineRule="auto"/>
        <w:ind w:firstLine="708"/>
        <w:rPr>
          <w:rFonts w:ascii="Times New Roman" w:hAnsi="Times New Roman" w:cs="Times New Roman"/>
          <w:b/>
          <w:bCs/>
          <w:i/>
          <w:iCs/>
          <w:sz w:val="24"/>
          <w:szCs w:val="24"/>
        </w:rPr>
      </w:pPr>
      <w:r w:rsidRPr="009029B5">
        <w:rPr>
          <w:rFonts w:ascii="Times New Roman" w:hAnsi="Times New Roman" w:cs="Times New Roman"/>
          <w:b/>
          <w:bCs/>
          <w:i/>
          <w:iCs/>
          <w:sz w:val="24"/>
          <w:szCs w:val="24"/>
        </w:rPr>
        <w:t>Геометрические величины</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pacing w:val="2"/>
          <w:sz w:val="24"/>
          <w:szCs w:val="24"/>
        </w:rPr>
        <w:t xml:space="preserve">Геометрические величины и их измерение. Измерение </w:t>
      </w:r>
      <w:r w:rsidRPr="009029B5">
        <w:rPr>
          <w:rFonts w:ascii="Times New Roman" w:hAnsi="Times New Roman" w:cs="Times New Roman"/>
          <w:sz w:val="24"/>
          <w:szCs w:val="24"/>
        </w:rPr>
        <w:t xml:space="preserve">длины отрезка. Единицы длины (мм, см, </w:t>
      </w:r>
      <w:proofErr w:type="spellStart"/>
      <w:r w:rsidRPr="009029B5">
        <w:rPr>
          <w:rFonts w:ascii="Times New Roman" w:hAnsi="Times New Roman" w:cs="Times New Roman"/>
          <w:sz w:val="24"/>
          <w:szCs w:val="24"/>
        </w:rPr>
        <w:t>дм</w:t>
      </w:r>
      <w:proofErr w:type="spellEnd"/>
      <w:r w:rsidRPr="009029B5">
        <w:rPr>
          <w:rFonts w:ascii="Times New Roman" w:hAnsi="Times New Roman" w:cs="Times New Roman"/>
          <w:sz w:val="24"/>
          <w:szCs w:val="24"/>
        </w:rPr>
        <w:t>, м, км). Периметр. Вычисление периметра многоугольника.</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z w:val="24"/>
          <w:szCs w:val="24"/>
        </w:rPr>
        <w:t>Площадь геометрической фигуры. Единицы площади (см</w:t>
      </w:r>
      <w:r w:rsidRPr="009029B5">
        <w:rPr>
          <w:rFonts w:ascii="Times New Roman" w:hAnsi="Times New Roman" w:cs="Times New Roman"/>
          <w:sz w:val="24"/>
          <w:szCs w:val="24"/>
          <w:vertAlign w:val="superscript"/>
        </w:rPr>
        <w:t>2</w:t>
      </w:r>
      <w:r w:rsidRPr="009029B5">
        <w:rPr>
          <w:rFonts w:ascii="Times New Roman" w:hAnsi="Times New Roman" w:cs="Times New Roman"/>
          <w:sz w:val="24"/>
          <w:szCs w:val="24"/>
        </w:rPr>
        <w:t xml:space="preserve">, </w:t>
      </w:r>
      <w:r w:rsidRPr="009029B5">
        <w:rPr>
          <w:rFonts w:ascii="Times New Roman" w:hAnsi="Times New Roman" w:cs="Times New Roman"/>
          <w:spacing w:val="2"/>
          <w:sz w:val="24"/>
          <w:szCs w:val="24"/>
        </w:rPr>
        <w:t>дм</w:t>
      </w:r>
      <w:r w:rsidRPr="009029B5">
        <w:rPr>
          <w:rFonts w:ascii="Times New Roman" w:hAnsi="Times New Roman" w:cs="Times New Roman"/>
          <w:spacing w:val="2"/>
          <w:sz w:val="24"/>
          <w:szCs w:val="24"/>
          <w:vertAlign w:val="superscript"/>
        </w:rPr>
        <w:t>2</w:t>
      </w:r>
      <w:r w:rsidRPr="009029B5">
        <w:rPr>
          <w:rFonts w:ascii="Times New Roman" w:hAnsi="Times New Roman" w:cs="Times New Roman"/>
          <w:spacing w:val="2"/>
          <w:sz w:val="24"/>
          <w:szCs w:val="24"/>
        </w:rPr>
        <w:t>, м</w:t>
      </w:r>
      <w:r w:rsidRPr="009029B5">
        <w:rPr>
          <w:rFonts w:ascii="Times New Roman" w:hAnsi="Times New Roman" w:cs="Times New Roman"/>
          <w:spacing w:val="2"/>
          <w:sz w:val="24"/>
          <w:szCs w:val="24"/>
          <w:vertAlign w:val="superscript"/>
        </w:rPr>
        <w:t>2</w:t>
      </w:r>
      <w:r w:rsidRPr="009029B5">
        <w:rPr>
          <w:rFonts w:ascii="Times New Roman" w:hAnsi="Times New Roman" w:cs="Times New Roman"/>
          <w:spacing w:val="2"/>
          <w:sz w:val="24"/>
          <w:szCs w:val="24"/>
        </w:rPr>
        <w:t>). Точное и приближённое измерение площади гео</w:t>
      </w:r>
      <w:r w:rsidRPr="009029B5">
        <w:rPr>
          <w:rFonts w:ascii="Times New Roman" w:hAnsi="Times New Roman" w:cs="Times New Roman"/>
          <w:sz w:val="24"/>
          <w:szCs w:val="24"/>
        </w:rPr>
        <w:t>метрической фигуры. Вычисление площади прямоугольника.</w:t>
      </w:r>
    </w:p>
    <w:p w:rsidR="001602EA" w:rsidRPr="009029B5" w:rsidRDefault="001602EA" w:rsidP="009029B5">
      <w:pPr>
        <w:pStyle w:val="a9"/>
        <w:spacing w:line="276" w:lineRule="auto"/>
        <w:ind w:firstLine="708"/>
        <w:rPr>
          <w:rFonts w:ascii="Times New Roman" w:hAnsi="Times New Roman" w:cs="Times New Roman"/>
          <w:b/>
          <w:bCs/>
          <w:i/>
          <w:iCs/>
          <w:sz w:val="24"/>
          <w:szCs w:val="24"/>
        </w:rPr>
      </w:pPr>
      <w:r w:rsidRPr="009029B5">
        <w:rPr>
          <w:rFonts w:ascii="Times New Roman" w:hAnsi="Times New Roman" w:cs="Times New Roman"/>
          <w:b/>
          <w:bCs/>
          <w:i/>
          <w:iCs/>
          <w:sz w:val="24"/>
          <w:szCs w:val="24"/>
        </w:rPr>
        <w:t>Работа с информацией</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z w:val="24"/>
          <w:szCs w:val="24"/>
        </w:rPr>
        <w:t xml:space="preserve">Сбор и представление информации, связанной со счётом </w:t>
      </w:r>
      <w:r w:rsidRPr="009029B5">
        <w:rPr>
          <w:rFonts w:ascii="Times New Roman" w:hAnsi="Times New Roman" w:cs="Times New Roman"/>
          <w:spacing w:val="2"/>
          <w:sz w:val="24"/>
          <w:szCs w:val="24"/>
        </w:rPr>
        <w:t xml:space="preserve">(пересчётом), измерением величин; фиксирование, анализ </w:t>
      </w:r>
      <w:r w:rsidRPr="009029B5">
        <w:rPr>
          <w:rFonts w:ascii="Times New Roman" w:hAnsi="Times New Roman" w:cs="Times New Roman"/>
          <w:sz w:val="24"/>
          <w:szCs w:val="24"/>
        </w:rPr>
        <w:t>полученной информации.</w:t>
      </w:r>
    </w:p>
    <w:p w:rsidR="001602EA" w:rsidRPr="009029B5" w:rsidRDefault="001602EA" w:rsidP="009029B5">
      <w:pPr>
        <w:pStyle w:val="a9"/>
        <w:spacing w:line="276" w:lineRule="auto"/>
        <w:ind w:firstLine="708"/>
        <w:rPr>
          <w:rFonts w:ascii="Times New Roman" w:hAnsi="Times New Roman" w:cs="Times New Roman"/>
          <w:spacing w:val="-2"/>
          <w:sz w:val="24"/>
          <w:szCs w:val="24"/>
        </w:rPr>
      </w:pPr>
      <w:proofErr w:type="gramStart"/>
      <w:r w:rsidRPr="009029B5">
        <w:rPr>
          <w:rFonts w:ascii="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pacing w:val="-2"/>
          <w:sz w:val="24"/>
          <w:szCs w:val="24"/>
        </w:rPr>
        <w:t>Составление конечной последовательности (цепочки) пред</w:t>
      </w:r>
      <w:r w:rsidRPr="009029B5">
        <w:rPr>
          <w:rFonts w:ascii="Times New Roman" w:hAnsi="Times New Roman" w:cs="Times New Roman"/>
          <w:spacing w:val="2"/>
          <w:sz w:val="24"/>
          <w:szCs w:val="24"/>
        </w:rPr>
        <w:t>метов, чисел, геометрических фигур и</w:t>
      </w:r>
      <w:r w:rsidRPr="009029B5">
        <w:rPr>
          <w:rFonts w:ascii="Times New Roman" w:hAnsi="Times New Roman" w:cs="Times New Roman"/>
          <w:spacing w:val="2"/>
          <w:sz w:val="24"/>
          <w:szCs w:val="24"/>
        </w:rPr>
        <w:t> </w:t>
      </w:r>
      <w:r w:rsidRPr="009029B5">
        <w:rPr>
          <w:rFonts w:ascii="Times New Roman" w:hAnsi="Times New Roman" w:cs="Times New Roman"/>
          <w:spacing w:val="2"/>
          <w:sz w:val="24"/>
          <w:szCs w:val="24"/>
        </w:rPr>
        <w:t xml:space="preserve">др. по правилу. </w:t>
      </w:r>
      <w:r w:rsidRPr="009029B5">
        <w:rPr>
          <w:rFonts w:ascii="Times New Roman" w:hAnsi="Times New Roman" w:cs="Times New Roman"/>
          <w:sz w:val="24"/>
          <w:szCs w:val="24"/>
        </w:rPr>
        <w:t>Составление, запись и выполнение простого алгоритма, плана поиска информации.</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pacing w:val="2"/>
          <w:sz w:val="24"/>
          <w:szCs w:val="24"/>
        </w:rPr>
        <w:t xml:space="preserve">Чтение и заполнение таблицы. Интерпретация данных </w:t>
      </w:r>
      <w:r w:rsidRPr="009029B5">
        <w:rPr>
          <w:rFonts w:ascii="Times New Roman" w:hAnsi="Times New Roman" w:cs="Times New Roman"/>
          <w:sz w:val="24"/>
          <w:szCs w:val="24"/>
        </w:rPr>
        <w:t>таблицы. Чтение столбчатой диаграммы. Создание простейшей информационной модели (схема, таблица, цепочка).</w:t>
      </w:r>
    </w:p>
    <w:p w:rsidR="001602EA" w:rsidRPr="009029B5" w:rsidRDefault="001602EA" w:rsidP="009029B5">
      <w:pPr>
        <w:pStyle w:val="4"/>
        <w:spacing w:before="0" w:after="0" w:line="276" w:lineRule="auto"/>
        <w:rPr>
          <w:rFonts w:ascii="Times New Roman" w:hAnsi="Times New Roman" w:cs="Times New Roman"/>
          <w:b/>
          <w:sz w:val="24"/>
          <w:szCs w:val="24"/>
        </w:rPr>
      </w:pPr>
      <w:r w:rsidRPr="009029B5">
        <w:rPr>
          <w:rFonts w:ascii="Times New Roman" w:hAnsi="Times New Roman" w:cs="Times New Roman"/>
          <w:b/>
          <w:sz w:val="24"/>
          <w:szCs w:val="24"/>
        </w:rPr>
        <w:lastRenderedPageBreak/>
        <w:t>5. Окружающий мир (Человек, природа, общество)</w:t>
      </w:r>
    </w:p>
    <w:p w:rsidR="001602EA" w:rsidRPr="009029B5" w:rsidRDefault="001602EA" w:rsidP="009029B5">
      <w:pPr>
        <w:pStyle w:val="a9"/>
        <w:spacing w:line="276" w:lineRule="auto"/>
        <w:ind w:firstLine="709"/>
        <w:rPr>
          <w:rFonts w:ascii="Times New Roman" w:hAnsi="Times New Roman" w:cs="Times New Roman"/>
          <w:b/>
          <w:bCs/>
          <w:i/>
          <w:iCs/>
          <w:sz w:val="24"/>
          <w:szCs w:val="24"/>
        </w:rPr>
      </w:pPr>
      <w:r w:rsidRPr="009029B5">
        <w:rPr>
          <w:rFonts w:ascii="Times New Roman" w:hAnsi="Times New Roman" w:cs="Times New Roman"/>
          <w:b/>
          <w:bCs/>
          <w:i/>
          <w:iCs/>
          <w:sz w:val="24"/>
          <w:szCs w:val="24"/>
        </w:rPr>
        <w:t>Человек и природа</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Природа — это то, что нас окружает, но не создано челове</w:t>
      </w:r>
      <w:r w:rsidRPr="009029B5">
        <w:rPr>
          <w:rFonts w:ascii="Times New Roman" w:hAnsi="Times New Roman" w:cs="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9029B5">
        <w:rPr>
          <w:rFonts w:ascii="Times New Roman" w:hAnsi="Times New Roman" w:cs="Times New Roman"/>
          <w:sz w:val="24"/>
          <w:szCs w:val="24"/>
        </w:rPr>
        <w:t> </w:t>
      </w:r>
      <w:r w:rsidRPr="009029B5">
        <w:rPr>
          <w:rFonts w:ascii="Times New Roman" w:hAnsi="Times New Roman" w:cs="Times New Roman"/>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Вещество — то, из чего состоят все природные объекты </w:t>
      </w:r>
      <w:r w:rsidRPr="009029B5">
        <w:rPr>
          <w:rFonts w:ascii="Times New Roman" w:hAnsi="Times New Roman" w:cs="Times New Roman"/>
          <w:spacing w:val="2"/>
          <w:sz w:val="24"/>
          <w:szCs w:val="24"/>
        </w:rPr>
        <w:t xml:space="preserve">и предметы. Разнообразие веществ в окружающем мире. </w:t>
      </w:r>
      <w:r w:rsidRPr="009029B5">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 xml:space="preserve">Звёзды и планеты. </w:t>
      </w:r>
      <w:r w:rsidRPr="009029B5">
        <w:rPr>
          <w:rFonts w:ascii="Times New Roman" w:hAnsi="Times New Roman" w:cs="Times New Roman"/>
          <w:iCs/>
          <w:spacing w:val="2"/>
          <w:sz w:val="24"/>
          <w:szCs w:val="24"/>
        </w:rPr>
        <w:t>Солнце</w:t>
      </w:r>
      <w:r w:rsidRPr="009029B5">
        <w:rPr>
          <w:rFonts w:ascii="Times New Roman" w:hAnsi="Times New Roman" w:cs="Times New Roman"/>
          <w:spacing w:val="2"/>
          <w:sz w:val="24"/>
          <w:szCs w:val="24"/>
        </w:rPr>
        <w:t xml:space="preserve"> — </w:t>
      </w:r>
      <w:r w:rsidRPr="009029B5">
        <w:rPr>
          <w:rFonts w:ascii="Times New Roman" w:hAnsi="Times New Roman" w:cs="Times New Roman"/>
          <w:iCs/>
          <w:spacing w:val="2"/>
          <w:sz w:val="24"/>
          <w:szCs w:val="24"/>
        </w:rPr>
        <w:t>ближайшая к нам звез</w:t>
      </w:r>
      <w:r w:rsidRPr="009029B5">
        <w:rPr>
          <w:rFonts w:ascii="Times New Roman" w:hAnsi="Times New Roman" w:cs="Times New Roman"/>
          <w:iCs/>
          <w:sz w:val="24"/>
          <w:szCs w:val="24"/>
        </w:rPr>
        <w:t xml:space="preserve">да, источник света и тепла для всего живого на Земле. </w:t>
      </w:r>
      <w:r w:rsidRPr="009029B5">
        <w:rPr>
          <w:rFonts w:ascii="Times New Roman" w:hAnsi="Times New Roman" w:cs="Times New Roman"/>
          <w:spacing w:val="2"/>
          <w:sz w:val="24"/>
          <w:szCs w:val="24"/>
        </w:rPr>
        <w:t>Земля — планета, общее представление о форме и размерах Земли. Глобус как модель Земли. Географическая кар</w:t>
      </w:r>
      <w:r w:rsidRPr="009029B5">
        <w:rPr>
          <w:rFonts w:ascii="Times New Roman" w:hAnsi="Times New Roman" w:cs="Times New Roman"/>
          <w:sz w:val="24"/>
          <w:szCs w:val="24"/>
        </w:rPr>
        <w:t xml:space="preserve">та и план. Материки и океаны, их названия, расположение на глобусе и карте. </w:t>
      </w:r>
      <w:r w:rsidRPr="009029B5">
        <w:rPr>
          <w:rFonts w:ascii="Times New Roman" w:hAnsi="Times New Roman" w:cs="Times New Roman"/>
          <w:iCs/>
          <w:sz w:val="24"/>
          <w:szCs w:val="24"/>
        </w:rPr>
        <w:t>Важнейшие природные объекты своей страны, района</w:t>
      </w:r>
      <w:r w:rsidRPr="009029B5">
        <w:rPr>
          <w:rFonts w:ascii="Times New Roman" w:hAnsi="Times New Roman" w:cs="Times New Roman"/>
          <w:sz w:val="24"/>
          <w:szCs w:val="24"/>
        </w:rPr>
        <w:t>. Ориентирование на местности. Компас.</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Смена дня и ночи на Земле. Вращение Земли как при</w:t>
      </w:r>
      <w:r w:rsidRPr="009029B5">
        <w:rPr>
          <w:rFonts w:ascii="Times New Roman" w:hAnsi="Times New Roman" w:cs="Times New Roman"/>
          <w:spacing w:val="2"/>
          <w:sz w:val="24"/>
          <w:szCs w:val="24"/>
        </w:rPr>
        <w:t xml:space="preserve">чина смены дня и ночи. Времена года, их особенности (на основе наблюдений). </w:t>
      </w:r>
      <w:r w:rsidRPr="009029B5">
        <w:rPr>
          <w:rFonts w:ascii="Times New Roman" w:hAnsi="Times New Roman" w:cs="Times New Roman"/>
          <w:iCs/>
          <w:sz w:val="24"/>
          <w:szCs w:val="24"/>
        </w:rPr>
        <w:t>Обращение Земли вокруг Солнца как причина смены времён года</w:t>
      </w:r>
      <w:r w:rsidRPr="009029B5">
        <w:rPr>
          <w:rFonts w:ascii="Times New Roman" w:hAnsi="Times New Roman" w:cs="Times New Roman"/>
          <w:sz w:val="24"/>
          <w:szCs w:val="24"/>
        </w:rPr>
        <w:t>. Смена времён года в родном крае на основе наблюдений.</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 xml:space="preserve">Погода, её составляющие (температура воздуха, облачность, </w:t>
      </w:r>
      <w:r w:rsidRPr="009029B5">
        <w:rPr>
          <w:rFonts w:ascii="Times New Roman" w:hAnsi="Times New Roman" w:cs="Times New Roman"/>
          <w:sz w:val="24"/>
          <w:szCs w:val="24"/>
        </w:rPr>
        <w:t xml:space="preserve">осадки, ветер). Наблюдение за погодой своего края. </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 xml:space="preserve">Водоёмы, их разнообразие (океан, море, река, озеро, </w:t>
      </w:r>
      <w:r w:rsidRPr="009029B5">
        <w:rPr>
          <w:rFonts w:ascii="Times New Roman" w:hAnsi="Times New Roman" w:cs="Times New Roman"/>
          <w:sz w:val="24"/>
          <w:szCs w:val="24"/>
        </w:rPr>
        <w:t>пруд, болото); использование человеком. Водоёмы родного края (названия, краткая характеристика на основе наблюдений).</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Воздух — смесь газов. Свойства воздуха. Значение воздуха для растений, животных, человека. Охрана, бережное </w:t>
      </w:r>
      <w:r w:rsidR="009C6A74" w:rsidRPr="009029B5">
        <w:rPr>
          <w:rFonts w:ascii="Times New Roman" w:hAnsi="Times New Roman" w:cs="Times New Roman"/>
          <w:sz w:val="24"/>
          <w:szCs w:val="24"/>
        </w:rPr>
        <w:t>использование воздуха</w:t>
      </w:r>
      <w:r w:rsidRPr="009029B5">
        <w:rPr>
          <w:rFonts w:ascii="Times New Roman" w:hAnsi="Times New Roman" w:cs="Times New Roman"/>
          <w:sz w:val="24"/>
          <w:szCs w:val="24"/>
        </w:rPr>
        <w:t>.</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 xml:space="preserve">Вода. Свойства воды. Состояния воды, её распространение </w:t>
      </w:r>
      <w:r w:rsidRPr="009029B5">
        <w:rPr>
          <w:rFonts w:ascii="Times New Roman" w:hAnsi="Times New Roman" w:cs="Times New Roman"/>
          <w:sz w:val="24"/>
          <w:szCs w:val="24"/>
        </w:rPr>
        <w:t xml:space="preserve">в природе, значение для живых организмов и хозяйственной жизни человека. Круговорот воды в природе. Охрана, бережное </w:t>
      </w:r>
      <w:r w:rsidR="009C6A74" w:rsidRPr="009029B5">
        <w:rPr>
          <w:rFonts w:ascii="Times New Roman" w:hAnsi="Times New Roman" w:cs="Times New Roman"/>
          <w:sz w:val="24"/>
          <w:szCs w:val="24"/>
        </w:rPr>
        <w:t>использование воды</w:t>
      </w:r>
      <w:r w:rsidRPr="009029B5">
        <w:rPr>
          <w:rFonts w:ascii="Times New Roman" w:hAnsi="Times New Roman" w:cs="Times New Roman"/>
          <w:sz w:val="24"/>
          <w:szCs w:val="24"/>
        </w:rPr>
        <w:t>.</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 xml:space="preserve">Почва, её состав, значение для живой природы и для </w:t>
      </w:r>
      <w:r w:rsidRPr="009029B5">
        <w:rPr>
          <w:rFonts w:ascii="Times New Roman" w:hAnsi="Times New Roman" w:cs="Times New Roman"/>
          <w:sz w:val="24"/>
          <w:szCs w:val="24"/>
        </w:rPr>
        <w:t>хозяйственной жизни человека. Охрана, бережное использование почв.</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9029B5">
        <w:rPr>
          <w:rFonts w:ascii="Times New Roman" w:hAnsi="Times New Roman" w:cs="Times New Roman"/>
          <w:spacing w:val="2"/>
          <w:sz w:val="24"/>
          <w:szCs w:val="24"/>
        </w:rPr>
        <w:t xml:space="preserve">ста растений, фиксация изменений. Деревья, кустарники, </w:t>
      </w:r>
      <w:r w:rsidRPr="009029B5">
        <w:rPr>
          <w:rFonts w:ascii="Times New Roman" w:hAnsi="Times New Roman" w:cs="Times New Roman"/>
          <w:sz w:val="24"/>
          <w:szCs w:val="24"/>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w:t>
      </w:r>
      <w:r w:rsidR="009C6A74" w:rsidRPr="009029B5">
        <w:rPr>
          <w:rFonts w:ascii="Times New Roman" w:hAnsi="Times New Roman" w:cs="Times New Roman"/>
          <w:sz w:val="24"/>
          <w:szCs w:val="24"/>
        </w:rPr>
        <w:t>за комнатные и культурные растения</w:t>
      </w:r>
      <w:r w:rsidRPr="009029B5">
        <w:rPr>
          <w:rFonts w:ascii="Times New Roman" w:hAnsi="Times New Roman" w:cs="Times New Roman"/>
          <w:sz w:val="24"/>
          <w:szCs w:val="24"/>
        </w:rPr>
        <w:t>. Растения родного края, названия и краткая характеристика на основе наблюдений.</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Грибы: съедобные и ядовитые. Правила сбора грибов.</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Животные, их разнообразие. Условия, необходимые для жизни животных (воздух, вода, тепло, пища). Насекомые,</w:t>
      </w:r>
      <w:r w:rsidRPr="009029B5">
        <w:rPr>
          <w:rFonts w:ascii="Times New Roman" w:hAnsi="Times New Roman" w:cs="Times New Roman"/>
          <w:sz w:val="24"/>
          <w:szCs w:val="24"/>
        </w:rPr>
        <w:t xml:space="preserve"> рыбы, земноводные, пресмыкающиеся, птицы, звери, их отличия. Особенности питания разных животных. Раз</w:t>
      </w:r>
      <w:r w:rsidRPr="009029B5">
        <w:rPr>
          <w:rFonts w:ascii="Times New Roman" w:hAnsi="Times New Roman" w:cs="Times New Roman"/>
          <w:spacing w:val="-2"/>
          <w:sz w:val="24"/>
          <w:szCs w:val="24"/>
        </w:rPr>
        <w:t xml:space="preserve">множение животных. Дикие </w:t>
      </w:r>
      <w:r w:rsidRPr="009029B5">
        <w:rPr>
          <w:rFonts w:ascii="Times New Roman" w:hAnsi="Times New Roman" w:cs="Times New Roman"/>
          <w:sz w:val="24"/>
          <w:szCs w:val="24"/>
        </w:rPr>
        <w:t xml:space="preserve">и домашние животные. Роль животных в природе и жизни людей. Охрана и бережное </w:t>
      </w:r>
      <w:r w:rsidRPr="009029B5">
        <w:rPr>
          <w:rFonts w:ascii="Times New Roman" w:hAnsi="Times New Roman" w:cs="Times New Roman"/>
          <w:sz w:val="24"/>
          <w:szCs w:val="24"/>
        </w:rPr>
        <w:lastRenderedPageBreak/>
        <w:t>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602EA" w:rsidRPr="009029B5" w:rsidRDefault="001602EA" w:rsidP="009029B5">
      <w:pPr>
        <w:pStyle w:val="a9"/>
        <w:spacing w:line="276" w:lineRule="auto"/>
        <w:ind w:firstLine="709"/>
        <w:rPr>
          <w:rFonts w:ascii="Times New Roman" w:hAnsi="Times New Roman" w:cs="Times New Roman"/>
          <w:spacing w:val="-2"/>
          <w:sz w:val="24"/>
          <w:szCs w:val="24"/>
        </w:rPr>
      </w:pPr>
      <w:r w:rsidRPr="009029B5">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w:t>
      </w:r>
      <w:r w:rsidRPr="009029B5">
        <w:rPr>
          <w:rFonts w:ascii="Times New Roman" w:hAnsi="Times New Roman" w:cs="Times New Roman"/>
          <w:spacing w:val="-2"/>
          <w:sz w:val="24"/>
          <w:szCs w:val="24"/>
        </w:rPr>
        <w:t xml:space="preserve"> </w:t>
      </w:r>
      <w:r w:rsidRPr="009029B5">
        <w:rPr>
          <w:rFonts w:ascii="Times New Roman" w:hAnsi="Times New Roman" w:cs="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9029B5">
        <w:rPr>
          <w:rFonts w:ascii="Times New Roman" w:hAnsi="Times New Roman" w:cs="Times New Roman"/>
          <w:iCs/>
          <w:sz w:val="24"/>
          <w:szCs w:val="24"/>
        </w:rPr>
        <w:t xml:space="preserve">ловека на природные сообщества. Природные сообщества </w:t>
      </w:r>
      <w:r w:rsidRPr="009029B5">
        <w:rPr>
          <w:rFonts w:ascii="Times New Roman" w:hAnsi="Times New Roman" w:cs="Times New Roman"/>
          <w:iCs/>
          <w:spacing w:val="-2"/>
          <w:sz w:val="24"/>
          <w:szCs w:val="24"/>
        </w:rPr>
        <w:t>родного края (2—3</w:t>
      </w:r>
      <w:r w:rsidRPr="009029B5">
        <w:rPr>
          <w:rFonts w:ascii="Times New Roman" w:hAnsi="Times New Roman" w:cs="Times New Roman"/>
          <w:spacing w:val="-2"/>
          <w:sz w:val="24"/>
          <w:szCs w:val="24"/>
        </w:rPr>
        <w:t> </w:t>
      </w:r>
      <w:r w:rsidRPr="009029B5">
        <w:rPr>
          <w:rFonts w:ascii="Times New Roman" w:hAnsi="Times New Roman" w:cs="Times New Roman"/>
          <w:iCs/>
          <w:spacing w:val="-2"/>
          <w:sz w:val="24"/>
          <w:szCs w:val="24"/>
        </w:rPr>
        <w:t>примера на основе наблюдений)</w:t>
      </w:r>
      <w:r w:rsidRPr="009029B5">
        <w:rPr>
          <w:rFonts w:ascii="Times New Roman" w:hAnsi="Times New Roman" w:cs="Times New Roman"/>
          <w:spacing w:val="-2"/>
          <w:sz w:val="24"/>
          <w:szCs w:val="24"/>
        </w:rPr>
        <w:t>.</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Природные зоны России: общее представление, основные </w:t>
      </w:r>
      <w:r w:rsidRPr="009029B5">
        <w:rPr>
          <w:rFonts w:ascii="Times New Roman" w:hAnsi="Times New Roman" w:cs="Times New Roman"/>
          <w:spacing w:val="2"/>
          <w:sz w:val="24"/>
          <w:szCs w:val="24"/>
        </w:rPr>
        <w:t xml:space="preserve">природные зоны (климат, растительный и животный мир, </w:t>
      </w:r>
      <w:r w:rsidRPr="009029B5">
        <w:rPr>
          <w:rFonts w:ascii="Times New Roman" w:hAnsi="Times New Roman" w:cs="Times New Roman"/>
          <w:sz w:val="24"/>
          <w:szCs w:val="24"/>
        </w:rPr>
        <w:t>особенности труда и быта людей, влияние человека на природу изучаемых зон, охрана природы).</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 xml:space="preserve">Человек — часть природы. Зависимость жизни человека </w:t>
      </w:r>
      <w:r w:rsidRPr="009029B5">
        <w:rPr>
          <w:rFonts w:ascii="Times New Roman" w:hAnsi="Times New Roman" w:cs="Times New Roman"/>
          <w:sz w:val="24"/>
          <w:szCs w:val="24"/>
        </w:rPr>
        <w:t>от природы. Этическое и эстетическое значение приро</w:t>
      </w:r>
      <w:r w:rsidRPr="009029B5">
        <w:rPr>
          <w:rFonts w:ascii="Times New Roman" w:hAnsi="Times New Roman" w:cs="Times New Roman"/>
          <w:spacing w:val="2"/>
          <w:sz w:val="24"/>
          <w:szCs w:val="24"/>
        </w:rPr>
        <w:t xml:space="preserve">ды в жизни человека. Освоение человеком законов жизни </w:t>
      </w:r>
      <w:r w:rsidRPr="009029B5">
        <w:rPr>
          <w:rFonts w:ascii="Times New Roman" w:hAnsi="Times New Roman" w:cs="Times New Roman"/>
          <w:sz w:val="24"/>
          <w:szCs w:val="24"/>
        </w:rPr>
        <w:t>при</w:t>
      </w:r>
      <w:r w:rsidRPr="009029B5">
        <w:rPr>
          <w:rFonts w:ascii="Times New Roman" w:hAnsi="Times New Roman" w:cs="Times New Roman"/>
          <w:spacing w:val="2"/>
          <w:sz w:val="24"/>
          <w:szCs w:val="24"/>
        </w:rPr>
        <w:t xml:space="preserve">роды посредством практической деятельности. Народный </w:t>
      </w:r>
      <w:r w:rsidRPr="009029B5">
        <w:rPr>
          <w:rFonts w:ascii="Times New Roman" w:hAnsi="Times New Roman" w:cs="Times New Roman"/>
          <w:sz w:val="24"/>
          <w:szCs w:val="24"/>
        </w:rPr>
        <w:t>календарь (приметы, поговорки, пословицы), определяющий сезонный труд людей.</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 xml:space="preserve">Положительное и отрицательное влияние деятельности </w:t>
      </w:r>
      <w:r w:rsidRPr="009029B5">
        <w:rPr>
          <w:rFonts w:ascii="Times New Roman" w:hAnsi="Times New Roman" w:cs="Times New Roman"/>
          <w:sz w:val="24"/>
          <w:szCs w:val="24"/>
        </w:rPr>
        <w:t xml:space="preserve">человека на природу (в том числе на примере окружающей </w:t>
      </w:r>
      <w:r w:rsidRPr="009029B5">
        <w:rPr>
          <w:rFonts w:ascii="Times New Roman" w:hAnsi="Times New Roman" w:cs="Times New Roman"/>
          <w:spacing w:val="-2"/>
          <w:sz w:val="24"/>
          <w:szCs w:val="24"/>
        </w:rPr>
        <w:t xml:space="preserve">местности). Правила поведения в природе. Охрана природных </w:t>
      </w:r>
      <w:r w:rsidRPr="009029B5">
        <w:rPr>
          <w:rFonts w:ascii="Times New Roman" w:hAnsi="Times New Roman" w:cs="Times New Roman"/>
          <w:sz w:val="24"/>
          <w:szCs w:val="24"/>
        </w:rPr>
        <w:t>богатств: воды, воздуха, полезных ископаемых, растительно</w:t>
      </w:r>
      <w:r w:rsidRPr="009029B5">
        <w:rPr>
          <w:rFonts w:ascii="Times New Roman" w:hAnsi="Times New Roman" w:cs="Times New Roman"/>
          <w:spacing w:val="2"/>
          <w:sz w:val="24"/>
          <w:szCs w:val="24"/>
        </w:rPr>
        <w:t xml:space="preserve">го и животного мира. Заповедники, национальные парки, </w:t>
      </w:r>
      <w:r w:rsidRPr="009029B5">
        <w:rPr>
          <w:rFonts w:ascii="Times New Roman" w:hAnsi="Times New Roman" w:cs="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9029B5">
        <w:rPr>
          <w:rFonts w:ascii="Times New Roman" w:hAnsi="Times New Roman" w:cs="Times New Roman"/>
          <w:spacing w:val="2"/>
          <w:sz w:val="24"/>
          <w:szCs w:val="24"/>
        </w:rPr>
        <w:t>органов (</w:t>
      </w:r>
      <w:proofErr w:type="spellStart"/>
      <w:r w:rsidRPr="009029B5">
        <w:rPr>
          <w:rFonts w:ascii="Times New Roman" w:hAnsi="Times New Roman" w:cs="Times New Roman"/>
          <w:spacing w:val="2"/>
          <w:sz w:val="24"/>
          <w:szCs w:val="24"/>
        </w:rPr>
        <w:t>опорно­двигательная</w:t>
      </w:r>
      <w:proofErr w:type="spellEnd"/>
      <w:r w:rsidRPr="009029B5">
        <w:rPr>
          <w:rFonts w:ascii="Times New Roman" w:hAnsi="Times New Roman" w:cs="Times New Roman"/>
          <w:spacing w:val="2"/>
          <w:sz w:val="24"/>
          <w:szCs w:val="24"/>
        </w:rPr>
        <w:t>, пищеварительная, дыхатель</w:t>
      </w:r>
      <w:r w:rsidRPr="009029B5">
        <w:rPr>
          <w:rFonts w:ascii="Times New Roman" w:hAnsi="Times New Roman" w:cs="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9029B5">
        <w:rPr>
          <w:rFonts w:ascii="Times New Roman" w:hAnsi="Times New Roman" w:cs="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9029B5">
        <w:rPr>
          <w:rFonts w:ascii="Times New Roman" w:hAnsi="Times New Roman"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1602EA" w:rsidRPr="009029B5" w:rsidRDefault="001602EA" w:rsidP="009029B5">
      <w:pPr>
        <w:pStyle w:val="a9"/>
        <w:spacing w:line="276" w:lineRule="auto"/>
        <w:ind w:firstLine="709"/>
        <w:rPr>
          <w:rFonts w:ascii="Times New Roman" w:hAnsi="Times New Roman" w:cs="Times New Roman"/>
          <w:b/>
          <w:bCs/>
          <w:i/>
          <w:iCs/>
          <w:sz w:val="24"/>
          <w:szCs w:val="24"/>
        </w:rPr>
      </w:pPr>
      <w:r w:rsidRPr="009029B5">
        <w:rPr>
          <w:rFonts w:ascii="Times New Roman" w:hAnsi="Times New Roman" w:cs="Times New Roman"/>
          <w:b/>
          <w:bCs/>
          <w:i/>
          <w:iCs/>
          <w:sz w:val="24"/>
          <w:szCs w:val="24"/>
        </w:rPr>
        <w:t>Человек и общество</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 xml:space="preserve">Общество - совокупность людей, которые объединены </w:t>
      </w:r>
      <w:r w:rsidRPr="009029B5">
        <w:rPr>
          <w:rFonts w:ascii="Times New Roman" w:hAnsi="Times New Roman" w:cs="Times New Roman"/>
          <w:sz w:val="24"/>
          <w:szCs w:val="24"/>
        </w:rPr>
        <w:t>общей культурой и связаны друг с другом совместной дея</w:t>
      </w:r>
      <w:r w:rsidRPr="009029B5">
        <w:rPr>
          <w:rFonts w:ascii="Times New Roman" w:hAnsi="Times New Roman" w:cs="Times New Roman"/>
          <w:spacing w:val="-4"/>
          <w:sz w:val="24"/>
          <w:szCs w:val="24"/>
        </w:rPr>
        <w:t xml:space="preserve">тельностью во имя общей цели. </w:t>
      </w:r>
      <w:proofErr w:type="spellStart"/>
      <w:r w:rsidRPr="009029B5">
        <w:rPr>
          <w:rFonts w:ascii="Times New Roman" w:hAnsi="Times New Roman" w:cs="Times New Roman"/>
          <w:spacing w:val="-4"/>
          <w:sz w:val="24"/>
          <w:szCs w:val="24"/>
        </w:rPr>
        <w:t>Духовно­нравственные</w:t>
      </w:r>
      <w:proofErr w:type="spellEnd"/>
      <w:r w:rsidRPr="009029B5">
        <w:rPr>
          <w:rFonts w:ascii="Times New Roman" w:hAnsi="Times New Roman" w:cs="Times New Roman"/>
          <w:spacing w:val="-4"/>
          <w:sz w:val="24"/>
          <w:szCs w:val="24"/>
        </w:rPr>
        <w:t xml:space="preserve"> и куль</w:t>
      </w:r>
      <w:r w:rsidRPr="009029B5">
        <w:rPr>
          <w:rFonts w:ascii="Times New Roman" w:hAnsi="Times New Roman" w:cs="Times New Roman"/>
          <w:sz w:val="24"/>
          <w:szCs w:val="24"/>
        </w:rPr>
        <w:t xml:space="preserve">турные </w:t>
      </w:r>
      <w:r w:rsidR="009C6A74" w:rsidRPr="009029B5">
        <w:rPr>
          <w:rFonts w:ascii="Times New Roman" w:hAnsi="Times New Roman" w:cs="Times New Roman"/>
          <w:sz w:val="24"/>
          <w:szCs w:val="24"/>
        </w:rPr>
        <w:t>ценности российского</w:t>
      </w:r>
      <w:r w:rsidRPr="009029B5">
        <w:rPr>
          <w:rFonts w:ascii="Times New Roman" w:hAnsi="Times New Roman" w:cs="Times New Roman"/>
          <w:sz w:val="24"/>
          <w:szCs w:val="24"/>
        </w:rPr>
        <w:t xml:space="preserve"> общества, отраженные в государственных праздниках и народных традициях региона. </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Человек — член общества, создатель и носитель культуры. </w:t>
      </w:r>
      <w:proofErr w:type="spellStart"/>
      <w:r w:rsidRPr="009029B5">
        <w:rPr>
          <w:rFonts w:ascii="Times New Roman" w:hAnsi="Times New Roman" w:cs="Times New Roman"/>
          <w:sz w:val="24"/>
          <w:szCs w:val="24"/>
        </w:rPr>
        <w:t>Могонациональность</w:t>
      </w:r>
      <w:proofErr w:type="spellEnd"/>
      <w:r w:rsidRPr="009029B5">
        <w:rPr>
          <w:rFonts w:ascii="Times New Roman" w:hAnsi="Times New Roman" w:cs="Times New Roman"/>
          <w:sz w:val="24"/>
          <w:szCs w:val="24"/>
        </w:rPr>
        <w:t xml:space="preserve"> – особенность нашей страны. </w:t>
      </w:r>
      <w:r w:rsidRPr="009029B5">
        <w:rPr>
          <w:rFonts w:ascii="Times New Roman" w:hAnsi="Times New Roman" w:cs="Times New Roman"/>
          <w:spacing w:val="2"/>
          <w:sz w:val="24"/>
          <w:szCs w:val="24"/>
        </w:rPr>
        <w:t xml:space="preserve">Общее представление о вкладе </w:t>
      </w:r>
      <w:r w:rsidRPr="009029B5">
        <w:rPr>
          <w:rFonts w:ascii="Times New Roman" w:hAnsi="Times New Roman" w:cs="Times New Roman"/>
          <w:spacing w:val="-2"/>
          <w:sz w:val="24"/>
          <w:szCs w:val="24"/>
        </w:rPr>
        <w:t>разных народов</w:t>
      </w:r>
      <w:r w:rsidRPr="009029B5">
        <w:rPr>
          <w:rFonts w:ascii="Times New Roman" w:hAnsi="Times New Roman" w:cs="Times New Roman"/>
          <w:spacing w:val="2"/>
          <w:sz w:val="24"/>
          <w:szCs w:val="24"/>
        </w:rPr>
        <w:t xml:space="preserve"> в многонациональную культуру нашей страны</w:t>
      </w:r>
      <w:r w:rsidRPr="009029B5">
        <w:rPr>
          <w:rFonts w:ascii="Times New Roman" w:hAnsi="Times New Roman" w:cs="Times New Roman"/>
          <w:spacing w:val="-2"/>
          <w:sz w:val="24"/>
          <w:szCs w:val="24"/>
        </w:rPr>
        <w:t xml:space="preserve">. Ценность каждого народа для него самого и для всей страны. </w:t>
      </w:r>
      <w:r w:rsidRPr="009029B5">
        <w:rPr>
          <w:rFonts w:ascii="Times New Roman" w:hAnsi="Times New Roman" w:cs="Times New Roman"/>
          <w:sz w:val="24"/>
          <w:szCs w:val="24"/>
        </w:rPr>
        <w:t xml:space="preserve">Взаимоотношения человека с другими людьми. Культура общения. Уважение к чужому мнению. </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 xml:space="preserve">Семья — самое близкое окружение человека. Семейные </w:t>
      </w:r>
      <w:r w:rsidRPr="009029B5">
        <w:rPr>
          <w:rFonts w:ascii="Times New Roman" w:hAnsi="Times New Roman" w:cs="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w:t>
      </w:r>
      <w:r w:rsidRPr="009029B5">
        <w:rPr>
          <w:rFonts w:ascii="Times New Roman" w:hAnsi="Times New Roman" w:cs="Times New Roman"/>
          <w:sz w:val="24"/>
          <w:szCs w:val="24"/>
        </w:rPr>
        <w:lastRenderedPageBreak/>
        <w:t>в работе в тылу и пр.) семейные праздники, традиции. День Матери. День любви, семьи  и верности.</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Младший школьник. Правила поведения в школе, на уроке. Обращение к учителю. </w:t>
      </w:r>
      <w:r w:rsidRPr="009029B5">
        <w:rPr>
          <w:rFonts w:ascii="Times New Roman" w:hAnsi="Times New Roman" w:cs="Times New Roman"/>
          <w:spacing w:val="2"/>
          <w:sz w:val="24"/>
          <w:szCs w:val="24"/>
        </w:rPr>
        <w:t xml:space="preserve">Классный, школьный </w:t>
      </w:r>
      <w:r w:rsidRPr="009029B5">
        <w:rPr>
          <w:rFonts w:ascii="Times New Roman" w:hAnsi="Times New Roman" w:cs="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Друзья, взаимоотношения между ними; ценность друж</w:t>
      </w:r>
      <w:r w:rsidRPr="009029B5">
        <w:rPr>
          <w:rFonts w:ascii="Times New Roman" w:hAnsi="Times New Roman" w:cs="Times New Roman"/>
          <w:sz w:val="24"/>
          <w:szCs w:val="24"/>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602EA" w:rsidRPr="009029B5" w:rsidRDefault="001602EA" w:rsidP="009029B5">
      <w:pPr>
        <w:pStyle w:val="a9"/>
        <w:spacing w:line="276" w:lineRule="auto"/>
        <w:ind w:firstLine="709"/>
        <w:rPr>
          <w:rFonts w:ascii="Times New Roman" w:hAnsi="Times New Roman" w:cs="Times New Roman"/>
          <w:i/>
          <w:iCs/>
          <w:sz w:val="24"/>
          <w:szCs w:val="24"/>
        </w:rPr>
      </w:pPr>
      <w:r w:rsidRPr="009029B5">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1602EA" w:rsidRPr="009029B5" w:rsidRDefault="001602EA" w:rsidP="009029B5">
      <w:pPr>
        <w:pStyle w:val="a9"/>
        <w:spacing w:line="276" w:lineRule="auto"/>
        <w:ind w:firstLine="709"/>
        <w:rPr>
          <w:rFonts w:ascii="Times New Roman" w:hAnsi="Times New Roman" w:cs="Times New Roman"/>
          <w:iCs/>
          <w:spacing w:val="-2"/>
          <w:sz w:val="24"/>
          <w:szCs w:val="24"/>
        </w:rPr>
      </w:pPr>
      <w:r w:rsidRPr="009029B5">
        <w:rPr>
          <w:rFonts w:ascii="Times New Roman" w:hAnsi="Times New Roman" w:cs="Times New Roman"/>
          <w:iCs/>
          <w:spacing w:val="2"/>
          <w:sz w:val="24"/>
          <w:szCs w:val="24"/>
        </w:rPr>
        <w:t xml:space="preserve">Средства массовой информации: радио, телевидение, </w:t>
      </w:r>
      <w:r w:rsidRPr="009029B5">
        <w:rPr>
          <w:rFonts w:ascii="Times New Roman" w:hAnsi="Times New Roman" w:cs="Times New Roman"/>
          <w:iCs/>
          <w:spacing w:val="-2"/>
          <w:sz w:val="24"/>
          <w:szCs w:val="24"/>
        </w:rPr>
        <w:t xml:space="preserve">пресса, Интернет. </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Наша Родина — Россия, Российская Федерация. </w:t>
      </w:r>
      <w:proofErr w:type="spellStart"/>
      <w:r w:rsidRPr="009029B5">
        <w:rPr>
          <w:rFonts w:ascii="Times New Roman" w:hAnsi="Times New Roman" w:cs="Times New Roman"/>
          <w:sz w:val="24"/>
          <w:szCs w:val="24"/>
        </w:rPr>
        <w:t>Ценност</w:t>
      </w:r>
      <w:r w:rsidRPr="009029B5">
        <w:rPr>
          <w:rFonts w:ascii="Times New Roman" w:hAnsi="Times New Roman" w:cs="Times New Roman"/>
          <w:spacing w:val="2"/>
          <w:sz w:val="24"/>
          <w:szCs w:val="24"/>
        </w:rPr>
        <w:t>но­смысловое</w:t>
      </w:r>
      <w:proofErr w:type="spellEnd"/>
      <w:r w:rsidRPr="009029B5">
        <w:rPr>
          <w:rFonts w:ascii="Times New Roman" w:hAnsi="Times New Roman" w:cs="Times New Roman"/>
          <w:spacing w:val="2"/>
          <w:sz w:val="24"/>
          <w:szCs w:val="24"/>
        </w:rPr>
        <w:t xml:space="preserve"> содержание понятий «Родина», «Отечество», </w:t>
      </w:r>
      <w:r w:rsidRPr="009029B5">
        <w:rPr>
          <w:rFonts w:ascii="Times New Roman" w:hAnsi="Times New Roman" w:cs="Times New Roman"/>
          <w:sz w:val="24"/>
          <w:szCs w:val="24"/>
        </w:rPr>
        <w:t>«Отчизна». Государственная символика России: Государствен</w:t>
      </w:r>
      <w:r w:rsidRPr="009029B5">
        <w:rPr>
          <w:rFonts w:ascii="Times New Roman" w:hAnsi="Times New Roman" w:cs="Times New Roman"/>
          <w:spacing w:val="2"/>
          <w:sz w:val="24"/>
          <w:szCs w:val="24"/>
        </w:rPr>
        <w:t>ный герб России, Государственный флаг России, Государ</w:t>
      </w:r>
      <w:r w:rsidRPr="009029B5">
        <w:rPr>
          <w:rFonts w:ascii="Times New Roman" w:hAnsi="Times New Roman" w:cs="Times New Roman"/>
          <w:sz w:val="24"/>
          <w:szCs w:val="24"/>
        </w:rPr>
        <w:t>ственный гимн России; правила поведения при прослуши</w:t>
      </w:r>
      <w:r w:rsidRPr="009029B5">
        <w:rPr>
          <w:rFonts w:ascii="Times New Roman" w:hAnsi="Times New Roman" w:cs="Times New Roman"/>
          <w:spacing w:val="2"/>
          <w:sz w:val="24"/>
          <w:szCs w:val="24"/>
        </w:rPr>
        <w:t xml:space="preserve">вании гимна. Конституция — Основной закон Российской </w:t>
      </w:r>
      <w:r w:rsidRPr="009029B5">
        <w:rPr>
          <w:rFonts w:ascii="Times New Roman" w:hAnsi="Times New Roman" w:cs="Times New Roman"/>
          <w:sz w:val="24"/>
          <w:szCs w:val="24"/>
        </w:rPr>
        <w:t>Федерации. Права ребёнка.</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 xml:space="preserve">Президент Российской Федерации — глава государства. </w:t>
      </w:r>
      <w:r w:rsidRPr="009029B5">
        <w:rPr>
          <w:rFonts w:ascii="Times New Roman" w:hAnsi="Times New Roman" w:cs="Times New Roman"/>
          <w:sz w:val="24"/>
          <w:szCs w:val="24"/>
        </w:rPr>
        <w:t xml:space="preserve">Ответственность главы государства за социальное и </w:t>
      </w:r>
      <w:proofErr w:type="spellStart"/>
      <w:r w:rsidRPr="009029B5">
        <w:rPr>
          <w:rFonts w:ascii="Times New Roman" w:hAnsi="Times New Roman" w:cs="Times New Roman"/>
          <w:sz w:val="24"/>
          <w:szCs w:val="24"/>
        </w:rPr>
        <w:t>духовно­нравственное</w:t>
      </w:r>
      <w:proofErr w:type="spellEnd"/>
      <w:r w:rsidRPr="009029B5">
        <w:rPr>
          <w:rFonts w:ascii="Times New Roman" w:hAnsi="Times New Roman" w:cs="Times New Roman"/>
          <w:sz w:val="24"/>
          <w:szCs w:val="24"/>
        </w:rPr>
        <w:t xml:space="preserve"> благополучие граждан.</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Праздник в жизни общества как средство укрепления об</w:t>
      </w:r>
      <w:r w:rsidRPr="009029B5">
        <w:rPr>
          <w:rFonts w:ascii="Times New Roman" w:hAnsi="Times New Roman" w:cs="Times New Roman"/>
          <w:spacing w:val="2"/>
          <w:sz w:val="24"/>
          <w:szCs w:val="24"/>
        </w:rPr>
        <w:t xml:space="preserve">щественной солидарности и упрочения </w:t>
      </w:r>
      <w:proofErr w:type="spellStart"/>
      <w:r w:rsidRPr="009029B5">
        <w:rPr>
          <w:rFonts w:ascii="Times New Roman" w:hAnsi="Times New Roman" w:cs="Times New Roman"/>
          <w:spacing w:val="2"/>
          <w:sz w:val="24"/>
          <w:szCs w:val="24"/>
        </w:rPr>
        <w:t>духовно­нравственных</w:t>
      </w:r>
      <w:proofErr w:type="spellEnd"/>
      <w:r w:rsidRPr="009029B5">
        <w:rPr>
          <w:rFonts w:ascii="Times New Roman" w:hAnsi="Times New Roman" w:cs="Times New Roman"/>
          <w:spacing w:val="2"/>
          <w:sz w:val="24"/>
          <w:szCs w:val="24"/>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9029B5">
        <w:rPr>
          <w:rFonts w:ascii="Times New Roman" w:hAnsi="Times New Roman" w:cs="Times New Roman"/>
          <w:sz w:val="24"/>
          <w:szCs w:val="24"/>
        </w:rPr>
        <w:t xml:space="preserve"> День народного единства, День Конституции. Праздники и </w:t>
      </w:r>
      <w:r w:rsidRPr="009029B5">
        <w:rPr>
          <w:rFonts w:ascii="Times New Roman" w:hAnsi="Times New Roman" w:cs="Times New Roman"/>
          <w:spacing w:val="2"/>
          <w:sz w:val="24"/>
          <w:szCs w:val="24"/>
        </w:rPr>
        <w:t xml:space="preserve">памятные даты своего региона. Оформление плаката или </w:t>
      </w:r>
      <w:r w:rsidRPr="009029B5">
        <w:rPr>
          <w:rFonts w:ascii="Times New Roman" w:hAnsi="Times New Roman" w:cs="Times New Roman"/>
          <w:sz w:val="24"/>
          <w:szCs w:val="24"/>
        </w:rPr>
        <w:t>стенной газеты к государственному празднику.</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Россия на карте, государственная граница России.</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Москва — столица России. </w:t>
      </w:r>
      <w:r w:rsidRPr="009029B5">
        <w:rPr>
          <w:rFonts w:ascii="Times New Roman" w:hAnsi="Times New Roman" w:cs="Times New Roman"/>
          <w:spacing w:val="2"/>
          <w:sz w:val="24"/>
          <w:szCs w:val="24"/>
        </w:rPr>
        <w:t>Достопримечательности Москвы: Кремль, Красная площадь, Большой театр и</w:t>
      </w:r>
      <w:r w:rsidRPr="009029B5">
        <w:rPr>
          <w:rFonts w:ascii="Times New Roman" w:hAnsi="Times New Roman" w:cs="Times New Roman"/>
          <w:spacing w:val="2"/>
          <w:sz w:val="24"/>
          <w:szCs w:val="24"/>
        </w:rPr>
        <w:t> </w:t>
      </w:r>
      <w:r w:rsidRPr="009029B5">
        <w:rPr>
          <w:rFonts w:ascii="Times New Roman" w:hAnsi="Times New Roman" w:cs="Times New Roman"/>
          <w:spacing w:val="2"/>
          <w:sz w:val="24"/>
          <w:szCs w:val="24"/>
        </w:rPr>
        <w:t xml:space="preserve">др. </w:t>
      </w:r>
      <w:r w:rsidRPr="009029B5">
        <w:rPr>
          <w:rFonts w:ascii="Times New Roman" w:hAnsi="Times New Roman" w:cs="Times New Roman"/>
          <w:sz w:val="24"/>
          <w:szCs w:val="24"/>
        </w:rPr>
        <w:t>Расположение Москвы на карте.</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 xml:space="preserve">Города России. </w:t>
      </w:r>
      <w:proofErr w:type="spellStart"/>
      <w:r w:rsidRPr="009029B5">
        <w:rPr>
          <w:rFonts w:ascii="Times New Roman" w:hAnsi="Times New Roman" w:cs="Times New Roman"/>
          <w:spacing w:val="2"/>
          <w:sz w:val="24"/>
          <w:szCs w:val="24"/>
        </w:rPr>
        <w:t>Санкт­Петербург</w:t>
      </w:r>
      <w:proofErr w:type="spellEnd"/>
      <w:r w:rsidRPr="009029B5">
        <w:rPr>
          <w:rFonts w:ascii="Times New Roman" w:hAnsi="Times New Roman" w:cs="Times New Roman"/>
          <w:spacing w:val="2"/>
          <w:sz w:val="24"/>
          <w:szCs w:val="24"/>
        </w:rPr>
        <w:t xml:space="preserve">: достопримечательности </w:t>
      </w:r>
      <w:r w:rsidRPr="009029B5">
        <w:rPr>
          <w:rFonts w:ascii="Times New Roman" w:hAnsi="Times New Roman" w:cs="Times New Roman"/>
          <w:sz w:val="24"/>
          <w:szCs w:val="24"/>
        </w:rPr>
        <w:t xml:space="preserve">(Зимний дворец, памятник Петру I — Медный всадник, </w:t>
      </w:r>
      <w:r w:rsidRPr="009029B5">
        <w:rPr>
          <w:rFonts w:ascii="Times New Roman" w:hAnsi="Times New Roman" w:cs="Times New Roman"/>
          <w:iCs/>
          <w:sz w:val="24"/>
          <w:szCs w:val="24"/>
        </w:rPr>
        <w:t>раз</w:t>
      </w:r>
      <w:r w:rsidRPr="009029B5">
        <w:rPr>
          <w:rFonts w:ascii="Times New Roman" w:hAnsi="Times New Roman" w:cs="Times New Roman"/>
          <w:iCs/>
          <w:spacing w:val="2"/>
          <w:sz w:val="24"/>
          <w:szCs w:val="24"/>
        </w:rPr>
        <w:t>водные мосты через Неву</w:t>
      </w:r>
      <w:r w:rsidRPr="009029B5">
        <w:rPr>
          <w:rFonts w:ascii="Times New Roman" w:hAnsi="Times New Roman" w:cs="Times New Roman"/>
          <w:spacing w:val="2"/>
          <w:sz w:val="24"/>
          <w:szCs w:val="24"/>
        </w:rPr>
        <w:t xml:space="preserve"> и</w:t>
      </w:r>
      <w:r w:rsidRPr="009029B5">
        <w:rPr>
          <w:rFonts w:ascii="Times New Roman" w:hAnsi="Times New Roman" w:cs="Times New Roman"/>
          <w:spacing w:val="2"/>
          <w:sz w:val="24"/>
          <w:szCs w:val="24"/>
        </w:rPr>
        <w:t> </w:t>
      </w:r>
      <w:r w:rsidRPr="009029B5">
        <w:rPr>
          <w:rFonts w:ascii="Times New Roman" w:hAnsi="Times New Roman" w:cs="Times New Roman"/>
          <w:spacing w:val="2"/>
          <w:sz w:val="24"/>
          <w:szCs w:val="24"/>
        </w:rPr>
        <w:t xml:space="preserve">др.), города Золотого кольца </w:t>
      </w:r>
      <w:r w:rsidRPr="009029B5">
        <w:rPr>
          <w:rFonts w:ascii="Times New Roman" w:hAnsi="Times New Roman" w:cs="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w:t>
      </w:r>
      <w:r w:rsidRPr="009029B5">
        <w:rPr>
          <w:rFonts w:ascii="Times New Roman" w:hAnsi="Times New Roman" w:cs="Times New Roman"/>
          <w:spacing w:val="2"/>
          <w:sz w:val="24"/>
          <w:szCs w:val="24"/>
        </w:rPr>
        <w:t xml:space="preserve">выбору). </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Родной край — частица России. Родной город (населён</w:t>
      </w:r>
      <w:r w:rsidRPr="009029B5">
        <w:rPr>
          <w:rFonts w:ascii="Times New Roman" w:hAnsi="Times New Roman" w:cs="Times New Roman"/>
          <w:spacing w:val="2"/>
          <w:sz w:val="24"/>
          <w:szCs w:val="24"/>
        </w:rPr>
        <w:t xml:space="preserve">ный пункт), регион (область, край, республика): название, </w:t>
      </w:r>
      <w:r w:rsidRPr="009029B5">
        <w:rPr>
          <w:rFonts w:ascii="Times New Roman" w:hAnsi="Times New Roman" w:cs="Times New Roman"/>
          <w:sz w:val="24"/>
          <w:szCs w:val="24"/>
        </w:rPr>
        <w:t>основные достопримечательности; музеи, театры, спортивные комплексы и</w:t>
      </w:r>
      <w:r w:rsidRPr="009029B5">
        <w:rPr>
          <w:rFonts w:ascii="Times New Roman" w:hAnsi="Times New Roman" w:cs="Times New Roman"/>
          <w:sz w:val="24"/>
          <w:szCs w:val="24"/>
        </w:rPr>
        <w:t> </w:t>
      </w:r>
      <w:r w:rsidRPr="009029B5">
        <w:rPr>
          <w:rFonts w:ascii="Times New Roman" w:hAnsi="Times New Roman" w:cs="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w:t>
      </w:r>
      <w:r w:rsidRPr="009029B5">
        <w:rPr>
          <w:rFonts w:ascii="Times New Roman" w:hAnsi="Times New Roman" w:cs="Times New Roman"/>
          <w:sz w:val="24"/>
          <w:szCs w:val="24"/>
        </w:rPr>
        <w:lastRenderedPageBreak/>
        <w:t>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602EA" w:rsidRPr="009029B5" w:rsidRDefault="001602EA" w:rsidP="009029B5">
      <w:pPr>
        <w:pStyle w:val="a9"/>
        <w:spacing w:line="276" w:lineRule="auto"/>
        <w:ind w:firstLine="709"/>
        <w:rPr>
          <w:rFonts w:ascii="Times New Roman" w:hAnsi="Times New Roman" w:cs="Times New Roman"/>
          <w:b/>
          <w:bCs/>
          <w:i/>
          <w:iCs/>
          <w:sz w:val="24"/>
          <w:szCs w:val="24"/>
        </w:rPr>
      </w:pPr>
      <w:r w:rsidRPr="009029B5">
        <w:rPr>
          <w:rFonts w:ascii="Times New Roman" w:hAnsi="Times New Roman" w:cs="Times New Roman"/>
          <w:b/>
          <w:bCs/>
          <w:i/>
          <w:iCs/>
          <w:sz w:val="24"/>
          <w:szCs w:val="24"/>
        </w:rPr>
        <w:t>Правила безопасной жизни</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Ценность здоровья и здорового образа жизни.</w:t>
      </w:r>
    </w:p>
    <w:p w:rsidR="001602EA" w:rsidRPr="009029B5" w:rsidRDefault="001602EA" w:rsidP="009029B5">
      <w:pPr>
        <w:pStyle w:val="a9"/>
        <w:spacing w:line="276" w:lineRule="auto"/>
        <w:ind w:firstLine="709"/>
        <w:rPr>
          <w:rFonts w:ascii="Times New Roman" w:hAnsi="Times New Roman" w:cs="Times New Roman"/>
          <w:i/>
          <w:sz w:val="24"/>
          <w:szCs w:val="24"/>
        </w:rPr>
      </w:pPr>
      <w:r w:rsidRPr="009029B5">
        <w:rPr>
          <w:rFonts w:ascii="Times New Roman" w:hAnsi="Times New Roman" w:cs="Times New Roman"/>
          <w:spacing w:val="2"/>
          <w:sz w:val="24"/>
          <w:szCs w:val="24"/>
        </w:rPr>
        <w:t xml:space="preserve">Режим дня школьника, чередование труда и отдыха в </w:t>
      </w:r>
      <w:r w:rsidRPr="009029B5">
        <w:rPr>
          <w:rFonts w:ascii="Times New Roman" w:hAnsi="Times New Roman"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9029B5">
        <w:rPr>
          <w:rFonts w:ascii="Times New Roman" w:hAnsi="Times New Roman" w:cs="Times New Roman"/>
          <w:spacing w:val="2"/>
          <w:sz w:val="24"/>
          <w:szCs w:val="24"/>
        </w:rPr>
        <w:t>здоровья. Личная ответственность каждого человека за со</w:t>
      </w:r>
      <w:r w:rsidRPr="009029B5">
        <w:rPr>
          <w:rFonts w:ascii="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9029B5">
        <w:rPr>
          <w:rFonts w:ascii="Times New Roman" w:hAnsi="Times New Roman" w:cs="Times New Roman"/>
          <w:spacing w:val="2"/>
          <w:sz w:val="24"/>
          <w:szCs w:val="24"/>
        </w:rPr>
        <w:t xml:space="preserve">помощь при лёгких травмах </w:t>
      </w:r>
      <w:r w:rsidRPr="009029B5">
        <w:rPr>
          <w:rFonts w:ascii="Times New Roman" w:hAnsi="Times New Roman" w:cs="Times New Roman"/>
          <w:i/>
          <w:spacing w:val="2"/>
          <w:sz w:val="24"/>
          <w:szCs w:val="24"/>
        </w:rPr>
        <w:t>(</w:t>
      </w:r>
      <w:r w:rsidRPr="009029B5">
        <w:rPr>
          <w:rFonts w:ascii="Times New Roman" w:hAnsi="Times New Roman" w:cs="Times New Roman"/>
          <w:i/>
          <w:iCs/>
          <w:spacing w:val="2"/>
          <w:sz w:val="24"/>
          <w:szCs w:val="24"/>
        </w:rPr>
        <w:t>ушиб</w:t>
      </w:r>
      <w:r w:rsidRPr="009029B5">
        <w:rPr>
          <w:rFonts w:ascii="Times New Roman" w:hAnsi="Times New Roman" w:cs="Times New Roman"/>
          <w:i/>
          <w:spacing w:val="2"/>
          <w:sz w:val="24"/>
          <w:szCs w:val="24"/>
        </w:rPr>
        <w:t xml:space="preserve">, </w:t>
      </w:r>
      <w:r w:rsidRPr="009029B5">
        <w:rPr>
          <w:rFonts w:ascii="Times New Roman" w:hAnsi="Times New Roman" w:cs="Times New Roman"/>
          <w:i/>
          <w:iCs/>
          <w:spacing w:val="2"/>
          <w:sz w:val="24"/>
          <w:szCs w:val="24"/>
        </w:rPr>
        <w:t>порез</w:t>
      </w:r>
      <w:r w:rsidRPr="009029B5">
        <w:rPr>
          <w:rFonts w:ascii="Times New Roman" w:hAnsi="Times New Roman" w:cs="Times New Roman"/>
          <w:i/>
          <w:spacing w:val="2"/>
          <w:sz w:val="24"/>
          <w:szCs w:val="24"/>
        </w:rPr>
        <w:t xml:space="preserve">, </w:t>
      </w:r>
      <w:r w:rsidRPr="009029B5">
        <w:rPr>
          <w:rFonts w:ascii="Times New Roman" w:hAnsi="Times New Roman" w:cs="Times New Roman"/>
          <w:i/>
          <w:iCs/>
          <w:spacing w:val="2"/>
          <w:sz w:val="24"/>
          <w:szCs w:val="24"/>
        </w:rPr>
        <w:t>ожог</w:t>
      </w:r>
      <w:r w:rsidRPr="009029B5">
        <w:rPr>
          <w:rFonts w:ascii="Times New Roman" w:hAnsi="Times New Roman" w:cs="Times New Roman"/>
          <w:i/>
          <w:spacing w:val="2"/>
          <w:sz w:val="24"/>
          <w:szCs w:val="24"/>
        </w:rPr>
        <w:t xml:space="preserve">), </w:t>
      </w:r>
      <w:r w:rsidRPr="009029B5">
        <w:rPr>
          <w:rFonts w:ascii="Times New Roman" w:hAnsi="Times New Roman" w:cs="Times New Roman"/>
          <w:i/>
          <w:iCs/>
          <w:spacing w:val="2"/>
          <w:sz w:val="24"/>
          <w:szCs w:val="24"/>
        </w:rPr>
        <w:t>обмора</w:t>
      </w:r>
      <w:r w:rsidRPr="009029B5">
        <w:rPr>
          <w:rFonts w:ascii="Times New Roman" w:hAnsi="Times New Roman" w:cs="Times New Roman"/>
          <w:i/>
          <w:iCs/>
          <w:sz w:val="24"/>
          <w:szCs w:val="24"/>
        </w:rPr>
        <w:t>живании</w:t>
      </w:r>
      <w:r w:rsidRPr="009029B5">
        <w:rPr>
          <w:rFonts w:ascii="Times New Roman" w:hAnsi="Times New Roman" w:cs="Times New Roman"/>
          <w:i/>
          <w:sz w:val="24"/>
          <w:szCs w:val="24"/>
        </w:rPr>
        <w:t xml:space="preserve">, </w:t>
      </w:r>
      <w:r w:rsidRPr="009029B5">
        <w:rPr>
          <w:rFonts w:ascii="Times New Roman" w:hAnsi="Times New Roman" w:cs="Times New Roman"/>
          <w:i/>
          <w:iCs/>
          <w:sz w:val="24"/>
          <w:szCs w:val="24"/>
        </w:rPr>
        <w:t>перегреве</w:t>
      </w:r>
      <w:r w:rsidRPr="009029B5">
        <w:rPr>
          <w:rFonts w:ascii="Times New Roman" w:hAnsi="Times New Roman" w:cs="Times New Roman"/>
          <w:i/>
          <w:sz w:val="24"/>
          <w:szCs w:val="24"/>
        </w:rPr>
        <w:t>.</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Дорога от дома до школы, правила безопасного поведения </w:t>
      </w:r>
      <w:r w:rsidRPr="009029B5">
        <w:rPr>
          <w:rFonts w:ascii="Times New Roman" w:hAnsi="Times New Roman" w:cs="Times New Roman"/>
          <w:spacing w:val="2"/>
          <w:sz w:val="24"/>
          <w:szCs w:val="24"/>
        </w:rPr>
        <w:t>на дорогах, в лесу, на водоёме в разное время года. Пра</w:t>
      </w:r>
      <w:r w:rsidRPr="009029B5">
        <w:rPr>
          <w:rFonts w:ascii="Times New Roman" w:hAnsi="Times New Roman" w:cs="Times New Roman"/>
          <w:sz w:val="24"/>
          <w:szCs w:val="24"/>
        </w:rPr>
        <w:t>вила пожарной безопасности, основные правила обращения с газом, электричеством, водой.</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Правила безопасного поведения в природе.</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Правило безопасного поведения в общественных местах. Правила взаимодействия с незнакомыми людьми.</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1602EA" w:rsidRPr="009029B5" w:rsidRDefault="001602EA" w:rsidP="009029B5">
      <w:pPr>
        <w:pStyle w:val="a9"/>
        <w:spacing w:line="276" w:lineRule="auto"/>
        <w:ind w:firstLine="0"/>
        <w:jc w:val="center"/>
        <w:rPr>
          <w:rFonts w:ascii="Times New Roman" w:hAnsi="Times New Roman" w:cs="Times New Roman"/>
          <w:b/>
          <w:i/>
          <w:sz w:val="24"/>
          <w:szCs w:val="24"/>
        </w:rPr>
      </w:pPr>
      <w:r w:rsidRPr="009029B5">
        <w:rPr>
          <w:rFonts w:ascii="Times New Roman" w:hAnsi="Times New Roman" w:cs="Times New Roman"/>
          <w:b/>
          <w:i/>
          <w:sz w:val="24"/>
          <w:szCs w:val="24"/>
        </w:rPr>
        <w:t>6. Основы религиозных культур и светской этики</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z w:val="24"/>
          <w:szCs w:val="24"/>
        </w:rPr>
        <w:t>Россия — наша Родина.</w:t>
      </w:r>
    </w:p>
    <w:p w:rsidR="001602EA" w:rsidRPr="009029B5" w:rsidRDefault="001602EA" w:rsidP="009029B5">
      <w:pPr>
        <w:pStyle w:val="a9"/>
        <w:spacing w:line="276" w:lineRule="auto"/>
        <w:ind w:firstLine="708"/>
        <w:rPr>
          <w:rFonts w:ascii="Times New Roman" w:hAnsi="Times New Roman" w:cs="Times New Roman"/>
          <w:spacing w:val="-3"/>
          <w:sz w:val="24"/>
          <w:szCs w:val="24"/>
        </w:rPr>
      </w:pPr>
      <w:r w:rsidRPr="009029B5">
        <w:rPr>
          <w:rFonts w:ascii="Times New Roman" w:hAnsi="Times New Roman" w:cs="Times New Roman"/>
          <w:sz w:val="24"/>
          <w:szCs w:val="24"/>
        </w:rPr>
        <w:t xml:space="preserve">Культура и религия. </w:t>
      </w:r>
      <w:r w:rsidRPr="009029B5">
        <w:rPr>
          <w:rFonts w:ascii="Times New Roman" w:hAnsi="Times New Roman" w:cs="Times New Roman"/>
          <w:spacing w:val="-3"/>
          <w:sz w:val="24"/>
          <w:szCs w:val="24"/>
        </w:rPr>
        <w:t xml:space="preserve">Праздники в религиях мира. </w:t>
      </w:r>
    </w:p>
    <w:p w:rsidR="001602EA" w:rsidRPr="009029B5" w:rsidRDefault="001602EA" w:rsidP="009029B5">
      <w:pPr>
        <w:pStyle w:val="a9"/>
        <w:spacing w:line="276" w:lineRule="auto"/>
        <w:ind w:firstLine="708"/>
        <w:rPr>
          <w:rFonts w:ascii="Times New Roman" w:hAnsi="Times New Roman" w:cs="Times New Roman"/>
          <w:spacing w:val="-3"/>
          <w:sz w:val="24"/>
          <w:szCs w:val="24"/>
        </w:rPr>
      </w:pPr>
      <w:r w:rsidRPr="009029B5">
        <w:rPr>
          <w:rFonts w:ascii="Times New Roman" w:hAnsi="Times New Roman" w:cs="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1602EA" w:rsidRPr="009029B5" w:rsidRDefault="001602EA" w:rsidP="009029B5">
      <w:pPr>
        <w:pStyle w:val="a9"/>
        <w:spacing w:line="276" w:lineRule="auto"/>
        <w:ind w:firstLine="708"/>
        <w:rPr>
          <w:rFonts w:ascii="Times New Roman" w:hAnsi="Times New Roman" w:cs="Times New Roman"/>
          <w:spacing w:val="-3"/>
          <w:sz w:val="24"/>
          <w:szCs w:val="24"/>
        </w:rPr>
      </w:pPr>
      <w:r w:rsidRPr="009029B5">
        <w:rPr>
          <w:rFonts w:ascii="Times New Roman" w:hAnsi="Times New Roman" w:cs="Times New Roman"/>
          <w:spacing w:val="-3"/>
          <w:sz w:val="24"/>
          <w:szCs w:val="24"/>
        </w:rPr>
        <w:t xml:space="preserve">Знакомство с основными нормами светской и религиозной морали, понимание их значения </w:t>
      </w:r>
      <w:r w:rsidR="009C6A74" w:rsidRPr="009029B5">
        <w:rPr>
          <w:rFonts w:ascii="Times New Roman" w:hAnsi="Times New Roman" w:cs="Times New Roman"/>
          <w:spacing w:val="-3"/>
          <w:sz w:val="24"/>
          <w:szCs w:val="24"/>
        </w:rPr>
        <w:t>в выстраивании</w:t>
      </w:r>
      <w:r w:rsidRPr="009029B5">
        <w:rPr>
          <w:rFonts w:ascii="Times New Roman" w:hAnsi="Times New Roman" w:cs="Times New Roman"/>
          <w:spacing w:val="-3"/>
          <w:sz w:val="24"/>
          <w:szCs w:val="24"/>
        </w:rPr>
        <w:t xml:space="preserve"> конструктивных отношений в семье и обществе. Значение нравственности, веры и религии в жизни человека и общества. </w:t>
      </w:r>
    </w:p>
    <w:p w:rsidR="001602EA" w:rsidRPr="009029B5" w:rsidRDefault="001602EA" w:rsidP="009029B5">
      <w:pPr>
        <w:pStyle w:val="a9"/>
        <w:spacing w:line="276" w:lineRule="auto"/>
        <w:ind w:firstLine="708"/>
        <w:rPr>
          <w:rFonts w:ascii="Times New Roman" w:hAnsi="Times New Roman" w:cs="Times New Roman"/>
          <w:spacing w:val="-3"/>
          <w:sz w:val="24"/>
          <w:szCs w:val="24"/>
        </w:rPr>
      </w:pPr>
      <w:r w:rsidRPr="009029B5">
        <w:rPr>
          <w:rFonts w:ascii="Times New Roman" w:hAnsi="Times New Roman" w:cs="Times New Roman"/>
          <w:sz w:val="24"/>
          <w:szCs w:val="24"/>
        </w:rPr>
        <w:t xml:space="preserve">Семья, семейные ценности. Долг, свобода, ответственность, </w:t>
      </w:r>
      <w:r w:rsidRPr="009029B5">
        <w:rPr>
          <w:rFonts w:ascii="Times New Roman" w:hAnsi="Times New Roman" w:cs="Times New Roman"/>
          <w:spacing w:val="-3"/>
          <w:sz w:val="24"/>
          <w:szCs w:val="24"/>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1602EA" w:rsidRPr="009029B5" w:rsidRDefault="001602EA" w:rsidP="009029B5">
      <w:pPr>
        <w:pStyle w:val="4"/>
        <w:spacing w:before="0" w:after="0" w:line="276" w:lineRule="auto"/>
        <w:rPr>
          <w:rFonts w:ascii="Times New Roman" w:hAnsi="Times New Roman" w:cs="Times New Roman"/>
          <w:b/>
          <w:sz w:val="24"/>
          <w:szCs w:val="24"/>
        </w:rPr>
      </w:pPr>
      <w:r w:rsidRPr="009029B5">
        <w:rPr>
          <w:rFonts w:ascii="Times New Roman" w:hAnsi="Times New Roman" w:cs="Times New Roman"/>
          <w:b/>
          <w:sz w:val="24"/>
          <w:szCs w:val="24"/>
        </w:rPr>
        <w:t>7. Изобразительное искусство</w:t>
      </w:r>
    </w:p>
    <w:p w:rsidR="001602EA" w:rsidRPr="009029B5" w:rsidRDefault="001602EA" w:rsidP="009029B5">
      <w:pPr>
        <w:pStyle w:val="a9"/>
        <w:spacing w:line="276" w:lineRule="auto"/>
        <w:ind w:firstLine="708"/>
        <w:rPr>
          <w:rFonts w:ascii="Times New Roman" w:hAnsi="Times New Roman" w:cs="Times New Roman"/>
          <w:b/>
          <w:bCs/>
          <w:i/>
          <w:iCs/>
          <w:sz w:val="24"/>
          <w:szCs w:val="24"/>
        </w:rPr>
      </w:pPr>
      <w:r w:rsidRPr="009029B5">
        <w:rPr>
          <w:rFonts w:ascii="Times New Roman" w:hAnsi="Times New Roman" w:cs="Times New Roman"/>
          <w:b/>
          <w:bCs/>
          <w:i/>
          <w:iCs/>
          <w:sz w:val="24"/>
          <w:szCs w:val="24"/>
        </w:rPr>
        <w:t>Виды художественной деятельности</w:t>
      </w:r>
    </w:p>
    <w:p w:rsidR="001602EA" w:rsidRPr="009029B5" w:rsidRDefault="001602EA" w:rsidP="009029B5">
      <w:pPr>
        <w:pStyle w:val="a9"/>
        <w:spacing w:line="276" w:lineRule="auto"/>
        <w:ind w:firstLine="709"/>
        <w:rPr>
          <w:rFonts w:ascii="Times New Roman" w:hAnsi="Times New Roman" w:cs="Times New Roman"/>
          <w:b/>
          <w:bCs/>
          <w:sz w:val="24"/>
          <w:szCs w:val="24"/>
        </w:rPr>
      </w:pPr>
      <w:r w:rsidRPr="009029B5">
        <w:rPr>
          <w:rFonts w:ascii="Times New Roman" w:hAnsi="Times New Roman" w:cs="Times New Roman"/>
          <w:b/>
          <w:bCs/>
          <w:sz w:val="24"/>
          <w:szCs w:val="24"/>
        </w:rPr>
        <w:t xml:space="preserve">Восприятие произведений искусства. </w:t>
      </w:r>
      <w:r w:rsidRPr="009029B5">
        <w:rPr>
          <w:rFonts w:ascii="Times New Roman" w:hAnsi="Times New Roman" w:cs="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r w:rsidR="004D034E" w:rsidRPr="009029B5">
        <w:rPr>
          <w:rFonts w:ascii="Times New Roman" w:hAnsi="Times New Roman" w:cs="Times New Roman"/>
          <w:sz w:val="24"/>
          <w:szCs w:val="24"/>
        </w:rPr>
        <w:t xml:space="preserve">, эмоциональная нагрузка изображенного. </w:t>
      </w:r>
      <w:r w:rsidRPr="009029B5">
        <w:rPr>
          <w:rFonts w:ascii="Times New Roman" w:hAnsi="Times New Roman" w:cs="Times New Roman"/>
          <w:sz w:val="24"/>
          <w:szCs w:val="24"/>
        </w:rPr>
        <w:t>Отражение в произведениях пластических искусств общечеловеческих идей о нравственности и эстетике: отношение к природе, человеку и обще</w:t>
      </w:r>
      <w:r w:rsidRPr="009029B5">
        <w:rPr>
          <w:rFonts w:ascii="Times New Roman" w:hAnsi="Times New Roman" w:cs="Times New Roman"/>
          <w:spacing w:val="2"/>
          <w:sz w:val="24"/>
          <w:szCs w:val="24"/>
        </w:rPr>
        <w:t>ству. Фотография и произведение изобразительного искус</w:t>
      </w:r>
      <w:r w:rsidRPr="009029B5">
        <w:rPr>
          <w:rFonts w:ascii="Times New Roman" w:hAnsi="Times New Roman" w:cs="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9029B5">
        <w:rPr>
          <w:rFonts w:ascii="Times New Roman" w:hAnsi="Times New Roman" w:cs="Times New Roman"/>
          <w:spacing w:val="2"/>
          <w:sz w:val="24"/>
          <w:szCs w:val="24"/>
        </w:rPr>
        <w:t>о богатстве и разнообразии художественной культуры (на примере культуры народов России). Выдающиеся предста</w:t>
      </w:r>
      <w:r w:rsidRPr="009029B5">
        <w:rPr>
          <w:rFonts w:ascii="Times New Roman" w:hAnsi="Times New Roman" w:cs="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029B5">
        <w:rPr>
          <w:rFonts w:ascii="Times New Roman" w:hAnsi="Times New Roman" w:cs="Times New Roman"/>
          <w:spacing w:val="2"/>
          <w:sz w:val="24"/>
          <w:szCs w:val="24"/>
        </w:rPr>
        <w:t xml:space="preserve">циональная оценка шедевров национального, российского </w:t>
      </w:r>
      <w:r w:rsidRPr="009029B5">
        <w:rPr>
          <w:rFonts w:ascii="Times New Roman" w:hAnsi="Times New Roman" w:cs="Times New Roman"/>
          <w:sz w:val="24"/>
          <w:szCs w:val="24"/>
        </w:rPr>
        <w:t xml:space="preserve">и мирового искусства. </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bCs/>
          <w:sz w:val="24"/>
          <w:szCs w:val="24"/>
        </w:rPr>
        <w:t xml:space="preserve">Рисунок. </w:t>
      </w:r>
      <w:r w:rsidRPr="009029B5">
        <w:rPr>
          <w:rFonts w:ascii="Times New Roman" w:hAnsi="Times New Roman" w:cs="Times New Roman"/>
          <w:sz w:val="24"/>
          <w:szCs w:val="24"/>
        </w:rPr>
        <w:t>Материалы для рисунка: карандаш, ручка, фломастер, уголь, пастель, мелки и</w:t>
      </w:r>
      <w:r w:rsidRPr="009029B5">
        <w:rPr>
          <w:rFonts w:ascii="Times New Roman" w:hAnsi="Times New Roman" w:cs="Times New Roman"/>
          <w:sz w:val="24"/>
          <w:szCs w:val="24"/>
        </w:rPr>
        <w:t> </w:t>
      </w:r>
      <w:r w:rsidRPr="009029B5">
        <w:rPr>
          <w:rFonts w:ascii="Times New Roman" w:hAnsi="Times New Roman" w:cs="Times New Roman"/>
          <w:sz w:val="24"/>
          <w:szCs w:val="24"/>
        </w:rPr>
        <w:t>т.</w:t>
      </w:r>
      <w:r w:rsidRPr="009029B5">
        <w:rPr>
          <w:rFonts w:ascii="Times New Roman" w:hAnsi="Times New Roman" w:cs="Times New Roman"/>
          <w:sz w:val="24"/>
          <w:szCs w:val="24"/>
        </w:rPr>
        <w:t> </w:t>
      </w:r>
      <w:r w:rsidRPr="009029B5">
        <w:rPr>
          <w:rFonts w:ascii="Times New Roman" w:hAnsi="Times New Roman" w:cs="Times New Roman"/>
          <w:sz w:val="24"/>
          <w:szCs w:val="24"/>
        </w:rPr>
        <w:t xml:space="preserve">д. Приёмы работы с различными графическими материалами. Роль рисунка в искусстве: </w:t>
      </w:r>
      <w:r w:rsidRPr="009029B5">
        <w:rPr>
          <w:rFonts w:ascii="Times New Roman" w:hAnsi="Times New Roman" w:cs="Times New Roman"/>
          <w:sz w:val="24"/>
          <w:szCs w:val="24"/>
        </w:rPr>
        <w:lastRenderedPageBreak/>
        <w:t xml:space="preserve">основная и вспомогательная. Красота и разнообразие </w:t>
      </w:r>
      <w:r w:rsidRPr="009029B5">
        <w:rPr>
          <w:rFonts w:ascii="Times New Roman" w:hAnsi="Times New Roman"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9029B5">
        <w:rPr>
          <w:rFonts w:ascii="Times New Roman" w:hAnsi="Times New Roman" w:cs="Times New Roman"/>
          <w:sz w:val="24"/>
          <w:szCs w:val="24"/>
        </w:rPr>
        <w:t>общие и характерные черты.</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bCs/>
          <w:spacing w:val="2"/>
          <w:sz w:val="24"/>
          <w:szCs w:val="24"/>
        </w:rPr>
        <w:t xml:space="preserve">Живопись. </w:t>
      </w:r>
      <w:r w:rsidRPr="009029B5">
        <w:rPr>
          <w:rFonts w:ascii="Times New Roman" w:hAnsi="Times New Roman" w:cs="Times New Roman"/>
          <w:spacing w:val="2"/>
          <w:sz w:val="24"/>
          <w:szCs w:val="24"/>
        </w:rPr>
        <w:t xml:space="preserve">Живописные материалы. Красота и разнообразие природы, человека, зданий, предметов, выраженные </w:t>
      </w:r>
      <w:r w:rsidRPr="009029B5">
        <w:rPr>
          <w:rFonts w:ascii="Times New Roman" w:hAnsi="Times New Roman" w:cs="Times New Roman"/>
          <w:sz w:val="24"/>
          <w:szCs w:val="24"/>
        </w:rPr>
        <w:t xml:space="preserve">средствами живописи. Цвет – основа языка живописи. </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9029B5">
        <w:rPr>
          <w:rFonts w:ascii="Times New Roman" w:hAnsi="Times New Roman" w:cs="Times New Roman"/>
          <w:sz w:val="24"/>
          <w:szCs w:val="24"/>
        </w:rPr>
        <w:t>задачами. Образы природы и человека в живописи.</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bCs/>
          <w:spacing w:val="2"/>
          <w:sz w:val="24"/>
          <w:szCs w:val="24"/>
        </w:rPr>
        <w:t xml:space="preserve">Скульптура. </w:t>
      </w:r>
      <w:r w:rsidRPr="009029B5">
        <w:rPr>
          <w:rFonts w:ascii="Times New Roman" w:hAnsi="Times New Roman" w:cs="Times New Roman"/>
          <w:spacing w:val="2"/>
          <w:sz w:val="24"/>
          <w:szCs w:val="24"/>
        </w:rPr>
        <w:t xml:space="preserve">Материалы скульптуры и их роль в создании выразительного образа. Элементарные приёмы работы </w:t>
      </w:r>
      <w:r w:rsidRPr="009029B5">
        <w:rPr>
          <w:rFonts w:ascii="Times New Roman" w:hAnsi="Times New Roman" w:cs="Times New Roman"/>
          <w:sz w:val="24"/>
          <w:szCs w:val="24"/>
        </w:rPr>
        <w:t xml:space="preserve">с пластическими скульптурными материалами для создания </w:t>
      </w:r>
      <w:r w:rsidRPr="009029B5">
        <w:rPr>
          <w:rFonts w:ascii="Times New Roman" w:hAnsi="Times New Roman" w:cs="Times New Roman"/>
          <w:spacing w:val="2"/>
          <w:sz w:val="24"/>
          <w:szCs w:val="24"/>
        </w:rPr>
        <w:t xml:space="preserve">выразительного образа (пластилин, глина — раскатывание, </w:t>
      </w:r>
      <w:r w:rsidRPr="009029B5">
        <w:rPr>
          <w:rFonts w:ascii="Times New Roman" w:hAnsi="Times New Roman" w:cs="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b/>
          <w:bCs/>
          <w:sz w:val="24"/>
          <w:szCs w:val="24"/>
        </w:rPr>
        <w:t xml:space="preserve">Художественное конструирование и дизайн. </w:t>
      </w:r>
      <w:r w:rsidRPr="009029B5">
        <w:rPr>
          <w:rFonts w:ascii="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w:t>
      </w:r>
      <w:r w:rsidRPr="009029B5">
        <w:rPr>
          <w:rFonts w:ascii="Times New Roman" w:hAnsi="Times New Roman" w:cs="Times New Roman"/>
          <w:sz w:val="24"/>
          <w:szCs w:val="24"/>
        </w:rPr>
        <w:t> </w:t>
      </w:r>
      <w:r w:rsidRPr="009029B5">
        <w:rPr>
          <w:rFonts w:ascii="Times New Roman" w:hAnsi="Times New Roman" w:cs="Times New Roman"/>
          <w:sz w:val="24"/>
          <w:szCs w:val="24"/>
        </w:rPr>
        <w:t xml:space="preserve">др.). Элементарные приёмы работы с различными материалами для создания </w:t>
      </w:r>
      <w:r w:rsidRPr="009029B5">
        <w:rPr>
          <w:rFonts w:ascii="Times New Roman" w:hAnsi="Times New Roman" w:cs="Times New Roman"/>
          <w:spacing w:val="2"/>
          <w:sz w:val="24"/>
          <w:szCs w:val="24"/>
        </w:rPr>
        <w:t xml:space="preserve">выразительного образа (пластилин — раскатывание, набор </w:t>
      </w:r>
      <w:r w:rsidRPr="009029B5">
        <w:rPr>
          <w:rFonts w:ascii="Times New Roman" w:hAnsi="Times New Roman" w:cs="Times New Roman"/>
          <w:sz w:val="24"/>
          <w:szCs w:val="24"/>
        </w:rPr>
        <w:t xml:space="preserve">объёма, вытягивание формы; бумага и картон — сгибание, </w:t>
      </w:r>
      <w:r w:rsidRPr="009029B5">
        <w:rPr>
          <w:rFonts w:ascii="Times New Roman" w:hAnsi="Times New Roman" w:cs="Times New Roman"/>
          <w:spacing w:val="2"/>
          <w:sz w:val="24"/>
          <w:szCs w:val="24"/>
        </w:rPr>
        <w:t xml:space="preserve">вырезание). Представление о возможностях использования </w:t>
      </w:r>
      <w:r w:rsidRPr="009029B5">
        <w:rPr>
          <w:rFonts w:ascii="Times New Roman" w:hAnsi="Times New Roman" w:cs="Times New Roman"/>
          <w:sz w:val="24"/>
          <w:szCs w:val="24"/>
        </w:rPr>
        <w:t>навыков художественного конструирования и моделирования в жизни человека.</w:t>
      </w:r>
    </w:p>
    <w:p w:rsidR="001602EA" w:rsidRPr="009029B5" w:rsidRDefault="001602EA" w:rsidP="009029B5">
      <w:pPr>
        <w:pStyle w:val="a9"/>
        <w:spacing w:line="276" w:lineRule="auto"/>
        <w:ind w:firstLine="708"/>
        <w:rPr>
          <w:rFonts w:ascii="Times New Roman" w:hAnsi="Times New Roman" w:cs="Times New Roman"/>
          <w:sz w:val="24"/>
          <w:szCs w:val="24"/>
        </w:rPr>
      </w:pPr>
      <w:proofErr w:type="spellStart"/>
      <w:r w:rsidRPr="009029B5">
        <w:rPr>
          <w:rFonts w:ascii="Times New Roman" w:hAnsi="Times New Roman" w:cs="Times New Roman"/>
          <w:b/>
          <w:bCs/>
          <w:spacing w:val="-4"/>
          <w:sz w:val="24"/>
          <w:szCs w:val="24"/>
        </w:rPr>
        <w:t>Декоративно­прикладное</w:t>
      </w:r>
      <w:proofErr w:type="spellEnd"/>
      <w:r w:rsidRPr="009029B5">
        <w:rPr>
          <w:rFonts w:ascii="Times New Roman" w:hAnsi="Times New Roman" w:cs="Times New Roman"/>
          <w:b/>
          <w:bCs/>
          <w:spacing w:val="-4"/>
          <w:sz w:val="24"/>
          <w:szCs w:val="24"/>
        </w:rPr>
        <w:t xml:space="preserve"> искусство. </w:t>
      </w:r>
      <w:r w:rsidRPr="009029B5">
        <w:rPr>
          <w:rFonts w:ascii="Times New Roman" w:hAnsi="Times New Roman" w:cs="Times New Roman"/>
          <w:spacing w:val="-4"/>
          <w:sz w:val="24"/>
          <w:szCs w:val="24"/>
        </w:rPr>
        <w:t xml:space="preserve">Истоки </w:t>
      </w:r>
      <w:proofErr w:type="spellStart"/>
      <w:r w:rsidRPr="009029B5">
        <w:rPr>
          <w:rFonts w:ascii="Times New Roman" w:hAnsi="Times New Roman" w:cs="Times New Roman"/>
          <w:spacing w:val="-4"/>
          <w:sz w:val="24"/>
          <w:szCs w:val="24"/>
        </w:rPr>
        <w:t>декоративно­</w:t>
      </w:r>
      <w:r w:rsidRPr="009029B5">
        <w:rPr>
          <w:rFonts w:ascii="Times New Roman" w:hAnsi="Times New Roman" w:cs="Times New Roman"/>
          <w:sz w:val="24"/>
          <w:szCs w:val="24"/>
        </w:rPr>
        <w:t>прикладного</w:t>
      </w:r>
      <w:proofErr w:type="spellEnd"/>
      <w:r w:rsidRPr="009029B5">
        <w:rPr>
          <w:rFonts w:ascii="Times New Roman" w:hAnsi="Times New Roman" w:cs="Times New Roman"/>
          <w:sz w:val="24"/>
          <w:szCs w:val="24"/>
        </w:rPr>
        <w:t xml:space="preserve"> искусства и его роль в жизни человека. Понятие о синтетичном характере народной культуры (украшение </w:t>
      </w:r>
      <w:r w:rsidRPr="009029B5">
        <w:rPr>
          <w:rFonts w:ascii="Times New Roman" w:hAnsi="Times New Roman" w:cs="Times New Roman"/>
          <w:spacing w:val="2"/>
          <w:sz w:val="24"/>
          <w:szCs w:val="24"/>
        </w:rPr>
        <w:t xml:space="preserve">жилища, предметов быта, орудий труда, костюма; музыка, </w:t>
      </w:r>
      <w:r w:rsidRPr="009029B5">
        <w:rPr>
          <w:rFonts w:ascii="Times New Roman" w:hAnsi="Times New Roman" w:cs="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9029B5">
        <w:rPr>
          <w:rFonts w:ascii="Times New Roman" w:hAnsi="Times New Roman" w:cs="Times New Roman"/>
          <w:spacing w:val="2"/>
          <w:sz w:val="24"/>
          <w:szCs w:val="24"/>
        </w:rPr>
        <w:t>и женской красоте, отражённые в изобразительном искус</w:t>
      </w:r>
      <w:r w:rsidRPr="009029B5">
        <w:rPr>
          <w:rFonts w:ascii="Times New Roman" w:hAnsi="Times New Roman" w:cs="Times New Roman"/>
          <w:sz w:val="24"/>
          <w:szCs w:val="24"/>
        </w:rPr>
        <w:t xml:space="preserve">стве, сказках, песнях. Сказочные образы в народной культуре и </w:t>
      </w:r>
      <w:proofErr w:type="spellStart"/>
      <w:r w:rsidRPr="009029B5">
        <w:rPr>
          <w:rFonts w:ascii="Times New Roman" w:hAnsi="Times New Roman" w:cs="Times New Roman"/>
          <w:sz w:val="24"/>
          <w:szCs w:val="24"/>
        </w:rPr>
        <w:t>декоративно­прикладном</w:t>
      </w:r>
      <w:proofErr w:type="spellEnd"/>
      <w:r w:rsidRPr="009029B5">
        <w:rPr>
          <w:rFonts w:ascii="Times New Roman" w:hAnsi="Times New Roman" w:cs="Times New Roman"/>
          <w:sz w:val="24"/>
          <w:szCs w:val="24"/>
        </w:rPr>
        <w:t xml:space="preserve"> искусстве. Разнообразие форм в природе </w:t>
      </w:r>
      <w:r w:rsidRPr="009029B5">
        <w:rPr>
          <w:rFonts w:ascii="Times New Roman" w:hAnsi="Times New Roman" w:cs="Times New Roman"/>
          <w:spacing w:val="2"/>
          <w:sz w:val="24"/>
          <w:szCs w:val="24"/>
        </w:rPr>
        <w:t xml:space="preserve">как основа декоративных форм в прикладном искусстве (цветы, раскраска бабочек, переплетение ветвей </w:t>
      </w:r>
      <w:r w:rsidRPr="009029B5">
        <w:rPr>
          <w:rFonts w:ascii="Times New Roman" w:hAnsi="Times New Roman" w:cs="Times New Roman"/>
          <w:sz w:val="24"/>
          <w:szCs w:val="24"/>
        </w:rPr>
        <w:t>деревьев, морозные узоры на стекле и</w:t>
      </w:r>
      <w:r w:rsidRPr="009029B5">
        <w:rPr>
          <w:rFonts w:ascii="Times New Roman" w:hAnsi="Times New Roman" w:cs="Times New Roman"/>
          <w:sz w:val="24"/>
          <w:szCs w:val="24"/>
        </w:rPr>
        <w:t> </w:t>
      </w:r>
      <w:r w:rsidRPr="009029B5">
        <w:rPr>
          <w:rFonts w:ascii="Times New Roman" w:hAnsi="Times New Roman" w:cs="Times New Roman"/>
          <w:sz w:val="24"/>
          <w:szCs w:val="24"/>
        </w:rPr>
        <w:t>т.</w:t>
      </w:r>
      <w:r w:rsidRPr="009029B5">
        <w:rPr>
          <w:rFonts w:ascii="Times New Roman" w:hAnsi="Times New Roman" w:cs="Times New Roman"/>
          <w:sz w:val="24"/>
          <w:szCs w:val="24"/>
        </w:rPr>
        <w:t> </w:t>
      </w:r>
      <w:r w:rsidRPr="009029B5">
        <w:rPr>
          <w:rFonts w:ascii="Times New Roman" w:hAnsi="Times New Roman" w:cs="Times New Roman"/>
          <w:sz w:val="24"/>
          <w:szCs w:val="24"/>
        </w:rPr>
        <w:t>д.). Ознакомление с произведениями народных художественных промыслов в России (с учётом местных условий).</w:t>
      </w:r>
    </w:p>
    <w:p w:rsidR="001602EA" w:rsidRPr="009029B5" w:rsidRDefault="001602EA" w:rsidP="009029B5">
      <w:pPr>
        <w:pStyle w:val="a9"/>
        <w:spacing w:line="276" w:lineRule="auto"/>
        <w:ind w:firstLine="709"/>
        <w:rPr>
          <w:rFonts w:ascii="Times New Roman" w:hAnsi="Times New Roman" w:cs="Times New Roman"/>
          <w:b/>
          <w:bCs/>
          <w:i/>
          <w:iCs/>
          <w:sz w:val="24"/>
          <w:szCs w:val="24"/>
        </w:rPr>
      </w:pPr>
      <w:r w:rsidRPr="009029B5">
        <w:rPr>
          <w:rFonts w:ascii="Times New Roman" w:hAnsi="Times New Roman" w:cs="Times New Roman"/>
          <w:b/>
          <w:bCs/>
          <w:i/>
          <w:iCs/>
          <w:sz w:val="24"/>
          <w:szCs w:val="24"/>
        </w:rPr>
        <w:t>Азбука искусства. Как говорит искусство?</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b/>
          <w:bCs/>
          <w:spacing w:val="-2"/>
          <w:sz w:val="24"/>
          <w:szCs w:val="24"/>
        </w:rPr>
        <w:t xml:space="preserve">Композиция. </w:t>
      </w:r>
      <w:r w:rsidRPr="009029B5">
        <w:rPr>
          <w:rFonts w:ascii="Times New Roman" w:hAnsi="Times New Roman" w:cs="Times New Roman"/>
          <w:spacing w:val="-2"/>
          <w:sz w:val="24"/>
          <w:szCs w:val="24"/>
        </w:rPr>
        <w:t>Элементарные приёмы композиции на плос</w:t>
      </w:r>
      <w:r w:rsidRPr="009029B5">
        <w:rPr>
          <w:rFonts w:ascii="Times New Roman" w:hAnsi="Times New Roman" w:cs="Times New Roman"/>
          <w:spacing w:val="2"/>
          <w:sz w:val="24"/>
          <w:szCs w:val="24"/>
        </w:rPr>
        <w:t xml:space="preserve">кости и в пространстве. Понятия: горизонталь, вертикаль </w:t>
      </w:r>
      <w:r w:rsidRPr="009029B5">
        <w:rPr>
          <w:rFonts w:ascii="Times New Roman" w:hAnsi="Times New Roman" w:cs="Times New Roman"/>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9029B5">
        <w:rPr>
          <w:rFonts w:ascii="Times New Roman" w:hAnsi="Times New Roman" w:cs="Times New Roman"/>
          <w:sz w:val="24"/>
          <w:szCs w:val="24"/>
        </w:rPr>
        <w:t> </w:t>
      </w:r>
      <w:r w:rsidRPr="009029B5">
        <w:rPr>
          <w:rFonts w:ascii="Times New Roman" w:hAnsi="Times New Roman" w:cs="Times New Roman"/>
          <w:sz w:val="24"/>
          <w:szCs w:val="24"/>
        </w:rPr>
        <w:t>д. Главное и второстепенное в композиции. Симметрия и асимметрия.</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b/>
          <w:bCs/>
          <w:sz w:val="24"/>
          <w:szCs w:val="24"/>
        </w:rPr>
        <w:t xml:space="preserve">Цвет. </w:t>
      </w:r>
      <w:r w:rsidRPr="009029B5">
        <w:rPr>
          <w:rFonts w:ascii="Times New Roman" w:hAnsi="Times New Roman" w:cs="Times New Roman"/>
          <w:sz w:val="24"/>
          <w:szCs w:val="24"/>
        </w:rPr>
        <w:t xml:space="preserve">Основные и составные цвета. Тёплые и холодные </w:t>
      </w:r>
      <w:r w:rsidRPr="009029B5">
        <w:rPr>
          <w:rFonts w:ascii="Times New Roman" w:hAnsi="Times New Roman" w:cs="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9029B5">
        <w:rPr>
          <w:rFonts w:ascii="Times New Roman" w:hAnsi="Times New Roman" w:cs="Times New Roman"/>
          <w:sz w:val="24"/>
          <w:szCs w:val="24"/>
        </w:rPr>
        <w:t xml:space="preserve">новами </w:t>
      </w:r>
      <w:proofErr w:type="spellStart"/>
      <w:r w:rsidRPr="009029B5">
        <w:rPr>
          <w:rFonts w:ascii="Times New Roman" w:hAnsi="Times New Roman" w:cs="Times New Roman"/>
          <w:sz w:val="24"/>
          <w:szCs w:val="24"/>
        </w:rPr>
        <w:t>цветоведения</w:t>
      </w:r>
      <w:proofErr w:type="spellEnd"/>
      <w:r w:rsidRPr="009029B5">
        <w:rPr>
          <w:rFonts w:ascii="Times New Roman" w:hAnsi="Times New Roman" w:cs="Times New Roman"/>
          <w:sz w:val="24"/>
          <w:szCs w:val="24"/>
        </w:rPr>
        <w:t>. Передача с помощью цвета характера персонажа, его эмоционального состояния.</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b/>
          <w:bCs/>
          <w:spacing w:val="2"/>
          <w:sz w:val="24"/>
          <w:szCs w:val="24"/>
        </w:rPr>
        <w:t xml:space="preserve">Линия. </w:t>
      </w:r>
      <w:r w:rsidRPr="009029B5">
        <w:rPr>
          <w:rFonts w:ascii="Times New Roman" w:hAnsi="Times New Roman" w:cs="Times New Roman"/>
          <w:spacing w:val="2"/>
          <w:sz w:val="24"/>
          <w:szCs w:val="24"/>
        </w:rPr>
        <w:t xml:space="preserve">Многообразие линий (тонкие, толстые, прямые, </w:t>
      </w:r>
      <w:r w:rsidRPr="009029B5">
        <w:rPr>
          <w:rFonts w:ascii="Times New Roman" w:hAnsi="Times New Roman" w:cs="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b/>
          <w:bCs/>
          <w:sz w:val="24"/>
          <w:szCs w:val="24"/>
        </w:rPr>
        <w:t xml:space="preserve">Форма. </w:t>
      </w:r>
      <w:r w:rsidRPr="009029B5">
        <w:rPr>
          <w:rFonts w:ascii="Times New Roman" w:hAnsi="Times New Roman"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w:t>
      </w:r>
      <w:r w:rsidRPr="009029B5">
        <w:rPr>
          <w:rFonts w:ascii="Times New Roman" w:hAnsi="Times New Roman" w:cs="Times New Roman"/>
          <w:sz w:val="24"/>
          <w:szCs w:val="24"/>
        </w:rPr>
        <w:lastRenderedPageBreak/>
        <w:t xml:space="preserve">формы. </w:t>
      </w:r>
      <w:r w:rsidRPr="009029B5">
        <w:rPr>
          <w:rFonts w:ascii="Times New Roman" w:hAnsi="Times New Roman" w:cs="Times New Roman"/>
          <w:spacing w:val="2"/>
          <w:sz w:val="24"/>
          <w:szCs w:val="24"/>
        </w:rPr>
        <w:t>Трансформация форм. Влияние формы предмета на пред</w:t>
      </w:r>
      <w:r w:rsidRPr="009029B5">
        <w:rPr>
          <w:rFonts w:ascii="Times New Roman" w:hAnsi="Times New Roman" w:cs="Times New Roman"/>
          <w:sz w:val="24"/>
          <w:szCs w:val="24"/>
        </w:rPr>
        <w:t>ставление о его характере. Силуэт.</w:t>
      </w:r>
    </w:p>
    <w:p w:rsidR="001602EA" w:rsidRPr="009029B5" w:rsidRDefault="001602EA" w:rsidP="009029B5">
      <w:pPr>
        <w:pStyle w:val="a9"/>
        <w:spacing w:line="276" w:lineRule="auto"/>
        <w:ind w:firstLine="708"/>
        <w:rPr>
          <w:rFonts w:ascii="Times New Roman" w:hAnsi="Times New Roman" w:cs="Times New Roman"/>
          <w:b/>
          <w:bCs/>
          <w:sz w:val="24"/>
          <w:szCs w:val="24"/>
        </w:rPr>
      </w:pPr>
      <w:r w:rsidRPr="009029B5">
        <w:rPr>
          <w:rFonts w:ascii="Times New Roman" w:hAnsi="Times New Roman" w:cs="Times New Roman"/>
          <w:b/>
          <w:bCs/>
          <w:spacing w:val="2"/>
          <w:sz w:val="24"/>
          <w:szCs w:val="24"/>
        </w:rPr>
        <w:t xml:space="preserve">Объём. </w:t>
      </w:r>
      <w:r w:rsidRPr="009029B5">
        <w:rPr>
          <w:rFonts w:ascii="Times New Roman" w:hAnsi="Times New Roman" w:cs="Times New Roman"/>
          <w:spacing w:val="2"/>
          <w:sz w:val="24"/>
          <w:szCs w:val="24"/>
        </w:rPr>
        <w:t xml:space="preserve">Объём в пространстве и объём на плоскости. </w:t>
      </w:r>
      <w:r w:rsidRPr="009029B5">
        <w:rPr>
          <w:rFonts w:ascii="Times New Roman" w:hAnsi="Times New Roman" w:cs="Times New Roman"/>
          <w:sz w:val="24"/>
          <w:szCs w:val="24"/>
        </w:rPr>
        <w:t>Способы передачи объёма. Выразительность объёмных композиций.</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b/>
          <w:bCs/>
          <w:spacing w:val="2"/>
          <w:sz w:val="24"/>
          <w:szCs w:val="24"/>
        </w:rPr>
        <w:t xml:space="preserve">Ритм. </w:t>
      </w:r>
      <w:r w:rsidRPr="009029B5">
        <w:rPr>
          <w:rFonts w:ascii="Times New Roman" w:hAnsi="Times New Roman" w:cs="Times New Roman"/>
          <w:spacing w:val="2"/>
          <w:sz w:val="24"/>
          <w:szCs w:val="24"/>
        </w:rPr>
        <w:t>Виды ритма (спокойный, замедленный, порыви</w:t>
      </w:r>
      <w:r w:rsidRPr="009029B5">
        <w:rPr>
          <w:rFonts w:ascii="Times New Roman" w:hAnsi="Times New Roman" w:cs="Times New Roman"/>
          <w:sz w:val="24"/>
          <w:szCs w:val="24"/>
        </w:rPr>
        <w:t>стый, беспокойный и</w:t>
      </w:r>
      <w:r w:rsidRPr="009029B5">
        <w:rPr>
          <w:rFonts w:ascii="Times New Roman" w:hAnsi="Times New Roman" w:cs="Times New Roman"/>
          <w:sz w:val="24"/>
          <w:szCs w:val="24"/>
        </w:rPr>
        <w:t> </w:t>
      </w:r>
      <w:r w:rsidRPr="009029B5">
        <w:rPr>
          <w:rFonts w:ascii="Times New Roman" w:hAnsi="Times New Roman" w:cs="Times New Roman"/>
          <w:sz w:val="24"/>
          <w:szCs w:val="24"/>
        </w:rPr>
        <w:t>т.</w:t>
      </w:r>
      <w:r w:rsidRPr="009029B5">
        <w:rPr>
          <w:rFonts w:ascii="Times New Roman" w:hAnsi="Times New Roman" w:cs="Times New Roman"/>
          <w:sz w:val="24"/>
          <w:szCs w:val="24"/>
        </w:rPr>
        <w:t> </w:t>
      </w:r>
      <w:r w:rsidRPr="009029B5">
        <w:rPr>
          <w:rFonts w:ascii="Times New Roman" w:hAnsi="Times New Roman" w:cs="Times New Roman"/>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9029B5">
        <w:rPr>
          <w:rFonts w:ascii="Times New Roman" w:hAnsi="Times New Roman" w:cs="Times New Roman"/>
          <w:sz w:val="24"/>
          <w:szCs w:val="24"/>
        </w:rPr>
        <w:t>декоративно­прикладном</w:t>
      </w:r>
      <w:proofErr w:type="spellEnd"/>
      <w:r w:rsidRPr="009029B5">
        <w:rPr>
          <w:rFonts w:ascii="Times New Roman" w:hAnsi="Times New Roman" w:cs="Times New Roman"/>
          <w:sz w:val="24"/>
          <w:szCs w:val="24"/>
        </w:rPr>
        <w:t xml:space="preserve"> искусстве.</w:t>
      </w:r>
    </w:p>
    <w:p w:rsidR="001602EA" w:rsidRPr="009029B5" w:rsidRDefault="001602EA" w:rsidP="009029B5">
      <w:pPr>
        <w:pStyle w:val="a9"/>
        <w:spacing w:line="276" w:lineRule="auto"/>
        <w:ind w:firstLine="708"/>
        <w:rPr>
          <w:rFonts w:ascii="Times New Roman" w:hAnsi="Times New Roman" w:cs="Times New Roman"/>
          <w:b/>
          <w:bCs/>
          <w:i/>
          <w:iCs/>
          <w:spacing w:val="-2"/>
          <w:sz w:val="24"/>
          <w:szCs w:val="24"/>
        </w:rPr>
      </w:pPr>
      <w:r w:rsidRPr="009029B5">
        <w:rPr>
          <w:rFonts w:ascii="Times New Roman" w:hAnsi="Times New Roman" w:cs="Times New Roman"/>
          <w:b/>
          <w:bCs/>
          <w:i/>
          <w:iCs/>
          <w:spacing w:val="-2"/>
          <w:sz w:val="24"/>
          <w:szCs w:val="24"/>
        </w:rPr>
        <w:t>Значимые темы искусства. О чём говорит искусство?</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b/>
          <w:bCs/>
          <w:sz w:val="24"/>
          <w:szCs w:val="24"/>
        </w:rPr>
        <w:t xml:space="preserve">Земля — наш общий дом. </w:t>
      </w:r>
      <w:r w:rsidRPr="009029B5">
        <w:rPr>
          <w:rFonts w:ascii="Times New Roman" w:hAnsi="Times New Roman" w:cs="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9029B5">
        <w:rPr>
          <w:rFonts w:ascii="Times New Roman" w:hAnsi="Times New Roman" w:cs="Times New Roman"/>
          <w:spacing w:val="2"/>
          <w:sz w:val="24"/>
          <w:szCs w:val="24"/>
        </w:rPr>
        <w:t xml:space="preserve">художественных материалов и средств для создания выразительных образов природы. </w:t>
      </w:r>
      <w:r w:rsidRPr="009029B5">
        <w:rPr>
          <w:rFonts w:ascii="Times New Roman" w:hAnsi="Times New Roman" w:cs="Times New Roman"/>
          <w:sz w:val="24"/>
          <w:szCs w:val="24"/>
        </w:rPr>
        <w:t>П</w:t>
      </w:r>
      <w:r w:rsidRPr="009029B5">
        <w:rPr>
          <w:rFonts w:ascii="Times New Roman" w:hAnsi="Times New Roman" w:cs="Times New Roman"/>
          <w:spacing w:val="2"/>
          <w:sz w:val="24"/>
          <w:szCs w:val="24"/>
        </w:rPr>
        <w:t xml:space="preserve">остройки в природе: птичьи </w:t>
      </w:r>
      <w:r w:rsidRPr="009029B5">
        <w:rPr>
          <w:rFonts w:ascii="Times New Roman" w:hAnsi="Times New Roman" w:cs="Times New Roman"/>
          <w:sz w:val="24"/>
          <w:szCs w:val="24"/>
        </w:rPr>
        <w:t>гнёзда, норы, ульи, панцирь черепахи, домик улитки и</w:t>
      </w:r>
      <w:r w:rsidRPr="009029B5">
        <w:rPr>
          <w:rFonts w:ascii="Times New Roman" w:hAnsi="Times New Roman" w:cs="Times New Roman"/>
          <w:sz w:val="24"/>
          <w:szCs w:val="24"/>
        </w:rPr>
        <w:t> </w:t>
      </w:r>
      <w:r w:rsidRPr="009029B5">
        <w:rPr>
          <w:rFonts w:ascii="Times New Roman" w:hAnsi="Times New Roman" w:cs="Times New Roman"/>
          <w:sz w:val="24"/>
          <w:szCs w:val="24"/>
        </w:rPr>
        <w:t>т.</w:t>
      </w:r>
      <w:r w:rsidRPr="009029B5">
        <w:rPr>
          <w:rFonts w:ascii="Times New Roman" w:hAnsi="Times New Roman" w:cs="Times New Roman"/>
          <w:sz w:val="24"/>
          <w:szCs w:val="24"/>
        </w:rPr>
        <w:t> </w:t>
      </w:r>
      <w:r w:rsidRPr="009029B5">
        <w:rPr>
          <w:rFonts w:ascii="Times New Roman" w:hAnsi="Times New Roman" w:cs="Times New Roman"/>
          <w:sz w:val="24"/>
          <w:szCs w:val="24"/>
        </w:rPr>
        <w:t>д.</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pacing w:val="2"/>
          <w:sz w:val="24"/>
          <w:szCs w:val="24"/>
        </w:rPr>
        <w:t xml:space="preserve">Восприятие и эмоциональная оценка шедевров русского </w:t>
      </w:r>
      <w:r w:rsidRPr="009029B5">
        <w:rPr>
          <w:rFonts w:ascii="Times New Roman" w:hAnsi="Times New Roman" w:cs="Times New Roman"/>
          <w:spacing w:val="-2"/>
          <w:sz w:val="24"/>
          <w:szCs w:val="24"/>
        </w:rPr>
        <w:t>и зарубежного искусства, изображающих природу.</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b/>
          <w:bCs/>
          <w:sz w:val="24"/>
          <w:szCs w:val="24"/>
        </w:rPr>
        <w:t xml:space="preserve">Родина моя — Россия. </w:t>
      </w:r>
      <w:r w:rsidRPr="009029B5">
        <w:rPr>
          <w:rFonts w:ascii="Times New Roman" w:hAnsi="Times New Roman" w:cs="Times New Roman"/>
          <w:sz w:val="24"/>
          <w:szCs w:val="24"/>
        </w:rPr>
        <w:t>Роль природных условий в ха</w:t>
      </w:r>
      <w:r w:rsidRPr="009029B5">
        <w:rPr>
          <w:rFonts w:ascii="Times New Roman" w:hAnsi="Times New Roman" w:cs="Times New Roman"/>
          <w:spacing w:val="2"/>
          <w:sz w:val="24"/>
          <w:szCs w:val="24"/>
        </w:rPr>
        <w:t xml:space="preserve">рактере традиционной культуры народов России. Пейзажи </w:t>
      </w:r>
      <w:r w:rsidRPr="009029B5">
        <w:rPr>
          <w:rFonts w:ascii="Times New Roman" w:hAnsi="Times New Roman" w:cs="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602EA" w:rsidRPr="009029B5" w:rsidRDefault="001602EA" w:rsidP="009029B5">
      <w:pPr>
        <w:pStyle w:val="a9"/>
        <w:spacing w:line="276" w:lineRule="auto"/>
        <w:ind w:firstLine="454"/>
        <w:rPr>
          <w:rFonts w:ascii="Times New Roman" w:hAnsi="Times New Roman" w:cs="Times New Roman"/>
          <w:b/>
          <w:bCs/>
          <w:sz w:val="24"/>
          <w:szCs w:val="24"/>
        </w:rPr>
      </w:pPr>
      <w:r w:rsidRPr="009029B5">
        <w:rPr>
          <w:rFonts w:ascii="Times New Roman" w:hAnsi="Times New Roman" w:cs="Times New Roman"/>
          <w:b/>
          <w:bCs/>
          <w:spacing w:val="2"/>
          <w:sz w:val="24"/>
          <w:szCs w:val="24"/>
        </w:rPr>
        <w:t xml:space="preserve">Человек и человеческие взаимоотношения. </w:t>
      </w:r>
      <w:r w:rsidRPr="009029B5">
        <w:rPr>
          <w:rFonts w:ascii="Times New Roman" w:hAnsi="Times New Roman" w:cs="Times New Roman"/>
          <w:spacing w:val="2"/>
          <w:sz w:val="24"/>
          <w:szCs w:val="24"/>
        </w:rPr>
        <w:t>Образ че</w:t>
      </w:r>
      <w:r w:rsidRPr="009029B5">
        <w:rPr>
          <w:rFonts w:ascii="Times New Roman" w:hAnsi="Times New Roman" w:cs="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9029B5">
        <w:rPr>
          <w:rFonts w:ascii="Times New Roman" w:hAnsi="Times New Roman" w:cs="Times New Roman"/>
          <w:sz w:val="24"/>
          <w:szCs w:val="24"/>
        </w:rPr>
        <w:t> </w:t>
      </w:r>
      <w:r w:rsidRPr="009029B5">
        <w:rPr>
          <w:rFonts w:ascii="Times New Roman" w:hAnsi="Times New Roman" w:cs="Times New Roman"/>
          <w:sz w:val="24"/>
          <w:szCs w:val="24"/>
        </w:rPr>
        <w:t>т.</w:t>
      </w:r>
      <w:r w:rsidRPr="009029B5">
        <w:rPr>
          <w:rFonts w:ascii="Times New Roman" w:hAnsi="Times New Roman" w:cs="Times New Roman"/>
          <w:sz w:val="24"/>
          <w:szCs w:val="24"/>
        </w:rPr>
        <w:t> </w:t>
      </w:r>
      <w:r w:rsidRPr="009029B5">
        <w:rPr>
          <w:rFonts w:ascii="Times New Roman" w:hAnsi="Times New Roman" w:cs="Times New Roman"/>
          <w:sz w:val="24"/>
          <w:szCs w:val="24"/>
        </w:rPr>
        <w:t>д. Образы персонажей, вызывающие гнев, раздражение, презрение.</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b/>
          <w:bCs/>
          <w:sz w:val="24"/>
          <w:szCs w:val="24"/>
        </w:rPr>
        <w:t xml:space="preserve">Искусство дарит людям красоту. </w:t>
      </w:r>
      <w:r w:rsidRPr="009029B5">
        <w:rPr>
          <w:rFonts w:ascii="Times New Roman" w:hAnsi="Times New Roman" w:cs="Times New Roman"/>
          <w:sz w:val="24"/>
          <w:szCs w:val="24"/>
        </w:rPr>
        <w:t>Искусство вокруг нас сегодня. Использование различных художественных матери</w:t>
      </w:r>
      <w:r w:rsidRPr="009029B5">
        <w:rPr>
          <w:rFonts w:ascii="Times New Roman" w:hAnsi="Times New Roman" w:cs="Times New Roman"/>
          <w:spacing w:val="2"/>
          <w:sz w:val="24"/>
          <w:szCs w:val="24"/>
        </w:rPr>
        <w:t xml:space="preserve">алов и средств для создания проектов красивых, удобных </w:t>
      </w:r>
      <w:r w:rsidRPr="009029B5">
        <w:rPr>
          <w:rFonts w:ascii="Times New Roman" w:hAnsi="Times New Roman" w:cs="Times New Roman"/>
          <w:sz w:val="24"/>
          <w:szCs w:val="24"/>
        </w:rPr>
        <w:t>и выразительных предметов быта, видов транспорта. Пред</w:t>
      </w:r>
      <w:r w:rsidRPr="009029B5">
        <w:rPr>
          <w:rFonts w:ascii="Times New Roman" w:hAnsi="Times New Roman" w:cs="Times New Roman"/>
          <w:spacing w:val="2"/>
          <w:sz w:val="24"/>
          <w:szCs w:val="24"/>
        </w:rPr>
        <w:t xml:space="preserve">ставление о роли изобразительных (пластических) искусств </w:t>
      </w:r>
      <w:r w:rsidRPr="009029B5">
        <w:rPr>
          <w:rFonts w:ascii="Times New Roman" w:hAnsi="Times New Roman" w:cs="Times New Roman"/>
          <w:sz w:val="24"/>
          <w:szCs w:val="24"/>
        </w:rPr>
        <w:t>в повседневной жизни человека, в организации его матери</w:t>
      </w:r>
      <w:r w:rsidRPr="009029B5">
        <w:rPr>
          <w:rFonts w:ascii="Times New Roman" w:hAnsi="Times New Roman" w:cs="Times New Roman"/>
          <w:spacing w:val="2"/>
          <w:sz w:val="24"/>
          <w:szCs w:val="24"/>
        </w:rPr>
        <w:t>ального окружения.</w:t>
      </w:r>
      <w:r w:rsidRPr="009029B5">
        <w:rPr>
          <w:rFonts w:ascii="Times New Roman" w:hAnsi="Times New Roman" w:cs="Times New Roman"/>
          <w:sz w:val="24"/>
          <w:szCs w:val="24"/>
        </w:rPr>
        <w:t xml:space="preserve"> </w:t>
      </w:r>
      <w:r w:rsidRPr="009029B5">
        <w:rPr>
          <w:rFonts w:ascii="Times New Roman" w:hAnsi="Times New Roman" w:cs="Times New Roman"/>
          <w:spacing w:val="-2"/>
          <w:sz w:val="24"/>
          <w:szCs w:val="24"/>
        </w:rPr>
        <w:t xml:space="preserve">Жанр </w:t>
      </w:r>
      <w:r w:rsidRPr="009029B5">
        <w:rPr>
          <w:rFonts w:ascii="Times New Roman" w:hAnsi="Times New Roman" w:cs="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1602EA" w:rsidRPr="009029B5" w:rsidRDefault="001602EA" w:rsidP="009029B5">
      <w:pPr>
        <w:pStyle w:val="a9"/>
        <w:spacing w:line="276" w:lineRule="auto"/>
        <w:ind w:firstLine="708"/>
        <w:rPr>
          <w:rFonts w:ascii="Times New Roman" w:hAnsi="Times New Roman" w:cs="Times New Roman"/>
          <w:b/>
          <w:bCs/>
          <w:i/>
          <w:iCs/>
          <w:sz w:val="24"/>
          <w:szCs w:val="24"/>
        </w:rPr>
      </w:pPr>
      <w:r w:rsidRPr="009029B5">
        <w:rPr>
          <w:rFonts w:ascii="Times New Roman" w:hAnsi="Times New Roman" w:cs="Times New Roman"/>
          <w:b/>
          <w:bCs/>
          <w:i/>
          <w:iCs/>
          <w:sz w:val="24"/>
          <w:szCs w:val="24"/>
        </w:rPr>
        <w:t xml:space="preserve">Опыт </w:t>
      </w:r>
      <w:proofErr w:type="spellStart"/>
      <w:r w:rsidRPr="009029B5">
        <w:rPr>
          <w:rFonts w:ascii="Times New Roman" w:hAnsi="Times New Roman" w:cs="Times New Roman"/>
          <w:b/>
          <w:bCs/>
          <w:i/>
          <w:iCs/>
          <w:sz w:val="24"/>
          <w:szCs w:val="24"/>
        </w:rPr>
        <w:t>художественно­творческой</w:t>
      </w:r>
      <w:proofErr w:type="spellEnd"/>
      <w:r w:rsidRPr="009029B5">
        <w:rPr>
          <w:rFonts w:ascii="Times New Roman" w:hAnsi="Times New Roman" w:cs="Times New Roman"/>
          <w:b/>
          <w:bCs/>
          <w:i/>
          <w:iCs/>
          <w:sz w:val="24"/>
          <w:szCs w:val="24"/>
        </w:rPr>
        <w:t xml:space="preserve"> деятельности</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Участие в различных видах изобразительной, </w:t>
      </w:r>
      <w:proofErr w:type="spellStart"/>
      <w:r w:rsidRPr="009029B5">
        <w:rPr>
          <w:rFonts w:ascii="Times New Roman" w:hAnsi="Times New Roman" w:cs="Times New Roman"/>
          <w:sz w:val="24"/>
          <w:szCs w:val="24"/>
        </w:rPr>
        <w:t>декоративно­прикладной</w:t>
      </w:r>
      <w:proofErr w:type="spellEnd"/>
      <w:r w:rsidRPr="009029B5">
        <w:rPr>
          <w:rFonts w:ascii="Times New Roman" w:hAnsi="Times New Roman" w:cs="Times New Roman"/>
          <w:sz w:val="24"/>
          <w:szCs w:val="24"/>
        </w:rPr>
        <w:t xml:space="preserve"> и </w:t>
      </w:r>
      <w:proofErr w:type="spellStart"/>
      <w:r w:rsidRPr="009029B5">
        <w:rPr>
          <w:rFonts w:ascii="Times New Roman" w:hAnsi="Times New Roman" w:cs="Times New Roman"/>
          <w:sz w:val="24"/>
          <w:szCs w:val="24"/>
        </w:rPr>
        <w:t>художественно­конструкторской</w:t>
      </w:r>
      <w:proofErr w:type="spellEnd"/>
      <w:r w:rsidRPr="009029B5">
        <w:rPr>
          <w:rFonts w:ascii="Times New Roman" w:hAnsi="Times New Roman" w:cs="Times New Roman"/>
          <w:sz w:val="24"/>
          <w:szCs w:val="24"/>
        </w:rPr>
        <w:t xml:space="preserve"> деятельности. </w:t>
      </w:r>
      <w:r w:rsidRPr="009029B5">
        <w:rPr>
          <w:rFonts w:ascii="Times New Roman" w:hAnsi="Times New Roman" w:cs="Times New Roman"/>
          <w:spacing w:val="2"/>
          <w:sz w:val="24"/>
          <w:szCs w:val="24"/>
        </w:rPr>
        <w:t xml:space="preserve">Освоение основ рисунка, живописи, скульптуры, </w:t>
      </w:r>
      <w:proofErr w:type="spellStart"/>
      <w:r w:rsidRPr="009029B5">
        <w:rPr>
          <w:rFonts w:ascii="Times New Roman" w:hAnsi="Times New Roman" w:cs="Times New Roman"/>
          <w:spacing w:val="2"/>
          <w:sz w:val="24"/>
          <w:szCs w:val="24"/>
        </w:rPr>
        <w:t>деко</w:t>
      </w:r>
      <w:r w:rsidRPr="009029B5">
        <w:rPr>
          <w:rFonts w:ascii="Times New Roman" w:hAnsi="Times New Roman" w:cs="Times New Roman"/>
          <w:sz w:val="24"/>
          <w:szCs w:val="24"/>
        </w:rPr>
        <w:t>ративно­прикладного</w:t>
      </w:r>
      <w:proofErr w:type="spellEnd"/>
      <w:r w:rsidRPr="009029B5">
        <w:rPr>
          <w:rFonts w:ascii="Times New Roman" w:hAnsi="Times New Roman" w:cs="Times New Roman"/>
          <w:sz w:val="24"/>
          <w:szCs w:val="24"/>
        </w:rPr>
        <w:t xml:space="preserve"> искусства. </w:t>
      </w:r>
      <w:r w:rsidRPr="009029B5">
        <w:rPr>
          <w:rFonts w:ascii="Times New Roman" w:hAnsi="Times New Roman" w:cs="Times New Roman"/>
          <w:spacing w:val="2"/>
          <w:sz w:val="24"/>
          <w:szCs w:val="24"/>
        </w:rPr>
        <w:t>Овладение основами художественной грамоты: компози</w:t>
      </w:r>
      <w:r w:rsidRPr="009029B5">
        <w:rPr>
          <w:rFonts w:ascii="Times New Roman" w:hAnsi="Times New Roman" w:cs="Times New Roman"/>
          <w:sz w:val="24"/>
          <w:szCs w:val="24"/>
        </w:rPr>
        <w:t xml:space="preserve">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9029B5">
        <w:rPr>
          <w:rFonts w:ascii="Times New Roman" w:hAnsi="Times New Roman" w:cs="Times New Roman"/>
          <w:sz w:val="24"/>
          <w:szCs w:val="24"/>
        </w:rPr>
        <w:t>бумагопластики</w:t>
      </w:r>
      <w:proofErr w:type="spellEnd"/>
      <w:r w:rsidRPr="009029B5">
        <w:rPr>
          <w:rFonts w:ascii="Times New Roman" w:hAnsi="Times New Roman" w:cs="Times New Roman"/>
          <w:sz w:val="24"/>
          <w:szCs w:val="24"/>
        </w:rPr>
        <w:t>.</w:t>
      </w:r>
    </w:p>
    <w:p w:rsidR="001602EA" w:rsidRPr="009029B5" w:rsidRDefault="001602EA" w:rsidP="009029B5">
      <w:pPr>
        <w:pStyle w:val="a9"/>
        <w:spacing w:line="276" w:lineRule="auto"/>
        <w:ind w:firstLine="454"/>
        <w:rPr>
          <w:rFonts w:ascii="Times New Roman" w:hAnsi="Times New Roman" w:cs="Times New Roman"/>
          <w:sz w:val="24"/>
          <w:szCs w:val="24"/>
        </w:rPr>
      </w:pPr>
      <w:r w:rsidRPr="009029B5">
        <w:rPr>
          <w:rFonts w:ascii="Times New Roman" w:hAnsi="Times New Roman" w:cs="Times New Roman"/>
          <w:spacing w:val="2"/>
          <w:sz w:val="24"/>
          <w:szCs w:val="24"/>
        </w:rPr>
        <w:t>Выбор и применение выразительных средств для реали</w:t>
      </w:r>
      <w:r w:rsidRPr="009029B5">
        <w:rPr>
          <w:rFonts w:ascii="Times New Roman" w:hAnsi="Times New Roman" w:cs="Times New Roman"/>
          <w:sz w:val="24"/>
          <w:szCs w:val="24"/>
        </w:rPr>
        <w:t>зации собственного замысла в рисунке, живописи, аппликации, художественном конструировании.</w:t>
      </w:r>
    </w:p>
    <w:p w:rsidR="001602EA" w:rsidRPr="009029B5" w:rsidRDefault="001602EA" w:rsidP="009029B5">
      <w:pPr>
        <w:pStyle w:val="a9"/>
        <w:spacing w:line="276" w:lineRule="auto"/>
        <w:ind w:firstLine="454"/>
        <w:rPr>
          <w:rFonts w:ascii="Times New Roman" w:hAnsi="Times New Roman" w:cs="Times New Roman"/>
          <w:sz w:val="24"/>
          <w:szCs w:val="24"/>
        </w:rPr>
      </w:pPr>
      <w:r w:rsidRPr="009029B5">
        <w:rPr>
          <w:rFonts w:ascii="Times New Roman" w:hAnsi="Times New Roman" w:cs="Times New Roman"/>
          <w:spacing w:val="2"/>
          <w:sz w:val="24"/>
          <w:szCs w:val="24"/>
        </w:rPr>
        <w:t>Выбор и применение выразительных средств для реали</w:t>
      </w:r>
      <w:r w:rsidRPr="009029B5">
        <w:rPr>
          <w:rFonts w:ascii="Times New Roman" w:hAnsi="Times New Roman" w:cs="Times New Roman"/>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9029B5">
        <w:rPr>
          <w:rFonts w:ascii="Times New Roman" w:hAnsi="Times New Roman" w:cs="Times New Roman"/>
          <w:iCs/>
          <w:sz w:val="24"/>
          <w:szCs w:val="24"/>
        </w:rPr>
        <w:t>тона</w:t>
      </w:r>
      <w:r w:rsidRPr="009029B5">
        <w:rPr>
          <w:rFonts w:ascii="Times New Roman" w:hAnsi="Times New Roman" w:cs="Times New Roman"/>
          <w:sz w:val="24"/>
          <w:szCs w:val="24"/>
        </w:rPr>
        <w:t xml:space="preserve">, композиции, пространства, линии, штриха, пятна, объёма, </w:t>
      </w:r>
      <w:r w:rsidRPr="009029B5">
        <w:rPr>
          <w:rFonts w:ascii="Times New Roman" w:hAnsi="Times New Roman" w:cs="Times New Roman"/>
          <w:iCs/>
          <w:sz w:val="24"/>
          <w:szCs w:val="24"/>
        </w:rPr>
        <w:t>фактуры материала</w:t>
      </w:r>
      <w:r w:rsidRPr="009029B5">
        <w:rPr>
          <w:rFonts w:ascii="Times New Roman" w:hAnsi="Times New Roman" w:cs="Times New Roman"/>
          <w:sz w:val="24"/>
          <w:szCs w:val="24"/>
        </w:rPr>
        <w:t>.</w:t>
      </w:r>
    </w:p>
    <w:p w:rsidR="001602EA" w:rsidRPr="009029B5" w:rsidRDefault="001602EA" w:rsidP="009029B5">
      <w:pPr>
        <w:pStyle w:val="a9"/>
        <w:spacing w:line="276" w:lineRule="auto"/>
        <w:ind w:firstLine="454"/>
        <w:rPr>
          <w:rFonts w:ascii="Times New Roman" w:hAnsi="Times New Roman" w:cs="Times New Roman"/>
          <w:sz w:val="24"/>
          <w:szCs w:val="24"/>
        </w:rPr>
      </w:pPr>
      <w:r w:rsidRPr="009029B5">
        <w:rPr>
          <w:rFonts w:ascii="Times New Roman" w:hAnsi="Times New Roman" w:cs="Times New Roman"/>
          <w:spacing w:val="2"/>
          <w:sz w:val="24"/>
          <w:szCs w:val="24"/>
        </w:rPr>
        <w:lastRenderedPageBreak/>
        <w:t>Использование в индивидуальной и коллективной дея</w:t>
      </w:r>
      <w:r w:rsidRPr="009029B5">
        <w:rPr>
          <w:rFonts w:ascii="Times New Roman" w:hAnsi="Times New Roman" w:cs="Times New Roman"/>
          <w:sz w:val="24"/>
          <w:szCs w:val="24"/>
        </w:rPr>
        <w:t xml:space="preserve">тельности различных художественных техник и материалов: </w:t>
      </w:r>
      <w:r w:rsidRPr="009029B5">
        <w:rPr>
          <w:rFonts w:ascii="Times New Roman" w:hAnsi="Times New Roman" w:cs="Times New Roman"/>
          <w:iCs/>
          <w:spacing w:val="2"/>
          <w:sz w:val="24"/>
          <w:szCs w:val="24"/>
        </w:rPr>
        <w:t>коллажа</w:t>
      </w:r>
      <w:r w:rsidRPr="009029B5">
        <w:rPr>
          <w:rFonts w:ascii="Times New Roman" w:hAnsi="Times New Roman" w:cs="Times New Roman"/>
          <w:spacing w:val="2"/>
          <w:sz w:val="24"/>
          <w:szCs w:val="24"/>
        </w:rPr>
        <w:t xml:space="preserve">, </w:t>
      </w:r>
      <w:proofErr w:type="spellStart"/>
      <w:r w:rsidRPr="009029B5">
        <w:rPr>
          <w:rFonts w:ascii="Times New Roman" w:hAnsi="Times New Roman" w:cs="Times New Roman"/>
          <w:iCs/>
          <w:spacing w:val="2"/>
          <w:sz w:val="24"/>
          <w:szCs w:val="24"/>
        </w:rPr>
        <w:t>граттажа</w:t>
      </w:r>
      <w:proofErr w:type="spellEnd"/>
      <w:r w:rsidRPr="009029B5">
        <w:rPr>
          <w:rFonts w:ascii="Times New Roman" w:hAnsi="Times New Roman" w:cs="Times New Roman"/>
          <w:spacing w:val="2"/>
          <w:sz w:val="24"/>
          <w:szCs w:val="24"/>
        </w:rPr>
        <w:t xml:space="preserve">, аппликации, компьютерной анимации, натурной </w:t>
      </w:r>
      <w:r w:rsidR="009C6A74" w:rsidRPr="009029B5">
        <w:rPr>
          <w:rFonts w:ascii="Times New Roman" w:hAnsi="Times New Roman" w:cs="Times New Roman"/>
          <w:spacing w:val="2"/>
          <w:sz w:val="24"/>
          <w:szCs w:val="24"/>
        </w:rPr>
        <w:t>мультипликации, бумажной</w:t>
      </w:r>
      <w:r w:rsidRPr="009029B5">
        <w:rPr>
          <w:rFonts w:ascii="Times New Roman" w:hAnsi="Times New Roman" w:cs="Times New Roman"/>
          <w:spacing w:val="2"/>
          <w:sz w:val="24"/>
          <w:szCs w:val="24"/>
        </w:rPr>
        <w:t xml:space="preserve"> пластики, гуаши, акварели, </w:t>
      </w:r>
      <w:r w:rsidRPr="009029B5">
        <w:rPr>
          <w:rFonts w:ascii="Times New Roman" w:hAnsi="Times New Roman" w:cs="Times New Roman"/>
          <w:iCs/>
          <w:spacing w:val="2"/>
          <w:sz w:val="24"/>
          <w:szCs w:val="24"/>
        </w:rPr>
        <w:t>пастели</w:t>
      </w:r>
      <w:r w:rsidRPr="009029B5">
        <w:rPr>
          <w:rFonts w:ascii="Times New Roman" w:hAnsi="Times New Roman" w:cs="Times New Roman"/>
          <w:spacing w:val="2"/>
          <w:sz w:val="24"/>
          <w:szCs w:val="24"/>
        </w:rPr>
        <w:t xml:space="preserve">, </w:t>
      </w:r>
      <w:r w:rsidRPr="009029B5">
        <w:rPr>
          <w:rFonts w:ascii="Times New Roman" w:hAnsi="Times New Roman" w:cs="Times New Roman"/>
          <w:iCs/>
          <w:spacing w:val="2"/>
          <w:sz w:val="24"/>
          <w:szCs w:val="24"/>
        </w:rPr>
        <w:t>восковых</w:t>
      </w:r>
      <w:r w:rsidRPr="009029B5">
        <w:rPr>
          <w:rFonts w:ascii="Times New Roman" w:hAnsi="Times New Roman" w:cs="Times New Roman"/>
          <w:iCs/>
          <w:sz w:val="24"/>
          <w:szCs w:val="24"/>
        </w:rPr>
        <w:t xml:space="preserve"> мелков</w:t>
      </w:r>
      <w:r w:rsidRPr="009029B5">
        <w:rPr>
          <w:rFonts w:ascii="Times New Roman" w:hAnsi="Times New Roman" w:cs="Times New Roman"/>
          <w:sz w:val="24"/>
          <w:szCs w:val="24"/>
        </w:rPr>
        <w:t xml:space="preserve">, </w:t>
      </w:r>
      <w:r w:rsidRPr="009029B5">
        <w:rPr>
          <w:rFonts w:ascii="Times New Roman" w:hAnsi="Times New Roman" w:cs="Times New Roman"/>
          <w:iCs/>
          <w:sz w:val="24"/>
          <w:szCs w:val="24"/>
        </w:rPr>
        <w:t>туши</w:t>
      </w:r>
      <w:r w:rsidRPr="009029B5">
        <w:rPr>
          <w:rFonts w:ascii="Times New Roman" w:hAnsi="Times New Roman" w:cs="Times New Roman"/>
          <w:sz w:val="24"/>
          <w:szCs w:val="24"/>
        </w:rPr>
        <w:t xml:space="preserve">, карандаша, фломастеров, </w:t>
      </w:r>
      <w:r w:rsidRPr="009029B5">
        <w:rPr>
          <w:rFonts w:ascii="Times New Roman" w:hAnsi="Times New Roman" w:cs="Times New Roman"/>
          <w:iCs/>
          <w:sz w:val="24"/>
          <w:szCs w:val="24"/>
        </w:rPr>
        <w:t>пластилина</w:t>
      </w:r>
      <w:r w:rsidRPr="009029B5">
        <w:rPr>
          <w:rFonts w:ascii="Times New Roman" w:hAnsi="Times New Roman" w:cs="Times New Roman"/>
          <w:sz w:val="24"/>
          <w:szCs w:val="24"/>
        </w:rPr>
        <w:t xml:space="preserve">, </w:t>
      </w:r>
      <w:r w:rsidRPr="009029B5">
        <w:rPr>
          <w:rFonts w:ascii="Times New Roman" w:hAnsi="Times New Roman" w:cs="Times New Roman"/>
          <w:iCs/>
          <w:sz w:val="24"/>
          <w:szCs w:val="24"/>
        </w:rPr>
        <w:t>глины</w:t>
      </w:r>
      <w:r w:rsidRPr="009029B5">
        <w:rPr>
          <w:rFonts w:ascii="Times New Roman" w:hAnsi="Times New Roman" w:cs="Times New Roman"/>
          <w:sz w:val="24"/>
          <w:szCs w:val="24"/>
        </w:rPr>
        <w:t>, подручных и природных материалов.</w:t>
      </w:r>
    </w:p>
    <w:p w:rsidR="001602EA" w:rsidRPr="009029B5" w:rsidRDefault="001602EA" w:rsidP="009029B5">
      <w:pPr>
        <w:pStyle w:val="a9"/>
        <w:spacing w:line="276" w:lineRule="auto"/>
        <w:ind w:firstLine="454"/>
        <w:rPr>
          <w:rFonts w:ascii="Times New Roman" w:hAnsi="Times New Roman" w:cs="Times New Roman"/>
          <w:sz w:val="24"/>
          <w:szCs w:val="24"/>
        </w:rPr>
      </w:pPr>
      <w:r w:rsidRPr="009029B5">
        <w:rPr>
          <w:rFonts w:ascii="Times New Roman" w:hAnsi="Times New Roman" w:cs="Times New Roman"/>
          <w:spacing w:val="-2"/>
          <w:sz w:val="24"/>
          <w:szCs w:val="24"/>
        </w:rPr>
        <w:t xml:space="preserve">Участие в обсуждении содержания и выразительных средств </w:t>
      </w:r>
      <w:r w:rsidRPr="009029B5">
        <w:rPr>
          <w:rFonts w:ascii="Times New Roman" w:hAnsi="Times New Roman" w:cs="Times New Roman"/>
          <w:sz w:val="24"/>
          <w:szCs w:val="24"/>
        </w:rPr>
        <w:t>произведений изобразительного искусства, выражение своего отношения к произведению.</w:t>
      </w:r>
    </w:p>
    <w:p w:rsidR="001602EA" w:rsidRPr="009029B5" w:rsidRDefault="001602EA" w:rsidP="009029B5">
      <w:pPr>
        <w:pStyle w:val="4"/>
        <w:spacing w:before="0" w:after="0" w:line="276" w:lineRule="auto"/>
        <w:rPr>
          <w:rFonts w:ascii="Times New Roman" w:hAnsi="Times New Roman" w:cs="Times New Roman"/>
          <w:b/>
          <w:sz w:val="24"/>
          <w:szCs w:val="24"/>
        </w:rPr>
      </w:pPr>
      <w:r w:rsidRPr="009029B5">
        <w:rPr>
          <w:rFonts w:ascii="Times New Roman" w:hAnsi="Times New Roman" w:cs="Times New Roman"/>
          <w:b/>
          <w:sz w:val="24"/>
          <w:szCs w:val="24"/>
        </w:rPr>
        <w:t>8. Музыка</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b/>
          <w:bCs/>
          <w:sz w:val="24"/>
          <w:szCs w:val="24"/>
        </w:rPr>
        <w:t>Музыка в жизни человека.</w:t>
      </w:r>
      <w:r w:rsidRPr="009029B5">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2"/>
          <w:sz w:val="24"/>
          <w:szCs w:val="24"/>
        </w:rPr>
        <w:t xml:space="preserve">Обобщённое представление об основных </w:t>
      </w:r>
      <w:proofErr w:type="spellStart"/>
      <w:r w:rsidRPr="009029B5">
        <w:rPr>
          <w:rFonts w:ascii="Times New Roman" w:hAnsi="Times New Roman" w:cs="Times New Roman"/>
          <w:spacing w:val="2"/>
          <w:sz w:val="24"/>
          <w:szCs w:val="24"/>
        </w:rPr>
        <w:t>образно­эмо</w:t>
      </w:r>
      <w:r w:rsidRPr="009029B5">
        <w:rPr>
          <w:rFonts w:ascii="Times New Roman" w:hAnsi="Times New Roman" w:cs="Times New Roman"/>
          <w:sz w:val="24"/>
          <w:szCs w:val="24"/>
        </w:rPr>
        <w:t>ци</w:t>
      </w:r>
      <w:r w:rsidRPr="009029B5">
        <w:rPr>
          <w:rFonts w:ascii="Times New Roman" w:hAnsi="Times New Roman" w:cs="Times New Roman"/>
          <w:spacing w:val="2"/>
          <w:sz w:val="24"/>
          <w:szCs w:val="24"/>
        </w:rPr>
        <w:t>ональных</w:t>
      </w:r>
      <w:proofErr w:type="spellEnd"/>
      <w:r w:rsidRPr="009029B5">
        <w:rPr>
          <w:rFonts w:ascii="Times New Roman" w:hAnsi="Times New Roman" w:cs="Times New Roman"/>
          <w:spacing w:val="2"/>
          <w:sz w:val="24"/>
          <w:szCs w:val="24"/>
        </w:rPr>
        <w:t xml:space="preserve"> сферах музыки и о многообразии музыкальных </w:t>
      </w:r>
      <w:r w:rsidRPr="009029B5">
        <w:rPr>
          <w:rFonts w:ascii="Times New Roman" w:hAnsi="Times New Roman" w:cs="Times New Roman"/>
          <w:sz w:val="24"/>
          <w:szCs w:val="24"/>
        </w:rPr>
        <w:t xml:space="preserve">жанров и стилей. Песня, танец, марш и их разновидности. </w:t>
      </w:r>
      <w:proofErr w:type="spellStart"/>
      <w:r w:rsidRPr="009029B5">
        <w:rPr>
          <w:rFonts w:ascii="Times New Roman" w:hAnsi="Times New Roman" w:cs="Times New Roman"/>
          <w:sz w:val="24"/>
          <w:szCs w:val="24"/>
        </w:rPr>
        <w:t>Песенность</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танцевальность</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маршевость</w:t>
      </w:r>
      <w:proofErr w:type="spellEnd"/>
      <w:r w:rsidRPr="009029B5">
        <w:rPr>
          <w:rFonts w:ascii="Times New Roman" w:hAnsi="Times New Roman" w:cs="Times New Roman"/>
          <w:sz w:val="24"/>
          <w:szCs w:val="24"/>
        </w:rPr>
        <w:t>. Опера, балет, симфония, концерт, сюита, кантата, мюзикл.</w:t>
      </w:r>
    </w:p>
    <w:p w:rsidR="001602EA" w:rsidRPr="009029B5" w:rsidRDefault="001602EA" w:rsidP="009029B5">
      <w:pPr>
        <w:pStyle w:val="a9"/>
        <w:spacing w:line="276" w:lineRule="auto"/>
        <w:ind w:firstLine="709"/>
        <w:rPr>
          <w:rFonts w:ascii="Times New Roman" w:hAnsi="Times New Roman" w:cs="Times New Roman"/>
          <w:b/>
          <w:bCs/>
          <w:sz w:val="24"/>
          <w:szCs w:val="24"/>
        </w:rPr>
      </w:pPr>
      <w:r w:rsidRPr="009029B5">
        <w:rPr>
          <w:rFonts w:ascii="Times New Roman" w:hAnsi="Times New Roman" w:cs="Times New Roman"/>
          <w:spacing w:val="2"/>
          <w:sz w:val="24"/>
          <w:szCs w:val="24"/>
        </w:rPr>
        <w:t>Отечественные народные музыкальные традиции. Твор</w:t>
      </w:r>
      <w:r w:rsidRPr="009029B5">
        <w:rPr>
          <w:rFonts w:ascii="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proofErr w:type="spellStart"/>
      <w:r w:rsidRPr="009029B5">
        <w:rPr>
          <w:rFonts w:ascii="Times New Roman" w:hAnsi="Times New Roman" w:cs="Times New Roman"/>
          <w:spacing w:val="2"/>
          <w:sz w:val="24"/>
          <w:szCs w:val="24"/>
        </w:rPr>
        <w:t>игры­драматизации</w:t>
      </w:r>
      <w:proofErr w:type="spellEnd"/>
      <w:r w:rsidRPr="009029B5">
        <w:rPr>
          <w:rFonts w:ascii="Times New Roman" w:hAnsi="Times New Roman" w:cs="Times New Roman"/>
          <w:spacing w:val="2"/>
          <w:sz w:val="24"/>
          <w:szCs w:val="24"/>
        </w:rPr>
        <w:t xml:space="preserve">. Историческое прошлое в музыкальных </w:t>
      </w:r>
      <w:r w:rsidRPr="009029B5">
        <w:rPr>
          <w:rFonts w:ascii="Times New Roman" w:hAnsi="Times New Roman" w:cs="Times New Roman"/>
          <w:sz w:val="24"/>
          <w:szCs w:val="24"/>
        </w:rPr>
        <w:t xml:space="preserve">образах. Народная и профессиональная музыка. Сочинения </w:t>
      </w:r>
      <w:r w:rsidRPr="009029B5">
        <w:rPr>
          <w:rFonts w:ascii="Times New Roman" w:hAnsi="Times New Roman" w:cs="Times New Roman"/>
          <w:spacing w:val="2"/>
          <w:sz w:val="24"/>
          <w:szCs w:val="24"/>
        </w:rPr>
        <w:t xml:space="preserve">отечественных композиторов о Родине. Духовная музыка в </w:t>
      </w:r>
      <w:r w:rsidRPr="009029B5">
        <w:rPr>
          <w:rFonts w:ascii="Times New Roman" w:hAnsi="Times New Roman" w:cs="Times New Roman"/>
          <w:sz w:val="24"/>
          <w:szCs w:val="24"/>
        </w:rPr>
        <w:t>творчестве композиторов.</w:t>
      </w:r>
    </w:p>
    <w:p w:rsidR="001602EA" w:rsidRPr="009029B5" w:rsidRDefault="001602EA" w:rsidP="009029B5">
      <w:pPr>
        <w:pStyle w:val="a9"/>
        <w:spacing w:line="276" w:lineRule="auto"/>
        <w:ind w:firstLine="709"/>
        <w:rPr>
          <w:rFonts w:ascii="Times New Roman" w:hAnsi="Times New Roman" w:cs="Times New Roman"/>
          <w:spacing w:val="-2"/>
          <w:sz w:val="24"/>
          <w:szCs w:val="24"/>
        </w:rPr>
      </w:pPr>
      <w:r w:rsidRPr="009029B5">
        <w:rPr>
          <w:rFonts w:ascii="Times New Roman" w:hAnsi="Times New Roman" w:cs="Times New Roman"/>
          <w:b/>
          <w:bCs/>
          <w:spacing w:val="-2"/>
          <w:sz w:val="24"/>
          <w:szCs w:val="24"/>
        </w:rPr>
        <w:t>Основные закономерности музыкального искусства.</w:t>
      </w:r>
      <w:r w:rsidRPr="009029B5">
        <w:rPr>
          <w:rFonts w:ascii="Times New Roman" w:hAnsi="Times New Roman" w:cs="Times New Roman"/>
          <w:spacing w:val="-2"/>
          <w:sz w:val="24"/>
          <w:szCs w:val="24"/>
        </w:rPr>
        <w:t xml:space="preserve"> </w:t>
      </w:r>
      <w:proofErr w:type="spellStart"/>
      <w:r w:rsidRPr="009029B5">
        <w:rPr>
          <w:rFonts w:ascii="Times New Roman" w:hAnsi="Times New Roman" w:cs="Times New Roman"/>
          <w:spacing w:val="-2"/>
          <w:sz w:val="24"/>
          <w:szCs w:val="24"/>
        </w:rPr>
        <w:t>Ин</w:t>
      </w:r>
      <w:r w:rsidRPr="009029B5">
        <w:rPr>
          <w:rFonts w:ascii="Times New Roman" w:hAnsi="Times New Roman" w:cs="Times New Roman"/>
          <w:sz w:val="24"/>
          <w:szCs w:val="24"/>
        </w:rPr>
        <w:t>тонационно­образная</w:t>
      </w:r>
      <w:proofErr w:type="spellEnd"/>
      <w:r w:rsidRPr="009029B5">
        <w:rPr>
          <w:rFonts w:ascii="Times New Roman" w:hAnsi="Times New Roman" w:cs="Times New Roman"/>
          <w:sz w:val="24"/>
          <w:szCs w:val="24"/>
        </w:rPr>
        <w:t xml:space="preserve"> природа музыкального искусства. Вы</w:t>
      </w:r>
      <w:r w:rsidRPr="009029B5">
        <w:rPr>
          <w:rFonts w:ascii="Times New Roman" w:hAnsi="Times New Roman" w:cs="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9029B5">
        <w:rPr>
          <w:rFonts w:ascii="Times New Roman" w:hAnsi="Times New Roman" w:cs="Times New Roman"/>
          <w:spacing w:val="2"/>
          <w:sz w:val="24"/>
          <w:szCs w:val="24"/>
        </w:rPr>
        <w:t xml:space="preserve">ства музыкальной выразительности (мелодия, ритм, темп, </w:t>
      </w:r>
      <w:r w:rsidRPr="009029B5">
        <w:rPr>
          <w:rFonts w:ascii="Times New Roman" w:hAnsi="Times New Roman" w:cs="Times New Roman"/>
          <w:sz w:val="24"/>
          <w:szCs w:val="24"/>
        </w:rPr>
        <w:t>динамика, тембр, лад и</w:t>
      </w:r>
      <w:r w:rsidRPr="009029B5">
        <w:rPr>
          <w:rFonts w:ascii="Times New Roman" w:hAnsi="Times New Roman" w:cs="Times New Roman"/>
          <w:sz w:val="24"/>
          <w:szCs w:val="24"/>
        </w:rPr>
        <w:t> </w:t>
      </w:r>
      <w:r w:rsidRPr="009029B5">
        <w:rPr>
          <w:rFonts w:ascii="Times New Roman" w:hAnsi="Times New Roman" w:cs="Times New Roman"/>
          <w:sz w:val="24"/>
          <w:szCs w:val="24"/>
        </w:rPr>
        <w:t>др.).</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sidRPr="009029B5">
        <w:rPr>
          <w:rFonts w:ascii="Times New Roman" w:hAnsi="Times New Roman" w:cs="Times New Roman"/>
          <w:spacing w:val="2"/>
          <w:sz w:val="24"/>
          <w:szCs w:val="24"/>
        </w:rPr>
        <w:t xml:space="preserve">слушатель. Особенности музыкальной речи в сочинениях </w:t>
      </w:r>
      <w:r w:rsidRPr="009029B5">
        <w:rPr>
          <w:rFonts w:ascii="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Развитие музыки — сопоставление и столкновение чувств </w:t>
      </w:r>
      <w:r w:rsidRPr="009029B5">
        <w:rPr>
          <w:rFonts w:ascii="Times New Roman" w:hAnsi="Times New Roman" w:cs="Times New Roman"/>
          <w:spacing w:val="2"/>
          <w:sz w:val="24"/>
          <w:szCs w:val="24"/>
        </w:rPr>
        <w:t>и мыслей человека, музыкальных интонаций, тем, художе</w:t>
      </w:r>
      <w:r w:rsidRPr="009029B5">
        <w:rPr>
          <w:rFonts w:ascii="Times New Roman" w:hAnsi="Times New Roman" w:cs="Times New Roman"/>
          <w:sz w:val="24"/>
          <w:szCs w:val="24"/>
        </w:rPr>
        <w:t>ственных образов. Основные приёмы музыкального развития (повтор и контраст).</w:t>
      </w:r>
    </w:p>
    <w:p w:rsidR="001602EA" w:rsidRPr="009029B5" w:rsidRDefault="001602EA" w:rsidP="009029B5">
      <w:pPr>
        <w:pStyle w:val="a9"/>
        <w:spacing w:line="276" w:lineRule="auto"/>
        <w:ind w:firstLine="709"/>
        <w:rPr>
          <w:rFonts w:ascii="Times New Roman" w:hAnsi="Times New Roman" w:cs="Times New Roman"/>
          <w:b/>
          <w:bCs/>
          <w:sz w:val="24"/>
          <w:szCs w:val="24"/>
        </w:rPr>
      </w:pPr>
      <w:r w:rsidRPr="009029B5">
        <w:rPr>
          <w:rFonts w:ascii="Times New Roman" w:hAnsi="Times New Roman" w:cs="Times New Roman"/>
          <w:spacing w:val="2"/>
          <w:sz w:val="24"/>
          <w:szCs w:val="24"/>
        </w:rPr>
        <w:t xml:space="preserve">Формы построения музыки как обобщённое выражение </w:t>
      </w:r>
      <w:proofErr w:type="spellStart"/>
      <w:r w:rsidRPr="009029B5">
        <w:rPr>
          <w:rFonts w:ascii="Times New Roman" w:hAnsi="Times New Roman" w:cs="Times New Roman"/>
          <w:sz w:val="24"/>
          <w:szCs w:val="24"/>
        </w:rPr>
        <w:t>художественно­образного</w:t>
      </w:r>
      <w:proofErr w:type="spellEnd"/>
      <w:r w:rsidRPr="009029B5">
        <w:rPr>
          <w:rFonts w:ascii="Times New Roman" w:hAnsi="Times New Roman" w:cs="Times New Roman"/>
          <w:sz w:val="24"/>
          <w:szCs w:val="24"/>
        </w:rPr>
        <w:t xml:space="preserve"> содержания произведений. Формы одночастные, двух</w:t>
      </w:r>
      <w:r w:rsidRPr="009029B5">
        <w:rPr>
          <w:rFonts w:ascii="Times New Roman" w:hAnsi="Times New Roman" w:cs="Times New Roman"/>
          <w:sz w:val="24"/>
          <w:szCs w:val="24"/>
        </w:rPr>
        <w:noBreakHyphen/>
        <w:t xml:space="preserve"> и трёхчастные, вариации, рондо и</w:t>
      </w:r>
      <w:r w:rsidRPr="009029B5">
        <w:rPr>
          <w:rFonts w:ascii="Times New Roman" w:hAnsi="Times New Roman" w:cs="Times New Roman"/>
          <w:sz w:val="24"/>
          <w:szCs w:val="24"/>
        </w:rPr>
        <w:t> </w:t>
      </w:r>
      <w:r w:rsidRPr="009029B5">
        <w:rPr>
          <w:rFonts w:ascii="Times New Roman" w:hAnsi="Times New Roman" w:cs="Times New Roman"/>
          <w:sz w:val="24"/>
          <w:szCs w:val="24"/>
        </w:rPr>
        <w:t>др.</w:t>
      </w:r>
    </w:p>
    <w:p w:rsidR="001602EA" w:rsidRPr="009029B5" w:rsidRDefault="001602EA" w:rsidP="009029B5">
      <w:pPr>
        <w:pStyle w:val="a9"/>
        <w:spacing w:line="276" w:lineRule="auto"/>
        <w:ind w:firstLine="709"/>
        <w:rPr>
          <w:rFonts w:ascii="Times New Roman" w:hAnsi="Times New Roman" w:cs="Times New Roman"/>
          <w:spacing w:val="-2"/>
          <w:sz w:val="24"/>
          <w:szCs w:val="24"/>
        </w:rPr>
      </w:pPr>
      <w:r w:rsidRPr="009029B5">
        <w:rPr>
          <w:rFonts w:ascii="Times New Roman" w:hAnsi="Times New Roman" w:cs="Times New Roman"/>
          <w:b/>
          <w:bCs/>
          <w:sz w:val="24"/>
          <w:szCs w:val="24"/>
        </w:rPr>
        <w:t>Музыкальная картина мира.</w:t>
      </w:r>
      <w:r w:rsidRPr="009029B5">
        <w:rPr>
          <w:rFonts w:ascii="Times New Roman" w:hAnsi="Times New Roman" w:cs="Times New Roman"/>
          <w:sz w:val="24"/>
          <w:szCs w:val="24"/>
        </w:rPr>
        <w:t xml:space="preserve"> Интонационное богатство </w:t>
      </w:r>
      <w:r w:rsidRPr="009029B5">
        <w:rPr>
          <w:rFonts w:ascii="Times New Roman" w:hAnsi="Times New Roman" w:cs="Times New Roman"/>
          <w:spacing w:val="2"/>
          <w:sz w:val="24"/>
          <w:szCs w:val="24"/>
        </w:rPr>
        <w:t xml:space="preserve">музыкального мира. Общие представления о музыкальной </w:t>
      </w:r>
      <w:r w:rsidRPr="009029B5">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9029B5">
        <w:rPr>
          <w:rFonts w:ascii="Times New Roman" w:hAnsi="Times New Roman" w:cs="Times New Roman"/>
          <w:spacing w:val="-2"/>
          <w:sz w:val="24"/>
          <w:szCs w:val="24"/>
        </w:rPr>
        <w:noBreakHyphen/>
        <w:t xml:space="preserve"> и телепередачи, видеофильмы, звукозаписи (CD, DVD).</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4"/>
          <w:sz w:val="24"/>
          <w:szCs w:val="24"/>
        </w:rPr>
        <w:t>Различные виды музыки: вокальная, инструментальная; соль</w:t>
      </w:r>
      <w:r w:rsidRPr="009029B5">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pacing w:val="-4"/>
          <w:sz w:val="24"/>
          <w:szCs w:val="24"/>
        </w:rPr>
        <w:lastRenderedPageBreak/>
        <w:t>Народное и профессиональное музыкальное творчество раз</w:t>
      </w:r>
      <w:r w:rsidRPr="009029B5">
        <w:rPr>
          <w:rFonts w:ascii="Times New Roman" w:hAnsi="Times New Roman" w:cs="Times New Roman"/>
          <w:sz w:val="24"/>
          <w:szCs w:val="24"/>
        </w:rPr>
        <w:t xml:space="preserve">ных стран мира. Многообразие этнокультурных, исторически сложившихся традиций. Региональные </w:t>
      </w:r>
      <w:proofErr w:type="spellStart"/>
      <w:r w:rsidRPr="009029B5">
        <w:rPr>
          <w:rFonts w:ascii="Times New Roman" w:hAnsi="Times New Roman" w:cs="Times New Roman"/>
          <w:sz w:val="24"/>
          <w:szCs w:val="24"/>
        </w:rPr>
        <w:t>музыкально­поэтические</w:t>
      </w:r>
      <w:proofErr w:type="spellEnd"/>
      <w:r w:rsidRPr="009029B5">
        <w:rPr>
          <w:rFonts w:ascii="Times New Roman" w:hAnsi="Times New Roman" w:cs="Times New Roman"/>
          <w:sz w:val="24"/>
          <w:szCs w:val="24"/>
        </w:rPr>
        <w:t xml:space="preserve"> традиции: содержание, образная сфера и музыкальный язык.</w:t>
      </w:r>
    </w:p>
    <w:p w:rsidR="001602EA" w:rsidRPr="009029B5" w:rsidRDefault="001602EA" w:rsidP="009029B5">
      <w:pPr>
        <w:pStyle w:val="4"/>
        <w:spacing w:before="0" w:after="0" w:line="276" w:lineRule="auto"/>
        <w:rPr>
          <w:rFonts w:ascii="Times New Roman" w:hAnsi="Times New Roman" w:cs="Times New Roman"/>
          <w:b/>
          <w:sz w:val="24"/>
          <w:szCs w:val="24"/>
        </w:rPr>
      </w:pPr>
      <w:r w:rsidRPr="009029B5">
        <w:rPr>
          <w:rFonts w:ascii="Times New Roman" w:hAnsi="Times New Roman" w:cs="Times New Roman"/>
          <w:b/>
          <w:sz w:val="24"/>
          <w:szCs w:val="24"/>
        </w:rPr>
        <w:t>9. Технология (Труд)</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b/>
          <w:bCs/>
          <w:sz w:val="24"/>
          <w:szCs w:val="24"/>
        </w:rPr>
        <w:t xml:space="preserve">Общекультурные и </w:t>
      </w:r>
      <w:proofErr w:type="spellStart"/>
      <w:r w:rsidRPr="009029B5">
        <w:rPr>
          <w:rFonts w:ascii="Times New Roman" w:hAnsi="Times New Roman" w:cs="Times New Roman"/>
          <w:b/>
          <w:bCs/>
          <w:sz w:val="24"/>
          <w:szCs w:val="24"/>
        </w:rPr>
        <w:t>общетрудовые</w:t>
      </w:r>
      <w:proofErr w:type="spellEnd"/>
      <w:r w:rsidRPr="009029B5">
        <w:rPr>
          <w:rFonts w:ascii="Times New Roman" w:hAnsi="Times New Roman" w:cs="Times New Roman"/>
          <w:b/>
          <w:bCs/>
          <w:sz w:val="24"/>
          <w:szCs w:val="24"/>
        </w:rPr>
        <w:t xml:space="preserve"> компетенции. Основы культуры труда, самообслуживания</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pacing w:val="2"/>
          <w:sz w:val="24"/>
          <w:szCs w:val="24"/>
        </w:rPr>
        <w:t xml:space="preserve">Трудовая деятельность и её значение в жизни человека. </w:t>
      </w:r>
      <w:r w:rsidRPr="009029B5">
        <w:rPr>
          <w:rFonts w:ascii="Times New Roman" w:hAnsi="Times New Roman" w:cs="Times New Roman"/>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sidRPr="009029B5">
        <w:rPr>
          <w:rFonts w:ascii="Times New Roman" w:hAnsi="Times New Roman" w:cs="Times New Roman"/>
          <w:sz w:val="24"/>
          <w:szCs w:val="24"/>
        </w:rPr>
        <w:t>декоративно­прикладного</w:t>
      </w:r>
      <w:proofErr w:type="spellEnd"/>
      <w:r w:rsidRPr="009029B5">
        <w:rPr>
          <w:rFonts w:ascii="Times New Roman" w:hAnsi="Times New Roman" w:cs="Times New Roman"/>
          <w:sz w:val="24"/>
          <w:szCs w:val="24"/>
        </w:rPr>
        <w:t xml:space="preserve"> искусства и</w:t>
      </w:r>
      <w:r w:rsidRPr="009029B5">
        <w:rPr>
          <w:rFonts w:ascii="Times New Roman" w:hAnsi="Times New Roman" w:cs="Times New Roman"/>
          <w:sz w:val="24"/>
          <w:szCs w:val="24"/>
        </w:rPr>
        <w:t> </w:t>
      </w:r>
      <w:r w:rsidRPr="009029B5">
        <w:rPr>
          <w:rFonts w:ascii="Times New Roman" w:hAnsi="Times New Roman" w:cs="Times New Roman"/>
          <w:sz w:val="24"/>
          <w:szCs w:val="24"/>
        </w:rPr>
        <w:t>т.</w:t>
      </w:r>
      <w:r w:rsidRPr="009029B5">
        <w:rPr>
          <w:rFonts w:ascii="Times New Roman" w:hAnsi="Times New Roman" w:cs="Times New Roman"/>
          <w:sz w:val="24"/>
          <w:szCs w:val="24"/>
        </w:rPr>
        <w:t> </w:t>
      </w:r>
      <w:r w:rsidRPr="009029B5">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602EA" w:rsidRPr="009029B5" w:rsidRDefault="001602EA" w:rsidP="009029B5">
      <w:pPr>
        <w:pStyle w:val="a9"/>
        <w:spacing w:line="276" w:lineRule="auto"/>
        <w:ind w:firstLine="708"/>
        <w:rPr>
          <w:rFonts w:ascii="Times New Roman" w:hAnsi="Times New Roman" w:cs="Times New Roman"/>
          <w:spacing w:val="2"/>
          <w:sz w:val="24"/>
          <w:szCs w:val="24"/>
        </w:rPr>
      </w:pPr>
      <w:r w:rsidRPr="009029B5">
        <w:rPr>
          <w:rFonts w:ascii="Times New Roman" w:hAnsi="Times New Roman" w:cs="Times New Roman"/>
          <w:spacing w:val="2"/>
          <w:sz w:val="24"/>
          <w:szCs w:val="24"/>
        </w:rPr>
        <w:t>Элементарные общие правила создания предметов руко</w:t>
      </w:r>
      <w:r w:rsidRPr="009029B5">
        <w:rPr>
          <w:rFonts w:ascii="Times New Roman" w:hAnsi="Times New Roman" w:cs="Times New Roman"/>
          <w:sz w:val="24"/>
          <w:szCs w:val="24"/>
        </w:rPr>
        <w:t>т</w:t>
      </w:r>
      <w:r w:rsidRPr="009029B5">
        <w:rPr>
          <w:rFonts w:ascii="Times New Roman" w:hAnsi="Times New Roman" w:cs="Times New Roman"/>
          <w:spacing w:val="-2"/>
          <w:sz w:val="24"/>
          <w:szCs w:val="24"/>
        </w:rPr>
        <w:t>ворного мира (удобство, эстетическая выразительность, проч</w:t>
      </w:r>
      <w:r w:rsidRPr="009029B5">
        <w:rPr>
          <w:rFonts w:ascii="Times New Roman" w:hAnsi="Times New Roman" w:cs="Times New Roman"/>
          <w:sz w:val="24"/>
          <w:szCs w:val="24"/>
        </w:rPr>
        <w:t xml:space="preserve">ность; гармония предметов и окружающей среды). Бережное </w:t>
      </w:r>
      <w:r w:rsidRPr="009029B5">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029B5">
        <w:rPr>
          <w:rFonts w:ascii="Times New Roman" w:hAnsi="Times New Roman" w:cs="Times New Roman"/>
          <w:iCs/>
          <w:spacing w:val="-2"/>
          <w:sz w:val="24"/>
          <w:szCs w:val="24"/>
        </w:rPr>
        <w:t>распределение рабочего времени</w:t>
      </w:r>
      <w:r w:rsidRPr="009029B5">
        <w:rPr>
          <w:rFonts w:ascii="Times New Roman" w:hAnsi="Times New Roman" w:cs="Times New Roman"/>
          <w:spacing w:val="-2"/>
          <w:sz w:val="24"/>
          <w:szCs w:val="24"/>
        </w:rPr>
        <w:t>. Отбор и анализ информа</w:t>
      </w:r>
      <w:r w:rsidRPr="009029B5">
        <w:rPr>
          <w:rFonts w:ascii="Times New Roman" w:hAnsi="Times New Roman" w:cs="Times New Roman"/>
          <w:spacing w:val="2"/>
          <w:sz w:val="24"/>
          <w:szCs w:val="24"/>
        </w:rPr>
        <w:t xml:space="preserve">ции (из учебника и других дидактических материалов), её </w:t>
      </w:r>
      <w:r w:rsidRPr="009029B5">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9029B5">
        <w:rPr>
          <w:rFonts w:ascii="Times New Roman" w:hAnsi="Times New Roman" w:cs="Times New Roman"/>
          <w:sz w:val="24"/>
          <w:szCs w:val="24"/>
        </w:rPr>
        <w:t> </w:t>
      </w:r>
      <w:r w:rsidRPr="009029B5">
        <w:rPr>
          <w:rFonts w:ascii="Times New Roman" w:hAnsi="Times New Roman" w:cs="Times New Roman"/>
          <w:sz w:val="24"/>
          <w:szCs w:val="24"/>
        </w:rPr>
        <w:t>т.п.</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pacing w:val="2"/>
          <w:sz w:val="24"/>
          <w:szCs w:val="24"/>
        </w:rPr>
        <w:t>Выполнение доступных видов работ по самообслужива</w:t>
      </w:r>
      <w:r w:rsidRPr="009029B5">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b/>
          <w:bCs/>
          <w:sz w:val="24"/>
          <w:szCs w:val="24"/>
        </w:rPr>
        <w:t>Технология ручной обработки материалов</w:t>
      </w:r>
      <w:r w:rsidRPr="009029B5">
        <w:rPr>
          <w:rStyle w:val="14"/>
          <w:rFonts w:eastAsia="SimSun"/>
          <w:spacing w:val="2"/>
          <w:sz w:val="24"/>
          <w:szCs w:val="24"/>
        </w:rPr>
        <w:footnoteReference w:id="17"/>
      </w:r>
      <w:r w:rsidRPr="009029B5">
        <w:rPr>
          <w:rFonts w:ascii="Times New Roman" w:hAnsi="Times New Roman" w:cs="Times New Roman"/>
          <w:b/>
          <w:bCs/>
          <w:sz w:val="24"/>
          <w:szCs w:val="24"/>
        </w:rPr>
        <w:t>. Элементы графической грамоты.</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029B5">
        <w:rPr>
          <w:rFonts w:ascii="Times New Roman" w:hAnsi="Times New Roman" w:cs="Times New Roman"/>
          <w:iCs/>
          <w:sz w:val="24"/>
          <w:szCs w:val="24"/>
        </w:rPr>
        <w:t>Многообразие материалов и их практическое применение в жизни</w:t>
      </w:r>
      <w:r w:rsidRPr="009029B5">
        <w:rPr>
          <w:rFonts w:ascii="Times New Roman" w:hAnsi="Times New Roman" w:cs="Times New Roman"/>
          <w:sz w:val="24"/>
          <w:szCs w:val="24"/>
        </w:rPr>
        <w:t>.</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z w:val="24"/>
          <w:szCs w:val="24"/>
        </w:rPr>
        <w:t xml:space="preserve">Подготовка материалов к работе. Экономное расходование материалов. </w:t>
      </w:r>
      <w:r w:rsidRPr="009029B5">
        <w:rPr>
          <w:rFonts w:ascii="Times New Roman" w:hAnsi="Times New Roman" w:cs="Times New Roman"/>
          <w:iCs/>
          <w:sz w:val="24"/>
          <w:szCs w:val="24"/>
        </w:rPr>
        <w:t xml:space="preserve">Выбор материалов по их </w:t>
      </w:r>
      <w:proofErr w:type="spellStart"/>
      <w:r w:rsidRPr="009029B5">
        <w:rPr>
          <w:rFonts w:ascii="Times New Roman" w:hAnsi="Times New Roman" w:cs="Times New Roman"/>
          <w:iCs/>
          <w:sz w:val="24"/>
          <w:szCs w:val="24"/>
        </w:rPr>
        <w:t>декоративно­художе</w:t>
      </w:r>
      <w:r w:rsidRPr="009029B5">
        <w:rPr>
          <w:rFonts w:ascii="Times New Roman" w:hAnsi="Times New Roman" w:cs="Times New Roman"/>
          <w:iCs/>
          <w:spacing w:val="2"/>
          <w:sz w:val="24"/>
          <w:szCs w:val="24"/>
        </w:rPr>
        <w:t>ственным</w:t>
      </w:r>
      <w:proofErr w:type="spellEnd"/>
      <w:r w:rsidRPr="009029B5">
        <w:rPr>
          <w:rFonts w:ascii="Times New Roman" w:hAnsi="Times New Roman" w:cs="Times New Roman"/>
          <w:iCs/>
          <w:spacing w:val="2"/>
          <w:sz w:val="24"/>
          <w:szCs w:val="24"/>
        </w:rPr>
        <w:t xml:space="preserve"> и конструктивным свойствам, использование </w:t>
      </w:r>
      <w:r w:rsidRPr="009029B5">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9029B5">
        <w:rPr>
          <w:rFonts w:ascii="Times New Roman" w:hAnsi="Times New Roman" w:cs="Times New Roman"/>
          <w:sz w:val="24"/>
          <w:szCs w:val="24"/>
        </w:rPr>
        <w:t>.</w:t>
      </w:r>
    </w:p>
    <w:p w:rsidR="001602EA" w:rsidRPr="009029B5" w:rsidRDefault="001602EA" w:rsidP="009029B5">
      <w:pPr>
        <w:pStyle w:val="a9"/>
        <w:spacing w:line="276" w:lineRule="auto"/>
        <w:ind w:firstLine="708"/>
        <w:rPr>
          <w:rFonts w:ascii="Times New Roman" w:hAnsi="Times New Roman" w:cs="Times New Roman"/>
          <w:i/>
          <w:iCs/>
          <w:sz w:val="24"/>
          <w:szCs w:val="24"/>
        </w:rPr>
      </w:pPr>
      <w:r w:rsidRPr="009029B5">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w:t>
      </w:r>
      <w:r w:rsidRPr="009029B5">
        <w:rPr>
          <w:rFonts w:ascii="Times New Roman" w:hAnsi="Times New Roman" w:cs="Times New Roman"/>
          <w:iCs/>
          <w:sz w:val="24"/>
          <w:szCs w:val="24"/>
        </w:rPr>
        <w:lastRenderedPageBreak/>
        <w:t xml:space="preserve">получения деталей, </w:t>
      </w:r>
      <w:r w:rsidRPr="009029B5">
        <w:rPr>
          <w:rFonts w:ascii="Times New Roman" w:hAnsi="Times New Roman" w:cs="Times New Roman"/>
          <w:iCs/>
          <w:spacing w:val="2"/>
          <w:sz w:val="24"/>
          <w:szCs w:val="24"/>
        </w:rPr>
        <w:t xml:space="preserve">сборка, отделка изделия; проверка изделия в действии, </w:t>
      </w:r>
      <w:r w:rsidRPr="009029B5">
        <w:rPr>
          <w:rFonts w:ascii="Times New Roman" w:hAnsi="Times New Roman" w:cs="Times New Roman"/>
          <w:iCs/>
          <w:sz w:val="24"/>
          <w:szCs w:val="24"/>
        </w:rPr>
        <w:t>внесение необходимых дополнений и изменений</w:t>
      </w:r>
      <w:r w:rsidRPr="009029B5">
        <w:rPr>
          <w:rFonts w:ascii="Times New Roman" w:hAnsi="Times New Roman" w:cs="Times New Roman"/>
          <w:sz w:val="24"/>
          <w:szCs w:val="24"/>
        </w:rPr>
        <w:t xml:space="preserve">. Называние </w:t>
      </w:r>
      <w:r w:rsidRPr="009029B5">
        <w:rPr>
          <w:rFonts w:ascii="Times New Roman" w:hAnsi="Times New Roman" w:cs="Times New Roman"/>
          <w:spacing w:val="2"/>
          <w:sz w:val="24"/>
          <w:szCs w:val="24"/>
        </w:rPr>
        <w:t xml:space="preserve">и выполнение основных технологических операций ручной </w:t>
      </w:r>
      <w:r w:rsidRPr="009029B5">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9029B5">
        <w:rPr>
          <w:rFonts w:ascii="Times New Roman" w:hAnsi="Times New Roman" w:cs="Times New Roman"/>
          <w:sz w:val="24"/>
          <w:szCs w:val="24"/>
        </w:rPr>
        <w:t> </w:t>
      </w:r>
      <w:r w:rsidRPr="009029B5">
        <w:rPr>
          <w:rFonts w:ascii="Times New Roman" w:hAnsi="Times New Roman" w:cs="Times New Roman"/>
          <w:sz w:val="24"/>
          <w:szCs w:val="24"/>
        </w:rPr>
        <w:t xml:space="preserve">др.), сборка изделия (клеевое, </w:t>
      </w:r>
      <w:r w:rsidRPr="009029B5">
        <w:rPr>
          <w:rFonts w:ascii="Times New Roman" w:hAnsi="Times New Roman" w:cs="Times New Roman"/>
          <w:spacing w:val="2"/>
          <w:sz w:val="24"/>
          <w:szCs w:val="24"/>
        </w:rPr>
        <w:t>ниточное, проволочное, винтовое и другие виды соедине</w:t>
      </w:r>
      <w:r w:rsidRPr="009029B5">
        <w:rPr>
          <w:rFonts w:ascii="Times New Roman" w:hAnsi="Times New Roman" w:cs="Times New Roman"/>
          <w:sz w:val="24"/>
          <w:szCs w:val="24"/>
        </w:rPr>
        <w:t>ния), отделка изделия или его деталей (окрашивание, вышивка, аппликация и</w:t>
      </w:r>
      <w:r w:rsidRPr="009029B5">
        <w:rPr>
          <w:rFonts w:ascii="Times New Roman" w:hAnsi="Times New Roman" w:cs="Times New Roman"/>
          <w:sz w:val="24"/>
          <w:szCs w:val="24"/>
        </w:rPr>
        <w:t> </w:t>
      </w:r>
      <w:r w:rsidRPr="009029B5">
        <w:rPr>
          <w:rFonts w:ascii="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pacing w:val="2"/>
          <w:sz w:val="24"/>
          <w:szCs w:val="24"/>
        </w:rPr>
        <w:t xml:space="preserve">Использование измерений и построений для решения </w:t>
      </w:r>
      <w:r w:rsidRPr="009029B5">
        <w:rPr>
          <w:rFonts w:ascii="Times New Roman" w:hAnsi="Times New Roman" w:cs="Times New Roman"/>
          <w:sz w:val="24"/>
          <w:szCs w:val="24"/>
        </w:rPr>
        <w:t>практических задач. Виды условных графических изображе</w:t>
      </w:r>
      <w:r w:rsidRPr="009029B5">
        <w:rPr>
          <w:rFonts w:ascii="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sidRPr="009029B5">
        <w:rPr>
          <w:rFonts w:ascii="Times New Roman" w:hAnsi="Times New Roman" w:cs="Times New Roman"/>
          <w:sz w:val="24"/>
          <w:szCs w:val="24"/>
        </w:rPr>
        <w:t xml:space="preserve"> надреза, сгиба, размерная, осевая, центровая, </w:t>
      </w:r>
      <w:r w:rsidRPr="009029B5">
        <w:rPr>
          <w:rFonts w:ascii="Times New Roman" w:hAnsi="Times New Roman" w:cs="Times New Roman"/>
          <w:iCs/>
          <w:sz w:val="24"/>
          <w:szCs w:val="24"/>
        </w:rPr>
        <w:t>разрыва</w:t>
      </w:r>
      <w:r w:rsidRPr="009029B5">
        <w:rPr>
          <w:rFonts w:ascii="Times New Roman" w:hAnsi="Times New Roman" w:cs="Times New Roman"/>
          <w:sz w:val="24"/>
          <w:szCs w:val="24"/>
        </w:rPr>
        <w:t>). Чте</w:t>
      </w:r>
      <w:r w:rsidRPr="009029B5">
        <w:rPr>
          <w:rFonts w:ascii="Times New Roman" w:hAnsi="Times New Roman" w:cs="Times New Roman"/>
          <w:spacing w:val="2"/>
          <w:sz w:val="24"/>
          <w:szCs w:val="24"/>
        </w:rPr>
        <w:t xml:space="preserve">ние условных графических изображений. Разметка деталей </w:t>
      </w:r>
      <w:r w:rsidRPr="009029B5">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b/>
          <w:bCs/>
          <w:sz w:val="24"/>
          <w:szCs w:val="24"/>
        </w:rPr>
        <w:t>Конструирование и моделирование</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pacing w:val="2"/>
          <w:sz w:val="24"/>
          <w:szCs w:val="24"/>
        </w:rPr>
        <w:t xml:space="preserve">Общее представление о конструировании как создании конструкции </w:t>
      </w:r>
      <w:proofErr w:type="spellStart"/>
      <w:r w:rsidRPr="009029B5">
        <w:rPr>
          <w:rFonts w:ascii="Times New Roman" w:hAnsi="Times New Roman" w:cs="Times New Roman"/>
          <w:spacing w:val="2"/>
          <w:sz w:val="24"/>
          <w:szCs w:val="24"/>
        </w:rPr>
        <w:t>каких­либо</w:t>
      </w:r>
      <w:proofErr w:type="spellEnd"/>
      <w:r w:rsidRPr="009029B5">
        <w:rPr>
          <w:rFonts w:ascii="Times New Roman" w:hAnsi="Times New Roman" w:cs="Times New Roman"/>
          <w:spacing w:val="2"/>
          <w:sz w:val="24"/>
          <w:szCs w:val="24"/>
        </w:rPr>
        <w:t xml:space="preserve"> изделий (технических, бытовых, </w:t>
      </w:r>
      <w:r w:rsidRPr="009029B5">
        <w:rPr>
          <w:rFonts w:ascii="Times New Roman" w:hAnsi="Times New Roman" w:cs="Times New Roman"/>
          <w:sz w:val="24"/>
          <w:szCs w:val="24"/>
        </w:rPr>
        <w:t>учебных и</w:t>
      </w:r>
      <w:r w:rsidRPr="009029B5">
        <w:rPr>
          <w:rFonts w:ascii="Times New Roman" w:hAnsi="Times New Roman" w:cs="Times New Roman"/>
          <w:sz w:val="24"/>
          <w:szCs w:val="24"/>
        </w:rPr>
        <w:t> </w:t>
      </w:r>
      <w:r w:rsidRPr="009029B5">
        <w:rPr>
          <w:rFonts w:ascii="Times New Roman" w:hAnsi="Times New Roman" w:cs="Times New Roman"/>
          <w:sz w:val="24"/>
          <w:szCs w:val="24"/>
        </w:rPr>
        <w:t xml:space="preserve">пр.). Изделие, деталь изделия (общее представление). Понятие о конструкции изделия; </w:t>
      </w:r>
      <w:r w:rsidRPr="009029B5">
        <w:rPr>
          <w:rFonts w:ascii="Times New Roman" w:hAnsi="Times New Roman" w:cs="Times New Roman"/>
          <w:iCs/>
          <w:sz w:val="24"/>
          <w:szCs w:val="24"/>
        </w:rPr>
        <w:t>различные виды конструкций и способы их сборки</w:t>
      </w:r>
      <w:r w:rsidRPr="009029B5">
        <w:rPr>
          <w:rFonts w:ascii="Times New Roman"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9029B5">
        <w:rPr>
          <w:rFonts w:ascii="Times New Roman" w:hAnsi="Times New Roman" w:cs="Times New Roman"/>
          <w:iCs/>
          <w:sz w:val="24"/>
          <w:szCs w:val="24"/>
        </w:rPr>
        <w:t>чертежу или эскизу и по заданным условиям (</w:t>
      </w:r>
      <w:proofErr w:type="spellStart"/>
      <w:r w:rsidRPr="009029B5">
        <w:rPr>
          <w:rFonts w:ascii="Times New Roman" w:hAnsi="Times New Roman" w:cs="Times New Roman"/>
          <w:iCs/>
          <w:sz w:val="24"/>
          <w:szCs w:val="24"/>
        </w:rPr>
        <w:t>технико­технологическим</w:t>
      </w:r>
      <w:proofErr w:type="spellEnd"/>
      <w:r w:rsidRPr="009029B5">
        <w:rPr>
          <w:rFonts w:ascii="Times New Roman" w:hAnsi="Times New Roman" w:cs="Times New Roman"/>
          <w:iCs/>
          <w:sz w:val="24"/>
          <w:szCs w:val="24"/>
        </w:rPr>
        <w:t xml:space="preserve">, </w:t>
      </w:r>
      <w:r w:rsidRPr="009029B5">
        <w:rPr>
          <w:rFonts w:ascii="Times New Roman" w:hAnsi="Times New Roman" w:cs="Times New Roman"/>
          <w:iCs/>
          <w:spacing w:val="-4"/>
          <w:sz w:val="24"/>
          <w:szCs w:val="24"/>
        </w:rPr>
        <w:t xml:space="preserve">функциональным, </w:t>
      </w:r>
      <w:proofErr w:type="spellStart"/>
      <w:r w:rsidRPr="009029B5">
        <w:rPr>
          <w:rFonts w:ascii="Times New Roman" w:hAnsi="Times New Roman" w:cs="Times New Roman"/>
          <w:iCs/>
          <w:spacing w:val="-4"/>
          <w:sz w:val="24"/>
          <w:szCs w:val="24"/>
        </w:rPr>
        <w:t>декоративно­художественным</w:t>
      </w:r>
      <w:proofErr w:type="spellEnd"/>
      <w:r w:rsidRPr="009029B5">
        <w:rPr>
          <w:rFonts w:ascii="Times New Roman" w:hAnsi="Times New Roman" w:cs="Times New Roman"/>
          <w:iCs/>
          <w:spacing w:val="-4"/>
          <w:sz w:val="24"/>
          <w:szCs w:val="24"/>
        </w:rPr>
        <w:t xml:space="preserve"> и</w:t>
      </w:r>
      <w:r w:rsidRPr="009029B5">
        <w:rPr>
          <w:rFonts w:ascii="Times New Roman" w:hAnsi="Times New Roman" w:cs="Times New Roman"/>
          <w:iCs/>
          <w:spacing w:val="-4"/>
          <w:sz w:val="24"/>
          <w:szCs w:val="24"/>
        </w:rPr>
        <w:t> </w:t>
      </w:r>
      <w:r w:rsidRPr="009029B5">
        <w:rPr>
          <w:rFonts w:ascii="Times New Roman" w:hAnsi="Times New Roman" w:cs="Times New Roman"/>
          <w:iCs/>
          <w:spacing w:val="-4"/>
          <w:sz w:val="24"/>
          <w:szCs w:val="24"/>
        </w:rPr>
        <w:t>пр.).</w:t>
      </w:r>
      <w:r w:rsidRPr="009029B5">
        <w:rPr>
          <w:rFonts w:ascii="Times New Roman" w:hAnsi="Times New Roman" w:cs="Times New Roman"/>
          <w:spacing w:val="-4"/>
          <w:sz w:val="24"/>
          <w:szCs w:val="24"/>
        </w:rPr>
        <w:t xml:space="preserve"> </w:t>
      </w:r>
      <w:r w:rsidRPr="009029B5">
        <w:rPr>
          <w:rFonts w:ascii="Times New Roman" w:hAnsi="Times New Roman" w:cs="Times New Roman"/>
          <w:sz w:val="24"/>
          <w:szCs w:val="24"/>
        </w:rPr>
        <w:t>Конструирование и моделирование на компьютере и в интерактивном конструкторе.</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b/>
          <w:bCs/>
          <w:sz w:val="24"/>
          <w:szCs w:val="24"/>
        </w:rPr>
        <w:t>Практика работы на компьютере</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z w:val="24"/>
          <w:szCs w:val="24"/>
        </w:rPr>
        <w:t>Информация и её отбор. Способы получения, хранения, переработки информации.</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9029B5">
        <w:rPr>
          <w:rFonts w:ascii="Times New Roman" w:hAnsi="Times New Roman" w:cs="Times New Roman"/>
          <w:sz w:val="24"/>
          <w:szCs w:val="24"/>
        </w:rPr>
        <w:t xml:space="preserve">ра, </w:t>
      </w:r>
      <w:r w:rsidRPr="009029B5">
        <w:rPr>
          <w:rFonts w:ascii="Times New Roman" w:hAnsi="Times New Roman" w:cs="Times New Roman"/>
          <w:iCs/>
          <w:sz w:val="24"/>
          <w:szCs w:val="24"/>
        </w:rPr>
        <w:t>общее представление о правилах клавиатурного письма</w:t>
      </w:r>
      <w:r w:rsidRPr="009029B5">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9029B5">
        <w:rPr>
          <w:rFonts w:ascii="Times New Roman" w:hAnsi="Times New Roman" w:cs="Times New Roman"/>
          <w:iCs/>
          <w:sz w:val="24"/>
          <w:szCs w:val="24"/>
        </w:rPr>
        <w:t>Простейшие приёмы поиска информации: по ключевым словам</w:t>
      </w:r>
      <w:r w:rsidRPr="009029B5">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1602EA" w:rsidRPr="009029B5" w:rsidRDefault="001602EA" w:rsidP="009029B5">
      <w:pPr>
        <w:pStyle w:val="a9"/>
        <w:spacing w:line="276" w:lineRule="auto"/>
        <w:ind w:firstLine="708"/>
        <w:rPr>
          <w:rFonts w:ascii="Times New Roman" w:hAnsi="Times New Roman" w:cs="Times New Roman"/>
          <w:iCs/>
          <w:sz w:val="24"/>
          <w:szCs w:val="24"/>
        </w:rPr>
      </w:pPr>
      <w:r w:rsidRPr="009029B5">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r w:rsidR="009C6A74" w:rsidRPr="009029B5">
        <w:rPr>
          <w:rFonts w:ascii="Times New Roman" w:hAnsi="Times New Roman" w:cs="Times New Roman"/>
          <w:sz w:val="24"/>
          <w:szCs w:val="24"/>
        </w:rPr>
        <w:t>по интересным детям</w:t>
      </w:r>
      <w:r w:rsidRPr="009029B5">
        <w:rPr>
          <w:rFonts w:ascii="Times New Roman" w:hAnsi="Times New Roman" w:cs="Times New Roman"/>
          <w:spacing w:val="2"/>
          <w:sz w:val="24"/>
          <w:szCs w:val="24"/>
        </w:rPr>
        <w:t xml:space="preserve"> тематике. Вывод текста на принтер. </w:t>
      </w:r>
      <w:r w:rsidRPr="009029B5">
        <w:rPr>
          <w:rFonts w:ascii="Times New Roman" w:hAnsi="Times New Roman" w:cs="Times New Roman"/>
          <w:iCs/>
          <w:spacing w:val="2"/>
          <w:sz w:val="24"/>
          <w:szCs w:val="24"/>
        </w:rPr>
        <w:t xml:space="preserve">Использование </w:t>
      </w:r>
      <w:r w:rsidRPr="009029B5">
        <w:rPr>
          <w:rFonts w:ascii="Times New Roman" w:hAnsi="Times New Roman" w:cs="Times New Roman"/>
          <w:iCs/>
          <w:sz w:val="24"/>
          <w:szCs w:val="24"/>
        </w:rPr>
        <w:t xml:space="preserve">рисунков из ресурса компьютера, программ </w:t>
      </w:r>
      <w:proofErr w:type="spellStart"/>
      <w:r w:rsidRPr="009029B5">
        <w:rPr>
          <w:rFonts w:ascii="Times New Roman" w:hAnsi="Times New Roman" w:cs="Times New Roman"/>
          <w:iCs/>
          <w:sz w:val="24"/>
          <w:szCs w:val="24"/>
        </w:rPr>
        <w:t>Word</w:t>
      </w:r>
      <w:proofErr w:type="spellEnd"/>
      <w:r w:rsidRPr="009029B5">
        <w:rPr>
          <w:rFonts w:ascii="Times New Roman" w:hAnsi="Times New Roman" w:cs="Times New Roman"/>
          <w:iCs/>
          <w:sz w:val="24"/>
          <w:szCs w:val="24"/>
        </w:rPr>
        <w:t xml:space="preserve"> и </w:t>
      </w:r>
      <w:proofErr w:type="spellStart"/>
      <w:r w:rsidRPr="009029B5">
        <w:rPr>
          <w:rFonts w:ascii="Times New Roman" w:hAnsi="Times New Roman" w:cs="Times New Roman"/>
          <w:iCs/>
          <w:sz w:val="24"/>
          <w:szCs w:val="24"/>
        </w:rPr>
        <w:t>Power</w:t>
      </w:r>
      <w:proofErr w:type="spellEnd"/>
      <w:r w:rsidRPr="009029B5">
        <w:rPr>
          <w:rFonts w:ascii="Times New Roman" w:hAnsi="Times New Roman" w:cs="Times New Roman"/>
          <w:iCs/>
          <w:sz w:val="24"/>
          <w:szCs w:val="24"/>
        </w:rPr>
        <w:t xml:space="preserve"> </w:t>
      </w:r>
      <w:proofErr w:type="spellStart"/>
      <w:r w:rsidRPr="009029B5">
        <w:rPr>
          <w:rFonts w:ascii="Times New Roman" w:hAnsi="Times New Roman" w:cs="Times New Roman"/>
          <w:iCs/>
          <w:sz w:val="24"/>
          <w:szCs w:val="24"/>
        </w:rPr>
        <w:t>Point</w:t>
      </w:r>
      <w:proofErr w:type="spellEnd"/>
      <w:r w:rsidRPr="009029B5">
        <w:rPr>
          <w:rFonts w:ascii="Times New Roman" w:hAnsi="Times New Roman" w:cs="Times New Roman"/>
          <w:iCs/>
          <w:sz w:val="24"/>
          <w:szCs w:val="24"/>
        </w:rPr>
        <w:t>.</w:t>
      </w:r>
    </w:p>
    <w:p w:rsidR="001602EA" w:rsidRPr="009029B5" w:rsidRDefault="001602EA" w:rsidP="009029B5">
      <w:pPr>
        <w:pStyle w:val="4"/>
        <w:spacing w:before="0" w:after="0" w:line="276" w:lineRule="auto"/>
        <w:ind w:firstLine="454"/>
        <w:rPr>
          <w:rFonts w:ascii="Times New Roman" w:hAnsi="Times New Roman" w:cs="Times New Roman"/>
          <w:b/>
          <w:sz w:val="24"/>
          <w:szCs w:val="24"/>
        </w:rPr>
      </w:pPr>
      <w:r w:rsidRPr="009029B5">
        <w:rPr>
          <w:rFonts w:ascii="Times New Roman" w:hAnsi="Times New Roman" w:cs="Times New Roman"/>
          <w:b/>
          <w:sz w:val="24"/>
          <w:szCs w:val="24"/>
        </w:rPr>
        <w:t xml:space="preserve">10. Физическая культура (адаптивная) </w:t>
      </w:r>
    </w:p>
    <w:p w:rsidR="001602EA" w:rsidRPr="009029B5" w:rsidRDefault="001602EA" w:rsidP="009029B5">
      <w:pPr>
        <w:pStyle w:val="a9"/>
        <w:spacing w:line="276" w:lineRule="auto"/>
        <w:ind w:firstLine="708"/>
        <w:rPr>
          <w:rFonts w:ascii="Times New Roman" w:hAnsi="Times New Roman" w:cs="Times New Roman"/>
          <w:b/>
          <w:bCs/>
          <w:i/>
          <w:iCs/>
          <w:color w:val="auto"/>
          <w:sz w:val="24"/>
          <w:szCs w:val="24"/>
        </w:rPr>
      </w:pPr>
      <w:r w:rsidRPr="009029B5">
        <w:rPr>
          <w:rFonts w:ascii="Times New Roman" w:hAnsi="Times New Roman" w:cs="Times New Roman"/>
          <w:b/>
          <w:bCs/>
          <w:i/>
          <w:iCs/>
          <w:sz w:val="24"/>
          <w:szCs w:val="24"/>
        </w:rPr>
        <w:t xml:space="preserve">Знания </w:t>
      </w:r>
      <w:r w:rsidRPr="009029B5">
        <w:rPr>
          <w:rFonts w:ascii="Times New Roman" w:hAnsi="Times New Roman" w:cs="Times New Roman"/>
          <w:b/>
          <w:bCs/>
          <w:i/>
          <w:iCs/>
          <w:color w:val="auto"/>
          <w:sz w:val="24"/>
          <w:szCs w:val="24"/>
        </w:rPr>
        <w:t>по физической культуре</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b/>
          <w:bCs/>
          <w:sz w:val="24"/>
          <w:szCs w:val="24"/>
        </w:rPr>
        <w:t xml:space="preserve">Физическая культура. </w:t>
      </w:r>
      <w:r w:rsidRPr="009029B5">
        <w:rPr>
          <w:rFonts w:ascii="Times New Roman" w:hAnsi="Times New Roman" w:cs="Times New Roman"/>
          <w:spacing w:val="2"/>
          <w:sz w:val="24"/>
          <w:szCs w:val="24"/>
        </w:rPr>
        <w:t xml:space="preserve">Правила предупреждения травматизма во время занятий </w:t>
      </w:r>
      <w:r w:rsidRPr="009029B5">
        <w:rPr>
          <w:rFonts w:ascii="Times New Roman" w:hAnsi="Times New Roman" w:cs="Times New Roman"/>
          <w:sz w:val="24"/>
          <w:szCs w:val="24"/>
        </w:rPr>
        <w:t>физическими упражнениями: организация мест занятий, подбор одежды, обуви и инвентаря. Правила личной гигиены.</w:t>
      </w:r>
    </w:p>
    <w:p w:rsidR="001602EA" w:rsidRPr="009029B5" w:rsidRDefault="001602EA" w:rsidP="009029B5">
      <w:pPr>
        <w:pStyle w:val="a9"/>
        <w:spacing w:line="276" w:lineRule="auto"/>
        <w:ind w:firstLine="708"/>
        <w:rPr>
          <w:rFonts w:ascii="Times New Roman" w:hAnsi="Times New Roman" w:cs="Times New Roman"/>
          <w:spacing w:val="-2"/>
          <w:sz w:val="24"/>
          <w:szCs w:val="24"/>
        </w:rPr>
      </w:pPr>
      <w:r w:rsidRPr="009029B5">
        <w:rPr>
          <w:rFonts w:ascii="Times New Roman" w:hAnsi="Times New Roman" w:cs="Times New Roman"/>
          <w:b/>
          <w:bCs/>
          <w:spacing w:val="-4"/>
          <w:sz w:val="24"/>
          <w:szCs w:val="24"/>
        </w:rPr>
        <w:t xml:space="preserve">Физические упражнения. </w:t>
      </w:r>
      <w:r w:rsidRPr="009029B5">
        <w:rPr>
          <w:rFonts w:ascii="Times New Roman" w:hAnsi="Times New Roman" w:cs="Times New Roman"/>
          <w:spacing w:val="-4"/>
          <w:sz w:val="24"/>
          <w:szCs w:val="24"/>
        </w:rPr>
        <w:t>Физические упражнения, их вли</w:t>
      </w:r>
      <w:r w:rsidRPr="009029B5">
        <w:rPr>
          <w:rFonts w:ascii="Times New Roman" w:hAnsi="Times New Roman" w:cs="Times New Roman"/>
          <w:spacing w:val="-2"/>
          <w:sz w:val="24"/>
          <w:szCs w:val="24"/>
        </w:rPr>
        <w:t xml:space="preserve">яние на физическое развитие и развитие физических качеств, </w:t>
      </w:r>
      <w:r w:rsidRPr="009029B5">
        <w:rPr>
          <w:rFonts w:ascii="Times New Roman" w:hAnsi="Times New Roman" w:cs="Times New Roman"/>
          <w:color w:val="auto"/>
          <w:spacing w:val="-2"/>
          <w:sz w:val="24"/>
          <w:szCs w:val="24"/>
        </w:rPr>
        <w:t>основы спортивной техники изучаемых упражнений</w:t>
      </w:r>
      <w:r w:rsidRPr="009029B5">
        <w:rPr>
          <w:rFonts w:ascii="Times New Roman" w:hAnsi="Times New Roman" w:cs="Times New Roman"/>
          <w:spacing w:val="-2"/>
          <w:sz w:val="24"/>
          <w:szCs w:val="24"/>
        </w:rPr>
        <w:t xml:space="preserve">. </w:t>
      </w:r>
      <w:r w:rsidRPr="009029B5">
        <w:rPr>
          <w:rFonts w:ascii="Times New Roman" w:hAnsi="Times New Roman" w:cs="Times New Roman"/>
          <w:spacing w:val="-4"/>
          <w:sz w:val="24"/>
          <w:szCs w:val="24"/>
        </w:rPr>
        <w:lastRenderedPageBreak/>
        <w:t>Физическая подготовка и её связь с развитием основных физи</w:t>
      </w:r>
      <w:r w:rsidRPr="009029B5">
        <w:rPr>
          <w:rFonts w:ascii="Times New Roman" w:hAnsi="Times New Roman"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1602EA" w:rsidRPr="009029B5" w:rsidRDefault="001602EA" w:rsidP="009029B5">
      <w:pPr>
        <w:pStyle w:val="a9"/>
        <w:spacing w:line="276" w:lineRule="auto"/>
        <w:ind w:firstLine="708"/>
        <w:rPr>
          <w:rFonts w:ascii="Times New Roman" w:hAnsi="Times New Roman" w:cs="Times New Roman"/>
          <w:b/>
          <w:bCs/>
          <w:i/>
          <w:iCs/>
          <w:sz w:val="24"/>
          <w:szCs w:val="24"/>
        </w:rPr>
      </w:pPr>
      <w:r w:rsidRPr="009029B5">
        <w:rPr>
          <w:rFonts w:ascii="Times New Roman" w:hAnsi="Times New Roman" w:cs="Times New Roman"/>
          <w:b/>
          <w:bCs/>
          <w:i/>
          <w:iCs/>
          <w:sz w:val="24"/>
          <w:szCs w:val="24"/>
        </w:rPr>
        <w:t>Способы физкультурной деятельности</w:t>
      </w:r>
    </w:p>
    <w:p w:rsidR="001602EA" w:rsidRPr="009029B5" w:rsidRDefault="001602EA" w:rsidP="009029B5">
      <w:pPr>
        <w:pStyle w:val="a9"/>
        <w:spacing w:line="276" w:lineRule="auto"/>
        <w:ind w:firstLine="708"/>
        <w:rPr>
          <w:rFonts w:ascii="Times New Roman" w:hAnsi="Times New Roman" w:cs="Times New Roman"/>
          <w:spacing w:val="-2"/>
          <w:sz w:val="24"/>
          <w:szCs w:val="24"/>
        </w:rPr>
      </w:pPr>
      <w:r w:rsidRPr="009029B5">
        <w:rPr>
          <w:rFonts w:ascii="Times New Roman" w:hAnsi="Times New Roman" w:cs="Times New Roman"/>
          <w:b/>
          <w:bCs/>
          <w:spacing w:val="2"/>
          <w:sz w:val="24"/>
          <w:szCs w:val="24"/>
        </w:rPr>
        <w:t xml:space="preserve">Самостоятельные занятия. </w:t>
      </w:r>
      <w:r w:rsidRPr="009029B5">
        <w:rPr>
          <w:rFonts w:ascii="Times New Roman" w:hAnsi="Times New Roman" w:cs="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b/>
          <w:bCs/>
          <w:sz w:val="24"/>
          <w:szCs w:val="24"/>
        </w:rPr>
        <w:t xml:space="preserve">Самостоятельные игры и развлечения. </w:t>
      </w:r>
      <w:r w:rsidRPr="009029B5">
        <w:rPr>
          <w:rFonts w:ascii="Times New Roman" w:hAnsi="Times New Roman" w:cs="Times New Roman"/>
          <w:sz w:val="24"/>
          <w:szCs w:val="24"/>
        </w:rPr>
        <w:t>Организация и проведение подвижных игр (на спортивных площадках и в спортивных залах). Соблюдение правил игр.</w:t>
      </w:r>
    </w:p>
    <w:p w:rsidR="001602EA" w:rsidRPr="009029B5" w:rsidRDefault="001602EA" w:rsidP="009029B5">
      <w:pPr>
        <w:pStyle w:val="a9"/>
        <w:spacing w:line="276" w:lineRule="auto"/>
        <w:ind w:firstLine="708"/>
        <w:rPr>
          <w:rFonts w:ascii="Times New Roman" w:hAnsi="Times New Roman" w:cs="Times New Roman"/>
          <w:b/>
          <w:bCs/>
          <w:i/>
          <w:iCs/>
          <w:sz w:val="24"/>
          <w:szCs w:val="24"/>
        </w:rPr>
      </w:pPr>
      <w:r w:rsidRPr="009029B5">
        <w:rPr>
          <w:rFonts w:ascii="Times New Roman" w:hAnsi="Times New Roman" w:cs="Times New Roman"/>
          <w:b/>
          <w:bCs/>
          <w:i/>
          <w:iCs/>
          <w:sz w:val="24"/>
          <w:szCs w:val="24"/>
        </w:rPr>
        <w:t>Физическое совершенствование</w:t>
      </w:r>
    </w:p>
    <w:p w:rsidR="001602EA" w:rsidRPr="009029B5" w:rsidRDefault="001602EA" w:rsidP="009029B5">
      <w:pPr>
        <w:pStyle w:val="a9"/>
        <w:spacing w:line="276" w:lineRule="auto"/>
        <w:ind w:firstLine="708"/>
        <w:rPr>
          <w:rFonts w:ascii="Times New Roman" w:hAnsi="Times New Roman" w:cs="Times New Roman"/>
          <w:sz w:val="24"/>
          <w:szCs w:val="24"/>
        </w:rPr>
      </w:pPr>
      <w:proofErr w:type="spellStart"/>
      <w:r w:rsidRPr="009029B5">
        <w:rPr>
          <w:rFonts w:ascii="Times New Roman" w:hAnsi="Times New Roman" w:cs="Times New Roman"/>
          <w:b/>
          <w:bCs/>
          <w:sz w:val="24"/>
          <w:szCs w:val="24"/>
        </w:rPr>
        <w:t>Физкультурно­оздоровительная</w:t>
      </w:r>
      <w:proofErr w:type="spellEnd"/>
      <w:r w:rsidRPr="009029B5">
        <w:rPr>
          <w:rFonts w:ascii="Times New Roman" w:hAnsi="Times New Roman" w:cs="Times New Roman"/>
          <w:b/>
          <w:bCs/>
          <w:sz w:val="24"/>
          <w:szCs w:val="24"/>
        </w:rPr>
        <w:t xml:space="preserve"> деятельность. </w:t>
      </w:r>
      <w:r w:rsidRPr="009029B5">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1602EA" w:rsidRPr="009029B5" w:rsidRDefault="001602EA" w:rsidP="009029B5">
      <w:pPr>
        <w:pStyle w:val="a9"/>
        <w:spacing w:line="276" w:lineRule="auto"/>
        <w:ind w:firstLine="454"/>
        <w:rPr>
          <w:rFonts w:ascii="Times New Roman" w:hAnsi="Times New Roman" w:cs="Times New Roman"/>
          <w:sz w:val="24"/>
          <w:szCs w:val="24"/>
        </w:rPr>
      </w:pPr>
      <w:r w:rsidRPr="009029B5">
        <w:rPr>
          <w:rFonts w:ascii="Times New Roman" w:hAnsi="Times New Roman" w:cs="Times New Roman"/>
          <w:sz w:val="24"/>
          <w:szCs w:val="24"/>
        </w:rPr>
        <w:t>Комплексы упражнений на развитие физических качеств.</w:t>
      </w:r>
    </w:p>
    <w:p w:rsidR="001602EA" w:rsidRPr="009029B5" w:rsidRDefault="001602EA" w:rsidP="009029B5">
      <w:pPr>
        <w:pStyle w:val="a9"/>
        <w:spacing w:line="276" w:lineRule="auto"/>
        <w:ind w:firstLine="454"/>
        <w:rPr>
          <w:rFonts w:ascii="Times New Roman" w:hAnsi="Times New Roman" w:cs="Times New Roman"/>
          <w:sz w:val="24"/>
          <w:szCs w:val="24"/>
        </w:rPr>
      </w:pPr>
      <w:r w:rsidRPr="009029B5">
        <w:rPr>
          <w:rFonts w:ascii="Times New Roman" w:hAnsi="Times New Roman" w:cs="Times New Roman"/>
          <w:spacing w:val="-2"/>
          <w:sz w:val="24"/>
          <w:szCs w:val="24"/>
        </w:rPr>
        <w:t xml:space="preserve">Комплексы дыхательных упражнений. Гимнастика для </w:t>
      </w:r>
      <w:r w:rsidRPr="009029B5">
        <w:rPr>
          <w:rFonts w:ascii="Times New Roman" w:hAnsi="Times New Roman" w:cs="Times New Roman"/>
          <w:sz w:val="24"/>
          <w:szCs w:val="24"/>
        </w:rPr>
        <w:t>глаз.</w:t>
      </w:r>
    </w:p>
    <w:p w:rsidR="001602EA" w:rsidRPr="009029B5" w:rsidRDefault="001602EA" w:rsidP="009029B5">
      <w:pPr>
        <w:pStyle w:val="a9"/>
        <w:spacing w:line="276" w:lineRule="auto"/>
        <w:ind w:firstLine="708"/>
        <w:rPr>
          <w:rFonts w:ascii="Times New Roman" w:hAnsi="Times New Roman" w:cs="Times New Roman"/>
          <w:b/>
          <w:bCs/>
          <w:sz w:val="24"/>
          <w:szCs w:val="24"/>
        </w:rPr>
      </w:pPr>
      <w:proofErr w:type="spellStart"/>
      <w:r w:rsidRPr="009029B5">
        <w:rPr>
          <w:rFonts w:ascii="Times New Roman" w:hAnsi="Times New Roman" w:cs="Times New Roman"/>
          <w:b/>
          <w:bCs/>
          <w:sz w:val="24"/>
          <w:szCs w:val="24"/>
        </w:rPr>
        <w:t>Спортивно­оздоровительная</w:t>
      </w:r>
      <w:proofErr w:type="spellEnd"/>
      <w:r w:rsidRPr="009029B5">
        <w:rPr>
          <w:rFonts w:ascii="Times New Roman" w:hAnsi="Times New Roman" w:cs="Times New Roman"/>
          <w:b/>
          <w:bCs/>
          <w:sz w:val="24"/>
          <w:szCs w:val="24"/>
        </w:rPr>
        <w:t xml:space="preserve"> деятельность.</w:t>
      </w:r>
    </w:p>
    <w:p w:rsidR="001602EA" w:rsidRPr="009029B5" w:rsidRDefault="001602EA" w:rsidP="009029B5">
      <w:pPr>
        <w:pStyle w:val="a9"/>
        <w:spacing w:line="276" w:lineRule="auto"/>
        <w:ind w:firstLine="708"/>
        <w:rPr>
          <w:rFonts w:ascii="Times New Roman" w:hAnsi="Times New Roman" w:cs="Times New Roman"/>
          <w:b/>
          <w:bCs/>
          <w:iCs/>
          <w:spacing w:val="2"/>
          <w:sz w:val="24"/>
          <w:szCs w:val="24"/>
        </w:rPr>
      </w:pPr>
      <w:r w:rsidRPr="009029B5">
        <w:rPr>
          <w:rFonts w:ascii="Times New Roman" w:hAnsi="Times New Roman" w:cs="Times New Roman"/>
          <w:b/>
          <w:bCs/>
          <w:iCs/>
          <w:spacing w:val="2"/>
          <w:sz w:val="24"/>
          <w:szCs w:val="24"/>
        </w:rPr>
        <w:t xml:space="preserve">Гимнастика. </w:t>
      </w:r>
    </w:p>
    <w:p w:rsidR="001602EA" w:rsidRPr="009029B5" w:rsidRDefault="001602EA" w:rsidP="009029B5">
      <w:pPr>
        <w:pStyle w:val="a9"/>
        <w:spacing w:line="276" w:lineRule="auto"/>
        <w:ind w:firstLine="708"/>
        <w:rPr>
          <w:rFonts w:ascii="Times New Roman" w:hAnsi="Times New Roman" w:cs="Times New Roman"/>
          <w:i/>
          <w:iCs/>
          <w:sz w:val="24"/>
          <w:szCs w:val="24"/>
        </w:rPr>
      </w:pPr>
      <w:r w:rsidRPr="009029B5">
        <w:rPr>
          <w:rFonts w:ascii="Times New Roman" w:hAnsi="Times New Roman" w:cs="Times New Roman"/>
          <w:i/>
          <w:iCs/>
          <w:spacing w:val="2"/>
          <w:sz w:val="24"/>
          <w:szCs w:val="24"/>
        </w:rPr>
        <w:t xml:space="preserve">Организующие </w:t>
      </w:r>
      <w:r w:rsidRPr="009029B5">
        <w:rPr>
          <w:rFonts w:ascii="Times New Roman" w:hAnsi="Times New Roman" w:cs="Times New Roman"/>
          <w:i/>
          <w:iCs/>
          <w:sz w:val="24"/>
          <w:szCs w:val="24"/>
        </w:rPr>
        <w:t xml:space="preserve">команды и приёмы. </w:t>
      </w:r>
      <w:r w:rsidRPr="009029B5">
        <w:rPr>
          <w:rFonts w:ascii="Times New Roman" w:hAnsi="Times New Roman" w:cs="Times New Roman"/>
          <w:iCs/>
          <w:sz w:val="24"/>
          <w:szCs w:val="24"/>
        </w:rPr>
        <w:t>Простейшие виды построений.</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Строевые действия в шеренге и колонне; выполнение простейших строевых команд с одновременным показом учителя.</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i/>
          <w:sz w:val="24"/>
          <w:szCs w:val="24"/>
        </w:rPr>
        <w:t xml:space="preserve">Упражнения </w:t>
      </w:r>
      <w:r w:rsidRPr="009029B5">
        <w:rPr>
          <w:rFonts w:ascii="Times New Roman" w:hAnsi="Times New Roman" w:cs="Times New Roman"/>
          <w:sz w:val="24"/>
          <w:szCs w:val="24"/>
        </w:rPr>
        <w:t xml:space="preserve">без предметов (для различных групп мышц) и с предметами (гимнастические палки, флажки, обручи, малые и </w:t>
      </w:r>
      <w:r w:rsidR="009C6A74" w:rsidRPr="009029B5">
        <w:rPr>
          <w:rFonts w:ascii="Times New Roman" w:hAnsi="Times New Roman" w:cs="Times New Roman"/>
          <w:sz w:val="24"/>
          <w:szCs w:val="24"/>
        </w:rPr>
        <w:t>большие мячи</w:t>
      </w:r>
      <w:r w:rsidRPr="009029B5">
        <w:rPr>
          <w:rFonts w:ascii="Times New Roman" w:hAnsi="Times New Roman" w:cs="Times New Roman"/>
          <w:sz w:val="24"/>
          <w:szCs w:val="24"/>
        </w:rPr>
        <w:t>).</w:t>
      </w:r>
    </w:p>
    <w:p w:rsidR="001602EA" w:rsidRPr="009029B5" w:rsidRDefault="001602EA" w:rsidP="009029B5">
      <w:pPr>
        <w:pStyle w:val="a9"/>
        <w:spacing w:line="276" w:lineRule="auto"/>
        <w:ind w:firstLine="709"/>
        <w:rPr>
          <w:rFonts w:ascii="Times New Roman" w:hAnsi="Times New Roman" w:cs="Times New Roman"/>
          <w:i/>
          <w:iCs/>
          <w:sz w:val="24"/>
          <w:szCs w:val="24"/>
        </w:rPr>
      </w:pPr>
      <w:r w:rsidRPr="009029B5">
        <w:rPr>
          <w:rFonts w:ascii="Times New Roman" w:hAnsi="Times New Roman" w:cs="Times New Roman"/>
          <w:i/>
          <w:iCs/>
          <w:sz w:val="24"/>
          <w:szCs w:val="24"/>
        </w:rPr>
        <w:t>Опорный прыжок:</w:t>
      </w:r>
      <w:r w:rsidRPr="009029B5">
        <w:rPr>
          <w:rFonts w:ascii="Times New Roman" w:hAnsi="Times New Roman" w:cs="Times New Roman"/>
          <w:iCs/>
          <w:sz w:val="24"/>
          <w:szCs w:val="24"/>
        </w:rPr>
        <w:t xml:space="preserve"> имитационные упражнения, подводящие упражнения к прыжкам </w:t>
      </w:r>
      <w:r w:rsidRPr="009029B5">
        <w:rPr>
          <w:rFonts w:ascii="Times New Roman" w:hAnsi="Times New Roman" w:cs="Times New Roman"/>
          <w:sz w:val="24"/>
          <w:szCs w:val="24"/>
        </w:rPr>
        <w:t>с разбега через гимнастического козла (с повышенной организацией техники безопасности).</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i/>
          <w:iCs/>
          <w:spacing w:val="2"/>
          <w:sz w:val="24"/>
          <w:szCs w:val="24"/>
        </w:rPr>
        <w:t xml:space="preserve">Гимнастические упражнения прикладного характера. </w:t>
      </w:r>
      <w:r w:rsidRPr="009029B5">
        <w:rPr>
          <w:rFonts w:ascii="Times New Roman" w:hAnsi="Times New Roman" w:cs="Times New Roman"/>
          <w:iCs/>
          <w:spacing w:val="2"/>
          <w:sz w:val="24"/>
          <w:szCs w:val="24"/>
        </w:rPr>
        <w:t xml:space="preserve">Ходьба, бег, метания. </w:t>
      </w:r>
      <w:r w:rsidRPr="009029B5">
        <w:rPr>
          <w:rFonts w:ascii="Times New Roman" w:hAnsi="Times New Roman" w:cs="Times New Roman"/>
          <w:spacing w:val="2"/>
          <w:sz w:val="24"/>
          <w:szCs w:val="24"/>
        </w:rPr>
        <w:t xml:space="preserve">Прыжки со скакалкой. Передвижение по гимнастической </w:t>
      </w:r>
      <w:r w:rsidRPr="009029B5">
        <w:rPr>
          <w:rFonts w:ascii="Times New Roman" w:hAnsi="Times New Roman" w:cs="Times New Roman"/>
          <w:sz w:val="24"/>
          <w:szCs w:val="24"/>
        </w:rPr>
        <w:t xml:space="preserve">стенке. Преодоление полосы препятствий с элементами лазанья и </w:t>
      </w:r>
      <w:proofErr w:type="spellStart"/>
      <w:r w:rsidRPr="009029B5">
        <w:rPr>
          <w:rFonts w:ascii="Times New Roman" w:hAnsi="Times New Roman" w:cs="Times New Roman"/>
          <w:sz w:val="24"/>
          <w:szCs w:val="24"/>
        </w:rPr>
        <w:t>перелезания</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переползания</w:t>
      </w:r>
      <w:proofErr w:type="spellEnd"/>
      <w:r w:rsidRPr="009029B5">
        <w:rPr>
          <w:rFonts w:ascii="Times New Roman" w:hAnsi="Times New Roman" w:cs="Times New Roman"/>
          <w:sz w:val="24"/>
          <w:szCs w:val="24"/>
        </w:rPr>
        <w:t>, передвижение по наклонной гимнастической скамейке.</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i/>
          <w:sz w:val="24"/>
          <w:szCs w:val="24"/>
        </w:rPr>
        <w:t>Упражнения в поднимании и переноске грузов</w:t>
      </w:r>
      <w:r w:rsidRPr="009029B5">
        <w:rPr>
          <w:rFonts w:ascii="Times New Roman" w:hAnsi="Times New Roman" w:cs="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602EA" w:rsidRPr="009029B5" w:rsidRDefault="001602EA" w:rsidP="009029B5">
      <w:pPr>
        <w:pStyle w:val="a9"/>
        <w:spacing w:line="276" w:lineRule="auto"/>
        <w:ind w:firstLine="708"/>
        <w:rPr>
          <w:rFonts w:ascii="Times New Roman" w:hAnsi="Times New Roman" w:cs="Times New Roman"/>
          <w:b/>
          <w:bCs/>
          <w:iCs/>
          <w:sz w:val="24"/>
          <w:szCs w:val="24"/>
        </w:rPr>
      </w:pPr>
      <w:r w:rsidRPr="009029B5">
        <w:rPr>
          <w:rFonts w:ascii="Times New Roman" w:hAnsi="Times New Roman" w:cs="Times New Roman"/>
          <w:b/>
          <w:bCs/>
          <w:iCs/>
          <w:sz w:val="24"/>
          <w:szCs w:val="24"/>
        </w:rPr>
        <w:t xml:space="preserve">Лёгкая атлетика. </w:t>
      </w:r>
    </w:p>
    <w:p w:rsidR="001602EA" w:rsidRPr="009029B5" w:rsidRDefault="009C6A74" w:rsidP="009029B5">
      <w:pPr>
        <w:pStyle w:val="a9"/>
        <w:spacing w:line="276" w:lineRule="auto"/>
        <w:ind w:firstLine="708"/>
        <w:rPr>
          <w:rFonts w:ascii="Times New Roman" w:hAnsi="Times New Roman" w:cs="Times New Roman"/>
          <w:i/>
          <w:iCs/>
          <w:sz w:val="24"/>
          <w:szCs w:val="24"/>
        </w:rPr>
      </w:pPr>
      <w:r w:rsidRPr="009029B5">
        <w:rPr>
          <w:rFonts w:ascii="Times New Roman" w:hAnsi="Times New Roman" w:cs="Times New Roman"/>
          <w:i/>
          <w:iCs/>
          <w:sz w:val="24"/>
          <w:szCs w:val="24"/>
        </w:rPr>
        <w:t>Ходьба: парами</w:t>
      </w:r>
      <w:r w:rsidR="001602EA" w:rsidRPr="009029B5">
        <w:rPr>
          <w:rFonts w:ascii="Times New Roman" w:hAnsi="Times New Roman" w:cs="Times New Roman"/>
          <w:iCs/>
          <w:sz w:val="24"/>
          <w:szCs w:val="24"/>
        </w:rPr>
        <w:t>,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602EA" w:rsidRPr="009029B5" w:rsidRDefault="001602EA" w:rsidP="009029B5">
      <w:pPr>
        <w:pStyle w:val="a9"/>
        <w:spacing w:line="276" w:lineRule="auto"/>
        <w:ind w:firstLine="708"/>
        <w:rPr>
          <w:rFonts w:ascii="Times New Roman" w:hAnsi="Times New Roman" w:cs="Times New Roman"/>
          <w:i/>
          <w:iCs/>
          <w:sz w:val="24"/>
          <w:szCs w:val="24"/>
        </w:rPr>
      </w:pPr>
      <w:r w:rsidRPr="009029B5">
        <w:rPr>
          <w:rFonts w:ascii="Times New Roman" w:hAnsi="Times New Roman" w:cs="Times New Roman"/>
          <w:i/>
          <w:iCs/>
          <w:sz w:val="24"/>
          <w:szCs w:val="24"/>
        </w:rPr>
        <w:t xml:space="preserve">Беговые упражнения: </w:t>
      </w:r>
      <w:r w:rsidRPr="009029B5">
        <w:rPr>
          <w:rFonts w:ascii="Times New Roman" w:hAnsi="Times New Roman" w:cs="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602EA" w:rsidRPr="009029B5" w:rsidRDefault="001602EA" w:rsidP="009029B5">
      <w:pPr>
        <w:pStyle w:val="a9"/>
        <w:spacing w:line="276" w:lineRule="auto"/>
        <w:ind w:firstLine="708"/>
        <w:rPr>
          <w:rFonts w:ascii="Times New Roman" w:hAnsi="Times New Roman" w:cs="Times New Roman"/>
          <w:i/>
          <w:iCs/>
          <w:sz w:val="24"/>
          <w:szCs w:val="24"/>
        </w:rPr>
      </w:pPr>
      <w:r w:rsidRPr="009029B5">
        <w:rPr>
          <w:rFonts w:ascii="Times New Roman" w:hAnsi="Times New Roman" w:cs="Times New Roman"/>
          <w:i/>
          <w:iCs/>
          <w:sz w:val="24"/>
          <w:szCs w:val="24"/>
        </w:rPr>
        <w:t xml:space="preserve">Прыжковые упражнения: </w:t>
      </w:r>
      <w:r w:rsidRPr="009029B5">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1602EA" w:rsidRPr="009029B5" w:rsidRDefault="001602EA" w:rsidP="009029B5">
      <w:pPr>
        <w:pStyle w:val="a9"/>
        <w:spacing w:line="276" w:lineRule="auto"/>
        <w:ind w:firstLine="708"/>
        <w:rPr>
          <w:rFonts w:ascii="Times New Roman" w:hAnsi="Times New Roman" w:cs="Times New Roman"/>
          <w:i/>
          <w:iCs/>
          <w:sz w:val="24"/>
          <w:szCs w:val="24"/>
        </w:rPr>
      </w:pPr>
      <w:r w:rsidRPr="009029B5">
        <w:rPr>
          <w:rFonts w:ascii="Times New Roman" w:hAnsi="Times New Roman" w:cs="Times New Roman"/>
          <w:i/>
          <w:iCs/>
          <w:sz w:val="24"/>
          <w:szCs w:val="24"/>
        </w:rPr>
        <w:t xml:space="preserve">Броски: </w:t>
      </w:r>
      <w:r w:rsidRPr="009029B5">
        <w:rPr>
          <w:rFonts w:ascii="Times New Roman" w:hAnsi="Times New Roman" w:cs="Times New Roman"/>
          <w:sz w:val="24"/>
          <w:szCs w:val="24"/>
        </w:rPr>
        <w:t>большого мяча (</w:t>
      </w:r>
      <w:smartTag w:uri="urn:schemas-microsoft-com:office:smarttags" w:element="metricconverter">
        <w:smartTagPr>
          <w:attr w:name="ProductID" w:val="1 кг"/>
        </w:smartTagPr>
        <w:r w:rsidRPr="009029B5">
          <w:rPr>
            <w:rFonts w:ascii="Times New Roman" w:hAnsi="Times New Roman" w:cs="Times New Roman"/>
            <w:sz w:val="24"/>
            <w:szCs w:val="24"/>
          </w:rPr>
          <w:t>1 кг</w:t>
        </w:r>
      </w:smartTag>
      <w:r w:rsidRPr="009029B5">
        <w:rPr>
          <w:rFonts w:ascii="Times New Roman" w:hAnsi="Times New Roman" w:cs="Times New Roman"/>
          <w:sz w:val="24"/>
          <w:szCs w:val="24"/>
        </w:rPr>
        <w:t>) на дальность разными способами.</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i/>
          <w:iCs/>
          <w:sz w:val="24"/>
          <w:szCs w:val="24"/>
        </w:rPr>
        <w:t xml:space="preserve">Метание: </w:t>
      </w:r>
      <w:r w:rsidRPr="009029B5">
        <w:rPr>
          <w:rFonts w:ascii="Times New Roman" w:hAnsi="Times New Roman" w:cs="Times New Roman"/>
          <w:sz w:val="24"/>
          <w:szCs w:val="24"/>
        </w:rPr>
        <w:t>малого мяча в вертикальную и горизонтальную цель и на дальность.</w:t>
      </w:r>
    </w:p>
    <w:p w:rsidR="001602EA" w:rsidRPr="009029B5" w:rsidRDefault="001602EA" w:rsidP="009029B5">
      <w:pPr>
        <w:pStyle w:val="a9"/>
        <w:spacing w:line="276" w:lineRule="auto"/>
        <w:ind w:firstLine="708"/>
        <w:rPr>
          <w:rFonts w:ascii="Times New Roman" w:hAnsi="Times New Roman" w:cs="Times New Roman"/>
          <w:b/>
          <w:bCs/>
          <w:i/>
          <w:iCs/>
          <w:sz w:val="24"/>
          <w:szCs w:val="24"/>
        </w:rPr>
      </w:pPr>
      <w:r w:rsidRPr="009029B5">
        <w:rPr>
          <w:rFonts w:ascii="Times New Roman" w:hAnsi="Times New Roman" w:cs="Times New Roman"/>
          <w:b/>
          <w:bCs/>
          <w:iCs/>
          <w:sz w:val="24"/>
          <w:szCs w:val="24"/>
        </w:rPr>
        <w:t>Лыжная подготовка.</w:t>
      </w:r>
      <w:r w:rsidRPr="009029B5">
        <w:rPr>
          <w:rFonts w:ascii="Times New Roman" w:hAnsi="Times New Roman" w:cs="Times New Roman"/>
          <w:b/>
          <w:bCs/>
          <w:i/>
          <w:iCs/>
          <w:sz w:val="24"/>
          <w:szCs w:val="24"/>
        </w:rPr>
        <w:t xml:space="preserve"> </w:t>
      </w:r>
      <w:r w:rsidRPr="009029B5">
        <w:rPr>
          <w:rFonts w:ascii="Times New Roman" w:hAnsi="Times New Roman" w:cs="Times New Roman"/>
          <w:sz w:val="24"/>
          <w:szCs w:val="24"/>
        </w:rPr>
        <w:t>Передвижение на лыжах; повороты; спуски; подъёмы; торможение.</w:t>
      </w:r>
    </w:p>
    <w:p w:rsidR="001602EA" w:rsidRPr="009029B5" w:rsidRDefault="001602EA" w:rsidP="009029B5">
      <w:pPr>
        <w:pStyle w:val="a9"/>
        <w:spacing w:line="276" w:lineRule="auto"/>
        <w:ind w:firstLine="708"/>
        <w:rPr>
          <w:rFonts w:ascii="Times New Roman" w:hAnsi="Times New Roman" w:cs="Times New Roman"/>
          <w:b/>
          <w:bCs/>
          <w:i/>
          <w:iCs/>
          <w:sz w:val="24"/>
          <w:szCs w:val="24"/>
        </w:rPr>
      </w:pPr>
      <w:r w:rsidRPr="009029B5">
        <w:rPr>
          <w:rFonts w:ascii="Times New Roman" w:hAnsi="Times New Roman" w:cs="Times New Roman"/>
          <w:b/>
          <w:i/>
          <w:sz w:val="24"/>
          <w:szCs w:val="24"/>
        </w:rPr>
        <w:t xml:space="preserve">Подвижные игры и </w:t>
      </w:r>
      <w:r w:rsidRPr="009029B5">
        <w:rPr>
          <w:rStyle w:val="c12"/>
          <w:rFonts w:ascii="Times New Roman" w:hAnsi="Times New Roman" w:cs="Times New Roman"/>
          <w:b/>
          <w:i/>
          <w:sz w:val="24"/>
          <w:szCs w:val="24"/>
        </w:rPr>
        <w:t>элементы спортивных игр</w:t>
      </w:r>
    </w:p>
    <w:p w:rsidR="001602EA" w:rsidRPr="009029B5" w:rsidRDefault="001602EA" w:rsidP="009029B5">
      <w:pPr>
        <w:pStyle w:val="a9"/>
        <w:spacing w:line="276" w:lineRule="auto"/>
        <w:ind w:firstLine="708"/>
        <w:rPr>
          <w:rFonts w:ascii="Times New Roman" w:hAnsi="Times New Roman" w:cs="Times New Roman"/>
          <w:i/>
          <w:iCs/>
          <w:sz w:val="24"/>
          <w:szCs w:val="24"/>
        </w:rPr>
      </w:pPr>
      <w:r w:rsidRPr="009029B5">
        <w:rPr>
          <w:rFonts w:ascii="Times New Roman" w:hAnsi="Times New Roman" w:cs="Times New Roman"/>
          <w:i/>
          <w:iCs/>
          <w:sz w:val="24"/>
          <w:szCs w:val="24"/>
        </w:rPr>
        <w:t xml:space="preserve">На материале гимнастики: </w:t>
      </w:r>
      <w:r w:rsidRPr="009029B5">
        <w:rPr>
          <w:rFonts w:ascii="Times New Roman" w:hAnsi="Times New Roman" w:cs="Times New Roman"/>
          <w:sz w:val="24"/>
          <w:szCs w:val="24"/>
        </w:rPr>
        <w:t>игровые задания с исполь</w:t>
      </w:r>
      <w:r w:rsidRPr="009029B5">
        <w:rPr>
          <w:rFonts w:ascii="Times New Roman" w:hAnsi="Times New Roman" w:cs="Times New Roman"/>
          <w:spacing w:val="2"/>
          <w:sz w:val="24"/>
          <w:szCs w:val="24"/>
        </w:rPr>
        <w:t xml:space="preserve">зованием строевых упражнений, упражнений на внимание, </w:t>
      </w:r>
      <w:r w:rsidRPr="009029B5">
        <w:rPr>
          <w:rFonts w:ascii="Times New Roman" w:hAnsi="Times New Roman" w:cs="Times New Roman"/>
          <w:sz w:val="24"/>
          <w:szCs w:val="24"/>
        </w:rPr>
        <w:t>силу, ловкость и координацию.</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i/>
          <w:iCs/>
          <w:sz w:val="24"/>
          <w:szCs w:val="24"/>
        </w:rPr>
        <w:lastRenderedPageBreak/>
        <w:t xml:space="preserve">На материале лёгкой атлетики: </w:t>
      </w:r>
      <w:r w:rsidRPr="009029B5">
        <w:rPr>
          <w:rFonts w:ascii="Times New Roman" w:hAnsi="Times New Roman" w:cs="Times New Roman"/>
          <w:sz w:val="24"/>
          <w:szCs w:val="24"/>
        </w:rPr>
        <w:t>прыжки, бег, метания и броски; упражнения на координацию, выносливость и быстроту.</w:t>
      </w:r>
    </w:p>
    <w:p w:rsidR="001602EA" w:rsidRPr="009029B5" w:rsidRDefault="001602EA" w:rsidP="009029B5">
      <w:pPr>
        <w:pStyle w:val="a9"/>
        <w:spacing w:line="276" w:lineRule="auto"/>
        <w:ind w:firstLine="708"/>
        <w:rPr>
          <w:rFonts w:ascii="Times New Roman" w:hAnsi="Times New Roman" w:cs="Times New Roman"/>
          <w:i/>
          <w:iCs/>
          <w:sz w:val="24"/>
          <w:szCs w:val="24"/>
        </w:rPr>
      </w:pPr>
      <w:r w:rsidRPr="009029B5">
        <w:rPr>
          <w:rFonts w:ascii="Times New Roman" w:hAnsi="Times New Roman" w:cs="Times New Roman"/>
          <w:i/>
          <w:iCs/>
          <w:spacing w:val="2"/>
          <w:sz w:val="24"/>
          <w:szCs w:val="24"/>
        </w:rPr>
        <w:t xml:space="preserve">На материале лыжной подготовки: </w:t>
      </w:r>
      <w:r w:rsidRPr="009029B5">
        <w:rPr>
          <w:rFonts w:ascii="Times New Roman" w:hAnsi="Times New Roman" w:cs="Times New Roman"/>
          <w:spacing w:val="2"/>
          <w:sz w:val="24"/>
          <w:szCs w:val="24"/>
        </w:rPr>
        <w:t>эстафеты в пере</w:t>
      </w:r>
      <w:r w:rsidRPr="009029B5">
        <w:rPr>
          <w:rFonts w:ascii="Times New Roman" w:hAnsi="Times New Roman" w:cs="Times New Roman"/>
          <w:sz w:val="24"/>
          <w:szCs w:val="24"/>
        </w:rPr>
        <w:t>движении на лыжах, упражнения на выносливость и координацию.</w:t>
      </w:r>
    </w:p>
    <w:p w:rsidR="001602EA" w:rsidRPr="009029B5" w:rsidRDefault="001602EA" w:rsidP="009029B5">
      <w:pPr>
        <w:pStyle w:val="a9"/>
        <w:spacing w:line="276" w:lineRule="auto"/>
        <w:ind w:firstLine="708"/>
        <w:rPr>
          <w:rFonts w:ascii="Times New Roman" w:hAnsi="Times New Roman" w:cs="Times New Roman"/>
          <w:i/>
          <w:iCs/>
          <w:sz w:val="24"/>
          <w:szCs w:val="24"/>
        </w:rPr>
      </w:pPr>
      <w:r w:rsidRPr="009029B5">
        <w:rPr>
          <w:rFonts w:ascii="Times New Roman" w:hAnsi="Times New Roman" w:cs="Times New Roman"/>
          <w:i/>
          <w:iCs/>
          <w:sz w:val="24"/>
          <w:szCs w:val="24"/>
        </w:rPr>
        <w:t>На материале спортивных игр:</w:t>
      </w:r>
    </w:p>
    <w:p w:rsidR="001602EA" w:rsidRPr="009029B5" w:rsidRDefault="001602EA" w:rsidP="009029B5">
      <w:pPr>
        <w:pStyle w:val="a9"/>
        <w:spacing w:line="276" w:lineRule="auto"/>
        <w:ind w:firstLine="708"/>
        <w:rPr>
          <w:rFonts w:ascii="Times New Roman" w:hAnsi="Times New Roman" w:cs="Times New Roman"/>
          <w:i/>
          <w:iCs/>
          <w:sz w:val="24"/>
          <w:szCs w:val="24"/>
        </w:rPr>
      </w:pPr>
      <w:r w:rsidRPr="009029B5">
        <w:rPr>
          <w:rFonts w:ascii="Times New Roman" w:hAnsi="Times New Roman" w:cs="Times New Roman"/>
          <w:i/>
          <w:iCs/>
          <w:sz w:val="24"/>
          <w:szCs w:val="24"/>
        </w:rPr>
        <w:t xml:space="preserve">Футбол: </w:t>
      </w:r>
      <w:r w:rsidRPr="009029B5">
        <w:rPr>
          <w:rFonts w:ascii="Times New Roman" w:hAnsi="Times New Roman" w:cs="Times New Roman"/>
          <w:sz w:val="24"/>
          <w:szCs w:val="24"/>
        </w:rPr>
        <w:t>удар по неподвижному и катящемуся мячу; оста</w:t>
      </w:r>
      <w:r w:rsidRPr="009029B5">
        <w:rPr>
          <w:rFonts w:ascii="Times New Roman" w:hAnsi="Times New Roman" w:cs="Times New Roman"/>
          <w:spacing w:val="2"/>
          <w:sz w:val="24"/>
          <w:szCs w:val="24"/>
        </w:rPr>
        <w:t xml:space="preserve">новка мяча; ведение мяча; подвижные игры на материале </w:t>
      </w:r>
      <w:r w:rsidRPr="009029B5">
        <w:rPr>
          <w:rFonts w:ascii="Times New Roman" w:hAnsi="Times New Roman" w:cs="Times New Roman"/>
          <w:sz w:val="24"/>
          <w:szCs w:val="24"/>
        </w:rPr>
        <w:t>футбола.</w:t>
      </w:r>
    </w:p>
    <w:p w:rsidR="001602EA" w:rsidRPr="009029B5" w:rsidRDefault="001602EA" w:rsidP="009029B5">
      <w:pPr>
        <w:pStyle w:val="a9"/>
        <w:spacing w:line="276" w:lineRule="auto"/>
        <w:ind w:firstLine="708"/>
        <w:rPr>
          <w:rFonts w:ascii="Times New Roman" w:hAnsi="Times New Roman" w:cs="Times New Roman"/>
          <w:i/>
          <w:iCs/>
          <w:sz w:val="24"/>
          <w:szCs w:val="24"/>
        </w:rPr>
      </w:pPr>
      <w:r w:rsidRPr="009029B5">
        <w:rPr>
          <w:rFonts w:ascii="Times New Roman" w:hAnsi="Times New Roman" w:cs="Times New Roman"/>
          <w:i/>
          <w:iCs/>
          <w:sz w:val="24"/>
          <w:szCs w:val="24"/>
        </w:rPr>
        <w:t xml:space="preserve">Баскетбол: </w:t>
      </w:r>
      <w:r w:rsidRPr="009029B5">
        <w:rPr>
          <w:rFonts w:ascii="Times New Roman" w:hAnsi="Times New Roman" w:cs="Times New Roman"/>
          <w:iCs/>
          <w:sz w:val="24"/>
          <w:szCs w:val="24"/>
        </w:rPr>
        <w:t>с</w:t>
      </w:r>
      <w:r w:rsidRPr="009029B5">
        <w:rPr>
          <w:rStyle w:val="c12"/>
          <w:rFonts w:ascii="Times New Roman" w:hAnsi="Times New Roman" w:cs="Times New Roman"/>
          <w:sz w:val="24"/>
          <w:szCs w:val="24"/>
        </w:rPr>
        <w:t>тойка баскетболиста;</w:t>
      </w:r>
      <w:r w:rsidRPr="009029B5">
        <w:rPr>
          <w:rFonts w:ascii="Times New Roman" w:hAnsi="Times New Roman" w:cs="Times New Roman"/>
          <w:sz w:val="24"/>
          <w:szCs w:val="24"/>
        </w:rPr>
        <w:t xml:space="preserve"> специальные передвижения без мяча; х</w:t>
      </w:r>
      <w:r w:rsidRPr="009029B5">
        <w:rPr>
          <w:rStyle w:val="c12"/>
          <w:rFonts w:ascii="Times New Roman" w:hAnsi="Times New Roman" w:cs="Times New Roman"/>
          <w:sz w:val="24"/>
          <w:szCs w:val="24"/>
        </w:rPr>
        <w:t>ват мяча;</w:t>
      </w:r>
      <w:r w:rsidRPr="009029B5">
        <w:rPr>
          <w:rFonts w:ascii="Times New Roman" w:hAnsi="Times New Roman" w:cs="Times New Roman"/>
          <w:sz w:val="24"/>
          <w:szCs w:val="24"/>
        </w:rPr>
        <w:t xml:space="preserve"> в</w:t>
      </w:r>
      <w:r w:rsidRPr="009029B5">
        <w:rPr>
          <w:rStyle w:val="c12"/>
          <w:rFonts w:ascii="Times New Roman" w:hAnsi="Times New Roman" w:cs="Times New Roman"/>
          <w:sz w:val="24"/>
          <w:szCs w:val="24"/>
        </w:rPr>
        <w:t>едение мяча на месте</w:t>
      </w:r>
      <w:r w:rsidRPr="009029B5">
        <w:rPr>
          <w:rFonts w:ascii="Times New Roman" w:hAnsi="Times New Roman" w:cs="Times New Roman"/>
          <w:sz w:val="24"/>
          <w:szCs w:val="24"/>
        </w:rPr>
        <w:t>; б</w:t>
      </w:r>
      <w:r w:rsidRPr="009029B5">
        <w:rPr>
          <w:rStyle w:val="c12"/>
          <w:rFonts w:ascii="Times New Roman" w:hAnsi="Times New Roman" w:cs="Times New Roman"/>
          <w:sz w:val="24"/>
          <w:szCs w:val="24"/>
        </w:rPr>
        <w:t>роски мяча с места двумя руками снизу из-под кольца</w:t>
      </w:r>
      <w:r w:rsidRPr="009029B5">
        <w:rPr>
          <w:rFonts w:ascii="Times New Roman" w:hAnsi="Times New Roman" w:cs="Times New Roman"/>
          <w:sz w:val="24"/>
          <w:szCs w:val="24"/>
        </w:rPr>
        <w:t>; п</w:t>
      </w:r>
      <w:r w:rsidRPr="009029B5">
        <w:rPr>
          <w:rStyle w:val="c12"/>
          <w:rFonts w:ascii="Times New Roman" w:hAnsi="Times New Roman" w:cs="Times New Roman"/>
          <w:sz w:val="24"/>
          <w:szCs w:val="24"/>
        </w:rPr>
        <w:t>ередача и ловля мяча на месте двумя руками от груди в паре с учителем;</w:t>
      </w:r>
      <w:r w:rsidRPr="009029B5">
        <w:rPr>
          <w:rFonts w:ascii="Times New Roman" w:hAnsi="Times New Roman" w:cs="Times New Roman"/>
          <w:sz w:val="24"/>
          <w:szCs w:val="24"/>
        </w:rPr>
        <w:t xml:space="preserve"> подвижные игры на материале баскетбола.</w:t>
      </w:r>
    </w:p>
    <w:p w:rsidR="001602EA" w:rsidRPr="009029B5" w:rsidRDefault="001602EA" w:rsidP="009029B5">
      <w:pPr>
        <w:pStyle w:val="c11"/>
        <w:spacing w:before="0" w:beforeAutospacing="0" w:after="0" w:afterAutospacing="0" w:line="276" w:lineRule="auto"/>
        <w:ind w:firstLine="709"/>
        <w:jc w:val="both"/>
      </w:pPr>
      <w:r w:rsidRPr="009029B5">
        <w:rPr>
          <w:rStyle w:val="c12"/>
          <w:i/>
        </w:rPr>
        <w:t>Пионербол</w:t>
      </w:r>
      <w:r w:rsidRPr="009029B5">
        <w:rPr>
          <w:rStyle w:val="c12"/>
        </w:rPr>
        <w:t>: броски и ловля мяча в парах через сетку двумя руками снизу и сверху; нижняя подача мяча (одной рукой снизу).</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i/>
          <w:iCs/>
          <w:sz w:val="24"/>
          <w:szCs w:val="24"/>
        </w:rPr>
        <w:t xml:space="preserve">Волейбол: </w:t>
      </w:r>
      <w:r w:rsidRPr="009029B5">
        <w:rPr>
          <w:rFonts w:ascii="Times New Roman" w:hAnsi="Times New Roman" w:cs="Times New Roman"/>
          <w:sz w:val="24"/>
          <w:szCs w:val="24"/>
        </w:rPr>
        <w:t xml:space="preserve">подбрасывание мяча; подача мяча; приём и передача мяча; подвижные игры на материале волейбола. </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i/>
          <w:sz w:val="24"/>
          <w:szCs w:val="24"/>
        </w:rPr>
        <w:t>Подвижные игры разных народов</w:t>
      </w:r>
      <w:r w:rsidRPr="009029B5">
        <w:rPr>
          <w:rFonts w:ascii="Times New Roman" w:hAnsi="Times New Roman" w:cs="Times New Roman"/>
          <w:sz w:val="24"/>
          <w:szCs w:val="24"/>
        </w:rPr>
        <w:t>.</w:t>
      </w:r>
    </w:p>
    <w:p w:rsidR="001602EA" w:rsidRPr="009029B5" w:rsidRDefault="001602EA" w:rsidP="009029B5">
      <w:pPr>
        <w:pStyle w:val="c11"/>
        <w:spacing w:before="0" w:beforeAutospacing="0" w:after="0" w:afterAutospacing="0" w:line="276" w:lineRule="auto"/>
        <w:ind w:firstLine="709"/>
        <w:jc w:val="both"/>
      </w:pPr>
      <w:r w:rsidRPr="009029B5">
        <w:rPr>
          <w:rStyle w:val="c12"/>
          <w:i/>
        </w:rPr>
        <w:t>Коррекционно-развивающие игры</w:t>
      </w:r>
      <w:r w:rsidRPr="009029B5">
        <w:rPr>
          <w:rStyle w:val="c12"/>
        </w:rPr>
        <w:t>: «Порядок и беспорядок», «Узнай, где звонили», «Собери урожай».</w:t>
      </w:r>
    </w:p>
    <w:p w:rsidR="001602EA" w:rsidRPr="009029B5" w:rsidRDefault="001602EA" w:rsidP="009029B5">
      <w:pPr>
        <w:pStyle w:val="c11"/>
        <w:spacing w:before="0" w:beforeAutospacing="0" w:after="0" w:afterAutospacing="0" w:line="276" w:lineRule="auto"/>
        <w:ind w:firstLine="709"/>
        <w:jc w:val="both"/>
      </w:pPr>
      <w:r w:rsidRPr="009029B5">
        <w:rPr>
          <w:rStyle w:val="c12"/>
          <w:i/>
        </w:rPr>
        <w:t>Игры с бегом и прыжками</w:t>
      </w:r>
      <w:r w:rsidRPr="009029B5">
        <w:rPr>
          <w:rStyle w:val="c12"/>
        </w:rPr>
        <w:t>: «Сорви шишку», «У медведя во бору», «Подбеги к своему предмету», «День и ночь», «Кот и мыши», «Пятнашки»; «Прыжки по кочкам».</w:t>
      </w:r>
    </w:p>
    <w:p w:rsidR="001602EA" w:rsidRPr="009029B5" w:rsidRDefault="001602EA" w:rsidP="009029B5">
      <w:pPr>
        <w:pStyle w:val="c11"/>
        <w:spacing w:before="0" w:beforeAutospacing="0" w:after="0" w:afterAutospacing="0" w:line="276" w:lineRule="auto"/>
        <w:ind w:firstLine="709"/>
        <w:jc w:val="both"/>
        <w:rPr>
          <w:rStyle w:val="c12"/>
        </w:rPr>
      </w:pPr>
      <w:r w:rsidRPr="009029B5">
        <w:rPr>
          <w:rStyle w:val="c12"/>
          <w:i/>
        </w:rPr>
        <w:t>Игры с мячом</w:t>
      </w:r>
      <w:r w:rsidRPr="009029B5">
        <w:rPr>
          <w:rStyle w:val="c12"/>
        </w:rPr>
        <w:t>: «Метание мячей и мешочков»; «Кого назвали – тот и ловит», «Мяч по кругу», «Не урони мяч».</w:t>
      </w:r>
    </w:p>
    <w:p w:rsidR="001602EA" w:rsidRPr="009029B5" w:rsidRDefault="001602EA" w:rsidP="009029B5">
      <w:pPr>
        <w:pStyle w:val="a9"/>
        <w:spacing w:line="276" w:lineRule="auto"/>
        <w:ind w:firstLine="708"/>
        <w:rPr>
          <w:rStyle w:val="c12"/>
          <w:rFonts w:ascii="Times New Roman" w:hAnsi="Times New Roman" w:cs="Times New Roman"/>
          <w:b/>
          <w:i/>
          <w:sz w:val="24"/>
          <w:szCs w:val="24"/>
        </w:rPr>
      </w:pPr>
      <w:r w:rsidRPr="009029B5">
        <w:rPr>
          <w:rStyle w:val="c12"/>
          <w:rFonts w:ascii="Times New Roman" w:hAnsi="Times New Roman" w:cs="Times New Roman"/>
          <w:b/>
          <w:i/>
          <w:sz w:val="24"/>
          <w:szCs w:val="24"/>
        </w:rPr>
        <w:t>Адаптивная физическая реабилитация</w:t>
      </w:r>
    </w:p>
    <w:p w:rsidR="001602EA" w:rsidRPr="009029B5" w:rsidRDefault="001602EA" w:rsidP="009029B5">
      <w:pPr>
        <w:pStyle w:val="a9"/>
        <w:spacing w:line="276" w:lineRule="auto"/>
        <w:ind w:firstLine="708"/>
        <w:rPr>
          <w:rFonts w:ascii="Times New Roman" w:hAnsi="Times New Roman" w:cs="Times New Roman"/>
          <w:b/>
          <w:bCs/>
          <w:i/>
          <w:iCs/>
          <w:sz w:val="24"/>
          <w:szCs w:val="24"/>
        </w:rPr>
      </w:pPr>
      <w:r w:rsidRPr="009029B5">
        <w:rPr>
          <w:rStyle w:val="c12"/>
          <w:rFonts w:ascii="Times New Roman" w:hAnsi="Times New Roman" w:cs="Times New Roman"/>
          <w:b/>
          <w:i/>
          <w:sz w:val="24"/>
          <w:szCs w:val="24"/>
        </w:rPr>
        <w:t>Общеразвивающие упражнения</w:t>
      </w:r>
    </w:p>
    <w:p w:rsidR="001602EA" w:rsidRPr="009029B5" w:rsidRDefault="001602EA" w:rsidP="009029B5">
      <w:pPr>
        <w:pStyle w:val="a9"/>
        <w:spacing w:line="276" w:lineRule="auto"/>
        <w:ind w:firstLine="708"/>
        <w:rPr>
          <w:rFonts w:ascii="Times New Roman" w:hAnsi="Times New Roman" w:cs="Times New Roman"/>
          <w:i/>
          <w:iCs/>
          <w:sz w:val="24"/>
          <w:szCs w:val="24"/>
        </w:rPr>
      </w:pPr>
      <w:r w:rsidRPr="009029B5">
        <w:rPr>
          <w:rFonts w:ascii="Times New Roman" w:hAnsi="Times New Roman" w:cs="Times New Roman"/>
          <w:b/>
          <w:bCs/>
          <w:sz w:val="24"/>
          <w:szCs w:val="24"/>
        </w:rPr>
        <w:t xml:space="preserve">На материале гимнастики </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i/>
          <w:iCs/>
          <w:spacing w:val="2"/>
          <w:sz w:val="24"/>
          <w:szCs w:val="24"/>
        </w:rPr>
        <w:t xml:space="preserve">Развитие гибкости: </w:t>
      </w:r>
      <w:r w:rsidRPr="009029B5">
        <w:rPr>
          <w:rFonts w:ascii="Times New Roman" w:hAnsi="Times New Roman" w:cs="Times New Roman"/>
          <w:spacing w:val="2"/>
          <w:sz w:val="24"/>
          <w:szCs w:val="24"/>
        </w:rPr>
        <w:t xml:space="preserve">широкие стойки на ногах; ходьба </w:t>
      </w:r>
      <w:r w:rsidRPr="009029B5">
        <w:rPr>
          <w:rFonts w:ascii="Times New Roman" w:hAnsi="Times New Roman" w:cs="Times New Roman"/>
          <w:sz w:val="24"/>
          <w:szCs w:val="24"/>
        </w:rPr>
        <w:t xml:space="preserve">широким шагом, выпадами, в приседе, с махом ногой; наклоны; выпады и </w:t>
      </w:r>
      <w:proofErr w:type="spellStart"/>
      <w:r w:rsidRPr="009029B5">
        <w:rPr>
          <w:rFonts w:ascii="Times New Roman" w:hAnsi="Times New Roman" w:cs="Times New Roman"/>
          <w:sz w:val="24"/>
          <w:szCs w:val="24"/>
        </w:rPr>
        <w:t>полушпагаты</w:t>
      </w:r>
      <w:proofErr w:type="spellEnd"/>
      <w:r w:rsidRPr="009029B5">
        <w:rPr>
          <w:rFonts w:ascii="Times New Roman" w:hAnsi="Times New Roman" w:cs="Times New Roman"/>
          <w:sz w:val="24"/>
          <w:szCs w:val="24"/>
        </w:rPr>
        <w:t xml:space="preserve"> на месте; «</w:t>
      </w:r>
      <w:proofErr w:type="spellStart"/>
      <w:r w:rsidRPr="009029B5">
        <w:rPr>
          <w:rFonts w:ascii="Times New Roman" w:hAnsi="Times New Roman" w:cs="Times New Roman"/>
          <w:sz w:val="24"/>
          <w:szCs w:val="24"/>
        </w:rPr>
        <w:t>выкруты</w:t>
      </w:r>
      <w:proofErr w:type="spellEnd"/>
      <w:r w:rsidRPr="009029B5">
        <w:rPr>
          <w:rFonts w:ascii="Times New Roman" w:hAnsi="Times New Roman" w:cs="Times New Roman"/>
          <w:sz w:val="24"/>
          <w:szCs w:val="24"/>
        </w:rPr>
        <w:t xml:space="preserve">» с гимнастической палкой, скакалкой; махи правой и левой ногой, стоя у гимнастической стенки и при передвижениях; </w:t>
      </w:r>
      <w:r w:rsidRPr="009029B5">
        <w:rPr>
          <w:rFonts w:ascii="Times New Roman" w:hAnsi="Times New Roman" w:cs="Times New Roman"/>
          <w:spacing w:val="2"/>
          <w:sz w:val="24"/>
          <w:szCs w:val="24"/>
        </w:rPr>
        <w:t xml:space="preserve">индивидуальные </w:t>
      </w:r>
      <w:r w:rsidRPr="009029B5">
        <w:rPr>
          <w:rFonts w:ascii="Times New Roman" w:hAnsi="Times New Roman" w:cs="Times New Roman"/>
          <w:sz w:val="24"/>
          <w:szCs w:val="24"/>
        </w:rPr>
        <w:t>комплексы по развитию гибкости.</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i/>
          <w:iCs/>
          <w:sz w:val="24"/>
          <w:szCs w:val="24"/>
        </w:rPr>
        <w:t xml:space="preserve">Развитие координации: </w:t>
      </w:r>
      <w:r w:rsidRPr="009029B5">
        <w:rPr>
          <w:rFonts w:ascii="Times New Roman" w:hAnsi="Times New Roman" w:cs="Times New Roman"/>
          <w:sz w:val="24"/>
          <w:szCs w:val="24"/>
        </w:rPr>
        <w:t>преодоление простых препятствий; ходьба по гим</w:t>
      </w:r>
      <w:r w:rsidRPr="009029B5">
        <w:rPr>
          <w:rFonts w:ascii="Times New Roman" w:hAnsi="Times New Roman" w:cs="Times New Roman"/>
          <w:spacing w:val="2"/>
          <w:sz w:val="24"/>
          <w:szCs w:val="24"/>
        </w:rPr>
        <w:t>настической скамейке, низкому гимнастическому бревну</w:t>
      </w:r>
      <w:r w:rsidRPr="009029B5">
        <w:rPr>
          <w:rFonts w:ascii="Times New Roman" w:hAnsi="Times New Roman" w:cs="Times New Roman"/>
          <w:sz w:val="24"/>
          <w:szCs w:val="24"/>
        </w:rPr>
        <w:t xml:space="preserve">; воспроизведение заданной игровой позы; игры на </w:t>
      </w:r>
      <w:r w:rsidRPr="009029B5">
        <w:rPr>
          <w:rFonts w:ascii="Times New Roman" w:hAnsi="Times New Roman" w:cs="Times New Roman"/>
          <w:spacing w:val="2"/>
          <w:sz w:val="24"/>
          <w:szCs w:val="24"/>
        </w:rPr>
        <w:t xml:space="preserve">переключение внимания, на расслабление мышц рук, ног, </w:t>
      </w:r>
      <w:r w:rsidRPr="009029B5">
        <w:rPr>
          <w:rFonts w:ascii="Times New Roman" w:hAnsi="Times New Roman" w:cs="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9029B5">
        <w:rPr>
          <w:rFonts w:ascii="Times New Roman" w:hAnsi="Times New Roman" w:cs="Times New Roman"/>
          <w:spacing w:val="2"/>
          <w:sz w:val="24"/>
          <w:szCs w:val="24"/>
        </w:rPr>
        <w:t xml:space="preserve">на расслабление отдельных мышечных групп, передвижение шагом, бегом, </w:t>
      </w:r>
      <w:r w:rsidRPr="009029B5">
        <w:rPr>
          <w:rFonts w:ascii="Times New Roman" w:hAnsi="Times New Roman" w:cs="Times New Roman"/>
          <w:sz w:val="24"/>
          <w:szCs w:val="24"/>
        </w:rPr>
        <w:t>прыжками в разных направлениях по намеченным ориентирам и по сигналу.</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i/>
          <w:iCs/>
          <w:sz w:val="24"/>
          <w:szCs w:val="24"/>
        </w:rPr>
        <w:t xml:space="preserve">Формирование осанки: </w:t>
      </w:r>
      <w:r w:rsidRPr="009029B5">
        <w:rPr>
          <w:rFonts w:ascii="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602EA" w:rsidRPr="009029B5" w:rsidRDefault="001602EA" w:rsidP="009029B5">
      <w:pPr>
        <w:pStyle w:val="a9"/>
        <w:spacing w:line="276" w:lineRule="auto"/>
        <w:ind w:firstLine="708"/>
        <w:rPr>
          <w:rFonts w:ascii="Times New Roman" w:hAnsi="Times New Roman" w:cs="Times New Roman"/>
          <w:spacing w:val="-2"/>
          <w:sz w:val="24"/>
          <w:szCs w:val="24"/>
        </w:rPr>
      </w:pPr>
      <w:r w:rsidRPr="009029B5">
        <w:rPr>
          <w:rFonts w:ascii="Times New Roman" w:hAnsi="Times New Roman" w:cs="Times New Roman"/>
          <w:i/>
          <w:iCs/>
          <w:sz w:val="24"/>
          <w:szCs w:val="24"/>
        </w:rPr>
        <w:t xml:space="preserve">Развитие силовых способностей: </w:t>
      </w:r>
      <w:r w:rsidRPr="009029B5">
        <w:rPr>
          <w:rFonts w:ascii="Times New Roman" w:hAnsi="Times New Roman" w:cs="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9029B5">
          <w:rPr>
            <w:rFonts w:ascii="Times New Roman" w:hAnsi="Times New Roman" w:cs="Times New Roman"/>
            <w:sz w:val="24"/>
            <w:szCs w:val="24"/>
          </w:rPr>
          <w:t>1 кг</w:t>
        </w:r>
      </w:smartTag>
      <w:r w:rsidRPr="009029B5">
        <w:rPr>
          <w:rFonts w:ascii="Times New Roman" w:hAnsi="Times New Roman" w:cs="Times New Roman"/>
          <w:sz w:val="24"/>
          <w:szCs w:val="24"/>
        </w:rPr>
        <w:t xml:space="preserve">, гантели или мешочки с песком до </w:t>
      </w:r>
      <w:smartTag w:uri="urn:schemas-microsoft-com:office:smarttags" w:element="metricconverter">
        <w:smartTagPr>
          <w:attr w:name="ProductID" w:val="100 г"/>
        </w:smartTagPr>
        <w:r w:rsidRPr="009029B5">
          <w:rPr>
            <w:rFonts w:ascii="Times New Roman" w:hAnsi="Times New Roman" w:cs="Times New Roman"/>
            <w:sz w:val="24"/>
            <w:szCs w:val="24"/>
          </w:rPr>
          <w:t>100 г</w:t>
        </w:r>
      </w:smartTag>
      <w:r w:rsidRPr="009029B5">
        <w:rPr>
          <w:rFonts w:ascii="Times New Roman" w:hAnsi="Times New Roman" w:cs="Times New Roman"/>
          <w:sz w:val="24"/>
          <w:szCs w:val="24"/>
        </w:rPr>
        <w:t>, гимнастические палки и булавы), преодоление сопротивления партнера (парные упражнения)</w:t>
      </w:r>
      <w:r w:rsidRPr="009029B5">
        <w:rPr>
          <w:rFonts w:ascii="Times New Roman" w:hAnsi="Times New Roman" w:cs="Times New Roman"/>
          <w:spacing w:val="2"/>
          <w:sz w:val="24"/>
          <w:szCs w:val="24"/>
        </w:rPr>
        <w:t xml:space="preserve">; </w:t>
      </w:r>
      <w:r w:rsidRPr="009029B5">
        <w:rPr>
          <w:rFonts w:ascii="Times New Roman" w:hAnsi="Times New Roman" w:cs="Times New Roman"/>
          <w:spacing w:val="-2"/>
          <w:sz w:val="24"/>
          <w:szCs w:val="24"/>
        </w:rPr>
        <w:t>отжимания от повышенной опоры (гимнастическая скамейка).</w:t>
      </w:r>
    </w:p>
    <w:p w:rsidR="001602EA" w:rsidRPr="009029B5" w:rsidRDefault="001602EA" w:rsidP="009029B5">
      <w:pPr>
        <w:pStyle w:val="a9"/>
        <w:spacing w:line="276" w:lineRule="auto"/>
        <w:ind w:firstLine="708"/>
        <w:rPr>
          <w:rFonts w:ascii="Times New Roman" w:hAnsi="Times New Roman" w:cs="Times New Roman"/>
          <w:i/>
          <w:iCs/>
          <w:sz w:val="24"/>
          <w:szCs w:val="24"/>
        </w:rPr>
      </w:pPr>
      <w:r w:rsidRPr="009029B5">
        <w:rPr>
          <w:rFonts w:ascii="Times New Roman" w:hAnsi="Times New Roman" w:cs="Times New Roman"/>
          <w:b/>
          <w:bCs/>
          <w:sz w:val="24"/>
          <w:szCs w:val="24"/>
        </w:rPr>
        <w:t>На материале лёгкой атлетики</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i/>
          <w:iCs/>
          <w:spacing w:val="2"/>
          <w:sz w:val="24"/>
          <w:szCs w:val="24"/>
        </w:rPr>
        <w:lastRenderedPageBreak/>
        <w:t xml:space="preserve">Развитие координации: </w:t>
      </w:r>
      <w:r w:rsidRPr="009029B5">
        <w:rPr>
          <w:rFonts w:ascii="Times New Roman" w:hAnsi="Times New Roman" w:cs="Times New Roman"/>
          <w:spacing w:val="2"/>
          <w:sz w:val="24"/>
          <w:szCs w:val="24"/>
        </w:rPr>
        <w:t>бег с изменяющимся направле</w:t>
      </w:r>
      <w:r w:rsidRPr="009029B5">
        <w:rPr>
          <w:rFonts w:ascii="Times New Roman" w:hAnsi="Times New Roman" w:cs="Times New Roman"/>
          <w:sz w:val="24"/>
          <w:szCs w:val="24"/>
        </w:rPr>
        <w:t xml:space="preserve">нием по ограниченной опоре; </w:t>
      </w:r>
      <w:proofErr w:type="spellStart"/>
      <w:r w:rsidRPr="009029B5">
        <w:rPr>
          <w:rFonts w:ascii="Times New Roman" w:hAnsi="Times New Roman" w:cs="Times New Roman"/>
          <w:sz w:val="24"/>
          <w:szCs w:val="24"/>
        </w:rPr>
        <w:t>пробегание</w:t>
      </w:r>
      <w:proofErr w:type="spellEnd"/>
      <w:r w:rsidRPr="009029B5">
        <w:rPr>
          <w:rFonts w:ascii="Times New Roman" w:hAnsi="Times New Roman" w:cs="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1602EA" w:rsidRPr="009029B5" w:rsidRDefault="001602EA" w:rsidP="009029B5">
      <w:pPr>
        <w:pStyle w:val="a9"/>
        <w:spacing w:line="276" w:lineRule="auto"/>
        <w:ind w:firstLine="708"/>
        <w:rPr>
          <w:rFonts w:ascii="Times New Roman" w:hAnsi="Times New Roman" w:cs="Times New Roman"/>
          <w:spacing w:val="2"/>
          <w:sz w:val="24"/>
          <w:szCs w:val="24"/>
        </w:rPr>
      </w:pPr>
      <w:r w:rsidRPr="009029B5">
        <w:rPr>
          <w:rFonts w:ascii="Times New Roman" w:hAnsi="Times New Roman" w:cs="Times New Roman"/>
          <w:i/>
          <w:iCs/>
          <w:spacing w:val="2"/>
          <w:sz w:val="24"/>
          <w:szCs w:val="24"/>
        </w:rPr>
        <w:t xml:space="preserve">Развитие быстроты: </w:t>
      </w:r>
      <w:r w:rsidRPr="009029B5">
        <w:rPr>
          <w:rFonts w:ascii="Times New Roman" w:hAnsi="Times New Roman" w:cs="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9029B5">
        <w:rPr>
          <w:rFonts w:ascii="Times New Roman" w:hAnsi="Times New Roman" w:cs="Times New Roman"/>
          <w:sz w:val="24"/>
          <w:szCs w:val="24"/>
        </w:rPr>
        <w:t>в стенку и ловля теннисного мяча</w:t>
      </w:r>
      <w:r w:rsidRPr="009029B5">
        <w:rPr>
          <w:rFonts w:ascii="Times New Roman" w:hAnsi="Times New Roman" w:cs="Times New Roman"/>
          <w:spacing w:val="2"/>
          <w:sz w:val="24"/>
          <w:szCs w:val="24"/>
        </w:rPr>
        <w:t xml:space="preserve">, </w:t>
      </w:r>
      <w:r w:rsidRPr="009029B5">
        <w:rPr>
          <w:rFonts w:ascii="Times New Roman" w:hAnsi="Times New Roman" w:cs="Times New Roman"/>
          <w:sz w:val="24"/>
          <w:szCs w:val="24"/>
        </w:rPr>
        <w:t>стоя у стены</w:t>
      </w:r>
      <w:r w:rsidRPr="009029B5">
        <w:rPr>
          <w:rFonts w:ascii="Times New Roman" w:hAnsi="Times New Roman" w:cs="Times New Roman"/>
          <w:spacing w:val="2"/>
          <w:sz w:val="24"/>
          <w:szCs w:val="24"/>
        </w:rPr>
        <w:t>, из разных исходных положений, с поворотами.</w:t>
      </w:r>
    </w:p>
    <w:p w:rsidR="001602EA" w:rsidRPr="009029B5" w:rsidRDefault="001602EA" w:rsidP="009029B5">
      <w:pPr>
        <w:pStyle w:val="a9"/>
        <w:spacing w:line="276" w:lineRule="auto"/>
        <w:ind w:firstLine="708"/>
        <w:rPr>
          <w:rFonts w:ascii="Times New Roman" w:hAnsi="Times New Roman" w:cs="Times New Roman"/>
          <w:sz w:val="24"/>
          <w:szCs w:val="24"/>
        </w:rPr>
      </w:pPr>
      <w:r w:rsidRPr="009029B5">
        <w:rPr>
          <w:rFonts w:ascii="Times New Roman" w:hAnsi="Times New Roman" w:cs="Times New Roman"/>
          <w:i/>
          <w:iCs/>
          <w:sz w:val="24"/>
          <w:szCs w:val="24"/>
        </w:rPr>
        <w:t xml:space="preserve">Развитие выносливости: </w:t>
      </w:r>
      <w:r w:rsidRPr="009029B5">
        <w:rPr>
          <w:rFonts w:ascii="Times New Roman" w:hAnsi="Times New Roman" w:cs="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9029B5">
          <w:rPr>
            <w:rFonts w:ascii="Times New Roman" w:hAnsi="Times New Roman" w:cs="Times New Roman"/>
            <w:sz w:val="24"/>
            <w:szCs w:val="24"/>
          </w:rPr>
          <w:t>30 м</w:t>
        </w:r>
      </w:smartTag>
      <w:r w:rsidRPr="009029B5">
        <w:rPr>
          <w:rFonts w:ascii="Times New Roman" w:hAnsi="Times New Roman" w:cs="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9029B5">
          <w:rPr>
            <w:rFonts w:ascii="Times New Roman" w:hAnsi="Times New Roman" w:cs="Times New Roman"/>
            <w:sz w:val="24"/>
            <w:szCs w:val="24"/>
          </w:rPr>
          <w:t>400 м</w:t>
        </w:r>
      </w:smartTag>
      <w:r w:rsidRPr="009029B5">
        <w:rPr>
          <w:rFonts w:ascii="Times New Roman" w:hAnsi="Times New Roman" w:cs="Times New Roman"/>
          <w:sz w:val="24"/>
          <w:szCs w:val="24"/>
        </w:rPr>
        <w:t>; равномерный 6</w:t>
      </w:r>
      <w:r w:rsidRPr="009029B5">
        <w:rPr>
          <w:rFonts w:ascii="Times New Roman" w:hAnsi="Times New Roman" w:cs="Times New Roman"/>
          <w:sz w:val="24"/>
          <w:szCs w:val="24"/>
        </w:rPr>
        <w:noBreakHyphen/>
        <w:t>минутный бег.</w:t>
      </w:r>
    </w:p>
    <w:p w:rsidR="001602EA" w:rsidRPr="009029B5" w:rsidRDefault="001602EA" w:rsidP="009029B5">
      <w:pPr>
        <w:pStyle w:val="a9"/>
        <w:spacing w:line="276" w:lineRule="auto"/>
        <w:ind w:firstLine="454"/>
        <w:rPr>
          <w:rFonts w:ascii="Times New Roman" w:hAnsi="Times New Roman" w:cs="Times New Roman"/>
          <w:sz w:val="24"/>
          <w:szCs w:val="24"/>
        </w:rPr>
      </w:pPr>
      <w:r w:rsidRPr="009029B5">
        <w:rPr>
          <w:rFonts w:ascii="Times New Roman" w:hAnsi="Times New Roman" w:cs="Times New Roman"/>
          <w:i/>
          <w:iCs/>
          <w:sz w:val="24"/>
          <w:szCs w:val="24"/>
        </w:rPr>
        <w:t xml:space="preserve">Развитие силовых способностей: </w:t>
      </w:r>
      <w:r w:rsidRPr="009029B5">
        <w:rPr>
          <w:rFonts w:ascii="Times New Roman" w:hAnsi="Times New Roman" w:cs="Times New Roman"/>
          <w:sz w:val="24"/>
          <w:szCs w:val="24"/>
        </w:rPr>
        <w:t xml:space="preserve">повторное выполнение </w:t>
      </w:r>
      <w:proofErr w:type="spellStart"/>
      <w:r w:rsidRPr="009029B5">
        <w:rPr>
          <w:rFonts w:ascii="Times New Roman" w:hAnsi="Times New Roman" w:cs="Times New Roman"/>
          <w:spacing w:val="-2"/>
          <w:sz w:val="24"/>
          <w:szCs w:val="24"/>
        </w:rPr>
        <w:t>многоскоков</w:t>
      </w:r>
      <w:proofErr w:type="spellEnd"/>
      <w:r w:rsidRPr="009029B5">
        <w:rPr>
          <w:rFonts w:ascii="Times New Roman" w:hAnsi="Times New Roman" w:cs="Times New Roman"/>
          <w:spacing w:val="-2"/>
          <w:sz w:val="24"/>
          <w:szCs w:val="24"/>
        </w:rPr>
        <w:t xml:space="preserve">; повторное преодоление препятствий (15—20 см); </w:t>
      </w:r>
      <w:r w:rsidRPr="009029B5">
        <w:rPr>
          <w:rFonts w:ascii="Times New Roman" w:hAnsi="Times New Roman" w:cs="Times New Roman"/>
          <w:sz w:val="24"/>
          <w:szCs w:val="24"/>
        </w:rPr>
        <w:t>передача набивного мяча (</w:t>
      </w:r>
      <w:smartTag w:uri="urn:schemas-microsoft-com:office:smarttags" w:element="metricconverter">
        <w:smartTagPr>
          <w:attr w:name="ProductID" w:val="1 кг"/>
        </w:smartTagPr>
        <w:r w:rsidRPr="009029B5">
          <w:rPr>
            <w:rFonts w:ascii="Times New Roman" w:hAnsi="Times New Roman" w:cs="Times New Roman"/>
            <w:sz w:val="24"/>
            <w:szCs w:val="24"/>
          </w:rPr>
          <w:t>1 кг</w:t>
        </w:r>
      </w:smartTag>
      <w:r w:rsidRPr="009029B5">
        <w:rPr>
          <w:rFonts w:ascii="Times New Roman" w:hAnsi="Times New Roman" w:cs="Times New Roman"/>
          <w:sz w:val="24"/>
          <w:szCs w:val="24"/>
        </w:rPr>
        <w:t xml:space="preserve">) в максимальном темпе, по </w:t>
      </w:r>
      <w:r w:rsidRPr="009029B5">
        <w:rPr>
          <w:rFonts w:ascii="Times New Roman" w:hAnsi="Times New Roman" w:cs="Times New Roman"/>
          <w:spacing w:val="2"/>
          <w:sz w:val="24"/>
          <w:szCs w:val="24"/>
        </w:rPr>
        <w:t xml:space="preserve">кругу, из разных исходных положений; метание набивных </w:t>
      </w:r>
      <w:r w:rsidRPr="009029B5">
        <w:rPr>
          <w:rFonts w:ascii="Times New Roman" w:hAnsi="Times New Roman" w:cs="Times New Roman"/>
          <w:sz w:val="24"/>
          <w:szCs w:val="24"/>
        </w:rPr>
        <w:t xml:space="preserve">мячей (1—2 кг) одной рукой и двумя руками из разных исходных положений и различными способами (сверху, сбоку, </w:t>
      </w:r>
      <w:r w:rsidRPr="009029B5">
        <w:rPr>
          <w:rFonts w:ascii="Times New Roman" w:hAnsi="Times New Roman" w:cs="Times New Roman"/>
          <w:spacing w:val="2"/>
          <w:sz w:val="24"/>
          <w:szCs w:val="24"/>
        </w:rPr>
        <w:t xml:space="preserve">снизу, от груди); повторное выполнение беговых нагрузок </w:t>
      </w:r>
      <w:r w:rsidRPr="009029B5">
        <w:rPr>
          <w:rFonts w:ascii="Times New Roman" w:hAnsi="Times New Roman" w:cs="Times New Roman"/>
          <w:sz w:val="24"/>
          <w:szCs w:val="24"/>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9029B5">
        <w:rPr>
          <w:rFonts w:ascii="Times New Roman" w:hAnsi="Times New Roman" w:cs="Times New Roman"/>
          <w:sz w:val="24"/>
          <w:szCs w:val="24"/>
        </w:rPr>
        <w:t>полуприседе</w:t>
      </w:r>
      <w:proofErr w:type="spellEnd"/>
      <w:r w:rsidRPr="009029B5">
        <w:rPr>
          <w:rFonts w:ascii="Times New Roman" w:hAnsi="Times New Roman" w:cs="Times New Roman"/>
          <w:sz w:val="24"/>
          <w:szCs w:val="24"/>
        </w:rPr>
        <w:t xml:space="preserve"> и приседе.</w:t>
      </w:r>
    </w:p>
    <w:p w:rsidR="001602EA" w:rsidRPr="009029B5" w:rsidRDefault="001602EA" w:rsidP="009029B5">
      <w:pPr>
        <w:pStyle w:val="a9"/>
        <w:spacing w:line="276" w:lineRule="auto"/>
        <w:ind w:firstLine="709"/>
        <w:rPr>
          <w:rFonts w:ascii="Times New Roman" w:hAnsi="Times New Roman" w:cs="Times New Roman"/>
          <w:i/>
          <w:iCs/>
          <w:sz w:val="24"/>
          <w:szCs w:val="24"/>
        </w:rPr>
      </w:pPr>
      <w:r w:rsidRPr="009029B5">
        <w:rPr>
          <w:rFonts w:ascii="Times New Roman" w:hAnsi="Times New Roman" w:cs="Times New Roman"/>
          <w:b/>
          <w:bCs/>
          <w:sz w:val="24"/>
          <w:szCs w:val="24"/>
        </w:rPr>
        <w:t>На материале лыжных гонок</w:t>
      </w:r>
    </w:p>
    <w:p w:rsidR="001602EA" w:rsidRPr="009029B5" w:rsidRDefault="001602EA" w:rsidP="009029B5">
      <w:pPr>
        <w:pStyle w:val="a9"/>
        <w:spacing w:line="276" w:lineRule="auto"/>
        <w:ind w:firstLine="709"/>
        <w:rPr>
          <w:rFonts w:ascii="Times New Roman" w:hAnsi="Times New Roman" w:cs="Times New Roman"/>
          <w:i/>
          <w:iCs/>
          <w:sz w:val="24"/>
          <w:szCs w:val="24"/>
        </w:rPr>
      </w:pPr>
      <w:r w:rsidRPr="009029B5">
        <w:rPr>
          <w:rFonts w:ascii="Times New Roman" w:hAnsi="Times New Roman" w:cs="Times New Roman"/>
          <w:i/>
          <w:iCs/>
          <w:sz w:val="24"/>
          <w:szCs w:val="24"/>
        </w:rPr>
        <w:t xml:space="preserve">Развитие координации: </w:t>
      </w:r>
      <w:r w:rsidRPr="009029B5">
        <w:rPr>
          <w:rFonts w:ascii="Times New Roman" w:hAnsi="Times New Roman" w:cs="Times New Roman"/>
          <w:sz w:val="24"/>
          <w:szCs w:val="24"/>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9029B5">
        <w:rPr>
          <w:rFonts w:ascii="Times New Roman" w:hAnsi="Times New Roman" w:cs="Times New Roman"/>
          <w:sz w:val="24"/>
          <w:szCs w:val="24"/>
        </w:rPr>
        <w:t>двух­трёх</w:t>
      </w:r>
      <w:proofErr w:type="spellEnd"/>
      <w:r w:rsidRPr="009029B5">
        <w:rPr>
          <w:rFonts w:ascii="Times New Roman" w:hAnsi="Times New Roman" w:cs="Times New Roman"/>
          <w:sz w:val="24"/>
          <w:szCs w:val="24"/>
        </w:rPr>
        <w:t xml:space="preserve"> шагов; спуск с горы с изменяющимися стой</w:t>
      </w:r>
      <w:r w:rsidRPr="009029B5">
        <w:rPr>
          <w:rFonts w:ascii="Times New Roman" w:hAnsi="Times New Roman" w:cs="Times New Roman"/>
          <w:spacing w:val="2"/>
          <w:sz w:val="24"/>
          <w:szCs w:val="24"/>
        </w:rPr>
        <w:t xml:space="preserve">ками на лыжах; подбирание предметов во время спуска в </w:t>
      </w:r>
      <w:r w:rsidRPr="009029B5">
        <w:rPr>
          <w:rFonts w:ascii="Times New Roman" w:hAnsi="Times New Roman" w:cs="Times New Roman"/>
          <w:sz w:val="24"/>
          <w:szCs w:val="24"/>
        </w:rPr>
        <w:t>низкой стойке.</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i/>
          <w:iCs/>
          <w:sz w:val="24"/>
          <w:szCs w:val="24"/>
        </w:rPr>
        <w:t xml:space="preserve">Развитие выносливости: </w:t>
      </w:r>
      <w:r w:rsidRPr="009029B5">
        <w:rPr>
          <w:rFonts w:ascii="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602EA" w:rsidRPr="009029B5" w:rsidRDefault="001602EA" w:rsidP="009029B5">
      <w:pPr>
        <w:pStyle w:val="a9"/>
        <w:spacing w:line="276" w:lineRule="auto"/>
        <w:ind w:firstLine="709"/>
        <w:rPr>
          <w:rStyle w:val="c12"/>
          <w:rFonts w:ascii="Times New Roman" w:hAnsi="Times New Roman" w:cs="Times New Roman"/>
          <w:b/>
          <w:i/>
          <w:sz w:val="24"/>
          <w:szCs w:val="24"/>
        </w:rPr>
      </w:pPr>
      <w:r w:rsidRPr="009029B5">
        <w:rPr>
          <w:rStyle w:val="c12"/>
          <w:rFonts w:ascii="Times New Roman" w:hAnsi="Times New Roman" w:cs="Times New Roman"/>
          <w:b/>
          <w:i/>
          <w:sz w:val="24"/>
          <w:szCs w:val="24"/>
        </w:rPr>
        <w:t>Коррекционно-развивающие упражнения</w:t>
      </w:r>
    </w:p>
    <w:p w:rsidR="001602EA" w:rsidRPr="009029B5" w:rsidRDefault="001602EA" w:rsidP="009029B5">
      <w:pPr>
        <w:pStyle w:val="a9"/>
        <w:spacing w:line="276" w:lineRule="auto"/>
        <w:ind w:firstLine="709"/>
        <w:rPr>
          <w:rStyle w:val="c12"/>
          <w:rFonts w:ascii="Times New Roman" w:hAnsi="Times New Roman" w:cs="Times New Roman"/>
          <w:sz w:val="24"/>
          <w:szCs w:val="24"/>
        </w:rPr>
      </w:pPr>
      <w:r w:rsidRPr="009029B5">
        <w:rPr>
          <w:rStyle w:val="c12"/>
          <w:rFonts w:ascii="Times New Roman" w:hAnsi="Times New Roman" w:cs="Times New Roman"/>
          <w:i/>
          <w:sz w:val="24"/>
          <w:szCs w:val="24"/>
        </w:rPr>
        <w:t>Основные положения и движения головы, конечностей и туловища</w:t>
      </w:r>
      <w:r w:rsidRPr="009029B5">
        <w:rPr>
          <w:rStyle w:val="c12"/>
          <w:rFonts w:ascii="Times New Roman" w:hAnsi="Times New Roman" w:cs="Times New Roman"/>
          <w:sz w:val="24"/>
          <w:szCs w:val="24"/>
        </w:rPr>
        <w:t xml:space="preserve">, </w:t>
      </w:r>
      <w:r w:rsidRPr="009029B5">
        <w:rPr>
          <w:rStyle w:val="c12"/>
          <w:rFonts w:ascii="Times New Roman" w:hAnsi="Times New Roman" w:cs="Times New Roman"/>
          <w:i/>
          <w:sz w:val="24"/>
          <w:szCs w:val="24"/>
        </w:rPr>
        <w:t>выполняемые на месте</w:t>
      </w:r>
      <w:r w:rsidRPr="009029B5">
        <w:rPr>
          <w:rStyle w:val="c12"/>
          <w:rFonts w:ascii="Times New Roman" w:hAnsi="Times New Roman" w:cs="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1602EA" w:rsidRPr="009029B5" w:rsidRDefault="001602EA" w:rsidP="009029B5">
      <w:pPr>
        <w:pStyle w:val="c11"/>
        <w:spacing w:before="0" w:beforeAutospacing="0" w:after="0" w:afterAutospacing="0" w:line="276" w:lineRule="auto"/>
        <w:ind w:firstLine="709"/>
        <w:jc w:val="both"/>
        <w:rPr>
          <w:rStyle w:val="c12"/>
        </w:rPr>
      </w:pPr>
      <w:r w:rsidRPr="009029B5">
        <w:rPr>
          <w:rStyle w:val="c12"/>
          <w:i/>
        </w:rPr>
        <w:t>Упражнения на дыхание</w:t>
      </w:r>
      <w:r w:rsidRPr="009029B5">
        <w:rPr>
          <w:rStyle w:val="c12"/>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602EA" w:rsidRPr="009029B5" w:rsidRDefault="001602EA" w:rsidP="009029B5">
      <w:pPr>
        <w:pStyle w:val="a9"/>
        <w:spacing w:line="276" w:lineRule="auto"/>
        <w:ind w:firstLine="709"/>
        <w:rPr>
          <w:rStyle w:val="c12"/>
          <w:rFonts w:ascii="Times New Roman" w:hAnsi="Times New Roman" w:cs="Times New Roman"/>
          <w:sz w:val="24"/>
          <w:szCs w:val="24"/>
        </w:rPr>
      </w:pPr>
      <w:r w:rsidRPr="009029B5">
        <w:rPr>
          <w:rStyle w:val="c12"/>
          <w:rFonts w:ascii="Times New Roman" w:hAnsi="Times New Roman" w:cs="Times New Roman"/>
          <w:i/>
          <w:sz w:val="24"/>
          <w:szCs w:val="24"/>
        </w:rPr>
        <w:t>Упражнения на коррекцию и формирование правильной осанки</w:t>
      </w:r>
      <w:r w:rsidRPr="009029B5">
        <w:rPr>
          <w:rStyle w:val="c12"/>
          <w:rFonts w:ascii="Times New Roman" w:hAnsi="Times New Roman" w:cs="Times New Roman"/>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w:t>
      </w:r>
      <w:r w:rsidRPr="009029B5">
        <w:rPr>
          <w:rStyle w:val="c12"/>
          <w:rFonts w:ascii="Times New Roman" w:hAnsi="Times New Roman" w:cs="Times New Roman"/>
          <w:sz w:val="24"/>
          <w:szCs w:val="24"/>
        </w:rPr>
        <w:lastRenderedPageBreak/>
        <w:t>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1602EA" w:rsidRPr="009029B5" w:rsidRDefault="001602EA" w:rsidP="009029B5">
      <w:pPr>
        <w:pStyle w:val="a9"/>
        <w:spacing w:line="276" w:lineRule="auto"/>
        <w:ind w:firstLine="709"/>
        <w:rPr>
          <w:rStyle w:val="c12"/>
          <w:rFonts w:ascii="Times New Roman" w:hAnsi="Times New Roman" w:cs="Times New Roman"/>
          <w:sz w:val="24"/>
          <w:szCs w:val="24"/>
        </w:rPr>
      </w:pPr>
      <w:r w:rsidRPr="009029B5">
        <w:rPr>
          <w:rStyle w:val="c12"/>
          <w:rFonts w:ascii="Times New Roman" w:hAnsi="Times New Roman" w:cs="Times New Roman"/>
          <w:i/>
          <w:sz w:val="24"/>
          <w:szCs w:val="24"/>
        </w:rPr>
        <w:t>Упражнения на коррекцию и профилактику плоскостопия:</w:t>
      </w:r>
      <w:r w:rsidRPr="009029B5">
        <w:rPr>
          <w:rStyle w:val="c12"/>
          <w:rFonts w:ascii="Times New Roman" w:hAnsi="Times New Roman" w:cs="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602EA" w:rsidRPr="009029B5" w:rsidRDefault="001602EA" w:rsidP="009029B5">
      <w:pPr>
        <w:pStyle w:val="a9"/>
        <w:spacing w:line="276" w:lineRule="auto"/>
        <w:ind w:firstLine="709"/>
        <w:rPr>
          <w:rStyle w:val="c12"/>
          <w:rFonts w:ascii="Times New Roman" w:hAnsi="Times New Roman" w:cs="Times New Roman"/>
          <w:sz w:val="24"/>
          <w:szCs w:val="24"/>
        </w:rPr>
      </w:pPr>
      <w:r w:rsidRPr="009029B5">
        <w:rPr>
          <w:rStyle w:val="c12"/>
          <w:rFonts w:ascii="Times New Roman" w:hAnsi="Times New Roman" w:cs="Times New Roman"/>
          <w:i/>
          <w:sz w:val="24"/>
          <w:szCs w:val="24"/>
        </w:rPr>
        <w:t>Упражнения на развитие общей и мелкой моторики:</w:t>
      </w:r>
      <w:r w:rsidRPr="009029B5">
        <w:rPr>
          <w:rStyle w:val="c12"/>
          <w:rFonts w:ascii="Times New Roman" w:hAnsi="Times New Roman" w:cs="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602EA" w:rsidRPr="009029B5" w:rsidRDefault="001602EA" w:rsidP="009029B5">
      <w:pPr>
        <w:pStyle w:val="a9"/>
        <w:spacing w:line="276" w:lineRule="auto"/>
        <w:ind w:firstLine="709"/>
        <w:rPr>
          <w:rStyle w:val="c12"/>
          <w:rFonts w:ascii="Times New Roman" w:hAnsi="Times New Roman" w:cs="Times New Roman"/>
          <w:sz w:val="24"/>
          <w:szCs w:val="24"/>
        </w:rPr>
      </w:pPr>
      <w:r w:rsidRPr="009029B5">
        <w:rPr>
          <w:rStyle w:val="c12"/>
          <w:rFonts w:ascii="Times New Roman" w:hAnsi="Times New Roman" w:cs="Times New Roman"/>
          <w:i/>
          <w:sz w:val="24"/>
          <w:szCs w:val="24"/>
        </w:rPr>
        <w:t>Упражнения на развитие точности и координации движений</w:t>
      </w:r>
      <w:r w:rsidRPr="009029B5">
        <w:rPr>
          <w:rStyle w:val="c12"/>
          <w:rFonts w:ascii="Times New Roman" w:hAnsi="Times New Roman" w:cs="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602EA" w:rsidRPr="009029B5" w:rsidRDefault="001602EA" w:rsidP="009029B5">
      <w:pPr>
        <w:pStyle w:val="a9"/>
        <w:spacing w:line="276" w:lineRule="auto"/>
        <w:ind w:firstLine="709"/>
        <w:rPr>
          <w:rStyle w:val="c12"/>
          <w:rFonts w:ascii="Times New Roman" w:hAnsi="Times New Roman" w:cs="Times New Roman"/>
          <w:i/>
          <w:sz w:val="24"/>
          <w:szCs w:val="24"/>
        </w:rPr>
      </w:pPr>
      <w:r w:rsidRPr="009029B5">
        <w:rPr>
          <w:rStyle w:val="c12"/>
          <w:rFonts w:ascii="Times New Roman" w:hAnsi="Times New Roman" w:cs="Times New Roman"/>
          <w:i/>
          <w:sz w:val="24"/>
          <w:szCs w:val="24"/>
        </w:rPr>
        <w:t>Упражнения на развитие двигательных умений и навыков</w:t>
      </w:r>
    </w:p>
    <w:p w:rsidR="001602EA" w:rsidRPr="009029B5" w:rsidRDefault="001602EA" w:rsidP="009029B5">
      <w:pPr>
        <w:pStyle w:val="c11"/>
        <w:spacing w:before="0" w:beforeAutospacing="0" w:after="0" w:afterAutospacing="0" w:line="276" w:lineRule="auto"/>
        <w:ind w:firstLine="709"/>
        <w:jc w:val="both"/>
        <w:rPr>
          <w:rStyle w:val="c12"/>
        </w:rPr>
      </w:pPr>
      <w:r w:rsidRPr="009029B5">
        <w:rPr>
          <w:rStyle w:val="c12"/>
          <w:i/>
        </w:rPr>
        <w:t>Построения и перестроения</w:t>
      </w:r>
      <w:r w:rsidRPr="009029B5">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602EA" w:rsidRPr="009029B5" w:rsidRDefault="001602EA" w:rsidP="009029B5">
      <w:pPr>
        <w:pStyle w:val="c11"/>
        <w:spacing w:before="0" w:beforeAutospacing="0" w:after="0" w:afterAutospacing="0" w:line="276" w:lineRule="auto"/>
        <w:ind w:firstLine="709"/>
        <w:jc w:val="both"/>
        <w:rPr>
          <w:rStyle w:val="c12"/>
        </w:rPr>
      </w:pPr>
      <w:r w:rsidRPr="009029B5">
        <w:rPr>
          <w:rStyle w:val="c12"/>
          <w:i/>
        </w:rPr>
        <w:t>Ходьба и бег</w:t>
      </w:r>
      <w:r w:rsidRPr="009029B5">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9029B5">
          <w:rPr>
            <w:rStyle w:val="c12"/>
          </w:rPr>
          <w:t>10 метров</w:t>
        </w:r>
      </w:smartTag>
      <w:r w:rsidRPr="009029B5">
        <w:rPr>
          <w:rStyle w:val="c12"/>
        </w:rPr>
        <w:t xml:space="preserve">; высокий старт; бег на </w:t>
      </w:r>
      <w:smartTag w:uri="urn:schemas-microsoft-com:office:smarttags" w:element="metricconverter">
        <w:smartTagPr>
          <w:attr w:name="ProductID" w:val="30 метров"/>
        </w:smartTagPr>
        <w:r w:rsidRPr="009029B5">
          <w:rPr>
            <w:rStyle w:val="c12"/>
          </w:rPr>
          <w:t>30 метров</w:t>
        </w:r>
      </w:smartTag>
      <w:r w:rsidRPr="009029B5">
        <w:rPr>
          <w:rStyle w:val="c12"/>
        </w:rPr>
        <w:t xml:space="preserve"> с высокого старта на скорость.</w:t>
      </w:r>
    </w:p>
    <w:p w:rsidR="001602EA" w:rsidRPr="009029B5" w:rsidRDefault="001602EA" w:rsidP="009029B5">
      <w:pPr>
        <w:pStyle w:val="c11"/>
        <w:spacing w:before="0" w:beforeAutospacing="0" w:after="0" w:afterAutospacing="0" w:line="276" w:lineRule="auto"/>
        <w:ind w:firstLine="709"/>
        <w:jc w:val="both"/>
        <w:rPr>
          <w:rStyle w:val="c12"/>
        </w:rPr>
      </w:pPr>
      <w:r w:rsidRPr="009029B5">
        <w:rPr>
          <w:rStyle w:val="c12"/>
          <w:i/>
        </w:rPr>
        <w:t>Прыжки</w:t>
      </w:r>
      <w:r w:rsidRPr="009029B5">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w:t>
      </w:r>
      <w:r w:rsidR="009C6A74" w:rsidRPr="009029B5">
        <w:rPr>
          <w:rStyle w:val="c12"/>
        </w:rPr>
        <w:t>см; в</w:t>
      </w:r>
      <w:r w:rsidRPr="009029B5">
        <w:rPr>
          <w:rStyle w:val="c12"/>
        </w:rPr>
        <w:t xml:space="preserve">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602EA" w:rsidRPr="009029B5" w:rsidRDefault="001602EA" w:rsidP="009029B5">
      <w:pPr>
        <w:pStyle w:val="c11"/>
        <w:spacing w:before="0" w:beforeAutospacing="0" w:after="0" w:afterAutospacing="0" w:line="276" w:lineRule="auto"/>
        <w:ind w:firstLine="709"/>
        <w:jc w:val="both"/>
        <w:rPr>
          <w:rStyle w:val="c12"/>
        </w:rPr>
      </w:pPr>
      <w:r w:rsidRPr="009029B5">
        <w:rPr>
          <w:rStyle w:val="c12"/>
          <w:i/>
        </w:rPr>
        <w:t>Броски, ловля, метание мяча и передача предметов</w:t>
      </w:r>
      <w:r w:rsidRPr="009029B5">
        <w:rPr>
          <w:rStyle w:val="c12"/>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9029B5">
          <w:rPr>
            <w:rStyle w:val="c12"/>
          </w:rPr>
          <w:t>1 кг</w:t>
        </w:r>
      </w:smartTag>
      <w:r w:rsidRPr="009029B5">
        <w:rPr>
          <w:rStyle w:val="c12"/>
        </w:rPr>
        <w:t xml:space="preserve"> различными способами: двумя руками снизу и от груди, из-за головы; переноска одновременно 2-3 предметов различной </w:t>
      </w:r>
      <w:r w:rsidRPr="009029B5">
        <w:rPr>
          <w:rStyle w:val="c12"/>
        </w:rPr>
        <w:lastRenderedPageBreak/>
        <w:t xml:space="preserve">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9029B5">
          <w:rPr>
            <w:rStyle w:val="c12"/>
          </w:rPr>
          <w:t>20 метров</w:t>
        </w:r>
      </w:smartTag>
      <w:r w:rsidRPr="009029B5">
        <w:rPr>
          <w:rStyle w:val="c12"/>
        </w:rPr>
        <w:t xml:space="preserve"> (набивных мячей </w:t>
      </w:r>
      <w:smartTag w:uri="urn:schemas-microsoft-com:office:smarttags" w:element="metricconverter">
        <w:smartTagPr>
          <w:attr w:name="ProductID" w:val="-1 кг"/>
        </w:smartTagPr>
        <w:r w:rsidRPr="009029B5">
          <w:rPr>
            <w:rStyle w:val="c12"/>
          </w:rPr>
          <w:t>-1 кг</w:t>
        </w:r>
      </w:smartTag>
      <w:r w:rsidRPr="009029B5">
        <w:rPr>
          <w:rStyle w:val="c12"/>
        </w:rPr>
        <w:t>, г/палок, больших мячей и т.д.).</w:t>
      </w:r>
    </w:p>
    <w:p w:rsidR="001602EA" w:rsidRPr="009029B5" w:rsidRDefault="001602EA" w:rsidP="009029B5">
      <w:pPr>
        <w:pStyle w:val="c11"/>
        <w:spacing w:before="0" w:beforeAutospacing="0" w:after="0" w:afterAutospacing="0" w:line="276" w:lineRule="auto"/>
        <w:ind w:firstLine="709"/>
        <w:jc w:val="both"/>
        <w:rPr>
          <w:rStyle w:val="c12"/>
        </w:rPr>
      </w:pPr>
      <w:r w:rsidRPr="009029B5">
        <w:rPr>
          <w:rStyle w:val="c12"/>
          <w:i/>
        </w:rPr>
        <w:t>Равновесие</w:t>
      </w:r>
      <w:r w:rsidRPr="009029B5">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9029B5">
          <w:rPr>
            <w:rStyle w:val="c12"/>
          </w:rPr>
          <w:t>20 см</w:t>
        </w:r>
      </w:smartTag>
      <w:r w:rsidRPr="009029B5">
        <w:rPr>
          <w:rStyle w:val="c12"/>
        </w:rPr>
        <w:t>; поворот кругом переступанием на г/скамейке; расхождение вдвоем при встрече на г/скамейке; «Петушок», «Ласточка» на полу.</w:t>
      </w:r>
    </w:p>
    <w:p w:rsidR="001602EA" w:rsidRPr="009029B5" w:rsidRDefault="001602EA" w:rsidP="009029B5">
      <w:pPr>
        <w:pStyle w:val="c11"/>
        <w:spacing w:before="0" w:beforeAutospacing="0" w:after="0" w:afterAutospacing="0" w:line="276" w:lineRule="auto"/>
        <w:ind w:firstLine="709"/>
        <w:jc w:val="both"/>
        <w:rPr>
          <w:rStyle w:val="c12"/>
        </w:rPr>
      </w:pPr>
      <w:r w:rsidRPr="009029B5">
        <w:rPr>
          <w:rStyle w:val="c12"/>
          <w:i/>
        </w:rPr>
        <w:t xml:space="preserve">Лазание, </w:t>
      </w:r>
      <w:proofErr w:type="spellStart"/>
      <w:r w:rsidRPr="009029B5">
        <w:rPr>
          <w:rStyle w:val="c12"/>
          <w:i/>
        </w:rPr>
        <w:t>перелезание</w:t>
      </w:r>
      <w:proofErr w:type="spellEnd"/>
      <w:r w:rsidRPr="009029B5">
        <w:rPr>
          <w:rStyle w:val="c12"/>
          <w:i/>
        </w:rPr>
        <w:t xml:space="preserve">, </w:t>
      </w:r>
      <w:proofErr w:type="spellStart"/>
      <w:r w:rsidRPr="009029B5">
        <w:rPr>
          <w:rStyle w:val="c12"/>
          <w:i/>
        </w:rPr>
        <w:t>подлезание</w:t>
      </w:r>
      <w:proofErr w:type="spellEnd"/>
      <w:r w:rsidRPr="009029B5">
        <w:rPr>
          <w:rStyle w:val="c12"/>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9029B5">
        <w:rPr>
          <w:rStyle w:val="c12"/>
        </w:rPr>
        <w:t>подлезание</w:t>
      </w:r>
      <w:proofErr w:type="spellEnd"/>
      <w:r w:rsidRPr="009029B5">
        <w:rPr>
          <w:rStyle w:val="c12"/>
        </w:rPr>
        <w:t xml:space="preserve"> и </w:t>
      </w:r>
      <w:proofErr w:type="spellStart"/>
      <w:r w:rsidRPr="009029B5">
        <w:rPr>
          <w:rStyle w:val="c12"/>
        </w:rPr>
        <w:t>перелезание</w:t>
      </w:r>
      <w:proofErr w:type="spellEnd"/>
      <w:r w:rsidRPr="009029B5">
        <w:rPr>
          <w:rStyle w:val="c12"/>
        </w:rPr>
        <w:t xml:space="preserve"> под препятствия разной высоты (мягкие модули, г/скамейка, обручи, г/скакалка, стойки и т.д.); </w:t>
      </w:r>
      <w:proofErr w:type="spellStart"/>
      <w:r w:rsidRPr="009029B5">
        <w:rPr>
          <w:rStyle w:val="c12"/>
        </w:rPr>
        <w:t>подлезание</w:t>
      </w:r>
      <w:proofErr w:type="spellEnd"/>
      <w:r w:rsidRPr="009029B5">
        <w:rPr>
          <w:rStyle w:val="c12"/>
        </w:rPr>
        <w:t xml:space="preserve"> под препятствием с предметом в руках; </w:t>
      </w:r>
      <w:proofErr w:type="spellStart"/>
      <w:r w:rsidRPr="009029B5">
        <w:rPr>
          <w:rStyle w:val="c12"/>
        </w:rPr>
        <w:t>пролезание</w:t>
      </w:r>
      <w:proofErr w:type="spellEnd"/>
      <w:r w:rsidRPr="009029B5">
        <w:rPr>
          <w:rStyle w:val="c12"/>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9029B5">
        <w:rPr>
          <w:rStyle w:val="c12"/>
        </w:rPr>
        <w:t>подлезании</w:t>
      </w:r>
      <w:proofErr w:type="spellEnd"/>
      <w:r w:rsidRPr="009029B5">
        <w:rPr>
          <w:rStyle w:val="c12"/>
        </w:rPr>
        <w:t xml:space="preserve">, </w:t>
      </w:r>
      <w:proofErr w:type="spellStart"/>
      <w:r w:rsidRPr="009029B5">
        <w:rPr>
          <w:rStyle w:val="c12"/>
        </w:rPr>
        <w:t>перелезании</w:t>
      </w:r>
      <w:proofErr w:type="spellEnd"/>
      <w:r w:rsidRPr="009029B5">
        <w:rPr>
          <w:rStyle w:val="c12"/>
        </w:rPr>
        <w:t xml:space="preserve"> и равновесии.</w:t>
      </w:r>
    </w:p>
    <w:p w:rsidR="0036168F" w:rsidRPr="009029B5" w:rsidRDefault="0036168F" w:rsidP="009029B5">
      <w:pPr>
        <w:pStyle w:val="c11"/>
        <w:spacing w:before="0" w:beforeAutospacing="0" w:after="0" w:afterAutospacing="0" w:line="276" w:lineRule="auto"/>
        <w:jc w:val="center"/>
        <w:rPr>
          <w:rStyle w:val="c12"/>
          <w:b/>
        </w:rPr>
      </w:pPr>
      <w:r w:rsidRPr="009029B5">
        <w:rPr>
          <w:rStyle w:val="c12"/>
          <w:b/>
        </w:rPr>
        <w:t>Содержание курсов коррекционно-развивающей области</w:t>
      </w:r>
    </w:p>
    <w:p w:rsidR="001602EA" w:rsidRPr="009029B5" w:rsidRDefault="001602EA" w:rsidP="009029B5">
      <w:pPr>
        <w:pStyle w:val="a9"/>
        <w:spacing w:line="276" w:lineRule="auto"/>
        <w:ind w:firstLine="709"/>
        <w:rPr>
          <w:rFonts w:ascii="Times New Roman" w:hAnsi="Times New Roman" w:cs="Times New Roman"/>
          <w:spacing w:val="1"/>
          <w:sz w:val="24"/>
          <w:szCs w:val="24"/>
        </w:rPr>
      </w:pPr>
      <w:r w:rsidRPr="009029B5">
        <w:rPr>
          <w:rFonts w:ascii="Times New Roman" w:hAnsi="Times New Roman" w:cs="Times New Roman"/>
          <w:b/>
          <w:i/>
          <w:sz w:val="24"/>
          <w:szCs w:val="24"/>
        </w:rPr>
        <w:t>Коррекционно-развивающее направление</w:t>
      </w:r>
      <w:r w:rsidRPr="009029B5">
        <w:rPr>
          <w:rFonts w:ascii="Times New Roman" w:hAnsi="Times New Roman" w:cs="Times New Roman"/>
          <w:sz w:val="24"/>
          <w:szCs w:val="24"/>
        </w:rPr>
        <w:t xml:space="preserve">, согласно требованиям ФГОС НОО обучающихся с РАС, является </w:t>
      </w:r>
      <w:r w:rsidRPr="009029B5">
        <w:rPr>
          <w:rFonts w:ascii="Times New Roman" w:hAnsi="Times New Roman" w:cs="Times New Roman"/>
          <w:b/>
          <w:sz w:val="24"/>
          <w:szCs w:val="24"/>
        </w:rPr>
        <w:t>обязательным</w:t>
      </w:r>
      <w:r w:rsidRPr="009029B5">
        <w:rPr>
          <w:rFonts w:ascii="Times New Roman" w:hAnsi="Times New Roman" w:cs="Times New Roman"/>
          <w:sz w:val="24"/>
          <w:szCs w:val="24"/>
        </w:rPr>
        <w:t xml:space="preserve"> и представлено </w:t>
      </w:r>
      <w:r w:rsidRPr="009029B5">
        <w:rPr>
          <w:rFonts w:ascii="Times New Roman" w:hAnsi="Times New Roman" w:cs="Times New Roman"/>
          <w:spacing w:val="1"/>
          <w:sz w:val="24"/>
          <w:szCs w:val="24"/>
        </w:rPr>
        <w:t xml:space="preserve">фронтальными и индивидуальными </w:t>
      </w:r>
      <w:r w:rsidRPr="009029B5">
        <w:rPr>
          <w:rFonts w:ascii="Times New Roman" w:hAnsi="Times New Roman" w:cs="Times New Roman"/>
          <w:sz w:val="24"/>
          <w:szCs w:val="24"/>
        </w:rPr>
        <w:t xml:space="preserve">коррекционно-развивающими </w:t>
      </w:r>
      <w:r w:rsidR="009C6A74" w:rsidRPr="009029B5">
        <w:rPr>
          <w:rFonts w:ascii="Times New Roman" w:hAnsi="Times New Roman" w:cs="Times New Roman"/>
          <w:sz w:val="24"/>
          <w:szCs w:val="24"/>
        </w:rPr>
        <w:t>занятиями, направленными</w:t>
      </w:r>
      <w:r w:rsidRPr="009029B5">
        <w:rPr>
          <w:rFonts w:ascii="Times New Roman" w:hAnsi="Times New Roman" w:cs="Times New Roman"/>
          <w:spacing w:val="1"/>
          <w:sz w:val="24"/>
          <w:szCs w:val="24"/>
        </w:rPr>
        <w:t xml:space="preserve"> на </w:t>
      </w:r>
      <w:r w:rsidRPr="009029B5">
        <w:rPr>
          <w:rFonts w:ascii="Times New Roman" w:hAnsi="Times New Roman" w:cs="Times New Roman"/>
          <w:sz w:val="24"/>
          <w:szCs w:val="24"/>
        </w:rPr>
        <w:t xml:space="preserve">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w:t>
      </w:r>
      <w:r w:rsidR="009C6A74" w:rsidRPr="009029B5">
        <w:rPr>
          <w:rFonts w:ascii="Times New Roman" w:hAnsi="Times New Roman" w:cs="Times New Roman"/>
          <w:sz w:val="24"/>
          <w:szCs w:val="24"/>
        </w:rPr>
        <w:t>из психофизических особенностей,</w:t>
      </w:r>
      <w:r w:rsidRPr="009029B5">
        <w:rPr>
          <w:rFonts w:ascii="Times New Roman" w:hAnsi="Times New Roman" w:cs="Times New Roman"/>
          <w:sz w:val="24"/>
          <w:szCs w:val="24"/>
        </w:rPr>
        <w:t xml:space="preserve"> обучающихся с РАС на основании рекомендаций ПМПК и индивидуальной программы реабилитации инвалида. К</w:t>
      </w:r>
      <w:r w:rsidRPr="009029B5">
        <w:rPr>
          <w:rFonts w:ascii="Times New Roman" w:hAnsi="Times New Roman" w:cs="Times New Roman"/>
          <w:kern w:val="2"/>
          <w:sz w:val="24"/>
          <w:szCs w:val="24"/>
        </w:rPr>
        <w:t>оррекционно-развивающие занятия могут проводиться в индивидуальной и групповой форме.</w:t>
      </w:r>
    </w:p>
    <w:p w:rsidR="001602EA" w:rsidRPr="009029B5" w:rsidRDefault="001602EA"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Выбор остальных направлений внеурочной деятельности определяется образовательной организацией.</w:t>
      </w:r>
    </w:p>
    <w:p w:rsidR="001602EA" w:rsidRPr="009029B5" w:rsidRDefault="001602EA"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 </w:t>
      </w:r>
      <w:proofErr w:type="spellStart"/>
      <w:r w:rsidRPr="009029B5">
        <w:rPr>
          <w:rFonts w:ascii="Times New Roman" w:hAnsi="Times New Roman" w:cs="Times New Roman"/>
          <w:sz w:val="24"/>
          <w:szCs w:val="24"/>
        </w:rPr>
        <w:t>тьютор</w:t>
      </w:r>
      <w:proofErr w:type="spellEnd"/>
      <w:r w:rsidRPr="009029B5">
        <w:rPr>
          <w:rFonts w:ascii="Times New Roman" w:hAnsi="Times New Roman" w:cs="Times New Roman"/>
          <w:sz w:val="24"/>
          <w:szCs w:val="24"/>
        </w:rPr>
        <w:t>, ассистент (помощник),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602EA" w:rsidRPr="009029B5" w:rsidRDefault="001602EA"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9029B5">
        <w:rPr>
          <w:rFonts w:ascii="Times New Roman" w:hAnsi="Times New Roman" w:cs="Times New Roman"/>
          <w:sz w:val="24"/>
          <w:szCs w:val="24"/>
        </w:rPr>
        <w:t xml:space="preserve"> Распределение часов, предусмотренных на внеурочную деятельность, осуществляется следующим образом: недельная нагрузка ― 10 ч, из них </w:t>
      </w:r>
      <w:r w:rsidR="00C64FB7" w:rsidRPr="009029B5">
        <w:rPr>
          <w:rFonts w:ascii="Times New Roman" w:hAnsi="Times New Roman" w:cs="Times New Roman"/>
          <w:sz w:val="24"/>
          <w:szCs w:val="24"/>
        </w:rPr>
        <w:t xml:space="preserve">не менее 5 часов отводится </w:t>
      </w:r>
      <w:r w:rsidRPr="009029B5">
        <w:rPr>
          <w:rFonts w:ascii="Times New Roman" w:hAnsi="Times New Roman" w:cs="Times New Roman"/>
          <w:sz w:val="24"/>
          <w:szCs w:val="24"/>
        </w:rPr>
        <w:t>на проведение коррекционно-развивающих занятий.</w:t>
      </w:r>
    </w:p>
    <w:p w:rsidR="001602EA" w:rsidRPr="009029B5" w:rsidRDefault="001602EA"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Чередование учебной и внеурочной деятельности в рамках реализации АООП НОО определяет образовательная организация.</w:t>
      </w:r>
    </w:p>
    <w:p w:rsidR="001602EA" w:rsidRPr="009029B5" w:rsidRDefault="001602EA" w:rsidP="009029B5">
      <w:pPr>
        <w:pStyle w:val="af5"/>
        <w:spacing w:line="276" w:lineRule="auto"/>
        <w:ind w:firstLine="709"/>
        <w:rPr>
          <w:rFonts w:ascii="Times New Roman" w:hAnsi="Times New Roman" w:cs="Times New Roman"/>
          <w:caps w:val="0"/>
          <w:color w:val="auto"/>
          <w:kern w:val="28"/>
          <w:sz w:val="24"/>
          <w:szCs w:val="24"/>
        </w:rPr>
      </w:pPr>
      <w:r w:rsidRPr="009029B5">
        <w:rPr>
          <w:rFonts w:ascii="Times New Roman" w:hAnsi="Times New Roman" w:cs="Times New Roman"/>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1602EA" w:rsidRPr="009029B5" w:rsidRDefault="001602EA" w:rsidP="009029B5">
      <w:pPr>
        <w:tabs>
          <w:tab w:val="left" w:pos="0"/>
        </w:tabs>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9029B5">
        <w:rPr>
          <w:rFonts w:ascii="Times New Roman" w:hAnsi="Times New Roman" w:cs="Times New Roman"/>
          <w:color w:val="auto"/>
          <w:sz w:val="24"/>
          <w:szCs w:val="24"/>
        </w:rPr>
        <w:t>психолого-медико-</w:t>
      </w:r>
      <w:r w:rsidRPr="009029B5">
        <w:rPr>
          <w:rFonts w:ascii="Times New Roman" w:hAnsi="Times New Roman" w:cs="Times New Roman"/>
          <w:color w:val="auto"/>
          <w:sz w:val="24"/>
          <w:szCs w:val="24"/>
        </w:rPr>
        <w:lastRenderedPageBreak/>
        <w:t>педагогического</w:t>
      </w:r>
      <w:r w:rsidRPr="009029B5">
        <w:rPr>
          <w:rFonts w:ascii="Times New Roman" w:hAnsi="Times New Roman" w:cs="Times New Roman"/>
          <w:color w:val="auto"/>
          <w:kern w:val="28"/>
          <w:sz w:val="24"/>
          <w:szCs w:val="24"/>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602EA" w:rsidRPr="009029B5" w:rsidRDefault="001602EA" w:rsidP="009029B5">
      <w:pPr>
        <w:autoSpaceDE w:val="0"/>
        <w:autoSpaceDN w:val="0"/>
        <w:adjustRightInd w:val="0"/>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Программа коррекционной работы должна обеспечивать:</w:t>
      </w:r>
    </w:p>
    <w:p w:rsidR="001602EA" w:rsidRPr="009029B5" w:rsidRDefault="001602EA" w:rsidP="009029B5">
      <w:pPr>
        <w:autoSpaceDE w:val="0"/>
        <w:autoSpaceDN w:val="0"/>
        <w:adjustRightInd w:val="0"/>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выявление </w:t>
      </w:r>
      <w:r w:rsidR="009C6A74" w:rsidRPr="009029B5">
        <w:rPr>
          <w:rFonts w:ascii="Times New Roman" w:hAnsi="Times New Roman" w:cs="Times New Roman"/>
          <w:sz w:val="24"/>
          <w:szCs w:val="24"/>
        </w:rPr>
        <w:t>особых образовательных потребностей,</w:t>
      </w:r>
      <w:r w:rsidRPr="009029B5">
        <w:rPr>
          <w:rFonts w:ascii="Times New Roman" w:hAnsi="Times New Roman" w:cs="Times New Roman"/>
          <w:sz w:val="24"/>
          <w:szCs w:val="24"/>
        </w:rPr>
        <w:t xml:space="preserve"> обучающихся с РАС, обусловленных недостатками в их физическом и (или) психическом развитии;</w:t>
      </w:r>
    </w:p>
    <w:p w:rsidR="001602EA" w:rsidRPr="009029B5" w:rsidRDefault="001602EA" w:rsidP="009029B5">
      <w:pPr>
        <w:autoSpaceDE w:val="0"/>
        <w:autoSpaceDN w:val="0"/>
        <w:adjustRightInd w:val="0"/>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1602EA" w:rsidRPr="009029B5" w:rsidRDefault="001602EA" w:rsidP="009029B5">
      <w:pPr>
        <w:tabs>
          <w:tab w:val="left" w:pos="-180"/>
          <w:tab w:val="left" w:pos="0"/>
        </w:tabs>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9029B5">
        <w:rPr>
          <w:rFonts w:ascii="Times New Roman" w:hAnsi="Times New Roman" w:cs="Times New Roman"/>
          <w:color w:val="auto"/>
          <w:sz w:val="24"/>
          <w:szCs w:val="24"/>
        </w:rPr>
        <w:t xml:space="preserve"> учетом индивидуальных и типологических особенностей психофизического развития и индивидуальных возможностей;</w:t>
      </w:r>
    </w:p>
    <w:p w:rsidR="001602EA" w:rsidRPr="009029B5" w:rsidRDefault="001602EA" w:rsidP="009029B5">
      <w:pPr>
        <w:autoSpaceDE w:val="0"/>
        <w:autoSpaceDN w:val="0"/>
        <w:adjustRightInd w:val="0"/>
        <w:spacing w:after="0"/>
        <w:ind w:firstLine="720"/>
        <w:jc w:val="both"/>
        <w:rPr>
          <w:rFonts w:ascii="Times New Roman" w:hAnsi="Times New Roman" w:cs="Times New Roman"/>
          <w:color w:val="000000"/>
          <w:sz w:val="24"/>
          <w:szCs w:val="24"/>
        </w:rPr>
      </w:pPr>
      <w:r w:rsidRPr="009029B5">
        <w:rPr>
          <w:rFonts w:ascii="Times New Roman" w:hAnsi="Times New Roman" w:cs="Times New Roman"/>
          <w:color w:val="000000"/>
          <w:sz w:val="24"/>
          <w:szCs w:val="24"/>
        </w:rPr>
        <w:t>возможность освоения обучающимися с РАС АООП НОО и их интеграции в образовательном учреждении;</w:t>
      </w:r>
    </w:p>
    <w:p w:rsidR="001602EA" w:rsidRPr="009029B5" w:rsidRDefault="001602EA" w:rsidP="009029B5">
      <w:pPr>
        <w:autoSpaceDE w:val="0"/>
        <w:autoSpaceDN w:val="0"/>
        <w:adjustRightInd w:val="0"/>
        <w:spacing w:after="0"/>
        <w:ind w:firstLine="720"/>
        <w:jc w:val="both"/>
        <w:rPr>
          <w:rFonts w:ascii="Times New Roman" w:hAnsi="Times New Roman" w:cs="Times New Roman"/>
          <w:color w:val="00B050"/>
          <w:sz w:val="24"/>
          <w:szCs w:val="24"/>
        </w:rPr>
      </w:pPr>
      <w:r w:rsidRPr="009029B5">
        <w:rPr>
          <w:rFonts w:ascii="Times New Roman" w:hAnsi="Times New Roman" w:cs="Times New Roman"/>
          <w:color w:val="auto"/>
          <w:kern w:val="28"/>
          <w:sz w:val="24"/>
          <w:szCs w:val="24"/>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9029B5">
        <w:rPr>
          <w:rFonts w:ascii="Times New Roman" w:hAnsi="Times New Roman" w:cs="Times New Roman"/>
          <w:color w:val="00B050"/>
          <w:sz w:val="24"/>
          <w:szCs w:val="24"/>
        </w:rPr>
        <w:t>.</w:t>
      </w:r>
    </w:p>
    <w:p w:rsidR="001602EA" w:rsidRPr="009029B5" w:rsidRDefault="001602EA" w:rsidP="009029B5">
      <w:pPr>
        <w:pStyle w:val="af5"/>
        <w:spacing w:line="276" w:lineRule="auto"/>
        <w:ind w:firstLine="709"/>
        <w:rPr>
          <w:rFonts w:ascii="Times New Roman" w:hAnsi="Times New Roman" w:cs="Times New Roman"/>
          <w:i/>
          <w:caps w:val="0"/>
          <w:color w:val="auto"/>
          <w:kern w:val="28"/>
          <w:sz w:val="24"/>
          <w:szCs w:val="24"/>
        </w:rPr>
      </w:pPr>
      <w:r w:rsidRPr="009029B5">
        <w:rPr>
          <w:rFonts w:ascii="Times New Roman" w:hAnsi="Times New Roman" w:cs="Times New Roman"/>
          <w:i/>
          <w:caps w:val="0"/>
          <w:color w:val="auto"/>
          <w:sz w:val="24"/>
          <w:szCs w:val="24"/>
        </w:rPr>
        <w:t xml:space="preserve">Принципы </w:t>
      </w:r>
      <w:r w:rsidRPr="009029B5">
        <w:rPr>
          <w:rFonts w:ascii="Times New Roman" w:hAnsi="Times New Roman" w:cs="Times New Roman"/>
          <w:i/>
          <w:caps w:val="0"/>
          <w:color w:val="auto"/>
          <w:kern w:val="28"/>
          <w:sz w:val="24"/>
          <w:szCs w:val="24"/>
        </w:rPr>
        <w:t>коррекционной работы:</w:t>
      </w:r>
    </w:p>
    <w:p w:rsidR="001602EA" w:rsidRPr="009029B5" w:rsidRDefault="001602EA" w:rsidP="009029B5">
      <w:pPr>
        <w:pStyle w:val="a7"/>
        <w:spacing w:after="0"/>
        <w:ind w:firstLine="720"/>
        <w:jc w:val="both"/>
        <w:rPr>
          <w:rFonts w:ascii="Times New Roman" w:hAnsi="Times New Roman" w:cs="Times New Roman"/>
          <w:caps/>
          <w:color w:val="auto"/>
          <w:sz w:val="24"/>
          <w:szCs w:val="24"/>
        </w:rPr>
      </w:pPr>
      <w:r w:rsidRPr="009029B5">
        <w:rPr>
          <w:rFonts w:ascii="Times New Roman" w:hAnsi="Times New Roman" w:cs="Times New Roman"/>
          <w:color w:val="auto"/>
          <w:sz w:val="24"/>
          <w:szCs w:val="24"/>
        </w:rPr>
        <w:t xml:space="preserve">Принцип </w:t>
      </w:r>
      <w:r w:rsidRPr="009029B5">
        <w:rPr>
          <w:rFonts w:ascii="Times New Roman" w:hAnsi="Times New Roman" w:cs="Times New Roman"/>
          <w:i/>
          <w:color w:val="auto"/>
          <w:sz w:val="24"/>
          <w:szCs w:val="24"/>
        </w:rPr>
        <w:t>приоритетности интересов</w:t>
      </w:r>
      <w:r w:rsidRPr="009029B5">
        <w:rPr>
          <w:rFonts w:ascii="Times New Roman" w:hAnsi="Times New Roman" w:cs="Times New Roman"/>
          <w:caps/>
          <w:color w:val="auto"/>
          <w:sz w:val="24"/>
          <w:szCs w:val="24"/>
        </w:rPr>
        <w:t xml:space="preserve"> </w:t>
      </w:r>
      <w:r w:rsidRPr="009029B5">
        <w:rPr>
          <w:rFonts w:ascii="Times New Roman" w:hAnsi="Times New Roman" w:cs="Times New Roman"/>
          <w:color w:val="auto"/>
          <w:sz w:val="24"/>
          <w:szCs w:val="24"/>
        </w:rPr>
        <w:t>обучающегося</w:t>
      </w:r>
      <w:r w:rsidRPr="009029B5">
        <w:rPr>
          <w:rFonts w:ascii="Times New Roman" w:hAnsi="Times New Roman" w:cs="Times New Roman"/>
          <w:caps/>
          <w:color w:val="auto"/>
          <w:sz w:val="24"/>
          <w:szCs w:val="24"/>
        </w:rPr>
        <w:t xml:space="preserve"> </w:t>
      </w:r>
      <w:r w:rsidRPr="009029B5">
        <w:rPr>
          <w:rFonts w:ascii="Times New Roman" w:hAnsi="Times New Roman" w:cs="Times New Roman"/>
          <w:color w:val="auto"/>
          <w:sz w:val="24"/>
          <w:szCs w:val="24"/>
        </w:rPr>
        <w:t>определяет отношение работников организации</w:t>
      </w:r>
      <w:r w:rsidR="00710828" w:rsidRPr="009029B5">
        <w:rPr>
          <w:rFonts w:ascii="Times New Roman" w:hAnsi="Times New Roman" w:cs="Times New Roman"/>
          <w:color w:val="auto"/>
          <w:sz w:val="24"/>
          <w:szCs w:val="24"/>
        </w:rPr>
        <w:t xml:space="preserve"> в процессе </w:t>
      </w:r>
      <w:r w:rsidRPr="009029B5">
        <w:rPr>
          <w:rFonts w:ascii="Times New Roman" w:hAnsi="Times New Roman" w:cs="Times New Roman"/>
          <w:color w:val="auto"/>
          <w:sz w:val="24"/>
          <w:szCs w:val="24"/>
        </w:rPr>
        <w:t>оказ</w:t>
      </w:r>
      <w:r w:rsidR="00710828" w:rsidRPr="009029B5">
        <w:rPr>
          <w:rFonts w:ascii="Times New Roman" w:hAnsi="Times New Roman" w:cs="Times New Roman"/>
          <w:color w:val="auto"/>
          <w:sz w:val="24"/>
          <w:szCs w:val="24"/>
        </w:rPr>
        <w:t xml:space="preserve">ания помощи в развитии </w:t>
      </w:r>
      <w:r w:rsidRPr="009029B5">
        <w:rPr>
          <w:rFonts w:ascii="Times New Roman" w:hAnsi="Times New Roman" w:cs="Times New Roman"/>
          <w:color w:val="auto"/>
          <w:sz w:val="24"/>
          <w:szCs w:val="24"/>
        </w:rPr>
        <w:t>каждому обучающемуся</w:t>
      </w:r>
      <w:r w:rsidRPr="009029B5">
        <w:rPr>
          <w:rFonts w:ascii="Times New Roman" w:hAnsi="Times New Roman" w:cs="Times New Roman"/>
          <w:caps/>
          <w:color w:val="auto"/>
          <w:sz w:val="24"/>
          <w:szCs w:val="24"/>
        </w:rPr>
        <w:t xml:space="preserve"> </w:t>
      </w:r>
      <w:r w:rsidRPr="009029B5">
        <w:rPr>
          <w:rFonts w:ascii="Times New Roman" w:hAnsi="Times New Roman" w:cs="Times New Roman"/>
          <w:color w:val="auto"/>
          <w:sz w:val="24"/>
          <w:szCs w:val="24"/>
        </w:rPr>
        <w:t>с учетом его индивидуальных образовательных потребностей</w:t>
      </w:r>
      <w:r w:rsidRPr="009029B5">
        <w:rPr>
          <w:rFonts w:ascii="Times New Roman" w:hAnsi="Times New Roman" w:cs="Times New Roman"/>
          <w:caps/>
          <w:color w:val="auto"/>
          <w:sz w:val="24"/>
          <w:szCs w:val="24"/>
        </w:rPr>
        <w:t>.</w:t>
      </w:r>
    </w:p>
    <w:p w:rsidR="001602EA" w:rsidRPr="009029B5" w:rsidRDefault="001602EA" w:rsidP="009029B5">
      <w:pPr>
        <w:pStyle w:val="a7"/>
        <w:spacing w:after="0"/>
        <w:ind w:firstLine="720"/>
        <w:jc w:val="both"/>
        <w:rPr>
          <w:rFonts w:ascii="Times New Roman" w:hAnsi="Times New Roman" w:cs="Times New Roman"/>
          <w:caps/>
          <w:color w:val="auto"/>
          <w:sz w:val="24"/>
          <w:szCs w:val="24"/>
        </w:rPr>
      </w:pPr>
      <w:r w:rsidRPr="009029B5">
        <w:rPr>
          <w:rFonts w:ascii="Times New Roman" w:hAnsi="Times New Roman" w:cs="Times New Roman"/>
          <w:color w:val="auto"/>
          <w:sz w:val="24"/>
          <w:szCs w:val="24"/>
        </w:rPr>
        <w:t>Принцип</w:t>
      </w:r>
      <w:r w:rsidRPr="009029B5">
        <w:rPr>
          <w:rStyle w:val="15"/>
          <w:rFonts w:cs="Times New Roman"/>
          <w:iCs/>
          <w:caps w:val="0"/>
          <w:color w:val="auto"/>
          <w:sz w:val="24"/>
          <w:szCs w:val="24"/>
        </w:rPr>
        <w:t xml:space="preserve"> системности -</w:t>
      </w:r>
      <w:r w:rsidRPr="009029B5">
        <w:rPr>
          <w:rFonts w:ascii="Times New Roman" w:hAnsi="Times New Roman" w:cs="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9029B5">
        <w:rPr>
          <w:rFonts w:ascii="Times New Roman" w:hAnsi="Times New Roman" w:cs="Times New Roman"/>
          <w:caps/>
          <w:color w:val="auto"/>
          <w:sz w:val="24"/>
          <w:szCs w:val="24"/>
        </w:rPr>
        <w:t xml:space="preserve"> </w:t>
      </w:r>
    </w:p>
    <w:p w:rsidR="001602EA" w:rsidRPr="009029B5" w:rsidRDefault="001602EA" w:rsidP="009029B5">
      <w:pPr>
        <w:pStyle w:val="a7"/>
        <w:spacing w:after="0"/>
        <w:ind w:firstLine="720"/>
        <w:jc w:val="both"/>
        <w:rPr>
          <w:rFonts w:ascii="Times New Roman" w:hAnsi="Times New Roman" w:cs="Times New Roman"/>
          <w:caps/>
          <w:color w:val="auto"/>
          <w:sz w:val="24"/>
          <w:szCs w:val="24"/>
        </w:rPr>
      </w:pPr>
      <w:r w:rsidRPr="009029B5">
        <w:rPr>
          <w:rFonts w:ascii="Times New Roman" w:hAnsi="Times New Roman" w:cs="Times New Roman"/>
          <w:color w:val="auto"/>
          <w:sz w:val="24"/>
          <w:szCs w:val="24"/>
        </w:rPr>
        <w:t>Принцип</w:t>
      </w:r>
      <w:r w:rsidRPr="009029B5">
        <w:rPr>
          <w:rStyle w:val="15"/>
          <w:rFonts w:cs="Times New Roman"/>
          <w:iCs/>
          <w:caps w:val="0"/>
          <w:color w:val="auto"/>
          <w:sz w:val="24"/>
          <w:szCs w:val="24"/>
        </w:rPr>
        <w:t xml:space="preserve"> непрерывности </w:t>
      </w:r>
      <w:r w:rsidRPr="009029B5">
        <w:rPr>
          <w:rStyle w:val="15"/>
          <w:rFonts w:cs="Times New Roman"/>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w:t>
      </w:r>
      <w:r w:rsidR="00710828" w:rsidRPr="009029B5">
        <w:rPr>
          <w:rStyle w:val="15"/>
          <w:rFonts w:cs="Times New Roman"/>
          <w:i w:val="0"/>
          <w:iCs/>
          <w:caps w:val="0"/>
          <w:color w:val="auto"/>
          <w:sz w:val="24"/>
          <w:szCs w:val="24"/>
        </w:rPr>
        <w:t>ном развитии</w:t>
      </w:r>
      <w:r w:rsidRPr="009029B5">
        <w:rPr>
          <w:rFonts w:ascii="Times New Roman" w:hAnsi="Times New Roman" w:cs="Times New Roman"/>
          <w:caps/>
          <w:color w:val="auto"/>
          <w:sz w:val="24"/>
          <w:szCs w:val="24"/>
        </w:rPr>
        <w:t>.</w:t>
      </w:r>
    </w:p>
    <w:p w:rsidR="001602EA" w:rsidRPr="009029B5" w:rsidRDefault="001602EA" w:rsidP="009029B5">
      <w:pPr>
        <w:tabs>
          <w:tab w:val="left" w:pos="-180"/>
          <w:tab w:val="left" w:pos="0"/>
        </w:tabs>
        <w:spacing w:after="0"/>
        <w:ind w:firstLine="72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Принцип </w:t>
      </w:r>
      <w:r w:rsidRPr="009029B5">
        <w:rPr>
          <w:rStyle w:val="15"/>
          <w:rFonts w:cs="Times New Roman"/>
          <w:iCs/>
          <w:caps w:val="0"/>
          <w:color w:val="auto"/>
          <w:sz w:val="24"/>
          <w:szCs w:val="24"/>
        </w:rPr>
        <w:t>вариативности</w:t>
      </w:r>
      <w:r w:rsidRPr="009029B5">
        <w:rPr>
          <w:rFonts w:ascii="Times New Roman" w:hAnsi="Times New Roman" w:cs="Times New Roman"/>
          <w:caps/>
          <w:color w:val="auto"/>
          <w:sz w:val="24"/>
          <w:szCs w:val="24"/>
        </w:rPr>
        <w:t xml:space="preserve"> </w:t>
      </w:r>
      <w:r w:rsidRPr="009029B5">
        <w:rPr>
          <w:rFonts w:ascii="Times New Roman" w:hAnsi="Times New Roman" w:cs="Times New Roman"/>
          <w:color w:val="auto"/>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1602EA" w:rsidRPr="009029B5" w:rsidRDefault="001602EA" w:rsidP="009029B5">
      <w:pPr>
        <w:tabs>
          <w:tab w:val="left" w:pos="-180"/>
          <w:tab w:val="left" w:pos="0"/>
        </w:tabs>
        <w:spacing w:after="0"/>
        <w:ind w:firstLine="72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Принцип </w:t>
      </w:r>
      <w:r w:rsidRPr="009029B5">
        <w:rPr>
          <w:rFonts w:ascii="Times New Roman" w:hAnsi="Times New Roman" w:cs="Times New Roman"/>
          <w:i/>
          <w:color w:val="auto"/>
          <w:kern w:val="28"/>
          <w:sz w:val="24"/>
          <w:szCs w:val="24"/>
        </w:rPr>
        <w:t>единства психолого-педагогических и медицинских средств</w:t>
      </w:r>
      <w:r w:rsidRPr="009029B5">
        <w:rPr>
          <w:rFonts w:ascii="Times New Roman" w:hAnsi="Times New Roman" w:cs="Times New Roman"/>
          <w:color w:val="auto"/>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602EA" w:rsidRPr="009029B5" w:rsidRDefault="001602EA" w:rsidP="009029B5">
      <w:pPr>
        <w:tabs>
          <w:tab w:val="left" w:pos="-180"/>
          <w:tab w:val="left" w:pos="0"/>
        </w:tabs>
        <w:spacing w:after="0"/>
        <w:ind w:firstLine="72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Принцип </w:t>
      </w:r>
      <w:r w:rsidRPr="009029B5">
        <w:rPr>
          <w:rFonts w:ascii="Times New Roman" w:hAnsi="Times New Roman" w:cs="Times New Roman"/>
          <w:i/>
          <w:color w:val="auto"/>
          <w:kern w:val="28"/>
          <w:sz w:val="24"/>
          <w:szCs w:val="24"/>
        </w:rPr>
        <w:t>сотрудничества с семьей</w:t>
      </w:r>
      <w:r w:rsidRPr="009029B5">
        <w:rPr>
          <w:rFonts w:ascii="Times New Roman" w:hAnsi="Times New Roman" w:cs="Times New Roman"/>
          <w:color w:val="auto"/>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602EA" w:rsidRPr="009029B5" w:rsidRDefault="001602EA" w:rsidP="009029B5">
      <w:pPr>
        <w:autoSpaceDE w:val="0"/>
        <w:autoSpaceDN w:val="0"/>
        <w:adjustRightInd w:val="0"/>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Программа коррекционной работы должна содержать:</w:t>
      </w:r>
    </w:p>
    <w:p w:rsidR="001602EA" w:rsidRPr="009029B5" w:rsidRDefault="001602EA" w:rsidP="009029B5">
      <w:pPr>
        <w:tabs>
          <w:tab w:val="num" w:pos="720"/>
          <w:tab w:val="left" w:pos="1080"/>
        </w:tabs>
        <w:autoSpaceDE w:val="0"/>
        <w:autoSpaceDN w:val="0"/>
        <w:adjustRightInd w:val="0"/>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перечень, содержание и план реализации коррекционных занятий, обеспечивающих удовлетворение </w:t>
      </w:r>
      <w:r w:rsidR="009C6A74" w:rsidRPr="009029B5">
        <w:rPr>
          <w:rFonts w:ascii="Times New Roman" w:hAnsi="Times New Roman" w:cs="Times New Roman"/>
          <w:sz w:val="24"/>
          <w:szCs w:val="24"/>
        </w:rPr>
        <w:t>особых образовательных потребностей,</w:t>
      </w:r>
      <w:r w:rsidRPr="009029B5">
        <w:rPr>
          <w:rFonts w:ascii="Times New Roman" w:hAnsi="Times New Roman" w:cs="Times New Roman"/>
          <w:sz w:val="24"/>
          <w:szCs w:val="24"/>
        </w:rPr>
        <w:t xml:space="preserve"> обучающихся с РАС и освоение ими АООП НОО; </w:t>
      </w:r>
    </w:p>
    <w:p w:rsidR="001602EA" w:rsidRPr="009029B5" w:rsidRDefault="001602EA" w:rsidP="009029B5">
      <w:pPr>
        <w:tabs>
          <w:tab w:val="num" w:pos="720"/>
          <w:tab w:val="left" w:pos="1080"/>
        </w:tabs>
        <w:autoSpaceDE w:val="0"/>
        <w:autoSpaceDN w:val="0"/>
        <w:adjustRightInd w:val="0"/>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систему комплексного психолого-медико-педагогического </w:t>
      </w:r>
      <w:r w:rsidRPr="009029B5">
        <w:rPr>
          <w:rFonts w:ascii="Times New Roman" w:hAnsi="Times New Roman" w:cs="Times New Roman"/>
          <w:color w:val="auto"/>
          <w:sz w:val="24"/>
          <w:szCs w:val="24"/>
        </w:rPr>
        <w:t>сопровождения обучающихся</w:t>
      </w:r>
      <w:r w:rsidRPr="009029B5">
        <w:rPr>
          <w:rFonts w:ascii="Times New Roman" w:hAnsi="Times New Roman" w:cs="Times New Roman"/>
          <w:sz w:val="24"/>
          <w:szCs w:val="24"/>
        </w:rPr>
        <w:t xml:space="preserve">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9029B5">
        <w:rPr>
          <w:rFonts w:ascii="Times New Roman" w:hAnsi="Times New Roman" w:cs="Times New Roman"/>
          <w:color w:val="auto"/>
          <w:sz w:val="24"/>
          <w:szCs w:val="24"/>
        </w:rPr>
        <w:t>обучающихся и</w:t>
      </w:r>
      <w:r w:rsidRPr="009029B5">
        <w:rPr>
          <w:rFonts w:ascii="Times New Roman" w:hAnsi="Times New Roman" w:cs="Times New Roman"/>
          <w:sz w:val="24"/>
          <w:szCs w:val="24"/>
        </w:rPr>
        <w:t xml:space="preserve"> их успешности в освоении АООП НОО; корректировку коррекционных мероприятий;</w:t>
      </w:r>
    </w:p>
    <w:p w:rsidR="001602EA" w:rsidRPr="009029B5" w:rsidRDefault="001602EA" w:rsidP="009029B5">
      <w:pPr>
        <w:tabs>
          <w:tab w:val="num" w:pos="720"/>
          <w:tab w:val="left" w:pos="1080"/>
        </w:tabs>
        <w:autoSpaceDE w:val="0"/>
        <w:autoSpaceDN w:val="0"/>
        <w:adjustRightInd w:val="0"/>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lastRenderedPageBreak/>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9029B5">
        <w:rPr>
          <w:rFonts w:ascii="Times New Roman" w:hAnsi="Times New Roman" w:cs="Times New Roman"/>
          <w:color w:val="auto"/>
          <w:sz w:val="24"/>
          <w:szCs w:val="24"/>
        </w:rPr>
        <w:t>специализирующихся в области социально-психолого-педагогической поддержки семьи и других социальных институтов</w:t>
      </w:r>
      <w:r w:rsidRPr="009029B5">
        <w:rPr>
          <w:rFonts w:ascii="Times New Roman" w:hAnsi="Times New Roman" w:cs="Times New Roman"/>
          <w:sz w:val="24"/>
          <w:szCs w:val="24"/>
        </w:rPr>
        <w:t>;</w:t>
      </w:r>
    </w:p>
    <w:p w:rsidR="001602EA" w:rsidRPr="009029B5" w:rsidRDefault="001602EA" w:rsidP="009029B5">
      <w:pPr>
        <w:pStyle w:val="14TexstOSNOVA1012"/>
        <w:spacing w:line="276" w:lineRule="auto"/>
        <w:ind w:firstLine="720"/>
        <w:rPr>
          <w:rFonts w:ascii="Times New Roman" w:hAnsi="Times New Roman" w:cs="Times New Roman"/>
          <w:sz w:val="24"/>
          <w:szCs w:val="24"/>
        </w:rPr>
      </w:pPr>
      <w:r w:rsidRPr="009029B5">
        <w:rPr>
          <w:rFonts w:ascii="Times New Roman" w:hAnsi="Times New Roman" w:cs="Times New Roman"/>
          <w:sz w:val="24"/>
          <w:szCs w:val="24"/>
        </w:rPr>
        <w:t>планируемые результаты коррекционной работы.</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i/>
          <w:sz w:val="24"/>
          <w:szCs w:val="24"/>
        </w:rPr>
        <w:t>диагностическая работа</w:t>
      </w:r>
      <w:r w:rsidRPr="009029B5">
        <w:rPr>
          <w:rFonts w:ascii="Times New Roman" w:hAnsi="Times New Roman" w:cs="Times New Roman"/>
          <w:sz w:val="24"/>
          <w:szCs w:val="24"/>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1602EA" w:rsidRPr="009029B5" w:rsidRDefault="001602EA" w:rsidP="009029B5">
      <w:pPr>
        <w:spacing w:after="0"/>
        <w:ind w:firstLine="709"/>
        <w:jc w:val="both"/>
        <w:rPr>
          <w:rFonts w:ascii="Times New Roman" w:hAnsi="Times New Roman" w:cs="Times New Roman"/>
          <w:i/>
          <w:sz w:val="24"/>
          <w:szCs w:val="24"/>
        </w:rPr>
      </w:pPr>
      <w:r w:rsidRPr="009029B5">
        <w:rPr>
          <w:rFonts w:ascii="Times New Roman" w:hAnsi="Times New Roman" w:cs="Times New Roman"/>
          <w:i/>
          <w:sz w:val="24"/>
          <w:szCs w:val="24"/>
        </w:rPr>
        <w:t>коррекционно-развивающая работа</w:t>
      </w:r>
      <w:r w:rsidRPr="009029B5">
        <w:rPr>
          <w:rFonts w:ascii="Times New Roman" w:hAnsi="Times New Roman" w:cs="Times New Roman"/>
          <w:sz w:val="24"/>
          <w:szCs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i/>
          <w:sz w:val="24"/>
          <w:szCs w:val="24"/>
        </w:rPr>
        <w:t>консультативная работа</w:t>
      </w:r>
      <w:r w:rsidRPr="009029B5">
        <w:rPr>
          <w:rFonts w:ascii="Times New Roman" w:hAnsi="Times New Roman" w:cs="Times New Roman"/>
          <w:sz w:val="24"/>
          <w:szCs w:val="24"/>
        </w:rPr>
        <w:t xml:space="preserve"> обеспечивает непрерывность специального сопровождения обучающихся с РАС в </w:t>
      </w:r>
      <w:r w:rsidR="009C6A74" w:rsidRPr="009029B5">
        <w:rPr>
          <w:rFonts w:ascii="Times New Roman" w:hAnsi="Times New Roman" w:cs="Times New Roman"/>
          <w:sz w:val="24"/>
          <w:szCs w:val="24"/>
        </w:rPr>
        <w:t>освоении АООП</w:t>
      </w:r>
      <w:r w:rsidRPr="009029B5">
        <w:rPr>
          <w:rFonts w:ascii="Times New Roman" w:hAnsi="Times New Roman" w:cs="Times New Roman"/>
          <w:sz w:val="24"/>
          <w:szCs w:val="24"/>
        </w:rPr>
        <w:t xml:space="preserve">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i/>
          <w:sz w:val="24"/>
          <w:szCs w:val="24"/>
        </w:rPr>
        <w:t>информационно-просветительская работа</w:t>
      </w:r>
      <w:r w:rsidRPr="009029B5">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Взаимодействие специалистов образовательной организации предусматривает:</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многоаспектный анализ </w:t>
      </w:r>
      <w:r w:rsidR="009C6A74" w:rsidRPr="009029B5">
        <w:rPr>
          <w:rFonts w:ascii="Times New Roman" w:hAnsi="Times New Roman" w:cs="Times New Roman"/>
          <w:sz w:val="24"/>
          <w:szCs w:val="24"/>
        </w:rPr>
        <w:t>психофизического развития,</w:t>
      </w:r>
      <w:r w:rsidRPr="009029B5">
        <w:rPr>
          <w:rFonts w:ascii="Times New Roman" w:hAnsi="Times New Roman" w:cs="Times New Roman"/>
          <w:sz w:val="24"/>
          <w:szCs w:val="24"/>
        </w:rPr>
        <w:t xml:space="preserve"> обучающего с РАС;</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разработку </w:t>
      </w:r>
      <w:r w:rsidR="009C6A74" w:rsidRPr="009029B5">
        <w:rPr>
          <w:rFonts w:ascii="Times New Roman" w:hAnsi="Times New Roman" w:cs="Times New Roman"/>
          <w:sz w:val="24"/>
          <w:szCs w:val="24"/>
        </w:rPr>
        <w:t>индивидуальных образовательных маршрутов,</w:t>
      </w:r>
      <w:r w:rsidRPr="009029B5">
        <w:rPr>
          <w:rFonts w:ascii="Times New Roman" w:hAnsi="Times New Roman" w:cs="Times New Roman"/>
          <w:sz w:val="24"/>
          <w:szCs w:val="24"/>
        </w:rPr>
        <w:t xml:space="preserve"> обучающихся с РАС.</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Социальное партнерство предусматривает:</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9029B5">
        <w:rPr>
          <w:rFonts w:ascii="Times New Roman" w:hAnsi="Times New Roman" w:cs="Times New Roman"/>
          <w:sz w:val="24"/>
          <w:szCs w:val="24"/>
        </w:rPr>
        <w:t>здоровьесбережения</w:t>
      </w:r>
      <w:proofErr w:type="spellEnd"/>
      <w:r w:rsidRPr="009029B5">
        <w:rPr>
          <w:rFonts w:ascii="Times New Roman" w:hAnsi="Times New Roman" w:cs="Times New Roman"/>
          <w:sz w:val="24"/>
          <w:szCs w:val="24"/>
        </w:rPr>
        <w:t xml:space="preserve"> обучающихся с РАС;</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сотрудничество со средствами массовой информации;</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сотрудничество с родительской общественностью.</w:t>
      </w:r>
    </w:p>
    <w:p w:rsidR="00AE2A64" w:rsidRPr="009029B5" w:rsidRDefault="00026CAC" w:rsidP="009029B5">
      <w:pPr>
        <w:pStyle w:val="14TexstOSNOVA1012"/>
        <w:spacing w:line="276" w:lineRule="auto"/>
        <w:ind w:firstLine="0"/>
        <w:jc w:val="center"/>
        <w:outlineLvl w:val="2"/>
        <w:rPr>
          <w:rFonts w:ascii="Times New Roman" w:hAnsi="Times New Roman" w:cs="Times New Roman"/>
          <w:b/>
          <w:color w:val="auto"/>
          <w:spacing w:val="2"/>
          <w:sz w:val="24"/>
          <w:szCs w:val="24"/>
        </w:rPr>
      </w:pPr>
      <w:r w:rsidRPr="009029B5">
        <w:rPr>
          <w:rFonts w:ascii="Times New Roman" w:hAnsi="Times New Roman" w:cs="Times New Roman"/>
          <w:b/>
          <w:color w:val="auto"/>
          <w:spacing w:val="2"/>
          <w:sz w:val="24"/>
          <w:szCs w:val="24"/>
        </w:rPr>
        <w:t>3.2.3.</w:t>
      </w:r>
      <w:r w:rsidR="00AE2A64" w:rsidRPr="009029B5">
        <w:rPr>
          <w:rFonts w:ascii="Times New Roman" w:hAnsi="Times New Roman" w:cs="Times New Roman"/>
          <w:b/>
          <w:color w:val="auto"/>
          <w:spacing w:val="2"/>
          <w:sz w:val="24"/>
          <w:szCs w:val="24"/>
        </w:rPr>
        <w:t>Программа воспитания обучающихся на ступени начального общего образования</w:t>
      </w:r>
      <w:r w:rsidRPr="009029B5">
        <w:rPr>
          <w:rFonts w:ascii="Times New Roman" w:hAnsi="Times New Roman" w:cs="Times New Roman"/>
          <w:b/>
          <w:color w:val="auto"/>
          <w:spacing w:val="2"/>
          <w:sz w:val="24"/>
          <w:szCs w:val="24"/>
        </w:rPr>
        <w:t xml:space="preserve"> с РАС</w:t>
      </w:r>
    </w:p>
    <w:p w:rsidR="001602EA" w:rsidRPr="009029B5" w:rsidRDefault="001602EA" w:rsidP="009029B5">
      <w:pPr>
        <w:suppressAutoHyphens w:val="0"/>
        <w:autoSpaceDE w:val="0"/>
        <w:autoSpaceDN w:val="0"/>
        <w:adjustRightInd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lastRenderedPageBreak/>
        <w:t>Нормативно-правовой и мето</w:t>
      </w:r>
      <w:r w:rsidR="00026CAC" w:rsidRPr="009029B5">
        <w:rPr>
          <w:rFonts w:ascii="Times New Roman" w:hAnsi="Times New Roman" w:cs="Times New Roman"/>
          <w:color w:val="auto"/>
          <w:kern w:val="0"/>
          <w:sz w:val="24"/>
          <w:szCs w:val="24"/>
          <w:lang w:eastAsia="ru-RU"/>
        </w:rPr>
        <w:t xml:space="preserve">дологической основой программы </w:t>
      </w:r>
      <w:r w:rsidRPr="009029B5">
        <w:rPr>
          <w:rFonts w:ascii="Times New Roman" w:hAnsi="Times New Roman" w:cs="Times New Roman"/>
          <w:color w:val="auto"/>
          <w:kern w:val="0"/>
          <w:sz w:val="24"/>
          <w:szCs w:val="24"/>
          <w:lang w:eastAsia="ru-RU"/>
        </w:rPr>
        <w:t>воспитания обучающихся</w:t>
      </w:r>
      <w:r w:rsidR="009C6A74">
        <w:rPr>
          <w:rFonts w:ascii="Times New Roman" w:hAnsi="Times New Roman" w:cs="Times New Roman"/>
          <w:color w:val="auto"/>
          <w:kern w:val="0"/>
          <w:sz w:val="24"/>
          <w:szCs w:val="24"/>
          <w:lang w:eastAsia="ru-RU"/>
        </w:rPr>
        <w:t xml:space="preserve"> с </w:t>
      </w:r>
      <w:r w:rsidR="009C6A74" w:rsidRPr="009029B5">
        <w:rPr>
          <w:rFonts w:ascii="Times New Roman" w:hAnsi="Times New Roman" w:cs="Times New Roman"/>
          <w:color w:val="auto"/>
          <w:kern w:val="0"/>
          <w:sz w:val="24"/>
          <w:szCs w:val="24"/>
          <w:lang w:eastAsia="ru-RU"/>
        </w:rPr>
        <w:t>на</w:t>
      </w:r>
      <w:r w:rsidRPr="009029B5">
        <w:rPr>
          <w:rFonts w:ascii="Times New Roman" w:hAnsi="Times New Roman" w:cs="Times New Roman"/>
          <w:color w:val="auto"/>
          <w:kern w:val="0"/>
          <w:sz w:val="24"/>
          <w:szCs w:val="24"/>
          <w:lang w:eastAsia="ru-RU"/>
        </w:rPr>
        <w:t xml:space="preserve">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026CAC" w:rsidRPr="009029B5" w:rsidRDefault="00026CAC" w:rsidP="009029B5">
      <w:pPr>
        <w:tabs>
          <w:tab w:val="left" w:pos="851"/>
        </w:tabs>
        <w:spacing w:after="0"/>
        <w:ind w:firstLine="567"/>
        <w:rPr>
          <w:rFonts w:ascii="Times New Roman" w:hAnsi="Times New Roman" w:cs="Times New Roman"/>
          <w:color w:val="000000"/>
          <w:w w:val="0"/>
          <w:sz w:val="24"/>
          <w:szCs w:val="24"/>
        </w:rPr>
      </w:pPr>
      <w:r w:rsidRPr="009029B5">
        <w:rPr>
          <w:rFonts w:ascii="Times New Roman" w:hAnsi="Times New Roman" w:cs="Times New Roman"/>
          <w:color w:val="000000"/>
          <w:w w:val="0"/>
          <w:sz w:val="24"/>
          <w:szCs w:val="24"/>
        </w:rPr>
        <w:t xml:space="preserve">Назначение программы воспитания </w:t>
      </w:r>
      <w:r w:rsidR="00FC44BD" w:rsidRPr="009029B5">
        <w:rPr>
          <w:rFonts w:ascii="Times New Roman" w:hAnsi="Times New Roman" w:cs="Times New Roman"/>
          <w:color w:val="000000"/>
          <w:w w:val="0"/>
          <w:sz w:val="24"/>
          <w:szCs w:val="24"/>
        </w:rPr>
        <w:t>– программа</w:t>
      </w:r>
      <w:r w:rsidRPr="009029B5">
        <w:rPr>
          <w:rFonts w:ascii="Times New Roman" w:hAnsi="Times New Roman" w:cs="Times New Roman"/>
          <w:color w:val="000000"/>
          <w:w w:val="0"/>
          <w:sz w:val="24"/>
          <w:szCs w:val="24"/>
        </w:rPr>
        <w:t xml:space="preserve"> воспитания направленна на решение проблем гармоничного вхождения школьников</w:t>
      </w:r>
      <w:r w:rsidR="00FC44BD" w:rsidRPr="009029B5">
        <w:rPr>
          <w:rFonts w:ascii="Times New Roman" w:hAnsi="Times New Roman" w:cs="Times New Roman"/>
          <w:color w:val="000000"/>
          <w:w w:val="0"/>
          <w:sz w:val="24"/>
          <w:szCs w:val="24"/>
        </w:rPr>
        <w:t xml:space="preserve"> с РАС</w:t>
      </w:r>
      <w:r w:rsidRPr="009029B5">
        <w:rPr>
          <w:rFonts w:ascii="Times New Roman" w:hAnsi="Times New Roman" w:cs="Times New Roman"/>
          <w:color w:val="000000"/>
          <w:w w:val="0"/>
          <w:sz w:val="24"/>
          <w:szCs w:val="24"/>
        </w:rPr>
        <w:t xml:space="preserve"> в социальный мир и налаживания ответственных взаимоотношений с окружающими их людьми.  Программа показывает, каким образом педагоги (учитель, классный руководитель, заместитель директора по воспитательной работе, старший вожатый, </w:t>
      </w:r>
      <w:proofErr w:type="spellStart"/>
      <w:r w:rsidRPr="009029B5">
        <w:rPr>
          <w:rFonts w:ascii="Times New Roman" w:hAnsi="Times New Roman" w:cs="Times New Roman"/>
          <w:color w:val="000000"/>
          <w:w w:val="0"/>
          <w:sz w:val="24"/>
          <w:szCs w:val="24"/>
        </w:rPr>
        <w:t>тьютор</w:t>
      </w:r>
      <w:proofErr w:type="spellEnd"/>
      <w:r w:rsidRPr="009029B5">
        <w:rPr>
          <w:rFonts w:ascii="Times New Roman" w:hAnsi="Times New Roman" w:cs="Times New Roman"/>
          <w:color w:val="000000"/>
          <w:w w:val="0"/>
          <w:sz w:val="24"/>
          <w:szCs w:val="24"/>
        </w:rPr>
        <w:t xml:space="preserve">) реализовывают воспитательный потенциал их совместной с детьми деятельности и тем самым делают школу воспитывающей организацией. </w:t>
      </w:r>
    </w:p>
    <w:p w:rsidR="00026CAC" w:rsidRPr="009029B5" w:rsidRDefault="00026CAC" w:rsidP="009029B5">
      <w:pPr>
        <w:tabs>
          <w:tab w:val="left" w:pos="851"/>
        </w:tabs>
        <w:spacing w:after="0"/>
        <w:ind w:firstLine="567"/>
        <w:rPr>
          <w:rFonts w:ascii="Times New Roman" w:hAnsi="Times New Roman" w:cs="Times New Roman"/>
          <w:color w:val="000000"/>
          <w:w w:val="0"/>
          <w:sz w:val="24"/>
          <w:szCs w:val="24"/>
        </w:rPr>
      </w:pPr>
      <w:r w:rsidRPr="009029B5">
        <w:rPr>
          <w:rFonts w:ascii="Times New Roman" w:hAnsi="Times New Roman" w:cs="Times New Roman"/>
          <w:color w:val="000000"/>
          <w:w w:val="0"/>
          <w:sz w:val="24"/>
          <w:szCs w:val="24"/>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026CAC" w:rsidRPr="009029B5" w:rsidRDefault="00026CAC" w:rsidP="009029B5">
      <w:pPr>
        <w:tabs>
          <w:tab w:val="left" w:pos="851"/>
        </w:tabs>
        <w:spacing w:after="0"/>
        <w:ind w:firstLine="567"/>
        <w:rPr>
          <w:rStyle w:val="CharAttribute1"/>
          <w:rFonts w:hAnsi="Times New Roman" w:cs="Times New Roman"/>
          <w:sz w:val="24"/>
          <w:szCs w:val="24"/>
        </w:rPr>
      </w:pPr>
      <w:r w:rsidRPr="009029B5">
        <w:rPr>
          <w:rFonts w:ascii="Times New Roman" w:hAnsi="Times New Roman" w:cs="Times New Roman"/>
          <w:color w:val="000000"/>
          <w:w w:val="0"/>
          <w:sz w:val="24"/>
          <w:szCs w:val="24"/>
        </w:rPr>
        <w:t xml:space="preserve">Программа воспитания – это описание системы </w:t>
      </w:r>
      <w:r w:rsidRPr="009029B5">
        <w:rPr>
          <w:rFonts w:ascii="Times New Roman" w:hAnsi="Times New Roman" w:cs="Times New Roman"/>
          <w:iCs/>
          <w:color w:val="000000"/>
          <w:w w:val="0"/>
          <w:sz w:val="24"/>
          <w:szCs w:val="24"/>
        </w:rPr>
        <w:t>возможных</w:t>
      </w:r>
      <w:r w:rsidRPr="009029B5">
        <w:rPr>
          <w:rFonts w:ascii="Times New Roman" w:hAnsi="Times New Roman" w:cs="Times New Roman"/>
          <w:color w:val="000000"/>
          <w:w w:val="0"/>
          <w:sz w:val="24"/>
          <w:szCs w:val="24"/>
        </w:rPr>
        <w:t xml:space="preserve"> форм и способов работы с детьми.</w:t>
      </w:r>
    </w:p>
    <w:p w:rsidR="00026CAC" w:rsidRPr="009029B5" w:rsidRDefault="00026CAC" w:rsidP="009029B5">
      <w:pPr>
        <w:tabs>
          <w:tab w:val="left" w:pos="851"/>
        </w:tabs>
        <w:spacing w:after="0"/>
        <w:ind w:firstLine="567"/>
        <w:rPr>
          <w:rFonts w:ascii="Times New Roman" w:hAnsi="Times New Roman" w:cs="Times New Roman"/>
          <w:color w:val="000000"/>
          <w:w w:val="0"/>
          <w:sz w:val="24"/>
          <w:szCs w:val="24"/>
        </w:rPr>
      </w:pPr>
      <w:r w:rsidRPr="009029B5">
        <w:rPr>
          <w:rFonts w:ascii="Times New Roman" w:hAnsi="Times New Roman" w:cs="Times New Roman"/>
          <w:color w:val="000000"/>
          <w:w w:val="0"/>
          <w:sz w:val="24"/>
          <w:szCs w:val="24"/>
        </w:rPr>
        <w:t>Программа воспитания включает в себя четыре основных раздела:</w:t>
      </w:r>
    </w:p>
    <w:p w:rsidR="00026CAC" w:rsidRPr="009029B5" w:rsidRDefault="00026CAC" w:rsidP="009029B5">
      <w:pPr>
        <w:spacing w:after="0"/>
        <w:ind w:firstLine="567"/>
        <w:rPr>
          <w:rFonts w:ascii="Times New Roman" w:hAnsi="Times New Roman" w:cs="Times New Roman"/>
          <w:color w:val="000000"/>
          <w:w w:val="0"/>
          <w:sz w:val="24"/>
          <w:szCs w:val="24"/>
        </w:rPr>
      </w:pPr>
      <w:r w:rsidRPr="009029B5">
        <w:rPr>
          <w:rFonts w:ascii="Times New Roman" w:hAnsi="Times New Roman" w:cs="Times New Roman"/>
          <w:i/>
          <w:iCs/>
          <w:color w:val="000000"/>
          <w:w w:val="0"/>
          <w:sz w:val="24"/>
          <w:szCs w:val="24"/>
        </w:rPr>
        <w:t>- Раздел</w:t>
      </w:r>
      <w:r w:rsidRPr="009029B5">
        <w:rPr>
          <w:rFonts w:ascii="Times New Roman" w:hAnsi="Times New Roman" w:cs="Times New Roman"/>
          <w:color w:val="000000"/>
          <w:w w:val="0"/>
          <w:sz w:val="24"/>
          <w:szCs w:val="24"/>
        </w:rPr>
        <w:t xml:space="preserve"> </w:t>
      </w:r>
      <w:r w:rsidRPr="009029B5">
        <w:rPr>
          <w:rFonts w:ascii="Times New Roman" w:hAnsi="Times New Roman" w:cs="Times New Roman"/>
          <w:i/>
          <w:color w:val="000000"/>
          <w:w w:val="0"/>
          <w:sz w:val="24"/>
          <w:szCs w:val="24"/>
        </w:rPr>
        <w:t>«Особенности организуемого в школе воспитательного процесса</w:t>
      </w:r>
      <w:r w:rsidRPr="009029B5">
        <w:rPr>
          <w:rFonts w:ascii="Times New Roman" w:hAnsi="Times New Roman" w:cs="Times New Roman"/>
          <w:iCs/>
          <w:color w:val="000000"/>
          <w:w w:val="0"/>
          <w:sz w:val="24"/>
          <w:szCs w:val="24"/>
        </w:rPr>
        <w:t>», в котором</w:t>
      </w:r>
      <w:r w:rsidRPr="009029B5">
        <w:rPr>
          <w:rFonts w:ascii="Times New Roman" w:hAnsi="Times New Roman" w:cs="Times New Roman"/>
          <w:color w:val="000000"/>
          <w:w w:val="0"/>
          <w:sz w:val="24"/>
          <w:szCs w:val="24"/>
        </w:rPr>
        <w:t xml:space="preserve"> описывается специфика деятельности школы в сфере воспитания. </w:t>
      </w:r>
    </w:p>
    <w:p w:rsidR="00026CAC" w:rsidRPr="009029B5" w:rsidRDefault="00026CAC" w:rsidP="009029B5">
      <w:pPr>
        <w:spacing w:after="0"/>
        <w:ind w:firstLine="567"/>
        <w:rPr>
          <w:rFonts w:ascii="Times New Roman" w:hAnsi="Times New Roman" w:cs="Times New Roman"/>
          <w:iCs/>
          <w:color w:val="000000"/>
          <w:w w:val="0"/>
          <w:sz w:val="24"/>
          <w:szCs w:val="24"/>
        </w:rPr>
      </w:pPr>
      <w:r w:rsidRPr="009029B5">
        <w:rPr>
          <w:rFonts w:ascii="Times New Roman" w:hAnsi="Times New Roman" w:cs="Times New Roman"/>
          <w:i/>
          <w:iCs/>
          <w:color w:val="000000"/>
          <w:w w:val="0"/>
          <w:sz w:val="24"/>
          <w:szCs w:val="24"/>
        </w:rPr>
        <w:t>- Раздел «Цель и задачи воспитания»</w:t>
      </w:r>
      <w:r w:rsidRPr="009029B5">
        <w:rPr>
          <w:rFonts w:ascii="Times New Roman" w:hAnsi="Times New Roman" w:cs="Times New Roman"/>
          <w:iCs/>
          <w:color w:val="000000"/>
          <w:w w:val="0"/>
          <w:sz w:val="24"/>
          <w:szCs w:val="24"/>
        </w:rPr>
        <w:t xml:space="preserve">, в котором на основе базовых общественных ценностей формулируется цель воспитания и задачи, которые предстоит решать для достижения цели. </w:t>
      </w:r>
    </w:p>
    <w:p w:rsidR="00026CAC" w:rsidRPr="009029B5" w:rsidRDefault="00026CAC" w:rsidP="009029B5">
      <w:pPr>
        <w:spacing w:after="0"/>
        <w:ind w:firstLine="567"/>
        <w:rPr>
          <w:rFonts w:ascii="Times New Roman" w:hAnsi="Times New Roman" w:cs="Times New Roman"/>
          <w:color w:val="000000"/>
          <w:w w:val="0"/>
          <w:sz w:val="24"/>
          <w:szCs w:val="24"/>
        </w:rPr>
      </w:pPr>
      <w:r w:rsidRPr="009029B5">
        <w:rPr>
          <w:rFonts w:ascii="Times New Roman" w:hAnsi="Times New Roman" w:cs="Times New Roman"/>
          <w:i/>
          <w:iCs/>
          <w:color w:val="000000"/>
          <w:w w:val="0"/>
          <w:sz w:val="24"/>
          <w:szCs w:val="24"/>
        </w:rPr>
        <w:t>- Раздел</w:t>
      </w:r>
      <w:r w:rsidRPr="009029B5">
        <w:rPr>
          <w:rFonts w:ascii="Times New Roman" w:hAnsi="Times New Roman" w:cs="Times New Roman"/>
          <w:color w:val="000000"/>
          <w:w w:val="0"/>
          <w:sz w:val="24"/>
          <w:szCs w:val="24"/>
        </w:rPr>
        <w:t xml:space="preserve"> </w:t>
      </w:r>
      <w:r w:rsidRPr="009029B5">
        <w:rPr>
          <w:rFonts w:ascii="Times New Roman" w:hAnsi="Times New Roman" w:cs="Times New Roman"/>
          <w:i/>
          <w:color w:val="000000"/>
          <w:w w:val="0"/>
          <w:sz w:val="24"/>
          <w:szCs w:val="24"/>
        </w:rPr>
        <w:t>«Виды, формы и содержание деятельности»</w:t>
      </w:r>
      <w:r w:rsidRPr="009029B5">
        <w:rPr>
          <w:rFonts w:ascii="Times New Roman" w:hAnsi="Times New Roman" w:cs="Times New Roman"/>
          <w:iCs/>
          <w:color w:val="000000"/>
          <w:w w:val="0"/>
          <w:sz w:val="24"/>
          <w:szCs w:val="24"/>
        </w:rPr>
        <w:t xml:space="preserve">, в котором </w:t>
      </w:r>
      <w:r w:rsidRPr="009029B5">
        <w:rPr>
          <w:rFonts w:ascii="Times New Roman" w:hAnsi="Times New Roman" w:cs="Times New Roman"/>
          <w:color w:val="000000"/>
          <w:w w:val="0"/>
          <w:sz w:val="24"/>
          <w:szCs w:val="24"/>
        </w:rPr>
        <w:t>показано,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задач воспитания и соответствует одному из направлений воспитательной работы школы. 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Вариативные модули: «Ключевые общешкольные дела», «Детские общественные объединения». Дополнительный модуль – «Профилактика».</w:t>
      </w:r>
    </w:p>
    <w:p w:rsidR="00026CAC" w:rsidRPr="009029B5" w:rsidRDefault="00026CAC" w:rsidP="009029B5">
      <w:pPr>
        <w:tabs>
          <w:tab w:val="left" w:pos="851"/>
        </w:tabs>
        <w:spacing w:after="0"/>
        <w:ind w:firstLine="709"/>
        <w:rPr>
          <w:rFonts w:ascii="Times New Roman" w:hAnsi="Times New Roman" w:cs="Times New Roman"/>
          <w:sz w:val="24"/>
          <w:szCs w:val="24"/>
        </w:rPr>
      </w:pPr>
      <w:r w:rsidRPr="009029B5">
        <w:rPr>
          <w:rFonts w:ascii="Times New Roman" w:hAnsi="Times New Roman" w:cs="Times New Roman"/>
          <w:sz w:val="24"/>
          <w:szCs w:val="24"/>
        </w:rPr>
        <w:t>Модули в программе воспитания располагаются в соответствии с их значимостью в системе воспитательной работы школы. Деятельность педагогов в рамках комплекса модулей направлена на достижение результатов освоения основной образовательной программы общего образования.</w:t>
      </w:r>
    </w:p>
    <w:p w:rsidR="00026CAC" w:rsidRPr="009029B5" w:rsidRDefault="00026CAC" w:rsidP="009029B5">
      <w:pPr>
        <w:tabs>
          <w:tab w:val="left" w:pos="851"/>
        </w:tabs>
        <w:spacing w:after="0"/>
        <w:ind w:firstLine="567"/>
        <w:rPr>
          <w:rFonts w:ascii="Times New Roman" w:hAnsi="Times New Roman" w:cs="Times New Roman"/>
          <w:color w:val="000000"/>
          <w:w w:val="0"/>
          <w:sz w:val="24"/>
          <w:szCs w:val="24"/>
        </w:rPr>
      </w:pPr>
      <w:r w:rsidRPr="009029B5">
        <w:rPr>
          <w:rFonts w:ascii="Times New Roman" w:hAnsi="Times New Roman" w:cs="Times New Roman"/>
          <w:i/>
          <w:iCs/>
          <w:color w:val="000000"/>
          <w:w w:val="0"/>
          <w:sz w:val="24"/>
          <w:szCs w:val="24"/>
        </w:rPr>
        <w:t>- Раздел «Основные направления самоанализа воспитательной работы»</w:t>
      </w:r>
      <w:r w:rsidRPr="009029B5">
        <w:rPr>
          <w:rFonts w:ascii="Times New Roman" w:hAnsi="Times New Roman" w:cs="Times New Roman"/>
          <w:color w:val="000000"/>
          <w:w w:val="0"/>
          <w:sz w:val="24"/>
          <w:szCs w:val="24"/>
        </w:rPr>
        <w:t xml:space="preserve">, </w:t>
      </w:r>
      <w:r w:rsidRPr="009029B5">
        <w:rPr>
          <w:rFonts w:ascii="Times New Roman" w:hAnsi="Times New Roman" w:cs="Times New Roman"/>
          <w:iCs/>
          <w:color w:val="000000"/>
          <w:w w:val="0"/>
          <w:sz w:val="24"/>
          <w:szCs w:val="24"/>
        </w:rPr>
        <w:t>показывает</w:t>
      </w:r>
      <w:r w:rsidRPr="009029B5">
        <w:rPr>
          <w:rFonts w:ascii="Times New Roman" w:hAnsi="Times New Roman" w:cs="Times New Roman"/>
          <w:color w:val="000000"/>
          <w:w w:val="0"/>
          <w:sz w:val="24"/>
          <w:szCs w:val="24"/>
        </w:rPr>
        <w:t xml:space="preserve"> каким образом в школе осуществляется самоанализ организуемой воспитательной работы. </w:t>
      </w:r>
    </w:p>
    <w:p w:rsidR="00026CAC" w:rsidRPr="009029B5" w:rsidRDefault="00026CAC" w:rsidP="009029B5">
      <w:pPr>
        <w:tabs>
          <w:tab w:val="left" w:pos="851"/>
        </w:tabs>
        <w:spacing w:after="0"/>
        <w:ind w:firstLine="567"/>
        <w:rPr>
          <w:rFonts w:ascii="Times New Roman" w:hAnsi="Times New Roman" w:cs="Times New Roman"/>
          <w:sz w:val="24"/>
          <w:szCs w:val="24"/>
        </w:rPr>
      </w:pPr>
      <w:r w:rsidRPr="009029B5">
        <w:rPr>
          <w:rFonts w:ascii="Times New Roman" w:hAnsi="Times New Roman" w:cs="Times New Roman"/>
          <w:sz w:val="24"/>
          <w:szCs w:val="24"/>
        </w:rPr>
        <w:t xml:space="preserve">К программе воспитания прилагается ежегодный календарный план воспитательной работы. </w:t>
      </w:r>
    </w:p>
    <w:p w:rsidR="00026CAC" w:rsidRPr="009029B5" w:rsidRDefault="00026CAC" w:rsidP="009029B5">
      <w:pPr>
        <w:spacing w:after="0"/>
        <w:ind w:firstLine="567"/>
        <w:jc w:val="center"/>
        <w:rPr>
          <w:rFonts w:ascii="Times New Roman" w:hAnsi="Times New Roman" w:cs="Times New Roman"/>
          <w:b/>
          <w:color w:val="000000"/>
          <w:w w:val="0"/>
          <w:sz w:val="24"/>
          <w:szCs w:val="24"/>
          <w:shd w:val="clear" w:color="000000" w:fill="FFFFFF"/>
        </w:rPr>
      </w:pPr>
      <w:r w:rsidRPr="009029B5">
        <w:rPr>
          <w:rFonts w:ascii="Times New Roman" w:hAnsi="Times New Roman" w:cs="Times New Roman"/>
          <w:b/>
          <w:color w:val="000000"/>
          <w:w w:val="0"/>
          <w:sz w:val="24"/>
          <w:szCs w:val="24"/>
          <w:shd w:val="clear" w:color="000000" w:fill="FFFFFF"/>
        </w:rPr>
        <w:t>3.2.4.Особенности организуемого в школе воспитательного процесса</w:t>
      </w:r>
    </w:p>
    <w:p w:rsidR="00026CAC" w:rsidRPr="009029B5" w:rsidRDefault="00026CAC" w:rsidP="009029B5">
      <w:pPr>
        <w:spacing w:after="0"/>
        <w:ind w:firstLine="567"/>
        <w:rPr>
          <w:rFonts w:ascii="Times New Roman" w:hAnsi="Times New Roman" w:cs="Times New Roman"/>
          <w:iCs/>
          <w:color w:val="000000"/>
          <w:w w:val="0"/>
          <w:sz w:val="24"/>
          <w:szCs w:val="24"/>
        </w:rPr>
      </w:pPr>
      <w:r w:rsidRPr="009029B5">
        <w:rPr>
          <w:rFonts w:ascii="Times New Roman" w:hAnsi="Times New Roman" w:cs="Times New Roman"/>
          <w:iCs/>
          <w:color w:val="000000"/>
          <w:w w:val="0"/>
          <w:sz w:val="24"/>
          <w:szCs w:val="24"/>
        </w:rPr>
        <w:lastRenderedPageBreak/>
        <w:t>Процесс воспитан</w:t>
      </w:r>
      <w:r w:rsidR="009C6A74">
        <w:rPr>
          <w:rFonts w:ascii="Times New Roman" w:hAnsi="Times New Roman" w:cs="Times New Roman"/>
          <w:iCs/>
          <w:color w:val="000000"/>
          <w:w w:val="0"/>
          <w:sz w:val="24"/>
          <w:szCs w:val="24"/>
        </w:rPr>
        <w:t xml:space="preserve">ия в МАОУ «СОШ </w:t>
      </w:r>
      <w:proofErr w:type="spellStart"/>
      <w:r w:rsidR="009C6A74">
        <w:rPr>
          <w:rFonts w:ascii="Times New Roman" w:hAnsi="Times New Roman" w:cs="Times New Roman"/>
          <w:iCs/>
          <w:color w:val="000000"/>
          <w:w w:val="0"/>
          <w:sz w:val="24"/>
          <w:szCs w:val="24"/>
        </w:rPr>
        <w:t>п.Демьянка</w:t>
      </w:r>
      <w:proofErr w:type="spellEnd"/>
      <w:r w:rsidR="009C6A74">
        <w:rPr>
          <w:rFonts w:ascii="Times New Roman" w:hAnsi="Times New Roman" w:cs="Times New Roman"/>
          <w:iCs/>
          <w:color w:val="000000"/>
          <w:w w:val="0"/>
          <w:sz w:val="24"/>
          <w:szCs w:val="24"/>
        </w:rPr>
        <w:t>» УМР</w:t>
      </w:r>
      <w:r w:rsidRPr="009029B5">
        <w:rPr>
          <w:rFonts w:ascii="Times New Roman" w:hAnsi="Times New Roman" w:cs="Times New Roman"/>
          <w:iCs/>
          <w:color w:val="000000"/>
          <w:w w:val="0"/>
          <w:sz w:val="24"/>
          <w:szCs w:val="24"/>
        </w:rPr>
        <w:t xml:space="preserve"> основывается на следующих принципах взаимодействия педагогов и школьников:</w:t>
      </w:r>
    </w:p>
    <w:p w:rsidR="00026CAC" w:rsidRPr="009029B5" w:rsidRDefault="00026CAC" w:rsidP="009029B5">
      <w:pPr>
        <w:spacing w:after="0"/>
        <w:ind w:firstLine="567"/>
        <w:rPr>
          <w:rFonts w:ascii="Times New Roman" w:hAnsi="Times New Roman" w:cs="Times New Roman"/>
          <w:iCs/>
          <w:color w:val="000000"/>
          <w:w w:val="0"/>
          <w:sz w:val="24"/>
          <w:szCs w:val="24"/>
        </w:rPr>
      </w:pPr>
      <w:r w:rsidRPr="009029B5">
        <w:rPr>
          <w:rFonts w:ascii="Times New Roman" w:hAnsi="Times New Roman" w:cs="Times New Roman"/>
          <w:iCs/>
          <w:color w:val="000000"/>
          <w:w w:val="0"/>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026CAC" w:rsidRPr="009029B5" w:rsidRDefault="00026CAC" w:rsidP="009029B5">
      <w:pPr>
        <w:spacing w:after="0"/>
        <w:ind w:firstLine="567"/>
        <w:rPr>
          <w:rFonts w:ascii="Times New Roman" w:hAnsi="Times New Roman" w:cs="Times New Roman"/>
          <w:iCs/>
          <w:color w:val="000000"/>
          <w:w w:val="0"/>
          <w:sz w:val="24"/>
          <w:szCs w:val="24"/>
        </w:rPr>
      </w:pPr>
      <w:r w:rsidRPr="009029B5">
        <w:rPr>
          <w:rFonts w:ascii="Times New Roman" w:hAnsi="Times New Roman" w:cs="Times New Roman"/>
          <w:iCs/>
          <w:color w:val="000000"/>
          <w:w w:val="0"/>
          <w:sz w:val="24"/>
          <w:szCs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026CAC" w:rsidRPr="009029B5" w:rsidRDefault="00026CAC" w:rsidP="009029B5">
      <w:pPr>
        <w:spacing w:after="0"/>
        <w:ind w:firstLine="567"/>
        <w:rPr>
          <w:rFonts w:ascii="Times New Roman" w:hAnsi="Times New Roman" w:cs="Times New Roman"/>
          <w:iCs/>
          <w:color w:val="000000"/>
          <w:w w:val="0"/>
          <w:sz w:val="24"/>
          <w:szCs w:val="24"/>
        </w:rPr>
      </w:pPr>
      <w:r w:rsidRPr="009029B5">
        <w:rPr>
          <w:rFonts w:ascii="Times New Roman" w:hAnsi="Times New Roman" w:cs="Times New Roman"/>
          <w:iCs/>
          <w:color w:val="000000"/>
          <w:w w:val="0"/>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026CAC" w:rsidRPr="009029B5" w:rsidRDefault="00026CAC" w:rsidP="009029B5">
      <w:pPr>
        <w:spacing w:after="0"/>
        <w:ind w:firstLine="567"/>
        <w:rPr>
          <w:rFonts w:ascii="Times New Roman" w:hAnsi="Times New Roman" w:cs="Times New Roman"/>
          <w:iCs/>
          <w:color w:val="000000"/>
          <w:w w:val="0"/>
          <w:sz w:val="24"/>
          <w:szCs w:val="24"/>
        </w:rPr>
      </w:pPr>
      <w:r w:rsidRPr="009029B5">
        <w:rPr>
          <w:rFonts w:ascii="Times New Roman" w:hAnsi="Times New Roman" w:cs="Times New Roman"/>
          <w:iCs/>
          <w:color w:val="000000"/>
          <w:w w:val="0"/>
          <w:sz w:val="24"/>
          <w:szCs w:val="24"/>
        </w:rPr>
        <w:t>- организация основных совместных дел школьников и педагогов как предмета совместной заботы и взрослых, и детей;</w:t>
      </w:r>
    </w:p>
    <w:p w:rsidR="00026CAC" w:rsidRPr="009029B5" w:rsidRDefault="00026CAC" w:rsidP="009029B5">
      <w:pPr>
        <w:spacing w:after="0"/>
        <w:ind w:firstLine="567"/>
        <w:rPr>
          <w:rFonts w:ascii="Times New Roman" w:hAnsi="Times New Roman" w:cs="Times New Roman"/>
          <w:iCs/>
          <w:color w:val="000000"/>
          <w:w w:val="0"/>
          <w:sz w:val="24"/>
          <w:szCs w:val="24"/>
        </w:rPr>
      </w:pPr>
      <w:r w:rsidRPr="009029B5">
        <w:rPr>
          <w:rFonts w:ascii="Times New Roman" w:hAnsi="Times New Roman" w:cs="Times New Roman"/>
          <w:iCs/>
          <w:color w:val="000000"/>
          <w:w w:val="0"/>
          <w:sz w:val="24"/>
          <w:szCs w:val="24"/>
        </w:rPr>
        <w:t xml:space="preserve">- системность, целесообразность и </w:t>
      </w:r>
      <w:proofErr w:type="spellStart"/>
      <w:r w:rsidRPr="009029B5">
        <w:rPr>
          <w:rFonts w:ascii="Times New Roman" w:hAnsi="Times New Roman" w:cs="Times New Roman"/>
          <w:iCs/>
          <w:color w:val="000000"/>
          <w:w w:val="0"/>
          <w:sz w:val="24"/>
          <w:szCs w:val="24"/>
        </w:rPr>
        <w:t>нешаблонность</w:t>
      </w:r>
      <w:proofErr w:type="spellEnd"/>
      <w:r w:rsidRPr="009029B5">
        <w:rPr>
          <w:rFonts w:ascii="Times New Roman" w:hAnsi="Times New Roman" w:cs="Times New Roman"/>
          <w:iCs/>
          <w:color w:val="000000"/>
          <w:w w:val="0"/>
          <w:sz w:val="24"/>
          <w:szCs w:val="24"/>
        </w:rPr>
        <w:t xml:space="preserve"> воспитания как условия его эффективности.</w:t>
      </w:r>
    </w:p>
    <w:p w:rsidR="00026CAC" w:rsidRPr="009029B5" w:rsidRDefault="00026CAC" w:rsidP="009029B5">
      <w:pPr>
        <w:spacing w:after="0"/>
        <w:ind w:firstLine="719"/>
        <w:rPr>
          <w:rFonts w:ascii="Times New Roman" w:hAnsi="Times New Roman" w:cs="Times New Roman"/>
          <w:iCs/>
          <w:color w:val="000000"/>
          <w:w w:val="0"/>
          <w:sz w:val="24"/>
          <w:szCs w:val="24"/>
        </w:rPr>
      </w:pPr>
      <w:r w:rsidRPr="009029B5">
        <w:rPr>
          <w:rFonts w:ascii="Times New Roman" w:hAnsi="Times New Roman" w:cs="Times New Roman"/>
          <w:sz w:val="24"/>
          <w:szCs w:val="24"/>
        </w:rPr>
        <w:t>Основными традициями воспитания в образовательной организации являются следующие</w:t>
      </w:r>
      <w:r w:rsidRPr="009029B5">
        <w:rPr>
          <w:rFonts w:ascii="Times New Roman" w:hAnsi="Times New Roman" w:cs="Times New Roman"/>
          <w:iCs/>
          <w:color w:val="000000"/>
          <w:w w:val="0"/>
          <w:sz w:val="24"/>
          <w:szCs w:val="24"/>
        </w:rPr>
        <w:t xml:space="preserve">: </w:t>
      </w:r>
    </w:p>
    <w:p w:rsidR="00026CAC" w:rsidRPr="009029B5" w:rsidRDefault="00026CAC" w:rsidP="009029B5">
      <w:pPr>
        <w:spacing w:after="0"/>
        <w:ind w:firstLine="719"/>
        <w:rPr>
          <w:rFonts w:ascii="Times New Roman" w:hAnsi="Times New Roman" w:cs="Times New Roman"/>
          <w:sz w:val="24"/>
          <w:szCs w:val="24"/>
          <w:lang w:eastAsia="ru-RU"/>
        </w:rPr>
      </w:pPr>
      <w:r w:rsidRPr="009029B5">
        <w:rPr>
          <w:rFonts w:ascii="Times New Roman" w:hAnsi="Times New Roman" w:cs="Times New Roman"/>
          <w:sz w:val="24"/>
          <w:szCs w:val="24"/>
        </w:rPr>
        <w:t xml:space="preserve">- стержнем годового цикла воспитательной работы школы являются ключевые общешкольные дела, </w:t>
      </w:r>
      <w:r w:rsidRPr="009029B5">
        <w:rPr>
          <w:rFonts w:ascii="Times New Roman" w:hAnsi="Times New Roman" w:cs="Times New Roman"/>
          <w:sz w:val="24"/>
          <w:szCs w:val="24"/>
          <w:lang w:eastAsia="ru-RU"/>
        </w:rPr>
        <w:t>через которые осуществляется интеграция воспитательных усилий педагогов;</w:t>
      </w:r>
    </w:p>
    <w:p w:rsidR="00026CAC" w:rsidRPr="009029B5" w:rsidRDefault="00026CAC" w:rsidP="009029B5">
      <w:pPr>
        <w:spacing w:after="0"/>
        <w:ind w:firstLine="719"/>
        <w:rPr>
          <w:rFonts w:ascii="Times New Roman" w:hAnsi="Times New Roman" w:cs="Times New Roman"/>
          <w:sz w:val="24"/>
          <w:szCs w:val="24"/>
          <w:lang w:eastAsia="ru-RU"/>
        </w:rPr>
      </w:pPr>
      <w:r w:rsidRPr="009029B5">
        <w:rPr>
          <w:rFonts w:ascii="Times New Roman" w:hAnsi="Times New Roman" w:cs="Times New Roman"/>
          <w:sz w:val="24"/>
          <w:szCs w:val="24"/>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026CAC" w:rsidRPr="009029B5" w:rsidRDefault="00026CAC" w:rsidP="009029B5">
      <w:pPr>
        <w:spacing w:after="0"/>
        <w:ind w:firstLine="719"/>
        <w:rPr>
          <w:rFonts w:ascii="Times New Roman" w:hAnsi="Times New Roman" w:cs="Times New Roman"/>
          <w:sz w:val="24"/>
          <w:szCs w:val="24"/>
          <w:lang w:eastAsia="ru-RU"/>
        </w:rPr>
      </w:pPr>
      <w:r w:rsidRPr="009029B5">
        <w:rPr>
          <w:rFonts w:ascii="Times New Roman" w:hAnsi="Times New Roman" w:cs="Times New Roman"/>
          <w:sz w:val="24"/>
          <w:szCs w:val="24"/>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026CAC" w:rsidRPr="009029B5" w:rsidRDefault="00026CAC" w:rsidP="009029B5">
      <w:pPr>
        <w:spacing w:after="0"/>
        <w:ind w:firstLine="719"/>
        <w:rPr>
          <w:rFonts w:ascii="Times New Roman" w:hAnsi="Times New Roman" w:cs="Times New Roman"/>
          <w:sz w:val="24"/>
          <w:szCs w:val="24"/>
          <w:lang w:eastAsia="ru-RU"/>
        </w:rPr>
      </w:pPr>
      <w:r w:rsidRPr="009029B5">
        <w:rPr>
          <w:rFonts w:ascii="Times New Roman" w:hAnsi="Times New Roman" w:cs="Times New Roman"/>
          <w:sz w:val="24"/>
          <w:szCs w:val="24"/>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9029B5">
        <w:rPr>
          <w:rFonts w:ascii="Times New Roman" w:hAnsi="Times New Roman" w:cs="Times New Roman"/>
          <w:color w:val="000000"/>
          <w:w w:val="0"/>
          <w:sz w:val="24"/>
          <w:szCs w:val="24"/>
        </w:rPr>
        <w:t>установление в них доброжелательных и товарищеских взаимоотношений;</w:t>
      </w:r>
    </w:p>
    <w:p w:rsidR="00026CAC" w:rsidRPr="009029B5" w:rsidRDefault="00026CAC" w:rsidP="009029B5">
      <w:pPr>
        <w:spacing w:after="0"/>
        <w:ind w:firstLine="719"/>
        <w:rPr>
          <w:rStyle w:val="CharAttribute0"/>
          <w:rFonts w:eastAsia="Arial Unicode MS" w:cs="Times New Roman"/>
          <w:sz w:val="24"/>
          <w:szCs w:val="24"/>
          <w:lang w:eastAsia="ru-RU"/>
        </w:rPr>
      </w:pPr>
      <w:r w:rsidRPr="009029B5">
        <w:rPr>
          <w:rFonts w:ascii="Times New Roman" w:hAnsi="Times New Roman" w:cs="Times New Roman"/>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9B4156" w:rsidRPr="009029B5" w:rsidRDefault="009B4156" w:rsidP="009029B5">
      <w:pPr>
        <w:spacing w:after="0"/>
        <w:jc w:val="center"/>
        <w:rPr>
          <w:rFonts w:ascii="Times New Roman" w:hAnsi="Times New Roman" w:cs="Times New Roman"/>
          <w:b/>
          <w:color w:val="000000"/>
          <w:w w:val="0"/>
          <w:sz w:val="24"/>
          <w:szCs w:val="24"/>
        </w:rPr>
      </w:pPr>
      <w:r w:rsidRPr="009029B5">
        <w:rPr>
          <w:rFonts w:ascii="Times New Roman" w:hAnsi="Times New Roman" w:cs="Times New Roman"/>
          <w:b/>
          <w:color w:val="000000"/>
          <w:w w:val="0"/>
          <w:sz w:val="24"/>
          <w:szCs w:val="24"/>
        </w:rPr>
        <w:t xml:space="preserve"> Цели и задачи воспитания</w:t>
      </w:r>
    </w:p>
    <w:p w:rsidR="009B4156" w:rsidRPr="009029B5" w:rsidRDefault="009B4156" w:rsidP="009029B5">
      <w:pPr>
        <w:pStyle w:val="ParaAttribute16"/>
        <w:spacing w:line="276" w:lineRule="auto"/>
        <w:ind w:left="0" w:firstLine="709"/>
        <w:rPr>
          <w:rStyle w:val="CharAttribute484"/>
          <w:rFonts w:eastAsia="№Е"/>
          <w:i w:val="0"/>
          <w:sz w:val="24"/>
          <w:szCs w:val="24"/>
        </w:rPr>
      </w:pPr>
      <w:r w:rsidRPr="009029B5">
        <w:rPr>
          <w:rStyle w:val="CharAttribute484"/>
          <w:rFonts w:eastAsia="№Е"/>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9B4156" w:rsidRPr="009029B5" w:rsidRDefault="009B4156" w:rsidP="009029B5">
      <w:pPr>
        <w:spacing w:after="0"/>
        <w:ind w:firstLine="567"/>
        <w:rPr>
          <w:rStyle w:val="CharAttribute484"/>
          <w:rFonts w:eastAsia="№Е" w:hAnsi="Times New Roman" w:cs="Times New Roman"/>
          <w:i w:val="0"/>
          <w:iCs/>
          <w:sz w:val="24"/>
          <w:szCs w:val="24"/>
        </w:rPr>
      </w:pPr>
      <w:r w:rsidRPr="009029B5">
        <w:rPr>
          <w:rStyle w:val="CharAttribute484"/>
          <w:rFonts w:eastAsia="№Е" w:hAnsi="Times New Roman" w:cs="Times New Roman"/>
          <w:i w:val="0"/>
          <w:sz w:val="24"/>
          <w:szCs w:val="24"/>
        </w:rPr>
        <w:t xml:space="preserve">Исходя из этого воспитательного идеала, а также основываясь на </w:t>
      </w:r>
      <w:r w:rsidRPr="009029B5">
        <w:rPr>
          <w:rStyle w:val="CharAttribute484"/>
          <w:rFonts w:eastAsia="№Е" w:hAnsi="Times New Roman" w:cs="Times New Roman"/>
          <w:i w:val="0"/>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9029B5">
        <w:rPr>
          <w:rStyle w:val="CharAttribute484"/>
          <w:rFonts w:eastAsia="№Е" w:hAnsi="Times New Roman" w:cs="Times New Roman"/>
          <w:i w:val="0"/>
          <w:sz w:val="24"/>
          <w:szCs w:val="24"/>
        </w:rPr>
        <w:t xml:space="preserve">формулируется общая </w:t>
      </w:r>
      <w:r w:rsidRPr="009029B5">
        <w:rPr>
          <w:rStyle w:val="CharAttribute484"/>
          <w:rFonts w:eastAsia="№Е" w:hAnsi="Times New Roman" w:cs="Times New Roman"/>
          <w:b/>
          <w:bCs/>
          <w:i w:val="0"/>
          <w:iCs/>
          <w:sz w:val="24"/>
          <w:szCs w:val="24"/>
        </w:rPr>
        <w:t>цель</w:t>
      </w:r>
      <w:r w:rsidRPr="009029B5">
        <w:rPr>
          <w:rStyle w:val="CharAttribute484"/>
          <w:rFonts w:eastAsia="№Е" w:hAnsi="Times New Roman" w:cs="Times New Roman"/>
          <w:i w:val="0"/>
          <w:sz w:val="24"/>
          <w:szCs w:val="24"/>
        </w:rPr>
        <w:t xml:space="preserve"> </w:t>
      </w:r>
      <w:r w:rsidRPr="009029B5">
        <w:rPr>
          <w:rStyle w:val="CharAttribute484"/>
          <w:rFonts w:eastAsia="№Е" w:hAnsi="Times New Roman" w:cs="Times New Roman"/>
          <w:b/>
          <w:i w:val="0"/>
          <w:sz w:val="24"/>
          <w:szCs w:val="24"/>
        </w:rPr>
        <w:t>воспитания</w:t>
      </w:r>
      <w:r w:rsidRPr="009029B5">
        <w:rPr>
          <w:rStyle w:val="CharAttribute484"/>
          <w:rFonts w:eastAsia="№Е" w:hAnsi="Times New Roman" w:cs="Times New Roman"/>
          <w:i w:val="0"/>
          <w:sz w:val="24"/>
          <w:szCs w:val="24"/>
        </w:rPr>
        <w:t xml:space="preserve"> – </w:t>
      </w:r>
      <w:r w:rsidRPr="009029B5">
        <w:rPr>
          <w:rStyle w:val="CharAttribute484"/>
          <w:rFonts w:eastAsia="№Е" w:hAnsi="Times New Roman" w:cs="Times New Roman"/>
          <w:i w:val="0"/>
          <w:iCs/>
          <w:sz w:val="24"/>
          <w:szCs w:val="24"/>
        </w:rPr>
        <w:t>личностное развитие школьников, проявляющееся:</w:t>
      </w:r>
    </w:p>
    <w:p w:rsidR="009B4156" w:rsidRPr="009029B5" w:rsidRDefault="009B4156" w:rsidP="009029B5">
      <w:pPr>
        <w:spacing w:after="0"/>
        <w:ind w:firstLine="567"/>
        <w:rPr>
          <w:rStyle w:val="CharAttribute484"/>
          <w:rFonts w:eastAsia="№Е" w:hAnsi="Times New Roman" w:cs="Times New Roman"/>
          <w:i w:val="0"/>
          <w:iCs/>
          <w:sz w:val="24"/>
          <w:szCs w:val="24"/>
        </w:rPr>
      </w:pPr>
      <w:r w:rsidRPr="009029B5">
        <w:rPr>
          <w:rStyle w:val="CharAttribute484"/>
          <w:rFonts w:eastAsia="№Е" w:hAnsi="Times New Roman" w:cs="Times New Roman"/>
          <w:i w:val="0"/>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9B4156" w:rsidRPr="009029B5" w:rsidRDefault="009B4156" w:rsidP="009029B5">
      <w:pPr>
        <w:spacing w:after="0"/>
        <w:ind w:firstLine="567"/>
        <w:rPr>
          <w:rStyle w:val="CharAttribute484"/>
          <w:rFonts w:eastAsia="№Е" w:hAnsi="Times New Roman" w:cs="Times New Roman"/>
          <w:i w:val="0"/>
          <w:iCs/>
          <w:sz w:val="24"/>
          <w:szCs w:val="24"/>
        </w:rPr>
      </w:pPr>
      <w:r w:rsidRPr="009029B5">
        <w:rPr>
          <w:rStyle w:val="CharAttribute484"/>
          <w:rFonts w:eastAsia="№Е" w:hAnsi="Times New Roman" w:cs="Times New Roman"/>
          <w:i w:val="0"/>
          <w:iCs/>
          <w:sz w:val="24"/>
          <w:szCs w:val="24"/>
        </w:rPr>
        <w:t>2) в развитии их позитивных отношений к этим общественным ценностям (то есть в развитии их социально значимых отношений);</w:t>
      </w:r>
    </w:p>
    <w:p w:rsidR="009B4156" w:rsidRPr="009029B5" w:rsidRDefault="009B4156" w:rsidP="009029B5">
      <w:pPr>
        <w:spacing w:after="0"/>
        <w:ind w:firstLine="567"/>
        <w:rPr>
          <w:rStyle w:val="CharAttribute484"/>
          <w:rFonts w:eastAsia="№Е" w:hAnsi="Times New Roman" w:cs="Times New Roman"/>
          <w:i w:val="0"/>
          <w:iCs/>
          <w:sz w:val="24"/>
          <w:szCs w:val="24"/>
        </w:rPr>
      </w:pPr>
      <w:r w:rsidRPr="009029B5">
        <w:rPr>
          <w:rStyle w:val="CharAttribute484"/>
          <w:rFonts w:eastAsia="№Е" w:hAnsi="Times New Roman" w:cs="Times New Roman"/>
          <w:i w:val="0"/>
          <w:iCs/>
          <w:sz w:val="24"/>
          <w:szCs w:val="24"/>
        </w:rPr>
        <w:lastRenderedPageBreak/>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9B4156" w:rsidRPr="009029B5" w:rsidRDefault="009B4156" w:rsidP="009029B5">
      <w:pPr>
        <w:spacing w:after="0"/>
        <w:ind w:firstLine="567"/>
        <w:rPr>
          <w:rStyle w:val="CharAttribute484"/>
          <w:rFonts w:eastAsia="№Е" w:hAnsi="Times New Roman" w:cs="Times New Roman"/>
          <w:i w:val="0"/>
          <w:iCs/>
          <w:sz w:val="24"/>
          <w:szCs w:val="24"/>
        </w:rPr>
      </w:pPr>
      <w:r w:rsidRPr="009029B5">
        <w:rPr>
          <w:rStyle w:val="CharAttribute484"/>
          <w:rFonts w:eastAsia="№Е" w:hAnsi="Times New Roman" w:cs="Times New Roman"/>
          <w:i w:val="0"/>
          <w:iCs/>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9B4156" w:rsidRPr="009029B5" w:rsidRDefault="009B4156" w:rsidP="009029B5">
      <w:pPr>
        <w:spacing w:after="0"/>
        <w:ind w:firstLine="709"/>
        <w:rPr>
          <w:rStyle w:val="CharAttribute484"/>
          <w:rFonts w:eastAsia="№Е" w:hAnsi="Times New Roman" w:cs="Times New Roman"/>
          <w:i w:val="0"/>
          <w:iCs/>
          <w:sz w:val="24"/>
          <w:szCs w:val="24"/>
        </w:rPr>
      </w:pPr>
      <w:r w:rsidRPr="009029B5">
        <w:rPr>
          <w:rStyle w:val="CharAttribute484"/>
          <w:rFonts w:eastAsia="№Е" w:hAnsi="Times New Roman" w:cs="Times New Roman"/>
          <w:i w:val="0"/>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9029B5">
        <w:rPr>
          <w:rStyle w:val="CharAttribute484"/>
          <w:rFonts w:eastAsia="№Е" w:hAnsi="Times New Roman" w:cs="Times New Roman"/>
          <w:bCs/>
          <w:i w:val="0"/>
          <w:iCs/>
          <w:sz w:val="24"/>
          <w:szCs w:val="24"/>
        </w:rPr>
        <w:t>целевые</w:t>
      </w:r>
      <w:r w:rsidRPr="009029B5">
        <w:rPr>
          <w:rStyle w:val="CharAttribute484"/>
          <w:rFonts w:eastAsia="№Е" w:hAnsi="Times New Roman" w:cs="Times New Roman"/>
          <w:i w:val="0"/>
          <w:sz w:val="24"/>
          <w:szCs w:val="24"/>
        </w:rPr>
        <w:t xml:space="preserve"> </w:t>
      </w:r>
      <w:r w:rsidRPr="009029B5">
        <w:rPr>
          <w:rStyle w:val="CharAttribute484"/>
          <w:rFonts w:eastAsia="№Е" w:hAnsi="Times New Roman" w:cs="Times New Roman"/>
          <w:b/>
          <w:i w:val="0"/>
          <w:sz w:val="24"/>
          <w:szCs w:val="24"/>
        </w:rPr>
        <w:t>приоритеты</w:t>
      </w:r>
      <w:r w:rsidRPr="009029B5">
        <w:rPr>
          <w:rStyle w:val="CharAttribute484"/>
          <w:rFonts w:eastAsia="№Е" w:hAnsi="Times New Roman" w:cs="Times New Roman"/>
          <w:bCs/>
          <w:i w:val="0"/>
          <w:iCs/>
          <w:sz w:val="24"/>
          <w:szCs w:val="24"/>
        </w:rPr>
        <w:t xml:space="preserve">, </w:t>
      </w:r>
      <w:r w:rsidRPr="009029B5">
        <w:rPr>
          <w:rStyle w:val="CharAttribute484"/>
          <w:rFonts w:eastAsia="№Е" w:hAnsi="Times New Roman" w:cs="Times New Roman"/>
          <w:i w:val="0"/>
          <w:iCs/>
          <w:sz w:val="24"/>
          <w:szCs w:val="24"/>
        </w:rPr>
        <w:t>которым необходимо уделять чуть большее внимание на разных уровнях общего образования:</w:t>
      </w:r>
    </w:p>
    <w:p w:rsidR="009B4156" w:rsidRPr="009029B5" w:rsidRDefault="009B4156" w:rsidP="009029B5">
      <w:pPr>
        <w:pStyle w:val="ParaAttribute10"/>
        <w:spacing w:line="276" w:lineRule="auto"/>
        <w:ind w:firstLine="567"/>
        <w:rPr>
          <w:color w:val="00000A"/>
          <w:sz w:val="24"/>
          <w:szCs w:val="24"/>
        </w:rPr>
      </w:pPr>
      <w:r w:rsidRPr="009029B5">
        <w:rPr>
          <w:rStyle w:val="CharAttribute484"/>
          <w:rFonts w:eastAsia="№Е"/>
          <w:b/>
          <w:bCs/>
          <w:i w:val="0"/>
          <w:iCs/>
          <w:sz w:val="24"/>
          <w:szCs w:val="24"/>
        </w:rPr>
        <w:t>1.</w:t>
      </w:r>
      <w:r w:rsidRPr="009029B5">
        <w:rPr>
          <w:rStyle w:val="CharAttribute484"/>
          <w:rFonts w:eastAsia="№Е"/>
          <w:bCs/>
          <w:i w:val="0"/>
          <w:iCs/>
          <w:sz w:val="24"/>
          <w:szCs w:val="24"/>
        </w:rPr>
        <w:t xml:space="preserve"> В воспитании детей младшего школьного возраста (</w:t>
      </w:r>
      <w:r w:rsidRPr="009029B5">
        <w:rPr>
          <w:rStyle w:val="CharAttribute484"/>
          <w:rFonts w:eastAsia="№Е"/>
          <w:b/>
          <w:bCs/>
          <w:i w:val="0"/>
          <w:iCs/>
          <w:sz w:val="24"/>
          <w:szCs w:val="24"/>
        </w:rPr>
        <w:t>уровень начального общего образования</w:t>
      </w:r>
      <w:r w:rsidRPr="009029B5">
        <w:rPr>
          <w:rStyle w:val="CharAttribute484"/>
          <w:rFonts w:eastAsia="№Е"/>
          <w:bCs/>
          <w:i w:val="0"/>
          <w:iCs/>
          <w:sz w:val="24"/>
          <w:szCs w:val="24"/>
        </w:rPr>
        <w:t xml:space="preserve">) таким целевым приоритетом является </w:t>
      </w:r>
      <w:r w:rsidRPr="009029B5">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9029B5">
        <w:rPr>
          <w:color w:val="00000A"/>
          <w:sz w:val="24"/>
          <w:szCs w:val="24"/>
        </w:rPr>
        <w:t xml:space="preserve">норм и традиций того общества, в котором они живут. </w:t>
      </w:r>
    </w:p>
    <w:p w:rsidR="009B4156" w:rsidRPr="009029B5" w:rsidRDefault="009B4156" w:rsidP="009029B5">
      <w:pPr>
        <w:spacing w:after="0"/>
        <w:ind w:firstLine="567"/>
        <w:rPr>
          <w:rStyle w:val="CharAttribute3"/>
          <w:rFonts w:hAnsi="Times New Roman" w:cs="Times New Roman"/>
          <w:sz w:val="24"/>
          <w:szCs w:val="24"/>
        </w:rPr>
      </w:pPr>
      <w:r w:rsidRPr="009029B5">
        <w:rPr>
          <w:rStyle w:val="CharAttribute484"/>
          <w:rFonts w:eastAsia="Calibri" w:hAnsi="Times New Roman" w:cs="Times New Roman"/>
          <w:i w:val="0"/>
          <w:sz w:val="24"/>
          <w:szCs w:val="24"/>
        </w:rPr>
        <w:t xml:space="preserve">Выделение данного приоритета </w:t>
      </w:r>
      <w:r w:rsidRPr="009029B5">
        <w:rPr>
          <w:rStyle w:val="CharAttribute484"/>
          <w:rFonts w:eastAsia="№Е" w:hAnsi="Times New Roman" w:cs="Times New Roman"/>
          <w:i w:val="0"/>
          <w:sz w:val="24"/>
          <w:szCs w:val="24"/>
        </w:rPr>
        <w:t xml:space="preserve">связано с особенностями детей младшего школьного возраста: </w:t>
      </w:r>
      <w:r w:rsidRPr="009029B5">
        <w:rPr>
          <w:rStyle w:val="CharAttribute484"/>
          <w:rFonts w:eastAsia="Calibri" w:hAnsi="Times New Roman" w:cs="Times New Roman"/>
          <w:i w:val="0"/>
          <w:sz w:val="24"/>
          <w:szCs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9029B5">
        <w:rPr>
          <w:rStyle w:val="CharAttribute3"/>
          <w:rFonts w:hAnsi="Times New Roman" w:cs="Times New Roman"/>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9029B5">
        <w:rPr>
          <w:rStyle w:val="CharAttribute484"/>
          <w:rFonts w:eastAsia="Calibri" w:hAnsi="Times New Roman" w:cs="Times New Roman"/>
          <w:i w:val="0"/>
          <w:sz w:val="24"/>
          <w:szCs w:val="24"/>
        </w:rPr>
        <w:t xml:space="preserve">Знание их станет базой для развития социально значимых отношений школьников и </w:t>
      </w:r>
      <w:r w:rsidRPr="009029B5">
        <w:rPr>
          <w:rStyle w:val="CharAttribute484"/>
          <w:rFonts w:eastAsia="№Е" w:hAnsi="Times New Roman" w:cs="Times New Roman"/>
          <w:i w:val="0"/>
          <w:sz w:val="24"/>
          <w:szCs w:val="24"/>
        </w:rPr>
        <w:t xml:space="preserve">накопления ими опыта осуществления социально значимых дел и </w:t>
      </w:r>
      <w:r w:rsidRPr="009029B5">
        <w:rPr>
          <w:rStyle w:val="CharAttribute484"/>
          <w:rFonts w:eastAsia="Calibri" w:hAnsi="Times New Roman" w:cs="Times New Roman"/>
          <w:i w:val="0"/>
          <w:sz w:val="24"/>
          <w:szCs w:val="24"/>
        </w:rPr>
        <w:t>в дальнейшем,</w:t>
      </w:r>
      <w:r w:rsidRPr="009029B5">
        <w:rPr>
          <w:rStyle w:val="CharAttribute3"/>
          <w:rFonts w:hAnsi="Times New Roman" w:cs="Times New Roman"/>
          <w:sz w:val="24"/>
          <w:szCs w:val="24"/>
        </w:rPr>
        <w:t xml:space="preserve"> в подростковом и юношеском возрасте</w:t>
      </w:r>
      <w:r w:rsidRPr="009029B5">
        <w:rPr>
          <w:rStyle w:val="CharAttribute484"/>
          <w:rFonts w:eastAsia="Calibri" w:hAnsi="Times New Roman" w:cs="Times New Roman"/>
          <w:i w:val="0"/>
          <w:sz w:val="24"/>
          <w:szCs w:val="24"/>
        </w:rPr>
        <w:t xml:space="preserve">. К наиболее важным из них относятся следующие: </w:t>
      </w:r>
      <w:r w:rsidRPr="009029B5">
        <w:rPr>
          <w:rStyle w:val="CharAttribute3"/>
          <w:rFonts w:hAnsi="Times New Roman" w:cs="Times New Roman"/>
          <w:sz w:val="24"/>
          <w:szCs w:val="24"/>
        </w:rPr>
        <w:t xml:space="preserve"> </w:t>
      </w:r>
    </w:p>
    <w:p w:rsidR="009B4156" w:rsidRPr="009029B5" w:rsidRDefault="009B4156" w:rsidP="009029B5">
      <w:pPr>
        <w:pStyle w:val="af9"/>
        <w:spacing w:line="276" w:lineRule="auto"/>
        <w:ind w:firstLine="709"/>
        <w:rPr>
          <w:rStyle w:val="CharAttribute3"/>
          <w:rFonts w:hAnsi="Times New Roman"/>
          <w:sz w:val="24"/>
          <w:szCs w:val="24"/>
        </w:rPr>
      </w:pPr>
      <w:r w:rsidRPr="009029B5">
        <w:rPr>
          <w:rStyle w:val="CharAttribute3"/>
          <w:rFonts w:hAnsi="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9B4156" w:rsidRPr="009029B5" w:rsidRDefault="009B4156" w:rsidP="009029B5">
      <w:pPr>
        <w:pStyle w:val="af9"/>
        <w:spacing w:line="276" w:lineRule="auto"/>
        <w:ind w:firstLine="709"/>
        <w:rPr>
          <w:rStyle w:val="CharAttribute3"/>
          <w:rFonts w:hAnsi="Times New Roman"/>
          <w:sz w:val="24"/>
          <w:szCs w:val="24"/>
        </w:rPr>
      </w:pPr>
      <w:r w:rsidRPr="009029B5">
        <w:rPr>
          <w:rStyle w:val="CharAttribute3"/>
          <w:rFonts w:hAnsi="Times New Roman"/>
          <w:sz w:val="24"/>
          <w:szCs w:val="24"/>
        </w:rPr>
        <w:t xml:space="preserve">- быть трудолюбивым, следуя принципу «делу </w:t>
      </w:r>
      <w:r w:rsidRPr="009029B5">
        <w:rPr>
          <w:rFonts w:ascii="Times New Roman" w:hAnsi="Times New Roman"/>
          <w:sz w:val="24"/>
          <w:szCs w:val="24"/>
        </w:rPr>
        <w:t>—</w:t>
      </w:r>
      <w:r w:rsidRPr="009029B5">
        <w:rPr>
          <w:rStyle w:val="CharAttribute3"/>
          <w:rFonts w:hAnsi="Times New Roman"/>
          <w:sz w:val="24"/>
          <w:szCs w:val="24"/>
        </w:rPr>
        <w:t xml:space="preserve"> время, потехе </w:t>
      </w:r>
      <w:r w:rsidRPr="009029B5">
        <w:rPr>
          <w:rFonts w:ascii="Times New Roman" w:hAnsi="Times New Roman"/>
          <w:sz w:val="24"/>
          <w:szCs w:val="24"/>
        </w:rPr>
        <w:t>—</w:t>
      </w:r>
      <w:r w:rsidRPr="009029B5">
        <w:rPr>
          <w:rStyle w:val="CharAttribute3"/>
          <w:rFonts w:hAnsi="Times New Roman"/>
          <w:sz w:val="24"/>
          <w:szCs w:val="24"/>
        </w:rPr>
        <w:t xml:space="preserve"> час» как в учебных занятиях, так и в домашних делах, доводить начатое дело до конца;</w:t>
      </w:r>
    </w:p>
    <w:p w:rsidR="009B4156" w:rsidRPr="009029B5" w:rsidRDefault="009B4156" w:rsidP="009029B5">
      <w:pPr>
        <w:pStyle w:val="af9"/>
        <w:spacing w:line="276" w:lineRule="auto"/>
        <w:ind w:firstLine="709"/>
        <w:rPr>
          <w:rStyle w:val="CharAttribute3"/>
          <w:rFonts w:hAnsi="Times New Roman"/>
          <w:sz w:val="24"/>
          <w:szCs w:val="24"/>
        </w:rPr>
      </w:pPr>
      <w:r w:rsidRPr="009029B5">
        <w:rPr>
          <w:rStyle w:val="CharAttribute3"/>
          <w:rFonts w:hAnsi="Times New Roman"/>
          <w:sz w:val="24"/>
          <w:szCs w:val="24"/>
        </w:rPr>
        <w:t xml:space="preserve">- знать и любить свою Родину – свой родной дом, двор, улицу, город, село, свою страну; </w:t>
      </w:r>
    </w:p>
    <w:p w:rsidR="009B4156" w:rsidRPr="009029B5" w:rsidRDefault="009B4156" w:rsidP="009029B5">
      <w:pPr>
        <w:pStyle w:val="af9"/>
        <w:spacing w:line="276" w:lineRule="auto"/>
        <w:ind w:firstLine="709"/>
        <w:rPr>
          <w:rStyle w:val="CharAttribute3"/>
          <w:rFonts w:hAnsi="Times New Roman"/>
          <w:sz w:val="24"/>
          <w:szCs w:val="24"/>
        </w:rPr>
      </w:pPr>
      <w:r w:rsidRPr="009029B5">
        <w:rPr>
          <w:rStyle w:val="CharAttribute3"/>
          <w:rFonts w:hAnsi="Times New Roman"/>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9B4156" w:rsidRPr="009029B5" w:rsidRDefault="009B4156" w:rsidP="009029B5">
      <w:pPr>
        <w:pStyle w:val="af9"/>
        <w:spacing w:line="276" w:lineRule="auto"/>
        <w:ind w:firstLine="709"/>
        <w:rPr>
          <w:rStyle w:val="CharAttribute3"/>
          <w:rFonts w:hAnsi="Times New Roman"/>
          <w:sz w:val="24"/>
          <w:szCs w:val="24"/>
        </w:rPr>
      </w:pPr>
      <w:r w:rsidRPr="009029B5">
        <w:rPr>
          <w:rStyle w:val="CharAttribute3"/>
          <w:rFonts w:hAnsi="Times New Roman"/>
          <w:sz w:val="24"/>
          <w:szCs w:val="24"/>
        </w:rPr>
        <w:t xml:space="preserve">- проявлять миролюбие — не затевать конфликтов и стремиться решать спорные вопросы, не прибегая к силе; </w:t>
      </w:r>
    </w:p>
    <w:p w:rsidR="009B4156" w:rsidRPr="009029B5" w:rsidRDefault="009B4156" w:rsidP="009029B5">
      <w:pPr>
        <w:pStyle w:val="af9"/>
        <w:spacing w:line="276" w:lineRule="auto"/>
        <w:ind w:firstLine="709"/>
        <w:rPr>
          <w:rStyle w:val="CharAttribute3"/>
          <w:rFonts w:hAnsi="Times New Roman"/>
          <w:sz w:val="24"/>
          <w:szCs w:val="24"/>
        </w:rPr>
      </w:pPr>
      <w:r w:rsidRPr="009029B5">
        <w:rPr>
          <w:rStyle w:val="CharAttribute3"/>
          <w:rFonts w:hAnsi="Times New Roman"/>
          <w:sz w:val="24"/>
          <w:szCs w:val="24"/>
        </w:rPr>
        <w:t>- стремиться узнавать что-то новое, проявлять любознательность, ценить знания;</w:t>
      </w:r>
    </w:p>
    <w:p w:rsidR="009B4156" w:rsidRPr="009029B5" w:rsidRDefault="009B4156" w:rsidP="009029B5">
      <w:pPr>
        <w:pStyle w:val="af9"/>
        <w:spacing w:line="276" w:lineRule="auto"/>
        <w:ind w:firstLine="709"/>
        <w:rPr>
          <w:rStyle w:val="CharAttribute3"/>
          <w:rFonts w:hAnsi="Times New Roman"/>
          <w:sz w:val="24"/>
          <w:szCs w:val="24"/>
        </w:rPr>
      </w:pPr>
      <w:r w:rsidRPr="009029B5">
        <w:rPr>
          <w:rStyle w:val="CharAttribute3"/>
          <w:rFonts w:hAnsi="Times New Roman"/>
          <w:sz w:val="24"/>
          <w:szCs w:val="24"/>
        </w:rPr>
        <w:t>- быть вежливым и опрятным, скромным и приветливым;</w:t>
      </w:r>
    </w:p>
    <w:p w:rsidR="009B4156" w:rsidRPr="009029B5" w:rsidRDefault="009B4156" w:rsidP="009029B5">
      <w:pPr>
        <w:pStyle w:val="af9"/>
        <w:spacing w:line="276" w:lineRule="auto"/>
        <w:ind w:firstLine="709"/>
        <w:rPr>
          <w:rStyle w:val="CharAttribute3"/>
          <w:rFonts w:hAnsi="Times New Roman"/>
          <w:sz w:val="24"/>
          <w:szCs w:val="24"/>
        </w:rPr>
      </w:pPr>
      <w:r w:rsidRPr="009029B5">
        <w:rPr>
          <w:rStyle w:val="CharAttribute3"/>
          <w:rFonts w:hAnsi="Times New Roman"/>
          <w:sz w:val="24"/>
          <w:szCs w:val="24"/>
        </w:rPr>
        <w:t xml:space="preserve">- соблюдать правила личной гигиены, режим дня, вести здоровый образ жизни; </w:t>
      </w:r>
    </w:p>
    <w:p w:rsidR="009B4156" w:rsidRPr="009029B5" w:rsidRDefault="009B4156" w:rsidP="009029B5">
      <w:pPr>
        <w:pStyle w:val="af9"/>
        <w:spacing w:line="276" w:lineRule="auto"/>
        <w:ind w:firstLine="709"/>
        <w:rPr>
          <w:rStyle w:val="CharAttribute3"/>
          <w:rFonts w:hAnsi="Times New Roman"/>
          <w:sz w:val="24"/>
          <w:szCs w:val="24"/>
        </w:rPr>
      </w:pPr>
      <w:r w:rsidRPr="009029B5">
        <w:rPr>
          <w:rStyle w:val="CharAttribute3"/>
          <w:rFonts w:hAnsi="Times New Roman"/>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9B4156" w:rsidRPr="009029B5" w:rsidRDefault="009B4156" w:rsidP="009029B5">
      <w:pPr>
        <w:pStyle w:val="af9"/>
        <w:spacing w:line="276" w:lineRule="auto"/>
        <w:ind w:firstLine="709"/>
        <w:rPr>
          <w:rStyle w:val="CharAttribute3"/>
          <w:rFonts w:hAnsi="Times New Roman"/>
          <w:sz w:val="24"/>
          <w:szCs w:val="24"/>
        </w:rPr>
      </w:pPr>
      <w:r w:rsidRPr="009029B5">
        <w:rPr>
          <w:rStyle w:val="CharAttribute3"/>
          <w:rFonts w:hAnsi="Times New Roman"/>
          <w:sz w:val="24"/>
          <w:szCs w:val="24"/>
        </w:rPr>
        <w:lastRenderedPageBreak/>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9B4156" w:rsidRPr="009029B5" w:rsidRDefault="009B4156" w:rsidP="009029B5">
      <w:pPr>
        <w:pStyle w:val="af9"/>
        <w:spacing w:line="276" w:lineRule="auto"/>
        <w:ind w:firstLine="709"/>
        <w:rPr>
          <w:rStyle w:val="CharAttribute3"/>
          <w:rFonts w:hAnsi="Times New Roman"/>
          <w:sz w:val="24"/>
          <w:szCs w:val="24"/>
        </w:rPr>
      </w:pPr>
      <w:r w:rsidRPr="009029B5">
        <w:rPr>
          <w:rStyle w:val="CharAttribute3"/>
          <w:rFonts w:hAnsi="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9B4156" w:rsidRPr="009029B5" w:rsidRDefault="009B4156" w:rsidP="009029B5">
      <w:pPr>
        <w:pStyle w:val="ParaAttribute10"/>
        <w:spacing w:line="276" w:lineRule="auto"/>
        <w:ind w:firstLine="567"/>
        <w:rPr>
          <w:rStyle w:val="CharAttribute484"/>
          <w:rFonts w:eastAsia="№Е"/>
          <w:i w:val="0"/>
          <w:sz w:val="24"/>
          <w:szCs w:val="24"/>
        </w:rPr>
      </w:pPr>
      <w:r w:rsidRPr="009029B5">
        <w:rPr>
          <w:rStyle w:val="CharAttribute484"/>
          <w:rFonts w:eastAsia="№Е"/>
          <w:b/>
          <w:bCs/>
          <w:i w:val="0"/>
          <w:iCs/>
          <w:sz w:val="24"/>
          <w:szCs w:val="24"/>
        </w:rPr>
        <w:t>2.</w:t>
      </w:r>
      <w:r w:rsidRPr="009029B5">
        <w:rPr>
          <w:rStyle w:val="CharAttribute484"/>
          <w:rFonts w:eastAsia="№Е"/>
          <w:bCs/>
          <w:i w:val="0"/>
          <w:iCs/>
          <w:sz w:val="24"/>
          <w:szCs w:val="24"/>
        </w:rPr>
        <w:t xml:space="preserve"> В воспитании детей подросткового возраста (</w:t>
      </w:r>
      <w:r w:rsidRPr="009029B5">
        <w:rPr>
          <w:rStyle w:val="CharAttribute484"/>
          <w:rFonts w:eastAsia="№Е"/>
          <w:b/>
          <w:bCs/>
          <w:i w:val="0"/>
          <w:iCs/>
          <w:sz w:val="24"/>
          <w:szCs w:val="24"/>
        </w:rPr>
        <w:t>уровень основного общего образования</w:t>
      </w:r>
      <w:r w:rsidRPr="009029B5">
        <w:rPr>
          <w:rStyle w:val="CharAttribute484"/>
          <w:rFonts w:eastAsia="№Е"/>
          <w:bCs/>
          <w:i w:val="0"/>
          <w:iCs/>
          <w:sz w:val="24"/>
          <w:szCs w:val="24"/>
        </w:rPr>
        <w:t xml:space="preserve">) таким приоритетом является </w:t>
      </w:r>
      <w:r w:rsidRPr="009029B5">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9B4156" w:rsidRPr="009029B5" w:rsidRDefault="009B4156" w:rsidP="009029B5">
      <w:pPr>
        <w:pStyle w:val="ParaAttribute10"/>
        <w:spacing w:line="276" w:lineRule="auto"/>
        <w:ind w:firstLine="567"/>
        <w:rPr>
          <w:rStyle w:val="CharAttribute484"/>
          <w:rFonts w:eastAsia="№Е"/>
          <w:i w:val="0"/>
          <w:sz w:val="24"/>
          <w:szCs w:val="24"/>
        </w:rPr>
      </w:pPr>
      <w:r w:rsidRPr="009029B5">
        <w:rPr>
          <w:rStyle w:val="CharAttribute484"/>
          <w:rFonts w:eastAsia="№Е"/>
          <w:i w:val="0"/>
          <w:sz w:val="24"/>
          <w:szCs w:val="24"/>
        </w:rPr>
        <w:t>- к семье как главной опоре в жизни человека и источнику его счастья;</w:t>
      </w:r>
    </w:p>
    <w:p w:rsidR="009B4156" w:rsidRPr="009029B5" w:rsidRDefault="009B4156" w:rsidP="009029B5">
      <w:pPr>
        <w:pStyle w:val="ParaAttribute10"/>
        <w:spacing w:line="276" w:lineRule="auto"/>
        <w:ind w:firstLine="567"/>
        <w:rPr>
          <w:rStyle w:val="CharAttribute484"/>
          <w:rFonts w:eastAsia="№Е"/>
          <w:i w:val="0"/>
          <w:sz w:val="24"/>
          <w:szCs w:val="24"/>
        </w:rPr>
      </w:pPr>
      <w:r w:rsidRPr="009029B5">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9B4156" w:rsidRPr="009029B5" w:rsidRDefault="009B4156" w:rsidP="009029B5">
      <w:pPr>
        <w:pStyle w:val="ParaAttribute10"/>
        <w:spacing w:line="276" w:lineRule="auto"/>
        <w:ind w:firstLine="567"/>
        <w:rPr>
          <w:rStyle w:val="CharAttribute484"/>
          <w:rFonts w:eastAsia="№Е"/>
          <w:i w:val="0"/>
          <w:sz w:val="24"/>
          <w:szCs w:val="24"/>
        </w:rPr>
      </w:pPr>
      <w:r w:rsidRPr="009029B5">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9B4156" w:rsidRPr="009029B5" w:rsidRDefault="009B4156" w:rsidP="009029B5">
      <w:pPr>
        <w:pStyle w:val="ParaAttribute10"/>
        <w:spacing w:line="276" w:lineRule="auto"/>
        <w:ind w:firstLine="567"/>
        <w:rPr>
          <w:rStyle w:val="CharAttribute484"/>
          <w:rFonts w:eastAsia="№Е"/>
          <w:i w:val="0"/>
          <w:sz w:val="24"/>
          <w:szCs w:val="24"/>
        </w:rPr>
      </w:pPr>
      <w:r w:rsidRPr="009029B5">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9B4156" w:rsidRPr="009029B5" w:rsidRDefault="009B4156" w:rsidP="009029B5">
      <w:pPr>
        <w:pStyle w:val="ParaAttribute10"/>
        <w:spacing w:line="276" w:lineRule="auto"/>
        <w:ind w:firstLine="567"/>
        <w:rPr>
          <w:rStyle w:val="CharAttribute484"/>
          <w:rFonts w:eastAsia="№Е"/>
          <w:i w:val="0"/>
          <w:sz w:val="24"/>
          <w:szCs w:val="24"/>
        </w:rPr>
      </w:pPr>
      <w:r w:rsidRPr="009029B5">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9B4156" w:rsidRPr="009029B5" w:rsidRDefault="009B4156" w:rsidP="009029B5">
      <w:pPr>
        <w:pStyle w:val="ParaAttribute10"/>
        <w:spacing w:line="276" w:lineRule="auto"/>
        <w:ind w:firstLine="567"/>
        <w:rPr>
          <w:rStyle w:val="CharAttribute484"/>
          <w:rFonts w:eastAsia="№Е"/>
          <w:i w:val="0"/>
          <w:sz w:val="24"/>
          <w:szCs w:val="24"/>
        </w:rPr>
      </w:pPr>
      <w:r w:rsidRPr="009029B5">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9B4156" w:rsidRPr="009029B5" w:rsidRDefault="009B4156" w:rsidP="009029B5">
      <w:pPr>
        <w:pStyle w:val="ParaAttribute10"/>
        <w:spacing w:line="276" w:lineRule="auto"/>
        <w:ind w:firstLine="567"/>
        <w:rPr>
          <w:rStyle w:val="CharAttribute484"/>
          <w:rFonts w:eastAsia="№Е"/>
          <w:i w:val="0"/>
          <w:sz w:val="24"/>
          <w:szCs w:val="24"/>
        </w:rPr>
      </w:pPr>
      <w:r w:rsidRPr="009029B5">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9B4156" w:rsidRPr="009029B5" w:rsidRDefault="009B4156" w:rsidP="009029B5">
      <w:pPr>
        <w:pStyle w:val="ParaAttribute10"/>
        <w:spacing w:line="276" w:lineRule="auto"/>
        <w:ind w:firstLine="567"/>
        <w:rPr>
          <w:rStyle w:val="CharAttribute484"/>
          <w:rFonts w:eastAsia="№Е"/>
          <w:i w:val="0"/>
          <w:sz w:val="24"/>
          <w:szCs w:val="24"/>
        </w:rPr>
      </w:pPr>
      <w:r w:rsidRPr="009029B5">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9B4156" w:rsidRPr="009029B5" w:rsidRDefault="009B4156" w:rsidP="009029B5">
      <w:pPr>
        <w:pStyle w:val="ParaAttribute10"/>
        <w:spacing w:line="276" w:lineRule="auto"/>
        <w:ind w:firstLine="567"/>
        <w:rPr>
          <w:rStyle w:val="CharAttribute484"/>
          <w:rFonts w:eastAsia="№Е"/>
          <w:i w:val="0"/>
          <w:sz w:val="24"/>
          <w:szCs w:val="24"/>
        </w:rPr>
      </w:pPr>
      <w:r w:rsidRPr="009029B5">
        <w:rPr>
          <w:rStyle w:val="CharAttribute484"/>
          <w:rFonts w:eastAsia="№Е"/>
          <w:i w:val="0"/>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9029B5">
        <w:rPr>
          <w:rStyle w:val="CharAttribute484"/>
          <w:rFonts w:eastAsia="№Е"/>
          <w:i w:val="0"/>
          <w:sz w:val="24"/>
          <w:szCs w:val="24"/>
        </w:rPr>
        <w:t>взаимоподдерживающие</w:t>
      </w:r>
      <w:proofErr w:type="spellEnd"/>
      <w:r w:rsidRPr="009029B5">
        <w:rPr>
          <w:rStyle w:val="CharAttribute484"/>
          <w:rFonts w:eastAsia="№Е"/>
          <w:i w:val="0"/>
          <w:sz w:val="24"/>
          <w:szCs w:val="24"/>
        </w:rPr>
        <w:t xml:space="preserve"> отношения, дающие человеку радость общения и позволяющие избегать чувства одиночества;</w:t>
      </w:r>
    </w:p>
    <w:p w:rsidR="009B4156" w:rsidRPr="009029B5" w:rsidRDefault="009B4156" w:rsidP="009029B5">
      <w:pPr>
        <w:pStyle w:val="ParaAttribute10"/>
        <w:spacing w:line="276" w:lineRule="auto"/>
        <w:ind w:firstLine="567"/>
        <w:rPr>
          <w:rStyle w:val="CharAttribute484"/>
          <w:rFonts w:eastAsia="№Е"/>
          <w:i w:val="0"/>
          <w:sz w:val="24"/>
          <w:szCs w:val="24"/>
        </w:rPr>
      </w:pPr>
      <w:r w:rsidRPr="009029B5">
        <w:rPr>
          <w:rStyle w:val="CharAttribute484"/>
          <w:rFonts w:eastAsia="№Е"/>
          <w:i w:val="0"/>
          <w:sz w:val="24"/>
          <w:szCs w:val="24"/>
        </w:rPr>
        <w:t xml:space="preserve">- к самим себе как хозяевам своей судьбы, самоопределяющимся и </w:t>
      </w:r>
      <w:proofErr w:type="spellStart"/>
      <w:r w:rsidRPr="009029B5">
        <w:rPr>
          <w:rStyle w:val="CharAttribute484"/>
          <w:rFonts w:eastAsia="№Е"/>
          <w:i w:val="0"/>
          <w:sz w:val="24"/>
          <w:szCs w:val="24"/>
        </w:rPr>
        <w:t>самореализующимся</w:t>
      </w:r>
      <w:proofErr w:type="spellEnd"/>
      <w:r w:rsidRPr="009029B5">
        <w:rPr>
          <w:rStyle w:val="CharAttribute484"/>
          <w:rFonts w:eastAsia="№Е"/>
          <w:i w:val="0"/>
          <w:sz w:val="24"/>
          <w:szCs w:val="24"/>
        </w:rPr>
        <w:t xml:space="preserve"> личностям, отвечающим за свое собственное будущее. </w:t>
      </w:r>
    </w:p>
    <w:p w:rsidR="009B4156" w:rsidRPr="009029B5" w:rsidRDefault="009B4156" w:rsidP="009029B5">
      <w:pPr>
        <w:pStyle w:val="ParaAttribute10"/>
        <w:spacing w:line="276" w:lineRule="auto"/>
        <w:ind w:firstLine="567"/>
        <w:rPr>
          <w:rStyle w:val="CharAttribute485"/>
          <w:rFonts w:eastAsia="№Е"/>
          <w:i w:val="0"/>
          <w:sz w:val="24"/>
          <w:szCs w:val="24"/>
        </w:rPr>
      </w:pPr>
      <w:r w:rsidRPr="009029B5">
        <w:rPr>
          <w:rStyle w:val="CharAttribute484"/>
          <w:rFonts w:eastAsia="№Е"/>
          <w:i w:val="0"/>
          <w:sz w:val="24"/>
          <w:szCs w:val="24"/>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w:t>
      </w:r>
    </w:p>
    <w:p w:rsidR="009B4156" w:rsidRPr="009029B5" w:rsidRDefault="009B4156" w:rsidP="009029B5">
      <w:pPr>
        <w:spacing w:after="0"/>
        <w:ind w:firstLine="567"/>
        <w:rPr>
          <w:rStyle w:val="CharAttribute484"/>
          <w:rFonts w:eastAsia="№Е" w:hAnsi="Times New Roman" w:cs="Times New Roman"/>
          <w:i w:val="0"/>
          <w:iCs/>
          <w:sz w:val="24"/>
          <w:szCs w:val="24"/>
        </w:rPr>
      </w:pPr>
      <w:r w:rsidRPr="009029B5">
        <w:rPr>
          <w:rStyle w:val="CharAttribute484"/>
          <w:rFonts w:eastAsia="№Е" w:hAnsi="Times New Roman" w:cs="Times New Roman"/>
          <w:i w:val="0"/>
          <w:iCs/>
          <w:sz w:val="24"/>
          <w:szCs w:val="24"/>
        </w:rPr>
        <w:t>Добросовестная работа педагогов, направленная на достижение поставленной цели,</w:t>
      </w:r>
      <w:r w:rsidRPr="009029B5">
        <w:rPr>
          <w:rStyle w:val="CharAttribute484"/>
          <w:rFonts w:eastAsia="№Е" w:hAnsi="Times New Roman" w:cs="Times New Roman"/>
          <w:b/>
          <w:bCs/>
          <w:i w:val="0"/>
          <w:sz w:val="24"/>
          <w:szCs w:val="24"/>
        </w:rPr>
        <w:t xml:space="preserve"> </w:t>
      </w:r>
      <w:r w:rsidRPr="009029B5">
        <w:rPr>
          <w:rStyle w:val="CharAttribute484"/>
          <w:rFonts w:eastAsia="№Е" w:hAnsi="Times New Roman" w:cs="Times New Roman"/>
          <w:i w:val="0"/>
          <w:iCs/>
          <w:sz w:val="24"/>
          <w:szCs w:val="24"/>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9B4156" w:rsidRPr="009029B5" w:rsidRDefault="009B4156" w:rsidP="009029B5">
      <w:pPr>
        <w:pStyle w:val="ParaAttribute16"/>
        <w:spacing w:line="276" w:lineRule="auto"/>
        <w:ind w:left="0" w:firstLine="567"/>
        <w:rPr>
          <w:rStyle w:val="CharAttribute484"/>
          <w:rFonts w:eastAsia="№Е"/>
          <w:i w:val="0"/>
          <w:sz w:val="24"/>
          <w:szCs w:val="24"/>
        </w:rPr>
      </w:pPr>
      <w:r w:rsidRPr="009029B5">
        <w:rPr>
          <w:rStyle w:val="CharAttribute484"/>
          <w:rFonts w:eastAsia="№Е"/>
          <w:i w:val="0"/>
          <w:sz w:val="24"/>
          <w:szCs w:val="24"/>
        </w:rPr>
        <w:lastRenderedPageBreak/>
        <w:t xml:space="preserve">Достижению поставленной цели воспитания школьников будет способствовать решение следующих основных </w:t>
      </w:r>
      <w:r w:rsidRPr="009029B5">
        <w:rPr>
          <w:rStyle w:val="CharAttribute484"/>
          <w:rFonts w:eastAsia="№Е"/>
          <w:b/>
          <w:i w:val="0"/>
          <w:sz w:val="24"/>
          <w:szCs w:val="24"/>
        </w:rPr>
        <w:t>задач</w:t>
      </w:r>
      <w:r w:rsidRPr="009029B5">
        <w:rPr>
          <w:rStyle w:val="CharAttribute484"/>
          <w:rFonts w:eastAsia="№Е"/>
          <w:i w:val="0"/>
          <w:sz w:val="24"/>
          <w:szCs w:val="24"/>
        </w:rPr>
        <w:t xml:space="preserve">: </w:t>
      </w:r>
    </w:p>
    <w:p w:rsidR="009B4156" w:rsidRPr="009029B5" w:rsidRDefault="009B4156" w:rsidP="009029B5">
      <w:pPr>
        <w:pStyle w:val="ParaAttribute16"/>
        <w:numPr>
          <w:ilvl w:val="0"/>
          <w:numId w:val="82"/>
        </w:numPr>
        <w:tabs>
          <w:tab w:val="left" w:pos="1134"/>
        </w:tabs>
        <w:spacing w:line="276" w:lineRule="auto"/>
        <w:ind w:left="0" w:firstLine="567"/>
        <w:rPr>
          <w:sz w:val="24"/>
          <w:szCs w:val="24"/>
        </w:rPr>
      </w:pPr>
      <w:r w:rsidRPr="009029B5">
        <w:rPr>
          <w:color w:val="000000"/>
          <w:w w:val="0"/>
          <w:sz w:val="24"/>
          <w:szCs w:val="24"/>
        </w:rPr>
        <w:t>реализовывать воспитательные возможности</w:t>
      </w:r>
      <w:r w:rsidRPr="009029B5">
        <w:rPr>
          <w:sz w:val="24"/>
          <w:szCs w:val="24"/>
        </w:rPr>
        <w:t xml:space="preserve"> о</w:t>
      </w:r>
      <w:r w:rsidRPr="009029B5">
        <w:rPr>
          <w:color w:val="000000"/>
          <w:w w:val="0"/>
          <w:sz w:val="24"/>
          <w:szCs w:val="24"/>
        </w:rPr>
        <w:t xml:space="preserve">бщешкольных ключевых </w:t>
      </w:r>
      <w:r w:rsidRPr="009029B5">
        <w:rPr>
          <w:sz w:val="24"/>
          <w:szCs w:val="24"/>
        </w:rPr>
        <w:t>дел</w:t>
      </w:r>
      <w:r w:rsidRPr="009029B5">
        <w:rPr>
          <w:color w:val="000000"/>
          <w:w w:val="0"/>
          <w:sz w:val="24"/>
          <w:szCs w:val="24"/>
        </w:rPr>
        <w:t>,</w:t>
      </w:r>
      <w:r w:rsidRPr="009029B5">
        <w:rPr>
          <w:sz w:val="24"/>
          <w:szCs w:val="24"/>
        </w:rPr>
        <w:t xml:space="preserve"> поддерживать традиции их </w:t>
      </w:r>
      <w:r w:rsidRPr="009029B5">
        <w:rPr>
          <w:color w:val="000000"/>
          <w:w w:val="0"/>
          <w:sz w:val="24"/>
          <w:szCs w:val="24"/>
        </w:rPr>
        <w:t>коллективного планирования, организации, проведения и анализа в школьном сообществе;</w:t>
      </w:r>
    </w:p>
    <w:p w:rsidR="009B4156" w:rsidRPr="009029B5" w:rsidRDefault="009B4156" w:rsidP="009029B5">
      <w:pPr>
        <w:pStyle w:val="ParaAttribute16"/>
        <w:numPr>
          <w:ilvl w:val="0"/>
          <w:numId w:val="82"/>
        </w:numPr>
        <w:tabs>
          <w:tab w:val="left" w:pos="1134"/>
        </w:tabs>
        <w:spacing w:line="276" w:lineRule="auto"/>
        <w:ind w:left="0" w:firstLine="567"/>
        <w:rPr>
          <w:sz w:val="24"/>
          <w:szCs w:val="24"/>
        </w:rPr>
      </w:pPr>
      <w:r w:rsidRPr="009029B5">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9B4156" w:rsidRPr="009029B5" w:rsidRDefault="009B4156" w:rsidP="009029B5">
      <w:pPr>
        <w:pStyle w:val="ParaAttribute16"/>
        <w:numPr>
          <w:ilvl w:val="0"/>
          <w:numId w:val="82"/>
        </w:numPr>
        <w:tabs>
          <w:tab w:val="left" w:pos="1134"/>
        </w:tabs>
        <w:spacing w:line="276" w:lineRule="auto"/>
        <w:ind w:left="0" w:firstLine="567"/>
        <w:rPr>
          <w:sz w:val="24"/>
          <w:szCs w:val="24"/>
        </w:rPr>
      </w:pPr>
      <w:r w:rsidRPr="009029B5">
        <w:rPr>
          <w:rStyle w:val="CharAttribute484"/>
          <w:rFonts w:eastAsia="№Е"/>
          <w:i w:val="0"/>
          <w:sz w:val="24"/>
          <w:szCs w:val="24"/>
        </w:rPr>
        <w:t xml:space="preserve">вовлекать школьников в </w:t>
      </w:r>
      <w:r w:rsidRPr="009029B5">
        <w:rPr>
          <w:sz w:val="24"/>
          <w:szCs w:val="24"/>
        </w:rPr>
        <w:t xml:space="preserve">кружки, секции, клубы, студии и иные объединения, работающие по школьным программам внеурочной деятельности, </w:t>
      </w:r>
      <w:r w:rsidRPr="009029B5">
        <w:rPr>
          <w:rStyle w:val="CharAttribute484"/>
          <w:rFonts w:eastAsia="№Е"/>
          <w:i w:val="0"/>
          <w:sz w:val="24"/>
          <w:szCs w:val="24"/>
        </w:rPr>
        <w:t>реализовывать их воспитательные возможности</w:t>
      </w:r>
      <w:r w:rsidRPr="009029B5">
        <w:rPr>
          <w:color w:val="000000"/>
          <w:w w:val="0"/>
          <w:sz w:val="24"/>
          <w:szCs w:val="24"/>
        </w:rPr>
        <w:t>;</w:t>
      </w:r>
    </w:p>
    <w:p w:rsidR="009B4156" w:rsidRPr="009029B5" w:rsidRDefault="009B4156" w:rsidP="009029B5">
      <w:pPr>
        <w:pStyle w:val="ParaAttribute16"/>
        <w:numPr>
          <w:ilvl w:val="0"/>
          <w:numId w:val="82"/>
        </w:numPr>
        <w:tabs>
          <w:tab w:val="left" w:pos="1134"/>
        </w:tabs>
        <w:spacing w:line="276" w:lineRule="auto"/>
        <w:ind w:left="0" w:firstLine="567"/>
        <w:rPr>
          <w:rStyle w:val="CharAttribute484"/>
          <w:rFonts w:eastAsia="№Е"/>
          <w:i w:val="0"/>
          <w:sz w:val="24"/>
          <w:szCs w:val="24"/>
        </w:rPr>
      </w:pPr>
      <w:r w:rsidRPr="009029B5">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9B4156" w:rsidRPr="009029B5" w:rsidRDefault="009B4156" w:rsidP="009029B5">
      <w:pPr>
        <w:pStyle w:val="ParaAttribute16"/>
        <w:numPr>
          <w:ilvl w:val="0"/>
          <w:numId w:val="82"/>
        </w:numPr>
        <w:tabs>
          <w:tab w:val="left" w:pos="1134"/>
        </w:tabs>
        <w:spacing w:line="276" w:lineRule="auto"/>
        <w:ind w:left="0" w:firstLine="567"/>
        <w:rPr>
          <w:sz w:val="24"/>
          <w:szCs w:val="24"/>
        </w:rPr>
      </w:pPr>
      <w:r w:rsidRPr="009029B5">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9B4156" w:rsidRPr="009029B5" w:rsidRDefault="009B4156" w:rsidP="009029B5">
      <w:pPr>
        <w:pStyle w:val="ParaAttribute16"/>
        <w:numPr>
          <w:ilvl w:val="0"/>
          <w:numId w:val="82"/>
        </w:numPr>
        <w:tabs>
          <w:tab w:val="left" w:pos="1134"/>
        </w:tabs>
        <w:spacing w:line="276" w:lineRule="auto"/>
        <w:ind w:left="0" w:firstLine="567"/>
        <w:rPr>
          <w:rStyle w:val="CharAttribute484"/>
          <w:rFonts w:eastAsia="№Е"/>
          <w:i w:val="0"/>
          <w:sz w:val="24"/>
          <w:szCs w:val="24"/>
        </w:rPr>
      </w:pPr>
      <w:r w:rsidRPr="009029B5">
        <w:rPr>
          <w:sz w:val="24"/>
          <w:szCs w:val="24"/>
        </w:rPr>
        <w:t>поддерживать деятельность функционирующих на базе школы д</w:t>
      </w:r>
      <w:r w:rsidRPr="009029B5">
        <w:rPr>
          <w:color w:val="000000"/>
          <w:w w:val="0"/>
          <w:sz w:val="24"/>
          <w:szCs w:val="24"/>
        </w:rPr>
        <w:t>етских общественных объединений и организаций;</w:t>
      </w:r>
    </w:p>
    <w:p w:rsidR="009B4156" w:rsidRPr="009029B5" w:rsidRDefault="009B4156" w:rsidP="009029B5">
      <w:pPr>
        <w:pStyle w:val="ParaAttribute16"/>
        <w:numPr>
          <w:ilvl w:val="0"/>
          <w:numId w:val="82"/>
        </w:numPr>
        <w:tabs>
          <w:tab w:val="left" w:pos="1134"/>
        </w:tabs>
        <w:spacing w:line="276" w:lineRule="auto"/>
        <w:ind w:left="0" w:right="282" w:firstLine="567"/>
        <w:rPr>
          <w:rStyle w:val="CharAttribute484"/>
          <w:rFonts w:eastAsia="№Е"/>
          <w:i w:val="0"/>
          <w:sz w:val="24"/>
          <w:szCs w:val="24"/>
        </w:rPr>
      </w:pPr>
      <w:r w:rsidRPr="009029B5">
        <w:rPr>
          <w:rStyle w:val="CharAttribute484"/>
          <w:rFonts w:eastAsia="№Е"/>
          <w:i w:val="0"/>
          <w:sz w:val="24"/>
          <w:szCs w:val="24"/>
        </w:rPr>
        <w:t xml:space="preserve">организовывать </w:t>
      </w:r>
      <w:proofErr w:type="spellStart"/>
      <w:r w:rsidRPr="009029B5">
        <w:rPr>
          <w:rStyle w:val="CharAttribute484"/>
          <w:rFonts w:eastAsia="№Е"/>
          <w:i w:val="0"/>
          <w:sz w:val="24"/>
          <w:szCs w:val="24"/>
        </w:rPr>
        <w:t>профориентационную</w:t>
      </w:r>
      <w:proofErr w:type="spellEnd"/>
      <w:r w:rsidRPr="009029B5">
        <w:rPr>
          <w:rStyle w:val="CharAttribute484"/>
          <w:rFonts w:eastAsia="№Е"/>
          <w:i w:val="0"/>
          <w:sz w:val="24"/>
          <w:szCs w:val="24"/>
        </w:rPr>
        <w:t xml:space="preserve"> работу со школьниками; </w:t>
      </w:r>
    </w:p>
    <w:p w:rsidR="009B4156" w:rsidRPr="009029B5" w:rsidRDefault="009B4156" w:rsidP="009029B5">
      <w:pPr>
        <w:pStyle w:val="ParaAttribute16"/>
        <w:numPr>
          <w:ilvl w:val="0"/>
          <w:numId w:val="82"/>
        </w:numPr>
        <w:tabs>
          <w:tab w:val="left" w:pos="1134"/>
        </w:tabs>
        <w:spacing w:line="276" w:lineRule="auto"/>
        <w:ind w:left="0" w:firstLine="567"/>
        <w:rPr>
          <w:rStyle w:val="CharAttribute484"/>
          <w:rFonts w:eastAsia="№Е"/>
          <w:i w:val="0"/>
          <w:sz w:val="24"/>
          <w:szCs w:val="24"/>
        </w:rPr>
      </w:pPr>
      <w:r w:rsidRPr="009029B5">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9B4156" w:rsidRPr="00D61F34" w:rsidRDefault="009B4156" w:rsidP="009029B5">
      <w:pPr>
        <w:pStyle w:val="ParaAttribute16"/>
        <w:numPr>
          <w:ilvl w:val="0"/>
          <w:numId w:val="82"/>
        </w:numPr>
        <w:tabs>
          <w:tab w:val="left" w:pos="1134"/>
        </w:tabs>
        <w:spacing w:line="276" w:lineRule="auto"/>
        <w:ind w:left="0" w:firstLine="567"/>
        <w:rPr>
          <w:sz w:val="24"/>
          <w:szCs w:val="24"/>
        </w:rPr>
      </w:pPr>
      <w:r w:rsidRPr="009029B5">
        <w:rPr>
          <w:rStyle w:val="CharAttribute484"/>
          <w:rFonts w:eastAsia="№Е"/>
          <w:i w:val="0"/>
          <w:sz w:val="24"/>
          <w:szCs w:val="24"/>
        </w:rPr>
        <w:t xml:space="preserve">организовывать профилактическую работу со школьниками. </w:t>
      </w:r>
    </w:p>
    <w:p w:rsidR="009B4156" w:rsidRPr="009029B5" w:rsidRDefault="009B4156" w:rsidP="009029B5">
      <w:pPr>
        <w:pStyle w:val="ParaAttribute16"/>
        <w:tabs>
          <w:tab w:val="left" w:pos="1134"/>
        </w:tabs>
        <w:spacing w:line="276" w:lineRule="auto"/>
        <w:ind w:left="0"/>
        <w:rPr>
          <w:rStyle w:val="CharAttribute484"/>
          <w:rFonts w:eastAsia="№Е"/>
          <w:i w:val="0"/>
          <w:sz w:val="24"/>
          <w:szCs w:val="24"/>
        </w:rPr>
      </w:pPr>
      <w:r w:rsidRPr="009029B5">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026CAC" w:rsidRPr="009029B5" w:rsidRDefault="009B4156" w:rsidP="009029B5">
      <w:pPr>
        <w:spacing w:after="0"/>
        <w:ind w:firstLine="567"/>
        <w:jc w:val="center"/>
        <w:rPr>
          <w:rFonts w:ascii="Times New Roman" w:hAnsi="Times New Roman" w:cs="Times New Roman"/>
          <w:b/>
          <w:color w:val="000000"/>
          <w:w w:val="0"/>
          <w:sz w:val="24"/>
          <w:szCs w:val="24"/>
          <w:shd w:val="clear" w:color="000000" w:fill="FFFFFF"/>
        </w:rPr>
      </w:pPr>
      <w:r w:rsidRPr="009029B5">
        <w:rPr>
          <w:rFonts w:ascii="Times New Roman" w:hAnsi="Times New Roman" w:cs="Times New Roman"/>
          <w:b/>
          <w:color w:val="000000"/>
          <w:w w:val="0"/>
          <w:sz w:val="24"/>
          <w:szCs w:val="24"/>
          <w:shd w:val="clear" w:color="000000" w:fill="FFFFFF"/>
        </w:rPr>
        <w:t xml:space="preserve">Виды, формы и содержание деятельности </w:t>
      </w:r>
    </w:p>
    <w:p w:rsidR="009B4156" w:rsidRPr="009029B5" w:rsidRDefault="009B4156" w:rsidP="009029B5">
      <w:pPr>
        <w:spacing w:after="0"/>
        <w:ind w:firstLine="567"/>
        <w:rPr>
          <w:rFonts w:ascii="Times New Roman" w:hAnsi="Times New Roman" w:cs="Times New Roman"/>
          <w:color w:val="000000"/>
          <w:w w:val="0"/>
          <w:sz w:val="24"/>
          <w:szCs w:val="24"/>
        </w:rPr>
      </w:pPr>
      <w:r w:rsidRPr="009029B5">
        <w:rPr>
          <w:rFonts w:ascii="Times New Roman" w:hAnsi="Times New Roman" w:cs="Times New Roman"/>
          <w:color w:val="000000"/>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B4156" w:rsidRPr="009029B5" w:rsidRDefault="009B4156" w:rsidP="009029B5">
      <w:pPr>
        <w:spacing w:after="0"/>
        <w:jc w:val="center"/>
        <w:rPr>
          <w:rFonts w:ascii="Times New Roman" w:hAnsi="Times New Roman" w:cs="Times New Roman"/>
          <w:b/>
          <w:iCs/>
          <w:color w:val="000000"/>
          <w:w w:val="0"/>
          <w:sz w:val="24"/>
          <w:szCs w:val="24"/>
        </w:rPr>
      </w:pPr>
      <w:r w:rsidRPr="009029B5">
        <w:rPr>
          <w:rFonts w:ascii="Times New Roman" w:hAnsi="Times New Roman" w:cs="Times New Roman"/>
          <w:b/>
          <w:iCs/>
          <w:color w:val="000000"/>
          <w:w w:val="0"/>
          <w:sz w:val="24"/>
          <w:szCs w:val="24"/>
        </w:rPr>
        <w:t xml:space="preserve"> Модуль «Ключевые общешкольные дела»</w:t>
      </w:r>
    </w:p>
    <w:p w:rsidR="009B4156" w:rsidRPr="009029B5" w:rsidRDefault="009B4156" w:rsidP="009029B5">
      <w:pPr>
        <w:spacing w:after="0"/>
        <w:ind w:firstLine="567"/>
        <w:rPr>
          <w:rFonts w:ascii="Times New Roman" w:hAnsi="Times New Roman" w:cs="Times New Roman"/>
          <w:sz w:val="24"/>
          <w:szCs w:val="24"/>
        </w:rPr>
      </w:pPr>
      <w:r w:rsidRPr="009029B5">
        <w:rPr>
          <w:rFonts w:ascii="Times New Roman" w:hAnsi="Times New Roman" w:cs="Times New Roman"/>
          <w:color w:val="000000"/>
          <w:w w:val="0"/>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9029B5">
        <w:rPr>
          <w:rStyle w:val="CharAttribute484"/>
          <w:rFonts w:eastAsia="№Е" w:hAnsi="Times New Roman" w:cs="Times New Roman"/>
          <w:sz w:val="24"/>
          <w:szCs w:val="24"/>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9029B5">
        <w:rPr>
          <w:rStyle w:val="CharAttribute484"/>
          <w:rFonts w:eastAsia="№Е" w:hAnsi="Times New Roman" w:cs="Times New Roman"/>
          <w:sz w:val="24"/>
          <w:szCs w:val="24"/>
        </w:rPr>
        <w:t>мероприятийный</w:t>
      </w:r>
      <w:proofErr w:type="spellEnd"/>
      <w:r w:rsidRPr="009029B5">
        <w:rPr>
          <w:rStyle w:val="CharAttribute484"/>
          <w:rFonts w:eastAsia="№Е" w:hAnsi="Times New Roman" w:cs="Times New Roman"/>
          <w:sz w:val="24"/>
          <w:szCs w:val="24"/>
        </w:rPr>
        <w:t xml:space="preserve"> характер воспитания, сводящийся к набору мероприятий, организуемых педагогами для детей.</w:t>
      </w:r>
      <w:r w:rsidRPr="009029B5">
        <w:rPr>
          <w:rFonts w:ascii="Times New Roman" w:hAnsi="Times New Roman" w:cs="Times New Roman"/>
          <w:sz w:val="24"/>
          <w:szCs w:val="24"/>
        </w:rPr>
        <w:t xml:space="preserve"> </w:t>
      </w:r>
    </w:p>
    <w:p w:rsidR="009B4156" w:rsidRPr="009029B5" w:rsidRDefault="009B4156" w:rsidP="009029B5">
      <w:pPr>
        <w:spacing w:after="0"/>
        <w:ind w:firstLine="567"/>
        <w:rPr>
          <w:rFonts w:ascii="Times New Roman" w:hAnsi="Times New Roman" w:cs="Times New Roman"/>
          <w:sz w:val="24"/>
          <w:szCs w:val="24"/>
        </w:rPr>
      </w:pPr>
      <w:r w:rsidRPr="009029B5">
        <w:rPr>
          <w:rFonts w:ascii="Times New Roman" w:hAnsi="Times New Roman" w:cs="Times New Roman"/>
          <w:sz w:val="24"/>
          <w:szCs w:val="24"/>
        </w:rPr>
        <w:t xml:space="preserve">Для этого в образовательной организации используются следующие формы работы </w:t>
      </w:r>
    </w:p>
    <w:p w:rsidR="009B4156" w:rsidRPr="009029B5" w:rsidRDefault="009B4156" w:rsidP="009029B5">
      <w:pPr>
        <w:spacing w:after="0"/>
        <w:ind w:firstLine="567"/>
        <w:rPr>
          <w:rFonts w:ascii="Times New Roman" w:hAnsi="Times New Roman" w:cs="Times New Roman"/>
          <w:b/>
          <w:bCs/>
          <w:i/>
          <w:iCs/>
          <w:sz w:val="24"/>
          <w:szCs w:val="24"/>
        </w:rPr>
      </w:pPr>
      <w:r w:rsidRPr="009029B5">
        <w:rPr>
          <w:rFonts w:ascii="Times New Roman" w:hAnsi="Times New Roman" w:cs="Times New Roman"/>
          <w:b/>
          <w:bCs/>
          <w:i/>
          <w:iCs/>
          <w:sz w:val="24"/>
          <w:szCs w:val="24"/>
        </w:rPr>
        <w:t>На внешкольном уровне:</w:t>
      </w:r>
    </w:p>
    <w:p w:rsidR="009B4156" w:rsidRPr="00BD1600" w:rsidRDefault="009B4156" w:rsidP="009029B5">
      <w:pPr>
        <w:widowControl w:val="0"/>
        <w:numPr>
          <w:ilvl w:val="0"/>
          <w:numId w:val="83"/>
        </w:numPr>
        <w:tabs>
          <w:tab w:val="left" w:pos="993"/>
          <w:tab w:val="left" w:pos="1310"/>
        </w:tabs>
        <w:suppressAutoHyphens w:val="0"/>
        <w:wordWrap w:val="0"/>
        <w:autoSpaceDE w:val="0"/>
        <w:autoSpaceDN w:val="0"/>
        <w:spacing w:after="0"/>
        <w:ind w:left="0" w:firstLine="567"/>
        <w:jc w:val="both"/>
        <w:rPr>
          <w:rStyle w:val="CharAttribute501"/>
          <w:rFonts w:eastAsia="Arial Unicode MS" w:hAnsi="Times New Roman" w:cs="Times New Roman"/>
          <w:i w:val="0"/>
          <w:sz w:val="24"/>
          <w:szCs w:val="24"/>
          <w:u w:val="none"/>
        </w:rPr>
      </w:pPr>
      <w:r w:rsidRPr="00BD1600">
        <w:rPr>
          <w:rFonts w:ascii="Times New Roman" w:hAnsi="Times New Roman" w:cs="Times New Roman"/>
          <w:i/>
          <w:sz w:val="24"/>
          <w:szCs w:val="24"/>
        </w:rPr>
        <w:t xml:space="preserve"> с</w:t>
      </w:r>
      <w:r w:rsidRPr="00BD1600">
        <w:rPr>
          <w:rStyle w:val="CharAttribute501"/>
          <w:rFonts w:eastAsia="№Е" w:hAnsi="Times New Roman" w:cs="Times New Roman"/>
          <w:i w:val="0"/>
          <w:sz w:val="24"/>
          <w:szCs w:val="24"/>
          <w:u w:val="none"/>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9B4156" w:rsidRPr="009029B5" w:rsidRDefault="009B4156" w:rsidP="009029B5">
      <w:pPr>
        <w:tabs>
          <w:tab w:val="left" w:pos="993"/>
          <w:tab w:val="left" w:pos="1310"/>
        </w:tabs>
        <w:spacing w:after="0"/>
        <w:ind w:left="567"/>
        <w:rPr>
          <w:rStyle w:val="CharAttribute501"/>
          <w:rFonts w:eastAsia="Arial Unicode MS" w:hAnsi="Times New Roman" w:cs="Times New Roman"/>
          <w:i w:val="0"/>
          <w:color w:val="FF0000"/>
          <w:sz w:val="24"/>
          <w:szCs w:val="24"/>
        </w:rPr>
      </w:pPr>
      <w:r w:rsidRPr="009029B5">
        <w:rPr>
          <w:rFonts w:ascii="Times New Roman" w:hAnsi="Times New Roman" w:cs="Times New Roman"/>
          <w:sz w:val="24"/>
          <w:szCs w:val="24"/>
        </w:rPr>
        <w:lastRenderedPageBreak/>
        <w:t xml:space="preserve">Районная </w:t>
      </w:r>
      <w:r w:rsidRPr="009029B5">
        <w:rPr>
          <w:rFonts w:ascii="Times New Roman" w:hAnsi="Times New Roman" w:cs="Times New Roman"/>
          <w:b/>
          <w:sz w:val="24"/>
          <w:szCs w:val="24"/>
        </w:rPr>
        <w:t>конференция по социальному проектированию «Твоя инициатива – путь к успеху»</w:t>
      </w:r>
      <w:r w:rsidRPr="009029B5">
        <w:rPr>
          <w:rFonts w:ascii="Times New Roman" w:hAnsi="Times New Roman" w:cs="Times New Roman"/>
          <w:sz w:val="24"/>
          <w:szCs w:val="24"/>
        </w:rPr>
        <w:t xml:space="preserve"> направленная на формирование социально-культурной среды, обеспечивающей успешность детей и молодежи.</w:t>
      </w:r>
    </w:p>
    <w:p w:rsidR="009B4156" w:rsidRPr="009029B5" w:rsidRDefault="009B4156" w:rsidP="009029B5">
      <w:pPr>
        <w:widowControl w:val="0"/>
        <w:numPr>
          <w:ilvl w:val="0"/>
          <w:numId w:val="83"/>
        </w:numPr>
        <w:tabs>
          <w:tab w:val="left" w:pos="993"/>
          <w:tab w:val="left" w:pos="1310"/>
        </w:tabs>
        <w:suppressAutoHyphens w:val="0"/>
        <w:wordWrap w:val="0"/>
        <w:autoSpaceDE w:val="0"/>
        <w:autoSpaceDN w:val="0"/>
        <w:spacing w:after="0"/>
        <w:ind w:left="0" w:firstLine="567"/>
        <w:jc w:val="both"/>
        <w:rPr>
          <w:rStyle w:val="CharAttribute501"/>
          <w:rFonts w:eastAsia="Arial Unicode MS" w:hAnsi="Times New Roman" w:cs="Times New Roman"/>
          <w:i w:val="0"/>
          <w:sz w:val="24"/>
          <w:szCs w:val="24"/>
        </w:rPr>
      </w:pPr>
      <w:r w:rsidRPr="00BD1600">
        <w:rPr>
          <w:rStyle w:val="CharAttribute501"/>
          <w:rFonts w:eastAsia="№Е" w:hAnsi="Times New Roman" w:cs="Times New Roman"/>
          <w:i w:val="0"/>
          <w:sz w:val="24"/>
          <w:szCs w:val="24"/>
          <w:u w:val="none"/>
        </w:rPr>
        <w:t xml:space="preserve">проводимые для жителей посёлка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Ежегодно в школе реализуется </w:t>
      </w:r>
      <w:r w:rsidRPr="00BD1600">
        <w:rPr>
          <w:rStyle w:val="CharAttribute501"/>
          <w:rFonts w:eastAsia="№Е" w:hAnsi="Times New Roman" w:cs="Times New Roman"/>
          <w:b/>
          <w:i w:val="0"/>
          <w:sz w:val="24"/>
          <w:szCs w:val="24"/>
          <w:u w:val="none"/>
        </w:rPr>
        <w:t>патриотический</w:t>
      </w:r>
      <w:r w:rsidRPr="00BD1600">
        <w:rPr>
          <w:rStyle w:val="CharAttribute501"/>
          <w:rFonts w:eastAsia="№Е" w:hAnsi="Times New Roman" w:cs="Times New Roman"/>
          <w:i w:val="0"/>
          <w:sz w:val="24"/>
          <w:szCs w:val="24"/>
          <w:u w:val="none"/>
        </w:rPr>
        <w:t xml:space="preserve"> </w:t>
      </w:r>
      <w:r w:rsidRPr="00BD1600">
        <w:rPr>
          <w:rStyle w:val="CharAttribute501"/>
          <w:rFonts w:eastAsia="№Е" w:hAnsi="Times New Roman" w:cs="Times New Roman"/>
          <w:b/>
          <w:i w:val="0"/>
          <w:sz w:val="24"/>
          <w:szCs w:val="24"/>
          <w:u w:val="none"/>
        </w:rPr>
        <w:t>проект «Поклонимся великим тем годам»</w:t>
      </w:r>
      <w:r w:rsidRPr="00BD1600">
        <w:rPr>
          <w:rStyle w:val="CharAttribute501"/>
          <w:rFonts w:eastAsia="№Е" w:hAnsi="Times New Roman" w:cs="Times New Roman"/>
          <w:i w:val="0"/>
          <w:sz w:val="24"/>
          <w:szCs w:val="24"/>
          <w:u w:val="none"/>
        </w:rPr>
        <w:t xml:space="preserve"> в рамках которого учащиеся, педагоги, родители, представители организаций поселка и общественности участвуют в различных мероприятиях, </w:t>
      </w:r>
      <w:r w:rsidRPr="00BD1600">
        <w:rPr>
          <w:rFonts w:ascii="Times New Roman" w:eastAsia="MS Mincho" w:hAnsi="Times New Roman" w:cs="Times New Roman"/>
          <w:i/>
          <w:sz w:val="24"/>
          <w:szCs w:val="24"/>
          <w:lang w:eastAsia="ja-JP"/>
        </w:rPr>
        <w:t xml:space="preserve">направленных на </w:t>
      </w:r>
      <w:r w:rsidRPr="00BD1600">
        <w:rPr>
          <w:rFonts w:ascii="Times New Roman" w:eastAsia="MS Mincho" w:hAnsi="Times New Roman" w:cs="Times New Roman"/>
          <w:i/>
          <w:sz w:val="24"/>
          <w:szCs w:val="24"/>
          <w:shd w:val="clear" w:color="auto" w:fill="FFFFFF"/>
          <w:lang w:eastAsia="ja-JP"/>
        </w:rPr>
        <w:t>воспитание</w:t>
      </w:r>
      <w:r w:rsidRPr="009029B5">
        <w:rPr>
          <w:rFonts w:ascii="Times New Roman" w:eastAsia="MS Mincho" w:hAnsi="Times New Roman" w:cs="Times New Roman"/>
          <w:sz w:val="24"/>
          <w:szCs w:val="24"/>
          <w:shd w:val="clear" w:color="auto" w:fill="FFFFFF"/>
          <w:lang w:eastAsia="ja-JP"/>
        </w:rPr>
        <w:t xml:space="preserve"> чувства любви к Родине, гордости за героизм народа, уважения к ветеранам.</w:t>
      </w:r>
    </w:p>
    <w:p w:rsidR="009B4156" w:rsidRPr="009029B5" w:rsidRDefault="009B4156" w:rsidP="009029B5">
      <w:pPr>
        <w:spacing w:after="0"/>
        <w:rPr>
          <w:rFonts w:ascii="Times New Roman" w:hAnsi="Times New Roman" w:cs="Times New Roman"/>
          <w:sz w:val="24"/>
          <w:szCs w:val="24"/>
        </w:rPr>
      </w:pPr>
      <w:r w:rsidRPr="009029B5">
        <w:rPr>
          <w:rFonts w:ascii="Times New Roman" w:hAnsi="Times New Roman" w:cs="Times New Roman"/>
          <w:b/>
          <w:sz w:val="24"/>
          <w:szCs w:val="24"/>
        </w:rPr>
        <w:t>Фестиваль культуры народов Тюменской области «Венок дружбы»</w:t>
      </w:r>
      <w:r w:rsidRPr="009029B5">
        <w:rPr>
          <w:rFonts w:ascii="Times New Roman" w:hAnsi="Times New Roman" w:cs="Times New Roman"/>
          <w:sz w:val="24"/>
          <w:szCs w:val="24"/>
        </w:rPr>
        <w:t xml:space="preserve"> проводится в рамках Дня толерантности с целью формирования толерантного отношения к взглядам, убеждениям, духовным и эстетическим ценностям различных народов, проживающих на территории Тюменской области, популяризации самобытности национальных культур. В Фестивале принимают участие творческие коллективы школы, дома культуры и семьи, представляющие культуру разных народов.</w:t>
      </w:r>
    </w:p>
    <w:p w:rsidR="009B4156" w:rsidRPr="009029B5" w:rsidRDefault="009B4156" w:rsidP="009029B5">
      <w:pPr>
        <w:tabs>
          <w:tab w:val="left" w:pos="0"/>
          <w:tab w:val="left" w:pos="540"/>
        </w:tabs>
        <w:spacing w:after="0"/>
        <w:rPr>
          <w:rStyle w:val="CharAttribute501"/>
          <w:rFonts w:eastAsia="MS Mincho" w:hAnsi="Times New Roman" w:cs="Times New Roman"/>
          <w:i w:val="0"/>
          <w:sz w:val="24"/>
          <w:szCs w:val="24"/>
          <w:shd w:val="clear" w:color="auto" w:fill="FFFFFF"/>
          <w:lang w:eastAsia="ja-JP"/>
        </w:rPr>
      </w:pPr>
      <w:r w:rsidRPr="009029B5">
        <w:rPr>
          <w:rStyle w:val="CharAttribute501"/>
          <w:rFonts w:eastAsia="Arial Unicode MS" w:hAnsi="Times New Roman" w:cs="Times New Roman"/>
          <w:b/>
          <w:sz w:val="24"/>
          <w:szCs w:val="24"/>
        </w:rPr>
        <w:t>Коллективное творческое дело «День матери»</w:t>
      </w:r>
      <w:r w:rsidRPr="009029B5">
        <w:rPr>
          <w:rStyle w:val="CharAttribute501"/>
          <w:rFonts w:eastAsia="Arial Unicode MS" w:hAnsi="Times New Roman" w:cs="Times New Roman"/>
          <w:sz w:val="24"/>
          <w:szCs w:val="24"/>
        </w:rPr>
        <w:t xml:space="preserve"> проводится совместно учащимися, педагогами и родителями. Оно направлено на </w:t>
      </w:r>
      <w:r w:rsidRPr="009029B5">
        <w:rPr>
          <w:rFonts w:ascii="Times New Roman" w:eastAsia="MS Mincho" w:hAnsi="Times New Roman" w:cs="Times New Roman"/>
          <w:sz w:val="24"/>
          <w:szCs w:val="24"/>
          <w:shd w:val="clear" w:color="auto" w:fill="FFFFFF"/>
          <w:lang w:eastAsia="ja-JP"/>
        </w:rPr>
        <w:t>развитие нравственно-моральных качеств ребенка, развитие в детях чувства сопереживания, доброго сочувственного отношения к матери, воспитание уважения к материнскому труду, любви к матери.</w:t>
      </w:r>
    </w:p>
    <w:p w:rsidR="009B4156" w:rsidRPr="009029B5" w:rsidRDefault="009B4156" w:rsidP="009029B5">
      <w:pPr>
        <w:widowControl w:val="0"/>
        <w:numPr>
          <w:ilvl w:val="0"/>
          <w:numId w:val="83"/>
        </w:numPr>
        <w:tabs>
          <w:tab w:val="left" w:pos="993"/>
          <w:tab w:val="left" w:pos="1310"/>
        </w:tabs>
        <w:suppressAutoHyphens w:val="0"/>
        <w:wordWrap w:val="0"/>
        <w:autoSpaceDE w:val="0"/>
        <w:autoSpaceDN w:val="0"/>
        <w:spacing w:after="0"/>
        <w:ind w:left="0" w:firstLine="567"/>
        <w:jc w:val="both"/>
        <w:rPr>
          <w:rFonts w:ascii="Times New Roman" w:eastAsia="№Е" w:hAnsi="Times New Roman" w:cs="Times New Roman"/>
          <w:sz w:val="24"/>
          <w:szCs w:val="24"/>
          <w:u w:val="single"/>
        </w:rPr>
      </w:pPr>
      <w:r w:rsidRPr="00BD1600">
        <w:rPr>
          <w:rStyle w:val="CharAttribute501"/>
          <w:rFonts w:eastAsia="№Е" w:hAnsi="Times New Roman" w:cs="Times New Roman"/>
          <w:i w:val="0"/>
          <w:sz w:val="24"/>
          <w:szCs w:val="24"/>
          <w:u w:val="none"/>
        </w:rPr>
        <w:t>участие во всероссийских акциях, посвященных значимым отечественным и международным событиям. Школьники ежегодно принимают участие в патриотических</w:t>
      </w:r>
      <w:r w:rsidRPr="009029B5">
        <w:rPr>
          <w:rStyle w:val="CharAttribute501"/>
          <w:rFonts w:eastAsia="№Е" w:hAnsi="Times New Roman" w:cs="Times New Roman"/>
          <w:sz w:val="24"/>
          <w:szCs w:val="24"/>
        </w:rPr>
        <w:t xml:space="preserve"> акциях </w:t>
      </w:r>
      <w:r w:rsidRPr="009029B5">
        <w:rPr>
          <w:rStyle w:val="CharAttribute501"/>
          <w:rFonts w:eastAsia="№Е" w:hAnsi="Times New Roman" w:cs="Times New Roman"/>
          <w:b/>
          <w:sz w:val="24"/>
          <w:szCs w:val="24"/>
        </w:rPr>
        <w:t>«Бессмертный полк», «Утро Победы», «Тепло родного дома».</w:t>
      </w:r>
    </w:p>
    <w:p w:rsidR="009B4156" w:rsidRPr="009029B5" w:rsidRDefault="009B4156" w:rsidP="009029B5">
      <w:pPr>
        <w:spacing w:after="0"/>
        <w:ind w:firstLine="567"/>
        <w:rPr>
          <w:rFonts w:ascii="Times New Roman" w:hAnsi="Times New Roman" w:cs="Times New Roman"/>
          <w:b/>
          <w:bCs/>
          <w:i/>
          <w:iCs/>
          <w:sz w:val="24"/>
          <w:szCs w:val="24"/>
        </w:rPr>
      </w:pPr>
      <w:r w:rsidRPr="009029B5">
        <w:rPr>
          <w:rFonts w:ascii="Times New Roman" w:hAnsi="Times New Roman" w:cs="Times New Roman"/>
          <w:b/>
          <w:bCs/>
          <w:i/>
          <w:iCs/>
          <w:sz w:val="24"/>
          <w:szCs w:val="24"/>
        </w:rPr>
        <w:t>На школьном уровне:</w:t>
      </w:r>
    </w:p>
    <w:p w:rsidR="009B4156" w:rsidRPr="00BD1600" w:rsidRDefault="009B4156" w:rsidP="009029B5">
      <w:pPr>
        <w:shd w:val="clear" w:color="auto" w:fill="FFFFFF"/>
        <w:tabs>
          <w:tab w:val="left" w:pos="720"/>
        </w:tabs>
        <w:spacing w:after="0"/>
        <w:ind w:firstLine="709"/>
        <w:rPr>
          <w:rStyle w:val="CharAttribute501"/>
          <w:rFonts w:eastAsia="№Е" w:hAnsi="Times New Roman" w:cs="Times New Roman"/>
          <w:i w:val="0"/>
          <w:sz w:val="24"/>
          <w:szCs w:val="24"/>
          <w:u w:val="none"/>
        </w:rPr>
      </w:pPr>
      <w:r w:rsidRPr="00BD1600">
        <w:rPr>
          <w:rStyle w:val="CharAttribute501"/>
          <w:rFonts w:eastAsia="№Е" w:hAnsi="Times New Roman" w:cs="Times New Roman"/>
          <w:i w:val="0"/>
          <w:sz w:val="24"/>
          <w:szCs w:val="24"/>
          <w:u w:val="none"/>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9B4156" w:rsidRPr="009029B5" w:rsidRDefault="009B4156" w:rsidP="009029B5">
      <w:pPr>
        <w:shd w:val="clear" w:color="auto" w:fill="FFFFFF"/>
        <w:tabs>
          <w:tab w:val="left" w:pos="720"/>
        </w:tabs>
        <w:spacing w:after="0"/>
        <w:rPr>
          <w:rFonts w:ascii="Times New Roman" w:hAnsi="Times New Roman" w:cs="Times New Roman"/>
          <w:sz w:val="24"/>
          <w:szCs w:val="24"/>
          <w:shd w:val="clear" w:color="auto" w:fill="FFFFFF"/>
        </w:rPr>
      </w:pPr>
      <w:r w:rsidRPr="009029B5">
        <w:rPr>
          <w:rStyle w:val="CharAttribute501"/>
          <w:rFonts w:eastAsia="№Е" w:hAnsi="Times New Roman" w:cs="Times New Roman"/>
          <w:b/>
          <w:sz w:val="24"/>
          <w:szCs w:val="24"/>
        </w:rPr>
        <w:t>Фестиваль проектов – мероприятие,</w:t>
      </w:r>
      <w:r w:rsidRPr="009029B5">
        <w:rPr>
          <w:rStyle w:val="CharAttribute501"/>
          <w:rFonts w:eastAsia="№Е" w:hAnsi="Times New Roman" w:cs="Times New Roman"/>
          <w:sz w:val="24"/>
          <w:szCs w:val="24"/>
        </w:rPr>
        <w:t xml:space="preserve"> </w:t>
      </w:r>
      <w:r w:rsidRPr="009029B5">
        <w:rPr>
          <w:rFonts w:ascii="Times New Roman" w:hAnsi="Times New Roman" w:cs="Times New Roman"/>
          <w:sz w:val="24"/>
          <w:szCs w:val="24"/>
          <w:shd w:val="clear" w:color="auto" w:fill="FFFFFF"/>
        </w:rPr>
        <w:t>способствующее развитию умений и навыков проектной деятельности, обмену опытом (между учащимися, педагогами), формированию творческого мышления, навыков и опыта самостоятельной работы, ответственному отношению в процессе создания индивидуально- и коллективно значимого результата.</w:t>
      </w:r>
    </w:p>
    <w:p w:rsidR="009B4156" w:rsidRPr="009029B5" w:rsidRDefault="0054537F" w:rsidP="009029B5">
      <w:pPr>
        <w:shd w:val="clear" w:color="auto" w:fill="FFFFFF"/>
        <w:tabs>
          <w:tab w:val="left" w:pos="720"/>
        </w:tabs>
        <w:spacing w:after="0"/>
        <w:rPr>
          <w:rFonts w:ascii="Times New Roman" w:hAnsi="Times New Roman" w:cs="Times New Roman"/>
          <w:bCs/>
          <w:sz w:val="24"/>
          <w:szCs w:val="24"/>
          <w:shd w:val="clear" w:color="auto" w:fill="FFFFFF"/>
          <w:lang w:eastAsia="ru-RU"/>
        </w:rPr>
      </w:pPr>
      <w:r w:rsidRPr="009029B5">
        <w:rPr>
          <w:rFonts w:ascii="Times New Roman" w:hAnsi="Times New Roman" w:cs="Times New Roman"/>
          <w:bCs/>
          <w:sz w:val="24"/>
          <w:szCs w:val="24"/>
          <w:shd w:val="clear" w:color="auto" w:fill="FFFFFF"/>
          <w:lang w:eastAsia="ru-RU"/>
        </w:rPr>
        <w:t xml:space="preserve">         т</w:t>
      </w:r>
      <w:r w:rsidR="009B4156" w:rsidRPr="009029B5">
        <w:rPr>
          <w:rFonts w:ascii="Times New Roman" w:hAnsi="Times New Roman" w:cs="Times New Roman"/>
          <w:bCs/>
          <w:sz w:val="24"/>
          <w:szCs w:val="24"/>
          <w:shd w:val="clear" w:color="auto" w:fill="FFFFFF"/>
          <w:lang w:eastAsia="ru-RU"/>
        </w:rPr>
        <w:t xml:space="preserve">оржественные ритуалы посвящения, связанные с переходом учащихся на образования, </w:t>
      </w:r>
      <w:r w:rsidRPr="009029B5">
        <w:rPr>
          <w:rFonts w:ascii="Times New Roman" w:hAnsi="Times New Roman" w:cs="Times New Roman"/>
          <w:bCs/>
          <w:sz w:val="24"/>
          <w:szCs w:val="24"/>
          <w:shd w:val="clear" w:color="auto" w:fill="FFFFFF"/>
          <w:lang w:eastAsia="ru-RU"/>
        </w:rPr>
        <w:t xml:space="preserve">символизирующие приобретение ими новых социальных </w:t>
      </w:r>
      <w:proofErr w:type="spellStart"/>
      <w:r w:rsidRPr="009029B5">
        <w:rPr>
          <w:rFonts w:ascii="Times New Roman" w:hAnsi="Times New Roman" w:cs="Times New Roman"/>
          <w:bCs/>
          <w:sz w:val="24"/>
          <w:szCs w:val="24"/>
          <w:shd w:val="clear" w:color="auto" w:fill="FFFFFF"/>
          <w:lang w:eastAsia="ru-RU"/>
        </w:rPr>
        <w:t>ситатусов</w:t>
      </w:r>
      <w:proofErr w:type="spellEnd"/>
      <w:r w:rsidRPr="009029B5">
        <w:rPr>
          <w:rFonts w:ascii="Times New Roman" w:hAnsi="Times New Roman" w:cs="Times New Roman"/>
          <w:bCs/>
          <w:sz w:val="24"/>
          <w:szCs w:val="24"/>
          <w:shd w:val="clear" w:color="auto" w:fill="FFFFFF"/>
          <w:lang w:eastAsia="ru-RU"/>
        </w:rPr>
        <w:t xml:space="preserve"> в школе и развивающие школьную идентичность детей. Посвящение в первоклассники» - торжественная церемония, символизирующая приобретение ребёнком своего нового статуса – школьника; «Пр</w:t>
      </w:r>
      <w:r w:rsidR="005938D1" w:rsidRPr="009029B5">
        <w:rPr>
          <w:rFonts w:ascii="Times New Roman" w:hAnsi="Times New Roman" w:cs="Times New Roman"/>
          <w:bCs/>
          <w:sz w:val="24"/>
          <w:szCs w:val="24"/>
          <w:shd w:val="clear" w:color="auto" w:fill="FFFFFF"/>
          <w:lang w:eastAsia="ru-RU"/>
        </w:rPr>
        <w:t>о</w:t>
      </w:r>
      <w:r w:rsidRPr="009029B5">
        <w:rPr>
          <w:rFonts w:ascii="Times New Roman" w:hAnsi="Times New Roman" w:cs="Times New Roman"/>
          <w:bCs/>
          <w:sz w:val="24"/>
          <w:szCs w:val="24"/>
          <w:shd w:val="clear" w:color="auto" w:fill="FFFFFF"/>
          <w:lang w:eastAsia="ru-RU"/>
        </w:rPr>
        <w:t xml:space="preserve">щание с букварём» - торжественная церемония в первых классах </w:t>
      </w:r>
      <w:proofErr w:type="spellStart"/>
      <w:r w:rsidRPr="009029B5">
        <w:rPr>
          <w:rFonts w:ascii="Times New Roman" w:hAnsi="Times New Roman" w:cs="Times New Roman"/>
          <w:bCs/>
          <w:sz w:val="24"/>
          <w:szCs w:val="24"/>
          <w:shd w:val="clear" w:color="auto" w:fill="FFFFFF"/>
          <w:lang w:eastAsia="ru-RU"/>
        </w:rPr>
        <w:t>следущая</w:t>
      </w:r>
      <w:proofErr w:type="spellEnd"/>
      <w:r w:rsidRPr="009029B5">
        <w:rPr>
          <w:rFonts w:ascii="Times New Roman" w:hAnsi="Times New Roman" w:cs="Times New Roman"/>
          <w:bCs/>
          <w:sz w:val="24"/>
          <w:szCs w:val="24"/>
          <w:shd w:val="clear" w:color="auto" w:fill="FFFFFF"/>
          <w:lang w:eastAsia="ru-RU"/>
        </w:rPr>
        <w:t xml:space="preserve"> ступень</w:t>
      </w:r>
    </w:p>
    <w:p w:rsidR="009B4156" w:rsidRPr="009029B5" w:rsidRDefault="009B4156" w:rsidP="009029B5">
      <w:pPr>
        <w:widowControl w:val="0"/>
        <w:numPr>
          <w:ilvl w:val="0"/>
          <w:numId w:val="84"/>
        </w:numPr>
        <w:tabs>
          <w:tab w:val="left" w:pos="0"/>
          <w:tab w:val="left" w:pos="851"/>
        </w:tabs>
        <w:suppressAutoHyphens w:val="0"/>
        <w:autoSpaceDE w:val="0"/>
        <w:spacing w:after="0"/>
        <w:ind w:left="0" w:firstLine="567"/>
        <w:jc w:val="both"/>
        <w:rPr>
          <w:rFonts w:ascii="Times New Roman" w:hAnsi="Times New Roman" w:cs="Times New Roman"/>
          <w:bCs/>
          <w:sz w:val="24"/>
          <w:szCs w:val="24"/>
        </w:rPr>
      </w:pPr>
      <w:r w:rsidRPr="009029B5">
        <w:rPr>
          <w:rFonts w:ascii="Times New Roman" w:hAnsi="Times New Roman" w:cs="Times New Roman"/>
          <w:bCs/>
          <w:sz w:val="24"/>
          <w:szCs w:val="24"/>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9B4156" w:rsidRPr="009029B5" w:rsidRDefault="009B4156" w:rsidP="009029B5">
      <w:pPr>
        <w:tabs>
          <w:tab w:val="left" w:pos="0"/>
          <w:tab w:val="left" w:pos="851"/>
        </w:tabs>
        <w:spacing w:after="0"/>
        <w:ind w:left="567"/>
        <w:rPr>
          <w:rFonts w:ascii="Times New Roman" w:hAnsi="Times New Roman" w:cs="Times New Roman"/>
          <w:bCs/>
          <w:sz w:val="24"/>
          <w:szCs w:val="24"/>
        </w:rPr>
      </w:pPr>
      <w:r w:rsidRPr="009029B5">
        <w:rPr>
          <w:rFonts w:ascii="Times New Roman" w:hAnsi="Times New Roman" w:cs="Times New Roman"/>
          <w:b/>
          <w:bCs/>
          <w:sz w:val="24"/>
          <w:szCs w:val="24"/>
        </w:rPr>
        <w:t>Торжественная линейка «Красная дорожка»</w:t>
      </w:r>
      <w:r w:rsidRPr="009029B5">
        <w:rPr>
          <w:rFonts w:ascii="Times New Roman" w:hAnsi="Times New Roman" w:cs="Times New Roman"/>
          <w:bCs/>
          <w:sz w:val="24"/>
          <w:szCs w:val="24"/>
        </w:rPr>
        <w:t xml:space="preserve"> в конце учебного года.</w:t>
      </w:r>
    </w:p>
    <w:p w:rsidR="009B4156" w:rsidRPr="009029B5" w:rsidRDefault="009B4156" w:rsidP="009029B5">
      <w:pPr>
        <w:spacing w:after="0"/>
        <w:ind w:firstLine="709"/>
        <w:rPr>
          <w:rFonts w:ascii="Times New Roman" w:hAnsi="Times New Roman" w:cs="Times New Roman"/>
          <w:b/>
          <w:bCs/>
          <w:i/>
          <w:iCs/>
          <w:sz w:val="24"/>
          <w:szCs w:val="24"/>
        </w:rPr>
      </w:pPr>
    </w:p>
    <w:p w:rsidR="009B4156" w:rsidRPr="009029B5" w:rsidRDefault="009B4156" w:rsidP="009029B5">
      <w:pPr>
        <w:spacing w:after="0"/>
        <w:ind w:firstLine="709"/>
        <w:rPr>
          <w:rStyle w:val="CharAttribute501"/>
          <w:rFonts w:eastAsia="№Е" w:hAnsi="Times New Roman" w:cs="Times New Roman"/>
          <w:b/>
          <w:bCs/>
          <w:i w:val="0"/>
          <w:iCs/>
          <w:sz w:val="24"/>
          <w:szCs w:val="24"/>
        </w:rPr>
      </w:pPr>
      <w:r w:rsidRPr="009029B5">
        <w:rPr>
          <w:rFonts w:ascii="Times New Roman" w:hAnsi="Times New Roman" w:cs="Times New Roman"/>
          <w:b/>
          <w:bCs/>
          <w:i/>
          <w:iCs/>
          <w:sz w:val="24"/>
          <w:szCs w:val="24"/>
        </w:rPr>
        <w:t>На уровне классов:</w:t>
      </w:r>
      <w:r w:rsidRPr="009029B5">
        <w:rPr>
          <w:rStyle w:val="CharAttribute501"/>
          <w:rFonts w:eastAsia="№Е" w:hAnsi="Times New Roman" w:cs="Times New Roman"/>
          <w:b/>
          <w:bCs/>
          <w:iCs/>
          <w:sz w:val="24"/>
          <w:szCs w:val="24"/>
        </w:rPr>
        <w:t xml:space="preserve"> </w:t>
      </w:r>
    </w:p>
    <w:p w:rsidR="009B4156" w:rsidRPr="00BD1600" w:rsidRDefault="009B4156" w:rsidP="009029B5">
      <w:pPr>
        <w:widowControl w:val="0"/>
        <w:numPr>
          <w:ilvl w:val="0"/>
          <w:numId w:val="84"/>
        </w:numPr>
        <w:tabs>
          <w:tab w:val="left" w:pos="0"/>
          <w:tab w:val="left" w:pos="851"/>
        </w:tabs>
        <w:suppressAutoHyphens w:val="0"/>
        <w:autoSpaceDE w:val="0"/>
        <w:spacing w:after="0"/>
        <w:ind w:left="0" w:firstLine="567"/>
        <w:jc w:val="both"/>
        <w:rPr>
          <w:rStyle w:val="CharAttribute501"/>
          <w:rFonts w:eastAsia="№Е" w:hAnsi="Times New Roman" w:cs="Times New Roman"/>
          <w:i w:val="0"/>
          <w:sz w:val="24"/>
          <w:szCs w:val="24"/>
          <w:u w:val="none"/>
        </w:rPr>
      </w:pPr>
      <w:r w:rsidRPr="009029B5">
        <w:rPr>
          <w:rFonts w:ascii="Times New Roman" w:hAnsi="Times New Roman" w:cs="Times New Roman"/>
          <w:bCs/>
          <w:sz w:val="24"/>
          <w:szCs w:val="24"/>
        </w:rPr>
        <w:lastRenderedPageBreak/>
        <w:t>выбор и делегирование представителей классов в общешкольные советы</w:t>
      </w:r>
      <w:r w:rsidR="00BD1600">
        <w:rPr>
          <w:rStyle w:val="CharAttribute501"/>
          <w:rFonts w:eastAsia="№Е" w:hAnsi="Times New Roman" w:cs="Times New Roman"/>
          <w:sz w:val="24"/>
          <w:szCs w:val="24"/>
        </w:rPr>
        <w:t xml:space="preserve"> </w:t>
      </w:r>
      <w:r w:rsidRPr="00BD1600">
        <w:rPr>
          <w:rStyle w:val="CharAttribute501"/>
          <w:rFonts w:eastAsia="№Е" w:hAnsi="Times New Roman" w:cs="Times New Roman"/>
          <w:i w:val="0"/>
          <w:sz w:val="24"/>
          <w:szCs w:val="24"/>
          <w:u w:val="none"/>
        </w:rPr>
        <w:t xml:space="preserve">дел, ответственных за подготовку общешкольных ключевых дел;  </w:t>
      </w:r>
    </w:p>
    <w:p w:rsidR="009B4156" w:rsidRPr="00BD1600" w:rsidRDefault="009B4156" w:rsidP="00BD1600">
      <w:pPr>
        <w:widowControl w:val="0"/>
        <w:numPr>
          <w:ilvl w:val="0"/>
          <w:numId w:val="84"/>
        </w:numPr>
        <w:tabs>
          <w:tab w:val="left" w:pos="0"/>
          <w:tab w:val="left" w:pos="851"/>
        </w:tabs>
        <w:suppressAutoHyphens w:val="0"/>
        <w:autoSpaceDE w:val="0"/>
        <w:spacing w:after="0"/>
        <w:ind w:left="0" w:firstLine="567"/>
        <w:jc w:val="both"/>
        <w:rPr>
          <w:rFonts w:ascii="Times New Roman" w:eastAsia="№Е" w:hAnsi="Times New Roman" w:cs="Times New Roman"/>
          <w:sz w:val="24"/>
          <w:szCs w:val="24"/>
        </w:rPr>
      </w:pPr>
      <w:r w:rsidRPr="00BD1600">
        <w:rPr>
          <w:rStyle w:val="CharAttribute501"/>
          <w:rFonts w:eastAsia="№Е" w:hAnsi="Times New Roman" w:cs="Times New Roman"/>
          <w:i w:val="0"/>
          <w:sz w:val="24"/>
          <w:szCs w:val="24"/>
          <w:u w:val="none"/>
        </w:rPr>
        <w:t xml:space="preserve">участие школьных классов в реализации общешкольных ключевых дел; </w:t>
      </w:r>
    </w:p>
    <w:p w:rsidR="009B4156" w:rsidRPr="009029B5" w:rsidRDefault="009B4156" w:rsidP="009029B5">
      <w:pPr>
        <w:spacing w:after="0"/>
        <w:ind w:firstLine="709"/>
        <w:rPr>
          <w:rStyle w:val="CharAttribute501"/>
          <w:rFonts w:eastAsia="№Е" w:hAnsi="Times New Roman" w:cs="Times New Roman"/>
          <w:b/>
          <w:bCs/>
          <w:i w:val="0"/>
          <w:iCs/>
          <w:sz w:val="24"/>
          <w:szCs w:val="24"/>
        </w:rPr>
      </w:pPr>
      <w:r w:rsidRPr="009029B5">
        <w:rPr>
          <w:rFonts w:ascii="Times New Roman" w:hAnsi="Times New Roman" w:cs="Times New Roman"/>
          <w:b/>
          <w:bCs/>
          <w:i/>
          <w:iCs/>
          <w:sz w:val="24"/>
          <w:szCs w:val="24"/>
        </w:rPr>
        <w:t>На индивидуальном уровне:</w:t>
      </w:r>
      <w:r w:rsidRPr="009029B5">
        <w:rPr>
          <w:rStyle w:val="CharAttribute501"/>
          <w:rFonts w:eastAsia="№Е" w:hAnsi="Times New Roman" w:cs="Times New Roman"/>
          <w:b/>
          <w:bCs/>
          <w:iCs/>
          <w:sz w:val="24"/>
          <w:szCs w:val="24"/>
        </w:rPr>
        <w:t xml:space="preserve"> </w:t>
      </w:r>
    </w:p>
    <w:p w:rsidR="009B4156" w:rsidRPr="009029B5" w:rsidRDefault="009B4156" w:rsidP="009029B5">
      <w:pPr>
        <w:widowControl w:val="0"/>
        <w:numPr>
          <w:ilvl w:val="0"/>
          <w:numId w:val="84"/>
        </w:numPr>
        <w:tabs>
          <w:tab w:val="left" w:pos="0"/>
          <w:tab w:val="left" w:pos="851"/>
        </w:tabs>
        <w:suppressAutoHyphens w:val="0"/>
        <w:autoSpaceDE w:val="0"/>
        <w:spacing w:after="0"/>
        <w:ind w:left="0" w:firstLine="567"/>
        <w:jc w:val="both"/>
        <w:rPr>
          <w:rFonts w:ascii="Times New Roman" w:hAnsi="Times New Roman" w:cs="Times New Roman"/>
          <w:sz w:val="24"/>
          <w:szCs w:val="24"/>
        </w:rPr>
      </w:pPr>
      <w:r w:rsidRPr="009029B5">
        <w:rPr>
          <w:rStyle w:val="CharAttribute501"/>
          <w:rFonts w:eastAsia="№Е" w:hAnsi="Times New Roman" w:cs="Times New Roman"/>
          <w:iCs/>
          <w:sz w:val="24"/>
          <w:szCs w:val="24"/>
        </w:rPr>
        <w:t>вовлечение по возможности</w:t>
      </w:r>
      <w:r w:rsidRPr="009029B5">
        <w:rPr>
          <w:rFonts w:ascii="Times New Roman" w:hAnsi="Times New Roman" w:cs="Times New Roman"/>
          <w:i/>
          <w:sz w:val="24"/>
          <w:szCs w:val="24"/>
        </w:rPr>
        <w:t xml:space="preserve"> </w:t>
      </w:r>
      <w:r w:rsidRPr="009029B5">
        <w:rPr>
          <w:rFonts w:ascii="Times New Roman" w:hAnsi="Times New Roman" w:cs="Times New Roman"/>
          <w:sz w:val="24"/>
          <w:szCs w:val="24"/>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B4156" w:rsidRPr="009029B5" w:rsidRDefault="009B4156" w:rsidP="009029B5">
      <w:pPr>
        <w:widowControl w:val="0"/>
        <w:numPr>
          <w:ilvl w:val="0"/>
          <w:numId w:val="84"/>
        </w:numPr>
        <w:tabs>
          <w:tab w:val="left" w:pos="0"/>
          <w:tab w:val="left" w:pos="851"/>
        </w:tabs>
        <w:suppressAutoHyphens w:val="0"/>
        <w:autoSpaceDE w:val="0"/>
        <w:spacing w:after="0"/>
        <w:ind w:left="0" w:firstLine="567"/>
        <w:jc w:val="both"/>
        <w:rPr>
          <w:rFonts w:ascii="Times New Roman" w:eastAsia="№Е" w:hAnsi="Times New Roman" w:cs="Times New Roman"/>
          <w:iCs/>
          <w:sz w:val="24"/>
          <w:szCs w:val="24"/>
        </w:rPr>
      </w:pPr>
      <w:r w:rsidRPr="009029B5">
        <w:rPr>
          <w:rFonts w:ascii="Times New Roman" w:hAnsi="Times New Roman" w:cs="Times New Roman"/>
          <w:sz w:val="24"/>
          <w:szCs w:val="24"/>
        </w:rPr>
        <w:t>индивидуальная помощь ребенку (</w:t>
      </w:r>
      <w:r w:rsidRPr="009029B5">
        <w:rPr>
          <w:rFonts w:ascii="Times New Roman" w:eastAsia="№Е" w:hAnsi="Times New Roman" w:cs="Times New Roman"/>
          <w:iCs/>
          <w:sz w:val="24"/>
          <w:szCs w:val="24"/>
        </w:rPr>
        <w:t xml:space="preserve">при необходимости) в освоении навыков </w:t>
      </w:r>
      <w:r w:rsidRPr="009029B5">
        <w:rPr>
          <w:rFonts w:ascii="Times New Roman" w:hAnsi="Times New Roman" w:cs="Times New Roman"/>
          <w:sz w:val="24"/>
          <w:szCs w:val="24"/>
        </w:rPr>
        <w:t>подготовки, проведения и анализа ключевых дел;</w:t>
      </w:r>
    </w:p>
    <w:p w:rsidR="009B4156" w:rsidRPr="009029B5" w:rsidRDefault="009B4156" w:rsidP="009029B5">
      <w:pPr>
        <w:widowControl w:val="0"/>
        <w:numPr>
          <w:ilvl w:val="0"/>
          <w:numId w:val="84"/>
        </w:numPr>
        <w:tabs>
          <w:tab w:val="left" w:pos="0"/>
          <w:tab w:val="left" w:pos="851"/>
        </w:tabs>
        <w:suppressAutoHyphens w:val="0"/>
        <w:autoSpaceDE w:val="0"/>
        <w:spacing w:after="0"/>
        <w:ind w:left="0" w:firstLine="567"/>
        <w:jc w:val="both"/>
        <w:rPr>
          <w:rFonts w:ascii="Times New Roman" w:eastAsia="№Е" w:hAnsi="Times New Roman" w:cs="Times New Roman"/>
          <w:b/>
          <w:bCs/>
          <w:iCs/>
          <w:sz w:val="24"/>
          <w:szCs w:val="24"/>
        </w:rPr>
      </w:pPr>
      <w:r w:rsidRPr="009029B5">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B4156" w:rsidRPr="009029B5" w:rsidRDefault="009B4156" w:rsidP="009029B5">
      <w:pPr>
        <w:widowControl w:val="0"/>
        <w:numPr>
          <w:ilvl w:val="0"/>
          <w:numId w:val="84"/>
        </w:numPr>
        <w:tabs>
          <w:tab w:val="left" w:pos="0"/>
          <w:tab w:val="left" w:pos="851"/>
        </w:tabs>
        <w:suppressAutoHyphens w:val="0"/>
        <w:autoSpaceDE w:val="0"/>
        <w:spacing w:after="0"/>
        <w:ind w:left="0" w:firstLine="567"/>
        <w:jc w:val="both"/>
        <w:rPr>
          <w:rFonts w:ascii="Times New Roman" w:eastAsia="№Е" w:hAnsi="Times New Roman" w:cs="Times New Roman"/>
          <w:b/>
          <w:bCs/>
          <w:iCs/>
          <w:sz w:val="24"/>
          <w:szCs w:val="24"/>
        </w:rPr>
      </w:pPr>
      <w:r w:rsidRPr="009029B5">
        <w:rPr>
          <w:rFonts w:ascii="Times New Roman" w:hAnsi="Times New Roman" w:cs="Times New Roman"/>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9B4156" w:rsidRPr="009029B5" w:rsidRDefault="0054537F" w:rsidP="009029B5">
      <w:pPr>
        <w:spacing w:after="0"/>
        <w:ind w:firstLine="567"/>
        <w:rPr>
          <w:rFonts w:ascii="Times New Roman" w:hAnsi="Times New Roman" w:cs="Times New Roman"/>
          <w:color w:val="000000"/>
          <w:w w:val="0"/>
          <w:sz w:val="24"/>
          <w:szCs w:val="24"/>
        </w:rPr>
      </w:pPr>
      <w:r w:rsidRPr="009029B5">
        <w:rPr>
          <w:rFonts w:ascii="Times New Roman" w:hAnsi="Times New Roman" w:cs="Times New Roman"/>
          <w:b/>
          <w:iCs/>
          <w:color w:val="000000"/>
          <w:w w:val="0"/>
          <w:sz w:val="24"/>
          <w:szCs w:val="24"/>
        </w:rPr>
        <w:t xml:space="preserve">                </w:t>
      </w:r>
      <w:r w:rsidR="005938D1" w:rsidRPr="009029B5">
        <w:rPr>
          <w:rFonts w:ascii="Times New Roman" w:hAnsi="Times New Roman" w:cs="Times New Roman"/>
          <w:b/>
          <w:iCs/>
          <w:color w:val="000000"/>
          <w:w w:val="0"/>
          <w:sz w:val="24"/>
          <w:szCs w:val="24"/>
        </w:rPr>
        <w:t xml:space="preserve">        </w:t>
      </w:r>
      <w:r w:rsidRPr="009029B5">
        <w:rPr>
          <w:rFonts w:ascii="Times New Roman" w:hAnsi="Times New Roman" w:cs="Times New Roman"/>
          <w:b/>
          <w:iCs/>
          <w:color w:val="000000"/>
          <w:w w:val="0"/>
          <w:sz w:val="24"/>
          <w:szCs w:val="24"/>
        </w:rPr>
        <w:t>Модуль «Классное руководство»</w:t>
      </w:r>
    </w:p>
    <w:p w:rsidR="007F6342" w:rsidRPr="009029B5" w:rsidRDefault="0054537F" w:rsidP="009029B5">
      <w:pPr>
        <w:pStyle w:val="af1"/>
        <w:spacing w:after="0"/>
        <w:ind w:left="0" w:right="-1" w:firstLine="567"/>
        <w:rPr>
          <w:rFonts w:ascii="Times New Roman" w:hAnsi="Times New Roman" w:cs="Times New Roman"/>
          <w:i/>
          <w:sz w:val="24"/>
          <w:szCs w:val="24"/>
        </w:rPr>
      </w:pPr>
      <w:r w:rsidRPr="009029B5">
        <w:rPr>
          <w:rFonts w:ascii="Times New Roman" w:hAnsi="Times New Roman" w:cs="Times New Roman"/>
          <w:sz w:val="24"/>
          <w:szCs w:val="24"/>
        </w:rPr>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7F6342" w:rsidRPr="009029B5" w:rsidRDefault="007F6342" w:rsidP="009029B5">
      <w:pPr>
        <w:pStyle w:val="af1"/>
        <w:spacing w:after="0"/>
        <w:ind w:left="0" w:right="-1" w:firstLine="567"/>
        <w:rPr>
          <w:rStyle w:val="CharAttribute502"/>
          <w:rFonts w:eastAsia="№Е" w:hAnsi="Times New Roman" w:cs="Times New Roman"/>
          <w:b/>
          <w:bCs/>
          <w:iCs/>
          <w:sz w:val="24"/>
          <w:szCs w:val="24"/>
        </w:rPr>
      </w:pPr>
      <w:r w:rsidRPr="009029B5">
        <w:rPr>
          <w:rStyle w:val="CharAttribute502"/>
          <w:rFonts w:eastAsia="№Е" w:hAnsi="Times New Roman" w:cs="Times New Roman"/>
          <w:b/>
          <w:bCs/>
          <w:iCs/>
          <w:sz w:val="24"/>
          <w:szCs w:val="24"/>
        </w:rPr>
        <w:t>Работа с классным коллективом:</w:t>
      </w:r>
    </w:p>
    <w:p w:rsidR="007F6342" w:rsidRPr="00E23D89" w:rsidRDefault="007F6342" w:rsidP="009029B5">
      <w:pPr>
        <w:pStyle w:val="ab"/>
        <w:tabs>
          <w:tab w:val="left" w:pos="993"/>
          <w:tab w:val="left" w:pos="1310"/>
        </w:tabs>
        <w:spacing w:line="276" w:lineRule="auto"/>
        <w:ind w:left="567"/>
        <w:jc w:val="both"/>
        <w:rPr>
          <w:caps w:val="0"/>
        </w:rPr>
      </w:pPr>
      <w:r w:rsidRPr="00E23D89">
        <w:rPr>
          <w:caps w:val="0"/>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7F6342" w:rsidRPr="00E23D89" w:rsidRDefault="007F6342" w:rsidP="009029B5">
      <w:pPr>
        <w:pStyle w:val="ab"/>
        <w:tabs>
          <w:tab w:val="left" w:pos="993"/>
          <w:tab w:val="left" w:pos="1310"/>
        </w:tabs>
        <w:spacing w:line="276" w:lineRule="auto"/>
        <w:ind w:left="567"/>
        <w:jc w:val="both"/>
        <w:rPr>
          <w:caps w:val="0"/>
        </w:rPr>
      </w:pPr>
      <w:r w:rsidRPr="00E23D89">
        <w:rPr>
          <w:caps w:val="0"/>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E23D89">
        <w:rPr>
          <w:caps w:val="0"/>
        </w:rPr>
        <w:t>профориентационной</w:t>
      </w:r>
      <w:proofErr w:type="spellEnd"/>
      <w:r w:rsidRPr="00E23D89">
        <w:rPr>
          <w:caps w:val="0"/>
        </w:rPr>
        <w:t xml:space="preserve"> направленности); </w:t>
      </w:r>
    </w:p>
    <w:p w:rsidR="007F6342" w:rsidRPr="009029B5" w:rsidRDefault="007F6342" w:rsidP="009029B5">
      <w:pPr>
        <w:pStyle w:val="ab"/>
        <w:tabs>
          <w:tab w:val="left" w:pos="851"/>
          <w:tab w:val="left" w:pos="1310"/>
        </w:tabs>
        <w:spacing w:line="276" w:lineRule="auto"/>
        <w:ind w:left="567"/>
        <w:jc w:val="both"/>
        <w:rPr>
          <w:rStyle w:val="CharAttribute501"/>
          <w:rFonts w:eastAsia="№Е"/>
          <w:i w:val="0"/>
          <w:sz w:val="24"/>
        </w:rPr>
      </w:pPr>
      <w:r w:rsidRPr="009029B5">
        <w:t xml:space="preserve">- </w:t>
      </w:r>
      <w:r w:rsidRPr="00E23D89">
        <w:rPr>
          <w:caps w:val="0"/>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r w:rsidRPr="009029B5">
        <w:t xml:space="preserve"> </w:t>
      </w:r>
      <w:r w:rsidRPr="009029B5">
        <w:rPr>
          <w:rFonts w:eastAsia="Tahoma"/>
        </w:rPr>
        <w:t xml:space="preserve"> </w:t>
      </w:r>
    </w:p>
    <w:p w:rsidR="007F6342" w:rsidRPr="00E23D89" w:rsidRDefault="007F6342" w:rsidP="009029B5">
      <w:pPr>
        <w:pStyle w:val="ab"/>
        <w:tabs>
          <w:tab w:val="left" w:pos="851"/>
        </w:tabs>
        <w:spacing w:line="276" w:lineRule="auto"/>
        <w:ind w:left="567"/>
        <w:jc w:val="both"/>
        <w:rPr>
          <w:caps w:val="0"/>
        </w:rPr>
      </w:pPr>
      <w:r w:rsidRPr="009029B5">
        <w:t xml:space="preserve"> - </w:t>
      </w:r>
      <w:r w:rsidRPr="00E23D89">
        <w:rPr>
          <w:caps w:val="0"/>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7F6342" w:rsidRPr="009029B5" w:rsidRDefault="007F6342" w:rsidP="009029B5">
      <w:pPr>
        <w:pStyle w:val="af1"/>
        <w:spacing w:after="0"/>
        <w:ind w:left="0" w:right="-1" w:firstLine="567"/>
        <w:rPr>
          <w:rStyle w:val="CharAttribute502"/>
          <w:rFonts w:eastAsia="№Е" w:hAnsi="Times New Roman" w:cs="Times New Roman"/>
          <w:b/>
          <w:bCs/>
          <w:iCs/>
          <w:sz w:val="24"/>
          <w:szCs w:val="24"/>
        </w:rPr>
      </w:pPr>
      <w:r w:rsidRPr="009029B5">
        <w:rPr>
          <w:rStyle w:val="CharAttribute502"/>
          <w:rFonts w:eastAsia="№Е" w:hAnsi="Times New Roman" w:cs="Times New Roman"/>
          <w:b/>
          <w:bCs/>
          <w:iCs/>
          <w:sz w:val="24"/>
          <w:szCs w:val="24"/>
        </w:rPr>
        <w:t>Индивидуальная работа с учащимися:</w:t>
      </w:r>
    </w:p>
    <w:p w:rsidR="007F6342" w:rsidRPr="00E23D89" w:rsidRDefault="007F6342" w:rsidP="009029B5">
      <w:pPr>
        <w:pStyle w:val="ab"/>
        <w:numPr>
          <w:ilvl w:val="0"/>
          <w:numId w:val="87"/>
        </w:numPr>
        <w:tabs>
          <w:tab w:val="left" w:pos="851"/>
        </w:tabs>
        <w:spacing w:line="276" w:lineRule="auto"/>
        <w:ind w:left="0" w:firstLine="567"/>
        <w:jc w:val="both"/>
        <w:rPr>
          <w:caps w:val="0"/>
        </w:rPr>
      </w:pPr>
      <w:r w:rsidRPr="00E23D89">
        <w:rPr>
          <w:caps w:val="0"/>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7F6342" w:rsidRPr="00E23D89" w:rsidRDefault="007F6342" w:rsidP="009029B5">
      <w:pPr>
        <w:pStyle w:val="ab"/>
        <w:numPr>
          <w:ilvl w:val="0"/>
          <w:numId w:val="87"/>
        </w:numPr>
        <w:tabs>
          <w:tab w:val="left" w:pos="851"/>
        </w:tabs>
        <w:spacing w:line="276" w:lineRule="auto"/>
        <w:ind w:left="0" w:firstLine="567"/>
        <w:jc w:val="both"/>
        <w:rPr>
          <w:caps w:val="0"/>
        </w:rPr>
      </w:pPr>
      <w:r w:rsidRPr="00E23D89">
        <w:rPr>
          <w:caps w:val="0"/>
        </w:rPr>
        <w:lastRenderedPageBreak/>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7F6342" w:rsidRPr="00E23D89" w:rsidRDefault="007F6342" w:rsidP="009029B5">
      <w:pPr>
        <w:pStyle w:val="ab"/>
        <w:numPr>
          <w:ilvl w:val="0"/>
          <w:numId w:val="83"/>
        </w:numPr>
        <w:tabs>
          <w:tab w:val="left" w:pos="851"/>
          <w:tab w:val="left" w:pos="1310"/>
        </w:tabs>
        <w:spacing w:line="276" w:lineRule="auto"/>
        <w:ind w:left="0" w:right="175" w:firstLine="567"/>
        <w:contextualSpacing w:val="0"/>
        <w:jc w:val="both"/>
        <w:rPr>
          <w:rStyle w:val="CharAttribute501"/>
          <w:rFonts w:eastAsia="№Е"/>
          <w:i w:val="0"/>
          <w:caps w:val="0"/>
          <w:sz w:val="24"/>
        </w:rPr>
      </w:pPr>
      <w:r w:rsidRPr="00E23D89">
        <w:rPr>
          <w:caps w:val="0"/>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7F6342" w:rsidRPr="00E23D89" w:rsidRDefault="007F6342" w:rsidP="009029B5">
      <w:pPr>
        <w:pStyle w:val="ab"/>
        <w:tabs>
          <w:tab w:val="left" w:pos="851"/>
          <w:tab w:val="left" w:pos="1310"/>
        </w:tabs>
        <w:spacing w:line="276" w:lineRule="auto"/>
        <w:ind w:left="567" w:right="175"/>
        <w:rPr>
          <w:rStyle w:val="CharAttribute501"/>
          <w:rFonts w:eastAsia="№Е"/>
          <w:b/>
          <w:bCs/>
          <w:i w:val="0"/>
          <w:iCs/>
          <w:caps w:val="0"/>
          <w:sz w:val="24"/>
        </w:rPr>
      </w:pPr>
      <w:r w:rsidRPr="00E23D89">
        <w:rPr>
          <w:b/>
          <w:bCs/>
          <w:i/>
          <w:iCs/>
          <w:caps w:val="0"/>
        </w:rPr>
        <w:t>Работа с учителями, преподающими в классе:</w:t>
      </w:r>
    </w:p>
    <w:p w:rsidR="007F6342" w:rsidRPr="00E23D89" w:rsidRDefault="007F6342" w:rsidP="009029B5">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7F6342" w:rsidRPr="00E23D89" w:rsidRDefault="007F6342" w:rsidP="009029B5">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привлечение учителей к участию в родительских собраниях класса для объединения усилий в деле обучения и воспитания детей.</w:t>
      </w:r>
    </w:p>
    <w:p w:rsidR="007F6342" w:rsidRPr="00E23D89" w:rsidRDefault="007F6342" w:rsidP="009029B5">
      <w:pPr>
        <w:pStyle w:val="ab"/>
        <w:tabs>
          <w:tab w:val="left" w:pos="851"/>
          <w:tab w:val="left" w:pos="1310"/>
        </w:tabs>
        <w:spacing w:line="276" w:lineRule="auto"/>
        <w:ind w:left="567" w:right="175"/>
        <w:rPr>
          <w:b/>
          <w:bCs/>
          <w:i/>
          <w:iCs/>
          <w:caps w:val="0"/>
        </w:rPr>
      </w:pPr>
      <w:r w:rsidRPr="00E23D89">
        <w:rPr>
          <w:b/>
          <w:bCs/>
          <w:i/>
          <w:iCs/>
          <w:caps w:val="0"/>
        </w:rPr>
        <w:t>Работа с родителями учащихся или их законными представителями:</w:t>
      </w:r>
    </w:p>
    <w:p w:rsidR="007F6342" w:rsidRPr="00E23D89" w:rsidRDefault="007F6342" w:rsidP="009029B5">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регулярное информирование родителей о школьных успехах и проблемах их детей, о жизни класса в целом;</w:t>
      </w:r>
    </w:p>
    <w:p w:rsidR="007F6342" w:rsidRPr="00E23D89" w:rsidRDefault="007F6342" w:rsidP="009029B5">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7F6342" w:rsidRPr="00E23D89" w:rsidRDefault="007F6342" w:rsidP="009029B5">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организация родительских собраний, происходящих в режиме обсуждения наиболее острых проблем обучения и воспитания школьников;</w:t>
      </w:r>
    </w:p>
    <w:p w:rsidR="007F6342" w:rsidRPr="00E23D89" w:rsidRDefault="007F6342" w:rsidP="009029B5">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7F6342" w:rsidRPr="00E23D89" w:rsidRDefault="007F6342" w:rsidP="009029B5">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привлечение членов семей школьников к организации и проведению дел класса;</w:t>
      </w:r>
    </w:p>
    <w:p w:rsidR="007F6342" w:rsidRPr="00E23D89" w:rsidRDefault="007F6342" w:rsidP="009029B5">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организация на базе класса семейных праздников, конкурсов, соревнований, направленных на сплочение семьи и школы.</w:t>
      </w:r>
    </w:p>
    <w:p w:rsidR="007F6342" w:rsidRPr="009029B5" w:rsidRDefault="00461154" w:rsidP="009029B5">
      <w:pPr>
        <w:spacing w:after="0"/>
        <w:rPr>
          <w:rFonts w:ascii="Times New Roman" w:hAnsi="Times New Roman" w:cs="Times New Roman"/>
          <w:b/>
          <w:color w:val="000000"/>
          <w:w w:val="0"/>
          <w:sz w:val="24"/>
          <w:szCs w:val="24"/>
        </w:rPr>
      </w:pPr>
      <w:r w:rsidRPr="009029B5">
        <w:rPr>
          <w:rFonts w:ascii="Times New Roman" w:hAnsi="Times New Roman" w:cs="Times New Roman"/>
          <w:b/>
          <w:color w:val="000000"/>
          <w:w w:val="0"/>
          <w:sz w:val="24"/>
          <w:szCs w:val="24"/>
        </w:rPr>
        <w:t xml:space="preserve">                                  </w:t>
      </w:r>
      <w:r w:rsidR="007F6342" w:rsidRPr="009029B5">
        <w:rPr>
          <w:rFonts w:ascii="Times New Roman" w:hAnsi="Times New Roman" w:cs="Times New Roman"/>
          <w:b/>
          <w:color w:val="000000"/>
          <w:w w:val="0"/>
          <w:sz w:val="24"/>
          <w:szCs w:val="24"/>
        </w:rPr>
        <w:t xml:space="preserve"> Модуль «Курсы внеурочной деятельности»</w:t>
      </w:r>
    </w:p>
    <w:p w:rsidR="007F6342" w:rsidRPr="009029B5" w:rsidRDefault="007F6342" w:rsidP="009029B5">
      <w:pPr>
        <w:spacing w:after="0"/>
        <w:ind w:right="-1" w:firstLine="567"/>
        <w:rPr>
          <w:rFonts w:ascii="Times New Roman" w:hAnsi="Times New Roman" w:cs="Times New Roman"/>
          <w:sz w:val="24"/>
          <w:szCs w:val="24"/>
        </w:rPr>
      </w:pPr>
      <w:r w:rsidRPr="009029B5">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rsidR="007F6342" w:rsidRPr="009029B5" w:rsidRDefault="007F6342" w:rsidP="009029B5">
      <w:pPr>
        <w:spacing w:after="0"/>
        <w:ind w:right="-1" w:firstLine="567"/>
        <w:rPr>
          <w:rFonts w:ascii="Times New Roman" w:hAnsi="Times New Roman" w:cs="Times New Roman"/>
          <w:sz w:val="24"/>
          <w:szCs w:val="24"/>
        </w:rPr>
      </w:pPr>
      <w:r w:rsidRPr="009029B5">
        <w:rPr>
          <w:rFonts w:ascii="Times New Roman" w:hAnsi="Times New Roman" w:cs="Times New Roman"/>
          <w:sz w:val="24"/>
          <w:szCs w:val="24"/>
        </w:rPr>
        <w:t xml:space="preserve">- вовлечение школьников в интересную и полезную для них деятельность, которая предоставит им возможность </w:t>
      </w:r>
      <w:proofErr w:type="spellStart"/>
      <w:r w:rsidRPr="009029B5">
        <w:rPr>
          <w:rFonts w:ascii="Times New Roman" w:hAnsi="Times New Roman" w:cs="Times New Roman"/>
          <w:sz w:val="24"/>
          <w:szCs w:val="24"/>
        </w:rPr>
        <w:t>самореализоваться</w:t>
      </w:r>
      <w:proofErr w:type="spellEnd"/>
      <w:r w:rsidRPr="009029B5">
        <w:rPr>
          <w:rFonts w:ascii="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F6342" w:rsidRPr="009029B5" w:rsidRDefault="007F6342" w:rsidP="009029B5">
      <w:pPr>
        <w:tabs>
          <w:tab w:val="left" w:pos="851"/>
        </w:tabs>
        <w:spacing w:after="0"/>
        <w:ind w:firstLine="567"/>
        <w:rPr>
          <w:rFonts w:ascii="Times New Roman" w:hAnsi="Times New Roman" w:cs="Times New Roman"/>
          <w:sz w:val="24"/>
          <w:szCs w:val="24"/>
        </w:rPr>
      </w:pPr>
      <w:r w:rsidRPr="009029B5">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7F6342" w:rsidRPr="009029B5" w:rsidRDefault="007F6342" w:rsidP="009029B5">
      <w:pPr>
        <w:tabs>
          <w:tab w:val="left" w:pos="851"/>
        </w:tabs>
        <w:spacing w:after="0"/>
        <w:ind w:firstLine="567"/>
        <w:rPr>
          <w:rFonts w:ascii="Times New Roman" w:hAnsi="Times New Roman" w:cs="Times New Roman"/>
          <w:sz w:val="24"/>
          <w:szCs w:val="24"/>
        </w:rPr>
      </w:pPr>
      <w:r w:rsidRPr="009029B5">
        <w:rPr>
          <w:rFonts w:ascii="Times New Roman" w:hAnsi="Times New Roman" w:cs="Times New Roman"/>
          <w:sz w:val="24"/>
          <w:szCs w:val="24"/>
        </w:rPr>
        <w:t xml:space="preserve">- поощрение педагогами детских инициатив и детского самоуправления. </w:t>
      </w:r>
    </w:p>
    <w:p w:rsidR="007F6342" w:rsidRPr="009029B5" w:rsidRDefault="007F6342" w:rsidP="009029B5">
      <w:pPr>
        <w:spacing w:after="0"/>
        <w:ind w:firstLine="567"/>
        <w:rPr>
          <w:rFonts w:ascii="Times New Roman" w:hAnsi="Times New Roman" w:cs="Times New Roman"/>
          <w:i/>
          <w:sz w:val="24"/>
          <w:szCs w:val="24"/>
        </w:rPr>
      </w:pPr>
      <w:r w:rsidRPr="009029B5">
        <w:rPr>
          <w:rStyle w:val="CharAttribute511"/>
          <w:rFonts w:eastAsia="№Е" w:hAnsi="Times New Roman" w:cs="Times New Roman"/>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7F6342" w:rsidRPr="00BD1600" w:rsidRDefault="007F6342" w:rsidP="009029B5">
      <w:pPr>
        <w:tabs>
          <w:tab w:val="left" w:pos="1310"/>
        </w:tabs>
        <w:spacing w:after="0"/>
        <w:ind w:firstLine="567"/>
        <w:rPr>
          <w:rStyle w:val="CharAttribute501"/>
          <w:rFonts w:eastAsia="№Е" w:hAnsi="Times New Roman" w:cs="Times New Roman"/>
          <w:i w:val="0"/>
          <w:sz w:val="24"/>
          <w:szCs w:val="24"/>
          <w:u w:val="none"/>
        </w:rPr>
      </w:pPr>
      <w:r w:rsidRPr="009029B5">
        <w:rPr>
          <w:rStyle w:val="CharAttribute501"/>
          <w:rFonts w:eastAsia="№Е" w:hAnsi="Times New Roman" w:cs="Times New Roman"/>
          <w:b/>
          <w:sz w:val="24"/>
          <w:szCs w:val="24"/>
        </w:rPr>
        <w:t xml:space="preserve">Познавательная деятельность. </w:t>
      </w:r>
      <w:r w:rsidRPr="009029B5">
        <w:rPr>
          <w:rFonts w:ascii="Times New Roman" w:hAnsi="Times New Roman" w:cs="Times New Roman"/>
          <w:sz w:val="24"/>
          <w:szCs w:val="24"/>
        </w:rPr>
        <w:t xml:space="preserve">Курсы внеурочной деятельности, направленные на </w:t>
      </w:r>
      <w:r w:rsidRPr="009029B5">
        <w:rPr>
          <w:rStyle w:val="CharAttribute501"/>
          <w:rFonts w:eastAsia="№Е" w:hAnsi="Times New Roman" w:cs="Times New Roman"/>
          <w:i w:val="0"/>
          <w:sz w:val="24"/>
          <w:szCs w:val="24"/>
        </w:rPr>
        <w:t xml:space="preserve">передачу школьникам социально </w:t>
      </w:r>
      <w:r w:rsidRPr="00BD1600">
        <w:rPr>
          <w:rStyle w:val="CharAttribute501"/>
          <w:rFonts w:eastAsia="№Е" w:hAnsi="Times New Roman" w:cs="Times New Roman"/>
          <w:i w:val="0"/>
          <w:sz w:val="24"/>
          <w:szCs w:val="24"/>
          <w:u w:val="none"/>
        </w:rPr>
        <w:t xml:space="preserve">значимых знаний, развивающие их любознательность, позволяющие привлечь их внимание к </w:t>
      </w:r>
      <w:r w:rsidRPr="00BD1600">
        <w:rPr>
          <w:rFonts w:ascii="Times New Roman" w:hAnsi="Times New Roman" w:cs="Times New Roman"/>
          <w:sz w:val="24"/>
          <w:szCs w:val="24"/>
        </w:rPr>
        <w:t xml:space="preserve">экономическим, политическим, экологическим, </w:t>
      </w:r>
      <w:r w:rsidRPr="00BD1600">
        <w:rPr>
          <w:rStyle w:val="CharAttribute501"/>
          <w:rFonts w:eastAsia="№Е" w:hAnsi="Times New Roman" w:cs="Times New Roman"/>
          <w:i w:val="0"/>
          <w:sz w:val="24"/>
          <w:szCs w:val="24"/>
          <w:u w:val="none"/>
        </w:rPr>
        <w:t xml:space="preserve">гуманитарным проблемам нашего общества, формирующие их гуманистическое </w:t>
      </w:r>
      <w:r w:rsidRPr="00BD1600">
        <w:rPr>
          <w:rStyle w:val="CharAttribute501"/>
          <w:rFonts w:eastAsia="№Е" w:hAnsi="Times New Roman" w:cs="Times New Roman"/>
          <w:i w:val="0"/>
          <w:sz w:val="24"/>
          <w:szCs w:val="24"/>
          <w:u w:val="none"/>
        </w:rPr>
        <w:lastRenderedPageBreak/>
        <w:t>мировоззрение и научную картину мира: «Знатоки истории», «Почемучка», «Хочу все знать», «Финансовая грамотность», «</w:t>
      </w:r>
      <w:proofErr w:type="spellStart"/>
      <w:r w:rsidRPr="00BD1600">
        <w:rPr>
          <w:rStyle w:val="CharAttribute501"/>
          <w:rFonts w:eastAsia="№Е" w:hAnsi="Times New Roman" w:cs="Times New Roman"/>
          <w:i w:val="0"/>
          <w:sz w:val="24"/>
          <w:szCs w:val="24"/>
          <w:u w:val="none"/>
        </w:rPr>
        <w:t>Лесовичок</w:t>
      </w:r>
      <w:proofErr w:type="spellEnd"/>
      <w:r w:rsidRPr="00BD1600">
        <w:rPr>
          <w:rStyle w:val="CharAttribute501"/>
          <w:rFonts w:eastAsia="№Е" w:hAnsi="Times New Roman" w:cs="Times New Roman"/>
          <w:i w:val="0"/>
          <w:sz w:val="24"/>
          <w:szCs w:val="24"/>
          <w:u w:val="none"/>
        </w:rPr>
        <w:t>».</w:t>
      </w:r>
    </w:p>
    <w:p w:rsidR="007F6342" w:rsidRPr="009029B5" w:rsidRDefault="007F6342" w:rsidP="009029B5">
      <w:pPr>
        <w:tabs>
          <w:tab w:val="left" w:pos="851"/>
        </w:tabs>
        <w:spacing w:after="0"/>
        <w:ind w:firstLine="567"/>
        <w:rPr>
          <w:rStyle w:val="CharAttribute501"/>
          <w:rFonts w:eastAsia="№Е" w:hAnsi="Times New Roman" w:cs="Times New Roman"/>
          <w:i w:val="0"/>
          <w:sz w:val="24"/>
          <w:szCs w:val="24"/>
        </w:rPr>
      </w:pPr>
      <w:r w:rsidRPr="009029B5">
        <w:rPr>
          <w:rStyle w:val="CharAttribute501"/>
          <w:rFonts w:eastAsia="№Е" w:hAnsi="Times New Roman" w:cs="Times New Roman"/>
          <w:b/>
          <w:sz w:val="24"/>
          <w:szCs w:val="24"/>
        </w:rPr>
        <w:t>Художественное творчество.</w:t>
      </w:r>
      <w:r w:rsidRPr="009029B5">
        <w:rPr>
          <w:rStyle w:val="CharAttribute501"/>
          <w:rFonts w:eastAsia="№Е" w:hAnsi="Times New Roman" w:cs="Times New Roman"/>
          <w:b/>
          <w:i w:val="0"/>
          <w:sz w:val="24"/>
          <w:szCs w:val="24"/>
        </w:rPr>
        <w:t xml:space="preserve"> </w:t>
      </w:r>
      <w:r w:rsidRPr="009029B5">
        <w:rPr>
          <w:rFonts w:ascii="Times New Roman" w:hAnsi="Times New Roman" w:cs="Times New Roman"/>
          <w:sz w:val="24"/>
          <w:szCs w:val="24"/>
        </w:rPr>
        <w:t xml:space="preserve">Курсы внеурочной деятельности, создающие благоприятные условия для </w:t>
      </w:r>
      <w:proofErr w:type="spellStart"/>
      <w:r w:rsidRPr="009029B5">
        <w:rPr>
          <w:rFonts w:ascii="Times New Roman" w:hAnsi="Times New Roman" w:cs="Times New Roman"/>
          <w:sz w:val="24"/>
          <w:szCs w:val="24"/>
        </w:rPr>
        <w:t>просоциальной</w:t>
      </w:r>
      <w:proofErr w:type="spellEnd"/>
      <w:r w:rsidRPr="009029B5">
        <w:rPr>
          <w:rFonts w:ascii="Times New Roman" w:hAnsi="Times New Roman" w:cs="Times New Roman"/>
          <w:sz w:val="24"/>
          <w:szCs w:val="24"/>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9029B5">
        <w:rPr>
          <w:rStyle w:val="CharAttribute501"/>
          <w:rFonts w:eastAsia="№Е" w:hAnsi="Times New Roman" w:cs="Times New Roman"/>
          <w:i w:val="0"/>
          <w:sz w:val="24"/>
          <w:szCs w:val="24"/>
        </w:rPr>
        <w:t xml:space="preserve">общее духовно-нравственное развитие: «Волшебная кисточка», «Театральный сундучок», «Живое слово». </w:t>
      </w:r>
    </w:p>
    <w:p w:rsidR="007F6342" w:rsidRPr="009029B5" w:rsidRDefault="007F6342" w:rsidP="009029B5">
      <w:pPr>
        <w:tabs>
          <w:tab w:val="left" w:pos="851"/>
        </w:tabs>
        <w:spacing w:after="0"/>
        <w:ind w:firstLine="567"/>
        <w:rPr>
          <w:rFonts w:ascii="Times New Roman" w:hAnsi="Times New Roman" w:cs="Times New Roman"/>
          <w:sz w:val="24"/>
          <w:szCs w:val="24"/>
        </w:rPr>
      </w:pPr>
      <w:r w:rsidRPr="009029B5">
        <w:rPr>
          <w:rStyle w:val="CharAttribute501"/>
          <w:rFonts w:eastAsia="№Е" w:hAnsi="Times New Roman" w:cs="Times New Roman"/>
          <w:b/>
          <w:sz w:val="24"/>
          <w:szCs w:val="24"/>
        </w:rPr>
        <w:t>Проблемно-ценностное общение.</w:t>
      </w:r>
      <w:r w:rsidRPr="009029B5">
        <w:rPr>
          <w:rStyle w:val="CharAttribute501"/>
          <w:rFonts w:eastAsia="№Е" w:hAnsi="Times New Roman" w:cs="Times New Roman"/>
          <w:b/>
          <w:i w:val="0"/>
          <w:sz w:val="24"/>
          <w:szCs w:val="24"/>
        </w:rPr>
        <w:t xml:space="preserve"> </w:t>
      </w:r>
      <w:r w:rsidRPr="009029B5">
        <w:rPr>
          <w:rFonts w:ascii="Times New Roman" w:hAnsi="Times New Roman" w:cs="Times New Roman"/>
          <w:sz w:val="24"/>
          <w:szCs w:val="24"/>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9029B5">
        <w:rPr>
          <w:rStyle w:val="CharAttribute3"/>
          <w:rFonts w:hAnsi="Times New Roman" w:cs="Times New Roman"/>
          <w:sz w:val="24"/>
          <w:szCs w:val="24"/>
        </w:rPr>
        <w:t>разнообразию взглядов людей: «Сказочный калейдоскоп», «В мире книг», «Путешествие в страну букв», «Счастливое детство».</w:t>
      </w:r>
    </w:p>
    <w:p w:rsidR="007F6342" w:rsidRPr="009029B5" w:rsidRDefault="007F6342" w:rsidP="009029B5">
      <w:pPr>
        <w:tabs>
          <w:tab w:val="left" w:pos="851"/>
        </w:tabs>
        <w:spacing w:after="0"/>
        <w:ind w:firstLine="567"/>
        <w:rPr>
          <w:rStyle w:val="CharAttribute501"/>
          <w:rFonts w:eastAsia="№Е" w:hAnsi="Times New Roman" w:cs="Times New Roman"/>
          <w:b/>
          <w:i w:val="0"/>
          <w:sz w:val="24"/>
          <w:szCs w:val="24"/>
        </w:rPr>
      </w:pPr>
      <w:r w:rsidRPr="009029B5">
        <w:rPr>
          <w:rStyle w:val="CharAttribute501"/>
          <w:rFonts w:eastAsia="№Е" w:hAnsi="Times New Roman" w:cs="Times New Roman"/>
          <w:b/>
          <w:sz w:val="24"/>
          <w:szCs w:val="24"/>
        </w:rPr>
        <w:t>Туристско-краеведческая деятельность</w:t>
      </w:r>
      <w:r w:rsidRPr="009029B5">
        <w:rPr>
          <w:rStyle w:val="CharAttribute501"/>
          <w:rFonts w:eastAsia="№Е" w:hAnsi="Times New Roman" w:cs="Times New Roman"/>
          <w:b/>
          <w:i w:val="0"/>
          <w:sz w:val="24"/>
          <w:szCs w:val="24"/>
        </w:rPr>
        <w:t>.</w:t>
      </w:r>
      <w:r w:rsidRPr="009029B5">
        <w:rPr>
          <w:rFonts w:ascii="Times New Roman" w:hAnsi="Times New Roman" w:cs="Times New Roman"/>
          <w:sz w:val="24"/>
          <w:szCs w:val="24"/>
        </w:rPr>
        <w:t xml:space="preserve"> Курсы внеурочной деятельности, направленные </w:t>
      </w:r>
      <w:r w:rsidRPr="009029B5">
        <w:rPr>
          <w:rStyle w:val="CharAttribute501"/>
          <w:rFonts w:eastAsia="№Е" w:hAnsi="Times New Roman" w:cs="Times New Roman"/>
          <w:i w:val="0"/>
          <w:sz w:val="24"/>
          <w:szCs w:val="24"/>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9029B5">
        <w:rPr>
          <w:rStyle w:val="CharAttribute501"/>
          <w:rFonts w:eastAsia="№Е" w:hAnsi="Times New Roman" w:cs="Times New Roman"/>
          <w:i w:val="0"/>
          <w:sz w:val="24"/>
          <w:szCs w:val="24"/>
        </w:rPr>
        <w:t>самообслуживающего</w:t>
      </w:r>
      <w:proofErr w:type="spellEnd"/>
      <w:r w:rsidRPr="009029B5">
        <w:rPr>
          <w:rStyle w:val="CharAttribute501"/>
          <w:rFonts w:eastAsia="№Е" w:hAnsi="Times New Roman" w:cs="Times New Roman"/>
          <w:i w:val="0"/>
          <w:sz w:val="24"/>
          <w:szCs w:val="24"/>
        </w:rPr>
        <w:t xml:space="preserve"> труда: «Моя малая Родина». </w:t>
      </w:r>
    </w:p>
    <w:p w:rsidR="007F6342" w:rsidRPr="00BD1600" w:rsidRDefault="007F6342" w:rsidP="009029B5">
      <w:pPr>
        <w:tabs>
          <w:tab w:val="left" w:pos="851"/>
        </w:tabs>
        <w:spacing w:after="0"/>
        <w:ind w:firstLine="567"/>
        <w:rPr>
          <w:rStyle w:val="CharAttribute501"/>
          <w:rFonts w:eastAsia="№Е" w:hAnsi="Times New Roman" w:cs="Times New Roman"/>
          <w:i w:val="0"/>
          <w:sz w:val="24"/>
          <w:szCs w:val="24"/>
          <w:u w:val="none"/>
        </w:rPr>
      </w:pPr>
      <w:r w:rsidRPr="009029B5">
        <w:rPr>
          <w:rStyle w:val="CharAttribute501"/>
          <w:rFonts w:eastAsia="№Е" w:hAnsi="Times New Roman" w:cs="Times New Roman"/>
          <w:b/>
          <w:sz w:val="24"/>
          <w:szCs w:val="24"/>
        </w:rPr>
        <w:t xml:space="preserve">Спортивно-оздоровительная деятельность. </w:t>
      </w:r>
      <w:r w:rsidRPr="00BD1600">
        <w:rPr>
          <w:rFonts w:ascii="Times New Roman" w:hAnsi="Times New Roman" w:cs="Times New Roman"/>
          <w:sz w:val="24"/>
          <w:szCs w:val="24"/>
        </w:rPr>
        <w:t xml:space="preserve">Курсы внеурочной деятельности, направленные </w:t>
      </w:r>
      <w:r w:rsidRPr="00BD1600">
        <w:rPr>
          <w:rStyle w:val="CharAttribute501"/>
          <w:rFonts w:eastAsia="№Е" w:hAnsi="Times New Roman" w:cs="Times New Roman"/>
          <w:i w:val="0"/>
          <w:sz w:val="24"/>
          <w:szCs w:val="24"/>
          <w:u w:val="none"/>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«Спортивная карусель», «Баскетбол», «Волейбол». </w:t>
      </w:r>
    </w:p>
    <w:p w:rsidR="007F6342" w:rsidRPr="00BD1600" w:rsidRDefault="007F6342" w:rsidP="009029B5">
      <w:pPr>
        <w:tabs>
          <w:tab w:val="left" w:pos="851"/>
        </w:tabs>
        <w:spacing w:after="0"/>
        <w:ind w:firstLine="567"/>
        <w:rPr>
          <w:rStyle w:val="CharAttribute501"/>
          <w:rFonts w:eastAsia="№Е" w:hAnsi="Times New Roman" w:cs="Times New Roman"/>
          <w:i w:val="0"/>
          <w:sz w:val="24"/>
          <w:szCs w:val="24"/>
          <w:u w:val="none"/>
        </w:rPr>
      </w:pPr>
      <w:r w:rsidRPr="009029B5">
        <w:rPr>
          <w:rStyle w:val="CharAttribute501"/>
          <w:rFonts w:eastAsia="№Е" w:hAnsi="Times New Roman" w:cs="Times New Roman"/>
          <w:b/>
          <w:sz w:val="24"/>
          <w:szCs w:val="24"/>
        </w:rPr>
        <w:t xml:space="preserve">Трудовая деятельность. </w:t>
      </w:r>
      <w:r w:rsidRPr="009029B5">
        <w:rPr>
          <w:rFonts w:ascii="Times New Roman" w:hAnsi="Times New Roman" w:cs="Times New Roman"/>
          <w:sz w:val="24"/>
          <w:szCs w:val="24"/>
        </w:rPr>
        <w:t xml:space="preserve">Курсы внеурочной деятельности, направленные </w:t>
      </w:r>
      <w:r w:rsidRPr="009029B5">
        <w:rPr>
          <w:rStyle w:val="CharAttribute501"/>
          <w:rFonts w:eastAsia="№Е" w:hAnsi="Times New Roman" w:cs="Times New Roman"/>
          <w:i w:val="0"/>
          <w:sz w:val="24"/>
          <w:szCs w:val="24"/>
        </w:rPr>
        <w:t xml:space="preserve">на развитие </w:t>
      </w:r>
      <w:r w:rsidRPr="00BD1600">
        <w:rPr>
          <w:rStyle w:val="CharAttribute501"/>
          <w:rFonts w:eastAsia="№Е" w:hAnsi="Times New Roman" w:cs="Times New Roman"/>
          <w:i w:val="0"/>
          <w:sz w:val="24"/>
          <w:szCs w:val="24"/>
          <w:u w:val="none"/>
        </w:rPr>
        <w:t xml:space="preserve">творческих способностей школьников, воспитание у них трудолюбия и уважительного отношения к физическому труду: «Я выбираю профессию».  </w:t>
      </w:r>
    </w:p>
    <w:p w:rsidR="007F6342" w:rsidRPr="00BD1600" w:rsidRDefault="007F6342" w:rsidP="009029B5">
      <w:pPr>
        <w:tabs>
          <w:tab w:val="left" w:pos="851"/>
        </w:tabs>
        <w:spacing w:after="0"/>
        <w:ind w:firstLine="567"/>
        <w:rPr>
          <w:rFonts w:ascii="Times New Roman" w:hAnsi="Times New Roman" w:cs="Times New Roman"/>
          <w:sz w:val="24"/>
          <w:szCs w:val="24"/>
        </w:rPr>
      </w:pPr>
      <w:r w:rsidRPr="009029B5">
        <w:rPr>
          <w:rStyle w:val="CharAttribute501"/>
          <w:rFonts w:eastAsia="№Е" w:hAnsi="Times New Roman" w:cs="Times New Roman"/>
          <w:b/>
          <w:sz w:val="24"/>
          <w:szCs w:val="24"/>
        </w:rPr>
        <w:t xml:space="preserve">Игровая деятельность. </w:t>
      </w:r>
      <w:r w:rsidRPr="009029B5">
        <w:rPr>
          <w:rFonts w:ascii="Times New Roman" w:hAnsi="Times New Roman" w:cs="Times New Roman"/>
          <w:sz w:val="24"/>
          <w:szCs w:val="24"/>
        </w:rPr>
        <w:t xml:space="preserve">Курсы внеурочной деятельности, направленные </w:t>
      </w:r>
      <w:r w:rsidRPr="009029B5">
        <w:rPr>
          <w:rStyle w:val="CharAttribute501"/>
          <w:rFonts w:eastAsia="№Е" w:hAnsi="Times New Roman" w:cs="Times New Roman"/>
          <w:i w:val="0"/>
          <w:sz w:val="24"/>
          <w:szCs w:val="24"/>
        </w:rPr>
        <w:t xml:space="preserve">на раскрытие </w:t>
      </w:r>
      <w:r w:rsidRPr="00BD1600">
        <w:rPr>
          <w:rStyle w:val="CharAttribute501"/>
          <w:rFonts w:eastAsia="№Е" w:hAnsi="Times New Roman" w:cs="Times New Roman"/>
          <w:i w:val="0"/>
          <w:sz w:val="24"/>
          <w:szCs w:val="24"/>
          <w:u w:val="none"/>
        </w:rPr>
        <w:t xml:space="preserve">творческого, умственного и физического потенциала школьников, развитие у них навыков конструктивного общения, умений работать в команде: «Я пешеход и пассажир». </w:t>
      </w:r>
      <w:r w:rsidRPr="00BD1600">
        <w:rPr>
          <w:rStyle w:val="a3"/>
          <w:rFonts w:ascii="Times New Roman" w:hAnsi="Times New Roman" w:cs="Times New Roman"/>
          <w:sz w:val="24"/>
          <w:szCs w:val="24"/>
        </w:rPr>
        <w:t xml:space="preserve"> </w:t>
      </w:r>
    </w:p>
    <w:p w:rsidR="007F6342" w:rsidRPr="009029B5" w:rsidRDefault="007F6342" w:rsidP="009029B5">
      <w:pPr>
        <w:spacing w:after="0"/>
        <w:jc w:val="center"/>
        <w:rPr>
          <w:rFonts w:ascii="Times New Roman" w:hAnsi="Times New Roman" w:cs="Times New Roman"/>
          <w:b/>
          <w:color w:val="000000"/>
          <w:w w:val="0"/>
          <w:sz w:val="24"/>
          <w:szCs w:val="24"/>
        </w:rPr>
      </w:pPr>
      <w:r w:rsidRPr="009029B5">
        <w:rPr>
          <w:rFonts w:ascii="Times New Roman" w:hAnsi="Times New Roman" w:cs="Times New Roman"/>
          <w:b/>
          <w:color w:val="000000"/>
          <w:w w:val="0"/>
          <w:sz w:val="24"/>
          <w:szCs w:val="24"/>
        </w:rPr>
        <w:t xml:space="preserve"> Модуль «Школьный урок»</w:t>
      </w:r>
    </w:p>
    <w:p w:rsidR="007F6342" w:rsidRPr="009029B5" w:rsidRDefault="007F6342" w:rsidP="009029B5">
      <w:pPr>
        <w:adjustRightInd w:val="0"/>
        <w:spacing w:after="0"/>
        <w:ind w:right="-1" w:firstLine="567"/>
        <w:rPr>
          <w:rFonts w:ascii="Times New Roman" w:hAnsi="Times New Roman" w:cs="Times New Roman"/>
          <w:i/>
          <w:sz w:val="24"/>
          <w:szCs w:val="24"/>
        </w:rPr>
      </w:pPr>
      <w:r w:rsidRPr="009029B5">
        <w:rPr>
          <w:rStyle w:val="CharAttribute512"/>
          <w:rFonts w:eastAsia="№Е" w:hAnsi="Times New Roman" w:cs="Times New Roman"/>
          <w:sz w:val="24"/>
          <w:szCs w:val="24"/>
        </w:rPr>
        <w:t>Реализация школьными педагогами воспитательного потенциала урока предполагает следующее:</w:t>
      </w:r>
    </w:p>
    <w:p w:rsidR="007F6342" w:rsidRPr="00D61F34" w:rsidRDefault="007F6342" w:rsidP="009029B5">
      <w:pPr>
        <w:pStyle w:val="ab"/>
        <w:numPr>
          <w:ilvl w:val="0"/>
          <w:numId w:val="83"/>
        </w:numPr>
        <w:tabs>
          <w:tab w:val="left" w:pos="993"/>
          <w:tab w:val="left" w:pos="1310"/>
        </w:tabs>
        <w:spacing w:line="276" w:lineRule="auto"/>
        <w:ind w:left="0" w:firstLine="567"/>
        <w:contextualSpacing w:val="0"/>
        <w:jc w:val="both"/>
        <w:rPr>
          <w:rStyle w:val="CharAttribute501"/>
          <w:rFonts w:eastAsia="№Е"/>
          <w:i w:val="0"/>
          <w:caps w:val="0"/>
          <w:sz w:val="24"/>
          <w:u w:val="none"/>
        </w:rPr>
      </w:pPr>
      <w:r w:rsidRPr="00D61F34">
        <w:rPr>
          <w:rStyle w:val="CharAttribute501"/>
          <w:rFonts w:eastAsia="№Е"/>
          <w:i w:val="0"/>
          <w:caps w:val="0"/>
          <w:sz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F6342" w:rsidRPr="00D61F34" w:rsidRDefault="007F6342" w:rsidP="009029B5">
      <w:pPr>
        <w:pStyle w:val="ab"/>
        <w:numPr>
          <w:ilvl w:val="0"/>
          <w:numId w:val="83"/>
        </w:numPr>
        <w:tabs>
          <w:tab w:val="left" w:pos="993"/>
          <w:tab w:val="left" w:pos="1310"/>
        </w:tabs>
        <w:spacing w:line="276" w:lineRule="auto"/>
        <w:ind w:left="0" w:firstLine="567"/>
        <w:contextualSpacing w:val="0"/>
        <w:jc w:val="both"/>
        <w:rPr>
          <w:rStyle w:val="CharAttribute501"/>
          <w:rFonts w:eastAsia="№Е"/>
          <w:i w:val="0"/>
          <w:caps w:val="0"/>
          <w:sz w:val="24"/>
          <w:u w:val="none"/>
        </w:rPr>
      </w:pPr>
      <w:r w:rsidRPr="00D61F34">
        <w:rPr>
          <w:rStyle w:val="CharAttribute501"/>
          <w:rFonts w:eastAsia="№Е"/>
          <w:i w:val="0"/>
          <w:caps w:val="0"/>
          <w:sz w:val="24"/>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7F6342" w:rsidRPr="00D61F34" w:rsidRDefault="007F6342" w:rsidP="009029B5">
      <w:pPr>
        <w:pStyle w:val="ab"/>
        <w:numPr>
          <w:ilvl w:val="0"/>
          <w:numId w:val="83"/>
        </w:numPr>
        <w:tabs>
          <w:tab w:val="left" w:pos="993"/>
          <w:tab w:val="left" w:pos="1310"/>
        </w:tabs>
        <w:spacing w:line="276" w:lineRule="auto"/>
        <w:ind w:left="0" w:firstLine="567"/>
        <w:contextualSpacing w:val="0"/>
        <w:jc w:val="both"/>
        <w:rPr>
          <w:caps w:val="0"/>
        </w:rPr>
      </w:pPr>
      <w:r w:rsidRPr="00D61F34">
        <w:rPr>
          <w:rStyle w:val="CharAttribute501"/>
          <w:rFonts w:eastAsia="№Е"/>
          <w:i w:val="0"/>
          <w:caps w:val="0"/>
          <w:sz w:val="24"/>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7F6342" w:rsidRPr="00E23D89" w:rsidRDefault="007F6342" w:rsidP="009029B5">
      <w:pPr>
        <w:pStyle w:val="ab"/>
        <w:numPr>
          <w:ilvl w:val="0"/>
          <w:numId w:val="83"/>
        </w:numPr>
        <w:tabs>
          <w:tab w:val="left" w:pos="993"/>
          <w:tab w:val="left" w:pos="1310"/>
        </w:tabs>
        <w:spacing w:line="276" w:lineRule="auto"/>
        <w:ind w:left="0" w:firstLine="567"/>
        <w:contextualSpacing w:val="0"/>
        <w:jc w:val="both"/>
        <w:rPr>
          <w:caps w:val="0"/>
        </w:rPr>
      </w:pPr>
      <w:r w:rsidRPr="00D61F34">
        <w:rPr>
          <w:rStyle w:val="CharAttribute501"/>
          <w:rFonts w:eastAsia="№Е"/>
          <w:i w:val="0"/>
          <w:iCs/>
          <w:caps w:val="0"/>
          <w:sz w:val="24"/>
          <w:u w:val="none"/>
        </w:rPr>
        <w:t xml:space="preserve">использование </w:t>
      </w:r>
      <w:r w:rsidRPr="00D61F34">
        <w:rPr>
          <w:caps w:val="0"/>
        </w:rPr>
        <w:t>воспитательных</w:t>
      </w:r>
      <w:r w:rsidRPr="00E23D89">
        <w:rPr>
          <w:caps w:val="0"/>
        </w:rPr>
        <w:t xml:space="preserve"> возможностей содержания учебного предмета через демонстрацию детям примеров ответственного, гражданского поведения, проявления </w:t>
      </w:r>
      <w:r w:rsidRPr="00E23D89">
        <w:rPr>
          <w:caps w:val="0"/>
        </w:rPr>
        <w:lastRenderedPageBreak/>
        <w:t>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F6342" w:rsidRPr="00E23D89" w:rsidRDefault="007F6342" w:rsidP="009029B5">
      <w:pPr>
        <w:pStyle w:val="ab"/>
        <w:numPr>
          <w:ilvl w:val="0"/>
          <w:numId w:val="83"/>
        </w:numPr>
        <w:tabs>
          <w:tab w:val="left" w:pos="993"/>
          <w:tab w:val="left" w:pos="1310"/>
        </w:tabs>
        <w:spacing w:line="276" w:lineRule="auto"/>
        <w:ind w:left="0" w:firstLine="567"/>
        <w:contextualSpacing w:val="0"/>
        <w:jc w:val="both"/>
        <w:rPr>
          <w:caps w:val="0"/>
        </w:rPr>
      </w:pPr>
      <w:r w:rsidRPr="00D61F34">
        <w:rPr>
          <w:rStyle w:val="CharAttribute501"/>
          <w:rFonts w:eastAsia="№Е"/>
          <w:i w:val="0"/>
          <w:caps w:val="0"/>
          <w:sz w:val="24"/>
          <w:u w:val="none"/>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w:t>
      </w:r>
      <w:r w:rsidRPr="00E23D89">
        <w:rPr>
          <w:rStyle w:val="CharAttribute501"/>
          <w:rFonts w:eastAsia="№Е"/>
          <w:i w:val="0"/>
          <w:caps w:val="0"/>
          <w:sz w:val="24"/>
        </w:rPr>
        <w:t xml:space="preserve"> </w:t>
      </w:r>
      <w:r w:rsidRPr="00E23D89">
        <w:rPr>
          <w:caps w:val="0"/>
        </w:rPr>
        <w:t xml:space="preserve">учат школьников командной работе и взаимодействию с другими детьми;  </w:t>
      </w:r>
    </w:p>
    <w:p w:rsidR="007F6342" w:rsidRPr="00E23D89" w:rsidRDefault="007F6342" w:rsidP="009029B5">
      <w:pPr>
        <w:pStyle w:val="ab"/>
        <w:numPr>
          <w:ilvl w:val="0"/>
          <w:numId w:val="83"/>
        </w:numPr>
        <w:tabs>
          <w:tab w:val="left" w:pos="993"/>
          <w:tab w:val="left" w:pos="1310"/>
        </w:tabs>
        <w:spacing w:line="276" w:lineRule="auto"/>
        <w:ind w:left="0" w:firstLine="567"/>
        <w:contextualSpacing w:val="0"/>
        <w:jc w:val="both"/>
        <w:rPr>
          <w:caps w:val="0"/>
        </w:rPr>
      </w:pPr>
      <w:r w:rsidRPr="00E23D89">
        <w:rPr>
          <w:caps w:val="0"/>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F6342" w:rsidRPr="00D61F34" w:rsidRDefault="007F6342" w:rsidP="009029B5">
      <w:pPr>
        <w:pStyle w:val="ab"/>
        <w:numPr>
          <w:ilvl w:val="0"/>
          <w:numId w:val="83"/>
        </w:numPr>
        <w:tabs>
          <w:tab w:val="left" w:pos="993"/>
          <w:tab w:val="left" w:pos="1310"/>
        </w:tabs>
        <w:spacing w:line="276" w:lineRule="auto"/>
        <w:ind w:left="0" w:firstLine="567"/>
        <w:contextualSpacing w:val="0"/>
        <w:jc w:val="both"/>
        <w:rPr>
          <w:rStyle w:val="CharAttribute501"/>
          <w:rFonts w:eastAsia="№Е"/>
          <w:i w:val="0"/>
          <w:sz w:val="24"/>
          <w:u w:val="none"/>
        </w:rPr>
      </w:pPr>
      <w:r w:rsidRPr="00D61F34">
        <w:rPr>
          <w:rStyle w:val="CharAttribute501"/>
          <w:rFonts w:eastAsia="№Е"/>
          <w:i w:val="0"/>
          <w:caps w:val="0"/>
          <w:sz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Pr="00D61F34">
        <w:rPr>
          <w:rStyle w:val="CharAttribute501"/>
          <w:rFonts w:eastAsia="№Е"/>
          <w:i w:val="0"/>
          <w:sz w:val="24"/>
          <w:u w:val="none"/>
        </w:rPr>
        <w:t>.</w:t>
      </w:r>
    </w:p>
    <w:p w:rsidR="007F6342" w:rsidRPr="009029B5" w:rsidRDefault="007F6342" w:rsidP="009029B5">
      <w:pPr>
        <w:tabs>
          <w:tab w:val="left" w:pos="851"/>
        </w:tabs>
        <w:spacing w:after="0"/>
        <w:jc w:val="center"/>
        <w:rPr>
          <w:rFonts w:ascii="Times New Roman" w:hAnsi="Times New Roman" w:cs="Times New Roman"/>
          <w:b/>
          <w:iCs/>
          <w:color w:val="000000"/>
          <w:w w:val="0"/>
          <w:sz w:val="24"/>
          <w:szCs w:val="24"/>
        </w:rPr>
      </w:pPr>
    </w:p>
    <w:p w:rsidR="007F6342" w:rsidRPr="009029B5" w:rsidRDefault="007F6342" w:rsidP="009029B5">
      <w:pPr>
        <w:tabs>
          <w:tab w:val="left" w:pos="851"/>
        </w:tabs>
        <w:spacing w:after="0"/>
        <w:jc w:val="center"/>
        <w:rPr>
          <w:rFonts w:ascii="Times New Roman" w:hAnsi="Times New Roman" w:cs="Times New Roman"/>
          <w:b/>
          <w:iCs/>
          <w:color w:val="000000"/>
          <w:w w:val="0"/>
          <w:sz w:val="24"/>
          <w:szCs w:val="24"/>
        </w:rPr>
      </w:pPr>
      <w:r w:rsidRPr="009029B5">
        <w:rPr>
          <w:rFonts w:ascii="Times New Roman" w:hAnsi="Times New Roman" w:cs="Times New Roman"/>
          <w:b/>
          <w:iCs/>
          <w:color w:val="000000"/>
          <w:w w:val="0"/>
          <w:sz w:val="24"/>
          <w:szCs w:val="24"/>
        </w:rPr>
        <w:t>Модуль «Самоуправление»</w:t>
      </w:r>
    </w:p>
    <w:p w:rsidR="007F6342" w:rsidRPr="009029B5" w:rsidRDefault="007F6342" w:rsidP="009029B5">
      <w:pPr>
        <w:adjustRightInd w:val="0"/>
        <w:spacing w:after="0"/>
        <w:ind w:right="-1" w:firstLine="567"/>
        <w:rPr>
          <w:rFonts w:ascii="Times New Roman" w:hAnsi="Times New Roman" w:cs="Times New Roman"/>
          <w:sz w:val="24"/>
          <w:szCs w:val="24"/>
        </w:rPr>
      </w:pPr>
      <w:r w:rsidRPr="009029B5">
        <w:rPr>
          <w:rStyle w:val="CharAttribute504"/>
          <w:rFonts w:eastAsia="№Е" w:hAnsi="Times New Roman" w:cs="Times New Roman"/>
          <w:sz w:val="24"/>
          <w:szCs w:val="24"/>
        </w:rPr>
        <w:t xml:space="preserve">Поддержка детского </w:t>
      </w:r>
      <w:r w:rsidRPr="009029B5">
        <w:rPr>
          <w:rFonts w:ascii="Times New Roman" w:hAnsi="Times New Roman" w:cs="Times New Roman"/>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7F6342" w:rsidRPr="009029B5" w:rsidRDefault="007F6342" w:rsidP="009029B5">
      <w:pPr>
        <w:adjustRightInd w:val="0"/>
        <w:spacing w:after="0"/>
        <w:ind w:right="-1" w:firstLine="567"/>
        <w:rPr>
          <w:rFonts w:ascii="Times New Roman" w:hAnsi="Times New Roman" w:cs="Times New Roman"/>
          <w:i/>
          <w:sz w:val="24"/>
          <w:szCs w:val="24"/>
        </w:rPr>
      </w:pPr>
      <w:r w:rsidRPr="009029B5">
        <w:rPr>
          <w:rFonts w:ascii="Times New Roman" w:hAnsi="Times New Roman" w:cs="Times New Roman"/>
          <w:sz w:val="24"/>
          <w:szCs w:val="24"/>
        </w:rPr>
        <w:t xml:space="preserve">Детское самоуправление в школе осуществляется следующим образом </w:t>
      </w:r>
    </w:p>
    <w:p w:rsidR="007F6342" w:rsidRPr="009029B5" w:rsidRDefault="007F6342" w:rsidP="009029B5">
      <w:pPr>
        <w:tabs>
          <w:tab w:val="left" w:pos="851"/>
        </w:tabs>
        <w:spacing w:after="0"/>
        <w:ind w:firstLine="567"/>
        <w:rPr>
          <w:rFonts w:ascii="Times New Roman" w:hAnsi="Times New Roman" w:cs="Times New Roman"/>
          <w:b/>
          <w:i/>
          <w:sz w:val="24"/>
          <w:szCs w:val="24"/>
        </w:rPr>
      </w:pPr>
      <w:r w:rsidRPr="009029B5">
        <w:rPr>
          <w:rFonts w:ascii="Times New Roman" w:hAnsi="Times New Roman" w:cs="Times New Roman"/>
          <w:b/>
          <w:i/>
          <w:sz w:val="24"/>
          <w:szCs w:val="24"/>
        </w:rPr>
        <w:t>На уровне школы:</w:t>
      </w:r>
    </w:p>
    <w:p w:rsidR="007F6342" w:rsidRPr="00E23D89" w:rsidRDefault="007F6342" w:rsidP="009029B5">
      <w:pPr>
        <w:pStyle w:val="ab"/>
        <w:numPr>
          <w:ilvl w:val="0"/>
          <w:numId w:val="83"/>
        </w:numPr>
        <w:tabs>
          <w:tab w:val="left" w:pos="993"/>
          <w:tab w:val="left" w:pos="1310"/>
        </w:tabs>
        <w:spacing w:line="276" w:lineRule="auto"/>
        <w:ind w:left="0" w:firstLine="567"/>
        <w:contextualSpacing w:val="0"/>
        <w:jc w:val="both"/>
        <w:rPr>
          <w:caps w:val="0"/>
        </w:rPr>
      </w:pPr>
      <w:r w:rsidRPr="00E23D89">
        <w:rPr>
          <w:caps w:val="0"/>
        </w:rPr>
        <w:t xml:space="preserve">через деятельность </w:t>
      </w:r>
      <w:r w:rsidRPr="00E23D89">
        <w:rPr>
          <w:b/>
          <w:caps w:val="0"/>
        </w:rPr>
        <w:t>Ученической конференции</w:t>
      </w:r>
      <w:r w:rsidRPr="00E23D89">
        <w:rPr>
          <w:caps w:val="0"/>
        </w:rPr>
        <w:t>, которая является высшим органом ученического самоуправления в школе и собирается не реже 1 раза в год;</w:t>
      </w:r>
    </w:p>
    <w:p w:rsidR="007F6342" w:rsidRPr="00E23D89" w:rsidRDefault="007F6342" w:rsidP="009029B5">
      <w:pPr>
        <w:pStyle w:val="ab"/>
        <w:numPr>
          <w:ilvl w:val="0"/>
          <w:numId w:val="83"/>
        </w:numPr>
        <w:tabs>
          <w:tab w:val="left" w:pos="993"/>
          <w:tab w:val="left" w:pos="1310"/>
        </w:tabs>
        <w:spacing w:line="276" w:lineRule="auto"/>
        <w:ind w:left="0" w:firstLine="567"/>
        <w:contextualSpacing w:val="0"/>
        <w:jc w:val="both"/>
        <w:rPr>
          <w:caps w:val="0"/>
        </w:rPr>
      </w:pPr>
      <w:r w:rsidRPr="00E23D89">
        <w:rPr>
          <w:caps w:val="0"/>
        </w:rPr>
        <w:t xml:space="preserve">через деятельность выборного </w:t>
      </w:r>
      <w:r w:rsidRPr="00E23D89">
        <w:rPr>
          <w:b/>
          <w:caps w:val="0"/>
        </w:rPr>
        <w:t>Совета министров,</w:t>
      </w:r>
      <w:r w:rsidRPr="00E23D89">
        <w:rPr>
          <w:caps w:val="0"/>
        </w:rPr>
        <w:t xml:space="preserve"> члены которого возглавляют </w:t>
      </w:r>
      <w:r w:rsidRPr="00E23D89">
        <w:rPr>
          <w:b/>
          <w:caps w:val="0"/>
        </w:rPr>
        <w:t>Министерства</w:t>
      </w:r>
      <w:r w:rsidRPr="00E23D89">
        <w:rPr>
          <w:caps w:val="0"/>
        </w:rPr>
        <w:t xml:space="preserve"> по шести направляем: наука и образование, культура и досуг, здравоохранение и спорт, труд и забота, информация и оформление, правопорядок;</w:t>
      </w:r>
    </w:p>
    <w:p w:rsidR="007F6342" w:rsidRPr="00E23D89" w:rsidRDefault="007F6342" w:rsidP="009029B5">
      <w:pPr>
        <w:pStyle w:val="ab"/>
        <w:numPr>
          <w:ilvl w:val="0"/>
          <w:numId w:val="83"/>
        </w:numPr>
        <w:tabs>
          <w:tab w:val="left" w:pos="993"/>
          <w:tab w:val="left" w:pos="1310"/>
        </w:tabs>
        <w:spacing w:line="276" w:lineRule="auto"/>
        <w:ind w:left="0" w:firstLine="567"/>
        <w:contextualSpacing w:val="0"/>
        <w:jc w:val="both"/>
        <w:rPr>
          <w:iCs/>
          <w:caps w:val="0"/>
        </w:rPr>
      </w:pPr>
      <w:r w:rsidRPr="00E23D89">
        <w:rPr>
          <w:iCs/>
          <w:caps w:val="0"/>
        </w:rPr>
        <w:t xml:space="preserve">через деятельность </w:t>
      </w:r>
      <w:r w:rsidRPr="00E23D89">
        <w:rPr>
          <w:b/>
          <w:iCs/>
          <w:caps w:val="0"/>
        </w:rPr>
        <w:t>Совета старост</w:t>
      </w:r>
      <w:r w:rsidRPr="00E23D89">
        <w:rPr>
          <w:iCs/>
          <w:caps w:val="0"/>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7F6342" w:rsidRPr="00E23D89" w:rsidRDefault="007F6342" w:rsidP="009029B5">
      <w:pPr>
        <w:pStyle w:val="ab"/>
        <w:numPr>
          <w:ilvl w:val="0"/>
          <w:numId w:val="83"/>
        </w:numPr>
        <w:tabs>
          <w:tab w:val="left" w:pos="993"/>
          <w:tab w:val="left" w:pos="1310"/>
        </w:tabs>
        <w:spacing w:line="276" w:lineRule="auto"/>
        <w:ind w:left="0" w:firstLine="567"/>
        <w:contextualSpacing w:val="0"/>
        <w:jc w:val="both"/>
        <w:rPr>
          <w:caps w:val="0"/>
        </w:rPr>
      </w:pPr>
      <w:r w:rsidRPr="00E23D89">
        <w:rPr>
          <w:caps w:val="0"/>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E23D89">
        <w:rPr>
          <w:caps w:val="0"/>
        </w:rPr>
        <w:t>флешмобов</w:t>
      </w:r>
      <w:proofErr w:type="spellEnd"/>
      <w:r w:rsidRPr="00E23D89">
        <w:rPr>
          <w:caps w:val="0"/>
        </w:rPr>
        <w:t xml:space="preserve"> и т.п.);</w:t>
      </w:r>
    </w:p>
    <w:p w:rsidR="007F6342" w:rsidRPr="00E23D89" w:rsidRDefault="007F6342" w:rsidP="009029B5">
      <w:pPr>
        <w:pStyle w:val="ab"/>
        <w:numPr>
          <w:ilvl w:val="0"/>
          <w:numId w:val="83"/>
        </w:numPr>
        <w:tabs>
          <w:tab w:val="left" w:pos="993"/>
          <w:tab w:val="left" w:pos="1310"/>
        </w:tabs>
        <w:spacing w:line="276" w:lineRule="auto"/>
        <w:ind w:left="0" w:firstLine="567"/>
        <w:contextualSpacing w:val="0"/>
        <w:jc w:val="both"/>
        <w:rPr>
          <w:iCs/>
          <w:caps w:val="0"/>
        </w:rPr>
      </w:pPr>
      <w:r w:rsidRPr="00E23D89">
        <w:rPr>
          <w:iCs/>
          <w:caps w:val="0"/>
        </w:rPr>
        <w:t>через деятельность творческих советов дела, отвечающих за проведение тех или иных конкретных мероприятий, праздников, вечеров, акций и т.п.;</w:t>
      </w:r>
    </w:p>
    <w:p w:rsidR="007F6342" w:rsidRPr="00E23D89" w:rsidRDefault="007F6342" w:rsidP="009029B5">
      <w:pPr>
        <w:tabs>
          <w:tab w:val="left" w:pos="851"/>
        </w:tabs>
        <w:spacing w:after="0"/>
        <w:ind w:firstLine="567"/>
        <w:rPr>
          <w:rFonts w:ascii="Times New Roman" w:hAnsi="Times New Roman" w:cs="Times New Roman"/>
          <w:bCs/>
          <w:i/>
          <w:sz w:val="24"/>
          <w:szCs w:val="24"/>
        </w:rPr>
      </w:pPr>
      <w:r w:rsidRPr="00E23D89">
        <w:rPr>
          <w:rFonts w:ascii="Times New Roman" w:hAnsi="Times New Roman" w:cs="Times New Roman"/>
          <w:b/>
          <w:i/>
          <w:sz w:val="24"/>
          <w:szCs w:val="24"/>
        </w:rPr>
        <w:t>На уровне классов</w:t>
      </w:r>
      <w:r w:rsidRPr="00E23D89">
        <w:rPr>
          <w:rFonts w:ascii="Times New Roman" w:hAnsi="Times New Roman" w:cs="Times New Roman"/>
          <w:bCs/>
          <w:i/>
          <w:sz w:val="24"/>
          <w:szCs w:val="24"/>
        </w:rPr>
        <w:t>:</w:t>
      </w:r>
    </w:p>
    <w:p w:rsidR="007F6342" w:rsidRPr="00E23D89" w:rsidRDefault="007F6342" w:rsidP="009029B5">
      <w:pPr>
        <w:pStyle w:val="ab"/>
        <w:numPr>
          <w:ilvl w:val="0"/>
          <w:numId w:val="83"/>
        </w:numPr>
        <w:tabs>
          <w:tab w:val="left" w:pos="993"/>
          <w:tab w:val="left" w:pos="1310"/>
        </w:tabs>
        <w:spacing w:line="276" w:lineRule="auto"/>
        <w:ind w:left="0" w:firstLine="567"/>
        <w:contextualSpacing w:val="0"/>
        <w:jc w:val="both"/>
        <w:rPr>
          <w:caps w:val="0"/>
        </w:rPr>
      </w:pPr>
      <w:r w:rsidRPr="00E23D89">
        <w:rPr>
          <w:iCs/>
          <w:caps w:val="0"/>
        </w:rPr>
        <w:t xml:space="preserve">через </w:t>
      </w:r>
      <w:r w:rsidRPr="00E23D89">
        <w:rPr>
          <w:caps w:val="0"/>
        </w:rPr>
        <w:t xml:space="preserve">деятельность выборных по инициативе и предложениям учащихся класса </w:t>
      </w:r>
      <w:r w:rsidRPr="00E23D89">
        <w:rPr>
          <w:b/>
          <w:caps w:val="0"/>
        </w:rPr>
        <w:t>старост</w:t>
      </w:r>
      <w:r w:rsidRPr="00E23D89">
        <w:rPr>
          <w:caps w:val="0"/>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F6342" w:rsidRPr="00E23D89" w:rsidRDefault="007F6342" w:rsidP="009029B5">
      <w:pPr>
        <w:pStyle w:val="ab"/>
        <w:numPr>
          <w:ilvl w:val="0"/>
          <w:numId w:val="83"/>
        </w:numPr>
        <w:tabs>
          <w:tab w:val="left" w:pos="993"/>
          <w:tab w:val="left" w:pos="1310"/>
        </w:tabs>
        <w:spacing w:line="276" w:lineRule="auto"/>
        <w:ind w:left="0" w:firstLine="567"/>
        <w:contextualSpacing w:val="0"/>
        <w:jc w:val="both"/>
        <w:rPr>
          <w:caps w:val="0"/>
        </w:rPr>
      </w:pPr>
      <w:r w:rsidRPr="00E23D89">
        <w:rPr>
          <w:iCs/>
          <w:caps w:val="0"/>
        </w:rPr>
        <w:lastRenderedPageBreak/>
        <w:t xml:space="preserve">через деятельность выборных органов самоуправления, отвечающих за различные направления работы класса (отдел </w:t>
      </w:r>
      <w:r w:rsidRPr="00E23D89">
        <w:rPr>
          <w:caps w:val="0"/>
        </w:rPr>
        <w:t>науки и образования, отдел культуры и досуга, отдел здравоохранения и спорта, отдел труда и заботы, отдел информации и оформления, отдел правопорядка);</w:t>
      </w:r>
    </w:p>
    <w:p w:rsidR="007F6342" w:rsidRPr="00E23D89" w:rsidRDefault="007F6342" w:rsidP="009029B5">
      <w:pPr>
        <w:spacing w:after="0"/>
        <w:ind w:firstLine="567"/>
        <w:rPr>
          <w:rStyle w:val="CharAttribute501"/>
          <w:rFonts w:eastAsia="№Е" w:hAnsi="Times New Roman" w:cs="Times New Roman"/>
          <w:b/>
          <w:bCs/>
          <w:i w:val="0"/>
          <w:iCs/>
          <w:sz w:val="24"/>
          <w:szCs w:val="24"/>
        </w:rPr>
      </w:pPr>
      <w:r w:rsidRPr="00E23D89">
        <w:rPr>
          <w:rFonts w:ascii="Times New Roman" w:hAnsi="Times New Roman" w:cs="Times New Roman"/>
          <w:b/>
          <w:bCs/>
          <w:i/>
          <w:iCs/>
          <w:sz w:val="24"/>
          <w:szCs w:val="24"/>
        </w:rPr>
        <w:t>На индивидуальном уровне:</w:t>
      </w:r>
      <w:r w:rsidRPr="00E23D89">
        <w:rPr>
          <w:rStyle w:val="CharAttribute501"/>
          <w:rFonts w:eastAsia="№Е" w:hAnsi="Times New Roman" w:cs="Times New Roman"/>
          <w:b/>
          <w:bCs/>
          <w:i w:val="0"/>
          <w:iCs/>
          <w:sz w:val="24"/>
          <w:szCs w:val="24"/>
        </w:rPr>
        <w:t xml:space="preserve"> </w:t>
      </w:r>
    </w:p>
    <w:p w:rsidR="007F6342" w:rsidRPr="00E23D89" w:rsidRDefault="007F6342" w:rsidP="009029B5">
      <w:pPr>
        <w:pStyle w:val="ab"/>
        <w:numPr>
          <w:ilvl w:val="0"/>
          <w:numId w:val="83"/>
        </w:numPr>
        <w:tabs>
          <w:tab w:val="left" w:pos="993"/>
          <w:tab w:val="left" w:pos="1310"/>
        </w:tabs>
        <w:spacing w:line="276" w:lineRule="auto"/>
        <w:ind w:left="0" w:firstLine="567"/>
        <w:contextualSpacing w:val="0"/>
        <w:jc w:val="both"/>
        <w:rPr>
          <w:caps w:val="0"/>
        </w:rPr>
      </w:pPr>
      <w:r w:rsidRPr="00E23D89">
        <w:rPr>
          <w:iCs/>
          <w:caps w:val="0"/>
        </w:rPr>
        <w:t xml:space="preserve">через </w:t>
      </w:r>
      <w:r w:rsidRPr="00E23D89">
        <w:rPr>
          <w:caps w:val="0"/>
        </w:rPr>
        <w:t xml:space="preserve">вовлечение школьников в планирование, организацию, проведение и анализ общешкольных и </w:t>
      </w:r>
      <w:proofErr w:type="spellStart"/>
      <w:r w:rsidRPr="00E23D89">
        <w:rPr>
          <w:caps w:val="0"/>
        </w:rPr>
        <w:t>внутриклассных</w:t>
      </w:r>
      <w:proofErr w:type="spellEnd"/>
      <w:r w:rsidRPr="00E23D89">
        <w:rPr>
          <w:caps w:val="0"/>
        </w:rPr>
        <w:t xml:space="preserve"> дел;</w:t>
      </w:r>
    </w:p>
    <w:p w:rsidR="007F6342" w:rsidRPr="00BD1600" w:rsidRDefault="007F6342" w:rsidP="00BD1600">
      <w:pPr>
        <w:pStyle w:val="ab"/>
        <w:numPr>
          <w:ilvl w:val="0"/>
          <w:numId w:val="83"/>
        </w:numPr>
        <w:tabs>
          <w:tab w:val="left" w:pos="993"/>
          <w:tab w:val="left" w:pos="1310"/>
        </w:tabs>
        <w:spacing w:line="276" w:lineRule="auto"/>
        <w:ind w:left="0" w:firstLine="567"/>
        <w:contextualSpacing w:val="0"/>
        <w:jc w:val="both"/>
        <w:rPr>
          <w:iCs/>
          <w:caps w:val="0"/>
        </w:rPr>
      </w:pPr>
      <w:r w:rsidRPr="00E23D89">
        <w:rPr>
          <w:iCs/>
          <w:caps w:val="0"/>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7F6342" w:rsidRPr="009029B5" w:rsidRDefault="007F6342" w:rsidP="009029B5">
      <w:pPr>
        <w:tabs>
          <w:tab w:val="left" w:pos="851"/>
        </w:tabs>
        <w:spacing w:after="0"/>
        <w:jc w:val="center"/>
        <w:rPr>
          <w:rFonts w:ascii="Times New Roman" w:hAnsi="Times New Roman" w:cs="Times New Roman"/>
          <w:b/>
          <w:iCs/>
          <w:color w:val="000000"/>
          <w:w w:val="0"/>
          <w:sz w:val="24"/>
          <w:szCs w:val="24"/>
        </w:rPr>
      </w:pPr>
      <w:r w:rsidRPr="009029B5">
        <w:rPr>
          <w:rFonts w:ascii="Times New Roman" w:hAnsi="Times New Roman" w:cs="Times New Roman"/>
          <w:b/>
          <w:iCs/>
          <w:color w:val="000000"/>
          <w:w w:val="0"/>
          <w:sz w:val="24"/>
          <w:szCs w:val="24"/>
        </w:rPr>
        <w:t xml:space="preserve"> Модуль «Детские общественные объединения»</w:t>
      </w:r>
    </w:p>
    <w:p w:rsidR="007F6342" w:rsidRPr="009029B5" w:rsidRDefault="007F6342" w:rsidP="009029B5">
      <w:pPr>
        <w:pStyle w:val="ParaAttribute38"/>
        <w:spacing w:line="276" w:lineRule="auto"/>
        <w:ind w:right="0" w:firstLine="567"/>
        <w:rPr>
          <w:rFonts w:eastAsia="Calibri"/>
          <w:sz w:val="24"/>
          <w:szCs w:val="24"/>
        </w:rPr>
      </w:pPr>
      <w:r w:rsidRPr="009029B5">
        <w:rPr>
          <w:rFonts w:eastAsia="Calibri"/>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7F6342" w:rsidRPr="009029B5" w:rsidRDefault="007F6342" w:rsidP="009029B5">
      <w:pPr>
        <w:pStyle w:val="ParaAttribute38"/>
        <w:spacing w:line="276" w:lineRule="auto"/>
        <w:ind w:right="0" w:firstLine="567"/>
        <w:rPr>
          <w:rFonts w:eastAsia="Calibri"/>
          <w:b/>
          <w:sz w:val="24"/>
          <w:szCs w:val="24"/>
        </w:rPr>
      </w:pPr>
      <w:r w:rsidRPr="009029B5">
        <w:rPr>
          <w:rFonts w:eastAsia="Calibri"/>
          <w:b/>
          <w:sz w:val="24"/>
          <w:szCs w:val="24"/>
        </w:rPr>
        <w:t>Российское движение школьников</w:t>
      </w:r>
    </w:p>
    <w:p w:rsidR="007F6342" w:rsidRPr="009029B5" w:rsidRDefault="007F6342" w:rsidP="009029B5">
      <w:pPr>
        <w:pStyle w:val="ParaAttribute38"/>
        <w:spacing w:line="276" w:lineRule="auto"/>
        <w:ind w:right="0" w:firstLine="567"/>
        <w:rPr>
          <w:rFonts w:eastAsia="Calibri"/>
          <w:sz w:val="24"/>
          <w:szCs w:val="24"/>
        </w:rPr>
      </w:pPr>
      <w:r w:rsidRPr="009029B5">
        <w:rPr>
          <w:rFonts w:eastAsia="Calibri"/>
          <w:sz w:val="24"/>
          <w:szCs w:val="24"/>
        </w:rPr>
        <w:t>В целях совершенствования государственной политики в области воспитания подрастающего поколения, содействия формированию личности на основе системы ценностей, присущей российскому обществу, Указом Президента от 29 октября 2015 года №536 была создана Общероссийская общественно-государственная детско-юношеская организация «Российское движение школьников».</w:t>
      </w:r>
    </w:p>
    <w:p w:rsidR="007F6342" w:rsidRPr="009029B5" w:rsidRDefault="007F6342" w:rsidP="009029B5">
      <w:pPr>
        <w:pStyle w:val="ParaAttribute38"/>
        <w:spacing w:line="276" w:lineRule="auto"/>
        <w:ind w:right="0" w:firstLine="567"/>
        <w:rPr>
          <w:rFonts w:eastAsia="Calibri"/>
          <w:sz w:val="24"/>
          <w:szCs w:val="24"/>
        </w:rPr>
      </w:pPr>
      <w:r w:rsidRPr="009029B5">
        <w:rPr>
          <w:rFonts w:eastAsia="Calibri"/>
          <w:sz w:val="24"/>
          <w:szCs w:val="24"/>
        </w:rPr>
        <w:t>РДШ, реализуя избранные ведущие направления, призвано удовлетворять жизненные потребности участников в общении, понимании, признании, защите, разнообразной деятельности; способствовать определению жизненных планов путем обеспечения личностного роста и развития, социального и профессионального самоопределения; предоставлять разносторонние возможности организации свободного времени.</w:t>
      </w:r>
    </w:p>
    <w:p w:rsidR="007F6342" w:rsidRPr="009029B5" w:rsidRDefault="007F6342" w:rsidP="009029B5">
      <w:pPr>
        <w:pStyle w:val="ParaAttribute38"/>
        <w:spacing w:line="276" w:lineRule="auto"/>
        <w:ind w:right="0" w:firstLine="567"/>
        <w:rPr>
          <w:rFonts w:eastAsia="Calibri"/>
          <w:sz w:val="24"/>
          <w:szCs w:val="24"/>
        </w:rPr>
      </w:pPr>
      <w:r w:rsidRPr="009029B5">
        <w:rPr>
          <w:rFonts w:eastAsia="Calibri"/>
          <w:sz w:val="24"/>
          <w:szCs w:val="24"/>
        </w:rPr>
        <w:t>Современные дети и подростки активно включаются в общественные отношения, участвуют в общественной деятельности наравне со взрослыми. Естественной потребностью детского возраста является стремлен</w:t>
      </w:r>
      <w:r w:rsidR="00544667">
        <w:rPr>
          <w:rFonts w:eastAsia="Calibri"/>
          <w:sz w:val="24"/>
          <w:szCs w:val="24"/>
        </w:rPr>
        <w:t>ие к объединению. Дети, развивают</w:t>
      </w:r>
      <w:r w:rsidRPr="009029B5">
        <w:rPr>
          <w:rFonts w:eastAsia="Calibri"/>
          <w:sz w:val="24"/>
          <w:szCs w:val="24"/>
        </w:rPr>
        <w:t xml:space="preserve"> в коллективных отношениях индивидуальные знания, опыт, силы и возможности, объединяются в разновозрастные сообщества с целью достижения общественно-значимой цели в различных видах деятельности.</w:t>
      </w:r>
    </w:p>
    <w:p w:rsidR="007F6342" w:rsidRPr="009029B5" w:rsidRDefault="007F6342" w:rsidP="009029B5">
      <w:pPr>
        <w:pStyle w:val="ParaAttribute38"/>
        <w:spacing w:line="276" w:lineRule="auto"/>
        <w:ind w:right="0" w:firstLine="567"/>
        <w:rPr>
          <w:rFonts w:eastAsia="Calibri"/>
          <w:sz w:val="24"/>
          <w:szCs w:val="24"/>
        </w:rPr>
      </w:pPr>
      <w:r w:rsidRPr="009029B5">
        <w:rPr>
          <w:rFonts w:eastAsia="Calibri"/>
          <w:sz w:val="24"/>
          <w:szCs w:val="24"/>
        </w:rPr>
        <w:t>Развитие социальной компетентности личности в детско-взрослом сообществе – взаимосвязанный процесс. С одной стороны, участник усваивает новый жизненный опыт, с другой – сам активно формирует систему социальных связей. Для реализации этих положений на практике в 2016-2017 учебном году в школе создана пилотная площадка РДШ, в 2019 году создано первичное отделение.</w:t>
      </w:r>
    </w:p>
    <w:p w:rsidR="007F6342" w:rsidRPr="009029B5" w:rsidRDefault="007F6342" w:rsidP="009029B5">
      <w:pPr>
        <w:pStyle w:val="ParaAttribute38"/>
        <w:spacing w:line="276" w:lineRule="auto"/>
        <w:ind w:right="0" w:firstLine="567"/>
        <w:rPr>
          <w:i/>
          <w:sz w:val="24"/>
          <w:szCs w:val="24"/>
        </w:rPr>
      </w:pPr>
      <w:r w:rsidRPr="009029B5">
        <w:rPr>
          <w:rFonts w:eastAsia="Calibri"/>
          <w:sz w:val="24"/>
          <w:szCs w:val="24"/>
        </w:rPr>
        <w:t xml:space="preserve">Воспитание в детском общественном объединении осуществляется через </w:t>
      </w:r>
    </w:p>
    <w:p w:rsidR="007F6342" w:rsidRPr="00E23D89" w:rsidRDefault="007F6342" w:rsidP="009029B5">
      <w:pPr>
        <w:pStyle w:val="ab"/>
        <w:numPr>
          <w:ilvl w:val="0"/>
          <w:numId w:val="83"/>
        </w:numPr>
        <w:tabs>
          <w:tab w:val="left" w:pos="993"/>
          <w:tab w:val="left" w:pos="1310"/>
        </w:tabs>
        <w:spacing w:line="276" w:lineRule="auto"/>
        <w:ind w:left="0" w:firstLine="567"/>
        <w:contextualSpacing w:val="0"/>
        <w:jc w:val="both"/>
        <w:rPr>
          <w:rFonts w:eastAsia="Calibri"/>
          <w:caps w:val="0"/>
          <w:lang w:eastAsia="ko-KR"/>
        </w:rPr>
      </w:pPr>
      <w:r w:rsidRPr="00E23D89">
        <w:rPr>
          <w:rFonts w:eastAsia="Calibri"/>
          <w:caps w:val="0"/>
          <w:lang w:eastAsia="ko-KR"/>
        </w:rPr>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7F6342" w:rsidRPr="00E23D89" w:rsidRDefault="007F6342" w:rsidP="009029B5">
      <w:pPr>
        <w:pStyle w:val="ab"/>
        <w:numPr>
          <w:ilvl w:val="0"/>
          <w:numId w:val="83"/>
        </w:numPr>
        <w:tabs>
          <w:tab w:val="left" w:pos="993"/>
          <w:tab w:val="left" w:pos="1310"/>
        </w:tabs>
        <w:spacing w:line="276" w:lineRule="auto"/>
        <w:ind w:left="0" w:firstLine="567"/>
        <w:contextualSpacing w:val="0"/>
        <w:jc w:val="both"/>
        <w:rPr>
          <w:rFonts w:eastAsia="Calibri"/>
          <w:caps w:val="0"/>
        </w:rPr>
      </w:pPr>
      <w:r w:rsidRPr="00E23D89">
        <w:rPr>
          <w:rFonts w:eastAsia="Calibri"/>
          <w:caps w:val="0"/>
          <w:lang w:eastAsia="ko-KR"/>
        </w:rPr>
        <w:t xml:space="preserve">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w:t>
      </w:r>
      <w:r w:rsidRPr="00E23D89">
        <w:rPr>
          <w:rFonts w:eastAsia="Calibri"/>
          <w:caps w:val="0"/>
          <w:lang w:eastAsia="ko-KR"/>
        </w:rPr>
        <w:lastRenderedPageBreak/>
        <w:t>выявляются лидеры, формируется атмосфера сообщества, формируется и апробируется набор значимых дел;</w:t>
      </w:r>
    </w:p>
    <w:p w:rsidR="007F6342" w:rsidRPr="00E23D89" w:rsidRDefault="007F6342" w:rsidP="009029B5">
      <w:pPr>
        <w:pStyle w:val="ab"/>
        <w:numPr>
          <w:ilvl w:val="0"/>
          <w:numId w:val="83"/>
        </w:numPr>
        <w:tabs>
          <w:tab w:val="left" w:pos="993"/>
          <w:tab w:val="left" w:pos="1310"/>
        </w:tabs>
        <w:spacing w:line="276" w:lineRule="auto"/>
        <w:ind w:left="0" w:firstLine="567"/>
        <w:contextualSpacing w:val="0"/>
        <w:jc w:val="both"/>
        <w:rPr>
          <w:rFonts w:eastAsia="Calibri"/>
          <w:caps w:val="0"/>
          <w:lang w:eastAsia="ko-KR"/>
        </w:rPr>
      </w:pPr>
      <w:r w:rsidRPr="00E23D89">
        <w:rPr>
          <w:rFonts w:eastAsia="Calibri"/>
          <w:caps w:val="0"/>
          <w:lang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E23D89">
        <w:rPr>
          <w:rFonts w:eastAsia="Calibri"/>
          <w:caps w:val="0"/>
          <w:lang w:eastAsia="ko-KR"/>
        </w:rPr>
        <w:t>соцсетях</w:t>
      </w:r>
      <w:proofErr w:type="spellEnd"/>
      <w:r w:rsidRPr="00E23D89">
        <w:rPr>
          <w:rFonts w:eastAsia="Calibri"/>
          <w:caps w:val="0"/>
          <w:lang w:eastAsia="ko-KR"/>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7F6342" w:rsidRPr="00E23D89" w:rsidRDefault="007F6342" w:rsidP="009029B5">
      <w:pPr>
        <w:pStyle w:val="ab"/>
        <w:numPr>
          <w:ilvl w:val="0"/>
          <w:numId w:val="83"/>
        </w:numPr>
        <w:tabs>
          <w:tab w:val="left" w:pos="993"/>
          <w:tab w:val="left" w:pos="1310"/>
        </w:tabs>
        <w:spacing w:line="276" w:lineRule="auto"/>
        <w:ind w:left="0" w:firstLine="567"/>
        <w:contextualSpacing w:val="0"/>
        <w:jc w:val="both"/>
        <w:rPr>
          <w:rFonts w:eastAsia="Calibri"/>
          <w:caps w:val="0"/>
          <w:lang w:eastAsia="ko-KR"/>
        </w:rPr>
      </w:pPr>
      <w:r w:rsidRPr="00E23D89">
        <w:rPr>
          <w:rFonts w:eastAsia="Calibri"/>
          <w:caps w:val="0"/>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7F6342" w:rsidRPr="009029B5" w:rsidRDefault="007F6342" w:rsidP="009029B5">
      <w:pPr>
        <w:pStyle w:val="ParaAttribute38"/>
        <w:spacing w:line="276" w:lineRule="auto"/>
        <w:ind w:right="0" w:firstLine="567"/>
        <w:rPr>
          <w:rFonts w:eastAsia="Calibri"/>
          <w:sz w:val="24"/>
          <w:szCs w:val="24"/>
        </w:rPr>
      </w:pPr>
      <w:r w:rsidRPr="009029B5">
        <w:rPr>
          <w:rFonts w:eastAsia="Calibri"/>
          <w:sz w:val="24"/>
          <w:szCs w:val="24"/>
        </w:rPr>
        <w:t>Основные направления деятельности РДШ: личностное развитие, гражданская активность, военно-патриотическое, информационно-</w:t>
      </w:r>
      <w:proofErr w:type="spellStart"/>
      <w:r w:rsidRPr="009029B5">
        <w:rPr>
          <w:rFonts w:eastAsia="Calibri"/>
          <w:sz w:val="24"/>
          <w:szCs w:val="24"/>
        </w:rPr>
        <w:t>медийное</w:t>
      </w:r>
      <w:proofErr w:type="spellEnd"/>
      <w:r w:rsidRPr="009029B5">
        <w:rPr>
          <w:rFonts w:eastAsia="Calibri"/>
          <w:sz w:val="24"/>
          <w:szCs w:val="24"/>
        </w:rPr>
        <w:t>.</w:t>
      </w:r>
    </w:p>
    <w:p w:rsidR="007F6342" w:rsidRPr="009029B5" w:rsidRDefault="007F6342" w:rsidP="009029B5">
      <w:pPr>
        <w:pStyle w:val="ParaAttribute38"/>
        <w:spacing w:line="276" w:lineRule="auto"/>
        <w:ind w:right="0" w:firstLine="567"/>
        <w:rPr>
          <w:rFonts w:eastAsia="Calibri"/>
          <w:sz w:val="24"/>
          <w:szCs w:val="24"/>
        </w:rPr>
      </w:pPr>
    </w:p>
    <w:p w:rsidR="007F6342" w:rsidRPr="009029B5" w:rsidRDefault="007F6342" w:rsidP="009029B5">
      <w:pPr>
        <w:pStyle w:val="ParaAttribute38"/>
        <w:spacing w:line="276" w:lineRule="auto"/>
        <w:ind w:right="0" w:firstLine="567"/>
        <w:jc w:val="center"/>
        <w:rPr>
          <w:rFonts w:eastAsia="Calibri"/>
          <w:b/>
          <w:sz w:val="24"/>
          <w:szCs w:val="24"/>
        </w:rPr>
      </w:pPr>
      <w:r w:rsidRPr="009029B5">
        <w:rPr>
          <w:rFonts w:eastAsia="Calibri"/>
          <w:b/>
          <w:sz w:val="24"/>
          <w:szCs w:val="24"/>
        </w:rPr>
        <w:t>Направление «Личностное развитие»</w:t>
      </w:r>
    </w:p>
    <w:p w:rsidR="007F6342" w:rsidRPr="009029B5" w:rsidRDefault="007F6342" w:rsidP="009029B5">
      <w:pPr>
        <w:pStyle w:val="ParaAttribute38"/>
        <w:spacing w:line="276" w:lineRule="auto"/>
        <w:ind w:right="0" w:firstLine="567"/>
        <w:rPr>
          <w:rFonts w:eastAsia="Calibri"/>
          <w:i/>
          <w:sz w:val="24"/>
          <w:szCs w:val="24"/>
        </w:rPr>
      </w:pPr>
      <w:r w:rsidRPr="009029B5">
        <w:rPr>
          <w:rFonts w:eastAsia="Calibri"/>
          <w:i/>
          <w:sz w:val="24"/>
          <w:szCs w:val="24"/>
        </w:rPr>
        <w:t>Популяризация ЗОЖ</w:t>
      </w:r>
    </w:p>
    <w:p w:rsidR="007F6342" w:rsidRPr="009029B5" w:rsidRDefault="007F6342" w:rsidP="009029B5">
      <w:pPr>
        <w:pStyle w:val="ParaAttribute38"/>
        <w:spacing w:line="276" w:lineRule="auto"/>
        <w:ind w:right="0" w:firstLine="567"/>
        <w:rPr>
          <w:rFonts w:eastAsia="Calibri"/>
          <w:sz w:val="24"/>
          <w:szCs w:val="24"/>
        </w:rPr>
      </w:pPr>
      <w:r w:rsidRPr="009029B5">
        <w:rPr>
          <w:rFonts w:eastAsia="Calibri"/>
          <w:sz w:val="24"/>
          <w:szCs w:val="24"/>
        </w:rPr>
        <w:t xml:space="preserve">Это направление реализуется в школе через деятельность </w:t>
      </w:r>
      <w:r w:rsidRPr="009029B5">
        <w:rPr>
          <w:rFonts w:eastAsia="Calibri"/>
          <w:b/>
          <w:sz w:val="24"/>
          <w:szCs w:val="24"/>
        </w:rPr>
        <w:t>Школьного спортивного клуба «Чемпион»</w:t>
      </w:r>
      <w:r w:rsidRPr="009029B5">
        <w:rPr>
          <w:rFonts w:eastAsia="Calibri"/>
          <w:sz w:val="24"/>
          <w:szCs w:val="24"/>
        </w:rPr>
        <w:t xml:space="preserve"> - структурного подразделения МАОУ «СОШ п. Демьянка». Члены ШСК - активные участники спортивных мероприятий РДШ. Деятельность ШСК «Чемпион» направлена на формирование у детей позитивного отношения к здоровому образу жизни; присвоение созидающей здоровье философии; формирование активной жизненной позиции по отношению к здоровью, проявляющейся в поведении и деятельности и осознанном противостоянии разрушающим здоровье факторам.</w:t>
      </w:r>
    </w:p>
    <w:p w:rsidR="007F6342" w:rsidRPr="009029B5" w:rsidRDefault="007F6342" w:rsidP="009029B5">
      <w:pPr>
        <w:pStyle w:val="ParaAttribute38"/>
        <w:spacing w:line="276" w:lineRule="auto"/>
        <w:ind w:right="0" w:firstLine="567"/>
        <w:rPr>
          <w:rFonts w:eastAsia="Calibri"/>
          <w:i/>
          <w:sz w:val="24"/>
          <w:szCs w:val="24"/>
        </w:rPr>
      </w:pPr>
      <w:r w:rsidRPr="009029B5">
        <w:rPr>
          <w:rFonts w:eastAsia="Calibri"/>
          <w:i/>
          <w:sz w:val="24"/>
          <w:szCs w:val="24"/>
        </w:rPr>
        <w:t>Творческое развитие</w:t>
      </w:r>
    </w:p>
    <w:p w:rsidR="007F6342" w:rsidRPr="009029B5" w:rsidRDefault="007F6342" w:rsidP="009029B5">
      <w:pPr>
        <w:pStyle w:val="ParaAttribute38"/>
        <w:spacing w:line="276" w:lineRule="auto"/>
        <w:ind w:right="0" w:firstLine="567"/>
        <w:rPr>
          <w:rFonts w:eastAsia="Calibri"/>
          <w:i/>
          <w:sz w:val="24"/>
          <w:szCs w:val="24"/>
        </w:rPr>
      </w:pPr>
      <w:r w:rsidRPr="009029B5">
        <w:rPr>
          <w:rFonts w:eastAsia="Calibri"/>
          <w:sz w:val="24"/>
          <w:szCs w:val="24"/>
        </w:rPr>
        <w:t xml:space="preserve">Это направление реализуется через деятельность </w:t>
      </w:r>
      <w:r w:rsidRPr="009029B5">
        <w:rPr>
          <w:rFonts w:eastAsia="Calibri"/>
          <w:b/>
          <w:sz w:val="24"/>
          <w:szCs w:val="24"/>
        </w:rPr>
        <w:t xml:space="preserve">кружка «Театральный сундучок». </w:t>
      </w:r>
      <w:r w:rsidRPr="009029B5">
        <w:rPr>
          <w:rFonts w:eastAsia="Times New Roman"/>
          <w:color w:val="000000"/>
          <w:sz w:val="24"/>
          <w:szCs w:val="24"/>
          <w:shd w:val="clear" w:color="auto" w:fill="FFFFFF"/>
        </w:rPr>
        <w:t>Стремление к актерству, к игре присуще всем детям. Потребность личности в игровом поведении, способность «входить» в игровой режим обусловлены особым видением мира и связаны с силой творчески-преобразующей деятельности. Поэтому умение играть, исполнять роль – это показатель культуры, как личности, так и общества в целом.</w:t>
      </w:r>
      <w:r w:rsidRPr="009029B5">
        <w:rPr>
          <w:rFonts w:eastAsia="Times New Roman"/>
          <w:color w:val="000000"/>
          <w:sz w:val="24"/>
          <w:szCs w:val="24"/>
        </w:rPr>
        <w:br/>
        <w:t xml:space="preserve">           </w:t>
      </w:r>
      <w:r w:rsidRPr="009029B5">
        <w:rPr>
          <w:rFonts w:eastAsia="Times New Roman"/>
          <w:color w:val="000000"/>
          <w:sz w:val="24"/>
          <w:szCs w:val="24"/>
          <w:shd w:val="clear" w:color="auto" w:fill="FFFFFF"/>
        </w:rPr>
        <w:t>Играющий человек стремится к творчеству, к раскрытию собственного социокультурного потенциала, развивает игровое самосознание. Это становится возможным при обеспечении условий для развития личности.</w:t>
      </w:r>
      <w:r w:rsidRPr="009029B5">
        <w:rPr>
          <w:rFonts w:eastAsia="Times New Roman"/>
          <w:color w:val="000000"/>
          <w:sz w:val="24"/>
          <w:szCs w:val="24"/>
        </w:rPr>
        <w:br/>
        <w:t xml:space="preserve">           </w:t>
      </w:r>
      <w:r w:rsidRPr="009029B5">
        <w:rPr>
          <w:rFonts w:eastAsia="Times New Roman"/>
          <w:color w:val="000000"/>
          <w:sz w:val="24"/>
          <w:szCs w:val="24"/>
          <w:shd w:val="clear" w:color="auto" w:fill="FFFFFF"/>
        </w:rPr>
        <w:t>Дополнительные занятия в атмосфере творчества, тесного общения с театральным искусством способствуют развитию не только творческих способностей, но формируют и развивают коммуникативную культуру личности каждого участника, его игровую культуру, формируют его систему ценностей в человеческом общении. Работа в группе укрепляет «чувство локтя», ребенок осознает свою значимость в общем деле, свою индивидуальность в исполняемой роли, воспитывает в себе чувство ответственности в выполнении каких-либо поручений, обязанностей.</w:t>
      </w:r>
      <w:r w:rsidRPr="009029B5">
        <w:rPr>
          <w:rFonts w:eastAsia="Times New Roman"/>
          <w:color w:val="000000"/>
          <w:sz w:val="24"/>
          <w:szCs w:val="24"/>
        </w:rPr>
        <w:br/>
      </w:r>
      <w:r w:rsidRPr="009029B5">
        <w:rPr>
          <w:rFonts w:eastAsia="Calibri"/>
          <w:b/>
          <w:sz w:val="24"/>
          <w:szCs w:val="24"/>
        </w:rPr>
        <w:t xml:space="preserve">           </w:t>
      </w:r>
      <w:r w:rsidRPr="009029B5">
        <w:rPr>
          <w:rFonts w:eastAsia="Calibri"/>
          <w:i/>
          <w:sz w:val="24"/>
          <w:szCs w:val="24"/>
        </w:rPr>
        <w:t>Экологическое развитие</w:t>
      </w:r>
    </w:p>
    <w:p w:rsidR="007F6342" w:rsidRPr="00BD1600" w:rsidRDefault="007F6342" w:rsidP="00BD1600">
      <w:pPr>
        <w:spacing w:after="0"/>
        <w:ind w:firstLine="567"/>
        <w:rPr>
          <w:rFonts w:ascii="Times New Roman" w:hAnsi="Times New Roman" w:cs="Times New Roman"/>
          <w:sz w:val="24"/>
          <w:szCs w:val="24"/>
          <w:lang w:eastAsia="ru-RU"/>
        </w:rPr>
      </w:pPr>
      <w:r w:rsidRPr="009029B5">
        <w:rPr>
          <w:rFonts w:ascii="Times New Roman" w:eastAsia="Calibri" w:hAnsi="Times New Roman" w:cs="Times New Roman"/>
          <w:sz w:val="24"/>
          <w:szCs w:val="24"/>
        </w:rPr>
        <w:t>Это направление реализуется через деятельность</w:t>
      </w:r>
      <w:r w:rsidRPr="009029B5">
        <w:rPr>
          <w:rFonts w:ascii="Times New Roman" w:eastAsia="Calibri" w:hAnsi="Times New Roman" w:cs="Times New Roman"/>
          <w:b/>
          <w:sz w:val="24"/>
          <w:szCs w:val="24"/>
        </w:rPr>
        <w:t xml:space="preserve"> школьного кружка «</w:t>
      </w:r>
      <w:proofErr w:type="spellStart"/>
      <w:r w:rsidRPr="009029B5">
        <w:rPr>
          <w:rFonts w:ascii="Times New Roman" w:eastAsia="Calibri" w:hAnsi="Times New Roman" w:cs="Times New Roman"/>
          <w:b/>
          <w:sz w:val="24"/>
          <w:szCs w:val="24"/>
        </w:rPr>
        <w:t>Лесовичок</w:t>
      </w:r>
      <w:proofErr w:type="spellEnd"/>
      <w:r w:rsidRPr="009029B5">
        <w:rPr>
          <w:rFonts w:ascii="Times New Roman" w:eastAsia="Calibri" w:hAnsi="Times New Roman" w:cs="Times New Roman"/>
          <w:b/>
          <w:sz w:val="24"/>
          <w:szCs w:val="24"/>
        </w:rPr>
        <w:t xml:space="preserve">». </w:t>
      </w:r>
      <w:r w:rsidRPr="009029B5">
        <w:rPr>
          <w:rFonts w:ascii="Times New Roman" w:hAnsi="Times New Roman" w:cs="Times New Roman"/>
          <w:color w:val="000000"/>
          <w:sz w:val="24"/>
          <w:szCs w:val="24"/>
          <w:lang w:eastAsia="ru-RU"/>
        </w:rPr>
        <w:t xml:space="preserve">Школьный кружок является эффективной формой трудовой подготовки, воспитания и профориентации учащихся, вовлечения их в природоохранительную работу. Члены кружка </w:t>
      </w:r>
      <w:r w:rsidRPr="009029B5">
        <w:rPr>
          <w:rFonts w:ascii="Times New Roman" w:hAnsi="Times New Roman" w:cs="Times New Roman"/>
          <w:color w:val="000000"/>
          <w:sz w:val="24"/>
          <w:szCs w:val="24"/>
          <w:lang w:eastAsia="ru-RU"/>
        </w:rPr>
        <w:lastRenderedPageBreak/>
        <w:t>оказывают действенную помощь взрослым в охране лесных богатств, их рациональном использовании и воспроизводстве.</w:t>
      </w:r>
    </w:p>
    <w:p w:rsidR="007F6342" w:rsidRPr="009029B5" w:rsidRDefault="007F6342" w:rsidP="009029B5">
      <w:pPr>
        <w:pStyle w:val="ParaAttribute38"/>
        <w:spacing w:line="276" w:lineRule="auto"/>
        <w:ind w:right="0" w:firstLine="567"/>
        <w:jc w:val="center"/>
        <w:rPr>
          <w:rFonts w:eastAsia="Calibri"/>
          <w:b/>
          <w:sz w:val="24"/>
          <w:szCs w:val="24"/>
        </w:rPr>
      </w:pPr>
      <w:r w:rsidRPr="009029B5">
        <w:rPr>
          <w:rFonts w:eastAsia="Calibri"/>
          <w:b/>
          <w:sz w:val="24"/>
          <w:szCs w:val="24"/>
        </w:rPr>
        <w:t>Направление «Гражданская активность»</w:t>
      </w:r>
    </w:p>
    <w:p w:rsidR="007F6342" w:rsidRPr="009029B5" w:rsidRDefault="007F6342" w:rsidP="00BD1600">
      <w:pPr>
        <w:pStyle w:val="ParaAttribute38"/>
        <w:spacing w:line="276" w:lineRule="auto"/>
        <w:ind w:right="0" w:firstLine="567"/>
        <w:rPr>
          <w:sz w:val="24"/>
          <w:szCs w:val="24"/>
        </w:rPr>
      </w:pPr>
      <w:r w:rsidRPr="009029B5">
        <w:rPr>
          <w:rFonts w:eastAsia="Calibri"/>
          <w:sz w:val="24"/>
          <w:szCs w:val="24"/>
        </w:rPr>
        <w:t xml:space="preserve">Направление реализуется через деятельность </w:t>
      </w:r>
      <w:r w:rsidRPr="009029B5">
        <w:rPr>
          <w:rFonts w:eastAsia="Calibri"/>
          <w:b/>
          <w:sz w:val="24"/>
          <w:szCs w:val="24"/>
        </w:rPr>
        <w:t xml:space="preserve">волонтерского отряда «Забота», </w:t>
      </w:r>
      <w:r w:rsidRPr="009029B5">
        <w:rPr>
          <w:rFonts w:eastAsia="Calibri"/>
          <w:sz w:val="24"/>
          <w:szCs w:val="24"/>
        </w:rPr>
        <w:t>через</w:t>
      </w:r>
      <w:r w:rsidRPr="009029B5">
        <w:rPr>
          <w:rFonts w:eastAsia="Calibri"/>
          <w:b/>
          <w:sz w:val="24"/>
          <w:szCs w:val="24"/>
        </w:rPr>
        <w:t xml:space="preserve"> </w:t>
      </w:r>
      <w:r w:rsidRPr="009029B5">
        <w:rPr>
          <w:rFonts w:eastAsia="Calibri"/>
          <w:sz w:val="24"/>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9029B5">
        <w:rPr>
          <w:sz w:val="24"/>
          <w:szCs w:val="24"/>
        </w:rPr>
        <w:t>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w:t>
      </w:r>
    </w:p>
    <w:p w:rsidR="007F6342" w:rsidRPr="009029B5" w:rsidRDefault="007F6342" w:rsidP="009029B5">
      <w:pPr>
        <w:pStyle w:val="ParaAttribute38"/>
        <w:spacing w:line="276" w:lineRule="auto"/>
        <w:ind w:right="0" w:firstLine="567"/>
        <w:jc w:val="center"/>
        <w:rPr>
          <w:b/>
          <w:sz w:val="24"/>
          <w:szCs w:val="24"/>
        </w:rPr>
      </w:pPr>
      <w:r w:rsidRPr="009029B5">
        <w:rPr>
          <w:b/>
          <w:sz w:val="24"/>
          <w:szCs w:val="24"/>
        </w:rPr>
        <w:t>Направление «Военно-патриотическое»</w:t>
      </w:r>
    </w:p>
    <w:p w:rsidR="007F6342" w:rsidRPr="009029B5" w:rsidRDefault="007F6342" w:rsidP="009029B5">
      <w:pPr>
        <w:pStyle w:val="ParaAttribute38"/>
        <w:spacing w:line="276" w:lineRule="auto"/>
        <w:ind w:right="0" w:firstLine="567"/>
        <w:jc w:val="left"/>
        <w:rPr>
          <w:sz w:val="24"/>
          <w:szCs w:val="24"/>
        </w:rPr>
      </w:pPr>
      <w:r w:rsidRPr="009029B5">
        <w:rPr>
          <w:sz w:val="24"/>
          <w:szCs w:val="24"/>
        </w:rPr>
        <w:t>Деятельность организуется через:</w:t>
      </w:r>
    </w:p>
    <w:p w:rsidR="007F6342" w:rsidRPr="009029B5" w:rsidRDefault="007F6342" w:rsidP="009029B5">
      <w:pPr>
        <w:pStyle w:val="ParaAttribute38"/>
        <w:numPr>
          <w:ilvl w:val="0"/>
          <w:numId w:val="83"/>
        </w:numPr>
        <w:spacing w:line="276" w:lineRule="auto"/>
        <w:ind w:left="567" w:right="0" w:firstLine="0"/>
        <w:jc w:val="left"/>
        <w:rPr>
          <w:rFonts w:eastAsia="Calibri"/>
          <w:sz w:val="24"/>
          <w:szCs w:val="24"/>
        </w:rPr>
      </w:pPr>
      <w:r w:rsidRPr="009029B5">
        <w:rPr>
          <w:rFonts w:eastAsia="Calibri"/>
          <w:sz w:val="24"/>
          <w:szCs w:val="24"/>
        </w:rPr>
        <w:t>организацию профильных событий, направленных на повышение интереса у детей к службе в армии, в том числе военных сборов, военно-спортивных игр, соревнований, акций;</w:t>
      </w:r>
    </w:p>
    <w:p w:rsidR="007F6342" w:rsidRPr="00BD1600" w:rsidRDefault="007F6342" w:rsidP="00BD1600">
      <w:pPr>
        <w:pStyle w:val="ParaAttribute38"/>
        <w:numPr>
          <w:ilvl w:val="0"/>
          <w:numId w:val="83"/>
        </w:numPr>
        <w:spacing w:line="276" w:lineRule="auto"/>
        <w:ind w:left="567" w:right="0" w:firstLine="0"/>
        <w:jc w:val="left"/>
        <w:rPr>
          <w:rFonts w:eastAsia="Calibri"/>
          <w:sz w:val="24"/>
          <w:szCs w:val="24"/>
        </w:rPr>
      </w:pPr>
      <w:r w:rsidRPr="009029B5">
        <w:rPr>
          <w:rFonts w:eastAsia="Calibri"/>
          <w:sz w:val="24"/>
          <w:szCs w:val="24"/>
        </w:rPr>
        <w:t>организацию проведения патриотических мероприятий</w:t>
      </w:r>
    </w:p>
    <w:p w:rsidR="007F6342" w:rsidRPr="009029B5" w:rsidRDefault="007F6342" w:rsidP="009029B5">
      <w:pPr>
        <w:pStyle w:val="ParaAttribute38"/>
        <w:spacing w:line="276" w:lineRule="auto"/>
        <w:ind w:right="0" w:firstLine="567"/>
        <w:jc w:val="center"/>
        <w:rPr>
          <w:rFonts w:eastAsia="Calibri"/>
          <w:b/>
          <w:sz w:val="24"/>
          <w:szCs w:val="24"/>
        </w:rPr>
      </w:pPr>
      <w:r w:rsidRPr="009029B5">
        <w:rPr>
          <w:rFonts w:eastAsia="Calibri"/>
          <w:b/>
          <w:sz w:val="24"/>
          <w:szCs w:val="24"/>
        </w:rPr>
        <w:t>Направление «Информационно-</w:t>
      </w:r>
      <w:proofErr w:type="spellStart"/>
      <w:r w:rsidRPr="009029B5">
        <w:rPr>
          <w:rFonts w:eastAsia="Calibri"/>
          <w:b/>
          <w:sz w:val="24"/>
          <w:szCs w:val="24"/>
        </w:rPr>
        <w:t>медийное</w:t>
      </w:r>
      <w:proofErr w:type="spellEnd"/>
      <w:r w:rsidRPr="009029B5">
        <w:rPr>
          <w:rFonts w:eastAsia="Calibri"/>
          <w:b/>
          <w:sz w:val="24"/>
          <w:szCs w:val="24"/>
        </w:rPr>
        <w:t>»</w:t>
      </w:r>
    </w:p>
    <w:p w:rsidR="007F6342" w:rsidRPr="009029B5" w:rsidRDefault="007F6342" w:rsidP="009029B5">
      <w:pPr>
        <w:spacing w:after="0"/>
        <w:ind w:firstLine="567"/>
        <w:rPr>
          <w:rFonts w:ascii="Times New Roman" w:hAnsi="Times New Roman" w:cs="Times New Roman"/>
          <w:i/>
          <w:sz w:val="24"/>
          <w:szCs w:val="24"/>
        </w:rPr>
      </w:pPr>
      <w:r w:rsidRPr="009029B5">
        <w:rPr>
          <w:rFonts w:ascii="Times New Roman" w:hAnsi="Times New Roman" w:cs="Times New Roman"/>
          <w:sz w:val="24"/>
          <w:szCs w:val="24"/>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9029B5">
        <w:rPr>
          <w:rFonts w:ascii="Times New Roman" w:hAnsi="Times New Roman" w:cs="Times New Roman"/>
          <w:sz w:val="24"/>
          <w:szCs w:val="24"/>
        </w:rPr>
        <w:t xml:space="preserve">развитие коммуникативной культуры школьников, формирование </w:t>
      </w:r>
      <w:r w:rsidRPr="009029B5">
        <w:rPr>
          <w:rFonts w:ascii="Times New Roman" w:hAnsi="Times New Roman" w:cs="Times New Roman"/>
          <w:sz w:val="24"/>
          <w:szCs w:val="24"/>
          <w:shd w:val="clear" w:color="auto" w:fill="FFFFFF"/>
        </w:rPr>
        <w:t xml:space="preserve">навыков общения и сотрудничества, поддержка творческой самореализации учащихся. </w:t>
      </w:r>
      <w:r w:rsidRPr="009029B5">
        <w:rPr>
          <w:rFonts w:ascii="Times New Roman" w:eastAsia="Calibri" w:hAnsi="Times New Roman" w:cs="Times New Roman"/>
          <w:sz w:val="24"/>
          <w:szCs w:val="24"/>
        </w:rPr>
        <w:t>Воспитательный потенциал школьных медиа реализуется в рамках следующих видов и форм деятельности:</w:t>
      </w:r>
    </w:p>
    <w:p w:rsidR="007F6342" w:rsidRPr="00E23D89" w:rsidRDefault="007F6342" w:rsidP="009029B5">
      <w:pPr>
        <w:pStyle w:val="ab"/>
        <w:numPr>
          <w:ilvl w:val="0"/>
          <w:numId w:val="86"/>
        </w:numPr>
        <w:shd w:val="clear" w:color="auto" w:fill="FFFFFF"/>
        <w:spacing w:line="276" w:lineRule="auto"/>
        <w:ind w:left="0" w:firstLine="567"/>
        <w:jc w:val="both"/>
        <w:rPr>
          <w:caps w:val="0"/>
        </w:rPr>
      </w:pPr>
      <w:r w:rsidRPr="00E23D89">
        <w:rPr>
          <w:caps w:val="0"/>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7F6342" w:rsidRPr="00E23D89" w:rsidRDefault="007F6342" w:rsidP="009029B5">
      <w:pPr>
        <w:pStyle w:val="ab"/>
        <w:numPr>
          <w:ilvl w:val="0"/>
          <w:numId w:val="86"/>
        </w:numPr>
        <w:shd w:val="clear" w:color="auto" w:fill="FFFFFF"/>
        <w:spacing w:line="276" w:lineRule="auto"/>
        <w:ind w:left="0" w:firstLine="567"/>
        <w:jc w:val="both"/>
        <w:rPr>
          <w:caps w:val="0"/>
        </w:rPr>
      </w:pPr>
      <w:r w:rsidRPr="00E23D89">
        <w:rPr>
          <w:caps w:val="0"/>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7F6342" w:rsidRPr="00BD1600" w:rsidRDefault="007F6342" w:rsidP="009029B5">
      <w:pPr>
        <w:pStyle w:val="ab"/>
        <w:numPr>
          <w:ilvl w:val="0"/>
          <w:numId w:val="86"/>
        </w:numPr>
        <w:shd w:val="clear" w:color="auto" w:fill="FFFFFF"/>
        <w:spacing w:line="276" w:lineRule="auto"/>
        <w:ind w:left="0" w:firstLine="567"/>
        <w:jc w:val="both"/>
        <w:rPr>
          <w:caps w:val="0"/>
        </w:rPr>
      </w:pPr>
      <w:r w:rsidRPr="00E23D89">
        <w:rPr>
          <w:caps w:val="0"/>
        </w:rPr>
        <w:t xml:space="preserve">участие школьников в региональных или всероссийских конкурсах </w:t>
      </w:r>
      <w:r w:rsidRPr="00E23D89">
        <w:rPr>
          <w:caps w:val="0"/>
          <w:shd w:val="clear" w:color="auto" w:fill="FFFFFF"/>
        </w:rPr>
        <w:t>школьных медиа.</w:t>
      </w:r>
    </w:p>
    <w:p w:rsidR="007F6342" w:rsidRPr="009029B5" w:rsidRDefault="007F6342" w:rsidP="009029B5">
      <w:pPr>
        <w:tabs>
          <w:tab w:val="left" w:pos="851"/>
        </w:tabs>
        <w:spacing w:after="0"/>
        <w:jc w:val="center"/>
        <w:rPr>
          <w:rFonts w:ascii="Times New Roman" w:hAnsi="Times New Roman" w:cs="Times New Roman"/>
          <w:b/>
          <w:iCs/>
          <w:color w:val="000000"/>
          <w:w w:val="0"/>
          <w:sz w:val="24"/>
          <w:szCs w:val="24"/>
        </w:rPr>
      </w:pPr>
      <w:r w:rsidRPr="009029B5">
        <w:rPr>
          <w:rFonts w:ascii="Times New Roman" w:hAnsi="Times New Roman" w:cs="Times New Roman"/>
          <w:b/>
          <w:iCs/>
          <w:color w:val="000000"/>
          <w:w w:val="0"/>
          <w:sz w:val="24"/>
          <w:szCs w:val="24"/>
        </w:rPr>
        <w:t xml:space="preserve"> Модуль «Профориентация»</w:t>
      </w:r>
    </w:p>
    <w:p w:rsidR="007F6342" w:rsidRPr="009029B5" w:rsidRDefault="007F6342" w:rsidP="009029B5">
      <w:pPr>
        <w:spacing w:after="0"/>
        <w:ind w:firstLine="567"/>
        <w:rPr>
          <w:rStyle w:val="CharAttribute502"/>
          <w:rFonts w:eastAsia="№Е" w:hAnsi="Times New Roman" w:cs="Times New Roman"/>
          <w:i w:val="0"/>
          <w:sz w:val="24"/>
          <w:szCs w:val="24"/>
        </w:rPr>
      </w:pPr>
      <w:r w:rsidRPr="009029B5">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9029B5">
        <w:rPr>
          <w:rFonts w:ascii="Times New Roman" w:hAnsi="Times New Roman" w:cs="Times New Roman"/>
          <w:sz w:val="24"/>
          <w:szCs w:val="24"/>
        </w:rPr>
        <w:t>профориентационно</w:t>
      </w:r>
      <w:proofErr w:type="spellEnd"/>
      <w:r w:rsidRPr="009029B5">
        <w:rPr>
          <w:rFonts w:ascii="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w:t>
      </w:r>
      <w:r w:rsidRPr="009029B5">
        <w:rPr>
          <w:rFonts w:ascii="Times New Roman" w:hAnsi="Times New Roman" w:cs="Times New Roman"/>
          <w:sz w:val="24"/>
          <w:szCs w:val="24"/>
        </w:rPr>
        <w:lastRenderedPageBreak/>
        <w:t xml:space="preserve">на труд в постиндустриальном мире, охватывающий не только профессиональную, но и </w:t>
      </w:r>
      <w:proofErr w:type="spellStart"/>
      <w:r w:rsidRPr="009029B5">
        <w:rPr>
          <w:rFonts w:ascii="Times New Roman" w:hAnsi="Times New Roman" w:cs="Times New Roman"/>
          <w:sz w:val="24"/>
          <w:szCs w:val="24"/>
        </w:rPr>
        <w:t>внепрофессиональную</w:t>
      </w:r>
      <w:proofErr w:type="spellEnd"/>
      <w:r w:rsidRPr="009029B5">
        <w:rPr>
          <w:rFonts w:ascii="Times New Roman" w:hAnsi="Times New Roman" w:cs="Times New Roman"/>
          <w:sz w:val="24"/>
          <w:szCs w:val="24"/>
        </w:rPr>
        <w:t xml:space="preserve"> составляющие такой деятельности. </w:t>
      </w:r>
      <w:r w:rsidRPr="009029B5">
        <w:rPr>
          <w:rStyle w:val="CharAttribute511"/>
          <w:rFonts w:eastAsia="№Е" w:hAnsi="Times New Roman" w:cs="Times New Roman"/>
          <w:sz w:val="24"/>
          <w:szCs w:val="24"/>
        </w:rPr>
        <w:t xml:space="preserve">Эта работа осуществляется </w:t>
      </w:r>
      <w:r w:rsidRPr="009029B5">
        <w:rPr>
          <w:rStyle w:val="CharAttribute512"/>
          <w:rFonts w:eastAsia="№Е" w:hAnsi="Times New Roman" w:cs="Times New Roman"/>
          <w:sz w:val="24"/>
          <w:szCs w:val="24"/>
        </w:rPr>
        <w:t>через</w:t>
      </w:r>
      <w:r w:rsidRPr="009029B5">
        <w:rPr>
          <w:rFonts w:ascii="Times New Roman" w:hAnsi="Times New Roman" w:cs="Times New Roman"/>
          <w:sz w:val="24"/>
          <w:szCs w:val="24"/>
        </w:rPr>
        <w:t>:</w:t>
      </w:r>
      <w:r w:rsidRPr="009029B5">
        <w:rPr>
          <w:rStyle w:val="CharAttribute502"/>
          <w:rFonts w:eastAsia="№Е" w:hAnsi="Times New Roman" w:cs="Times New Roman"/>
          <w:i w:val="0"/>
          <w:sz w:val="24"/>
          <w:szCs w:val="24"/>
        </w:rPr>
        <w:t xml:space="preserve"> </w:t>
      </w:r>
    </w:p>
    <w:p w:rsidR="007F6342" w:rsidRPr="00E23D89" w:rsidRDefault="007F6342" w:rsidP="009029B5">
      <w:pPr>
        <w:pStyle w:val="ab"/>
        <w:numPr>
          <w:ilvl w:val="0"/>
          <w:numId w:val="85"/>
        </w:numPr>
        <w:tabs>
          <w:tab w:val="left" w:pos="885"/>
        </w:tabs>
        <w:spacing w:line="276" w:lineRule="auto"/>
        <w:ind w:left="0" w:right="175" w:firstLine="567"/>
        <w:contextualSpacing w:val="0"/>
        <w:jc w:val="both"/>
        <w:rPr>
          <w:rFonts w:eastAsia="Calibri"/>
          <w:caps w:val="0"/>
          <w:lang w:eastAsia="ko-KR"/>
        </w:rPr>
      </w:pPr>
      <w:r w:rsidRPr="00E23D89">
        <w:rPr>
          <w:rFonts w:eastAsia="Calibri"/>
          <w:caps w:val="0"/>
          <w:lang w:eastAsia="ko-KR"/>
        </w:rPr>
        <w:t xml:space="preserve">циклы </w:t>
      </w:r>
      <w:proofErr w:type="spellStart"/>
      <w:r w:rsidRPr="00E23D89">
        <w:rPr>
          <w:rFonts w:eastAsia="Calibri"/>
          <w:caps w:val="0"/>
          <w:lang w:eastAsia="ko-KR"/>
        </w:rPr>
        <w:t>профориентационных</w:t>
      </w:r>
      <w:proofErr w:type="spellEnd"/>
      <w:r w:rsidRPr="00E23D89">
        <w:rPr>
          <w:rFonts w:eastAsia="Calibri"/>
          <w:caps w:val="0"/>
          <w:lang w:eastAsia="ko-KR"/>
        </w:rPr>
        <w:t xml:space="preserve"> часов общения, направленных на  подготовку школьника к осознанному планированию и реализации своего профессионального будущего </w:t>
      </w:r>
      <w:r w:rsidRPr="00E23D89">
        <w:rPr>
          <w:rFonts w:eastAsia="Calibri"/>
          <w:b/>
          <w:caps w:val="0"/>
          <w:lang w:eastAsia="ko-KR"/>
        </w:rPr>
        <w:t>«Мир профессий»;</w:t>
      </w:r>
    </w:p>
    <w:p w:rsidR="007F6342" w:rsidRPr="00E23D89" w:rsidRDefault="007F6342" w:rsidP="009029B5">
      <w:pPr>
        <w:pStyle w:val="ab"/>
        <w:numPr>
          <w:ilvl w:val="0"/>
          <w:numId w:val="85"/>
        </w:numPr>
        <w:tabs>
          <w:tab w:val="left" w:pos="885"/>
        </w:tabs>
        <w:spacing w:line="276" w:lineRule="auto"/>
        <w:ind w:left="0" w:right="175" w:firstLine="567"/>
        <w:contextualSpacing w:val="0"/>
        <w:jc w:val="both"/>
        <w:rPr>
          <w:rFonts w:eastAsia="Calibri"/>
          <w:caps w:val="0"/>
          <w:lang w:eastAsia="ko-KR"/>
        </w:rPr>
      </w:pPr>
      <w:proofErr w:type="spellStart"/>
      <w:r w:rsidRPr="00E23D89">
        <w:rPr>
          <w:rFonts w:eastAsia="Calibri"/>
          <w:caps w:val="0"/>
          <w:lang w:eastAsia="ko-KR"/>
        </w:rPr>
        <w:t>профориентационные</w:t>
      </w:r>
      <w:proofErr w:type="spellEnd"/>
      <w:r w:rsidRPr="00E23D89">
        <w:rPr>
          <w:rFonts w:eastAsia="Calibri"/>
          <w:caps w:val="0"/>
          <w:lang w:eastAsia="ko-KR"/>
        </w:rPr>
        <w:t xml:space="preserve"> игры: деловые игры, </w:t>
      </w:r>
      <w:proofErr w:type="spellStart"/>
      <w:r w:rsidRPr="00E23D89">
        <w:rPr>
          <w:rFonts w:eastAsia="Calibri"/>
          <w:caps w:val="0"/>
          <w:lang w:eastAsia="ko-KR"/>
        </w:rPr>
        <w:t>квесты</w:t>
      </w:r>
      <w:proofErr w:type="spellEnd"/>
      <w:r w:rsidRPr="00E23D89">
        <w:rPr>
          <w:rFonts w:eastAsia="Calibri"/>
          <w:caps w:val="0"/>
          <w:lang w:eastAsia="ko-KR"/>
        </w:rPr>
        <w:t xml:space="preserve">,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r w:rsidRPr="00E23D89">
        <w:rPr>
          <w:rFonts w:eastAsia="Calibri"/>
          <w:b/>
          <w:caps w:val="0"/>
          <w:lang w:eastAsia="ko-KR"/>
        </w:rPr>
        <w:t xml:space="preserve">(в рамках декады </w:t>
      </w:r>
      <w:proofErr w:type="spellStart"/>
      <w:r w:rsidRPr="00E23D89">
        <w:rPr>
          <w:rFonts w:eastAsia="Calibri"/>
          <w:b/>
          <w:caps w:val="0"/>
          <w:lang w:eastAsia="ko-KR"/>
        </w:rPr>
        <w:t>профориентационной</w:t>
      </w:r>
      <w:proofErr w:type="spellEnd"/>
      <w:r w:rsidRPr="00E23D89">
        <w:rPr>
          <w:rFonts w:eastAsia="Calibri"/>
          <w:b/>
          <w:caps w:val="0"/>
          <w:lang w:eastAsia="ko-KR"/>
        </w:rPr>
        <w:t xml:space="preserve"> работы «Мир профессий»);</w:t>
      </w:r>
    </w:p>
    <w:p w:rsidR="007F6342" w:rsidRPr="00E23D89" w:rsidRDefault="007F6342" w:rsidP="009029B5">
      <w:pPr>
        <w:pStyle w:val="ab"/>
        <w:numPr>
          <w:ilvl w:val="0"/>
          <w:numId w:val="85"/>
        </w:numPr>
        <w:tabs>
          <w:tab w:val="left" w:pos="885"/>
        </w:tabs>
        <w:spacing w:line="276" w:lineRule="auto"/>
        <w:ind w:left="0" w:right="175" w:firstLine="567"/>
        <w:contextualSpacing w:val="0"/>
        <w:jc w:val="both"/>
        <w:rPr>
          <w:rFonts w:eastAsia="Calibri"/>
          <w:caps w:val="0"/>
          <w:lang w:eastAsia="ko-KR"/>
        </w:rPr>
      </w:pPr>
      <w:r w:rsidRPr="00E23D89">
        <w:rPr>
          <w:rFonts w:eastAsia="Calibri"/>
          <w:caps w:val="0"/>
          <w:lang w:eastAsia="ko-KR"/>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rsidR="007F6342" w:rsidRPr="00E23D89" w:rsidRDefault="007F6342" w:rsidP="00544667">
      <w:pPr>
        <w:pStyle w:val="ab"/>
        <w:numPr>
          <w:ilvl w:val="0"/>
          <w:numId w:val="85"/>
        </w:numPr>
        <w:tabs>
          <w:tab w:val="left" w:pos="885"/>
        </w:tabs>
        <w:spacing w:line="276" w:lineRule="auto"/>
        <w:ind w:left="0" w:right="175" w:firstLine="567"/>
        <w:contextualSpacing w:val="0"/>
        <w:jc w:val="both"/>
        <w:rPr>
          <w:rFonts w:eastAsia="Calibri"/>
          <w:caps w:val="0"/>
          <w:lang w:eastAsia="ko-KR"/>
        </w:rPr>
      </w:pPr>
      <w:r w:rsidRPr="00E23D89">
        <w:rPr>
          <w:rFonts w:eastAsia="Calibri"/>
          <w:caps w:val="0"/>
          <w:lang w:eastAsia="ko-KR"/>
        </w:rPr>
        <w:t xml:space="preserve">посещение </w:t>
      </w:r>
      <w:proofErr w:type="spellStart"/>
      <w:r w:rsidRPr="00E23D89">
        <w:rPr>
          <w:rFonts w:eastAsia="Calibri"/>
          <w:caps w:val="0"/>
          <w:lang w:eastAsia="ko-KR"/>
        </w:rPr>
        <w:t>профориентационных</w:t>
      </w:r>
      <w:proofErr w:type="spellEnd"/>
      <w:r w:rsidRPr="00E23D89">
        <w:rPr>
          <w:rFonts w:eastAsia="Calibri"/>
          <w:caps w:val="0"/>
          <w:lang w:eastAsia="ko-KR"/>
        </w:rPr>
        <w:t xml:space="preserve"> выставок, ярмарок профессий,  </w:t>
      </w:r>
      <w:proofErr w:type="spellStart"/>
      <w:r w:rsidRPr="00E23D89">
        <w:rPr>
          <w:rFonts w:eastAsia="Calibri"/>
          <w:caps w:val="0"/>
          <w:lang w:eastAsia="ko-KR"/>
        </w:rPr>
        <w:t>профориентационных</w:t>
      </w:r>
      <w:proofErr w:type="spellEnd"/>
      <w:r w:rsidRPr="00E23D89">
        <w:rPr>
          <w:rFonts w:eastAsia="Calibri"/>
          <w:caps w:val="0"/>
          <w:lang w:eastAsia="ko-KR"/>
        </w:rPr>
        <w:t xml:space="preserve"> лагерей, дней открытых дверей в средних специальных учебных заведениях и вузах </w:t>
      </w:r>
      <w:r w:rsidRPr="00E23D89">
        <w:rPr>
          <w:rFonts w:eastAsia="Calibri"/>
          <w:b/>
          <w:caps w:val="0"/>
          <w:lang w:eastAsia="ko-KR"/>
        </w:rPr>
        <w:t>(Ярмарка рабочих мест)</w:t>
      </w:r>
      <w:r w:rsidRPr="00E23D89">
        <w:rPr>
          <w:rFonts w:eastAsia="Calibri"/>
          <w:caps w:val="0"/>
          <w:lang w:eastAsia="ko-KR"/>
        </w:rPr>
        <w:t>;</w:t>
      </w:r>
    </w:p>
    <w:p w:rsidR="007F6342" w:rsidRPr="00E23D89" w:rsidRDefault="007F6342" w:rsidP="009029B5">
      <w:pPr>
        <w:pStyle w:val="ab"/>
        <w:numPr>
          <w:ilvl w:val="0"/>
          <w:numId w:val="85"/>
        </w:numPr>
        <w:tabs>
          <w:tab w:val="left" w:pos="885"/>
        </w:tabs>
        <w:spacing w:line="276" w:lineRule="auto"/>
        <w:ind w:left="0" w:right="175" w:firstLine="567"/>
        <w:contextualSpacing w:val="0"/>
        <w:jc w:val="both"/>
        <w:rPr>
          <w:caps w:val="0"/>
        </w:rPr>
      </w:pPr>
      <w:r w:rsidRPr="00E23D89">
        <w:rPr>
          <w:caps w:val="0"/>
        </w:rPr>
        <w:t xml:space="preserve">участие в работе всероссийских </w:t>
      </w:r>
      <w:proofErr w:type="spellStart"/>
      <w:r w:rsidRPr="00E23D89">
        <w:rPr>
          <w:caps w:val="0"/>
        </w:rPr>
        <w:t>профориентационных</w:t>
      </w:r>
      <w:proofErr w:type="spellEnd"/>
      <w:r w:rsidRPr="00E23D89">
        <w:rPr>
          <w:caps w:val="0"/>
        </w:rPr>
        <w:t xml:space="preserve"> проектов, созданных в сети интернет: просмотр лекций, решение учебно-тренировочных задач, участие в мастер классах, посещение открытых уроков </w:t>
      </w:r>
      <w:r w:rsidRPr="00E23D89">
        <w:rPr>
          <w:b/>
          <w:caps w:val="0"/>
          <w:color w:val="000000"/>
        </w:rPr>
        <w:t>(</w:t>
      </w:r>
      <w:proofErr w:type="spellStart"/>
      <w:r w:rsidRPr="00E23D89">
        <w:rPr>
          <w:b/>
          <w:caps w:val="0"/>
          <w:color w:val="000000"/>
        </w:rPr>
        <w:t>ПРОектория</w:t>
      </w:r>
      <w:proofErr w:type="spellEnd"/>
      <w:r w:rsidRPr="00E23D89">
        <w:rPr>
          <w:caps w:val="0"/>
          <w:color w:val="000000"/>
        </w:rPr>
        <w:t>)</w:t>
      </w:r>
      <w:r w:rsidRPr="00E23D89">
        <w:rPr>
          <w:caps w:val="0"/>
        </w:rPr>
        <w:t>;</w:t>
      </w:r>
    </w:p>
    <w:p w:rsidR="007F6342" w:rsidRPr="00E23D89" w:rsidRDefault="007F6342" w:rsidP="009029B5">
      <w:pPr>
        <w:pStyle w:val="ab"/>
        <w:numPr>
          <w:ilvl w:val="0"/>
          <w:numId w:val="85"/>
        </w:numPr>
        <w:tabs>
          <w:tab w:val="left" w:pos="885"/>
        </w:tabs>
        <w:spacing w:line="276" w:lineRule="auto"/>
        <w:ind w:left="0" w:right="175" w:firstLine="567"/>
        <w:contextualSpacing w:val="0"/>
        <w:jc w:val="both"/>
        <w:rPr>
          <w:caps w:val="0"/>
        </w:rPr>
      </w:pPr>
      <w:r w:rsidRPr="00E23D89">
        <w:rPr>
          <w:caps w:val="0"/>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7F6342" w:rsidRPr="00E23D89" w:rsidRDefault="007F6342" w:rsidP="009029B5">
      <w:pPr>
        <w:pStyle w:val="ab"/>
        <w:numPr>
          <w:ilvl w:val="0"/>
          <w:numId w:val="85"/>
        </w:numPr>
        <w:tabs>
          <w:tab w:val="left" w:pos="885"/>
        </w:tabs>
        <w:spacing w:line="276" w:lineRule="auto"/>
        <w:ind w:left="0" w:right="175" w:firstLine="567"/>
        <w:contextualSpacing w:val="0"/>
        <w:jc w:val="both"/>
        <w:rPr>
          <w:caps w:val="0"/>
        </w:rPr>
      </w:pPr>
      <w:r w:rsidRPr="00E23D89">
        <w:rPr>
          <w:caps w:val="0"/>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r w:rsidRPr="00E23D89">
        <w:rPr>
          <w:b/>
          <w:caps w:val="0"/>
        </w:rPr>
        <w:t>(кружок «Я выбираю профессию»);</w:t>
      </w:r>
    </w:p>
    <w:p w:rsidR="007F6342" w:rsidRPr="00E23D89" w:rsidRDefault="007F6342" w:rsidP="009029B5">
      <w:pPr>
        <w:pStyle w:val="ab"/>
        <w:numPr>
          <w:ilvl w:val="0"/>
          <w:numId w:val="85"/>
        </w:numPr>
        <w:tabs>
          <w:tab w:val="left" w:pos="885"/>
        </w:tabs>
        <w:spacing w:line="276" w:lineRule="auto"/>
        <w:ind w:left="0" w:right="175" w:firstLine="567"/>
        <w:contextualSpacing w:val="0"/>
        <w:jc w:val="both"/>
        <w:rPr>
          <w:caps w:val="0"/>
        </w:rPr>
      </w:pPr>
      <w:r w:rsidRPr="00E23D89">
        <w:rPr>
          <w:b/>
          <w:caps w:val="0"/>
        </w:rPr>
        <w:t>участие в региональном проекте «Кадры будущего. Тюменская область»</w:t>
      </w:r>
      <w:r w:rsidRPr="00E23D89">
        <w:rPr>
          <w:caps w:val="0"/>
        </w:rPr>
        <w:t xml:space="preserve">  </w:t>
      </w:r>
    </w:p>
    <w:p w:rsidR="007F6342" w:rsidRPr="009029B5" w:rsidRDefault="007F6342" w:rsidP="009029B5">
      <w:pPr>
        <w:spacing w:after="0"/>
        <w:jc w:val="center"/>
        <w:rPr>
          <w:rFonts w:ascii="Times New Roman" w:hAnsi="Times New Roman" w:cs="Times New Roman"/>
          <w:b/>
          <w:color w:val="000000"/>
          <w:w w:val="0"/>
          <w:sz w:val="24"/>
          <w:szCs w:val="24"/>
        </w:rPr>
      </w:pPr>
    </w:p>
    <w:p w:rsidR="007F6342" w:rsidRPr="009029B5" w:rsidRDefault="007F6342" w:rsidP="009029B5">
      <w:pPr>
        <w:tabs>
          <w:tab w:val="left" w:pos="851"/>
        </w:tabs>
        <w:spacing w:after="0"/>
        <w:jc w:val="center"/>
        <w:rPr>
          <w:rFonts w:ascii="Times New Roman" w:hAnsi="Times New Roman" w:cs="Times New Roman"/>
          <w:b/>
          <w:sz w:val="24"/>
          <w:szCs w:val="24"/>
        </w:rPr>
      </w:pPr>
      <w:r w:rsidRPr="009029B5">
        <w:rPr>
          <w:rFonts w:ascii="Times New Roman" w:hAnsi="Times New Roman" w:cs="Times New Roman"/>
          <w:b/>
          <w:color w:val="000000"/>
          <w:w w:val="0"/>
          <w:sz w:val="24"/>
          <w:szCs w:val="24"/>
        </w:rPr>
        <w:t xml:space="preserve">Модуль </w:t>
      </w:r>
      <w:r w:rsidRPr="009029B5">
        <w:rPr>
          <w:rFonts w:ascii="Times New Roman" w:hAnsi="Times New Roman" w:cs="Times New Roman"/>
          <w:b/>
          <w:sz w:val="24"/>
          <w:szCs w:val="24"/>
        </w:rPr>
        <w:t>«Работа с родителями»</w:t>
      </w:r>
    </w:p>
    <w:p w:rsidR="007F6342" w:rsidRPr="009029B5" w:rsidRDefault="007F6342" w:rsidP="009029B5">
      <w:pPr>
        <w:tabs>
          <w:tab w:val="left" w:pos="851"/>
        </w:tabs>
        <w:spacing w:after="0"/>
        <w:ind w:firstLine="567"/>
        <w:rPr>
          <w:rStyle w:val="CharAttribute502"/>
          <w:rFonts w:eastAsia="№Е" w:hAnsi="Times New Roman" w:cs="Times New Roman"/>
          <w:i w:val="0"/>
          <w:sz w:val="24"/>
          <w:szCs w:val="24"/>
        </w:rPr>
      </w:pPr>
      <w:r w:rsidRPr="009029B5">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9029B5">
        <w:rPr>
          <w:rStyle w:val="CharAttribute502"/>
          <w:rFonts w:eastAsia="№Е" w:hAnsi="Times New Roman" w:cs="Times New Roman"/>
          <w:i w:val="0"/>
          <w:sz w:val="24"/>
          <w:szCs w:val="24"/>
        </w:rPr>
        <w:t xml:space="preserve"> </w:t>
      </w:r>
    </w:p>
    <w:p w:rsidR="007F6342" w:rsidRPr="009029B5" w:rsidRDefault="007F6342" w:rsidP="009029B5">
      <w:pPr>
        <w:pStyle w:val="ParaAttribute38"/>
        <w:spacing w:line="276" w:lineRule="auto"/>
        <w:ind w:right="0" w:firstLine="567"/>
        <w:rPr>
          <w:rStyle w:val="CharAttribute502"/>
          <w:rFonts w:eastAsia="№Е"/>
          <w:b/>
          <w:sz w:val="24"/>
          <w:szCs w:val="24"/>
        </w:rPr>
      </w:pPr>
      <w:r w:rsidRPr="009029B5">
        <w:rPr>
          <w:rStyle w:val="CharAttribute502"/>
          <w:rFonts w:eastAsia="№Е"/>
          <w:b/>
          <w:sz w:val="24"/>
          <w:szCs w:val="24"/>
        </w:rPr>
        <w:t xml:space="preserve">На групповом уровне: </w:t>
      </w:r>
    </w:p>
    <w:p w:rsidR="007F6342" w:rsidRPr="00E23D89" w:rsidRDefault="007F6342" w:rsidP="009029B5">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Управляющий совет школы, участвующий в управлении образовательной организацией и решении вопросов воспитания и социализации их детей;</w:t>
      </w:r>
    </w:p>
    <w:p w:rsidR="007F6342" w:rsidRPr="00E23D89" w:rsidRDefault="007F6342" w:rsidP="009029B5">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 xml:space="preserve">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r w:rsidRPr="00E23D89">
        <w:rPr>
          <w:b/>
          <w:caps w:val="0"/>
        </w:rPr>
        <w:t>(Дни открытых дверей);</w:t>
      </w:r>
    </w:p>
    <w:p w:rsidR="007F6342" w:rsidRPr="00E23D89" w:rsidRDefault="007F6342" w:rsidP="009029B5">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7F6342" w:rsidRPr="00E23D89" w:rsidRDefault="007F6342" w:rsidP="009029B5">
      <w:pPr>
        <w:pStyle w:val="ab"/>
        <w:numPr>
          <w:ilvl w:val="0"/>
          <w:numId w:val="83"/>
        </w:numPr>
        <w:tabs>
          <w:tab w:val="left" w:pos="851"/>
          <w:tab w:val="left" w:pos="1310"/>
        </w:tabs>
        <w:spacing w:line="276" w:lineRule="auto"/>
        <w:ind w:left="0" w:right="175" w:firstLine="567"/>
        <w:contextualSpacing w:val="0"/>
        <w:jc w:val="both"/>
        <w:rPr>
          <w:b/>
          <w:caps w:val="0"/>
        </w:rPr>
      </w:pPr>
      <w:r w:rsidRPr="00E23D89">
        <w:rPr>
          <w:caps w:val="0"/>
        </w:rPr>
        <w:t xml:space="preserve">родительские форумы, на которых обсуждаются интересующие родителей вопросы, а также осуществляются консультации психологов и педагогов </w:t>
      </w:r>
      <w:r w:rsidRPr="00E23D89">
        <w:rPr>
          <w:b/>
          <w:caps w:val="0"/>
        </w:rPr>
        <w:t xml:space="preserve">(форум «Большая перемена»).   </w:t>
      </w:r>
    </w:p>
    <w:p w:rsidR="007F6342" w:rsidRPr="00E23D89" w:rsidRDefault="007F6342" w:rsidP="009029B5">
      <w:pPr>
        <w:pStyle w:val="ab"/>
        <w:shd w:val="clear" w:color="auto" w:fill="FFFFFF"/>
        <w:tabs>
          <w:tab w:val="left" w:pos="993"/>
          <w:tab w:val="left" w:pos="1310"/>
        </w:tabs>
        <w:spacing w:line="276" w:lineRule="auto"/>
        <w:ind w:left="567" w:right="-1"/>
        <w:rPr>
          <w:b/>
          <w:i/>
          <w:caps w:val="0"/>
        </w:rPr>
      </w:pPr>
      <w:r w:rsidRPr="00E23D89">
        <w:rPr>
          <w:b/>
          <w:i/>
          <w:caps w:val="0"/>
        </w:rPr>
        <w:t>На индивидуальном уровне:</w:t>
      </w:r>
    </w:p>
    <w:p w:rsidR="007F6342" w:rsidRPr="00E23D89" w:rsidRDefault="007F6342" w:rsidP="009029B5">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lastRenderedPageBreak/>
        <w:t>работа специалистов по запросу родителей для решения острых конфликтных ситуаций;</w:t>
      </w:r>
    </w:p>
    <w:p w:rsidR="007F6342" w:rsidRPr="00E23D89" w:rsidRDefault="007F6342" w:rsidP="009029B5">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 xml:space="preserve">помощь со стороны родителей в подготовке и проведении общешкольных и </w:t>
      </w:r>
      <w:proofErr w:type="spellStart"/>
      <w:r w:rsidRPr="00E23D89">
        <w:rPr>
          <w:caps w:val="0"/>
        </w:rPr>
        <w:t>внутриклассных</w:t>
      </w:r>
      <w:proofErr w:type="spellEnd"/>
      <w:r w:rsidRPr="00E23D89">
        <w:rPr>
          <w:caps w:val="0"/>
        </w:rPr>
        <w:t xml:space="preserve"> мероприятий воспитательной направленности;</w:t>
      </w:r>
    </w:p>
    <w:p w:rsidR="007F6342" w:rsidRPr="00D61F34" w:rsidRDefault="007F6342" w:rsidP="00D61F34">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индивидуальное консультирование c целью координации воспитательных усилий педагогов и родителей.</w:t>
      </w:r>
    </w:p>
    <w:p w:rsidR="007F6342" w:rsidRPr="009029B5" w:rsidRDefault="007F6342" w:rsidP="009029B5">
      <w:pPr>
        <w:tabs>
          <w:tab w:val="left" w:pos="851"/>
        </w:tabs>
        <w:spacing w:after="0"/>
        <w:ind w:left="1287"/>
        <w:jc w:val="center"/>
        <w:rPr>
          <w:rFonts w:ascii="Times New Roman" w:hAnsi="Times New Roman" w:cs="Times New Roman"/>
          <w:b/>
          <w:sz w:val="24"/>
          <w:szCs w:val="24"/>
        </w:rPr>
      </w:pPr>
      <w:r w:rsidRPr="009029B5">
        <w:rPr>
          <w:rFonts w:ascii="Times New Roman" w:hAnsi="Times New Roman" w:cs="Times New Roman"/>
          <w:b/>
          <w:color w:val="000000"/>
          <w:w w:val="0"/>
          <w:sz w:val="24"/>
          <w:szCs w:val="24"/>
        </w:rPr>
        <w:t xml:space="preserve"> Модуль </w:t>
      </w:r>
      <w:r w:rsidRPr="009029B5">
        <w:rPr>
          <w:rFonts w:ascii="Times New Roman" w:hAnsi="Times New Roman" w:cs="Times New Roman"/>
          <w:b/>
          <w:sz w:val="24"/>
          <w:szCs w:val="24"/>
        </w:rPr>
        <w:t>«Профилактика»</w:t>
      </w:r>
    </w:p>
    <w:p w:rsidR="007F6342" w:rsidRPr="009029B5" w:rsidRDefault="007F6342" w:rsidP="009029B5">
      <w:pPr>
        <w:pStyle w:val="af"/>
        <w:shd w:val="clear" w:color="auto" w:fill="FFFFFF"/>
        <w:spacing w:before="0" w:after="0" w:line="276" w:lineRule="auto"/>
        <w:jc w:val="both"/>
      </w:pPr>
      <w:r w:rsidRPr="009029B5">
        <w:rPr>
          <w:rStyle w:val="aff9"/>
        </w:rPr>
        <w:t xml:space="preserve">          Профилактическая работа со школьниками </w:t>
      </w:r>
      <w:r w:rsidRPr="009029B5">
        <w:t xml:space="preserve">включает предупредительно-профилактическую деятельность и индивидуальную работу с подростками с </w:t>
      </w:r>
      <w:proofErr w:type="spellStart"/>
      <w:r w:rsidRPr="009029B5">
        <w:t>девиантным</w:t>
      </w:r>
      <w:proofErr w:type="spellEnd"/>
      <w:r w:rsidRPr="009029B5">
        <w:t xml:space="preserve"> поведением.</w:t>
      </w:r>
    </w:p>
    <w:p w:rsidR="007F6342" w:rsidRPr="009029B5" w:rsidRDefault="007F6342" w:rsidP="009029B5">
      <w:pPr>
        <w:pStyle w:val="af"/>
        <w:shd w:val="clear" w:color="auto" w:fill="FFFFFF"/>
        <w:spacing w:before="0" w:after="0" w:line="276" w:lineRule="auto"/>
        <w:jc w:val="both"/>
      </w:pPr>
      <w:r w:rsidRPr="009029B5">
        <w:t xml:space="preserve">         Главной целью модуля является -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реализация государственных гарантий прав граждан на получение ими основного общего образования.</w:t>
      </w:r>
    </w:p>
    <w:p w:rsidR="007F6342" w:rsidRPr="009029B5" w:rsidRDefault="007F6342" w:rsidP="009029B5">
      <w:pPr>
        <w:pStyle w:val="af"/>
        <w:shd w:val="clear" w:color="auto" w:fill="FFFFFF"/>
        <w:spacing w:before="0" w:after="0" w:line="276" w:lineRule="auto"/>
        <w:jc w:val="both"/>
      </w:pPr>
      <w:r w:rsidRPr="009029B5">
        <w:rPr>
          <w:rStyle w:val="aff9"/>
        </w:rPr>
        <w:t xml:space="preserve">         Предупредительно-профилактическая деятельность </w:t>
      </w:r>
      <w:r w:rsidRPr="009029B5">
        <w:t>осуществляется через систему классных часов, общешкольных мероприятий, с помощью индивидуальных бесед. Она способствует формированию у учащихся представлений об адекватном поведении, о здоровой, несклонной к правонарушениям личности.</w:t>
      </w:r>
    </w:p>
    <w:p w:rsidR="007F6342" w:rsidRPr="00E23D89" w:rsidRDefault="007F6342" w:rsidP="009029B5">
      <w:pPr>
        <w:pStyle w:val="ab"/>
        <w:shd w:val="clear" w:color="auto" w:fill="FFFFFF"/>
        <w:tabs>
          <w:tab w:val="left" w:pos="993"/>
          <w:tab w:val="left" w:pos="1310"/>
        </w:tabs>
        <w:spacing w:line="276" w:lineRule="auto"/>
        <w:ind w:left="0" w:right="-1"/>
        <w:rPr>
          <w:caps w:val="0"/>
          <w:color w:val="000000"/>
        </w:rPr>
      </w:pPr>
      <w:r w:rsidRPr="00E23D89">
        <w:rPr>
          <w:caps w:val="0"/>
          <w:color w:val="000000"/>
        </w:rPr>
        <w:t>Основные направления профилактической работы:</w:t>
      </w:r>
    </w:p>
    <w:p w:rsidR="007F6342" w:rsidRPr="00E23D89" w:rsidRDefault="007F6342" w:rsidP="009029B5">
      <w:pPr>
        <w:pStyle w:val="ab"/>
        <w:numPr>
          <w:ilvl w:val="0"/>
          <w:numId w:val="88"/>
        </w:numPr>
        <w:shd w:val="clear" w:color="auto" w:fill="FFFFFF"/>
        <w:spacing w:line="276" w:lineRule="auto"/>
        <w:rPr>
          <w:caps w:val="0"/>
          <w:color w:val="333333"/>
          <w:shd w:val="clear" w:color="auto" w:fill="FFFFFF"/>
        </w:rPr>
      </w:pPr>
      <w:r w:rsidRPr="00E23D89">
        <w:rPr>
          <w:bCs/>
          <w:i/>
          <w:caps w:val="0"/>
          <w:color w:val="333333"/>
          <w:shd w:val="clear" w:color="auto" w:fill="FFFFFF"/>
        </w:rPr>
        <w:t>Профилактика</w:t>
      </w:r>
      <w:r w:rsidRPr="00E23D89">
        <w:rPr>
          <w:i/>
          <w:caps w:val="0"/>
          <w:color w:val="333333"/>
          <w:shd w:val="clear" w:color="auto" w:fill="FFFFFF"/>
        </w:rPr>
        <w:t> </w:t>
      </w:r>
      <w:r w:rsidRPr="00E23D89">
        <w:rPr>
          <w:bCs/>
          <w:i/>
          <w:caps w:val="0"/>
          <w:color w:val="333333"/>
          <w:shd w:val="clear" w:color="auto" w:fill="FFFFFF"/>
        </w:rPr>
        <w:t>ДДТТ</w:t>
      </w:r>
      <w:r w:rsidRPr="00E23D89">
        <w:rPr>
          <w:i/>
          <w:caps w:val="0"/>
          <w:color w:val="333333"/>
          <w:shd w:val="clear" w:color="auto" w:fill="FFFFFF"/>
        </w:rPr>
        <w:t> (</w:t>
      </w:r>
      <w:r w:rsidRPr="00E23D89">
        <w:rPr>
          <w:bCs/>
          <w:i/>
          <w:caps w:val="0"/>
          <w:color w:val="333333"/>
          <w:shd w:val="clear" w:color="auto" w:fill="FFFFFF"/>
        </w:rPr>
        <w:t>детский</w:t>
      </w:r>
      <w:r w:rsidRPr="00E23D89">
        <w:rPr>
          <w:i/>
          <w:caps w:val="0"/>
          <w:color w:val="333333"/>
          <w:shd w:val="clear" w:color="auto" w:fill="FFFFFF"/>
        </w:rPr>
        <w:t> </w:t>
      </w:r>
      <w:r w:rsidRPr="00E23D89">
        <w:rPr>
          <w:bCs/>
          <w:i/>
          <w:caps w:val="0"/>
          <w:color w:val="333333"/>
          <w:shd w:val="clear" w:color="auto" w:fill="FFFFFF"/>
        </w:rPr>
        <w:t>дорожно-</w:t>
      </w:r>
      <w:r w:rsidRPr="00E23D89">
        <w:rPr>
          <w:i/>
          <w:caps w:val="0"/>
          <w:color w:val="333333"/>
          <w:shd w:val="clear" w:color="auto" w:fill="FFFFFF"/>
        </w:rPr>
        <w:t> </w:t>
      </w:r>
      <w:r w:rsidRPr="00E23D89">
        <w:rPr>
          <w:bCs/>
          <w:i/>
          <w:caps w:val="0"/>
          <w:color w:val="333333"/>
          <w:shd w:val="clear" w:color="auto" w:fill="FFFFFF"/>
        </w:rPr>
        <w:t>транспортный</w:t>
      </w:r>
      <w:r w:rsidRPr="00E23D89">
        <w:rPr>
          <w:i/>
          <w:caps w:val="0"/>
          <w:color w:val="333333"/>
          <w:shd w:val="clear" w:color="auto" w:fill="FFFFFF"/>
        </w:rPr>
        <w:t> </w:t>
      </w:r>
      <w:r w:rsidRPr="00E23D89">
        <w:rPr>
          <w:bCs/>
          <w:i/>
          <w:caps w:val="0"/>
          <w:color w:val="333333"/>
          <w:shd w:val="clear" w:color="auto" w:fill="FFFFFF"/>
        </w:rPr>
        <w:t>травматизм).</w:t>
      </w:r>
    </w:p>
    <w:p w:rsidR="007F6342" w:rsidRPr="00E23D89" w:rsidRDefault="007F6342" w:rsidP="009029B5">
      <w:pPr>
        <w:pStyle w:val="ab"/>
        <w:shd w:val="clear" w:color="auto" w:fill="FFFFFF"/>
        <w:spacing w:line="276" w:lineRule="auto"/>
        <w:rPr>
          <w:caps w:val="0"/>
          <w:shd w:val="clear" w:color="auto" w:fill="FFFFFF"/>
        </w:rPr>
      </w:pPr>
      <w:r w:rsidRPr="00E23D89">
        <w:rPr>
          <w:bCs/>
          <w:caps w:val="0"/>
          <w:shd w:val="clear" w:color="auto" w:fill="FFFFFF"/>
        </w:rPr>
        <w:t>Профилактика</w:t>
      </w:r>
      <w:r w:rsidRPr="00E23D89">
        <w:rPr>
          <w:caps w:val="0"/>
          <w:shd w:val="clear" w:color="auto" w:fill="FFFFFF"/>
        </w:rPr>
        <w:t> </w:t>
      </w:r>
      <w:r w:rsidRPr="00E23D89">
        <w:rPr>
          <w:bCs/>
          <w:caps w:val="0"/>
          <w:shd w:val="clear" w:color="auto" w:fill="FFFFFF"/>
        </w:rPr>
        <w:t>детского</w:t>
      </w:r>
      <w:r w:rsidRPr="00E23D89">
        <w:rPr>
          <w:caps w:val="0"/>
          <w:shd w:val="clear" w:color="auto" w:fill="FFFFFF"/>
        </w:rPr>
        <w:t> </w:t>
      </w:r>
      <w:r w:rsidRPr="00E23D89">
        <w:rPr>
          <w:bCs/>
          <w:caps w:val="0"/>
          <w:shd w:val="clear" w:color="auto" w:fill="FFFFFF"/>
        </w:rPr>
        <w:t>дорожно</w:t>
      </w:r>
      <w:r w:rsidRPr="00E23D89">
        <w:rPr>
          <w:caps w:val="0"/>
          <w:shd w:val="clear" w:color="auto" w:fill="FFFFFF"/>
        </w:rPr>
        <w:t>-</w:t>
      </w:r>
      <w:r w:rsidRPr="00E23D89">
        <w:rPr>
          <w:bCs/>
          <w:caps w:val="0"/>
          <w:shd w:val="clear" w:color="auto" w:fill="FFFFFF"/>
        </w:rPr>
        <w:t>транспортного</w:t>
      </w:r>
      <w:r w:rsidRPr="00E23D89">
        <w:rPr>
          <w:caps w:val="0"/>
          <w:shd w:val="clear" w:color="auto" w:fill="FFFFFF"/>
        </w:rPr>
        <w:t> </w:t>
      </w:r>
      <w:r w:rsidRPr="00E23D89">
        <w:rPr>
          <w:bCs/>
          <w:caps w:val="0"/>
          <w:shd w:val="clear" w:color="auto" w:fill="FFFFFF"/>
        </w:rPr>
        <w:t>травматизма</w:t>
      </w:r>
      <w:r w:rsidRPr="00E23D89">
        <w:rPr>
          <w:caps w:val="0"/>
          <w:shd w:val="clear" w:color="auto" w:fill="FFFFFF"/>
        </w:rPr>
        <w:t> – проблема всего общества. Обучение </w:t>
      </w:r>
      <w:r w:rsidRPr="00E23D89">
        <w:rPr>
          <w:bCs/>
          <w:caps w:val="0"/>
          <w:shd w:val="clear" w:color="auto" w:fill="FFFFFF"/>
        </w:rPr>
        <w:t>детей</w:t>
      </w:r>
      <w:r w:rsidRPr="00E23D89">
        <w:rPr>
          <w:caps w:val="0"/>
          <w:shd w:val="clear" w:color="auto" w:fill="FFFFFF"/>
        </w:rPr>
        <w:t> правильному поведению на дорогах необходимо начинать 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rsidR="007F6342" w:rsidRPr="00E23D89" w:rsidRDefault="007F6342" w:rsidP="009029B5">
      <w:pPr>
        <w:pStyle w:val="ab"/>
        <w:numPr>
          <w:ilvl w:val="0"/>
          <w:numId w:val="88"/>
        </w:numPr>
        <w:shd w:val="clear" w:color="auto" w:fill="FFFFFF"/>
        <w:spacing w:line="276" w:lineRule="auto"/>
        <w:rPr>
          <w:i/>
          <w:caps w:val="0"/>
          <w:color w:val="333333"/>
          <w:shd w:val="clear" w:color="auto" w:fill="FFFFFF"/>
        </w:rPr>
      </w:pPr>
      <w:r w:rsidRPr="00E23D89">
        <w:rPr>
          <w:i/>
          <w:caps w:val="0"/>
        </w:rPr>
        <w:t xml:space="preserve">Профилактика употребления ПАВ, алкоголя, </w:t>
      </w:r>
      <w:proofErr w:type="spellStart"/>
      <w:r w:rsidRPr="00E23D89">
        <w:rPr>
          <w:i/>
          <w:caps w:val="0"/>
        </w:rPr>
        <w:t>табакокурения</w:t>
      </w:r>
      <w:proofErr w:type="spellEnd"/>
      <w:r w:rsidRPr="00E23D89">
        <w:rPr>
          <w:i/>
          <w:caps w:val="0"/>
        </w:rPr>
        <w:t>.</w:t>
      </w:r>
    </w:p>
    <w:p w:rsidR="007F6342" w:rsidRPr="00E23D89" w:rsidRDefault="007F6342" w:rsidP="009029B5">
      <w:pPr>
        <w:pStyle w:val="ab"/>
        <w:shd w:val="clear" w:color="auto" w:fill="FFFFFF"/>
        <w:spacing w:line="276" w:lineRule="auto"/>
        <w:rPr>
          <w:caps w:val="0"/>
          <w:shd w:val="clear" w:color="auto" w:fill="FFFFFF"/>
        </w:rPr>
      </w:pPr>
      <w:r w:rsidRPr="00E23D89">
        <w:rPr>
          <w:caps w:val="0"/>
          <w:shd w:val="clear" w:color="auto" w:fill="FFFFFF"/>
        </w:rPr>
        <w:t>Это система мер, направленных на усиление факторов защиты среди населения от алкогольной, наркотической и никотиновой зависимостей.</w:t>
      </w:r>
    </w:p>
    <w:p w:rsidR="007F6342" w:rsidRPr="00E23D89" w:rsidRDefault="007F6342" w:rsidP="009029B5">
      <w:pPr>
        <w:pStyle w:val="ab"/>
        <w:numPr>
          <w:ilvl w:val="0"/>
          <w:numId w:val="88"/>
        </w:numPr>
        <w:shd w:val="clear" w:color="auto" w:fill="FFFFFF"/>
        <w:spacing w:line="276" w:lineRule="auto"/>
        <w:rPr>
          <w:i/>
          <w:caps w:val="0"/>
        </w:rPr>
      </w:pPr>
      <w:r w:rsidRPr="00E23D89">
        <w:rPr>
          <w:i/>
          <w:caps w:val="0"/>
        </w:rPr>
        <w:t>Ранняя профилактика семейного неблагополучия.</w:t>
      </w:r>
    </w:p>
    <w:p w:rsidR="007F6342" w:rsidRPr="009029B5" w:rsidRDefault="007F6342" w:rsidP="009029B5">
      <w:pPr>
        <w:pStyle w:val="ab"/>
        <w:shd w:val="clear" w:color="auto" w:fill="FFFFFF"/>
        <w:spacing w:line="276" w:lineRule="auto"/>
        <w:rPr>
          <w:rStyle w:val="c8"/>
          <w:i/>
          <w:shd w:val="clear" w:color="auto" w:fill="FFFFFF"/>
        </w:rPr>
      </w:pPr>
      <w:r w:rsidRPr="00E23D89">
        <w:rPr>
          <w:rStyle w:val="c8"/>
          <w:caps w:val="0"/>
        </w:rPr>
        <w:t>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При отсутствии нормальных взаимоотношений в семье нарушается практика общения детей: оно носит поверхностный, формальный характер и отличается эмоциональной бедностью. Утрата эмоциональности в отношениях со взрослыми и сверстниками, нереализованная потребность в любви и признании, отвержение в семье неизбежно приводят к нарушениям эмоционального развития, и могут отрицательно сказаться на дальнейшей судьбе ребенка.</w:t>
      </w:r>
    </w:p>
    <w:p w:rsidR="007F6342" w:rsidRPr="009029B5" w:rsidRDefault="007F6342" w:rsidP="009029B5">
      <w:pPr>
        <w:pStyle w:val="c16"/>
        <w:numPr>
          <w:ilvl w:val="0"/>
          <w:numId w:val="88"/>
        </w:numPr>
        <w:shd w:val="clear" w:color="auto" w:fill="FFFFFF"/>
        <w:spacing w:before="0" w:beforeAutospacing="0" w:after="0" w:afterAutospacing="0" w:line="276" w:lineRule="auto"/>
        <w:jc w:val="both"/>
        <w:rPr>
          <w:color w:val="000000"/>
        </w:rPr>
      </w:pPr>
      <w:r w:rsidRPr="009029B5">
        <w:rPr>
          <w:i/>
        </w:rPr>
        <w:t>Профилактическая работа по предупреждению жестокого обращения с детьми.</w:t>
      </w:r>
    </w:p>
    <w:p w:rsidR="007F6342" w:rsidRPr="009029B5" w:rsidRDefault="007F6342" w:rsidP="009029B5">
      <w:pPr>
        <w:pStyle w:val="c16"/>
        <w:shd w:val="clear" w:color="auto" w:fill="FFFFFF"/>
        <w:spacing w:before="0" w:beforeAutospacing="0" w:after="0" w:afterAutospacing="0" w:line="276" w:lineRule="auto"/>
        <w:ind w:left="426"/>
        <w:jc w:val="both"/>
      </w:pPr>
      <w:r w:rsidRPr="009029B5">
        <w:rPr>
          <w:shd w:val="clear" w:color="auto" w:fill="FFFFFF"/>
        </w:rPr>
        <w:t>Особенности </w:t>
      </w:r>
      <w:r w:rsidRPr="009029B5">
        <w:rPr>
          <w:bCs/>
          <w:shd w:val="clear" w:color="auto" w:fill="FFFFFF"/>
        </w:rPr>
        <w:t>профилактической</w:t>
      </w:r>
      <w:r w:rsidRPr="009029B5">
        <w:rPr>
          <w:shd w:val="clear" w:color="auto" w:fill="FFFFFF"/>
        </w:rPr>
        <w:t> </w:t>
      </w:r>
      <w:r w:rsidRPr="009029B5">
        <w:rPr>
          <w:bCs/>
          <w:shd w:val="clear" w:color="auto" w:fill="FFFFFF"/>
        </w:rPr>
        <w:t>работы</w:t>
      </w:r>
      <w:r w:rsidRPr="009029B5">
        <w:rPr>
          <w:shd w:val="clear" w:color="auto" w:fill="FFFFFF"/>
        </w:rPr>
        <w:t> </w:t>
      </w:r>
      <w:r w:rsidRPr="009029B5">
        <w:rPr>
          <w:bCs/>
          <w:shd w:val="clear" w:color="auto" w:fill="FFFFFF"/>
        </w:rPr>
        <w:t>по</w:t>
      </w:r>
      <w:r w:rsidRPr="009029B5">
        <w:rPr>
          <w:shd w:val="clear" w:color="auto" w:fill="FFFFFF"/>
        </w:rPr>
        <w:t> </w:t>
      </w:r>
      <w:r w:rsidRPr="009029B5">
        <w:rPr>
          <w:bCs/>
          <w:shd w:val="clear" w:color="auto" w:fill="FFFFFF"/>
        </w:rPr>
        <w:t>предупреждению</w:t>
      </w:r>
      <w:r w:rsidRPr="009029B5">
        <w:rPr>
          <w:shd w:val="clear" w:color="auto" w:fill="FFFFFF"/>
        </w:rPr>
        <w:t> </w:t>
      </w:r>
      <w:r w:rsidRPr="009029B5">
        <w:rPr>
          <w:bCs/>
          <w:shd w:val="clear" w:color="auto" w:fill="FFFFFF"/>
        </w:rPr>
        <w:t>жестокого</w:t>
      </w:r>
      <w:r w:rsidRPr="009029B5">
        <w:rPr>
          <w:shd w:val="clear" w:color="auto" w:fill="FFFFFF"/>
        </w:rPr>
        <w:t> </w:t>
      </w:r>
      <w:r w:rsidRPr="009029B5">
        <w:rPr>
          <w:bCs/>
          <w:shd w:val="clear" w:color="auto" w:fill="FFFFFF"/>
        </w:rPr>
        <w:t>обращен я</w:t>
      </w:r>
      <w:r w:rsidRPr="009029B5">
        <w:rPr>
          <w:shd w:val="clear" w:color="auto" w:fill="FFFFFF"/>
        </w:rPr>
        <w:t> </w:t>
      </w:r>
      <w:r w:rsidRPr="009029B5">
        <w:rPr>
          <w:bCs/>
          <w:shd w:val="clear" w:color="auto" w:fill="FFFFFF"/>
        </w:rPr>
        <w:t>с</w:t>
      </w:r>
      <w:r w:rsidRPr="009029B5">
        <w:rPr>
          <w:shd w:val="clear" w:color="auto" w:fill="FFFFFF"/>
        </w:rPr>
        <w:t> детьми. Профилактика – это комплекс превентивных мероприятий, направленный на сохранение и укрепление психологического здоровья </w:t>
      </w:r>
      <w:r w:rsidRPr="009029B5">
        <w:rPr>
          <w:bCs/>
          <w:shd w:val="clear" w:color="auto" w:fill="FFFFFF"/>
        </w:rPr>
        <w:t>детей</w:t>
      </w:r>
      <w:r w:rsidRPr="009029B5">
        <w:rPr>
          <w:shd w:val="clear" w:color="auto" w:fill="FFFFFF"/>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9029B5">
        <w:rPr>
          <w:bCs/>
          <w:shd w:val="clear" w:color="auto" w:fill="FFFFFF"/>
        </w:rPr>
        <w:t>детей</w:t>
      </w:r>
      <w:r w:rsidRPr="009029B5">
        <w:rPr>
          <w:shd w:val="clear" w:color="auto" w:fill="FFFFFF"/>
        </w:rPr>
        <w:t xml:space="preserve"> в семье. Актуальность </w:t>
      </w:r>
      <w:r w:rsidRPr="009029B5">
        <w:rPr>
          <w:shd w:val="clear" w:color="auto" w:fill="FFFFFF"/>
        </w:rPr>
        <w:lastRenderedPageBreak/>
        <w:t>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7F6342" w:rsidRPr="009029B5" w:rsidRDefault="007F6342" w:rsidP="009029B5">
      <w:pPr>
        <w:widowControl w:val="0"/>
        <w:numPr>
          <w:ilvl w:val="0"/>
          <w:numId w:val="88"/>
        </w:numPr>
        <w:shd w:val="clear" w:color="auto" w:fill="FFFFFF"/>
        <w:suppressAutoHyphens w:val="0"/>
        <w:wordWrap w:val="0"/>
        <w:autoSpaceDE w:val="0"/>
        <w:autoSpaceDN w:val="0"/>
        <w:spacing w:after="0"/>
        <w:ind w:left="426" w:hanging="66"/>
        <w:jc w:val="both"/>
        <w:rPr>
          <w:rFonts w:ascii="Times New Roman" w:hAnsi="Times New Roman" w:cs="Times New Roman"/>
          <w:color w:val="212529"/>
          <w:sz w:val="24"/>
          <w:szCs w:val="24"/>
          <w:shd w:val="clear" w:color="auto" w:fill="F4F4F4"/>
        </w:rPr>
      </w:pPr>
      <w:r w:rsidRPr="009029B5">
        <w:rPr>
          <w:rFonts w:ascii="Times New Roman" w:hAnsi="Times New Roman" w:cs="Times New Roman"/>
          <w:i/>
          <w:sz w:val="24"/>
          <w:szCs w:val="24"/>
        </w:rPr>
        <w:t>Профилактика самовольного ухода детей из школы, дома.</w:t>
      </w:r>
      <w:r w:rsidRPr="009029B5">
        <w:rPr>
          <w:rFonts w:ascii="Times New Roman" w:hAnsi="Times New Roman" w:cs="Times New Roman"/>
          <w:color w:val="212529"/>
          <w:sz w:val="24"/>
          <w:szCs w:val="24"/>
          <w:shd w:val="clear" w:color="auto" w:fill="F4F4F4"/>
        </w:rPr>
        <w:t xml:space="preserve">                                  </w:t>
      </w:r>
      <w:r w:rsidRPr="009029B5">
        <w:rPr>
          <w:rFonts w:ascii="Times New Roman" w:hAnsi="Times New Roman" w:cs="Times New Roman"/>
          <w:sz w:val="24"/>
          <w:szCs w:val="24"/>
        </w:rPr>
        <w:t>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всех субъектов профилактики, в том числе органов образования, поскольку безнадзорность ребенка или его самовольный уход являются самой распространенной причиной совершения преступлений и правонарушений несовершеннолетними или в отношении несовершеннолетних.</w:t>
      </w:r>
      <w:r w:rsidRPr="009029B5">
        <w:rPr>
          <w:rFonts w:ascii="Times New Roman" w:hAnsi="Times New Roman" w:cs="Times New Roman"/>
          <w:color w:val="212529"/>
          <w:sz w:val="24"/>
          <w:szCs w:val="24"/>
          <w:shd w:val="clear" w:color="auto" w:fill="F4F4F4"/>
        </w:rPr>
        <w:t xml:space="preserve">                                          </w:t>
      </w:r>
    </w:p>
    <w:p w:rsidR="007F6342" w:rsidRPr="009029B5" w:rsidRDefault="007F6342" w:rsidP="009029B5">
      <w:pPr>
        <w:widowControl w:val="0"/>
        <w:numPr>
          <w:ilvl w:val="0"/>
          <w:numId w:val="88"/>
        </w:numPr>
        <w:shd w:val="clear" w:color="auto" w:fill="FFFFFF"/>
        <w:suppressAutoHyphens w:val="0"/>
        <w:wordWrap w:val="0"/>
        <w:autoSpaceDE w:val="0"/>
        <w:autoSpaceDN w:val="0"/>
        <w:spacing w:after="0"/>
        <w:ind w:left="426" w:hanging="66"/>
        <w:jc w:val="both"/>
        <w:rPr>
          <w:rFonts w:ascii="Times New Roman" w:hAnsi="Times New Roman" w:cs="Times New Roman"/>
          <w:i/>
          <w:iCs/>
          <w:color w:val="000000"/>
          <w:sz w:val="24"/>
          <w:szCs w:val="24"/>
          <w:lang w:eastAsia="ru-RU"/>
        </w:rPr>
      </w:pPr>
      <w:r w:rsidRPr="009029B5">
        <w:rPr>
          <w:rFonts w:ascii="Times New Roman" w:hAnsi="Times New Roman" w:cs="Times New Roman"/>
          <w:i/>
          <w:sz w:val="24"/>
          <w:szCs w:val="24"/>
        </w:rPr>
        <w:t>Профилактика безнадзорности и правонарушений.</w:t>
      </w:r>
      <w:r w:rsidRPr="009029B5">
        <w:rPr>
          <w:rFonts w:ascii="Times New Roman" w:hAnsi="Times New Roman" w:cs="Times New Roman"/>
          <w:i/>
          <w:iCs/>
          <w:color w:val="000000"/>
          <w:sz w:val="24"/>
          <w:szCs w:val="24"/>
          <w:lang w:eastAsia="ru-RU"/>
        </w:rPr>
        <w:t xml:space="preserve">                                                  </w:t>
      </w:r>
      <w:r w:rsidRPr="009029B5">
        <w:rPr>
          <w:rFonts w:ascii="Times New Roman" w:hAnsi="Times New Roman" w:cs="Times New Roman"/>
          <w:sz w:val="24"/>
          <w:szCs w:val="24"/>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7F6342" w:rsidRPr="009029B5" w:rsidRDefault="007F6342" w:rsidP="009029B5">
      <w:pPr>
        <w:widowControl w:val="0"/>
        <w:numPr>
          <w:ilvl w:val="0"/>
          <w:numId w:val="88"/>
        </w:numPr>
        <w:shd w:val="clear" w:color="auto" w:fill="FFFFFF"/>
        <w:suppressAutoHyphens w:val="0"/>
        <w:wordWrap w:val="0"/>
        <w:autoSpaceDE w:val="0"/>
        <w:autoSpaceDN w:val="0"/>
        <w:spacing w:after="0"/>
        <w:ind w:left="426" w:hanging="66"/>
        <w:jc w:val="both"/>
        <w:rPr>
          <w:rFonts w:ascii="Times New Roman" w:hAnsi="Times New Roman" w:cs="Times New Roman"/>
          <w:i/>
          <w:sz w:val="24"/>
          <w:szCs w:val="24"/>
        </w:rPr>
      </w:pPr>
      <w:r w:rsidRPr="009029B5">
        <w:rPr>
          <w:rFonts w:ascii="Times New Roman" w:hAnsi="Times New Roman" w:cs="Times New Roman"/>
          <w:i/>
          <w:sz w:val="24"/>
          <w:szCs w:val="24"/>
        </w:rPr>
        <w:t xml:space="preserve">Профилактика суицидального поведения.                                                                   </w:t>
      </w:r>
      <w:r w:rsidRPr="009029B5">
        <w:rPr>
          <w:rFonts w:ascii="Times New Roman" w:hAnsi="Times New Roman" w:cs="Times New Roman"/>
          <w:color w:val="242424"/>
          <w:sz w:val="24"/>
          <w:szCs w:val="24"/>
          <w:lang w:eastAsia="ru-RU"/>
        </w:rPr>
        <w:t xml:space="preserve">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w:t>
      </w:r>
      <w:proofErr w:type="spellStart"/>
      <w:r w:rsidRPr="009029B5">
        <w:rPr>
          <w:rFonts w:ascii="Times New Roman" w:hAnsi="Times New Roman" w:cs="Times New Roman"/>
          <w:color w:val="242424"/>
          <w:sz w:val="24"/>
          <w:szCs w:val="24"/>
          <w:lang w:eastAsia="ru-RU"/>
        </w:rPr>
        <w:t>саморазрушающее</w:t>
      </w:r>
      <w:proofErr w:type="spellEnd"/>
      <w:r w:rsidRPr="009029B5">
        <w:rPr>
          <w:rFonts w:ascii="Times New Roman" w:hAnsi="Times New Roman" w:cs="Times New Roman"/>
          <w:color w:val="242424"/>
          <w:sz w:val="24"/>
          <w:szCs w:val="24"/>
          <w:lang w:eastAsia="ru-RU"/>
        </w:rPr>
        <w:t xml:space="preserve"> поведение, а это - употребление наркотиков, алкоголя, постоянное стремление рисковать.</w:t>
      </w:r>
    </w:p>
    <w:p w:rsidR="007F6342" w:rsidRPr="009029B5" w:rsidRDefault="007F6342" w:rsidP="009029B5">
      <w:pPr>
        <w:widowControl w:val="0"/>
        <w:numPr>
          <w:ilvl w:val="0"/>
          <w:numId w:val="88"/>
        </w:numPr>
        <w:shd w:val="clear" w:color="auto" w:fill="FFFFFF"/>
        <w:suppressAutoHyphens w:val="0"/>
        <w:wordWrap w:val="0"/>
        <w:autoSpaceDE w:val="0"/>
        <w:autoSpaceDN w:val="0"/>
        <w:spacing w:after="0"/>
        <w:ind w:left="426" w:hanging="66"/>
        <w:jc w:val="both"/>
        <w:rPr>
          <w:rFonts w:ascii="Times New Roman" w:hAnsi="Times New Roman" w:cs="Times New Roman"/>
          <w:i/>
          <w:sz w:val="24"/>
          <w:szCs w:val="24"/>
        </w:rPr>
      </w:pPr>
      <w:r w:rsidRPr="009029B5">
        <w:rPr>
          <w:rFonts w:ascii="Times New Roman" w:hAnsi="Times New Roman" w:cs="Times New Roman"/>
          <w:i/>
          <w:sz w:val="24"/>
          <w:szCs w:val="24"/>
        </w:rPr>
        <w:t xml:space="preserve">Интернет-безопасность.                                                                                                              </w:t>
      </w:r>
      <w:r w:rsidRPr="009029B5">
        <w:rPr>
          <w:rFonts w:ascii="Times New Roman" w:hAnsi="Times New Roman" w:cs="Times New Roman"/>
          <w:color w:val="000000"/>
          <w:sz w:val="24"/>
          <w:szCs w:val="24"/>
          <w:shd w:val="clear" w:color="auto" w:fill="FFFFFF"/>
        </w:rPr>
        <w:t>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 Использование Интернета в образовательной деятельности таит в себе много опасностей. 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rsidR="007F6342" w:rsidRPr="009029B5" w:rsidRDefault="007F6342" w:rsidP="009029B5">
      <w:pPr>
        <w:widowControl w:val="0"/>
        <w:numPr>
          <w:ilvl w:val="0"/>
          <w:numId w:val="88"/>
        </w:numPr>
        <w:shd w:val="clear" w:color="auto" w:fill="FFFFFF"/>
        <w:suppressAutoHyphens w:val="0"/>
        <w:wordWrap w:val="0"/>
        <w:autoSpaceDE w:val="0"/>
        <w:autoSpaceDN w:val="0"/>
        <w:spacing w:after="0"/>
        <w:ind w:left="426" w:hanging="66"/>
        <w:jc w:val="both"/>
        <w:rPr>
          <w:rFonts w:ascii="Times New Roman" w:hAnsi="Times New Roman" w:cs="Times New Roman"/>
          <w:i/>
          <w:sz w:val="24"/>
          <w:szCs w:val="24"/>
        </w:rPr>
      </w:pPr>
      <w:r w:rsidRPr="009029B5">
        <w:rPr>
          <w:rFonts w:ascii="Times New Roman" w:hAnsi="Times New Roman" w:cs="Times New Roman"/>
          <w:i/>
          <w:sz w:val="24"/>
          <w:szCs w:val="24"/>
        </w:rPr>
        <w:t xml:space="preserve">Профилактика экстремизма.                                                         </w:t>
      </w:r>
      <w:r w:rsidRPr="009029B5">
        <w:rPr>
          <w:rFonts w:ascii="Times New Roman" w:hAnsi="Times New Roman" w:cs="Times New Roman"/>
          <w:bCs/>
          <w:sz w:val="24"/>
          <w:szCs w:val="24"/>
          <w:shd w:val="clear" w:color="auto" w:fill="FFFFFF"/>
        </w:rPr>
        <w:t>Профилактика</w:t>
      </w:r>
      <w:r w:rsidRPr="009029B5">
        <w:rPr>
          <w:rFonts w:ascii="Times New Roman" w:hAnsi="Times New Roman" w:cs="Times New Roman"/>
          <w:sz w:val="24"/>
          <w:szCs w:val="24"/>
          <w:shd w:val="clear" w:color="auto" w:fill="FFFFFF"/>
        </w:rPr>
        <w:t> </w:t>
      </w:r>
      <w:r w:rsidRPr="009029B5">
        <w:rPr>
          <w:rFonts w:ascii="Times New Roman" w:hAnsi="Times New Roman" w:cs="Times New Roman"/>
          <w:bCs/>
          <w:sz w:val="24"/>
          <w:szCs w:val="24"/>
          <w:shd w:val="clear" w:color="auto" w:fill="FFFFFF"/>
        </w:rPr>
        <w:t>экстремизма</w:t>
      </w:r>
      <w:r w:rsidRPr="009029B5">
        <w:rPr>
          <w:rFonts w:ascii="Times New Roman" w:hAnsi="Times New Roman" w:cs="Times New Roman"/>
          <w:sz w:val="24"/>
          <w:szCs w:val="24"/>
          <w:shd w:val="clear" w:color="auto" w:fill="FFFFFF"/>
        </w:rPr>
        <w:t> должна быть направлена на формирование у обучаемых и у педагогов безусловного отрицания насилия, как ценности и как средства решения проблем. • одним из важных факторов является развитие у обучаемых навыков и способностей неконфликтного взаимодействия.</w:t>
      </w:r>
    </w:p>
    <w:p w:rsidR="007F6342" w:rsidRPr="009029B5" w:rsidRDefault="007F6342" w:rsidP="009029B5">
      <w:pPr>
        <w:pStyle w:val="af9"/>
        <w:widowControl w:val="0"/>
        <w:numPr>
          <w:ilvl w:val="0"/>
          <w:numId w:val="88"/>
        </w:numPr>
        <w:wordWrap w:val="0"/>
        <w:autoSpaceDE w:val="0"/>
        <w:autoSpaceDN w:val="0"/>
        <w:spacing w:line="276" w:lineRule="auto"/>
        <w:ind w:left="426" w:hanging="66"/>
        <w:jc w:val="both"/>
        <w:rPr>
          <w:rFonts w:ascii="Times New Roman" w:hAnsi="Times New Roman"/>
          <w:i/>
          <w:sz w:val="24"/>
          <w:szCs w:val="24"/>
        </w:rPr>
      </w:pPr>
      <w:proofErr w:type="spellStart"/>
      <w:r w:rsidRPr="009029B5">
        <w:rPr>
          <w:rFonts w:ascii="Times New Roman" w:hAnsi="Times New Roman"/>
          <w:i/>
          <w:sz w:val="24"/>
          <w:szCs w:val="24"/>
        </w:rPr>
        <w:t>Профилактческая</w:t>
      </w:r>
      <w:proofErr w:type="spellEnd"/>
      <w:r w:rsidRPr="009029B5">
        <w:rPr>
          <w:rFonts w:ascii="Times New Roman" w:hAnsi="Times New Roman"/>
          <w:i/>
          <w:sz w:val="24"/>
          <w:szCs w:val="24"/>
        </w:rPr>
        <w:t xml:space="preserve"> работа по раннему вступлению в половую жизнь.                                </w:t>
      </w:r>
      <w:r w:rsidRPr="009029B5">
        <w:rPr>
          <w:rFonts w:ascii="Times New Roman" w:hAnsi="Times New Roman"/>
          <w:color w:val="111111"/>
          <w:sz w:val="24"/>
          <w:szCs w:val="24"/>
          <w:shd w:val="clear" w:color="auto" w:fill="FFFFFF"/>
        </w:rPr>
        <w:t>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 из детства в юность. Главной особенностью этого периода является изменения в приоритетах: на первое место подросток ставит не учебу, а личностное общение со сверстниками, активное взаимодействие с противоположным полом.</w:t>
      </w:r>
      <w:r w:rsidRPr="009029B5">
        <w:rPr>
          <w:rFonts w:ascii="Times New Roman" w:hAnsi="Times New Roman"/>
          <w:i/>
          <w:sz w:val="24"/>
          <w:szCs w:val="24"/>
        </w:rPr>
        <w:t xml:space="preserve"> </w:t>
      </w:r>
      <w:r w:rsidRPr="009029B5">
        <w:rPr>
          <w:rFonts w:ascii="Times New Roman" w:hAnsi="Times New Roman"/>
          <w:sz w:val="24"/>
          <w:szCs w:val="24"/>
          <w:shd w:val="clear" w:color="auto" w:fill="FFFFFF"/>
        </w:rPr>
        <w:t>Проявляя толерантность к преждевременным половым отношениям, мы желаем подросткам «зеленого света» в дальнейшем безответственном поведении.</w:t>
      </w:r>
    </w:p>
    <w:p w:rsidR="007F6342" w:rsidRPr="009029B5" w:rsidRDefault="007F6342" w:rsidP="009029B5">
      <w:pPr>
        <w:pStyle w:val="ab"/>
        <w:shd w:val="clear" w:color="auto" w:fill="FFFFFF"/>
        <w:tabs>
          <w:tab w:val="left" w:pos="993"/>
          <w:tab w:val="left" w:pos="1310"/>
        </w:tabs>
        <w:spacing w:line="276" w:lineRule="auto"/>
        <w:ind w:left="0" w:right="-1"/>
        <w:jc w:val="both"/>
        <w:rPr>
          <w:b/>
          <w:iCs/>
          <w:color w:val="000000"/>
          <w:w w:val="0"/>
        </w:rPr>
      </w:pPr>
    </w:p>
    <w:p w:rsidR="007F6342" w:rsidRPr="009029B5" w:rsidRDefault="00461154" w:rsidP="009029B5">
      <w:pPr>
        <w:shd w:val="clear" w:color="auto" w:fill="FFFFFF"/>
        <w:tabs>
          <w:tab w:val="left" w:pos="993"/>
          <w:tab w:val="left" w:pos="1310"/>
        </w:tabs>
        <w:spacing w:after="0"/>
        <w:ind w:left="180" w:right="-1"/>
        <w:jc w:val="both"/>
        <w:rPr>
          <w:rFonts w:ascii="Times New Roman" w:hAnsi="Times New Roman" w:cs="Times New Roman"/>
          <w:b/>
          <w:iCs/>
          <w:color w:val="000000"/>
          <w:w w:val="0"/>
          <w:sz w:val="24"/>
          <w:szCs w:val="24"/>
        </w:rPr>
      </w:pPr>
      <w:r w:rsidRPr="009029B5">
        <w:rPr>
          <w:rFonts w:ascii="Times New Roman" w:hAnsi="Times New Roman" w:cs="Times New Roman"/>
          <w:b/>
          <w:iCs/>
          <w:color w:val="000000"/>
          <w:w w:val="0"/>
          <w:sz w:val="24"/>
          <w:szCs w:val="24"/>
        </w:rPr>
        <w:lastRenderedPageBreak/>
        <w:t>2.2.4. Основные направления самоанализа воспитательной работы</w:t>
      </w:r>
    </w:p>
    <w:p w:rsidR="007F6342" w:rsidRPr="009029B5" w:rsidRDefault="007F6342" w:rsidP="009029B5">
      <w:pPr>
        <w:adjustRightInd w:val="0"/>
        <w:spacing w:after="0"/>
        <w:ind w:right="-1"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Самоанализ организуемой в школе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 </w:t>
      </w:r>
    </w:p>
    <w:p w:rsidR="007F6342" w:rsidRPr="009029B5" w:rsidRDefault="007F6342" w:rsidP="009029B5">
      <w:pPr>
        <w:adjustRightInd w:val="0"/>
        <w:spacing w:after="0"/>
        <w:ind w:right="-1"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Самоанализ осуществляется ежегодно силами образовательной организации. </w:t>
      </w:r>
    </w:p>
    <w:p w:rsidR="007F6342" w:rsidRPr="009029B5" w:rsidRDefault="007F6342" w:rsidP="009029B5">
      <w:pPr>
        <w:adjustRightInd w:val="0"/>
        <w:spacing w:after="0"/>
        <w:ind w:right="-1" w:firstLine="567"/>
        <w:jc w:val="both"/>
        <w:rPr>
          <w:rFonts w:ascii="Times New Roman" w:hAnsi="Times New Roman" w:cs="Times New Roman"/>
          <w:sz w:val="24"/>
          <w:szCs w:val="24"/>
        </w:rPr>
      </w:pPr>
      <w:r w:rsidRPr="009029B5">
        <w:rPr>
          <w:rFonts w:ascii="Times New Roman" w:hAnsi="Times New Roman" w:cs="Times New Roman"/>
          <w:sz w:val="24"/>
          <w:szCs w:val="24"/>
        </w:rPr>
        <w:t>Основными принципами, на основе которых осуществляется самоанализ воспитательной работы в школе, являются:</w:t>
      </w:r>
    </w:p>
    <w:p w:rsidR="007F6342" w:rsidRPr="009029B5" w:rsidRDefault="007F6342" w:rsidP="009029B5">
      <w:pPr>
        <w:adjustRightInd w:val="0"/>
        <w:spacing w:after="0"/>
        <w:ind w:right="-1"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7F6342" w:rsidRPr="009029B5" w:rsidRDefault="007F6342" w:rsidP="009029B5">
      <w:pPr>
        <w:adjustRightInd w:val="0"/>
        <w:spacing w:after="0"/>
        <w:ind w:right="-1"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7F6342" w:rsidRPr="009029B5" w:rsidRDefault="007F6342" w:rsidP="009029B5">
      <w:pPr>
        <w:adjustRightInd w:val="0"/>
        <w:spacing w:after="0"/>
        <w:ind w:right="-1" w:firstLine="567"/>
        <w:jc w:val="both"/>
        <w:rPr>
          <w:rFonts w:ascii="Times New Roman" w:hAnsi="Times New Roman" w:cs="Times New Roman"/>
          <w:sz w:val="24"/>
          <w:szCs w:val="24"/>
        </w:rPr>
      </w:pPr>
      <w:r w:rsidRPr="009029B5">
        <w:rPr>
          <w:rFonts w:ascii="Times New Roman"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7F6342" w:rsidRPr="009029B5" w:rsidRDefault="007F6342" w:rsidP="009029B5">
      <w:pPr>
        <w:adjustRightInd w:val="0"/>
        <w:spacing w:after="0"/>
        <w:ind w:right="-1" w:firstLine="567"/>
        <w:jc w:val="both"/>
        <w:rPr>
          <w:rFonts w:ascii="Times New Roman" w:hAnsi="Times New Roman" w:cs="Times New Roman"/>
          <w:sz w:val="24"/>
          <w:szCs w:val="24"/>
        </w:rPr>
      </w:pPr>
      <w:r w:rsidRPr="009029B5">
        <w:rPr>
          <w:rFonts w:ascii="Times New Roman" w:hAnsi="Times New Roman" w:cs="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7F6342" w:rsidRPr="009029B5" w:rsidRDefault="007F6342" w:rsidP="009029B5">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sz w:val="24"/>
          <w:szCs w:val="24"/>
          <w:lang w:eastAsia="ru-RU"/>
        </w:rPr>
        <w:t xml:space="preserve">Основные направления анализа </w:t>
      </w:r>
      <w:r w:rsidRPr="009029B5">
        <w:rPr>
          <w:rFonts w:ascii="Times New Roman" w:hAnsi="Times New Roman" w:cs="Times New Roman"/>
          <w:sz w:val="24"/>
          <w:szCs w:val="24"/>
        </w:rPr>
        <w:t xml:space="preserve">организуемого в школе воспитательного процесса </w:t>
      </w:r>
    </w:p>
    <w:p w:rsidR="007F6342" w:rsidRPr="009029B5" w:rsidRDefault="007F6342" w:rsidP="009029B5">
      <w:pPr>
        <w:adjustRightInd w:val="0"/>
        <w:spacing w:after="0"/>
        <w:ind w:right="-1" w:firstLine="567"/>
        <w:jc w:val="both"/>
        <w:rPr>
          <w:rFonts w:ascii="Times New Roman" w:hAnsi="Times New Roman" w:cs="Times New Roman"/>
          <w:b/>
          <w:bCs/>
          <w:i/>
          <w:sz w:val="24"/>
          <w:szCs w:val="24"/>
        </w:rPr>
      </w:pPr>
      <w:r w:rsidRPr="009029B5">
        <w:rPr>
          <w:rFonts w:ascii="Times New Roman" w:hAnsi="Times New Roman" w:cs="Times New Roman"/>
          <w:b/>
          <w:bCs/>
          <w:i/>
          <w:sz w:val="24"/>
          <w:szCs w:val="24"/>
        </w:rPr>
        <w:t xml:space="preserve">1. Результаты воспитания, социализации и саморазвития школьников. </w:t>
      </w:r>
    </w:p>
    <w:p w:rsidR="007F6342" w:rsidRPr="009029B5" w:rsidRDefault="007F6342" w:rsidP="009029B5">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7F6342" w:rsidRPr="009029B5" w:rsidRDefault="007F6342" w:rsidP="009029B5">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7F6342" w:rsidRPr="009029B5" w:rsidRDefault="007F6342" w:rsidP="009029B5">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7F6342" w:rsidRPr="009029B5" w:rsidRDefault="007F6342" w:rsidP="009029B5">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F6342" w:rsidRPr="009029B5" w:rsidRDefault="007F6342" w:rsidP="009029B5">
      <w:pPr>
        <w:adjustRightInd w:val="0"/>
        <w:spacing w:after="0"/>
        <w:ind w:right="-1" w:firstLine="567"/>
        <w:jc w:val="both"/>
        <w:rPr>
          <w:rFonts w:ascii="Times New Roman" w:hAnsi="Times New Roman" w:cs="Times New Roman"/>
          <w:b/>
          <w:bCs/>
          <w:i/>
          <w:sz w:val="24"/>
          <w:szCs w:val="24"/>
        </w:rPr>
      </w:pPr>
      <w:r w:rsidRPr="009029B5">
        <w:rPr>
          <w:rFonts w:ascii="Times New Roman" w:hAnsi="Times New Roman" w:cs="Times New Roman"/>
          <w:b/>
          <w:bCs/>
          <w:i/>
          <w:sz w:val="24"/>
          <w:szCs w:val="24"/>
        </w:rPr>
        <w:t>2. Состояние организуемой в школе совместной деятельности детей и взрослых.</w:t>
      </w:r>
    </w:p>
    <w:p w:rsidR="007F6342" w:rsidRPr="009029B5" w:rsidRDefault="007F6342" w:rsidP="009029B5">
      <w:pPr>
        <w:adjustRightInd w:val="0"/>
        <w:spacing w:after="0"/>
        <w:ind w:firstLine="567"/>
        <w:jc w:val="both"/>
        <w:rPr>
          <w:rFonts w:ascii="Times New Roman" w:hAnsi="Times New Roman" w:cs="Times New Roman"/>
          <w:iCs/>
          <w:color w:val="000000"/>
          <w:sz w:val="24"/>
          <w:szCs w:val="24"/>
        </w:rPr>
      </w:pPr>
      <w:r w:rsidRPr="009029B5">
        <w:rPr>
          <w:rFonts w:ascii="Times New Roman" w:hAnsi="Times New Roman" w:cs="Times New Roman"/>
          <w:iCs/>
          <w:sz w:val="24"/>
          <w:szCs w:val="24"/>
        </w:rPr>
        <w:t xml:space="preserve">Критерием, на основе которого осуществляется данный анализ, является наличие в школе </w:t>
      </w:r>
      <w:r w:rsidRPr="009029B5">
        <w:rPr>
          <w:rFonts w:ascii="Times New Roman" w:hAnsi="Times New Roman" w:cs="Times New Roman"/>
          <w:iCs/>
          <w:color w:val="000000"/>
          <w:sz w:val="24"/>
          <w:szCs w:val="24"/>
        </w:rPr>
        <w:t>интересной, событийно насыщенной и личностно развивающей</w:t>
      </w:r>
      <w:r w:rsidRPr="009029B5">
        <w:rPr>
          <w:rFonts w:ascii="Times New Roman" w:hAnsi="Times New Roman" w:cs="Times New Roman"/>
          <w:iCs/>
          <w:sz w:val="24"/>
          <w:szCs w:val="24"/>
        </w:rPr>
        <w:t xml:space="preserve"> совместной деятельности детей и взрослых</w:t>
      </w:r>
      <w:r w:rsidRPr="009029B5">
        <w:rPr>
          <w:rFonts w:ascii="Times New Roman" w:hAnsi="Times New Roman" w:cs="Times New Roman"/>
          <w:iCs/>
          <w:color w:val="000000"/>
          <w:sz w:val="24"/>
          <w:szCs w:val="24"/>
        </w:rPr>
        <w:t xml:space="preserve">. </w:t>
      </w:r>
    </w:p>
    <w:p w:rsidR="007F6342" w:rsidRPr="009029B5" w:rsidRDefault="007F6342" w:rsidP="009029B5">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7F6342" w:rsidRPr="009029B5" w:rsidRDefault="007F6342" w:rsidP="009029B5">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Способами</w:t>
      </w:r>
      <w:r w:rsidRPr="009029B5">
        <w:rPr>
          <w:rFonts w:ascii="Times New Roman" w:hAnsi="Times New Roman" w:cs="Times New Roman"/>
          <w:i/>
          <w:sz w:val="24"/>
          <w:szCs w:val="24"/>
        </w:rPr>
        <w:t xml:space="preserve"> </w:t>
      </w:r>
      <w:r w:rsidRPr="009029B5">
        <w:rPr>
          <w:rFonts w:ascii="Times New Roman" w:hAnsi="Times New Roman" w:cs="Times New Roman"/>
          <w:iCs/>
          <w:sz w:val="24"/>
          <w:szCs w:val="24"/>
        </w:rPr>
        <w:t xml:space="preserve">получения информации о состоянии организуемой в школе совместной деятельности детей и взрослых могут быть беседы со школьниками и их родителями, </w:t>
      </w:r>
      <w:r w:rsidRPr="009029B5">
        <w:rPr>
          <w:rFonts w:ascii="Times New Roman" w:hAnsi="Times New Roman" w:cs="Times New Roman"/>
          <w:iCs/>
          <w:sz w:val="24"/>
          <w:szCs w:val="24"/>
        </w:rPr>
        <w:lastRenderedPageBreak/>
        <w:t>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7F6342" w:rsidRPr="009029B5" w:rsidRDefault="007F6342" w:rsidP="009029B5">
      <w:pPr>
        <w:adjustRightInd w:val="0"/>
        <w:spacing w:after="0"/>
        <w:ind w:right="-1" w:firstLine="567"/>
        <w:jc w:val="both"/>
        <w:rPr>
          <w:rFonts w:ascii="Times New Roman" w:hAnsi="Times New Roman" w:cs="Times New Roman"/>
          <w:i/>
          <w:sz w:val="24"/>
          <w:szCs w:val="24"/>
        </w:rPr>
      </w:pPr>
      <w:r w:rsidRPr="009029B5">
        <w:rPr>
          <w:rFonts w:ascii="Times New Roman" w:hAnsi="Times New Roman" w:cs="Times New Roman"/>
          <w:iCs/>
          <w:sz w:val="24"/>
          <w:szCs w:val="24"/>
        </w:rPr>
        <w:t>Внимание при этом сосредотачивается на вопросах, связанных с</w:t>
      </w:r>
      <w:r w:rsidRPr="009029B5">
        <w:rPr>
          <w:rFonts w:ascii="Times New Roman" w:hAnsi="Times New Roman" w:cs="Times New Roman"/>
          <w:i/>
          <w:sz w:val="24"/>
          <w:szCs w:val="24"/>
        </w:rPr>
        <w:t>:</w:t>
      </w:r>
    </w:p>
    <w:p w:rsidR="007F6342" w:rsidRPr="009029B5" w:rsidRDefault="007F6342" w:rsidP="009029B5">
      <w:pPr>
        <w:adjustRightInd w:val="0"/>
        <w:spacing w:after="0"/>
        <w:ind w:right="-1" w:firstLine="567"/>
        <w:jc w:val="both"/>
        <w:rPr>
          <w:rFonts w:ascii="Times New Roman" w:hAnsi="Times New Roman" w:cs="Times New Roman"/>
          <w:i/>
          <w:sz w:val="24"/>
          <w:szCs w:val="24"/>
        </w:rPr>
      </w:pPr>
      <w:r w:rsidRPr="009029B5">
        <w:rPr>
          <w:rFonts w:ascii="Times New Roman" w:hAnsi="Times New Roman" w:cs="Times New Roman"/>
          <w:iCs/>
          <w:sz w:val="24"/>
          <w:szCs w:val="24"/>
        </w:rPr>
        <w:t xml:space="preserve">- качеством проводимых </w:t>
      </w:r>
      <w:r w:rsidRPr="009029B5">
        <w:rPr>
          <w:rFonts w:ascii="Times New Roman" w:hAnsi="Times New Roman" w:cs="Times New Roman"/>
          <w:sz w:val="24"/>
          <w:szCs w:val="24"/>
        </w:rPr>
        <w:t>о</w:t>
      </w:r>
      <w:r w:rsidRPr="009029B5">
        <w:rPr>
          <w:rFonts w:ascii="Times New Roman" w:hAnsi="Times New Roman" w:cs="Times New Roman"/>
          <w:color w:val="000000"/>
          <w:w w:val="0"/>
          <w:sz w:val="24"/>
          <w:szCs w:val="24"/>
        </w:rPr>
        <w:t xml:space="preserve">бщешкольных ключевых </w:t>
      </w:r>
      <w:r w:rsidRPr="009029B5">
        <w:rPr>
          <w:rFonts w:ascii="Times New Roman" w:hAnsi="Times New Roman" w:cs="Times New Roman"/>
          <w:sz w:val="24"/>
          <w:szCs w:val="24"/>
        </w:rPr>
        <w:t>дел;</w:t>
      </w:r>
    </w:p>
    <w:p w:rsidR="007F6342" w:rsidRPr="009029B5" w:rsidRDefault="007F6342" w:rsidP="009029B5">
      <w:pPr>
        <w:adjustRightInd w:val="0"/>
        <w:spacing w:after="0"/>
        <w:ind w:right="-1" w:firstLine="567"/>
        <w:jc w:val="both"/>
        <w:rPr>
          <w:rFonts w:ascii="Times New Roman" w:hAnsi="Times New Roman" w:cs="Times New Roman"/>
          <w:i/>
          <w:sz w:val="24"/>
          <w:szCs w:val="24"/>
        </w:rPr>
      </w:pPr>
      <w:r w:rsidRPr="009029B5">
        <w:rPr>
          <w:rFonts w:ascii="Times New Roman" w:hAnsi="Times New Roman" w:cs="Times New Roman"/>
          <w:iCs/>
          <w:sz w:val="24"/>
          <w:szCs w:val="24"/>
        </w:rPr>
        <w:t>- качеством совместной деятельности классных руководителей и их классов;</w:t>
      </w:r>
    </w:p>
    <w:p w:rsidR="007F6342" w:rsidRPr="009029B5" w:rsidRDefault="007F6342" w:rsidP="009029B5">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 качеством организуемой в школе</w:t>
      </w:r>
      <w:r w:rsidRPr="009029B5">
        <w:rPr>
          <w:rFonts w:ascii="Times New Roman" w:hAnsi="Times New Roman" w:cs="Times New Roman"/>
          <w:sz w:val="24"/>
          <w:szCs w:val="24"/>
        </w:rPr>
        <w:t xml:space="preserve"> внеурочной деятельности;</w:t>
      </w:r>
    </w:p>
    <w:p w:rsidR="007F6342" w:rsidRPr="009029B5" w:rsidRDefault="007F6342" w:rsidP="009029B5">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 качеством реализации личностно развивающего потенциала школьных уроков;</w:t>
      </w:r>
    </w:p>
    <w:p w:rsidR="007F6342" w:rsidRPr="009029B5" w:rsidRDefault="007F6342" w:rsidP="009029B5">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 xml:space="preserve">- качеством существующего в школе </w:t>
      </w:r>
      <w:r w:rsidRPr="009029B5">
        <w:rPr>
          <w:rFonts w:ascii="Times New Roman" w:hAnsi="Times New Roman" w:cs="Times New Roman"/>
          <w:sz w:val="24"/>
          <w:szCs w:val="24"/>
        </w:rPr>
        <w:t>ученического самоуправления;</w:t>
      </w:r>
    </w:p>
    <w:p w:rsidR="007F6342" w:rsidRPr="009029B5" w:rsidRDefault="007F6342" w:rsidP="009029B5">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 качеством</w:t>
      </w:r>
      <w:r w:rsidRPr="009029B5">
        <w:rPr>
          <w:rFonts w:ascii="Times New Roman" w:hAnsi="Times New Roman" w:cs="Times New Roman"/>
          <w:sz w:val="24"/>
          <w:szCs w:val="24"/>
        </w:rPr>
        <w:t xml:space="preserve"> функционирующих на базе школы д</w:t>
      </w:r>
      <w:r w:rsidRPr="009029B5">
        <w:rPr>
          <w:rFonts w:ascii="Times New Roman" w:hAnsi="Times New Roman" w:cs="Times New Roman"/>
          <w:color w:val="000000"/>
          <w:w w:val="0"/>
          <w:sz w:val="24"/>
          <w:szCs w:val="24"/>
        </w:rPr>
        <w:t>етских общественных объединений;</w:t>
      </w:r>
    </w:p>
    <w:p w:rsidR="007F6342" w:rsidRPr="009029B5" w:rsidRDefault="007F6342" w:rsidP="009029B5">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 качеством</w:t>
      </w:r>
      <w:r w:rsidRPr="009029B5">
        <w:rPr>
          <w:rStyle w:val="CharAttribute484"/>
          <w:rFonts w:eastAsia="№Е" w:hAnsi="Times New Roman" w:cs="Times New Roman"/>
          <w:i w:val="0"/>
          <w:sz w:val="24"/>
          <w:szCs w:val="24"/>
        </w:rPr>
        <w:t xml:space="preserve"> </w:t>
      </w:r>
      <w:proofErr w:type="spellStart"/>
      <w:r w:rsidRPr="009029B5">
        <w:rPr>
          <w:rStyle w:val="CharAttribute484"/>
          <w:rFonts w:eastAsia="№Е" w:hAnsi="Times New Roman" w:cs="Times New Roman"/>
          <w:i w:val="0"/>
          <w:sz w:val="24"/>
          <w:szCs w:val="24"/>
        </w:rPr>
        <w:t>профориентационной</w:t>
      </w:r>
      <w:proofErr w:type="spellEnd"/>
      <w:r w:rsidRPr="009029B5">
        <w:rPr>
          <w:rStyle w:val="CharAttribute484"/>
          <w:rFonts w:eastAsia="№Е" w:hAnsi="Times New Roman" w:cs="Times New Roman"/>
          <w:i w:val="0"/>
          <w:sz w:val="24"/>
          <w:szCs w:val="24"/>
        </w:rPr>
        <w:t xml:space="preserve"> работы школы;</w:t>
      </w:r>
    </w:p>
    <w:p w:rsidR="007F6342" w:rsidRPr="009029B5" w:rsidRDefault="007F6342" w:rsidP="009029B5">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 качеством взаимодействия школы и семей школьников;</w:t>
      </w:r>
    </w:p>
    <w:p w:rsidR="007F6342" w:rsidRPr="009029B5" w:rsidRDefault="007F6342" w:rsidP="009029B5">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 качеством организации профилактической работы школы.</w:t>
      </w:r>
    </w:p>
    <w:p w:rsidR="00544667" w:rsidRDefault="007F6342" w:rsidP="00544667">
      <w:pPr>
        <w:spacing w:after="0"/>
        <w:jc w:val="both"/>
        <w:rPr>
          <w:rFonts w:ascii="Times New Roman" w:hAnsi="Times New Roman" w:cs="Times New Roman"/>
          <w:b/>
          <w:sz w:val="24"/>
          <w:szCs w:val="24"/>
        </w:rPr>
      </w:pPr>
      <w:r w:rsidRPr="009029B5">
        <w:rPr>
          <w:rFonts w:ascii="Times New Roman" w:hAnsi="Times New Roman" w:cs="Times New Roman"/>
          <w:iCs/>
          <w:sz w:val="24"/>
          <w:szCs w:val="24"/>
        </w:rPr>
        <w:t xml:space="preserve">Итогом самоанализа </w:t>
      </w:r>
      <w:r w:rsidRPr="009029B5">
        <w:rPr>
          <w:rFonts w:ascii="Times New Roman" w:hAnsi="Times New Roman" w:cs="Times New Roman"/>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544667" w:rsidRPr="00544667" w:rsidRDefault="00544667" w:rsidP="00544667">
      <w:pPr>
        <w:spacing w:after="0"/>
        <w:jc w:val="both"/>
        <w:rPr>
          <w:rFonts w:ascii="Times New Roman" w:hAnsi="Times New Roman" w:cs="Times New Roman"/>
          <w:b/>
          <w:sz w:val="24"/>
          <w:szCs w:val="24"/>
        </w:rPr>
      </w:pPr>
    </w:p>
    <w:p w:rsidR="00544667" w:rsidRPr="00D61F34" w:rsidRDefault="00D61F34" w:rsidP="00D61F34">
      <w:pPr>
        <w:jc w:val="center"/>
        <w:rPr>
          <w:rFonts w:ascii="Times New Roman" w:hAnsi="Times New Roman" w:cs="Times New Roman"/>
          <w:b/>
        </w:rPr>
      </w:pPr>
      <w:r w:rsidRPr="00D61F34">
        <w:rPr>
          <w:rFonts w:ascii="Times New Roman" w:hAnsi="Times New Roman" w:cs="Times New Roman"/>
          <w:b/>
        </w:rPr>
        <w:t>3.2.4.</w:t>
      </w:r>
      <w:r w:rsidR="00544667" w:rsidRPr="00D61F34">
        <w:rPr>
          <w:rFonts w:ascii="Times New Roman" w:hAnsi="Times New Roman" w:cs="Times New Roman"/>
          <w:b/>
        </w:rPr>
        <w:t xml:space="preserve"> Программа формирования эк</w:t>
      </w:r>
      <w:r w:rsidRPr="00D61F34">
        <w:rPr>
          <w:rFonts w:ascii="Times New Roman" w:hAnsi="Times New Roman" w:cs="Times New Roman"/>
          <w:b/>
        </w:rPr>
        <w:t>ологической культуры, здорового и безопасного образа жизни</w:t>
      </w:r>
    </w:p>
    <w:p w:rsidR="007F6342" w:rsidRPr="009029B5" w:rsidRDefault="007F6342" w:rsidP="009029B5">
      <w:pPr>
        <w:shd w:val="clear" w:color="auto" w:fill="FFFFFF"/>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Программа формирования</w:t>
      </w:r>
      <w:r w:rsidR="00D61F34">
        <w:rPr>
          <w:rFonts w:ascii="Times New Roman" w:hAnsi="Times New Roman" w:cs="Times New Roman"/>
          <w:sz w:val="24"/>
          <w:szCs w:val="24"/>
        </w:rPr>
        <w:t xml:space="preserve"> экологической</w:t>
      </w:r>
      <w:r w:rsidRPr="009029B5">
        <w:rPr>
          <w:rFonts w:ascii="Times New Roman" w:hAnsi="Times New Roman" w:cs="Times New Roman"/>
          <w:sz w:val="24"/>
          <w:szCs w:val="24"/>
        </w:rPr>
        <w:t xml:space="preserve"> культуры</w:t>
      </w:r>
      <w:r w:rsidR="00D61F34">
        <w:rPr>
          <w:rFonts w:ascii="Times New Roman" w:hAnsi="Times New Roman" w:cs="Times New Roman"/>
          <w:sz w:val="24"/>
          <w:szCs w:val="24"/>
        </w:rPr>
        <w:t>,</w:t>
      </w:r>
      <w:r w:rsidRPr="009029B5">
        <w:rPr>
          <w:rFonts w:ascii="Times New Roman" w:hAnsi="Times New Roman" w:cs="Times New Roman"/>
          <w:sz w:val="24"/>
          <w:szCs w:val="24"/>
        </w:rPr>
        <w:t xml:space="preserve">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Программа формирования культуры здорового и безопасного образа жизни на ступени начального общего образования МАОУ «СОШ п. Демьянка» разработана на основании программы «Здоровья МАОУ СОШ п. Демьянка» и с учётом факторов, оказывающих существенное влияние на состояние здоровья детей: </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 неблагоприятные социальные, экономические и экологические условия; </w:t>
      </w:r>
    </w:p>
    <w:p w:rsidR="007F6342" w:rsidRPr="009029B5" w:rsidRDefault="00544667"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чувствительность</w:t>
      </w:r>
      <w:r w:rsidR="007F6342" w:rsidRPr="009029B5">
        <w:rPr>
          <w:rFonts w:ascii="Times New Roman" w:hAnsi="Times New Roman" w:cs="Times New Roman"/>
          <w:sz w:val="24"/>
          <w:szCs w:val="24"/>
        </w:rPr>
        <w:t xml:space="preserve">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w:t>
      </w:r>
      <w:r w:rsidRPr="009029B5">
        <w:rPr>
          <w:rFonts w:ascii="Times New Roman" w:hAnsi="Times New Roman" w:cs="Times New Roman"/>
          <w:sz w:val="24"/>
          <w:szCs w:val="24"/>
        </w:rPr>
        <w:t>подростков,</w:t>
      </w:r>
      <w:r w:rsidR="007F6342" w:rsidRPr="009029B5">
        <w:rPr>
          <w:rFonts w:ascii="Times New Roman" w:hAnsi="Times New Roman" w:cs="Times New Roman"/>
          <w:sz w:val="24"/>
          <w:szCs w:val="24"/>
        </w:rPr>
        <w:t xml:space="preserve"> и всего населения страны в целом; </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 активно формируемые в младшем школьном возрасте комплексы знаний, установок, правил поведения, привычек; </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 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w:t>
      </w:r>
      <w:r w:rsidRPr="009029B5">
        <w:rPr>
          <w:rFonts w:ascii="Times New Roman" w:hAnsi="Times New Roman" w:cs="Times New Roman"/>
          <w:sz w:val="24"/>
          <w:szCs w:val="24"/>
        </w:rPr>
        <w:lastRenderedPageBreak/>
        <w:t xml:space="preserve">будущее, и поэтому ни за что не пожертвует настоящим ради будущего и будет сопротивляться невозможности осуществления своих желаний). </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Наиболее эффективным путём формирования культуры </w:t>
      </w:r>
      <w:r w:rsidR="00544667" w:rsidRPr="009029B5">
        <w:rPr>
          <w:rFonts w:ascii="Times New Roman" w:hAnsi="Times New Roman" w:cs="Times New Roman"/>
          <w:sz w:val="24"/>
          <w:szCs w:val="24"/>
        </w:rPr>
        <w:t>здорового и</w:t>
      </w:r>
      <w:r w:rsidRPr="009029B5">
        <w:rPr>
          <w:rFonts w:ascii="Times New Roman" w:hAnsi="Times New Roman" w:cs="Times New Roman"/>
          <w:sz w:val="24"/>
          <w:szCs w:val="24"/>
        </w:rPr>
        <w:t xml:space="preserve"> безопасного образа жизни является направляемая и организуемая взрослыми (учителем, психологом, взрослыми в семье) самостоятельная работа, способствующая активной и успешной социализации ребёнка в МАОУ СОШ п. Демьянка, развивающая способность понимать своё состояние, знать способы и варианты рациональной организации режима дня и двигательной активности, питания, </w:t>
      </w:r>
      <w:r w:rsidR="00544667" w:rsidRPr="009029B5">
        <w:rPr>
          <w:rFonts w:ascii="Times New Roman" w:hAnsi="Times New Roman" w:cs="Times New Roman"/>
          <w:sz w:val="24"/>
          <w:szCs w:val="24"/>
        </w:rPr>
        <w:t>правил личной</w:t>
      </w:r>
      <w:r w:rsidRPr="009029B5">
        <w:rPr>
          <w:rFonts w:ascii="Times New Roman" w:hAnsi="Times New Roman" w:cs="Times New Roman"/>
          <w:sz w:val="24"/>
          <w:szCs w:val="24"/>
        </w:rPr>
        <w:t xml:space="preserve"> гигиены. </w:t>
      </w:r>
    </w:p>
    <w:p w:rsidR="007F6342" w:rsidRPr="009029B5" w:rsidRDefault="007F6342" w:rsidP="009029B5">
      <w:pPr>
        <w:spacing w:after="0"/>
        <w:ind w:firstLine="567"/>
        <w:jc w:val="both"/>
        <w:rPr>
          <w:rFonts w:ascii="Times New Roman" w:hAnsi="Times New Roman" w:cs="Times New Roman"/>
          <w:sz w:val="24"/>
          <w:szCs w:val="24"/>
        </w:rPr>
      </w:pPr>
      <w:proofErr w:type="spellStart"/>
      <w:r w:rsidRPr="009029B5">
        <w:rPr>
          <w:rFonts w:ascii="Times New Roman" w:hAnsi="Times New Roman" w:cs="Times New Roman"/>
          <w:sz w:val="24"/>
          <w:szCs w:val="24"/>
        </w:rPr>
        <w:t>Здоровьесберегающая</w:t>
      </w:r>
      <w:proofErr w:type="spellEnd"/>
      <w:r w:rsidRPr="009029B5">
        <w:rPr>
          <w:rFonts w:ascii="Times New Roman" w:hAnsi="Times New Roman" w:cs="Times New Roman"/>
          <w:sz w:val="24"/>
          <w:szCs w:val="24"/>
        </w:rPr>
        <w:t xml:space="preserve"> организация всей жизни МАОУ СОШ п. Демьянка включает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 </w:t>
      </w:r>
    </w:p>
    <w:p w:rsidR="007F6342" w:rsidRPr="009029B5" w:rsidRDefault="007F6342"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Цели и задачи</w:t>
      </w:r>
    </w:p>
    <w:p w:rsidR="007F6342" w:rsidRPr="009029B5" w:rsidRDefault="007F6342"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Цель Программы: совершенствование необходимой адаптивной, комфортной образовательной среды, как важного условия сохранения и поддержания здоровья, самореализации младших школьников.</w:t>
      </w:r>
    </w:p>
    <w:p w:rsidR="007F6342" w:rsidRPr="009029B5" w:rsidRDefault="007F6342"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Задачи:</w:t>
      </w:r>
    </w:p>
    <w:p w:rsidR="00544667" w:rsidRDefault="007F6342" w:rsidP="00544667">
      <w:pPr>
        <w:suppressAutoHyphens w:val="0"/>
        <w:spacing w:after="0"/>
        <w:ind w:left="492"/>
        <w:contextualSpacing/>
        <w:jc w:val="both"/>
        <w:rPr>
          <w:rFonts w:ascii="Times New Roman" w:hAnsi="Times New Roman" w:cs="Times New Roman"/>
          <w:sz w:val="24"/>
          <w:szCs w:val="24"/>
        </w:rPr>
      </w:pPr>
      <w:r w:rsidRPr="009029B5">
        <w:rPr>
          <w:rFonts w:ascii="Times New Roman" w:hAnsi="Times New Roman" w:cs="Times New Roman"/>
          <w:sz w:val="24"/>
          <w:szCs w:val="24"/>
        </w:rPr>
        <w:t xml:space="preserve">1. сформировать представление о позитивных факторах, влияющих на здоровье;                          2. научить младших школьников делать осознанный выбор поступков, поведения, позволяющих сохранять и укреплять здоровье;                                                                                      3. научить выполнять правила личной гигиены и развить готовность на основе её использования самостоятельно поддерживать своё здоровье;                                                               4. сформировать представление о правильном (здоровом) питании, его режиме, структуре, полезных продуктах;                                                                                                                     5.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6.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о существовании и причинах возникновения зависимостей от табака, алкоголя, наркотиков и других </w:t>
      </w:r>
      <w:proofErr w:type="spellStart"/>
      <w:r w:rsidRPr="009029B5">
        <w:rPr>
          <w:rFonts w:ascii="Times New Roman" w:hAnsi="Times New Roman" w:cs="Times New Roman"/>
          <w:sz w:val="24"/>
          <w:szCs w:val="24"/>
        </w:rPr>
        <w:t>психоактивных</w:t>
      </w:r>
      <w:proofErr w:type="spellEnd"/>
      <w:r w:rsidRPr="009029B5">
        <w:rPr>
          <w:rFonts w:ascii="Times New Roman" w:hAnsi="Times New Roman" w:cs="Times New Roman"/>
          <w:sz w:val="24"/>
          <w:szCs w:val="24"/>
        </w:rPr>
        <w:t xml:space="preserve"> веществ, их пагубном влиянии на здоровье;                                                                                                                </w:t>
      </w:r>
    </w:p>
    <w:p w:rsidR="007F6342" w:rsidRPr="009029B5" w:rsidRDefault="007F6342" w:rsidP="00D61F34">
      <w:pPr>
        <w:suppressAutoHyphens w:val="0"/>
        <w:spacing w:after="0"/>
        <w:ind w:left="492"/>
        <w:contextualSpacing/>
        <w:rPr>
          <w:rFonts w:ascii="Times New Roman" w:hAnsi="Times New Roman" w:cs="Times New Roman"/>
          <w:sz w:val="24"/>
          <w:szCs w:val="24"/>
        </w:rPr>
      </w:pPr>
      <w:r w:rsidRPr="009029B5">
        <w:rPr>
          <w:rFonts w:ascii="Times New Roman" w:hAnsi="Times New Roman" w:cs="Times New Roman"/>
          <w:sz w:val="24"/>
          <w:szCs w:val="24"/>
        </w:rPr>
        <w:t xml:space="preserve">  7.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w:t>
      </w:r>
      <w:r w:rsidR="00D61F34">
        <w:rPr>
          <w:rFonts w:ascii="Times New Roman" w:hAnsi="Times New Roman" w:cs="Times New Roman"/>
          <w:sz w:val="24"/>
          <w:szCs w:val="24"/>
        </w:rPr>
        <w:t xml:space="preserve"> </w:t>
      </w:r>
      <w:r w:rsidRPr="009029B5">
        <w:rPr>
          <w:rFonts w:ascii="Times New Roman" w:hAnsi="Times New Roman" w:cs="Times New Roman"/>
          <w:sz w:val="24"/>
          <w:szCs w:val="24"/>
        </w:rPr>
        <w:t xml:space="preserve">играх;                                                                                                                                                 8. обучить элементарным навыкам эмоциональной разгрузки (релаксации);                                       9. сформировать навыки позитивного коммуникативного общения;                                                10. сформировать представление об основных компонентах культуры здоровья и здорового образа жизни;                                                                                                                          11.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b/>
          <w:bCs/>
          <w:sz w:val="24"/>
          <w:szCs w:val="24"/>
        </w:rPr>
        <w:t xml:space="preserve">       Основные направления и ценностные основы воспитания </w:t>
      </w:r>
    </w:p>
    <w:p w:rsidR="007F6342" w:rsidRPr="009029B5" w:rsidRDefault="007F6342" w:rsidP="009029B5">
      <w:pPr>
        <w:spacing w:after="0"/>
        <w:rPr>
          <w:rFonts w:ascii="Times New Roman" w:hAnsi="Times New Roman" w:cs="Times New Roman"/>
          <w:sz w:val="24"/>
          <w:szCs w:val="24"/>
        </w:rPr>
      </w:pPr>
    </w:p>
    <w:p w:rsidR="007F6342" w:rsidRPr="009029B5" w:rsidRDefault="007F6342" w:rsidP="009029B5">
      <w:pPr>
        <w:spacing w:after="0"/>
        <w:jc w:val="both"/>
        <w:rPr>
          <w:rFonts w:ascii="Times New Roman" w:hAnsi="Times New Roman" w:cs="Times New Roman"/>
          <w:b/>
          <w:sz w:val="24"/>
          <w:szCs w:val="24"/>
        </w:rPr>
      </w:pPr>
      <w:proofErr w:type="spellStart"/>
      <w:r w:rsidRPr="009029B5">
        <w:rPr>
          <w:rFonts w:ascii="Times New Roman" w:eastAsiaTheme="minorHAnsi" w:hAnsi="Times New Roman" w:cs="Times New Roman"/>
          <w:b/>
          <w:color w:val="000000"/>
          <w:sz w:val="24"/>
          <w:szCs w:val="24"/>
        </w:rPr>
        <w:t>Здоровьесберегающее</w:t>
      </w:r>
      <w:proofErr w:type="spellEnd"/>
      <w:r w:rsidRPr="009029B5">
        <w:rPr>
          <w:rFonts w:ascii="Times New Roman" w:eastAsiaTheme="minorHAnsi" w:hAnsi="Times New Roman" w:cs="Times New Roman"/>
          <w:b/>
          <w:color w:val="000000"/>
          <w:sz w:val="24"/>
          <w:szCs w:val="24"/>
        </w:rPr>
        <w:t xml:space="preserve"> воспитание </w:t>
      </w:r>
    </w:p>
    <w:p w:rsidR="007F6342" w:rsidRPr="009029B5" w:rsidRDefault="007F6342" w:rsidP="009029B5">
      <w:pPr>
        <w:spacing w:after="0"/>
        <w:ind w:firstLine="567"/>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Ценности: здоровье физическое, духовное и нравственное, здоровый образ жизни, </w:t>
      </w:r>
      <w:proofErr w:type="spellStart"/>
      <w:r w:rsidRPr="009029B5">
        <w:rPr>
          <w:rFonts w:ascii="Times New Roman" w:eastAsiaTheme="minorHAnsi" w:hAnsi="Times New Roman" w:cs="Times New Roman"/>
          <w:color w:val="000000"/>
          <w:sz w:val="24"/>
          <w:szCs w:val="24"/>
        </w:rPr>
        <w:t>здоровьесберегающие</w:t>
      </w:r>
      <w:proofErr w:type="spellEnd"/>
      <w:r w:rsidRPr="009029B5">
        <w:rPr>
          <w:rFonts w:ascii="Times New Roman" w:eastAsiaTheme="minorHAnsi" w:hAnsi="Times New Roman" w:cs="Times New Roman"/>
          <w:color w:val="000000"/>
          <w:sz w:val="24"/>
          <w:szCs w:val="24"/>
        </w:rPr>
        <w:t xml:space="preserve"> технологии, физическая культура и спорт</w:t>
      </w: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b/>
          <w:color w:val="000000"/>
          <w:sz w:val="24"/>
          <w:szCs w:val="24"/>
        </w:rPr>
      </w:pPr>
      <w:r w:rsidRPr="009029B5">
        <w:rPr>
          <w:rFonts w:ascii="Times New Roman" w:eastAsiaTheme="minorHAnsi" w:hAnsi="Times New Roman" w:cs="Times New Roman"/>
          <w:b/>
          <w:color w:val="000000"/>
          <w:sz w:val="24"/>
          <w:szCs w:val="24"/>
        </w:rPr>
        <w:t xml:space="preserve">Культура безопасности </w:t>
      </w:r>
    </w:p>
    <w:p w:rsidR="007F6342" w:rsidRPr="009029B5" w:rsidRDefault="007F6342" w:rsidP="009029B5">
      <w:pPr>
        <w:spacing w:after="0"/>
        <w:ind w:firstLine="567"/>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Ценности: безопасность, безопасная среда школы, безопасность информационного пространства, безопасное поведение в природной и техногенной среде</w:t>
      </w: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b/>
          <w:color w:val="000000"/>
          <w:sz w:val="24"/>
          <w:szCs w:val="24"/>
        </w:rPr>
      </w:pPr>
      <w:r w:rsidRPr="009029B5">
        <w:rPr>
          <w:rFonts w:ascii="Times New Roman" w:eastAsiaTheme="minorHAnsi" w:hAnsi="Times New Roman" w:cs="Times New Roman"/>
          <w:b/>
          <w:color w:val="000000"/>
          <w:sz w:val="24"/>
          <w:szCs w:val="24"/>
        </w:rPr>
        <w:t xml:space="preserve">Экологическое воспитание </w:t>
      </w:r>
    </w:p>
    <w:p w:rsidR="007F6342" w:rsidRPr="009029B5" w:rsidRDefault="007F6342" w:rsidP="009029B5">
      <w:pPr>
        <w:spacing w:after="0"/>
        <w:ind w:firstLine="567"/>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7F6342" w:rsidRPr="009029B5" w:rsidRDefault="007F6342" w:rsidP="009029B5">
      <w:pPr>
        <w:spacing w:after="0"/>
        <w:ind w:firstLine="567"/>
        <w:jc w:val="both"/>
        <w:rPr>
          <w:rFonts w:ascii="Times New Roman" w:eastAsiaTheme="minorHAnsi" w:hAnsi="Times New Roman" w:cs="Times New Roman"/>
          <w:color w:val="000000"/>
          <w:sz w:val="24"/>
          <w:szCs w:val="24"/>
        </w:rPr>
      </w:pPr>
    </w:p>
    <w:p w:rsidR="007F6342" w:rsidRPr="009029B5" w:rsidRDefault="007F6342" w:rsidP="009029B5">
      <w:pPr>
        <w:spacing w:after="0"/>
        <w:rPr>
          <w:rFonts w:ascii="Times New Roman" w:eastAsiaTheme="minorHAnsi" w:hAnsi="Times New Roman" w:cs="Times New Roman"/>
          <w:b/>
          <w:color w:val="000000"/>
          <w:sz w:val="24"/>
          <w:szCs w:val="24"/>
        </w:rPr>
      </w:pPr>
      <w:r w:rsidRPr="009029B5">
        <w:rPr>
          <w:rFonts w:ascii="Times New Roman" w:eastAsiaTheme="minorHAnsi" w:hAnsi="Times New Roman" w:cs="Times New Roman"/>
          <w:b/>
          <w:color w:val="000000"/>
          <w:sz w:val="24"/>
          <w:szCs w:val="24"/>
        </w:rPr>
        <w:t>Основное содержание воспитания</w:t>
      </w:r>
    </w:p>
    <w:p w:rsidR="007F6342" w:rsidRPr="009029B5" w:rsidRDefault="007F6342" w:rsidP="009029B5">
      <w:pPr>
        <w:spacing w:after="0"/>
        <w:ind w:firstLine="567"/>
        <w:jc w:val="both"/>
        <w:rPr>
          <w:rFonts w:ascii="Times New Roman" w:hAnsi="Times New Roman" w:cs="Times New Roman"/>
          <w:b/>
          <w:bCs/>
          <w:sz w:val="24"/>
          <w:szCs w:val="24"/>
        </w:rPr>
      </w:pPr>
    </w:p>
    <w:p w:rsidR="007F6342" w:rsidRPr="009029B5" w:rsidRDefault="007F6342" w:rsidP="009029B5">
      <w:pPr>
        <w:spacing w:after="0"/>
        <w:jc w:val="both"/>
        <w:rPr>
          <w:rFonts w:ascii="Times New Roman" w:hAnsi="Times New Roman" w:cs="Times New Roman"/>
          <w:sz w:val="24"/>
          <w:szCs w:val="24"/>
        </w:rPr>
      </w:pPr>
      <w:proofErr w:type="spellStart"/>
      <w:r w:rsidRPr="009029B5">
        <w:rPr>
          <w:rFonts w:ascii="Times New Roman" w:hAnsi="Times New Roman" w:cs="Times New Roman"/>
          <w:b/>
          <w:bCs/>
          <w:sz w:val="24"/>
          <w:szCs w:val="24"/>
        </w:rPr>
        <w:t>Здоровьесберегающее</w:t>
      </w:r>
      <w:proofErr w:type="spellEnd"/>
      <w:r w:rsidRPr="009029B5">
        <w:rPr>
          <w:rFonts w:ascii="Times New Roman" w:hAnsi="Times New Roman" w:cs="Times New Roman"/>
          <w:b/>
          <w:bCs/>
          <w:sz w:val="24"/>
          <w:szCs w:val="24"/>
        </w:rPr>
        <w:t xml:space="preserve"> воспитание</w:t>
      </w:r>
      <w:r w:rsidRPr="009029B5">
        <w:rPr>
          <w:rFonts w:ascii="Times New Roman" w:hAnsi="Times New Roman" w:cs="Times New Roman"/>
          <w:sz w:val="24"/>
          <w:szCs w:val="24"/>
        </w:rPr>
        <w:t>:</w:t>
      </w:r>
    </w:p>
    <w:p w:rsidR="007F6342" w:rsidRPr="009029B5" w:rsidRDefault="00544667"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 xml:space="preserve">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w:t>
      </w:r>
    </w:p>
    <w:p w:rsidR="007F6342" w:rsidRPr="009029B5" w:rsidRDefault="00544667"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 xml:space="preserve">формирование начальных представлений о культуре здорового образа жизни; </w:t>
      </w:r>
    </w:p>
    <w:p w:rsidR="007F6342" w:rsidRPr="009029B5" w:rsidRDefault="00544667"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 xml:space="preserve">базовые навыки сохранения собственного здоровья, использования </w:t>
      </w:r>
      <w:proofErr w:type="spellStart"/>
      <w:r w:rsidR="007F6342" w:rsidRPr="009029B5">
        <w:rPr>
          <w:rFonts w:ascii="Times New Roman" w:eastAsiaTheme="minorHAnsi" w:hAnsi="Times New Roman" w:cs="Times New Roman"/>
          <w:color w:val="000000"/>
          <w:sz w:val="24"/>
          <w:szCs w:val="24"/>
        </w:rPr>
        <w:t>здоровьесберегающих</w:t>
      </w:r>
      <w:proofErr w:type="spellEnd"/>
      <w:r w:rsidR="007F6342" w:rsidRPr="009029B5">
        <w:rPr>
          <w:rFonts w:ascii="Times New Roman" w:eastAsiaTheme="minorHAnsi" w:hAnsi="Times New Roman" w:cs="Times New Roman"/>
          <w:color w:val="000000"/>
          <w:sz w:val="24"/>
          <w:szCs w:val="24"/>
        </w:rPr>
        <w:t xml:space="preserve"> технологий в процессе обучения и во внеурочное время; </w:t>
      </w:r>
    </w:p>
    <w:p w:rsidR="007F6342" w:rsidRPr="009029B5" w:rsidRDefault="00544667"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 xml:space="preserve">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w:t>
      </w:r>
    </w:p>
    <w:p w:rsidR="007F6342" w:rsidRPr="009029B5" w:rsidRDefault="00544667"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 xml:space="preserve">элементарные знания по истории российского и мирового спорта, уважение к спортсменам; </w:t>
      </w:r>
    </w:p>
    <w:p w:rsidR="007F6342" w:rsidRPr="009029B5" w:rsidRDefault="007F6342" w:rsidP="009029B5">
      <w:pPr>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отрицательное отношение к употреблению </w:t>
      </w:r>
      <w:proofErr w:type="spellStart"/>
      <w:r w:rsidRPr="009029B5">
        <w:rPr>
          <w:rFonts w:ascii="Times New Roman" w:eastAsiaTheme="minorHAnsi" w:hAnsi="Times New Roman" w:cs="Times New Roman"/>
          <w:color w:val="000000"/>
          <w:sz w:val="24"/>
          <w:szCs w:val="24"/>
        </w:rPr>
        <w:t>психоактивных</w:t>
      </w:r>
      <w:proofErr w:type="spellEnd"/>
      <w:r w:rsidRPr="009029B5">
        <w:rPr>
          <w:rFonts w:ascii="Times New Roman" w:eastAsiaTheme="minorHAnsi" w:hAnsi="Times New Roman" w:cs="Times New Roman"/>
          <w:color w:val="000000"/>
          <w:sz w:val="24"/>
          <w:szCs w:val="24"/>
        </w:rPr>
        <w:t xml:space="preserve"> веществ, к курению и алкоголю, избытку компьютерных игр и интернета;</w:t>
      </w:r>
    </w:p>
    <w:p w:rsidR="007F6342" w:rsidRPr="009029B5" w:rsidRDefault="00544667" w:rsidP="009029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F6342" w:rsidRPr="009029B5">
        <w:rPr>
          <w:rFonts w:ascii="Times New Roman" w:hAnsi="Times New Roman" w:cs="Times New Roman"/>
          <w:sz w:val="24"/>
          <w:szCs w:val="24"/>
        </w:rPr>
        <w:t xml:space="preserve">понимание опасности, негативных последствий употребления </w:t>
      </w:r>
      <w:proofErr w:type="spellStart"/>
      <w:r w:rsidR="007F6342" w:rsidRPr="009029B5">
        <w:rPr>
          <w:rFonts w:ascii="Times New Roman" w:hAnsi="Times New Roman" w:cs="Times New Roman"/>
          <w:sz w:val="24"/>
          <w:szCs w:val="24"/>
        </w:rPr>
        <w:t>психоактивных</w:t>
      </w:r>
      <w:proofErr w:type="spellEnd"/>
      <w:r w:rsidR="007F6342" w:rsidRPr="009029B5">
        <w:rPr>
          <w:rFonts w:ascii="Times New Roman" w:hAnsi="Times New Roman" w:cs="Times New Roman"/>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7F6342" w:rsidRPr="009029B5" w:rsidRDefault="007F6342" w:rsidP="009029B5">
      <w:pPr>
        <w:suppressAutoHyphens w:val="0"/>
        <w:autoSpaceDE w:val="0"/>
        <w:autoSpaceDN w:val="0"/>
        <w:adjustRightInd w:val="0"/>
        <w:spacing w:after="0"/>
        <w:rPr>
          <w:rFonts w:ascii="Times New Roman" w:eastAsiaTheme="minorHAnsi" w:hAnsi="Times New Roman" w:cs="Times New Roman"/>
          <w:b/>
          <w:bCs/>
          <w:color w:val="000000"/>
          <w:sz w:val="24"/>
          <w:szCs w:val="24"/>
        </w:rPr>
      </w:pPr>
    </w:p>
    <w:p w:rsidR="007F6342" w:rsidRPr="009029B5" w:rsidRDefault="007F6342" w:rsidP="009029B5">
      <w:pPr>
        <w:suppressAutoHyphens w:val="0"/>
        <w:autoSpaceDE w:val="0"/>
        <w:autoSpaceDN w:val="0"/>
        <w:adjustRightInd w:val="0"/>
        <w:spacing w:after="0"/>
        <w:rPr>
          <w:rFonts w:ascii="Times New Roman" w:eastAsiaTheme="minorHAnsi" w:hAnsi="Times New Roman" w:cs="Times New Roman"/>
          <w:color w:val="000000"/>
          <w:sz w:val="24"/>
          <w:szCs w:val="24"/>
        </w:rPr>
      </w:pPr>
      <w:r w:rsidRPr="009029B5">
        <w:rPr>
          <w:rFonts w:ascii="Times New Roman" w:eastAsiaTheme="minorHAnsi" w:hAnsi="Times New Roman" w:cs="Times New Roman"/>
          <w:b/>
          <w:bCs/>
          <w:color w:val="000000"/>
          <w:sz w:val="24"/>
          <w:szCs w:val="24"/>
        </w:rPr>
        <w:t>Культура безопасности:</w:t>
      </w:r>
    </w:p>
    <w:p w:rsidR="007F6342" w:rsidRPr="009029B5" w:rsidRDefault="00544667"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 xml:space="preserve">негативное отношение к нарушениям порядка в классе, дома, на улице, к невыполнению человеком своих обязанностей; </w:t>
      </w:r>
    </w:p>
    <w:p w:rsidR="007F6342" w:rsidRPr="009029B5" w:rsidRDefault="00544667"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 xml:space="preserve">знание правил безопасного поведения в школе, быту, на отдыхе, городской среде, понимание необходимости их выполнения; </w:t>
      </w:r>
    </w:p>
    <w:p w:rsidR="007F6342" w:rsidRPr="009029B5" w:rsidRDefault="00544667"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 xml:space="preserve">первоначальные представления об информационной безопасности; </w:t>
      </w:r>
    </w:p>
    <w:p w:rsidR="007F6342" w:rsidRPr="009029B5" w:rsidRDefault="00551CDA"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 xml:space="preserve">представления о возможном негативном влиянии на морально-психологическое состояние </w:t>
      </w: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 xml:space="preserve">человека компьютерных игр, кинофильмов, телевизионных передач, рекламы; </w:t>
      </w:r>
    </w:p>
    <w:p w:rsidR="007F6342" w:rsidRPr="009029B5" w:rsidRDefault="00551CDA" w:rsidP="009029B5">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 xml:space="preserve">элементарные представления о </w:t>
      </w:r>
      <w:proofErr w:type="spellStart"/>
      <w:r w:rsidR="007F6342" w:rsidRPr="009029B5">
        <w:rPr>
          <w:rFonts w:ascii="Times New Roman" w:eastAsiaTheme="minorHAnsi" w:hAnsi="Times New Roman" w:cs="Times New Roman"/>
          <w:color w:val="000000"/>
          <w:sz w:val="24"/>
          <w:szCs w:val="24"/>
        </w:rPr>
        <w:t>девиантном</w:t>
      </w:r>
      <w:proofErr w:type="spellEnd"/>
      <w:r w:rsidR="007F6342" w:rsidRPr="009029B5">
        <w:rPr>
          <w:rFonts w:ascii="Times New Roman" w:eastAsiaTheme="minorHAnsi" w:hAnsi="Times New Roman" w:cs="Times New Roman"/>
          <w:color w:val="000000"/>
          <w:sz w:val="24"/>
          <w:szCs w:val="24"/>
        </w:rPr>
        <w:t xml:space="preserve"> и </w:t>
      </w:r>
      <w:proofErr w:type="spellStart"/>
      <w:r w:rsidR="007F6342" w:rsidRPr="009029B5">
        <w:rPr>
          <w:rFonts w:ascii="Times New Roman" w:eastAsiaTheme="minorHAnsi" w:hAnsi="Times New Roman" w:cs="Times New Roman"/>
          <w:color w:val="000000"/>
          <w:sz w:val="24"/>
          <w:szCs w:val="24"/>
        </w:rPr>
        <w:t>делинквентном</w:t>
      </w:r>
      <w:proofErr w:type="spellEnd"/>
      <w:r w:rsidR="007F6342" w:rsidRPr="009029B5">
        <w:rPr>
          <w:rFonts w:ascii="Times New Roman" w:eastAsiaTheme="minorHAnsi" w:hAnsi="Times New Roman" w:cs="Times New Roman"/>
          <w:color w:val="000000"/>
          <w:sz w:val="24"/>
          <w:szCs w:val="24"/>
        </w:rPr>
        <w:t xml:space="preserve"> поведении.</w:t>
      </w:r>
    </w:p>
    <w:p w:rsidR="007F6342" w:rsidRPr="009029B5" w:rsidRDefault="007F6342" w:rsidP="009029B5">
      <w:pPr>
        <w:suppressAutoHyphens w:val="0"/>
        <w:autoSpaceDE w:val="0"/>
        <w:autoSpaceDN w:val="0"/>
        <w:adjustRightInd w:val="0"/>
        <w:spacing w:after="0"/>
        <w:rPr>
          <w:rFonts w:ascii="Times New Roman" w:eastAsiaTheme="minorHAnsi" w:hAnsi="Times New Roman" w:cs="Times New Roman"/>
          <w:b/>
          <w:bCs/>
          <w:color w:val="000000"/>
          <w:sz w:val="24"/>
          <w:szCs w:val="24"/>
        </w:rPr>
      </w:pPr>
    </w:p>
    <w:p w:rsidR="007F6342" w:rsidRPr="009029B5" w:rsidRDefault="007F6342" w:rsidP="009029B5">
      <w:pPr>
        <w:suppressAutoHyphens w:val="0"/>
        <w:autoSpaceDE w:val="0"/>
        <w:autoSpaceDN w:val="0"/>
        <w:adjustRightInd w:val="0"/>
        <w:spacing w:after="0"/>
        <w:rPr>
          <w:rFonts w:ascii="Times New Roman" w:eastAsiaTheme="minorHAnsi" w:hAnsi="Times New Roman" w:cs="Times New Roman"/>
          <w:color w:val="000000"/>
          <w:sz w:val="24"/>
          <w:szCs w:val="24"/>
        </w:rPr>
      </w:pPr>
      <w:r w:rsidRPr="009029B5">
        <w:rPr>
          <w:rFonts w:ascii="Times New Roman" w:eastAsiaTheme="minorHAnsi" w:hAnsi="Times New Roman" w:cs="Times New Roman"/>
          <w:b/>
          <w:bCs/>
          <w:color w:val="000000"/>
          <w:sz w:val="24"/>
          <w:szCs w:val="24"/>
        </w:rPr>
        <w:t xml:space="preserve">Экологическое воспитание: </w:t>
      </w: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развитие интереса к природе, природным явлениям и формам жизни, понимание активной роли человека в природе; </w:t>
      </w: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ценностное отношение к природе и всем формам жизни; </w:t>
      </w: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lastRenderedPageBreak/>
        <w:t xml:space="preserve">элементарный опыт природоохранительной деятельности; </w:t>
      </w: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бережное отношение к растениям и животным; </w:t>
      </w: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понимание взаимосвязи здоровья человека и экологической культуры; </w:t>
      </w: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w:t>
      </w:r>
    </w:p>
    <w:p w:rsidR="007F6342" w:rsidRPr="009029B5" w:rsidRDefault="007F6342" w:rsidP="009029B5">
      <w:pPr>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элементарные знания законодательства в области защиты окружающей среды.</w:t>
      </w:r>
    </w:p>
    <w:p w:rsidR="007F6342" w:rsidRPr="009029B5" w:rsidRDefault="007F6342" w:rsidP="009029B5">
      <w:pPr>
        <w:spacing w:after="0"/>
        <w:ind w:firstLine="567"/>
        <w:jc w:val="both"/>
        <w:rPr>
          <w:rFonts w:ascii="Times New Roman" w:eastAsiaTheme="minorHAnsi" w:hAnsi="Times New Roman" w:cs="Times New Roman"/>
          <w:color w:val="000000"/>
          <w:sz w:val="24"/>
          <w:szCs w:val="24"/>
        </w:rPr>
      </w:pPr>
    </w:p>
    <w:p w:rsidR="007F6342" w:rsidRPr="009029B5" w:rsidRDefault="007F6342" w:rsidP="009029B5">
      <w:pPr>
        <w:spacing w:after="0"/>
        <w:rPr>
          <w:rFonts w:ascii="Times New Roman" w:eastAsiaTheme="minorHAnsi" w:hAnsi="Times New Roman" w:cs="Times New Roman"/>
          <w:b/>
          <w:color w:val="000000"/>
          <w:sz w:val="24"/>
          <w:szCs w:val="24"/>
        </w:rPr>
      </w:pPr>
      <w:r w:rsidRPr="009029B5">
        <w:rPr>
          <w:rFonts w:ascii="Times New Roman" w:eastAsiaTheme="minorHAnsi" w:hAnsi="Times New Roman" w:cs="Times New Roman"/>
          <w:b/>
          <w:color w:val="000000"/>
          <w:sz w:val="24"/>
          <w:szCs w:val="24"/>
        </w:rPr>
        <w:t>Виды деятельности и формы занятий</w:t>
      </w:r>
    </w:p>
    <w:p w:rsidR="007F6342" w:rsidRPr="009029B5" w:rsidRDefault="007F6342" w:rsidP="009029B5">
      <w:pPr>
        <w:suppressAutoHyphens w:val="0"/>
        <w:autoSpaceDE w:val="0"/>
        <w:autoSpaceDN w:val="0"/>
        <w:adjustRightInd w:val="0"/>
        <w:spacing w:after="0"/>
        <w:rPr>
          <w:rFonts w:ascii="Times New Roman" w:eastAsiaTheme="minorHAnsi" w:hAnsi="Times New Roman" w:cs="Times New Roman"/>
          <w:b/>
          <w:bCs/>
          <w:color w:val="000000"/>
          <w:sz w:val="24"/>
          <w:szCs w:val="24"/>
        </w:rPr>
      </w:pP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proofErr w:type="spellStart"/>
      <w:r w:rsidRPr="009029B5">
        <w:rPr>
          <w:rFonts w:ascii="Times New Roman" w:eastAsiaTheme="minorHAnsi" w:hAnsi="Times New Roman" w:cs="Times New Roman"/>
          <w:b/>
          <w:bCs/>
          <w:color w:val="000000"/>
          <w:sz w:val="24"/>
          <w:szCs w:val="24"/>
        </w:rPr>
        <w:t>Здоровьесберегающее</w:t>
      </w:r>
      <w:proofErr w:type="spellEnd"/>
      <w:r w:rsidRPr="009029B5">
        <w:rPr>
          <w:rFonts w:ascii="Times New Roman" w:eastAsiaTheme="minorHAnsi" w:hAnsi="Times New Roman" w:cs="Times New Roman"/>
          <w:b/>
          <w:bCs/>
          <w:color w:val="000000"/>
          <w:sz w:val="24"/>
          <w:szCs w:val="24"/>
        </w:rPr>
        <w:t xml:space="preserve"> воспитание</w:t>
      </w:r>
      <w:r w:rsidRPr="009029B5">
        <w:rPr>
          <w:rFonts w:ascii="Times New Roman" w:eastAsiaTheme="minorHAnsi" w:hAnsi="Times New Roman" w:cs="Times New Roman"/>
          <w:color w:val="000000"/>
          <w:sz w:val="24"/>
          <w:szCs w:val="24"/>
        </w:rPr>
        <w:t xml:space="preserve">: </w:t>
      </w:r>
    </w:p>
    <w:p w:rsidR="007F6342" w:rsidRPr="009029B5" w:rsidRDefault="00551CDA"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w:t>
      </w:r>
    </w:p>
    <w:p w:rsidR="007F6342" w:rsidRPr="009029B5" w:rsidRDefault="00551CDA" w:rsidP="009029B5">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 xml:space="preserve">учатся организовывать правильный режим занятий физической культурой, спортом, </w:t>
      </w: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туризмом, рацион здорового питания, режим дня, учебы и отдыха;</w:t>
      </w:r>
    </w:p>
    <w:p w:rsidR="007F6342" w:rsidRPr="009029B5" w:rsidRDefault="00551CDA"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 xml:space="preserve">получают элементарные представления о первой доврачебной помощи пострадавшим; </w:t>
      </w:r>
    </w:p>
    <w:p w:rsidR="007F6342" w:rsidRPr="009029B5" w:rsidRDefault="00551CDA"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w:t>
      </w:r>
      <w:r w:rsidR="007F6342" w:rsidRPr="009029B5">
        <w:rPr>
          <w:rFonts w:ascii="Times New Roman" w:eastAsiaTheme="minorHAnsi" w:hAnsi="Times New Roman" w:cs="Times New Roman"/>
          <w:color w:val="000000"/>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7F6342" w:rsidRPr="009029B5" w:rsidRDefault="00551CDA"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 xml:space="preserve">получают элементарные знания и умения противостоять негативному влиянию открытой и скрытой рекламы ПАВ, алкоголя, </w:t>
      </w:r>
      <w:proofErr w:type="spellStart"/>
      <w:r w:rsidR="007F6342" w:rsidRPr="009029B5">
        <w:rPr>
          <w:rFonts w:ascii="Times New Roman" w:eastAsiaTheme="minorHAnsi" w:hAnsi="Times New Roman" w:cs="Times New Roman"/>
          <w:color w:val="000000"/>
          <w:sz w:val="24"/>
          <w:szCs w:val="24"/>
        </w:rPr>
        <w:t>табакокурения</w:t>
      </w:r>
      <w:proofErr w:type="spellEnd"/>
      <w:r w:rsidR="007F6342" w:rsidRPr="009029B5">
        <w:rPr>
          <w:rFonts w:ascii="Times New Roman" w:eastAsiaTheme="minorHAnsi" w:hAnsi="Times New Roman" w:cs="Times New Roman"/>
          <w:color w:val="000000"/>
          <w:sz w:val="24"/>
          <w:szCs w:val="24"/>
        </w:rPr>
        <w:t xml:space="preserve"> (научиться говорить «нет») (в ходе </w:t>
      </w: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 xml:space="preserve">дискуссий, тренингов, ролевых игр, обсуждения видеосюжетов и др.); </w:t>
      </w:r>
    </w:p>
    <w:p w:rsidR="007F6342" w:rsidRPr="009029B5" w:rsidRDefault="00551CDA" w:rsidP="009029B5">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7F6342" w:rsidRPr="009029B5" w:rsidRDefault="00551CDA"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 xml:space="preserve">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w:t>
      </w:r>
    </w:p>
    <w:p w:rsidR="007F6342" w:rsidRPr="009029B5" w:rsidRDefault="00551CDA" w:rsidP="009029B5">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7F6342" w:rsidRPr="009029B5" w:rsidRDefault="007F6342" w:rsidP="009029B5">
      <w:pPr>
        <w:spacing w:after="0"/>
        <w:jc w:val="both"/>
        <w:rPr>
          <w:rFonts w:ascii="Times New Roman" w:eastAsiaTheme="minorHAnsi" w:hAnsi="Times New Roman" w:cs="Times New Roman"/>
          <w:color w:val="000000"/>
          <w:sz w:val="24"/>
          <w:szCs w:val="24"/>
        </w:rPr>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firstRow="0" w:lastRow="0" w:firstColumn="0" w:lastColumn="0" w:noHBand="0" w:noVBand="0"/>
      </w:tblPr>
      <w:tblGrid>
        <w:gridCol w:w="7655"/>
        <w:gridCol w:w="1986"/>
      </w:tblGrid>
      <w:tr w:rsidR="007F6342" w:rsidRPr="009029B5" w:rsidTr="00D61F34">
        <w:tc>
          <w:tcPr>
            <w:tcW w:w="7655" w:type="dxa"/>
            <w:shd w:val="clear" w:color="auto" w:fill="FFFFFF" w:themeFill="background1"/>
          </w:tcPr>
          <w:p w:rsidR="007F6342" w:rsidRPr="00D61F34" w:rsidRDefault="007F6342" w:rsidP="00D61F34">
            <w:pPr>
              <w:jc w:val="center"/>
              <w:rPr>
                <w:rFonts w:ascii="Times New Roman" w:hAnsi="Times New Roman" w:cs="Times New Roman"/>
                <w:b/>
                <w:sz w:val="24"/>
                <w:szCs w:val="24"/>
              </w:rPr>
            </w:pPr>
            <w:r w:rsidRPr="00D61F34">
              <w:rPr>
                <w:rFonts w:ascii="Times New Roman" w:hAnsi="Times New Roman" w:cs="Times New Roman"/>
                <w:b/>
                <w:sz w:val="24"/>
                <w:szCs w:val="24"/>
              </w:rPr>
              <w:t>Ключевые дела школы</w:t>
            </w:r>
          </w:p>
        </w:tc>
        <w:tc>
          <w:tcPr>
            <w:tcW w:w="1986" w:type="dxa"/>
            <w:shd w:val="clear" w:color="auto" w:fill="FFFFFF" w:themeFill="background1"/>
          </w:tcPr>
          <w:p w:rsidR="007F6342" w:rsidRPr="00D61F34" w:rsidRDefault="007F6342" w:rsidP="00D61F34">
            <w:pPr>
              <w:rPr>
                <w:rFonts w:ascii="Times New Roman" w:hAnsi="Times New Roman" w:cs="Times New Roman"/>
                <w:b/>
                <w:sz w:val="24"/>
                <w:szCs w:val="24"/>
              </w:rPr>
            </w:pPr>
            <w:r w:rsidRPr="00D61F34">
              <w:rPr>
                <w:rFonts w:ascii="Times New Roman" w:hAnsi="Times New Roman" w:cs="Times New Roman"/>
                <w:b/>
                <w:sz w:val="24"/>
                <w:szCs w:val="24"/>
              </w:rPr>
              <w:t>Сроки</w:t>
            </w:r>
          </w:p>
        </w:tc>
      </w:tr>
      <w:tr w:rsidR="007F6342" w:rsidRPr="009029B5" w:rsidTr="00551CDA">
        <w:tc>
          <w:tcPr>
            <w:tcW w:w="7655" w:type="dxa"/>
          </w:tcPr>
          <w:p w:rsidR="007F6342" w:rsidRPr="009029B5" w:rsidRDefault="007F6342"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Месячник охраны здоровья, профилактики алкоголизма, курения, наркомании «Здоровое поколение»:</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Выпуск тематических классных газет «Здоровое поколение»</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Конкурс рисунков «Мы выбираем жизнь!»</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День отказа от курения (18 ноября)</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Выступление лекторской группы «ЗОЖ»</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Проведение тематических классных часов, бесед по пропаганде здорового образа жизни</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lastRenderedPageBreak/>
              <w:t xml:space="preserve">- Игровая программа «Путешествие в страну </w:t>
            </w:r>
            <w:proofErr w:type="spellStart"/>
            <w:r w:rsidRPr="009029B5">
              <w:rPr>
                <w:rFonts w:ascii="Times New Roman" w:hAnsi="Times New Roman" w:cs="Times New Roman"/>
                <w:sz w:val="24"/>
                <w:szCs w:val="24"/>
              </w:rPr>
              <w:t>Здоровию</w:t>
            </w:r>
            <w:proofErr w:type="spellEnd"/>
            <w:r w:rsidRPr="009029B5">
              <w:rPr>
                <w:rFonts w:ascii="Times New Roman" w:hAnsi="Times New Roman" w:cs="Times New Roman"/>
                <w:sz w:val="24"/>
                <w:szCs w:val="24"/>
              </w:rPr>
              <w:t>»</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День Здоровья</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Спортивные соревнования</w:t>
            </w:r>
          </w:p>
        </w:tc>
        <w:tc>
          <w:tcPr>
            <w:tcW w:w="1986"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lastRenderedPageBreak/>
              <w:t>ноябрь</w:t>
            </w:r>
          </w:p>
        </w:tc>
      </w:tr>
      <w:tr w:rsidR="007F6342" w:rsidRPr="009029B5" w:rsidTr="00551CDA">
        <w:tc>
          <w:tcPr>
            <w:tcW w:w="7655"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lastRenderedPageBreak/>
              <w:t xml:space="preserve"> Осеннее многоборье</w:t>
            </w:r>
          </w:p>
        </w:tc>
        <w:tc>
          <w:tcPr>
            <w:tcW w:w="1986"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r>
      <w:tr w:rsidR="007F6342" w:rsidRPr="009029B5" w:rsidTr="00551CDA">
        <w:tc>
          <w:tcPr>
            <w:tcW w:w="7655"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Осенний кросс</w:t>
            </w:r>
          </w:p>
        </w:tc>
        <w:tc>
          <w:tcPr>
            <w:tcW w:w="1986"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r>
      <w:tr w:rsidR="007F6342" w:rsidRPr="009029B5" w:rsidTr="00551CDA">
        <w:tc>
          <w:tcPr>
            <w:tcW w:w="7655"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День Здоровья</w:t>
            </w:r>
          </w:p>
        </w:tc>
        <w:tc>
          <w:tcPr>
            <w:tcW w:w="1986"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октябрь</w:t>
            </w:r>
          </w:p>
        </w:tc>
      </w:tr>
      <w:tr w:rsidR="007F6342" w:rsidRPr="009029B5" w:rsidTr="00551CDA">
        <w:tc>
          <w:tcPr>
            <w:tcW w:w="7655"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Беседа «Здоровый образ жизни – что это такое?»</w:t>
            </w:r>
          </w:p>
        </w:tc>
        <w:tc>
          <w:tcPr>
            <w:tcW w:w="1986"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октябрь</w:t>
            </w:r>
          </w:p>
        </w:tc>
      </w:tr>
      <w:tr w:rsidR="007F6342" w:rsidRPr="009029B5" w:rsidTr="00551CDA">
        <w:tc>
          <w:tcPr>
            <w:tcW w:w="7655"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Профилактические классные часы «Я выбираю жизнь»</w:t>
            </w:r>
          </w:p>
        </w:tc>
        <w:tc>
          <w:tcPr>
            <w:tcW w:w="1986"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r w:rsidR="007F6342" w:rsidRPr="009029B5" w:rsidTr="00551CDA">
        <w:tc>
          <w:tcPr>
            <w:tcW w:w="7655"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Соревнования по </w:t>
            </w:r>
            <w:proofErr w:type="spellStart"/>
            <w:r w:rsidRPr="009029B5">
              <w:rPr>
                <w:rFonts w:ascii="Times New Roman" w:hAnsi="Times New Roman" w:cs="Times New Roman"/>
                <w:sz w:val="24"/>
                <w:szCs w:val="24"/>
              </w:rPr>
              <w:t>многоболу</w:t>
            </w:r>
            <w:proofErr w:type="spellEnd"/>
          </w:p>
        </w:tc>
        <w:tc>
          <w:tcPr>
            <w:tcW w:w="1986"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апрель</w:t>
            </w:r>
          </w:p>
        </w:tc>
      </w:tr>
      <w:tr w:rsidR="007F6342" w:rsidRPr="009029B5" w:rsidTr="00551CDA">
        <w:tc>
          <w:tcPr>
            <w:tcW w:w="7655"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Малые олимпийские игры</w:t>
            </w:r>
          </w:p>
        </w:tc>
        <w:tc>
          <w:tcPr>
            <w:tcW w:w="1986"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ноябрь</w:t>
            </w:r>
          </w:p>
        </w:tc>
      </w:tr>
      <w:tr w:rsidR="007F6342" w:rsidRPr="009029B5" w:rsidTr="00551CDA">
        <w:tc>
          <w:tcPr>
            <w:tcW w:w="7655"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Лекция «Воспитание здоровых привычек»</w:t>
            </w:r>
          </w:p>
        </w:tc>
        <w:tc>
          <w:tcPr>
            <w:tcW w:w="1986"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r>
      <w:tr w:rsidR="007F6342" w:rsidRPr="009029B5" w:rsidTr="00551CDA">
        <w:tc>
          <w:tcPr>
            <w:tcW w:w="7655"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Классные часы посвященные здоровому образу жизни</w:t>
            </w:r>
          </w:p>
        </w:tc>
        <w:tc>
          <w:tcPr>
            <w:tcW w:w="1986"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r w:rsidR="007F6342" w:rsidRPr="009029B5" w:rsidTr="00551CDA">
        <w:tc>
          <w:tcPr>
            <w:tcW w:w="7655"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Организация летнего отдыха, занятости детей и подростков</w:t>
            </w:r>
          </w:p>
        </w:tc>
        <w:tc>
          <w:tcPr>
            <w:tcW w:w="1986"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Июнь-август</w:t>
            </w:r>
          </w:p>
        </w:tc>
      </w:tr>
      <w:tr w:rsidR="007F6342" w:rsidRPr="009029B5" w:rsidTr="00551CDA">
        <w:tc>
          <w:tcPr>
            <w:tcW w:w="7655"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Организация и проведение тематического лектория для родителей по вопросам </w:t>
            </w:r>
            <w:proofErr w:type="spellStart"/>
            <w:r w:rsidRPr="009029B5">
              <w:rPr>
                <w:rFonts w:ascii="Times New Roman" w:hAnsi="Times New Roman" w:cs="Times New Roman"/>
                <w:sz w:val="24"/>
                <w:szCs w:val="24"/>
              </w:rPr>
              <w:t>здоровьесбережения</w:t>
            </w:r>
            <w:proofErr w:type="spellEnd"/>
            <w:r w:rsidRPr="009029B5">
              <w:rPr>
                <w:rFonts w:ascii="Times New Roman" w:hAnsi="Times New Roman" w:cs="Times New Roman"/>
                <w:sz w:val="24"/>
                <w:szCs w:val="24"/>
              </w:rPr>
              <w:t xml:space="preserve"> детей</w:t>
            </w:r>
          </w:p>
        </w:tc>
        <w:tc>
          <w:tcPr>
            <w:tcW w:w="1986"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r w:rsidR="007F6342" w:rsidRPr="009029B5" w:rsidTr="00551CDA">
        <w:tc>
          <w:tcPr>
            <w:tcW w:w="7655"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Выпуск информационных бюллетеней по профилактике заболеваний</w:t>
            </w:r>
          </w:p>
        </w:tc>
        <w:tc>
          <w:tcPr>
            <w:tcW w:w="1986"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r w:rsidR="007F6342" w:rsidRPr="009029B5" w:rsidTr="00551CDA">
        <w:tc>
          <w:tcPr>
            <w:tcW w:w="7655"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Участие в соревнованиях  по шахматам </w:t>
            </w:r>
          </w:p>
        </w:tc>
        <w:tc>
          <w:tcPr>
            <w:tcW w:w="1986"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p w:rsidR="007F6342" w:rsidRPr="009029B5" w:rsidRDefault="007F6342" w:rsidP="009029B5">
            <w:pPr>
              <w:spacing w:after="0"/>
              <w:jc w:val="center"/>
              <w:rPr>
                <w:rFonts w:ascii="Times New Roman" w:hAnsi="Times New Roman" w:cs="Times New Roman"/>
                <w:sz w:val="24"/>
                <w:szCs w:val="24"/>
              </w:rPr>
            </w:pPr>
          </w:p>
        </w:tc>
      </w:tr>
      <w:tr w:rsidR="007F6342" w:rsidRPr="009029B5" w:rsidTr="00551CDA">
        <w:tc>
          <w:tcPr>
            <w:tcW w:w="7655"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Участие в соревнованиях  по настольному теннису </w:t>
            </w:r>
          </w:p>
        </w:tc>
        <w:tc>
          <w:tcPr>
            <w:tcW w:w="1986"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p w:rsidR="007F6342" w:rsidRPr="009029B5" w:rsidRDefault="007F6342" w:rsidP="009029B5">
            <w:pPr>
              <w:spacing w:after="0"/>
              <w:jc w:val="center"/>
              <w:rPr>
                <w:rFonts w:ascii="Times New Roman" w:hAnsi="Times New Roman" w:cs="Times New Roman"/>
                <w:sz w:val="24"/>
                <w:szCs w:val="24"/>
              </w:rPr>
            </w:pPr>
          </w:p>
        </w:tc>
      </w:tr>
      <w:tr w:rsidR="007F6342" w:rsidRPr="009029B5" w:rsidTr="00551CDA">
        <w:tc>
          <w:tcPr>
            <w:tcW w:w="7655"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Проведение   профилактических мероприятий «Внимание – дети!» </w:t>
            </w:r>
          </w:p>
        </w:tc>
        <w:tc>
          <w:tcPr>
            <w:tcW w:w="1986"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15.08.14. - 11.09.14</w:t>
            </w:r>
          </w:p>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01.11.14. - 10.11.14.</w:t>
            </w:r>
          </w:p>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26.12.14. - 10.01.14.</w:t>
            </w:r>
          </w:p>
        </w:tc>
      </w:tr>
    </w:tbl>
    <w:p w:rsidR="007F6342" w:rsidRPr="009029B5" w:rsidRDefault="007F6342" w:rsidP="009029B5">
      <w:pPr>
        <w:suppressAutoHyphens w:val="0"/>
        <w:autoSpaceDE w:val="0"/>
        <w:autoSpaceDN w:val="0"/>
        <w:adjustRightInd w:val="0"/>
        <w:spacing w:after="0"/>
        <w:rPr>
          <w:rFonts w:ascii="Times New Roman" w:eastAsiaTheme="minorHAnsi" w:hAnsi="Times New Roman" w:cs="Times New Roman"/>
          <w:b/>
          <w:bCs/>
          <w:color w:val="000000"/>
          <w:sz w:val="24"/>
          <w:szCs w:val="24"/>
        </w:rPr>
      </w:pP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b/>
          <w:bCs/>
          <w:color w:val="000000"/>
          <w:sz w:val="24"/>
          <w:szCs w:val="24"/>
        </w:rPr>
        <w:t xml:space="preserve">Культура безопасности: </w:t>
      </w:r>
    </w:p>
    <w:p w:rsidR="007F6342" w:rsidRPr="009029B5" w:rsidRDefault="00551CDA"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 xml:space="preserve">получают элементарные представления об информационной безопасности, о </w:t>
      </w:r>
      <w:proofErr w:type="spellStart"/>
      <w:r w:rsidR="007F6342" w:rsidRPr="009029B5">
        <w:rPr>
          <w:rFonts w:ascii="Times New Roman" w:eastAsiaTheme="minorHAnsi" w:hAnsi="Times New Roman" w:cs="Times New Roman"/>
          <w:color w:val="000000"/>
          <w:sz w:val="24"/>
          <w:szCs w:val="24"/>
        </w:rPr>
        <w:t>девиантном</w:t>
      </w:r>
      <w:proofErr w:type="spellEnd"/>
      <w:r w:rsidR="007F6342" w:rsidRPr="009029B5">
        <w:rPr>
          <w:rFonts w:ascii="Times New Roman" w:eastAsiaTheme="minorHAnsi" w:hAnsi="Times New Roman" w:cs="Times New Roman"/>
          <w:color w:val="000000"/>
          <w:sz w:val="24"/>
          <w:szCs w:val="24"/>
        </w:rPr>
        <w:t xml:space="preserve"> и </w:t>
      </w:r>
      <w:proofErr w:type="spellStart"/>
      <w:r w:rsidR="007F6342" w:rsidRPr="009029B5">
        <w:rPr>
          <w:rFonts w:ascii="Times New Roman" w:eastAsiaTheme="minorHAnsi" w:hAnsi="Times New Roman" w:cs="Times New Roman"/>
          <w:color w:val="000000"/>
          <w:sz w:val="24"/>
          <w:szCs w:val="24"/>
        </w:rPr>
        <w:t>делинквентном</w:t>
      </w:r>
      <w:proofErr w:type="spellEnd"/>
      <w:r w:rsidR="007F6342" w:rsidRPr="009029B5">
        <w:rPr>
          <w:rFonts w:ascii="Times New Roman" w:eastAsiaTheme="minorHAnsi" w:hAnsi="Times New Roman" w:cs="Times New Roman"/>
          <w:color w:val="000000"/>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w:t>
      </w:r>
    </w:p>
    <w:p w:rsidR="007F6342" w:rsidRPr="009029B5" w:rsidRDefault="00551CDA" w:rsidP="009029B5">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7F6342" w:rsidRPr="009029B5" w:rsidRDefault="007F6342" w:rsidP="009029B5">
      <w:pPr>
        <w:spacing w:after="0"/>
        <w:jc w:val="both"/>
        <w:rPr>
          <w:rFonts w:ascii="Times New Roman" w:eastAsiaTheme="minorHAnsi" w:hAnsi="Times New Roman" w:cs="Times New Roman"/>
          <w:color w:val="000000"/>
          <w:sz w:val="24"/>
          <w:szCs w:val="24"/>
        </w:rPr>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firstRow="0" w:lastRow="0" w:firstColumn="0" w:lastColumn="0" w:noHBand="0" w:noVBand="0"/>
      </w:tblPr>
      <w:tblGrid>
        <w:gridCol w:w="7655"/>
        <w:gridCol w:w="1986"/>
      </w:tblGrid>
      <w:tr w:rsidR="007F6342" w:rsidRPr="009029B5" w:rsidTr="00D61F34">
        <w:tc>
          <w:tcPr>
            <w:tcW w:w="7655" w:type="dxa"/>
            <w:shd w:val="clear" w:color="auto" w:fill="FFFFFF" w:themeFill="background1"/>
          </w:tcPr>
          <w:p w:rsidR="007F6342" w:rsidRPr="009029B5" w:rsidRDefault="007F6342" w:rsidP="009029B5">
            <w:pPr>
              <w:suppressLineNumbers/>
              <w:snapToGrid w:val="0"/>
              <w:spacing w:after="0"/>
              <w:jc w:val="center"/>
              <w:rPr>
                <w:rFonts w:ascii="Times New Roman" w:hAnsi="Times New Roman" w:cs="Times New Roman"/>
                <w:b/>
                <w:sz w:val="24"/>
                <w:szCs w:val="24"/>
              </w:rPr>
            </w:pPr>
            <w:r w:rsidRPr="009029B5">
              <w:rPr>
                <w:rFonts w:ascii="Times New Roman" w:hAnsi="Times New Roman" w:cs="Times New Roman"/>
                <w:b/>
                <w:sz w:val="24"/>
                <w:szCs w:val="24"/>
              </w:rPr>
              <w:lastRenderedPageBreak/>
              <w:t>Ключевые дела школы</w:t>
            </w:r>
          </w:p>
        </w:tc>
        <w:tc>
          <w:tcPr>
            <w:tcW w:w="1986" w:type="dxa"/>
            <w:shd w:val="clear" w:color="auto" w:fill="FFFFFF" w:themeFill="background1"/>
          </w:tcPr>
          <w:p w:rsidR="007F6342" w:rsidRPr="009029B5" w:rsidRDefault="007F6342" w:rsidP="009029B5">
            <w:pPr>
              <w:suppressLineNumbers/>
              <w:snapToGrid w:val="0"/>
              <w:spacing w:after="0"/>
              <w:jc w:val="center"/>
              <w:rPr>
                <w:rFonts w:ascii="Times New Roman" w:hAnsi="Times New Roman" w:cs="Times New Roman"/>
                <w:b/>
                <w:sz w:val="24"/>
                <w:szCs w:val="24"/>
              </w:rPr>
            </w:pPr>
            <w:r w:rsidRPr="009029B5">
              <w:rPr>
                <w:rFonts w:ascii="Times New Roman" w:hAnsi="Times New Roman" w:cs="Times New Roman"/>
                <w:b/>
                <w:sz w:val="24"/>
                <w:szCs w:val="24"/>
              </w:rPr>
              <w:t>Сроки</w:t>
            </w:r>
          </w:p>
        </w:tc>
      </w:tr>
      <w:tr w:rsidR="007F6342" w:rsidRPr="009029B5" w:rsidTr="00551CDA">
        <w:tc>
          <w:tcPr>
            <w:tcW w:w="7655" w:type="dxa"/>
          </w:tcPr>
          <w:p w:rsidR="007F6342" w:rsidRPr="009029B5" w:rsidRDefault="007F6342"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Месячник профилактики детского дорожно-транспортного травматизма «Безопасная дорога»:</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Тематические классные часы:</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«Дорога в школу»</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«Знай Правила движения как таблицу умножения»</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«Это должен знать каждый. Правила перехода улиц</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и дорог»</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«Мы – пассажиры»</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«Причины несчастных случаев и аварий на дорогах»</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«Правила движения пешеходов»</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«Правила езды на велосипедах»</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«Правила безопасного поведения»</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«Ответственность за нарушения правил дорожного </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движения»</w:t>
            </w:r>
          </w:p>
          <w:p w:rsidR="007F6342" w:rsidRPr="009029B5" w:rsidRDefault="007F6342" w:rsidP="009029B5">
            <w:pPr>
              <w:spacing w:after="0"/>
              <w:rPr>
                <w:rFonts w:ascii="Times New Roman" w:hAnsi="Times New Roman" w:cs="Times New Roman"/>
                <w:sz w:val="24"/>
                <w:szCs w:val="24"/>
              </w:rPr>
            </w:pPr>
          </w:p>
          <w:p w:rsidR="007F6342" w:rsidRPr="009029B5" w:rsidRDefault="007F6342" w:rsidP="009029B5">
            <w:pPr>
              <w:snapToGrid w:val="0"/>
              <w:spacing w:after="0"/>
              <w:rPr>
                <w:rFonts w:ascii="Times New Roman" w:hAnsi="Times New Roman" w:cs="Times New Roman"/>
                <w:sz w:val="24"/>
                <w:szCs w:val="24"/>
              </w:rPr>
            </w:pPr>
            <w:r w:rsidRPr="009029B5">
              <w:rPr>
                <w:rFonts w:ascii="Times New Roman" w:hAnsi="Times New Roman" w:cs="Times New Roman"/>
                <w:sz w:val="24"/>
                <w:szCs w:val="24"/>
              </w:rPr>
              <w:t xml:space="preserve">- Инструктажи по безопасности на дорогах </w:t>
            </w:r>
          </w:p>
          <w:p w:rsidR="007F6342" w:rsidRPr="009029B5" w:rsidRDefault="007F6342" w:rsidP="009029B5">
            <w:pPr>
              <w:snapToGrid w:val="0"/>
              <w:spacing w:after="0"/>
              <w:rPr>
                <w:rFonts w:ascii="Times New Roman" w:hAnsi="Times New Roman" w:cs="Times New Roman"/>
                <w:b/>
                <w:color w:val="FF0000"/>
                <w:sz w:val="24"/>
                <w:szCs w:val="24"/>
              </w:rPr>
            </w:pPr>
            <w:r w:rsidRPr="009029B5">
              <w:rPr>
                <w:rFonts w:ascii="Times New Roman" w:hAnsi="Times New Roman" w:cs="Times New Roman"/>
                <w:sz w:val="24"/>
                <w:szCs w:val="24"/>
              </w:rPr>
              <w:t xml:space="preserve">- Конкурс рисунков «Мой друг светофор»  </w:t>
            </w:r>
          </w:p>
          <w:p w:rsidR="007F6342" w:rsidRPr="009029B5" w:rsidRDefault="007F6342" w:rsidP="009029B5">
            <w:pPr>
              <w:snapToGrid w:val="0"/>
              <w:spacing w:after="0"/>
              <w:rPr>
                <w:rFonts w:ascii="Times New Roman" w:hAnsi="Times New Roman" w:cs="Times New Roman"/>
                <w:sz w:val="24"/>
                <w:szCs w:val="24"/>
              </w:rPr>
            </w:pPr>
            <w:r w:rsidRPr="009029B5">
              <w:rPr>
                <w:rFonts w:ascii="Times New Roman" w:hAnsi="Times New Roman" w:cs="Times New Roman"/>
                <w:sz w:val="24"/>
                <w:szCs w:val="24"/>
              </w:rPr>
              <w:t xml:space="preserve">- Посвящение первоклассников в пешеходы </w:t>
            </w:r>
          </w:p>
          <w:p w:rsidR="007F6342" w:rsidRPr="009029B5" w:rsidRDefault="007F6342" w:rsidP="009029B5">
            <w:pPr>
              <w:snapToGrid w:val="0"/>
              <w:spacing w:after="0"/>
              <w:rPr>
                <w:rFonts w:ascii="Times New Roman" w:hAnsi="Times New Roman" w:cs="Times New Roman"/>
                <w:sz w:val="24"/>
                <w:szCs w:val="24"/>
              </w:rPr>
            </w:pPr>
            <w:r w:rsidRPr="009029B5">
              <w:rPr>
                <w:rFonts w:ascii="Times New Roman" w:hAnsi="Times New Roman" w:cs="Times New Roman"/>
                <w:sz w:val="24"/>
                <w:szCs w:val="24"/>
              </w:rPr>
              <w:t xml:space="preserve">- Театрализованное представление «Путешествие в страну дорожных знаков»  </w:t>
            </w:r>
          </w:p>
          <w:p w:rsidR="007F6342" w:rsidRPr="009029B5" w:rsidRDefault="007F6342" w:rsidP="009029B5">
            <w:pPr>
              <w:snapToGrid w:val="0"/>
              <w:spacing w:after="0"/>
              <w:rPr>
                <w:rFonts w:ascii="Times New Roman" w:hAnsi="Times New Roman" w:cs="Times New Roman"/>
                <w:sz w:val="24"/>
                <w:szCs w:val="24"/>
              </w:rPr>
            </w:pPr>
            <w:r w:rsidRPr="009029B5">
              <w:rPr>
                <w:rFonts w:ascii="Times New Roman" w:hAnsi="Times New Roman" w:cs="Times New Roman"/>
                <w:sz w:val="24"/>
                <w:szCs w:val="24"/>
              </w:rPr>
              <w:t xml:space="preserve">- Олимпиада «Дорожная азбука» </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Акция волонтеров «Письмо водителю!» </w:t>
            </w:r>
          </w:p>
        </w:tc>
        <w:tc>
          <w:tcPr>
            <w:tcW w:w="1986"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r>
      <w:tr w:rsidR="007F6342" w:rsidRPr="009029B5" w:rsidTr="00551CDA">
        <w:tc>
          <w:tcPr>
            <w:tcW w:w="7655" w:type="dxa"/>
          </w:tcPr>
          <w:p w:rsidR="007F6342" w:rsidRPr="009029B5" w:rsidRDefault="007F6342"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 xml:space="preserve">Месячник антитеррористической и </w:t>
            </w:r>
            <w:r w:rsidR="00551CDA" w:rsidRPr="009029B5">
              <w:rPr>
                <w:rFonts w:ascii="Times New Roman" w:hAnsi="Times New Roman" w:cs="Times New Roman"/>
                <w:b/>
                <w:sz w:val="24"/>
                <w:szCs w:val="24"/>
              </w:rPr>
              <w:t>противопожарной безопасности</w:t>
            </w:r>
            <w:r w:rsidRPr="009029B5">
              <w:rPr>
                <w:rFonts w:ascii="Times New Roman" w:hAnsi="Times New Roman" w:cs="Times New Roman"/>
                <w:b/>
                <w:sz w:val="24"/>
                <w:szCs w:val="24"/>
              </w:rPr>
              <w:t xml:space="preserve"> «Безопасность жизнедеятельности»:</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Беседы:</w:t>
            </w:r>
          </w:p>
          <w:p w:rsidR="007F6342" w:rsidRPr="009029B5" w:rsidRDefault="007F6342" w:rsidP="009029B5">
            <w:pPr>
              <w:numPr>
                <w:ilvl w:val="0"/>
                <w:numId w:val="90"/>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«Правила нашей безопасности»</w:t>
            </w:r>
          </w:p>
          <w:p w:rsidR="007F6342" w:rsidRPr="009029B5" w:rsidRDefault="007F6342" w:rsidP="009029B5">
            <w:pPr>
              <w:numPr>
                <w:ilvl w:val="0"/>
                <w:numId w:val="90"/>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«Терроризм – угроза обществу»</w:t>
            </w:r>
          </w:p>
          <w:p w:rsidR="007F6342" w:rsidRPr="009029B5" w:rsidRDefault="007F6342" w:rsidP="009029B5">
            <w:pPr>
              <w:numPr>
                <w:ilvl w:val="0"/>
                <w:numId w:val="90"/>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«Телефонный терроризм и его опасность»</w:t>
            </w:r>
          </w:p>
          <w:p w:rsidR="007F6342" w:rsidRPr="009029B5" w:rsidRDefault="007F6342" w:rsidP="009029B5">
            <w:pPr>
              <w:numPr>
                <w:ilvl w:val="0"/>
                <w:numId w:val="90"/>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«Уголовная ответственность за терроризм»</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«Международный терроризм – глобальная проблема человечества»</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Учебно-тренировочные занятия по отработке эвакуации в случае возникновения чрезвычайной ситуации</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Конкурс рисунков «Детство без страха»</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Встречи с работниками ОГПН, МЧС</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Тематические классные часы:</w:t>
            </w:r>
          </w:p>
          <w:p w:rsidR="007F6342" w:rsidRPr="009029B5" w:rsidRDefault="007F6342" w:rsidP="009029B5">
            <w:pPr>
              <w:numPr>
                <w:ilvl w:val="0"/>
                <w:numId w:val="91"/>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Запомнить нужно твердо нам – пожар не возникает сам!</w:t>
            </w:r>
          </w:p>
          <w:p w:rsidR="007F6342" w:rsidRPr="009029B5" w:rsidRDefault="007F6342" w:rsidP="009029B5">
            <w:pPr>
              <w:numPr>
                <w:ilvl w:val="0"/>
                <w:numId w:val="91"/>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Пожары – большая беда для человека.</w:t>
            </w:r>
          </w:p>
          <w:p w:rsidR="007F6342" w:rsidRPr="009029B5" w:rsidRDefault="007F6342" w:rsidP="009029B5">
            <w:pPr>
              <w:numPr>
                <w:ilvl w:val="0"/>
                <w:numId w:val="91"/>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Детские шалости с огнем и их последствия.</w:t>
            </w:r>
          </w:p>
          <w:p w:rsidR="007F6342" w:rsidRPr="009029B5" w:rsidRDefault="007F6342" w:rsidP="009029B5">
            <w:pPr>
              <w:numPr>
                <w:ilvl w:val="0"/>
                <w:numId w:val="91"/>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Причины пожаров.</w:t>
            </w:r>
          </w:p>
          <w:p w:rsidR="007F6342" w:rsidRPr="009029B5" w:rsidRDefault="007F6342" w:rsidP="009029B5">
            <w:pPr>
              <w:numPr>
                <w:ilvl w:val="0"/>
                <w:numId w:val="91"/>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Меры пожарной безопасности.</w:t>
            </w:r>
          </w:p>
          <w:p w:rsidR="007F6342" w:rsidRPr="009029B5" w:rsidRDefault="007F6342" w:rsidP="009029B5">
            <w:pPr>
              <w:numPr>
                <w:ilvl w:val="0"/>
                <w:numId w:val="91"/>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Огонь и человек.</w:t>
            </w:r>
          </w:p>
          <w:p w:rsidR="007F6342" w:rsidRPr="009029B5" w:rsidRDefault="007F6342" w:rsidP="009029B5">
            <w:pPr>
              <w:numPr>
                <w:ilvl w:val="0"/>
                <w:numId w:val="91"/>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Пожары и взрывы.</w:t>
            </w:r>
          </w:p>
          <w:p w:rsidR="007F6342" w:rsidRPr="009029B5" w:rsidRDefault="007F6342" w:rsidP="009029B5">
            <w:pPr>
              <w:numPr>
                <w:ilvl w:val="0"/>
                <w:numId w:val="91"/>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Первичные средства пожаротушения и их применение.</w:t>
            </w:r>
          </w:p>
          <w:p w:rsidR="007F6342" w:rsidRPr="009029B5" w:rsidRDefault="007F6342" w:rsidP="009029B5">
            <w:pPr>
              <w:numPr>
                <w:ilvl w:val="0"/>
                <w:numId w:val="91"/>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lastRenderedPageBreak/>
              <w:t>Характеристика пожара как опасного фактора окружающей среды.</w:t>
            </w:r>
          </w:p>
          <w:p w:rsidR="007F6342" w:rsidRPr="009029B5" w:rsidRDefault="00551CDA" w:rsidP="009029B5">
            <w:pPr>
              <w:numPr>
                <w:ilvl w:val="0"/>
                <w:numId w:val="91"/>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Поведение и действия,</w:t>
            </w:r>
            <w:r w:rsidR="007F6342" w:rsidRPr="009029B5">
              <w:rPr>
                <w:rFonts w:ascii="Times New Roman" w:hAnsi="Times New Roman" w:cs="Times New Roman"/>
                <w:sz w:val="24"/>
                <w:szCs w:val="24"/>
              </w:rPr>
              <w:t xml:space="preserve"> учащихся в случае возникновения пожара в школе.</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Как действовать при возникновении пожара дома.</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Экскурсии в пожарную часть</w:t>
            </w:r>
          </w:p>
        </w:tc>
        <w:tc>
          <w:tcPr>
            <w:tcW w:w="1986"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lastRenderedPageBreak/>
              <w:t>октябрь</w:t>
            </w:r>
          </w:p>
        </w:tc>
      </w:tr>
      <w:tr w:rsidR="007F6342" w:rsidRPr="009029B5" w:rsidTr="00551CDA">
        <w:tc>
          <w:tcPr>
            <w:tcW w:w="7655" w:type="dxa"/>
          </w:tcPr>
          <w:p w:rsidR="007F6342" w:rsidRPr="009029B5" w:rsidRDefault="007F6342"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lastRenderedPageBreak/>
              <w:t xml:space="preserve">Проведение инструктажей по действиям в </w:t>
            </w:r>
            <w:r w:rsidR="00551CDA" w:rsidRPr="009029B5">
              <w:rPr>
                <w:rFonts w:ascii="Times New Roman" w:hAnsi="Times New Roman" w:cs="Times New Roman"/>
                <w:sz w:val="24"/>
                <w:szCs w:val="24"/>
              </w:rPr>
              <w:t>случае возникновения</w:t>
            </w:r>
            <w:r w:rsidRPr="009029B5">
              <w:rPr>
                <w:rFonts w:ascii="Times New Roman" w:hAnsi="Times New Roman" w:cs="Times New Roman"/>
                <w:sz w:val="24"/>
                <w:szCs w:val="24"/>
              </w:rPr>
              <w:t xml:space="preserve"> чрезвычайных ситуаций.</w:t>
            </w:r>
          </w:p>
        </w:tc>
        <w:tc>
          <w:tcPr>
            <w:tcW w:w="1986"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r w:rsidR="007F6342" w:rsidRPr="009029B5" w:rsidTr="00551CDA">
        <w:tc>
          <w:tcPr>
            <w:tcW w:w="7655" w:type="dxa"/>
          </w:tcPr>
          <w:p w:rsidR="007F6342" w:rsidRPr="009029B5" w:rsidRDefault="007F6342"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Проведение тренировок по отработке навыков эвакуации в случае возникновения чрезвычайных ситуаций</w:t>
            </w:r>
          </w:p>
        </w:tc>
        <w:tc>
          <w:tcPr>
            <w:tcW w:w="1986"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bl>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b/>
          <w:bCs/>
          <w:color w:val="000000"/>
          <w:sz w:val="24"/>
          <w:szCs w:val="24"/>
        </w:rPr>
        <w:t xml:space="preserve">Экологическое воспитание: </w:t>
      </w:r>
    </w:p>
    <w:p w:rsidR="007F6342" w:rsidRPr="009029B5" w:rsidRDefault="00551CDA"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 xml:space="preserve">усваивают элементарные представления об </w:t>
      </w:r>
      <w:proofErr w:type="spellStart"/>
      <w:r w:rsidR="007F6342" w:rsidRPr="009029B5">
        <w:rPr>
          <w:rFonts w:ascii="Times New Roman" w:eastAsiaTheme="minorHAnsi" w:hAnsi="Times New Roman" w:cs="Times New Roman"/>
          <w:color w:val="000000"/>
          <w:sz w:val="24"/>
          <w:szCs w:val="24"/>
        </w:rPr>
        <w:t>экокультурных</w:t>
      </w:r>
      <w:proofErr w:type="spellEnd"/>
      <w:r w:rsidR="007F6342" w:rsidRPr="009029B5">
        <w:rPr>
          <w:rFonts w:ascii="Times New Roman" w:eastAsiaTheme="minorHAnsi" w:hAnsi="Times New Roman" w:cs="Times New Roman"/>
          <w:color w:val="000000"/>
          <w:sz w:val="24"/>
          <w:szCs w:val="24"/>
        </w:rPr>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w:t>
      </w:r>
    </w:p>
    <w:p w:rsidR="007F6342" w:rsidRPr="009029B5" w:rsidRDefault="00551CDA"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 xml:space="preserve">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w:t>
      </w:r>
    </w:p>
    <w:p w:rsidR="007F6342" w:rsidRPr="009029B5" w:rsidRDefault="00551CDA" w:rsidP="009029B5">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p>
    <w:p w:rsidR="007F6342" w:rsidRPr="009029B5" w:rsidRDefault="00551CDA"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w:t>
      </w:r>
    </w:p>
    <w:p w:rsidR="007F6342" w:rsidRPr="009029B5" w:rsidRDefault="00551CDA" w:rsidP="009029B5">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7F6342" w:rsidRPr="009029B5">
        <w:rPr>
          <w:rFonts w:ascii="Times New Roman" w:eastAsiaTheme="minorHAnsi" w:hAnsi="Times New Roman" w:cs="Times New Roman"/>
          <w:color w:val="000000"/>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7F6342" w:rsidRPr="009029B5" w:rsidRDefault="007F6342" w:rsidP="009029B5">
      <w:pPr>
        <w:spacing w:after="0"/>
        <w:jc w:val="both"/>
        <w:rPr>
          <w:rFonts w:ascii="Times New Roman" w:eastAsiaTheme="minorHAnsi" w:hAnsi="Times New Roman" w:cs="Times New Roman"/>
          <w:color w:val="000000"/>
          <w:sz w:val="24"/>
          <w:szCs w:val="24"/>
        </w:rPr>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firstRow="0" w:lastRow="0" w:firstColumn="0" w:lastColumn="0" w:noHBand="0" w:noVBand="0"/>
      </w:tblPr>
      <w:tblGrid>
        <w:gridCol w:w="7088"/>
        <w:gridCol w:w="2553"/>
      </w:tblGrid>
      <w:tr w:rsidR="007F6342" w:rsidRPr="009029B5" w:rsidTr="00D61F34">
        <w:tc>
          <w:tcPr>
            <w:tcW w:w="7088" w:type="dxa"/>
            <w:shd w:val="clear" w:color="auto" w:fill="FFFFFF" w:themeFill="background1"/>
          </w:tcPr>
          <w:p w:rsidR="007F6342" w:rsidRPr="009029B5" w:rsidRDefault="007F6342" w:rsidP="009029B5">
            <w:pPr>
              <w:suppressLineNumbers/>
              <w:snapToGrid w:val="0"/>
              <w:spacing w:after="0"/>
              <w:jc w:val="center"/>
              <w:rPr>
                <w:rFonts w:ascii="Times New Roman" w:hAnsi="Times New Roman" w:cs="Times New Roman"/>
                <w:b/>
                <w:sz w:val="24"/>
                <w:szCs w:val="24"/>
              </w:rPr>
            </w:pPr>
            <w:r w:rsidRPr="009029B5">
              <w:rPr>
                <w:rFonts w:ascii="Times New Roman" w:hAnsi="Times New Roman" w:cs="Times New Roman"/>
                <w:b/>
                <w:sz w:val="24"/>
                <w:szCs w:val="24"/>
              </w:rPr>
              <w:t>Ключевые дела школы</w:t>
            </w:r>
          </w:p>
        </w:tc>
        <w:tc>
          <w:tcPr>
            <w:tcW w:w="2553" w:type="dxa"/>
            <w:shd w:val="clear" w:color="auto" w:fill="FFFFFF" w:themeFill="background1"/>
          </w:tcPr>
          <w:p w:rsidR="007F6342" w:rsidRPr="009029B5" w:rsidRDefault="007F6342" w:rsidP="009029B5">
            <w:pPr>
              <w:suppressLineNumbers/>
              <w:snapToGrid w:val="0"/>
              <w:spacing w:after="0"/>
              <w:jc w:val="center"/>
              <w:rPr>
                <w:rFonts w:ascii="Times New Roman" w:hAnsi="Times New Roman" w:cs="Times New Roman"/>
                <w:b/>
                <w:sz w:val="24"/>
                <w:szCs w:val="24"/>
              </w:rPr>
            </w:pPr>
            <w:r w:rsidRPr="009029B5">
              <w:rPr>
                <w:rFonts w:ascii="Times New Roman" w:hAnsi="Times New Roman" w:cs="Times New Roman"/>
                <w:b/>
                <w:sz w:val="24"/>
                <w:szCs w:val="24"/>
              </w:rPr>
              <w:t>Сроки</w:t>
            </w:r>
          </w:p>
        </w:tc>
      </w:tr>
      <w:tr w:rsidR="007F6342" w:rsidRPr="009029B5" w:rsidTr="00551CDA">
        <w:tc>
          <w:tcPr>
            <w:tcW w:w="7088"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Тематические классные часы:</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«Заповеди леса», «Редкие растения и животные», «Кто в лесу живет, что в лесу растет?», «Прогулки в </w:t>
            </w:r>
            <w:proofErr w:type="spellStart"/>
            <w:r w:rsidRPr="009029B5">
              <w:rPr>
                <w:rFonts w:ascii="Times New Roman" w:hAnsi="Times New Roman" w:cs="Times New Roman"/>
                <w:sz w:val="24"/>
                <w:szCs w:val="24"/>
              </w:rPr>
              <w:t>Природоград</w:t>
            </w:r>
            <w:proofErr w:type="spellEnd"/>
            <w:r w:rsidRPr="009029B5">
              <w:rPr>
                <w:rFonts w:ascii="Times New Roman" w:hAnsi="Times New Roman" w:cs="Times New Roman"/>
                <w:sz w:val="24"/>
                <w:szCs w:val="24"/>
              </w:rPr>
              <w:t>», «Звери, птицы, лес и я – вместе дружная семья», «Прекрасны солнце, воздух и вода – прекрасна вся моя Земля»</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«Охрана природы – твоя обязанность», «Эта хрупкая планета», «Страницы любопытных фактов», «Природа родного края», «Красная книга Тюменской области», «Деревья разные бывают», «Памятники животным»</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«Природа в произведениях искусства», «Человек есть существо </w:t>
            </w:r>
            <w:r w:rsidRPr="009029B5">
              <w:rPr>
                <w:rFonts w:ascii="Times New Roman" w:hAnsi="Times New Roman" w:cs="Times New Roman"/>
                <w:sz w:val="24"/>
                <w:szCs w:val="24"/>
              </w:rPr>
              <w:lastRenderedPageBreak/>
              <w:t>природное и духовное», «Экологический кризис: шанс на спасение»</w:t>
            </w:r>
          </w:p>
        </w:tc>
        <w:tc>
          <w:tcPr>
            <w:tcW w:w="2553"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lastRenderedPageBreak/>
              <w:t>В течение года</w:t>
            </w:r>
          </w:p>
        </w:tc>
      </w:tr>
      <w:tr w:rsidR="007F6342" w:rsidRPr="009029B5" w:rsidTr="00551CDA">
        <w:tc>
          <w:tcPr>
            <w:tcW w:w="7088"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lastRenderedPageBreak/>
              <w:t>Реализация исследовательских проектов, участие в конкурсах и конференциях</w:t>
            </w:r>
          </w:p>
        </w:tc>
        <w:tc>
          <w:tcPr>
            <w:tcW w:w="2553"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r w:rsidR="007F6342" w:rsidRPr="009029B5" w:rsidTr="00551CDA">
        <w:tc>
          <w:tcPr>
            <w:tcW w:w="7088"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Экологических праздников и </w:t>
            </w:r>
            <w:r w:rsidR="00551CDA" w:rsidRPr="009029B5">
              <w:rPr>
                <w:rFonts w:ascii="Times New Roman" w:hAnsi="Times New Roman" w:cs="Times New Roman"/>
                <w:sz w:val="24"/>
                <w:szCs w:val="24"/>
              </w:rPr>
              <w:t>мероприятий: -</w:t>
            </w:r>
            <w:r w:rsidRPr="009029B5">
              <w:rPr>
                <w:rFonts w:ascii="Times New Roman" w:hAnsi="Times New Roman" w:cs="Times New Roman"/>
                <w:sz w:val="24"/>
                <w:szCs w:val="24"/>
              </w:rPr>
              <w:t xml:space="preserve"> День Журавля</w:t>
            </w:r>
            <w:r w:rsidRPr="009029B5">
              <w:rPr>
                <w:rFonts w:ascii="Times New Roman" w:hAnsi="Times New Roman" w:cs="Times New Roman"/>
                <w:sz w:val="24"/>
                <w:szCs w:val="24"/>
              </w:rPr>
              <w:br/>
              <w:t>- День птиц</w:t>
            </w:r>
            <w:r w:rsidRPr="009029B5">
              <w:rPr>
                <w:rFonts w:ascii="Times New Roman" w:hAnsi="Times New Roman" w:cs="Times New Roman"/>
                <w:sz w:val="24"/>
                <w:szCs w:val="24"/>
              </w:rPr>
              <w:br/>
              <w:t>- Марш парков</w:t>
            </w:r>
            <w:r w:rsidRPr="009029B5">
              <w:rPr>
                <w:rFonts w:ascii="Times New Roman" w:hAnsi="Times New Roman" w:cs="Times New Roman"/>
                <w:sz w:val="24"/>
                <w:szCs w:val="24"/>
              </w:rPr>
              <w:br/>
              <w:t>- празднование экологических дат</w:t>
            </w:r>
            <w:r w:rsidRPr="009029B5">
              <w:rPr>
                <w:rFonts w:ascii="Times New Roman" w:hAnsi="Times New Roman" w:cs="Times New Roman"/>
                <w:sz w:val="24"/>
                <w:szCs w:val="24"/>
              </w:rPr>
              <w:br/>
              <w:t xml:space="preserve">- познавательные и тематические </w:t>
            </w:r>
            <w:proofErr w:type="spellStart"/>
            <w:r w:rsidRPr="009029B5">
              <w:rPr>
                <w:rFonts w:ascii="Times New Roman" w:hAnsi="Times New Roman" w:cs="Times New Roman"/>
                <w:sz w:val="24"/>
                <w:szCs w:val="24"/>
              </w:rPr>
              <w:t>экосборы</w:t>
            </w:r>
            <w:proofErr w:type="spellEnd"/>
            <w:r w:rsidRPr="009029B5">
              <w:rPr>
                <w:rFonts w:ascii="Times New Roman" w:hAnsi="Times New Roman" w:cs="Times New Roman"/>
                <w:sz w:val="24"/>
                <w:szCs w:val="24"/>
              </w:rPr>
              <w:t>;</w:t>
            </w:r>
            <w:r w:rsidRPr="009029B5">
              <w:rPr>
                <w:rFonts w:ascii="Times New Roman" w:hAnsi="Times New Roman" w:cs="Times New Roman"/>
                <w:sz w:val="24"/>
                <w:szCs w:val="24"/>
              </w:rPr>
              <w:br/>
              <w:t>- конкурсные программы, КВНы, викторины</w:t>
            </w:r>
            <w:r w:rsidRPr="009029B5">
              <w:rPr>
                <w:rFonts w:ascii="Times New Roman" w:hAnsi="Times New Roman" w:cs="Times New Roman"/>
                <w:sz w:val="24"/>
                <w:szCs w:val="24"/>
              </w:rPr>
              <w:br/>
              <w:t>- встречи и беседы с интересными людьми</w:t>
            </w:r>
          </w:p>
        </w:tc>
        <w:tc>
          <w:tcPr>
            <w:tcW w:w="2553"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r w:rsidR="007F6342" w:rsidRPr="009029B5" w:rsidTr="00551CDA">
        <w:tc>
          <w:tcPr>
            <w:tcW w:w="7088"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Участие в экологических конкурсах, конференциях и олимпиадах разных уровней</w:t>
            </w:r>
          </w:p>
        </w:tc>
        <w:tc>
          <w:tcPr>
            <w:tcW w:w="2553"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r w:rsidR="007F6342" w:rsidRPr="009029B5" w:rsidTr="00551CDA">
        <w:tc>
          <w:tcPr>
            <w:tcW w:w="7088"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Практическая реализация экологической работы: экологические рейды, субботники, природоохранные акции (в том числе «Покормите птиц зимой», «Птичий дом»), походы и экскурсии юных экологов.</w:t>
            </w:r>
          </w:p>
        </w:tc>
        <w:tc>
          <w:tcPr>
            <w:tcW w:w="2553"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r w:rsidR="007F6342" w:rsidRPr="009029B5" w:rsidTr="00551CDA">
        <w:tc>
          <w:tcPr>
            <w:tcW w:w="7088"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Комплекс мероприятий «Экология вокруг нас</w:t>
            </w:r>
            <w:r w:rsidR="00551CDA" w:rsidRPr="009029B5">
              <w:rPr>
                <w:rFonts w:ascii="Times New Roman" w:hAnsi="Times New Roman" w:cs="Times New Roman"/>
                <w:sz w:val="24"/>
                <w:szCs w:val="24"/>
              </w:rPr>
              <w:t>»: -</w:t>
            </w:r>
            <w:r w:rsidRPr="009029B5">
              <w:rPr>
                <w:rFonts w:ascii="Times New Roman" w:hAnsi="Times New Roman" w:cs="Times New Roman"/>
                <w:sz w:val="24"/>
                <w:szCs w:val="24"/>
              </w:rPr>
              <w:t xml:space="preserve"> реализация программы по благоустройству пришкольной </w:t>
            </w:r>
            <w:r w:rsidR="00551CDA" w:rsidRPr="009029B5">
              <w:rPr>
                <w:rFonts w:ascii="Times New Roman" w:hAnsi="Times New Roman" w:cs="Times New Roman"/>
                <w:sz w:val="24"/>
                <w:szCs w:val="24"/>
              </w:rPr>
              <w:t>территории; -</w:t>
            </w:r>
            <w:r w:rsidRPr="009029B5">
              <w:rPr>
                <w:rFonts w:ascii="Times New Roman" w:hAnsi="Times New Roman" w:cs="Times New Roman"/>
                <w:sz w:val="24"/>
                <w:szCs w:val="24"/>
              </w:rPr>
              <w:t xml:space="preserve"> озеленение школы и учебных </w:t>
            </w:r>
            <w:r w:rsidR="00551CDA" w:rsidRPr="009029B5">
              <w:rPr>
                <w:rFonts w:ascii="Times New Roman" w:hAnsi="Times New Roman" w:cs="Times New Roman"/>
                <w:sz w:val="24"/>
                <w:szCs w:val="24"/>
              </w:rPr>
              <w:t>кабинетов; -</w:t>
            </w:r>
            <w:r w:rsidRPr="009029B5">
              <w:rPr>
                <w:rFonts w:ascii="Times New Roman" w:hAnsi="Times New Roman" w:cs="Times New Roman"/>
                <w:sz w:val="24"/>
                <w:szCs w:val="24"/>
              </w:rPr>
              <w:t xml:space="preserve"> уход за памятником «Погибшим воинам»</w:t>
            </w:r>
          </w:p>
        </w:tc>
        <w:tc>
          <w:tcPr>
            <w:tcW w:w="2553"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r w:rsidR="007F6342" w:rsidRPr="009029B5" w:rsidTr="00551CDA">
        <w:tc>
          <w:tcPr>
            <w:tcW w:w="7088"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Деятельность кружков эколого-биологического направления:</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«Живая планета»</w:t>
            </w:r>
          </w:p>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 «</w:t>
            </w:r>
            <w:proofErr w:type="spellStart"/>
            <w:r w:rsidRPr="009029B5">
              <w:rPr>
                <w:rFonts w:ascii="Times New Roman" w:hAnsi="Times New Roman" w:cs="Times New Roman"/>
                <w:sz w:val="24"/>
                <w:szCs w:val="24"/>
              </w:rPr>
              <w:t>Лесовичок</w:t>
            </w:r>
            <w:proofErr w:type="spellEnd"/>
            <w:r w:rsidRPr="009029B5">
              <w:rPr>
                <w:rFonts w:ascii="Times New Roman" w:hAnsi="Times New Roman" w:cs="Times New Roman"/>
                <w:sz w:val="24"/>
                <w:szCs w:val="24"/>
              </w:rPr>
              <w:t>»</w:t>
            </w:r>
          </w:p>
        </w:tc>
        <w:tc>
          <w:tcPr>
            <w:tcW w:w="2553"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r w:rsidR="007F6342" w:rsidRPr="009029B5" w:rsidTr="00551CDA">
        <w:tc>
          <w:tcPr>
            <w:tcW w:w="7088" w:type="dxa"/>
          </w:tcPr>
          <w:p w:rsidR="007F6342" w:rsidRPr="009029B5" w:rsidRDefault="007F6342" w:rsidP="009029B5">
            <w:pPr>
              <w:spacing w:after="0"/>
              <w:rPr>
                <w:rFonts w:ascii="Times New Roman" w:hAnsi="Times New Roman" w:cs="Times New Roman"/>
                <w:sz w:val="24"/>
                <w:szCs w:val="24"/>
              </w:rPr>
            </w:pPr>
            <w:r w:rsidRPr="009029B5">
              <w:rPr>
                <w:rFonts w:ascii="Times New Roman" w:hAnsi="Times New Roman" w:cs="Times New Roman"/>
                <w:sz w:val="24"/>
                <w:szCs w:val="24"/>
              </w:rPr>
              <w:t>Экологическая направленность деятельности волонтерского отряда</w:t>
            </w:r>
          </w:p>
        </w:tc>
        <w:tc>
          <w:tcPr>
            <w:tcW w:w="2553" w:type="dxa"/>
          </w:tcPr>
          <w:p w:rsidR="007F6342" w:rsidRPr="009029B5" w:rsidRDefault="007F634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bl>
    <w:p w:rsidR="007F6342" w:rsidRPr="009029B5" w:rsidRDefault="007F6342" w:rsidP="009029B5">
      <w:pPr>
        <w:spacing w:after="0"/>
        <w:jc w:val="both"/>
        <w:rPr>
          <w:rFonts w:ascii="Times New Roman" w:hAnsi="Times New Roman" w:cs="Times New Roman"/>
          <w:sz w:val="24"/>
          <w:szCs w:val="24"/>
        </w:rPr>
      </w:pPr>
    </w:p>
    <w:p w:rsidR="007F6342" w:rsidRPr="009029B5" w:rsidRDefault="007F6342" w:rsidP="00BD1600">
      <w:pPr>
        <w:spacing w:after="0"/>
        <w:rPr>
          <w:rFonts w:ascii="Times New Roman" w:hAnsi="Times New Roman" w:cs="Times New Roman"/>
          <w:sz w:val="24"/>
          <w:szCs w:val="24"/>
        </w:rPr>
      </w:pPr>
      <w:r w:rsidRPr="009029B5">
        <w:rPr>
          <w:rFonts w:ascii="Times New Roman" w:hAnsi="Times New Roman" w:cs="Times New Roman"/>
          <w:b/>
          <w:sz w:val="24"/>
          <w:szCs w:val="24"/>
        </w:rPr>
        <w:t xml:space="preserve">Организация учебной и </w:t>
      </w:r>
      <w:proofErr w:type="spellStart"/>
      <w:r w:rsidRPr="009029B5">
        <w:rPr>
          <w:rFonts w:ascii="Times New Roman" w:hAnsi="Times New Roman" w:cs="Times New Roman"/>
          <w:b/>
          <w:sz w:val="24"/>
          <w:szCs w:val="24"/>
        </w:rPr>
        <w:t>внеучебной</w:t>
      </w:r>
      <w:proofErr w:type="spellEnd"/>
      <w:r w:rsidRPr="009029B5">
        <w:rPr>
          <w:rFonts w:ascii="Times New Roman" w:hAnsi="Times New Roman" w:cs="Times New Roman"/>
          <w:b/>
          <w:sz w:val="24"/>
          <w:szCs w:val="24"/>
        </w:rPr>
        <w:t xml:space="preserve"> деятельности</w:t>
      </w:r>
      <w:r w:rsidR="00BD1600" w:rsidRPr="00BD1600">
        <w:rPr>
          <w:rFonts w:ascii="Times New Roman" w:hAnsi="Times New Roman" w:cs="Times New Roman"/>
          <w:b/>
          <w:sz w:val="24"/>
          <w:szCs w:val="24"/>
        </w:rPr>
        <w:t xml:space="preserve"> </w:t>
      </w:r>
      <w:r w:rsidR="00551CDA" w:rsidRPr="00BD1600">
        <w:rPr>
          <w:rFonts w:ascii="Times New Roman" w:hAnsi="Times New Roman" w:cs="Times New Roman"/>
          <w:b/>
          <w:sz w:val="24"/>
          <w:szCs w:val="24"/>
        </w:rPr>
        <w:t>обучающихся</w:t>
      </w:r>
      <w:r w:rsidR="00551CDA" w:rsidRPr="009029B5">
        <w:rPr>
          <w:rFonts w:ascii="Times New Roman" w:hAnsi="Times New Roman" w:cs="Times New Roman"/>
          <w:sz w:val="24"/>
          <w:szCs w:val="24"/>
        </w:rPr>
        <w:t xml:space="preserve"> МАОУ</w:t>
      </w:r>
      <w:r w:rsidRPr="009029B5">
        <w:rPr>
          <w:rFonts w:ascii="Times New Roman" w:hAnsi="Times New Roman" w:cs="Times New Roman"/>
          <w:sz w:val="24"/>
          <w:szCs w:val="24"/>
        </w:rPr>
        <w:t xml:space="preserve"> </w:t>
      </w:r>
      <w:r w:rsidR="00551CDA">
        <w:rPr>
          <w:rFonts w:ascii="Times New Roman" w:hAnsi="Times New Roman" w:cs="Times New Roman"/>
          <w:sz w:val="24"/>
          <w:szCs w:val="24"/>
        </w:rPr>
        <w:t>«</w:t>
      </w:r>
      <w:r w:rsidRPr="009029B5">
        <w:rPr>
          <w:rFonts w:ascii="Times New Roman" w:hAnsi="Times New Roman" w:cs="Times New Roman"/>
          <w:sz w:val="24"/>
          <w:szCs w:val="24"/>
        </w:rPr>
        <w:t xml:space="preserve">СОШ п. </w:t>
      </w:r>
      <w:r w:rsidR="00551CDA" w:rsidRPr="009029B5">
        <w:rPr>
          <w:rFonts w:ascii="Times New Roman" w:hAnsi="Times New Roman" w:cs="Times New Roman"/>
          <w:sz w:val="24"/>
          <w:szCs w:val="24"/>
        </w:rPr>
        <w:t>Демьянка</w:t>
      </w:r>
      <w:r w:rsidR="00551CDA">
        <w:rPr>
          <w:rFonts w:ascii="Times New Roman" w:hAnsi="Times New Roman" w:cs="Times New Roman"/>
          <w:sz w:val="24"/>
          <w:szCs w:val="24"/>
        </w:rPr>
        <w:t>»</w:t>
      </w:r>
      <w:r w:rsidR="00551CDA" w:rsidRPr="009029B5">
        <w:rPr>
          <w:rFonts w:ascii="Times New Roman" w:hAnsi="Times New Roman" w:cs="Times New Roman"/>
          <w:sz w:val="24"/>
          <w:szCs w:val="24"/>
        </w:rPr>
        <w:t>, направленная</w:t>
      </w:r>
      <w:r w:rsidRPr="009029B5">
        <w:rPr>
          <w:rFonts w:ascii="Times New Roman" w:hAnsi="Times New Roman" w:cs="Times New Roman"/>
          <w:sz w:val="24"/>
          <w:szCs w:val="24"/>
        </w:rPr>
        <w:t xml:space="preserve"> на повышение эффективности учебного процесса и снижение чрезмерного функционального напряжения и утомления, </w:t>
      </w:r>
      <w:r w:rsidR="00551CDA" w:rsidRPr="009029B5">
        <w:rPr>
          <w:rFonts w:ascii="Times New Roman" w:hAnsi="Times New Roman" w:cs="Times New Roman"/>
          <w:sz w:val="24"/>
          <w:szCs w:val="24"/>
        </w:rPr>
        <w:t>на создание</w:t>
      </w:r>
      <w:r w:rsidRPr="009029B5">
        <w:rPr>
          <w:rFonts w:ascii="Times New Roman" w:hAnsi="Times New Roman" w:cs="Times New Roman"/>
          <w:sz w:val="24"/>
          <w:szCs w:val="24"/>
        </w:rPr>
        <w:t xml:space="preserve"> условий для </w:t>
      </w:r>
      <w:r w:rsidR="00551CDA" w:rsidRPr="009029B5">
        <w:rPr>
          <w:rFonts w:ascii="Times New Roman" w:hAnsi="Times New Roman" w:cs="Times New Roman"/>
          <w:sz w:val="24"/>
          <w:szCs w:val="24"/>
        </w:rPr>
        <w:t>снятия перегрузки, чередования</w:t>
      </w:r>
      <w:r w:rsidRPr="009029B5">
        <w:rPr>
          <w:rFonts w:ascii="Times New Roman" w:hAnsi="Times New Roman" w:cs="Times New Roman"/>
          <w:sz w:val="24"/>
          <w:szCs w:val="24"/>
        </w:rPr>
        <w:t xml:space="preserve"> труда и отдыха включает: </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 </w:t>
      </w:r>
      <w:r w:rsidRPr="009029B5">
        <w:rPr>
          <w:rFonts w:ascii="Times New Roman" w:hAnsi="Times New Roman" w:cs="Times New Roman"/>
          <w:b/>
          <w:i/>
          <w:sz w:val="24"/>
          <w:szCs w:val="24"/>
        </w:rPr>
        <w:t xml:space="preserve">соблюдение гигиенических норм и требований к организации и объёму учебной и </w:t>
      </w:r>
      <w:proofErr w:type="spellStart"/>
      <w:r w:rsidRPr="009029B5">
        <w:rPr>
          <w:rFonts w:ascii="Times New Roman" w:hAnsi="Times New Roman" w:cs="Times New Roman"/>
          <w:b/>
          <w:i/>
          <w:sz w:val="24"/>
          <w:szCs w:val="24"/>
        </w:rPr>
        <w:t>внеучебной</w:t>
      </w:r>
      <w:proofErr w:type="spellEnd"/>
      <w:r w:rsidRPr="009029B5">
        <w:rPr>
          <w:rFonts w:ascii="Times New Roman" w:hAnsi="Times New Roman" w:cs="Times New Roman"/>
          <w:b/>
          <w:i/>
          <w:sz w:val="24"/>
          <w:szCs w:val="24"/>
        </w:rPr>
        <w:t xml:space="preserve"> нагрузки (выполнение домашних заданий, занятия в кружках и спортивных секциях) учащихся на всех этапах обучения</w:t>
      </w:r>
      <w:r w:rsidRPr="009029B5">
        <w:rPr>
          <w:rFonts w:ascii="Times New Roman" w:hAnsi="Times New Roman" w:cs="Times New Roman"/>
          <w:sz w:val="24"/>
          <w:szCs w:val="24"/>
        </w:rPr>
        <w:t xml:space="preserve"> </w:t>
      </w:r>
    </w:p>
    <w:p w:rsidR="007F6342" w:rsidRPr="009029B5" w:rsidRDefault="007F6342" w:rsidP="009029B5">
      <w:pPr>
        <w:tabs>
          <w:tab w:val="num" w:pos="993"/>
          <w:tab w:val="left" w:pos="1080"/>
        </w:tabs>
        <w:autoSpaceDE w:val="0"/>
        <w:autoSpaceDN w:val="0"/>
        <w:adjustRightInd w:val="0"/>
        <w:spacing w:after="0"/>
        <w:ind w:firstLine="567"/>
        <w:jc w:val="both"/>
        <w:rPr>
          <w:rFonts w:ascii="Times New Roman" w:hAnsi="Times New Roman" w:cs="Times New Roman"/>
          <w:b/>
          <w:bCs/>
          <w:sz w:val="24"/>
          <w:szCs w:val="24"/>
        </w:rPr>
      </w:pPr>
      <w:r w:rsidRPr="009029B5">
        <w:rPr>
          <w:rFonts w:ascii="Times New Roman" w:hAnsi="Times New Roman" w:cs="Times New Roman"/>
          <w:b/>
          <w:bCs/>
          <w:sz w:val="24"/>
          <w:szCs w:val="24"/>
        </w:rPr>
        <w:t xml:space="preserve">Условия </w:t>
      </w:r>
      <w:r w:rsidR="00551CDA" w:rsidRPr="009029B5">
        <w:rPr>
          <w:rFonts w:ascii="Times New Roman" w:hAnsi="Times New Roman" w:cs="Times New Roman"/>
          <w:b/>
          <w:bCs/>
          <w:sz w:val="24"/>
          <w:szCs w:val="24"/>
        </w:rPr>
        <w:t>обучения</w:t>
      </w:r>
      <w:r w:rsidR="00551CDA" w:rsidRPr="009029B5">
        <w:rPr>
          <w:rFonts w:ascii="Times New Roman" w:hAnsi="Times New Roman" w:cs="Times New Roman"/>
          <w:sz w:val="24"/>
          <w:szCs w:val="24"/>
        </w:rPr>
        <w:t xml:space="preserve"> первоклассников</w:t>
      </w:r>
      <w:r w:rsidRPr="009029B5">
        <w:rPr>
          <w:rFonts w:ascii="Times New Roman" w:hAnsi="Times New Roman" w:cs="Times New Roman"/>
          <w:sz w:val="24"/>
          <w:szCs w:val="24"/>
        </w:rPr>
        <w:t xml:space="preserve"> соответствуют</w:t>
      </w:r>
      <w:r w:rsidR="00551CDA">
        <w:rPr>
          <w:rFonts w:ascii="Times New Roman" w:hAnsi="Times New Roman" w:cs="Times New Roman"/>
          <w:sz w:val="24"/>
          <w:szCs w:val="24"/>
        </w:rPr>
        <w:t xml:space="preserve"> </w:t>
      </w:r>
      <w:r w:rsidRPr="009029B5">
        <w:rPr>
          <w:rFonts w:ascii="Times New Roman" w:hAnsi="Times New Roman" w:cs="Times New Roman"/>
          <w:sz w:val="24"/>
          <w:szCs w:val="24"/>
        </w:rPr>
        <w:t>требованиям, прописанным в документе МО РФ «Требования к условиям реализации основной образовательной программы начального общего образования. Гигиенические требования»</w:t>
      </w:r>
      <w:r w:rsidRPr="009029B5">
        <w:rPr>
          <w:rFonts w:ascii="Times New Roman" w:hAnsi="Times New Roman" w:cs="Times New Roman"/>
          <w:color w:val="666666"/>
          <w:sz w:val="24"/>
          <w:szCs w:val="24"/>
        </w:rPr>
        <w:t xml:space="preserve"> </w:t>
      </w:r>
    </w:p>
    <w:p w:rsidR="007F6342" w:rsidRPr="009029B5" w:rsidRDefault="007F6342" w:rsidP="009029B5">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uppressAutoHyphens w:val="0"/>
        <w:spacing w:after="0"/>
        <w:ind w:firstLine="567"/>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 xml:space="preserve">      В МАОУ </w:t>
      </w:r>
      <w:r w:rsidR="00551CDA">
        <w:rPr>
          <w:rFonts w:ascii="Times New Roman" w:hAnsi="Times New Roman" w:cs="Times New Roman"/>
          <w:sz w:val="24"/>
          <w:szCs w:val="24"/>
          <w:lang w:eastAsia="ru-RU"/>
        </w:rPr>
        <w:t>«</w:t>
      </w:r>
      <w:r w:rsidRPr="009029B5">
        <w:rPr>
          <w:rFonts w:ascii="Times New Roman" w:hAnsi="Times New Roman" w:cs="Times New Roman"/>
          <w:sz w:val="24"/>
          <w:szCs w:val="24"/>
          <w:lang w:eastAsia="ru-RU"/>
        </w:rPr>
        <w:t>СОШ п. Демьянка</w:t>
      </w:r>
      <w:r w:rsidR="00551CDA">
        <w:rPr>
          <w:rFonts w:ascii="Times New Roman" w:hAnsi="Times New Roman" w:cs="Times New Roman"/>
          <w:sz w:val="24"/>
          <w:szCs w:val="24"/>
          <w:lang w:eastAsia="ru-RU"/>
        </w:rPr>
        <w:t>»</w:t>
      </w:r>
      <w:r w:rsidRPr="009029B5">
        <w:rPr>
          <w:rFonts w:ascii="Times New Roman" w:hAnsi="Times New Roman" w:cs="Times New Roman"/>
          <w:sz w:val="24"/>
          <w:szCs w:val="24"/>
          <w:lang w:eastAsia="ru-RU"/>
        </w:rPr>
        <w:t xml:space="preserve"> могут быть приняты дети, достигшие 6,5 лет к 1 сентября текущего года. Оптимальный возраст начала школьного обучения – 7 лет.  Прием детей в первые классы осуществляют с учетом заключения психолого-медико-педагогической консультации о готовности ребенка к обучению и отсутствия у него показаний к отсрочке начала систематического обучения по состоянию здоровья.</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lastRenderedPageBreak/>
        <w:t xml:space="preserve">    Нормативы образовательной нагрузки определяют исходя из продолжительности учебной недели (для учащихся 1 класса максимальная продолжительность учебной недели составляет 5 дней) в </w:t>
      </w:r>
      <w:r w:rsidR="00551CDA" w:rsidRPr="009029B5">
        <w:rPr>
          <w:rFonts w:ascii="Times New Roman" w:hAnsi="Times New Roman" w:cs="Times New Roman"/>
          <w:sz w:val="24"/>
          <w:szCs w:val="24"/>
        </w:rPr>
        <w:t>соответствии с</w:t>
      </w:r>
      <w:r w:rsidRPr="009029B5">
        <w:rPr>
          <w:rFonts w:ascii="Times New Roman" w:hAnsi="Times New Roman" w:cs="Times New Roman"/>
          <w:sz w:val="24"/>
          <w:szCs w:val="24"/>
        </w:rPr>
        <w:t xml:space="preserve"> таблицей.  Объем образовательной нагрузки равномерно распределяют в течение учебной недели.</w:t>
      </w:r>
    </w:p>
    <w:p w:rsidR="007F6342" w:rsidRPr="009029B5" w:rsidRDefault="007F6342" w:rsidP="009029B5">
      <w:pPr>
        <w:spacing w:after="0"/>
        <w:ind w:firstLine="567"/>
        <w:jc w:val="both"/>
        <w:rPr>
          <w:rFonts w:ascii="Times New Roman" w:hAnsi="Times New Roman" w:cs="Times New Roman"/>
          <w:sz w:val="24"/>
          <w:szCs w:val="24"/>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38"/>
        <w:gridCol w:w="7447"/>
        <w:gridCol w:w="8"/>
      </w:tblGrid>
      <w:tr w:rsidR="007F6342" w:rsidRPr="009029B5" w:rsidTr="00F93BB8">
        <w:trPr>
          <w:gridAfter w:val="1"/>
          <w:wAfter w:w="8" w:type="dxa"/>
          <w:jc w:val="center"/>
        </w:trPr>
        <w:tc>
          <w:tcPr>
            <w:tcW w:w="2638" w:type="dxa"/>
            <w:vMerge w:val="restart"/>
            <w:shd w:val="clear" w:color="auto" w:fill="FFFFFF" w:themeFill="background1"/>
            <w:vAlign w:val="center"/>
          </w:tcPr>
          <w:p w:rsidR="007F6342" w:rsidRPr="009029B5" w:rsidRDefault="007F6342" w:rsidP="009029B5">
            <w:pPr>
              <w:spacing w:after="0"/>
              <w:ind w:firstLine="567"/>
              <w:jc w:val="both"/>
              <w:rPr>
                <w:rFonts w:ascii="Times New Roman" w:hAnsi="Times New Roman" w:cs="Times New Roman"/>
                <w:b/>
                <w:bCs/>
                <w:i/>
                <w:iCs/>
                <w:sz w:val="24"/>
                <w:szCs w:val="24"/>
              </w:rPr>
            </w:pPr>
            <w:r w:rsidRPr="009029B5">
              <w:rPr>
                <w:rFonts w:ascii="Times New Roman" w:hAnsi="Times New Roman" w:cs="Times New Roman"/>
                <w:b/>
                <w:bCs/>
                <w:i/>
                <w:iCs/>
                <w:sz w:val="24"/>
                <w:szCs w:val="24"/>
              </w:rPr>
              <w:t>Классы</w:t>
            </w:r>
          </w:p>
        </w:tc>
        <w:tc>
          <w:tcPr>
            <w:tcW w:w="7447" w:type="dxa"/>
            <w:shd w:val="clear" w:color="auto" w:fill="FFFFFF" w:themeFill="background1"/>
            <w:vAlign w:val="center"/>
          </w:tcPr>
          <w:p w:rsidR="007F6342" w:rsidRPr="009029B5" w:rsidRDefault="007F6342" w:rsidP="00F93BB8">
            <w:pPr>
              <w:spacing w:after="0"/>
              <w:rPr>
                <w:rFonts w:ascii="Times New Roman" w:hAnsi="Times New Roman" w:cs="Times New Roman"/>
                <w:b/>
                <w:bCs/>
                <w:i/>
                <w:iCs/>
                <w:sz w:val="24"/>
                <w:szCs w:val="24"/>
              </w:rPr>
            </w:pPr>
            <w:r w:rsidRPr="009029B5">
              <w:rPr>
                <w:rFonts w:ascii="Times New Roman" w:hAnsi="Times New Roman" w:cs="Times New Roman"/>
                <w:b/>
                <w:bCs/>
                <w:i/>
                <w:iCs/>
                <w:sz w:val="24"/>
                <w:szCs w:val="24"/>
              </w:rPr>
              <w:t>Максимально д</w:t>
            </w:r>
            <w:r w:rsidR="00F93BB8">
              <w:rPr>
                <w:rFonts w:ascii="Times New Roman" w:hAnsi="Times New Roman" w:cs="Times New Roman"/>
                <w:b/>
                <w:bCs/>
                <w:i/>
                <w:iCs/>
                <w:sz w:val="24"/>
                <w:szCs w:val="24"/>
              </w:rPr>
              <w:t xml:space="preserve">опустимая недельная нагрузка </w:t>
            </w:r>
            <w:r w:rsidRPr="009029B5">
              <w:rPr>
                <w:rFonts w:ascii="Times New Roman" w:hAnsi="Times New Roman" w:cs="Times New Roman"/>
                <w:b/>
                <w:bCs/>
                <w:i/>
                <w:iCs/>
                <w:sz w:val="24"/>
                <w:szCs w:val="24"/>
              </w:rPr>
              <w:t>в часах</w:t>
            </w:r>
          </w:p>
        </w:tc>
      </w:tr>
      <w:tr w:rsidR="007F6342" w:rsidRPr="009029B5" w:rsidTr="00F93BB8">
        <w:trPr>
          <w:trHeight w:val="200"/>
          <w:jc w:val="center"/>
        </w:trPr>
        <w:tc>
          <w:tcPr>
            <w:tcW w:w="2638" w:type="dxa"/>
            <w:vMerge/>
            <w:shd w:val="clear" w:color="auto" w:fill="FFFFFF" w:themeFill="background1"/>
            <w:vAlign w:val="center"/>
          </w:tcPr>
          <w:p w:rsidR="007F6342" w:rsidRPr="009029B5" w:rsidRDefault="007F6342" w:rsidP="009029B5">
            <w:pPr>
              <w:spacing w:after="0"/>
              <w:ind w:firstLine="567"/>
              <w:jc w:val="both"/>
              <w:rPr>
                <w:rFonts w:ascii="Times New Roman" w:hAnsi="Times New Roman" w:cs="Times New Roman"/>
                <w:b/>
                <w:bCs/>
                <w:i/>
                <w:iCs/>
                <w:sz w:val="24"/>
                <w:szCs w:val="24"/>
              </w:rPr>
            </w:pPr>
          </w:p>
        </w:tc>
        <w:tc>
          <w:tcPr>
            <w:tcW w:w="7455" w:type="dxa"/>
            <w:gridSpan w:val="2"/>
            <w:shd w:val="clear" w:color="auto" w:fill="FFFFFF" w:themeFill="background1"/>
            <w:vAlign w:val="center"/>
          </w:tcPr>
          <w:p w:rsidR="007F6342" w:rsidRPr="009029B5" w:rsidRDefault="007F6342" w:rsidP="00BD1600">
            <w:pPr>
              <w:spacing w:after="0"/>
              <w:ind w:firstLine="567"/>
              <w:jc w:val="center"/>
              <w:rPr>
                <w:rFonts w:ascii="Times New Roman" w:hAnsi="Times New Roman" w:cs="Times New Roman"/>
                <w:b/>
                <w:bCs/>
                <w:i/>
                <w:iCs/>
                <w:sz w:val="24"/>
                <w:szCs w:val="24"/>
              </w:rPr>
            </w:pPr>
            <w:r w:rsidRPr="009029B5">
              <w:rPr>
                <w:rFonts w:ascii="Times New Roman" w:hAnsi="Times New Roman" w:cs="Times New Roman"/>
                <w:b/>
                <w:bCs/>
                <w:i/>
                <w:iCs/>
                <w:sz w:val="24"/>
                <w:szCs w:val="24"/>
              </w:rPr>
              <w:t>При 5-дневной неделе</w:t>
            </w:r>
          </w:p>
        </w:tc>
      </w:tr>
      <w:tr w:rsidR="007F6342" w:rsidRPr="009029B5" w:rsidTr="00F93BB8">
        <w:trPr>
          <w:trHeight w:val="70"/>
          <w:jc w:val="center"/>
        </w:trPr>
        <w:tc>
          <w:tcPr>
            <w:tcW w:w="2638" w:type="dxa"/>
            <w:shd w:val="clear" w:color="auto" w:fill="FFFFFF" w:themeFill="background1"/>
            <w:vAlign w:val="center"/>
          </w:tcPr>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1</w:t>
            </w:r>
          </w:p>
        </w:tc>
        <w:tc>
          <w:tcPr>
            <w:tcW w:w="7455" w:type="dxa"/>
            <w:gridSpan w:val="2"/>
            <w:shd w:val="clear" w:color="auto" w:fill="FFFFFF" w:themeFill="background1"/>
            <w:vAlign w:val="center"/>
          </w:tcPr>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21</w:t>
            </w:r>
          </w:p>
        </w:tc>
      </w:tr>
      <w:tr w:rsidR="007F6342" w:rsidRPr="009029B5" w:rsidTr="00F93BB8">
        <w:trPr>
          <w:trHeight w:val="70"/>
          <w:jc w:val="center"/>
        </w:trPr>
        <w:tc>
          <w:tcPr>
            <w:tcW w:w="2638" w:type="dxa"/>
            <w:vAlign w:val="center"/>
          </w:tcPr>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2</w:t>
            </w:r>
          </w:p>
        </w:tc>
        <w:tc>
          <w:tcPr>
            <w:tcW w:w="7455" w:type="dxa"/>
            <w:gridSpan w:val="2"/>
            <w:vAlign w:val="center"/>
          </w:tcPr>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23</w:t>
            </w:r>
          </w:p>
        </w:tc>
      </w:tr>
      <w:tr w:rsidR="007F6342" w:rsidRPr="009029B5" w:rsidTr="00F93BB8">
        <w:trPr>
          <w:trHeight w:val="70"/>
          <w:jc w:val="center"/>
        </w:trPr>
        <w:tc>
          <w:tcPr>
            <w:tcW w:w="2638" w:type="dxa"/>
            <w:vAlign w:val="center"/>
          </w:tcPr>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3-4</w:t>
            </w:r>
          </w:p>
        </w:tc>
        <w:tc>
          <w:tcPr>
            <w:tcW w:w="7455" w:type="dxa"/>
            <w:gridSpan w:val="2"/>
            <w:vAlign w:val="center"/>
          </w:tcPr>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24</w:t>
            </w:r>
          </w:p>
        </w:tc>
      </w:tr>
    </w:tbl>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Обучение в начальных </w:t>
      </w:r>
      <w:r w:rsidR="00551CDA" w:rsidRPr="009029B5">
        <w:rPr>
          <w:rFonts w:ascii="Times New Roman" w:hAnsi="Times New Roman" w:cs="Times New Roman"/>
          <w:sz w:val="24"/>
          <w:szCs w:val="24"/>
        </w:rPr>
        <w:t>классах организованно</w:t>
      </w:r>
      <w:r w:rsidRPr="009029B5">
        <w:rPr>
          <w:rFonts w:ascii="Times New Roman" w:hAnsi="Times New Roman" w:cs="Times New Roman"/>
          <w:sz w:val="24"/>
          <w:szCs w:val="24"/>
        </w:rPr>
        <w:t xml:space="preserve"> в первую смену. Начало учебных занятий в 08.30.</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b/>
          <w:sz w:val="24"/>
          <w:szCs w:val="24"/>
        </w:rPr>
        <w:t>При</w:t>
      </w:r>
      <w:r w:rsidRPr="009029B5">
        <w:rPr>
          <w:rFonts w:ascii="Times New Roman" w:hAnsi="Times New Roman" w:cs="Times New Roman"/>
          <w:sz w:val="24"/>
          <w:szCs w:val="24"/>
        </w:rPr>
        <w:t xml:space="preserve"> </w:t>
      </w:r>
      <w:r w:rsidRPr="009029B5">
        <w:rPr>
          <w:rFonts w:ascii="Times New Roman" w:hAnsi="Times New Roman" w:cs="Times New Roman"/>
          <w:b/>
          <w:sz w:val="24"/>
          <w:szCs w:val="24"/>
        </w:rPr>
        <w:t xml:space="preserve">составлении расписания </w:t>
      </w:r>
      <w:r w:rsidR="00551CDA" w:rsidRPr="009029B5">
        <w:rPr>
          <w:rFonts w:ascii="Times New Roman" w:hAnsi="Times New Roman" w:cs="Times New Roman"/>
          <w:b/>
          <w:sz w:val="24"/>
          <w:szCs w:val="24"/>
        </w:rPr>
        <w:t>уроков</w:t>
      </w:r>
      <w:r w:rsidR="00551CDA" w:rsidRPr="009029B5">
        <w:rPr>
          <w:rFonts w:ascii="Times New Roman" w:hAnsi="Times New Roman" w:cs="Times New Roman"/>
          <w:sz w:val="24"/>
          <w:szCs w:val="24"/>
        </w:rPr>
        <w:t xml:space="preserve"> учитывается</w:t>
      </w:r>
      <w:r w:rsidRPr="009029B5">
        <w:rPr>
          <w:rFonts w:ascii="Times New Roman" w:hAnsi="Times New Roman" w:cs="Times New Roman"/>
          <w:sz w:val="24"/>
          <w:szCs w:val="24"/>
        </w:rPr>
        <w:t xml:space="preserve">, что занятия по математике, русскому языку, родному языку необходимо проводить на первом-втором уроках. Контрольные работы целесообразно проводить во вторник – четверг </w:t>
      </w:r>
      <w:r w:rsidR="00551CDA" w:rsidRPr="009029B5">
        <w:rPr>
          <w:rFonts w:ascii="Times New Roman" w:hAnsi="Times New Roman" w:cs="Times New Roman"/>
          <w:sz w:val="24"/>
          <w:szCs w:val="24"/>
        </w:rPr>
        <w:t>на вторых-третьих уроках</w:t>
      </w:r>
      <w:r w:rsidRPr="009029B5">
        <w:rPr>
          <w:rFonts w:ascii="Times New Roman" w:hAnsi="Times New Roman" w:cs="Times New Roman"/>
          <w:sz w:val="24"/>
          <w:szCs w:val="24"/>
        </w:rPr>
        <w:t xml:space="preserve">, но не более одной в день. Основные предметы (математика, русский язык, родной язык, иностранный язык) следует чередовать с уроками изобразительного искусства, труда, физкультуры, и т. п. </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Продолжительность перемен между уроками составляет не менее 10 минут, большой перемены (после второго урока) – 20 минут. На большой перемене организован завтрак. После второго </w:t>
      </w:r>
      <w:r w:rsidR="00551CDA" w:rsidRPr="009029B5">
        <w:rPr>
          <w:rFonts w:ascii="Times New Roman" w:hAnsi="Times New Roman" w:cs="Times New Roman"/>
          <w:sz w:val="24"/>
          <w:szCs w:val="24"/>
        </w:rPr>
        <w:t>урока –</w:t>
      </w:r>
      <w:r w:rsidRPr="009029B5">
        <w:rPr>
          <w:rFonts w:ascii="Times New Roman" w:hAnsi="Times New Roman" w:cs="Times New Roman"/>
          <w:sz w:val="24"/>
          <w:szCs w:val="24"/>
        </w:rPr>
        <w:t xml:space="preserve"> динамическая пауза (обязательная для учащихся первых классов), представляющая собой подвижные игры и спортивные развлечения на свежем воздухе (в случае плохой </w:t>
      </w:r>
      <w:r w:rsidR="00551CDA" w:rsidRPr="009029B5">
        <w:rPr>
          <w:rFonts w:ascii="Times New Roman" w:hAnsi="Times New Roman" w:cs="Times New Roman"/>
          <w:sz w:val="24"/>
          <w:szCs w:val="24"/>
        </w:rPr>
        <w:t>погоды в</w:t>
      </w:r>
      <w:r w:rsidRPr="009029B5">
        <w:rPr>
          <w:rFonts w:ascii="Times New Roman" w:hAnsi="Times New Roman" w:cs="Times New Roman"/>
          <w:sz w:val="24"/>
          <w:szCs w:val="24"/>
        </w:rPr>
        <w:t xml:space="preserve"> помещении) длительностью не менее 40 минут. </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Структура </w:t>
      </w:r>
      <w:r w:rsidR="00551CDA" w:rsidRPr="009029B5">
        <w:rPr>
          <w:rFonts w:ascii="Times New Roman" w:hAnsi="Times New Roman" w:cs="Times New Roman"/>
          <w:sz w:val="24"/>
          <w:szCs w:val="24"/>
        </w:rPr>
        <w:t>урока дробная</w:t>
      </w:r>
      <w:r w:rsidRPr="009029B5">
        <w:rPr>
          <w:rFonts w:ascii="Times New Roman" w:hAnsi="Times New Roman" w:cs="Times New Roman"/>
          <w:sz w:val="24"/>
          <w:szCs w:val="24"/>
        </w:rPr>
        <w:t xml:space="preserve"> – включает несколько видов деятельности, но не более шести. Оптимальная плотность урока (отношение времени, затраченного на учебную деятельность, к общей продолжительности урока в процентах) составляет не менее 60% и не более 80%. </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Общая продолжительность письма на уроке для </w:t>
      </w:r>
      <w:r w:rsidR="00551CDA" w:rsidRPr="009029B5">
        <w:rPr>
          <w:rFonts w:ascii="Times New Roman" w:hAnsi="Times New Roman" w:cs="Times New Roman"/>
          <w:sz w:val="24"/>
          <w:szCs w:val="24"/>
        </w:rPr>
        <w:t>учащихся в</w:t>
      </w:r>
      <w:r w:rsidRPr="009029B5">
        <w:rPr>
          <w:rFonts w:ascii="Times New Roman" w:hAnsi="Times New Roman" w:cs="Times New Roman"/>
          <w:sz w:val="24"/>
          <w:szCs w:val="24"/>
        </w:rPr>
        <w:t xml:space="preserve"> возрасте</w:t>
      </w:r>
      <w:r w:rsidRPr="009029B5">
        <w:rPr>
          <w:rFonts w:ascii="Times New Roman" w:hAnsi="Times New Roman" w:cs="Times New Roman"/>
          <w:sz w:val="24"/>
          <w:szCs w:val="24"/>
        </w:rPr>
        <w:br/>
        <w:t xml:space="preserve"> 7–8 лет – не более 10 минут. </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Продолжительность непрерывной работы с бумагой, картоном, тканью в 1 классе составляет не более 4–5 минут; во 2–3 классах – не более 5–7 минут; в 4 классе – не более 10 минут. Продолжительность непрерывной работы с деревом, проволокой в начальных классах </w:t>
      </w:r>
      <w:r w:rsidR="00551CDA" w:rsidRPr="009029B5">
        <w:rPr>
          <w:rFonts w:ascii="Times New Roman" w:hAnsi="Times New Roman" w:cs="Times New Roman"/>
          <w:sz w:val="24"/>
          <w:szCs w:val="24"/>
        </w:rPr>
        <w:t>не превышает</w:t>
      </w:r>
      <w:r w:rsidRPr="009029B5">
        <w:rPr>
          <w:rFonts w:ascii="Times New Roman" w:hAnsi="Times New Roman" w:cs="Times New Roman"/>
          <w:sz w:val="24"/>
          <w:szCs w:val="24"/>
        </w:rPr>
        <w:t xml:space="preserve"> 4–5 минут.</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Занятия шитьем, вышиванием, вязанием в начальных классах не проводятся.</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Не допускается работа детей с утилем, стеклом, легко воспламеняемыми материалами, горючими газами и жидкостями, за исключением горючих жидкостей, находящихся в отдельных герметически закрытых емкостях максимальной вместимостью 15 см</w:t>
      </w:r>
      <w:r w:rsidRPr="009029B5">
        <w:rPr>
          <w:rFonts w:ascii="Times New Roman" w:hAnsi="Times New Roman" w:cs="Times New Roman"/>
          <w:sz w:val="24"/>
          <w:szCs w:val="24"/>
          <w:vertAlign w:val="superscript"/>
        </w:rPr>
        <w:t xml:space="preserve">3 </w:t>
      </w:r>
      <w:r w:rsidRPr="009029B5">
        <w:rPr>
          <w:rFonts w:ascii="Times New Roman" w:hAnsi="Times New Roman" w:cs="Times New Roman"/>
          <w:sz w:val="24"/>
          <w:szCs w:val="24"/>
        </w:rPr>
        <w:t>.</w:t>
      </w:r>
      <w:r w:rsidRPr="009029B5">
        <w:rPr>
          <w:rFonts w:ascii="Times New Roman" w:hAnsi="Times New Roman" w:cs="Times New Roman"/>
          <w:sz w:val="24"/>
          <w:szCs w:val="24"/>
          <w:vertAlign w:val="superscript"/>
        </w:rPr>
        <w:t xml:space="preserve"> </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Безопасность предметов для детского творчества должна быть подтверждена санитарно-эпидемиологическим заключением. </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Продолжительность учебного года для учащихся 1 класса составляет 33 недели, для </w:t>
      </w:r>
      <w:r w:rsidR="00551CDA" w:rsidRPr="009029B5">
        <w:rPr>
          <w:rFonts w:ascii="Times New Roman" w:hAnsi="Times New Roman" w:cs="Times New Roman"/>
          <w:sz w:val="24"/>
          <w:szCs w:val="24"/>
        </w:rPr>
        <w:t>учащихся 2</w:t>
      </w:r>
      <w:r w:rsidRPr="009029B5">
        <w:rPr>
          <w:rFonts w:ascii="Times New Roman" w:hAnsi="Times New Roman" w:cs="Times New Roman"/>
          <w:sz w:val="24"/>
          <w:szCs w:val="24"/>
        </w:rPr>
        <w:t xml:space="preserve"> – 4 классов – не более 35 недель. Продолжительность каникул в течение учебного года составляет не менее 30 календарных дней (для первоклассников – 37 дней). График организации </w:t>
      </w:r>
      <w:r w:rsidR="00551CDA" w:rsidRPr="009029B5">
        <w:rPr>
          <w:rFonts w:ascii="Times New Roman" w:hAnsi="Times New Roman" w:cs="Times New Roman"/>
          <w:sz w:val="24"/>
          <w:szCs w:val="24"/>
        </w:rPr>
        <w:t>каникул предусматривает</w:t>
      </w:r>
      <w:r w:rsidRPr="009029B5">
        <w:rPr>
          <w:rFonts w:ascii="Times New Roman" w:hAnsi="Times New Roman" w:cs="Times New Roman"/>
          <w:sz w:val="24"/>
          <w:szCs w:val="24"/>
        </w:rPr>
        <w:t xml:space="preserve"> равномерное чередование периодов учебы и каникул.</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b/>
          <w:sz w:val="24"/>
          <w:szCs w:val="24"/>
        </w:rPr>
        <w:t>Выполнение домашних заданий</w:t>
      </w:r>
      <w:r w:rsidRPr="009029B5">
        <w:rPr>
          <w:rFonts w:ascii="Times New Roman" w:hAnsi="Times New Roman" w:cs="Times New Roman"/>
          <w:sz w:val="24"/>
          <w:szCs w:val="24"/>
        </w:rPr>
        <w:t xml:space="preserve">. Оптимальное время для начала подготовки домашних заданий для учащихся, занимающихся в первую смену, – 16 часов, для обучающихся во вторую смену – 9 часов. Обучение в 1 классе проводят без домашних </w:t>
      </w:r>
      <w:r w:rsidRPr="009029B5">
        <w:rPr>
          <w:rFonts w:ascii="Times New Roman" w:hAnsi="Times New Roman" w:cs="Times New Roman"/>
          <w:sz w:val="24"/>
          <w:szCs w:val="24"/>
        </w:rPr>
        <w:lastRenderedPageBreak/>
        <w:t xml:space="preserve">заданий. Объем домашних </w:t>
      </w:r>
      <w:r w:rsidR="00551CDA" w:rsidRPr="009029B5">
        <w:rPr>
          <w:rFonts w:ascii="Times New Roman" w:hAnsi="Times New Roman" w:cs="Times New Roman"/>
          <w:sz w:val="24"/>
          <w:szCs w:val="24"/>
        </w:rPr>
        <w:t>заданий учитывает</w:t>
      </w:r>
      <w:r w:rsidRPr="009029B5">
        <w:rPr>
          <w:rFonts w:ascii="Times New Roman" w:hAnsi="Times New Roman" w:cs="Times New Roman"/>
          <w:sz w:val="24"/>
          <w:szCs w:val="24"/>
        </w:rPr>
        <w:t xml:space="preserve"> индивидуальные возможности учащихся. Затраты времени на самоподготовку для учащихся 2–4 классов </w:t>
      </w:r>
      <w:r w:rsidR="00551CDA" w:rsidRPr="009029B5">
        <w:rPr>
          <w:rFonts w:ascii="Times New Roman" w:hAnsi="Times New Roman" w:cs="Times New Roman"/>
          <w:sz w:val="24"/>
          <w:szCs w:val="24"/>
        </w:rPr>
        <w:t>не превышают</w:t>
      </w:r>
      <w:r w:rsidRPr="009029B5">
        <w:rPr>
          <w:rFonts w:ascii="Times New Roman" w:hAnsi="Times New Roman" w:cs="Times New Roman"/>
          <w:sz w:val="24"/>
          <w:szCs w:val="24"/>
        </w:rPr>
        <w:t xml:space="preserve"> 1,5 часа. Для организации полноценного отдыха детей не следует задавать уроки на выходные дни и каникулы. </w:t>
      </w:r>
    </w:p>
    <w:p w:rsidR="007F6342" w:rsidRPr="009029B5" w:rsidRDefault="007F6342" w:rsidP="009029B5">
      <w:pPr>
        <w:spacing w:after="0"/>
        <w:ind w:firstLine="567"/>
        <w:jc w:val="both"/>
        <w:rPr>
          <w:rFonts w:ascii="Times New Roman" w:hAnsi="Times New Roman" w:cs="Times New Roman"/>
          <w:spacing w:val="-4"/>
          <w:sz w:val="24"/>
          <w:szCs w:val="24"/>
        </w:rPr>
      </w:pPr>
      <w:r w:rsidRPr="009029B5">
        <w:rPr>
          <w:rFonts w:ascii="Times New Roman" w:hAnsi="Times New Roman" w:cs="Times New Roman"/>
          <w:spacing w:val="-4"/>
          <w:sz w:val="24"/>
          <w:szCs w:val="24"/>
        </w:rPr>
        <w:t xml:space="preserve">При организации занятий по разделу «Внеурочная </w:t>
      </w:r>
      <w:r w:rsidR="00551CDA" w:rsidRPr="009029B5">
        <w:rPr>
          <w:rFonts w:ascii="Times New Roman" w:hAnsi="Times New Roman" w:cs="Times New Roman"/>
          <w:spacing w:val="-4"/>
          <w:sz w:val="24"/>
          <w:szCs w:val="24"/>
        </w:rPr>
        <w:t>деятельность» учитываются</w:t>
      </w:r>
      <w:r w:rsidRPr="009029B5">
        <w:rPr>
          <w:rFonts w:ascii="Times New Roman" w:hAnsi="Times New Roman" w:cs="Times New Roman"/>
          <w:spacing w:val="-4"/>
          <w:sz w:val="24"/>
          <w:szCs w:val="24"/>
        </w:rPr>
        <w:t xml:space="preserve"> возрастные особенности учащихся и обеспечивается баланс между двигательно-активными и статическими занятиями (50%/50%). Форма их </w:t>
      </w:r>
      <w:r w:rsidR="00551CDA" w:rsidRPr="009029B5">
        <w:rPr>
          <w:rFonts w:ascii="Times New Roman" w:hAnsi="Times New Roman" w:cs="Times New Roman"/>
          <w:spacing w:val="-4"/>
          <w:sz w:val="24"/>
          <w:szCs w:val="24"/>
        </w:rPr>
        <w:t>проведения отличается</w:t>
      </w:r>
      <w:r w:rsidRPr="009029B5">
        <w:rPr>
          <w:rFonts w:ascii="Times New Roman" w:hAnsi="Times New Roman" w:cs="Times New Roman"/>
          <w:spacing w:val="-4"/>
          <w:sz w:val="24"/>
          <w:szCs w:val="24"/>
        </w:rPr>
        <w:t xml:space="preserve"> от урочной системы обучения. Они реализуются в виде экскурсий, кружков, секций, олимпиад, соревнований. </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Для первоклассников дополнительные </w:t>
      </w:r>
      <w:r w:rsidR="00551CDA" w:rsidRPr="009029B5">
        <w:rPr>
          <w:rFonts w:ascii="Times New Roman" w:hAnsi="Times New Roman" w:cs="Times New Roman"/>
          <w:sz w:val="24"/>
          <w:szCs w:val="24"/>
        </w:rPr>
        <w:t>занятия (</w:t>
      </w:r>
      <w:r w:rsidRPr="009029B5">
        <w:rPr>
          <w:rFonts w:ascii="Times New Roman" w:hAnsi="Times New Roman" w:cs="Times New Roman"/>
          <w:sz w:val="24"/>
          <w:szCs w:val="24"/>
        </w:rPr>
        <w:t xml:space="preserve">особенно в первом полугодии) </w:t>
      </w:r>
      <w:r w:rsidR="00551CDA" w:rsidRPr="009029B5">
        <w:rPr>
          <w:rFonts w:ascii="Times New Roman" w:hAnsi="Times New Roman" w:cs="Times New Roman"/>
          <w:sz w:val="24"/>
          <w:szCs w:val="24"/>
        </w:rPr>
        <w:t>проводят в</w:t>
      </w:r>
      <w:r w:rsidRPr="009029B5">
        <w:rPr>
          <w:rFonts w:ascii="Times New Roman" w:hAnsi="Times New Roman" w:cs="Times New Roman"/>
          <w:sz w:val="24"/>
          <w:szCs w:val="24"/>
        </w:rPr>
        <w:t xml:space="preserve"> форме экскурсий, прогулок. Оптимальным является посещение не более 2 кружков (секций), один из которых должен быть двигательно-активным. Продолжительность одного занятия </w:t>
      </w:r>
      <w:r w:rsidR="00551CDA" w:rsidRPr="009029B5">
        <w:rPr>
          <w:rFonts w:ascii="Times New Roman" w:hAnsi="Times New Roman" w:cs="Times New Roman"/>
          <w:sz w:val="24"/>
          <w:szCs w:val="24"/>
        </w:rPr>
        <w:t>не превышает</w:t>
      </w:r>
      <w:r w:rsidRPr="009029B5">
        <w:rPr>
          <w:rFonts w:ascii="Times New Roman" w:hAnsi="Times New Roman" w:cs="Times New Roman"/>
          <w:sz w:val="24"/>
          <w:szCs w:val="24"/>
        </w:rPr>
        <w:t xml:space="preserve"> 1,5 часа с перерывом не менее 10 минут для отдыха детей и проветривания помещений через 30 – 45 минут занятий.</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Гигиеническую гимнастику с</w:t>
      </w:r>
      <w:r w:rsidRPr="009029B5">
        <w:rPr>
          <w:rFonts w:ascii="Times New Roman" w:hAnsi="Times New Roman" w:cs="Times New Roman"/>
          <w:b/>
          <w:bCs/>
          <w:sz w:val="24"/>
          <w:szCs w:val="24"/>
        </w:rPr>
        <w:t xml:space="preserve"> </w:t>
      </w:r>
      <w:r w:rsidRPr="009029B5">
        <w:rPr>
          <w:rFonts w:ascii="Times New Roman" w:hAnsi="Times New Roman" w:cs="Times New Roman"/>
          <w:sz w:val="24"/>
          <w:szCs w:val="24"/>
        </w:rPr>
        <w:t xml:space="preserve">целью мобилизации систем организма и создания положительной созидательной установки на учебную деятельность, повышения общего тонуса организма учащихся проводят перед уроками в течение 5–7 минут с музыкальным сопровождением в хорошо проветренном классе. </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Физкультурные минутки на уроках </w:t>
      </w:r>
      <w:r w:rsidR="00551CDA" w:rsidRPr="009029B5">
        <w:rPr>
          <w:rFonts w:ascii="Times New Roman" w:hAnsi="Times New Roman" w:cs="Times New Roman"/>
          <w:sz w:val="24"/>
          <w:szCs w:val="24"/>
        </w:rPr>
        <w:t>не превышают</w:t>
      </w:r>
      <w:r w:rsidRPr="009029B5">
        <w:rPr>
          <w:rFonts w:ascii="Times New Roman" w:hAnsi="Times New Roman" w:cs="Times New Roman"/>
          <w:sz w:val="24"/>
          <w:szCs w:val="24"/>
        </w:rPr>
        <w:t xml:space="preserve"> 2–3 минут. </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Подвижные игры на переменах   несложные, заранее разученные и умеренно эмоциональные с учетом возраста, физического развития и степени физической подготовленности учащихся.</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В организации внеурочной деятельности учащихся физкультурно- оздоровительная </w:t>
      </w:r>
      <w:r w:rsidR="00551CDA" w:rsidRPr="009029B5">
        <w:rPr>
          <w:rFonts w:ascii="Times New Roman" w:hAnsi="Times New Roman" w:cs="Times New Roman"/>
          <w:sz w:val="24"/>
          <w:szCs w:val="24"/>
        </w:rPr>
        <w:t>работа носит</w:t>
      </w:r>
      <w:r w:rsidRPr="009029B5">
        <w:rPr>
          <w:rFonts w:ascii="Times New Roman" w:hAnsi="Times New Roman" w:cs="Times New Roman"/>
          <w:sz w:val="24"/>
          <w:szCs w:val="24"/>
        </w:rPr>
        <w:t xml:space="preserve"> обязательный характер. Она включает подвижные и спортивные игры, несложные спортивные упражнения, занятия на специально оборудованных площадках со спортивным </w:t>
      </w:r>
      <w:r w:rsidR="00551CDA" w:rsidRPr="009029B5">
        <w:rPr>
          <w:rFonts w:ascii="Times New Roman" w:hAnsi="Times New Roman" w:cs="Times New Roman"/>
          <w:sz w:val="24"/>
          <w:szCs w:val="24"/>
        </w:rPr>
        <w:t>инвентарем, прогулки</w:t>
      </w:r>
      <w:r w:rsidRPr="009029B5">
        <w:rPr>
          <w:rFonts w:ascii="Times New Roman" w:hAnsi="Times New Roman" w:cs="Times New Roman"/>
          <w:sz w:val="24"/>
          <w:szCs w:val="24"/>
        </w:rPr>
        <w:t xml:space="preserve"> на свежем воздухе и т. д.</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Физкультурно-оздоровительную работу проводят в группах, объединенных по возрастному принципу с учетом состояния здоровья и развития детей. Подвижные и спортивные игры проводят не менее 3 раз в неделю. </w:t>
      </w:r>
    </w:p>
    <w:p w:rsidR="007F6342" w:rsidRPr="009029B5" w:rsidRDefault="007F6342"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Домашние задания по физической культуре следует выполнять в процессе самоподготовки в качестве активного отдыха. </w:t>
      </w:r>
    </w:p>
    <w:p w:rsidR="007F6342" w:rsidRPr="009029B5" w:rsidRDefault="007F6342" w:rsidP="00F93BB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На занятиях физической культурой исключаются физические упражнения, потенциально опасные для здоровья:</w:t>
      </w:r>
      <w:r w:rsidRPr="009029B5">
        <w:rPr>
          <w:rFonts w:ascii="Times New Roman" w:hAnsi="Times New Roman" w:cs="Times New Roman"/>
          <w:b/>
          <w:bCs/>
          <w:sz w:val="24"/>
          <w:szCs w:val="24"/>
        </w:rPr>
        <w:t xml:space="preserve"> </w:t>
      </w:r>
      <w:r w:rsidRPr="009029B5">
        <w:rPr>
          <w:rFonts w:ascii="Times New Roman" w:hAnsi="Times New Roman" w:cs="Times New Roman"/>
          <w:sz w:val="24"/>
          <w:szCs w:val="24"/>
        </w:rPr>
        <w:t xml:space="preserve">давление на голову по вертикальной оси </w:t>
      </w:r>
      <w:r w:rsidR="00551CDA" w:rsidRPr="009029B5">
        <w:rPr>
          <w:rFonts w:ascii="Times New Roman" w:hAnsi="Times New Roman" w:cs="Times New Roman"/>
          <w:sz w:val="24"/>
          <w:szCs w:val="24"/>
        </w:rPr>
        <w:t>позвоночника; значительные</w:t>
      </w:r>
      <w:r w:rsidRPr="009029B5">
        <w:rPr>
          <w:rFonts w:ascii="Times New Roman" w:hAnsi="Times New Roman" w:cs="Times New Roman"/>
          <w:sz w:val="24"/>
          <w:szCs w:val="24"/>
        </w:rPr>
        <w:t xml:space="preserve"> наклоны головы и шеи вперед, назад, в стороны; падение на вытянутые вперед или в стороны руки; сотрясение туловища, передающееся через руки; удары по голове с любой стороны; длительное нахождение в положении, когда руки заложены за голову. </w:t>
      </w:r>
    </w:p>
    <w:p w:rsidR="007F6342" w:rsidRPr="009029B5" w:rsidRDefault="007F6342"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Ожидаемые результаты</w:t>
      </w: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proofErr w:type="spellStart"/>
      <w:r w:rsidRPr="009029B5">
        <w:rPr>
          <w:rFonts w:ascii="Times New Roman" w:eastAsiaTheme="minorHAnsi" w:hAnsi="Times New Roman" w:cs="Times New Roman"/>
          <w:b/>
          <w:bCs/>
          <w:color w:val="000000"/>
          <w:sz w:val="24"/>
          <w:szCs w:val="24"/>
        </w:rPr>
        <w:t>Здоровьесберегающее</w:t>
      </w:r>
      <w:proofErr w:type="spellEnd"/>
      <w:r w:rsidRPr="009029B5">
        <w:rPr>
          <w:rFonts w:ascii="Times New Roman" w:eastAsiaTheme="minorHAnsi" w:hAnsi="Times New Roman" w:cs="Times New Roman"/>
          <w:b/>
          <w:bCs/>
          <w:color w:val="000000"/>
          <w:sz w:val="24"/>
          <w:szCs w:val="24"/>
        </w:rPr>
        <w:t xml:space="preserve"> воспитание</w:t>
      </w:r>
      <w:r w:rsidRPr="009029B5">
        <w:rPr>
          <w:rFonts w:ascii="Times New Roman" w:eastAsiaTheme="minorHAnsi" w:hAnsi="Times New Roman" w:cs="Times New Roman"/>
          <w:color w:val="000000"/>
          <w:sz w:val="24"/>
          <w:szCs w:val="24"/>
        </w:rPr>
        <w:t xml:space="preserve">: </w:t>
      </w: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элементарный опыт пропаганды здорового образа жизни; </w:t>
      </w: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элементарный опыт организации здорового образа жизни; </w:t>
      </w: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представление о возможном негативном влиянии компьютерных игр, телевидения, рекламы на здоровье человека; </w:t>
      </w: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представление о негативном влиянии </w:t>
      </w:r>
      <w:proofErr w:type="spellStart"/>
      <w:r w:rsidRPr="009029B5">
        <w:rPr>
          <w:rFonts w:ascii="Times New Roman" w:eastAsiaTheme="minorHAnsi" w:hAnsi="Times New Roman" w:cs="Times New Roman"/>
          <w:color w:val="000000"/>
          <w:sz w:val="24"/>
          <w:szCs w:val="24"/>
        </w:rPr>
        <w:t>психоактивных</w:t>
      </w:r>
      <w:proofErr w:type="spellEnd"/>
      <w:r w:rsidRPr="009029B5">
        <w:rPr>
          <w:rFonts w:ascii="Times New Roman" w:eastAsiaTheme="minorHAnsi" w:hAnsi="Times New Roman" w:cs="Times New Roman"/>
          <w:color w:val="000000"/>
          <w:sz w:val="24"/>
          <w:szCs w:val="24"/>
        </w:rPr>
        <w:t xml:space="preserve"> веществ, алкоголя, </w:t>
      </w:r>
      <w:proofErr w:type="spellStart"/>
      <w:r w:rsidRPr="009029B5">
        <w:rPr>
          <w:rFonts w:ascii="Times New Roman" w:eastAsiaTheme="minorHAnsi" w:hAnsi="Times New Roman" w:cs="Times New Roman"/>
          <w:color w:val="000000"/>
          <w:sz w:val="24"/>
          <w:szCs w:val="24"/>
        </w:rPr>
        <w:t>табакокурения</w:t>
      </w:r>
      <w:proofErr w:type="spellEnd"/>
      <w:r w:rsidRPr="009029B5">
        <w:rPr>
          <w:rFonts w:ascii="Times New Roman" w:eastAsiaTheme="minorHAnsi" w:hAnsi="Times New Roman" w:cs="Times New Roman"/>
          <w:color w:val="000000"/>
          <w:sz w:val="24"/>
          <w:szCs w:val="24"/>
        </w:rPr>
        <w:t xml:space="preserve"> на здоровье человека; </w:t>
      </w: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lastRenderedPageBreak/>
        <w:t xml:space="preserve">– регулярные занятия физической культурой и спортом и осознанное к ним отношение. </w:t>
      </w:r>
    </w:p>
    <w:p w:rsidR="007F6342" w:rsidRPr="009029B5" w:rsidRDefault="007F6342" w:rsidP="009029B5">
      <w:pPr>
        <w:suppressAutoHyphens w:val="0"/>
        <w:autoSpaceDE w:val="0"/>
        <w:autoSpaceDN w:val="0"/>
        <w:adjustRightInd w:val="0"/>
        <w:spacing w:after="0"/>
        <w:rPr>
          <w:rFonts w:ascii="Times New Roman" w:eastAsiaTheme="minorHAnsi" w:hAnsi="Times New Roman" w:cs="Times New Roman"/>
          <w:b/>
          <w:bCs/>
          <w:color w:val="000000"/>
          <w:sz w:val="24"/>
          <w:szCs w:val="24"/>
        </w:rPr>
      </w:pP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b/>
          <w:bCs/>
          <w:color w:val="000000"/>
          <w:sz w:val="24"/>
          <w:szCs w:val="24"/>
        </w:rPr>
        <w:t xml:space="preserve">Правовое воспитание и культура безопасности: </w:t>
      </w: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элементарные представления об информационной безопасности, о </w:t>
      </w:r>
      <w:proofErr w:type="spellStart"/>
      <w:r w:rsidRPr="009029B5">
        <w:rPr>
          <w:rFonts w:ascii="Times New Roman" w:eastAsiaTheme="minorHAnsi" w:hAnsi="Times New Roman" w:cs="Times New Roman"/>
          <w:color w:val="000000"/>
          <w:sz w:val="24"/>
          <w:szCs w:val="24"/>
        </w:rPr>
        <w:t>девиантном</w:t>
      </w:r>
      <w:proofErr w:type="spellEnd"/>
      <w:r w:rsidRPr="009029B5">
        <w:rPr>
          <w:rFonts w:ascii="Times New Roman" w:eastAsiaTheme="minorHAnsi" w:hAnsi="Times New Roman" w:cs="Times New Roman"/>
          <w:color w:val="000000"/>
          <w:sz w:val="24"/>
          <w:szCs w:val="24"/>
        </w:rPr>
        <w:t xml:space="preserve"> и </w:t>
      </w:r>
      <w:proofErr w:type="spellStart"/>
      <w:r w:rsidRPr="009029B5">
        <w:rPr>
          <w:rFonts w:ascii="Times New Roman" w:eastAsiaTheme="minorHAnsi" w:hAnsi="Times New Roman" w:cs="Times New Roman"/>
          <w:color w:val="000000"/>
          <w:sz w:val="24"/>
          <w:szCs w:val="24"/>
        </w:rPr>
        <w:t>делинквентном</w:t>
      </w:r>
      <w:proofErr w:type="spellEnd"/>
      <w:r w:rsidRPr="009029B5">
        <w:rPr>
          <w:rFonts w:ascii="Times New Roman" w:eastAsiaTheme="minorHAnsi" w:hAnsi="Times New Roman" w:cs="Times New Roman"/>
          <w:color w:val="000000"/>
          <w:sz w:val="24"/>
          <w:szCs w:val="24"/>
        </w:rPr>
        <w:t xml:space="preserve"> поведении, о влиянии на безопасность детей отдельных молодежных субкультур; </w:t>
      </w: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первоначальные представления о правилах безопасного поведения в школе, семье, на улице, общественных местах. </w:t>
      </w: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b/>
          <w:bCs/>
          <w:color w:val="000000"/>
          <w:sz w:val="24"/>
          <w:szCs w:val="24"/>
        </w:rPr>
        <w:t xml:space="preserve">Экологическое воспитание: </w:t>
      </w: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ценностное отношение к природе; </w:t>
      </w: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элементарные представления об </w:t>
      </w:r>
      <w:proofErr w:type="spellStart"/>
      <w:r w:rsidRPr="009029B5">
        <w:rPr>
          <w:rFonts w:ascii="Times New Roman" w:eastAsiaTheme="minorHAnsi" w:hAnsi="Times New Roman" w:cs="Times New Roman"/>
          <w:color w:val="000000"/>
          <w:sz w:val="24"/>
          <w:szCs w:val="24"/>
        </w:rPr>
        <w:t>экокультурных</w:t>
      </w:r>
      <w:proofErr w:type="spellEnd"/>
      <w:r w:rsidRPr="009029B5">
        <w:rPr>
          <w:rFonts w:ascii="Times New Roman" w:eastAsiaTheme="minorHAnsi" w:hAnsi="Times New Roman" w:cs="Times New Roman"/>
          <w:color w:val="000000"/>
          <w:sz w:val="24"/>
          <w:szCs w:val="24"/>
        </w:rPr>
        <w:t xml:space="preserve"> ценностях, о законодательстве в области защиты окружающей среды; </w:t>
      </w: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первоначальный опыт эстетического, эмоционально-нравственного отношения к природе; </w:t>
      </w: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7F6342" w:rsidRPr="009029B5" w:rsidRDefault="007F6342" w:rsidP="009029B5">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первоначальный опыт участия в природоохранной деятельности в школе, на пришкольном участке, по месту жительства. </w:t>
      </w:r>
    </w:p>
    <w:p w:rsidR="007F6342" w:rsidRPr="009029B5" w:rsidRDefault="007F6342" w:rsidP="009029B5">
      <w:pPr>
        <w:spacing w:after="0"/>
        <w:jc w:val="both"/>
        <w:rPr>
          <w:rFonts w:ascii="Times New Roman" w:eastAsiaTheme="minorHAnsi" w:hAnsi="Times New Roman" w:cs="Times New Roman"/>
          <w:color w:val="000000"/>
          <w:sz w:val="24"/>
          <w:szCs w:val="24"/>
        </w:rPr>
      </w:pPr>
    </w:p>
    <w:p w:rsidR="0036168F" w:rsidRPr="009029B5" w:rsidRDefault="0036168F" w:rsidP="009029B5">
      <w:pPr>
        <w:autoSpaceDE w:val="0"/>
        <w:autoSpaceDN w:val="0"/>
        <w:adjustRightInd w:val="0"/>
        <w:spacing w:after="0"/>
        <w:jc w:val="center"/>
        <w:outlineLvl w:val="2"/>
        <w:rPr>
          <w:rFonts w:ascii="Times New Roman" w:hAnsi="Times New Roman" w:cs="Times New Roman"/>
          <w:b/>
          <w:spacing w:val="2"/>
          <w:sz w:val="24"/>
          <w:szCs w:val="24"/>
        </w:rPr>
      </w:pPr>
      <w:bookmarkStart w:id="22" w:name="_Toc413974311"/>
      <w:r w:rsidRPr="009029B5">
        <w:rPr>
          <w:rFonts w:ascii="Times New Roman" w:hAnsi="Times New Roman" w:cs="Times New Roman"/>
          <w:b/>
          <w:spacing w:val="2"/>
          <w:sz w:val="24"/>
          <w:szCs w:val="24"/>
        </w:rPr>
        <w:t>3.2.5. Программа коррекционной работы</w:t>
      </w:r>
      <w:bookmarkEnd w:id="22"/>
    </w:p>
    <w:p w:rsidR="00261675" w:rsidRPr="009029B5" w:rsidRDefault="00261675" w:rsidP="009029B5">
      <w:pPr>
        <w:autoSpaceDE w:val="0"/>
        <w:autoSpaceDN w:val="0"/>
        <w:adjustRightInd w:val="0"/>
        <w:spacing w:after="0"/>
        <w:jc w:val="center"/>
        <w:outlineLvl w:val="2"/>
        <w:rPr>
          <w:rFonts w:ascii="Times New Roman" w:hAnsi="Times New Roman" w:cs="Times New Roman"/>
          <w:sz w:val="24"/>
          <w:szCs w:val="24"/>
        </w:rPr>
      </w:pPr>
    </w:p>
    <w:p w:rsidR="001602EA" w:rsidRPr="009029B5" w:rsidRDefault="001602EA" w:rsidP="009029B5">
      <w:pPr>
        <w:pStyle w:val="Standard"/>
        <w:spacing w:line="276" w:lineRule="auto"/>
        <w:rPr>
          <w:rFonts w:ascii="Times New Roman" w:hAnsi="Times New Roman" w:cs="Times New Roman"/>
          <w:sz w:val="24"/>
          <w:szCs w:val="24"/>
        </w:rPr>
      </w:pPr>
      <w:r w:rsidRPr="009029B5">
        <w:rPr>
          <w:rFonts w:ascii="Times New Roman" w:hAnsi="Times New Roman" w:cs="Times New Roman"/>
          <w:sz w:val="24"/>
          <w:szCs w:val="24"/>
        </w:rPr>
        <w:t xml:space="preserve">Коррекционно-развивающая область </w:t>
      </w:r>
      <w:r w:rsidRPr="009029B5">
        <w:rPr>
          <w:rFonts w:ascii="Times New Roman" w:hAnsi="Times New Roman" w:cs="Times New Roman"/>
          <w:iCs/>
          <w:sz w:val="24"/>
          <w:szCs w:val="24"/>
        </w:rPr>
        <w:t>является обязательной частью внеурочной деятельности</w:t>
      </w:r>
      <w:r w:rsidRPr="009029B5">
        <w:rPr>
          <w:rFonts w:ascii="Times New Roman" w:hAnsi="Times New Roman" w:cs="Times New Roman"/>
          <w:b/>
          <w:i/>
          <w:iCs/>
          <w:sz w:val="24"/>
          <w:szCs w:val="24"/>
        </w:rPr>
        <w:t>,</w:t>
      </w:r>
      <w:r w:rsidRPr="009029B5">
        <w:rPr>
          <w:rFonts w:ascii="Times New Roman" w:hAnsi="Times New Roman" w:cs="Times New Roman"/>
          <w:sz w:val="24"/>
          <w:szCs w:val="24"/>
        </w:rPr>
        <w:t xml:space="preserve"> поддерживающей процесс освоения содержания АООП НОО. </w:t>
      </w:r>
    </w:p>
    <w:p w:rsidR="00261675" w:rsidRPr="009029B5" w:rsidRDefault="00261675" w:rsidP="009029B5">
      <w:pPr>
        <w:shd w:val="clear" w:color="auto" w:fill="FFFFFF"/>
        <w:spacing w:after="0"/>
        <w:rPr>
          <w:rFonts w:ascii="Times New Roman" w:hAnsi="Times New Roman" w:cs="Times New Roman"/>
          <w:color w:val="000000"/>
          <w:sz w:val="24"/>
          <w:szCs w:val="24"/>
        </w:rPr>
      </w:pPr>
      <w:r w:rsidRPr="009029B5">
        <w:rPr>
          <w:rFonts w:ascii="Times New Roman" w:hAnsi="Times New Roman" w:cs="Times New Roman"/>
          <w:color w:val="000000"/>
          <w:sz w:val="24"/>
          <w:szCs w:val="24"/>
        </w:rPr>
        <w:t>Настоящая программа написана с учётом программно-методического, кадрового, информационного и материально-технического обеспечения образовательного учреждения.</w:t>
      </w:r>
    </w:p>
    <w:p w:rsidR="00261675" w:rsidRPr="009029B5" w:rsidRDefault="00261675" w:rsidP="009029B5">
      <w:pPr>
        <w:shd w:val="clear" w:color="auto" w:fill="FFFFFF"/>
        <w:spacing w:after="0"/>
        <w:rPr>
          <w:rFonts w:ascii="Times New Roman" w:hAnsi="Times New Roman" w:cs="Times New Roman"/>
          <w:color w:val="000000"/>
          <w:sz w:val="24"/>
          <w:szCs w:val="24"/>
        </w:rPr>
      </w:pPr>
      <w:r w:rsidRPr="009029B5">
        <w:rPr>
          <w:rFonts w:ascii="Times New Roman" w:eastAsia="@Arial Unicode MS" w:hAnsi="Times New Roman" w:cs="Times New Roman"/>
          <w:b/>
          <w:bCs/>
          <w:sz w:val="24"/>
          <w:szCs w:val="24"/>
        </w:rPr>
        <w:t>Цель программы:</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Программа коррекционной работы в соответствии со Стандартом направлена на создание системы комплексной помощи детям с РАС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61675" w:rsidRPr="009029B5" w:rsidRDefault="00261675" w:rsidP="009029B5">
      <w:pPr>
        <w:tabs>
          <w:tab w:val="left" w:leader="dot" w:pos="624"/>
        </w:tabs>
        <w:spacing w:after="0"/>
        <w:ind w:firstLine="339"/>
        <w:rPr>
          <w:rFonts w:ascii="Times New Roman" w:eastAsia="@Arial Unicode MS" w:hAnsi="Times New Roman" w:cs="Times New Roman"/>
          <w:b/>
          <w:bCs/>
          <w:color w:val="000000"/>
          <w:sz w:val="24"/>
          <w:szCs w:val="24"/>
        </w:rPr>
      </w:pPr>
      <w:r w:rsidRPr="009029B5">
        <w:rPr>
          <w:rFonts w:ascii="Times New Roman" w:eastAsia="@Arial Unicode MS" w:hAnsi="Times New Roman" w:cs="Times New Roman"/>
          <w:color w:val="000000"/>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b/>
          <w:bCs/>
          <w:color w:val="000000"/>
          <w:sz w:val="24"/>
          <w:szCs w:val="24"/>
        </w:rPr>
        <w:t>Задачи программы:</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Своевременное выявление детей с трудностями адаптации, обусловленными ограниченными возможностями здоровья;</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определение особых образовательных потребностей детей с ограниченными возможностями здоровья, детей-инвалидов;</w:t>
      </w:r>
    </w:p>
    <w:p w:rsidR="00261675" w:rsidRPr="009029B5" w:rsidRDefault="00261675" w:rsidP="009029B5">
      <w:pPr>
        <w:tabs>
          <w:tab w:val="left" w:leader="dot" w:pos="624"/>
        </w:tabs>
        <w:spacing w:after="0"/>
        <w:ind w:firstLine="339"/>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lastRenderedPageBreak/>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9029B5">
        <w:rPr>
          <w:rFonts w:ascii="Times New Roman" w:eastAsia="@Arial Unicode MS" w:hAnsi="Times New Roman" w:cs="Times New Roman"/>
          <w:color w:val="000000"/>
          <w:sz w:val="24"/>
          <w:szCs w:val="24"/>
          <w:vertAlign w:val="superscript"/>
        </w:rPr>
        <w:t>2</w:t>
      </w:r>
      <w:r w:rsidRPr="009029B5">
        <w:rPr>
          <w:rFonts w:ascii="Times New Roman" w:eastAsia="@Arial Unicode MS" w:hAnsi="Times New Roman" w:cs="Times New Roman"/>
          <w:color w:val="000000"/>
          <w:sz w:val="24"/>
          <w:szCs w:val="24"/>
        </w:rPr>
        <w:t>;</w:t>
      </w:r>
    </w:p>
    <w:p w:rsidR="00261675" w:rsidRPr="009029B5" w:rsidRDefault="00261675" w:rsidP="009029B5">
      <w:pPr>
        <w:tabs>
          <w:tab w:val="left" w:leader="dot" w:pos="624"/>
        </w:tabs>
        <w:spacing w:after="0"/>
        <w:ind w:firstLine="339"/>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261675" w:rsidRPr="009029B5" w:rsidRDefault="00261675" w:rsidP="009029B5">
      <w:pPr>
        <w:tabs>
          <w:tab w:val="left" w:leader="dot" w:pos="624"/>
        </w:tabs>
        <w:spacing w:after="0"/>
        <w:ind w:firstLine="339"/>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61675" w:rsidRPr="009029B5" w:rsidRDefault="00261675" w:rsidP="009029B5">
      <w:pPr>
        <w:tabs>
          <w:tab w:val="left" w:leader="dot" w:pos="624"/>
        </w:tabs>
        <w:spacing w:after="0"/>
        <w:ind w:firstLine="339"/>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9029B5">
        <w:rPr>
          <w:rFonts w:ascii="Times New Roman" w:eastAsia="@Arial Unicode MS" w:hAnsi="Times New Roman" w:cs="Times New Roman"/>
          <w:color w:val="000000"/>
          <w:sz w:val="24"/>
          <w:szCs w:val="24"/>
        </w:rPr>
        <w:t>тьютора</w:t>
      </w:r>
      <w:proofErr w:type="spellEnd"/>
      <w:r w:rsidRPr="009029B5">
        <w:rPr>
          <w:rFonts w:ascii="Times New Roman" w:eastAsia="@Arial Unicode MS" w:hAnsi="Times New Roman" w:cs="Times New Roman"/>
          <w:color w:val="000000"/>
          <w:sz w:val="24"/>
          <w:szCs w:val="24"/>
        </w:rPr>
        <w:t xml:space="preserve"> образовательного учреждения;</w:t>
      </w:r>
    </w:p>
    <w:p w:rsidR="00261675" w:rsidRPr="009029B5" w:rsidRDefault="00261675" w:rsidP="009029B5">
      <w:pPr>
        <w:tabs>
          <w:tab w:val="left" w:leader="dot" w:pos="624"/>
        </w:tabs>
        <w:spacing w:after="0"/>
        <w:ind w:firstLine="339"/>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реализация системы мероприятий по социальной адаптации детей с ограниченными возможностями здоровья;</w:t>
      </w:r>
    </w:p>
    <w:p w:rsidR="00261675" w:rsidRPr="009029B5" w:rsidRDefault="00261675" w:rsidP="009029B5">
      <w:pPr>
        <w:tabs>
          <w:tab w:val="left" w:leader="dot" w:pos="624"/>
        </w:tabs>
        <w:spacing w:after="0"/>
        <w:ind w:firstLine="339"/>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p>
    <w:p w:rsidR="00261675" w:rsidRPr="009029B5" w:rsidRDefault="00261675" w:rsidP="009029B5">
      <w:pPr>
        <w:tabs>
          <w:tab w:val="left" w:leader="dot" w:pos="624"/>
        </w:tabs>
        <w:spacing w:after="0"/>
        <w:ind w:firstLine="339"/>
        <w:rPr>
          <w:rFonts w:ascii="Times New Roman" w:eastAsia="@Arial Unicode MS" w:hAnsi="Times New Roman" w:cs="Times New Roman"/>
          <w:b/>
          <w:sz w:val="24"/>
          <w:szCs w:val="24"/>
        </w:rPr>
      </w:pPr>
      <w:r w:rsidRPr="009029B5">
        <w:rPr>
          <w:rFonts w:ascii="Times New Roman" w:eastAsia="@Arial Unicode MS" w:hAnsi="Times New Roman" w:cs="Times New Roman"/>
          <w:color w:val="000000"/>
          <w:sz w:val="24"/>
          <w:szCs w:val="24"/>
        </w:rPr>
        <w:t xml:space="preserve">Содержание программы коррекционной работы определяют следующие </w:t>
      </w:r>
      <w:r w:rsidRPr="009029B5">
        <w:rPr>
          <w:rFonts w:ascii="Times New Roman" w:eastAsia="@Arial Unicode MS" w:hAnsi="Times New Roman" w:cs="Times New Roman"/>
          <w:b/>
          <w:sz w:val="24"/>
          <w:szCs w:val="24"/>
        </w:rPr>
        <w:t>принципы:</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 </w:t>
      </w:r>
      <w:r w:rsidRPr="009029B5">
        <w:rPr>
          <w:rFonts w:ascii="Times New Roman" w:eastAsia="@Arial Unicode MS" w:hAnsi="Times New Roman" w:cs="Times New Roman"/>
          <w:b/>
          <w:i/>
          <w:iCs/>
          <w:color w:val="000000"/>
          <w:sz w:val="24"/>
          <w:szCs w:val="24"/>
        </w:rPr>
        <w:t>Соблюдение интересов ребёнка</w:t>
      </w:r>
      <w:r w:rsidRPr="009029B5">
        <w:rPr>
          <w:rFonts w:ascii="Times New Roman" w:eastAsia="@Arial Unicode MS" w:hAnsi="Times New Roman" w:cs="Times New Roman"/>
          <w:color w:val="000000"/>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w:t>
      </w:r>
      <w:r w:rsidRPr="009029B5">
        <w:rPr>
          <w:rFonts w:ascii="Times New Roman" w:eastAsia="@Arial Unicode MS" w:hAnsi="Times New Roman" w:cs="Times New Roman"/>
          <w:i/>
          <w:iCs/>
          <w:color w:val="000000"/>
          <w:sz w:val="24"/>
          <w:szCs w:val="24"/>
        </w:rPr>
        <w:t xml:space="preserve"> </w:t>
      </w:r>
      <w:r w:rsidRPr="009029B5">
        <w:rPr>
          <w:rFonts w:ascii="Times New Roman" w:eastAsia="@Arial Unicode MS" w:hAnsi="Times New Roman" w:cs="Times New Roman"/>
          <w:b/>
          <w:i/>
          <w:iCs/>
          <w:color w:val="000000"/>
          <w:sz w:val="24"/>
          <w:szCs w:val="24"/>
        </w:rPr>
        <w:t>Системность</w:t>
      </w:r>
      <w:r w:rsidRPr="009029B5">
        <w:rPr>
          <w:rFonts w:ascii="Times New Roman" w:eastAsia="@Arial Unicode MS" w:hAnsi="Times New Roman" w:cs="Times New Roman"/>
          <w:b/>
          <w:color w:val="000000"/>
          <w:sz w:val="24"/>
          <w:szCs w:val="24"/>
        </w:rPr>
        <w:t>.</w:t>
      </w:r>
      <w:r w:rsidRPr="009029B5">
        <w:rPr>
          <w:rFonts w:ascii="Times New Roman" w:eastAsia="@Arial Unicode MS" w:hAnsi="Times New Roman" w:cs="Times New Roman"/>
          <w:color w:val="000000"/>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 </w:t>
      </w:r>
      <w:r w:rsidRPr="009029B5">
        <w:rPr>
          <w:rFonts w:ascii="Times New Roman" w:eastAsia="@Arial Unicode MS" w:hAnsi="Times New Roman" w:cs="Times New Roman"/>
          <w:b/>
          <w:i/>
          <w:iCs/>
          <w:color w:val="000000"/>
          <w:sz w:val="24"/>
          <w:szCs w:val="24"/>
        </w:rPr>
        <w:t>Непрерывность</w:t>
      </w:r>
      <w:r w:rsidRPr="009029B5">
        <w:rPr>
          <w:rFonts w:ascii="Times New Roman" w:eastAsia="@Arial Unicode MS" w:hAnsi="Times New Roman" w:cs="Times New Roman"/>
          <w:b/>
          <w:color w:val="000000"/>
          <w:sz w:val="24"/>
          <w:szCs w:val="24"/>
        </w:rPr>
        <w:t>.</w:t>
      </w:r>
      <w:r w:rsidRPr="009029B5">
        <w:rPr>
          <w:rFonts w:ascii="Times New Roman" w:eastAsia="@Arial Unicode MS" w:hAnsi="Times New Roman" w:cs="Times New Roman"/>
          <w:color w:val="000000"/>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w:t>
      </w:r>
      <w:r w:rsidRPr="009029B5">
        <w:rPr>
          <w:rFonts w:ascii="Times New Roman" w:eastAsia="@Arial Unicode MS" w:hAnsi="Times New Roman" w:cs="Times New Roman"/>
          <w:i/>
          <w:iCs/>
          <w:color w:val="000000"/>
          <w:sz w:val="24"/>
          <w:szCs w:val="24"/>
        </w:rPr>
        <w:t xml:space="preserve"> </w:t>
      </w:r>
      <w:r w:rsidRPr="009029B5">
        <w:rPr>
          <w:rFonts w:ascii="Times New Roman" w:eastAsia="@Arial Unicode MS" w:hAnsi="Times New Roman" w:cs="Times New Roman"/>
          <w:b/>
          <w:i/>
          <w:iCs/>
          <w:color w:val="000000"/>
          <w:sz w:val="24"/>
          <w:szCs w:val="24"/>
        </w:rPr>
        <w:t>Вариативность</w:t>
      </w:r>
      <w:r w:rsidRPr="009029B5">
        <w:rPr>
          <w:rFonts w:ascii="Times New Roman" w:eastAsia="@Arial Unicode MS" w:hAnsi="Times New Roman" w:cs="Times New Roman"/>
          <w:b/>
          <w:color w:val="000000"/>
          <w:sz w:val="24"/>
          <w:szCs w:val="24"/>
        </w:rPr>
        <w:t>.</w:t>
      </w:r>
      <w:r w:rsidRPr="009029B5">
        <w:rPr>
          <w:rFonts w:ascii="Times New Roman" w:eastAsia="@Arial Unicode MS" w:hAnsi="Times New Roman" w:cs="Times New Roman"/>
          <w:color w:val="000000"/>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b/>
          <w:bCs/>
          <w:color w:val="000000"/>
          <w:sz w:val="24"/>
          <w:szCs w:val="24"/>
        </w:rPr>
      </w:pPr>
      <w:r w:rsidRPr="009029B5">
        <w:rPr>
          <w:rFonts w:ascii="Times New Roman" w:eastAsia="@Arial Unicode MS" w:hAnsi="Times New Roman" w:cs="Times New Roman"/>
          <w:color w:val="000000"/>
          <w:sz w:val="24"/>
          <w:szCs w:val="24"/>
        </w:rPr>
        <w:t>—</w:t>
      </w:r>
      <w:r w:rsidRPr="009029B5">
        <w:rPr>
          <w:rFonts w:ascii="Times New Roman" w:eastAsia="@Arial Unicode MS" w:hAnsi="Times New Roman" w:cs="Times New Roman"/>
          <w:b/>
          <w:i/>
          <w:iCs/>
          <w:color w:val="000000"/>
          <w:sz w:val="24"/>
          <w:szCs w:val="24"/>
        </w:rPr>
        <w:t>Рекомендательный характер оказания помощи</w:t>
      </w:r>
      <w:r w:rsidRPr="009029B5">
        <w:rPr>
          <w:rFonts w:ascii="Times New Roman" w:eastAsia="@Arial Unicode MS" w:hAnsi="Times New Roman" w:cs="Times New Roman"/>
          <w:color w:val="000000"/>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61675" w:rsidRPr="009029B5" w:rsidRDefault="00261675" w:rsidP="009029B5">
      <w:pPr>
        <w:tabs>
          <w:tab w:val="left" w:leader="dot" w:pos="624"/>
        </w:tabs>
        <w:spacing w:after="0"/>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b/>
          <w:bCs/>
          <w:color w:val="000000"/>
          <w:sz w:val="24"/>
          <w:szCs w:val="24"/>
        </w:rPr>
        <w:t xml:space="preserve">      Направления работы:</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lastRenderedPageBreak/>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 </w:t>
      </w:r>
      <w:r w:rsidRPr="009029B5">
        <w:rPr>
          <w:rFonts w:ascii="Times New Roman" w:eastAsia="@Arial Unicode MS" w:hAnsi="Times New Roman" w:cs="Times New Roman"/>
          <w:b/>
          <w:i/>
          <w:iCs/>
          <w:color w:val="000000"/>
          <w:sz w:val="24"/>
          <w:szCs w:val="24"/>
        </w:rPr>
        <w:t>диагностическая работа</w:t>
      </w:r>
      <w:r w:rsidRPr="009029B5">
        <w:rPr>
          <w:rFonts w:ascii="Times New Roman" w:eastAsia="@Arial Unicode MS" w:hAnsi="Times New Roman" w:cs="Times New Roman"/>
          <w:color w:val="000000"/>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 </w:t>
      </w:r>
      <w:r w:rsidRPr="009029B5">
        <w:rPr>
          <w:rFonts w:ascii="Times New Roman" w:eastAsia="@Arial Unicode MS" w:hAnsi="Times New Roman" w:cs="Times New Roman"/>
          <w:b/>
          <w:i/>
          <w:iCs/>
          <w:color w:val="000000"/>
          <w:sz w:val="24"/>
          <w:szCs w:val="24"/>
        </w:rPr>
        <w:t>коррекционно-развивающая работа</w:t>
      </w:r>
      <w:r w:rsidRPr="009029B5">
        <w:rPr>
          <w:rFonts w:ascii="Times New Roman" w:eastAsia="@Arial Unicode MS" w:hAnsi="Times New Roman" w:cs="Times New Roman"/>
          <w:color w:val="000000"/>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b/>
          <w:color w:val="000000"/>
          <w:sz w:val="24"/>
          <w:szCs w:val="24"/>
        </w:rPr>
        <w:t xml:space="preserve">— </w:t>
      </w:r>
      <w:r w:rsidRPr="009029B5">
        <w:rPr>
          <w:rFonts w:ascii="Times New Roman" w:eastAsia="@Arial Unicode MS" w:hAnsi="Times New Roman" w:cs="Times New Roman"/>
          <w:b/>
          <w:i/>
          <w:iCs/>
          <w:color w:val="000000"/>
          <w:sz w:val="24"/>
          <w:szCs w:val="24"/>
        </w:rPr>
        <w:t>консультативная работа</w:t>
      </w:r>
      <w:r w:rsidRPr="009029B5">
        <w:rPr>
          <w:rFonts w:ascii="Times New Roman" w:eastAsia="@Arial Unicode MS" w:hAnsi="Times New Roman" w:cs="Times New Roman"/>
          <w:color w:val="000000"/>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 </w:t>
      </w:r>
      <w:r w:rsidRPr="009029B5">
        <w:rPr>
          <w:rFonts w:ascii="Times New Roman" w:eastAsia="@Arial Unicode MS" w:hAnsi="Times New Roman" w:cs="Times New Roman"/>
          <w:b/>
          <w:i/>
          <w:iCs/>
          <w:color w:val="000000"/>
          <w:sz w:val="24"/>
          <w:szCs w:val="24"/>
        </w:rPr>
        <w:t>информационно-просветительская работа</w:t>
      </w:r>
      <w:r w:rsidRPr="009029B5">
        <w:rPr>
          <w:rFonts w:ascii="Times New Roman" w:eastAsia="@Arial Unicode MS" w:hAnsi="Times New Roman" w:cs="Times New Roman"/>
          <w:color w:val="000000"/>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61675" w:rsidRPr="009029B5" w:rsidRDefault="00261675" w:rsidP="009029B5">
      <w:pPr>
        <w:tabs>
          <w:tab w:val="left" w:leader="dot" w:pos="624"/>
        </w:tabs>
        <w:spacing w:after="0"/>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b/>
          <w:bCs/>
          <w:color w:val="000000"/>
          <w:sz w:val="24"/>
          <w:szCs w:val="24"/>
        </w:rPr>
        <w:t xml:space="preserve">       Характеристика содержания:</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b/>
          <w:i/>
          <w:iCs/>
          <w:color w:val="000000"/>
          <w:sz w:val="24"/>
          <w:szCs w:val="24"/>
        </w:rPr>
        <w:t>Диагностическая работа включает</w:t>
      </w:r>
      <w:r w:rsidRPr="009029B5">
        <w:rPr>
          <w:rFonts w:ascii="Times New Roman" w:eastAsia="@Arial Unicode MS" w:hAnsi="Times New Roman" w:cs="Times New Roman"/>
          <w:i/>
          <w:iCs/>
          <w:color w:val="000000"/>
          <w:sz w:val="24"/>
          <w:szCs w:val="24"/>
        </w:rPr>
        <w:t>:</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своевременное выявление детей, нуждающихся в специализированной помощи;</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комплексный сбор сведений о ребёнке на основании диагностической информации от специалистов разного профиля;</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изучение развития эмоционально-волевой сферы и личностных особенностей обучающихся;</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изучение социальной ситуации развития и условий семейного воспитания ребёнка;</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изучение адаптивных возможностей и уровня социализации ребёнка с ограниченными возможностями здоровья;</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системный разносторонний контроль специалистов за уровнем и динамикой развития ребёнка;</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color w:val="000000"/>
          <w:sz w:val="24"/>
          <w:szCs w:val="24"/>
        </w:rPr>
        <w:t>— анализ успешности коррекционно-развивающей работы.</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b/>
          <w:i/>
          <w:iCs/>
          <w:color w:val="000000"/>
          <w:sz w:val="24"/>
          <w:szCs w:val="24"/>
        </w:rPr>
        <w:t>Коррекционно-развивающая работа включает</w:t>
      </w:r>
      <w:r w:rsidRPr="009029B5">
        <w:rPr>
          <w:rFonts w:ascii="Times New Roman" w:eastAsia="@Arial Unicode MS" w:hAnsi="Times New Roman" w:cs="Times New Roman"/>
          <w:i/>
          <w:iCs/>
          <w:color w:val="000000"/>
          <w:sz w:val="24"/>
          <w:szCs w:val="24"/>
        </w:rPr>
        <w:t>:</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lastRenderedPageBreak/>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коррекцию и развитие высших психических функций;</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 развитие эмоционально-волевой и личностной сфер ребёнка и </w:t>
      </w:r>
      <w:proofErr w:type="spellStart"/>
      <w:r w:rsidRPr="009029B5">
        <w:rPr>
          <w:rFonts w:ascii="Times New Roman" w:eastAsia="@Arial Unicode MS" w:hAnsi="Times New Roman" w:cs="Times New Roman"/>
          <w:color w:val="000000"/>
          <w:sz w:val="24"/>
          <w:szCs w:val="24"/>
        </w:rPr>
        <w:t>психокоррекцию</w:t>
      </w:r>
      <w:proofErr w:type="spellEnd"/>
      <w:r w:rsidRPr="009029B5">
        <w:rPr>
          <w:rFonts w:ascii="Times New Roman" w:eastAsia="@Arial Unicode MS" w:hAnsi="Times New Roman" w:cs="Times New Roman"/>
          <w:color w:val="000000"/>
          <w:sz w:val="24"/>
          <w:szCs w:val="24"/>
        </w:rPr>
        <w:t xml:space="preserve"> его поведения;</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color w:val="000000"/>
          <w:sz w:val="24"/>
          <w:szCs w:val="24"/>
        </w:rPr>
        <w:t>— социальную защиту ребёнка в случаях неблагоприятных условий жизни при психотравмирующих обстоятельствах.</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b/>
          <w:i/>
          <w:iCs/>
          <w:color w:val="000000"/>
          <w:sz w:val="24"/>
          <w:szCs w:val="24"/>
        </w:rPr>
        <w:t>Консультативная работа включает</w:t>
      </w:r>
      <w:r w:rsidRPr="009029B5">
        <w:rPr>
          <w:rFonts w:ascii="Times New Roman" w:eastAsia="@Arial Unicode MS" w:hAnsi="Times New Roman" w:cs="Times New Roman"/>
          <w:i/>
          <w:iCs/>
          <w:color w:val="000000"/>
          <w:sz w:val="24"/>
          <w:szCs w:val="24"/>
        </w:rPr>
        <w:t>:</w:t>
      </w:r>
    </w:p>
    <w:p w:rsidR="00261675" w:rsidRPr="009029B5" w:rsidRDefault="00261675" w:rsidP="009029B5">
      <w:pPr>
        <w:tabs>
          <w:tab w:val="left" w:leader="dot" w:pos="624"/>
        </w:tabs>
        <w:spacing w:after="0"/>
        <w:ind w:firstLine="339"/>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color w:val="000000"/>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b/>
          <w:i/>
          <w:iCs/>
          <w:color w:val="000000"/>
          <w:sz w:val="24"/>
          <w:szCs w:val="24"/>
        </w:rPr>
        <w:t>Информационно-просветительская работа предусматривает</w:t>
      </w:r>
      <w:r w:rsidRPr="009029B5">
        <w:rPr>
          <w:rFonts w:ascii="Times New Roman" w:eastAsia="@Arial Unicode MS" w:hAnsi="Times New Roman" w:cs="Times New Roman"/>
          <w:i/>
          <w:iCs/>
          <w:color w:val="000000"/>
          <w:sz w:val="24"/>
          <w:szCs w:val="24"/>
        </w:rPr>
        <w:t>:</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b/>
          <w:bCs/>
          <w:color w:val="000000"/>
          <w:sz w:val="24"/>
          <w:szCs w:val="24"/>
        </w:rPr>
      </w:pPr>
      <w:r w:rsidRPr="009029B5">
        <w:rPr>
          <w:rFonts w:ascii="Times New Roman" w:eastAsia="@Arial Unicode MS" w:hAnsi="Times New Roman" w:cs="Times New Roman"/>
          <w:color w:val="000000"/>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261675" w:rsidRPr="009029B5" w:rsidRDefault="00261675" w:rsidP="009029B5">
      <w:pPr>
        <w:tabs>
          <w:tab w:val="left" w:leader="dot" w:pos="624"/>
        </w:tabs>
        <w:spacing w:after="0"/>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b/>
          <w:bCs/>
          <w:color w:val="000000"/>
          <w:sz w:val="24"/>
          <w:szCs w:val="24"/>
        </w:rPr>
        <w:t xml:space="preserve">      Этапы реализации программы:</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color w:val="000000"/>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9029B5">
        <w:rPr>
          <w:rFonts w:ascii="Times New Roman" w:eastAsia="@Arial Unicode MS" w:hAnsi="Times New Roman" w:cs="Times New Roman"/>
          <w:color w:val="000000"/>
          <w:sz w:val="24"/>
          <w:szCs w:val="24"/>
        </w:rPr>
        <w:t>дезорганизующих</w:t>
      </w:r>
      <w:proofErr w:type="spellEnd"/>
      <w:r w:rsidRPr="009029B5">
        <w:rPr>
          <w:rFonts w:ascii="Times New Roman" w:eastAsia="@Arial Unicode MS" w:hAnsi="Times New Roman" w:cs="Times New Roman"/>
          <w:color w:val="000000"/>
          <w:sz w:val="24"/>
          <w:szCs w:val="24"/>
        </w:rPr>
        <w:t xml:space="preserve"> факторов.</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b/>
          <w:i/>
          <w:iCs/>
          <w:color w:val="000000"/>
          <w:sz w:val="24"/>
          <w:szCs w:val="24"/>
        </w:rPr>
        <w:t>Этап сбора и анализа информации</w:t>
      </w:r>
      <w:r w:rsidRPr="009029B5">
        <w:rPr>
          <w:rFonts w:ascii="Times New Roman" w:eastAsia="@Arial Unicode MS" w:hAnsi="Times New Roman" w:cs="Times New Roman"/>
          <w:color w:val="000000"/>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b/>
          <w:i/>
          <w:iCs/>
          <w:color w:val="000000"/>
          <w:sz w:val="24"/>
          <w:szCs w:val="24"/>
        </w:rPr>
        <w:t>Этап планирования, организации, координации</w:t>
      </w:r>
      <w:r w:rsidRPr="009029B5">
        <w:rPr>
          <w:rFonts w:ascii="Times New Roman" w:eastAsia="@Arial Unicode MS" w:hAnsi="Times New Roman" w:cs="Times New Roman"/>
          <w:color w:val="000000"/>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b/>
          <w:i/>
          <w:iCs/>
          <w:color w:val="000000"/>
          <w:sz w:val="24"/>
          <w:szCs w:val="24"/>
        </w:rPr>
        <w:t>Этап диагностики коррекционно-развивающей образовательной среды</w:t>
      </w:r>
      <w:r w:rsidRPr="009029B5">
        <w:rPr>
          <w:rFonts w:ascii="Times New Roman" w:eastAsia="@Arial Unicode MS" w:hAnsi="Times New Roman" w:cs="Times New Roman"/>
          <w:i/>
          <w:iCs/>
          <w:color w:val="000000"/>
          <w:sz w:val="24"/>
          <w:szCs w:val="24"/>
        </w:rPr>
        <w:t xml:space="preserve"> </w:t>
      </w:r>
      <w:r w:rsidRPr="009029B5">
        <w:rPr>
          <w:rFonts w:ascii="Times New Roman" w:eastAsia="@Arial Unicode MS" w:hAnsi="Times New Roman" w:cs="Times New Roman"/>
          <w:color w:val="000000"/>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b/>
          <w:bCs/>
          <w:color w:val="000000"/>
          <w:sz w:val="24"/>
          <w:szCs w:val="24"/>
        </w:rPr>
      </w:pPr>
      <w:r w:rsidRPr="009029B5">
        <w:rPr>
          <w:rFonts w:ascii="Times New Roman" w:eastAsia="@Arial Unicode MS" w:hAnsi="Times New Roman" w:cs="Times New Roman"/>
          <w:b/>
          <w:i/>
          <w:iCs/>
          <w:color w:val="000000"/>
          <w:sz w:val="24"/>
          <w:szCs w:val="24"/>
        </w:rPr>
        <w:lastRenderedPageBreak/>
        <w:t>Этап регуляции и корректировки</w:t>
      </w:r>
      <w:r w:rsidRPr="009029B5">
        <w:rPr>
          <w:rFonts w:ascii="Times New Roman" w:eastAsia="@Arial Unicode MS" w:hAnsi="Times New Roman" w:cs="Times New Roman"/>
          <w:color w:val="000000"/>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261675" w:rsidRPr="009029B5" w:rsidRDefault="00261675" w:rsidP="009029B5">
      <w:pPr>
        <w:tabs>
          <w:tab w:val="left" w:leader="dot" w:pos="624"/>
        </w:tabs>
        <w:spacing w:after="0"/>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b/>
          <w:bCs/>
          <w:color w:val="000000"/>
          <w:sz w:val="24"/>
          <w:szCs w:val="24"/>
        </w:rPr>
        <w:t xml:space="preserve">      Механизм реализации программы:</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Одним из основных механизмов реализации коррекционной работы является оптимально выстроенное </w:t>
      </w:r>
      <w:r w:rsidRPr="009029B5">
        <w:rPr>
          <w:rFonts w:ascii="Times New Roman" w:eastAsia="@Arial Unicode MS" w:hAnsi="Times New Roman" w:cs="Times New Roman"/>
          <w:b/>
          <w:i/>
          <w:iCs/>
          <w:color w:val="000000"/>
          <w:sz w:val="24"/>
          <w:szCs w:val="24"/>
        </w:rPr>
        <w:t>взаимодействие специалистов образовательного учреждения</w:t>
      </w:r>
      <w:r w:rsidRPr="009029B5">
        <w:rPr>
          <w:rFonts w:ascii="Times New Roman" w:eastAsia="@Arial Unicode MS" w:hAnsi="Times New Roman" w:cs="Times New Roman"/>
          <w:color w:val="000000"/>
          <w:sz w:val="24"/>
          <w:szCs w:val="24"/>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многоаспектный анализ личностного и познавательного развития ребёнка;</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9029B5">
        <w:rPr>
          <w:rFonts w:ascii="Times New Roman" w:eastAsia="@Arial Unicode MS" w:hAnsi="Times New Roman" w:cs="Times New Roman"/>
          <w:color w:val="000000"/>
          <w:sz w:val="24"/>
          <w:szCs w:val="24"/>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(Приложение 1)</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В качестве ещё одного механизма реализации коррекционной работы следует обозначить </w:t>
      </w:r>
      <w:r w:rsidRPr="009029B5">
        <w:rPr>
          <w:rFonts w:ascii="Times New Roman" w:eastAsia="@Arial Unicode MS" w:hAnsi="Times New Roman" w:cs="Times New Roman"/>
          <w:b/>
          <w:i/>
          <w:iCs/>
          <w:color w:val="000000"/>
          <w:sz w:val="24"/>
          <w:szCs w:val="24"/>
        </w:rPr>
        <w:t>социально</w:t>
      </w:r>
      <w:r w:rsidRPr="009029B5">
        <w:rPr>
          <w:rFonts w:ascii="Times New Roman" w:eastAsia="@Arial Unicode MS" w:hAnsi="Times New Roman" w:cs="Times New Roman"/>
          <w:i/>
          <w:iCs/>
          <w:color w:val="000000"/>
          <w:sz w:val="24"/>
          <w:szCs w:val="24"/>
        </w:rPr>
        <w:t>е</w:t>
      </w:r>
      <w:r w:rsidRPr="009029B5">
        <w:rPr>
          <w:rFonts w:ascii="Times New Roman" w:eastAsia="@Arial Unicode MS" w:hAnsi="Times New Roman" w:cs="Times New Roman"/>
          <w:color w:val="000000"/>
          <w:sz w:val="24"/>
          <w:szCs w:val="24"/>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9029B5">
        <w:rPr>
          <w:rFonts w:ascii="Times New Roman" w:eastAsia="@Arial Unicode MS" w:hAnsi="Times New Roman" w:cs="Times New Roman"/>
          <w:color w:val="000000"/>
          <w:sz w:val="24"/>
          <w:szCs w:val="24"/>
        </w:rPr>
        <w:t>здоровьесбережения</w:t>
      </w:r>
      <w:proofErr w:type="spellEnd"/>
      <w:r w:rsidRPr="009029B5">
        <w:rPr>
          <w:rFonts w:ascii="Times New Roman" w:eastAsia="@Arial Unicode MS" w:hAnsi="Times New Roman" w:cs="Times New Roman"/>
          <w:color w:val="000000"/>
          <w:sz w:val="24"/>
          <w:szCs w:val="24"/>
        </w:rPr>
        <w:t xml:space="preserve"> детей с ограниченными возможностями здоровья;</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b/>
          <w:bCs/>
          <w:color w:val="000000"/>
          <w:sz w:val="24"/>
          <w:szCs w:val="24"/>
        </w:rPr>
      </w:pPr>
      <w:r w:rsidRPr="009029B5">
        <w:rPr>
          <w:rFonts w:ascii="Times New Roman" w:eastAsia="@Arial Unicode MS" w:hAnsi="Times New Roman" w:cs="Times New Roman"/>
          <w:color w:val="000000"/>
          <w:sz w:val="24"/>
          <w:szCs w:val="24"/>
        </w:rPr>
        <w:t>— сотрудничество с родительской общественностью.</w:t>
      </w:r>
    </w:p>
    <w:p w:rsidR="00261675" w:rsidRPr="009029B5" w:rsidRDefault="00261675" w:rsidP="009029B5">
      <w:pPr>
        <w:tabs>
          <w:tab w:val="left" w:leader="dot" w:pos="624"/>
        </w:tabs>
        <w:spacing w:after="0"/>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b/>
          <w:bCs/>
          <w:color w:val="000000"/>
          <w:sz w:val="24"/>
          <w:szCs w:val="24"/>
        </w:rPr>
        <w:t xml:space="preserve">      Требования к условиям реализации программы:</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b/>
          <w:i/>
          <w:iCs/>
          <w:color w:val="000000"/>
          <w:sz w:val="24"/>
          <w:szCs w:val="24"/>
        </w:rPr>
        <w:t>Психолого-педагогическое обеспечение</w:t>
      </w:r>
      <w:r w:rsidRPr="009029B5">
        <w:rPr>
          <w:rFonts w:ascii="Times New Roman" w:eastAsia="@Arial Unicode MS" w:hAnsi="Times New Roman" w:cs="Times New Roman"/>
          <w:i/>
          <w:iCs/>
          <w:color w:val="000000"/>
          <w:sz w:val="24"/>
          <w:szCs w:val="24"/>
        </w:rPr>
        <w:t>:</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w:t>
      </w:r>
      <w:r w:rsidRPr="009029B5">
        <w:rPr>
          <w:rFonts w:ascii="Times New Roman" w:eastAsia="@Arial Unicode MS" w:hAnsi="Times New Roman" w:cs="Times New Roman"/>
          <w:color w:val="000000"/>
          <w:sz w:val="24"/>
          <w:szCs w:val="24"/>
        </w:rPr>
        <w:lastRenderedPageBreak/>
        <w:t>технологий, в том числе информационных, компьютерных для оптимизации образовательного процесса, повышения его эффективности, доступности);</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 обеспечение </w:t>
      </w:r>
      <w:proofErr w:type="spellStart"/>
      <w:r w:rsidRPr="009029B5">
        <w:rPr>
          <w:rFonts w:ascii="Times New Roman" w:eastAsia="@Arial Unicode MS" w:hAnsi="Times New Roman" w:cs="Times New Roman"/>
          <w:color w:val="000000"/>
          <w:sz w:val="24"/>
          <w:szCs w:val="24"/>
        </w:rPr>
        <w:t>здоровьесберегающих</w:t>
      </w:r>
      <w:proofErr w:type="spellEnd"/>
      <w:r w:rsidRPr="009029B5">
        <w:rPr>
          <w:rFonts w:ascii="Times New Roman" w:eastAsia="@Arial Unicode MS" w:hAnsi="Times New Roman" w:cs="Times New Roman"/>
          <w:color w:val="000000"/>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color w:val="000000"/>
          <w:sz w:val="24"/>
          <w:szCs w:val="24"/>
        </w:rPr>
        <w:t>— развитие системы обучения и воспитания детей, имеющих сложные нарушения психического и (или) физического развития.</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b/>
          <w:color w:val="000000"/>
          <w:sz w:val="24"/>
          <w:szCs w:val="24"/>
        </w:rPr>
      </w:pPr>
      <w:r w:rsidRPr="009029B5">
        <w:rPr>
          <w:rFonts w:ascii="Times New Roman" w:eastAsia="@Arial Unicode MS" w:hAnsi="Times New Roman" w:cs="Times New Roman"/>
          <w:b/>
          <w:i/>
          <w:iCs/>
          <w:color w:val="000000"/>
          <w:sz w:val="24"/>
          <w:szCs w:val="24"/>
        </w:rPr>
        <w:t>Программно</w:t>
      </w:r>
      <w:r w:rsidRPr="009029B5">
        <w:rPr>
          <w:rFonts w:ascii="Times New Roman" w:eastAsia="@Arial Unicode MS" w:hAnsi="Times New Roman" w:cs="Times New Roman"/>
          <w:b/>
          <w:i/>
          <w:iCs/>
          <w:color w:val="000000"/>
          <w:sz w:val="24"/>
          <w:szCs w:val="24"/>
        </w:rPr>
        <w:noBreakHyphen/>
        <w:t>методическое обеспечение</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В процессе реализации программы коррекционной работы могут быть использованы коррекционно</w:t>
      </w:r>
      <w:r w:rsidRPr="009029B5">
        <w:rPr>
          <w:rFonts w:ascii="Times New Roman" w:eastAsia="@Arial Unicode MS" w:hAnsi="Times New Roman" w:cs="Times New Roman"/>
          <w:color w:val="000000"/>
          <w:sz w:val="24"/>
          <w:szCs w:val="24"/>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color w:val="000000"/>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b/>
          <w:color w:val="000000"/>
          <w:sz w:val="24"/>
          <w:szCs w:val="24"/>
        </w:rPr>
      </w:pPr>
      <w:r w:rsidRPr="009029B5">
        <w:rPr>
          <w:rFonts w:ascii="Times New Roman" w:eastAsia="@Arial Unicode MS" w:hAnsi="Times New Roman" w:cs="Times New Roman"/>
          <w:b/>
          <w:i/>
          <w:iCs/>
          <w:color w:val="000000"/>
          <w:sz w:val="24"/>
          <w:szCs w:val="24"/>
        </w:rPr>
        <w:t>Кадровое обеспечение</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 учителя</w:t>
      </w:r>
      <w:r w:rsidRPr="009029B5">
        <w:rPr>
          <w:rFonts w:ascii="Times New Roman" w:eastAsia="@Arial Unicode MS" w:hAnsi="Times New Roman" w:cs="Times New Roman"/>
          <w:color w:val="000000"/>
          <w:sz w:val="24"/>
          <w:szCs w:val="24"/>
        </w:rPr>
        <w:noBreakHyphen/>
        <w:t>логопеды, педагоги</w:t>
      </w:r>
      <w:r w:rsidRPr="009029B5">
        <w:rPr>
          <w:rFonts w:ascii="Times New Roman" w:eastAsia="@Arial Unicode MS" w:hAnsi="Times New Roman" w:cs="Times New Roman"/>
          <w:color w:val="000000"/>
          <w:sz w:val="24"/>
          <w:szCs w:val="24"/>
        </w:rPr>
        <w:noBreakHyphen/>
        <w:t>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color w:val="000000"/>
          <w:sz w:val="24"/>
          <w:szCs w:val="24"/>
        </w:rPr>
        <w:lastRenderedPageBreak/>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b/>
          <w:color w:val="000000"/>
          <w:sz w:val="24"/>
          <w:szCs w:val="24"/>
        </w:rPr>
      </w:pPr>
      <w:r w:rsidRPr="009029B5">
        <w:rPr>
          <w:rFonts w:ascii="Times New Roman" w:eastAsia="@Arial Unicode MS" w:hAnsi="Times New Roman" w:cs="Times New Roman"/>
          <w:b/>
          <w:i/>
          <w:iCs/>
          <w:color w:val="000000"/>
          <w:sz w:val="24"/>
          <w:szCs w:val="24"/>
        </w:rPr>
        <w:t>Материально</w:t>
      </w:r>
      <w:r w:rsidRPr="009029B5">
        <w:rPr>
          <w:rFonts w:ascii="Times New Roman" w:eastAsia="@Arial Unicode MS" w:hAnsi="Times New Roman" w:cs="Times New Roman"/>
          <w:b/>
          <w:i/>
          <w:iCs/>
          <w:color w:val="000000"/>
          <w:sz w:val="24"/>
          <w:szCs w:val="24"/>
        </w:rPr>
        <w:noBreakHyphen/>
        <w:t>техническое обеспечение</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color w:val="000000"/>
          <w:sz w:val="24"/>
          <w:szCs w:val="24"/>
        </w:rPr>
        <w:t>Материально</w:t>
      </w:r>
      <w:r w:rsidRPr="009029B5">
        <w:rPr>
          <w:rFonts w:ascii="Times New Roman" w:eastAsia="@Arial Unicode MS" w:hAnsi="Times New Roman" w:cs="Times New Roman"/>
          <w:color w:val="000000"/>
          <w:sz w:val="24"/>
          <w:szCs w:val="24"/>
        </w:rPr>
        <w:noBreakHyphen/>
        <w:t>техническое обеспечение заключается в создании надлежащей материально</w:t>
      </w:r>
      <w:r w:rsidRPr="009029B5">
        <w:rPr>
          <w:rFonts w:ascii="Times New Roman" w:eastAsia="@Arial Unicode MS" w:hAnsi="Times New Roman" w:cs="Times New Roman"/>
          <w:color w:val="000000"/>
          <w:sz w:val="24"/>
          <w:szCs w:val="24"/>
        </w:rPr>
        <w:noBreakHyphen/>
        <w:t>технической базы, позволяющей обеспечить адаптивную и коррекционно</w:t>
      </w:r>
      <w:r w:rsidRPr="009029B5">
        <w:rPr>
          <w:rFonts w:ascii="Times New Roman" w:eastAsia="@Arial Unicode MS" w:hAnsi="Times New Roman" w:cs="Times New Roman"/>
          <w:color w:val="000000"/>
          <w:sz w:val="24"/>
          <w:szCs w:val="24"/>
        </w:rPr>
        <w:noBreakHyphen/>
        <w:t>развивающую среды  образовательного учреждения, в том числе  надлежащие материально</w:t>
      </w:r>
      <w:r w:rsidRPr="009029B5">
        <w:rPr>
          <w:rFonts w:ascii="Times New Roman" w:eastAsia="@Arial Unicode MS" w:hAnsi="Times New Roman" w:cs="Times New Roman"/>
          <w:color w:val="000000"/>
          <w:sz w:val="24"/>
          <w:szCs w:val="24"/>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9029B5">
        <w:rPr>
          <w:rFonts w:ascii="Times New Roman" w:eastAsia="@Arial Unicode MS" w:hAnsi="Times New Roman" w:cs="Times New Roman"/>
          <w:color w:val="000000"/>
          <w:sz w:val="24"/>
          <w:szCs w:val="24"/>
        </w:rPr>
        <w:noBreakHyphen/>
        <w:t>бытового и санитарно-гигиенического обслуживания.</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b/>
          <w:color w:val="000000"/>
          <w:sz w:val="24"/>
          <w:szCs w:val="24"/>
        </w:rPr>
      </w:pPr>
      <w:r w:rsidRPr="009029B5">
        <w:rPr>
          <w:rFonts w:ascii="Times New Roman" w:eastAsia="@Arial Unicode MS" w:hAnsi="Times New Roman" w:cs="Times New Roman"/>
          <w:b/>
          <w:i/>
          <w:iCs/>
          <w:color w:val="000000"/>
          <w:sz w:val="24"/>
          <w:szCs w:val="24"/>
        </w:rPr>
        <w:t>Информационное обеспечение</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9029B5">
        <w:rPr>
          <w:rFonts w:ascii="Times New Roman" w:eastAsia="@Arial Unicode MS" w:hAnsi="Times New Roman" w:cs="Times New Roman"/>
          <w:color w:val="000000"/>
          <w:sz w:val="24"/>
          <w:szCs w:val="24"/>
        </w:rPr>
        <w:noBreakHyphen/>
        <w:t>коммуникационных технологий.</w:t>
      </w:r>
    </w:p>
    <w:p w:rsidR="00261675" w:rsidRPr="009029B5" w:rsidRDefault="00261675" w:rsidP="009029B5">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61675" w:rsidRPr="009029B5" w:rsidRDefault="00261675" w:rsidP="009029B5">
      <w:pPr>
        <w:spacing w:after="0"/>
        <w:jc w:val="both"/>
        <w:textAlignment w:val="baseline"/>
        <w:rPr>
          <w:rFonts w:ascii="Times New Roman" w:hAnsi="Times New Roman" w:cs="Times New Roman"/>
          <w:sz w:val="24"/>
          <w:szCs w:val="24"/>
        </w:rPr>
      </w:pPr>
      <w:r w:rsidRPr="009029B5">
        <w:rPr>
          <w:rFonts w:ascii="Times New Roman" w:hAnsi="Times New Roman" w:cs="Times New Roman"/>
          <w:b/>
          <w:bCs/>
          <w:sz w:val="24"/>
          <w:szCs w:val="24"/>
        </w:rPr>
        <w:t>Планируемые результаты коррекционной работы</w:t>
      </w:r>
    </w:p>
    <w:p w:rsidR="00261675" w:rsidRPr="009029B5" w:rsidRDefault="00261675" w:rsidP="009029B5">
      <w:pPr>
        <w:numPr>
          <w:ilvl w:val="0"/>
          <w:numId w:val="89"/>
        </w:numPr>
        <w:suppressAutoHyphens w:val="0"/>
        <w:spacing w:after="0"/>
        <w:ind w:left="227"/>
        <w:jc w:val="both"/>
        <w:textAlignment w:val="baseline"/>
        <w:rPr>
          <w:rFonts w:ascii="Times New Roman" w:hAnsi="Times New Roman" w:cs="Times New Roman"/>
          <w:sz w:val="24"/>
          <w:szCs w:val="24"/>
        </w:rPr>
      </w:pPr>
      <w:r w:rsidRPr="009029B5">
        <w:rPr>
          <w:rFonts w:ascii="Times New Roman" w:hAnsi="Times New Roman" w:cs="Times New Roman"/>
          <w:sz w:val="24"/>
          <w:szCs w:val="24"/>
        </w:rPr>
        <w:t>Уменьшение количества учащихся со стойкими проблемами в обучении и личностном развитии;</w:t>
      </w:r>
    </w:p>
    <w:p w:rsidR="00261675" w:rsidRPr="009029B5" w:rsidRDefault="00261675" w:rsidP="009029B5">
      <w:pPr>
        <w:numPr>
          <w:ilvl w:val="0"/>
          <w:numId w:val="89"/>
        </w:numPr>
        <w:suppressAutoHyphens w:val="0"/>
        <w:spacing w:after="0"/>
        <w:ind w:left="227"/>
        <w:jc w:val="both"/>
        <w:textAlignment w:val="baseline"/>
        <w:rPr>
          <w:rFonts w:ascii="Times New Roman" w:hAnsi="Times New Roman" w:cs="Times New Roman"/>
          <w:sz w:val="24"/>
          <w:szCs w:val="24"/>
        </w:rPr>
      </w:pPr>
      <w:r w:rsidRPr="009029B5">
        <w:rPr>
          <w:rFonts w:ascii="Times New Roman" w:hAnsi="Times New Roman" w:cs="Times New Roman"/>
          <w:sz w:val="24"/>
          <w:szCs w:val="24"/>
        </w:rPr>
        <w:t>Формирование высокоэффективных поведенческих стратегий и личностных ресурсов у детей и подростков с ОВЗ;</w:t>
      </w:r>
    </w:p>
    <w:p w:rsidR="00261675" w:rsidRPr="009029B5" w:rsidRDefault="00261675" w:rsidP="009029B5">
      <w:pPr>
        <w:numPr>
          <w:ilvl w:val="0"/>
          <w:numId w:val="89"/>
        </w:numPr>
        <w:suppressAutoHyphens w:val="0"/>
        <w:spacing w:after="0"/>
        <w:ind w:left="227"/>
        <w:jc w:val="both"/>
        <w:textAlignment w:val="baseline"/>
        <w:rPr>
          <w:rFonts w:ascii="Times New Roman" w:hAnsi="Times New Roman" w:cs="Times New Roman"/>
          <w:sz w:val="24"/>
          <w:szCs w:val="24"/>
        </w:rPr>
      </w:pPr>
      <w:r w:rsidRPr="009029B5">
        <w:rPr>
          <w:rFonts w:ascii="Times New Roman" w:hAnsi="Times New Roman" w:cs="Times New Roman"/>
          <w:sz w:val="24"/>
          <w:szCs w:val="24"/>
        </w:rPr>
        <w:t>Включение в систему коррекционной работы школы взаимодействие с другими организациями;</w:t>
      </w:r>
    </w:p>
    <w:p w:rsidR="00261675" w:rsidRPr="009029B5" w:rsidRDefault="00261675" w:rsidP="009029B5">
      <w:pPr>
        <w:numPr>
          <w:ilvl w:val="0"/>
          <w:numId w:val="89"/>
        </w:numPr>
        <w:suppressAutoHyphens w:val="0"/>
        <w:spacing w:after="0"/>
        <w:ind w:left="227"/>
        <w:jc w:val="both"/>
        <w:textAlignment w:val="baseline"/>
        <w:rPr>
          <w:rFonts w:ascii="Times New Roman" w:hAnsi="Times New Roman" w:cs="Times New Roman"/>
          <w:sz w:val="24"/>
          <w:szCs w:val="24"/>
        </w:rPr>
      </w:pPr>
      <w:r w:rsidRPr="009029B5">
        <w:rPr>
          <w:rFonts w:ascii="Times New Roman" w:hAnsi="Times New Roman" w:cs="Times New Roman"/>
          <w:sz w:val="24"/>
          <w:szCs w:val="24"/>
        </w:rPr>
        <w:t>Повышение профессионального уровня педагогического коллектива по проблемам коррекционной работы с учащимися с ОВЗ;</w:t>
      </w:r>
    </w:p>
    <w:p w:rsidR="00261675" w:rsidRPr="009029B5" w:rsidRDefault="00261675" w:rsidP="009029B5">
      <w:pPr>
        <w:numPr>
          <w:ilvl w:val="0"/>
          <w:numId w:val="89"/>
        </w:numPr>
        <w:suppressAutoHyphens w:val="0"/>
        <w:spacing w:after="0"/>
        <w:ind w:left="227"/>
        <w:jc w:val="both"/>
        <w:textAlignment w:val="baseline"/>
        <w:rPr>
          <w:rFonts w:ascii="Times New Roman" w:hAnsi="Times New Roman" w:cs="Times New Roman"/>
          <w:sz w:val="24"/>
          <w:szCs w:val="24"/>
        </w:rPr>
      </w:pPr>
      <w:r w:rsidRPr="009029B5">
        <w:rPr>
          <w:rFonts w:ascii="Times New Roman" w:hAnsi="Times New Roman" w:cs="Times New Roman"/>
          <w:sz w:val="24"/>
          <w:szCs w:val="24"/>
        </w:rPr>
        <w:t>Изменение показателей учебной мотивации обучающихся, познавательного интереса, уровня общего развития;</w:t>
      </w:r>
    </w:p>
    <w:p w:rsidR="00261675" w:rsidRPr="009029B5" w:rsidRDefault="00261675" w:rsidP="009029B5">
      <w:pPr>
        <w:numPr>
          <w:ilvl w:val="0"/>
          <w:numId w:val="89"/>
        </w:numPr>
        <w:suppressAutoHyphens w:val="0"/>
        <w:spacing w:after="0"/>
        <w:ind w:left="227"/>
        <w:jc w:val="both"/>
        <w:textAlignment w:val="baseline"/>
        <w:rPr>
          <w:rFonts w:ascii="Times New Roman" w:hAnsi="Times New Roman" w:cs="Times New Roman"/>
          <w:sz w:val="24"/>
          <w:szCs w:val="24"/>
        </w:rPr>
      </w:pPr>
      <w:r w:rsidRPr="009029B5">
        <w:rPr>
          <w:rFonts w:ascii="Times New Roman" w:hAnsi="Times New Roman" w:cs="Times New Roman"/>
          <w:sz w:val="24"/>
          <w:szCs w:val="24"/>
        </w:rPr>
        <w:t>Стабилизация самооценки, уровня тревожности обучающихся;</w:t>
      </w:r>
    </w:p>
    <w:p w:rsidR="00261675" w:rsidRPr="009029B5" w:rsidRDefault="00261675" w:rsidP="009029B5">
      <w:pPr>
        <w:numPr>
          <w:ilvl w:val="0"/>
          <w:numId w:val="89"/>
        </w:numPr>
        <w:suppressAutoHyphens w:val="0"/>
        <w:spacing w:after="0"/>
        <w:ind w:left="227"/>
        <w:jc w:val="both"/>
        <w:textAlignment w:val="baseline"/>
        <w:rPr>
          <w:rFonts w:ascii="Times New Roman" w:hAnsi="Times New Roman" w:cs="Times New Roman"/>
          <w:sz w:val="24"/>
          <w:szCs w:val="24"/>
        </w:rPr>
      </w:pPr>
      <w:r w:rsidRPr="009029B5">
        <w:rPr>
          <w:rFonts w:ascii="Times New Roman" w:hAnsi="Times New Roman" w:cs="Times New Roman"/>
          <w:sz w:val="24"/>
          <w:szCs w:val="24"/>
        </w:rPr>
        <w:t>Формирование психологических новообразований, соответствующих возрасту детей;</w:t>
      </w:r>
    </w:p>
    <w:p w:rsidR="00261675" w:rsidRPr="009029B5" w:rsidRDefault="00261675" w:rsidP="009029B5">
      <w:pPr>
        <w:numPr>
          <w:ilvl w:val="0"/>
          <w:numId w:val="89"/>
        </w:numPr>
        <w:suppressAutoHyphens w:val="0"/>
        <w:spacing w:after="0"/>
        <w:ind w:left="227"/>
        <w:jc w:val="both"/>
        <w:textAlignment w:val="baseline"/>
        <w:rPr>
          <w:rFonts w:ascii="Times New Roman" w:hAnsi="Times New Roman" w:cs="Times New Roman"/>
          <w:sz w:val="24"/>
          <w:szCs w:val="24"/>
        </w:rPr>
      </w:pPr>
      <w:r w:rsidRPr="009029B5">
        <w:rPr>
          <w:rFonts w:ascii="Times New Roman" w:hAnsi="Times New Roman" w:cs="Times New Roman"/>
          <w:sz w:val="24"/>
          <w:szCs w:val="24"/>
        </w:rPr>
        <w:lastRenderedPageBreak/>
        <w:t>Положительная динамика развития мыслительных процессов, пространственно-временных отношений обучающихся.</w:t>
      </w:r>
    </w:p>
    <w:p w:rsidR="00261675" w:rsidRPr="009029B5" w:rsidRDefault="00261675" w:rsidP="009029B5">
      <w:pPr>
        <w:tabs>
          <w:tab w:val="left" w:pos="2385"/>
        </w:tabs>
        <w:spacing w:after="0"/>
        <w:jc w:val="center"/>
        <w:rPr>
          <w:rFonts w:ascii="Times New Roman" w:hAnsi="Times New Roman" w:cs="Times New Roman"/>
          <w:b/>
          <w:sz w:val="24"/>
          <w:szCs w:val="24"/>
        </w:rPr>
      </w:pPr>
      <w:r w:rsidRPr="009029B5">
        <w:rPr>
          <w:rFonts w:ascii="Times New Roman" w:hAnsi="Times New Roman" w:cs="Times New Roman"/>
          <w:b/>
          <w:sz w:val="24"/>
          <w:szCs w:val="24"/>
        </w:rPr>
        <w:t>План реализации коррекционных мероприятий в рамках психологического сопровождения.</w:t>
      </w:r>
    </w:p>
    <w:tbl>
      <w:tblPr>
        <w:tblW w:w="102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3"/>
        <w:gridCol w:w="3189"/>
        <w:gridCol w:w="2055"/>
        <w:gridCol w:w="2427"/>
      </w:tblGrid>
      <w:tr w:rsidR="00261675" w:rsidRPr="009029B5" w:rsidTr="00261675">
        <w:trPr>
          <w:trHeight w:val="455"/>
        </w:trPr>
        <w:tc>
          <w:tcPr>
            <w:tcW w:w="2623" w:type="dxa"/>
          </w:tcPr>
          <w:p w:rsidR="00261675" w:rsidRPr="009029B5" w:rsidRDefault="00261675"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Направление работы</w:t>
            </w:r>
          </w:p>
        </w:tc>
        <w:tc>
          <w:tcPr>
            <w:tcW w:w="3189" w:type="dxa"/>
          </w:tcPr>
          <w:p w:rsidR="00261675" w:rsidRPr="009029B5" w:rsidRDefault="00261675"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Мероприятие</w:t>
            </w:r>
          </w:p>
        </w:tc>
        <w:tc>
          <w:tcPr>
            <w:tcW w:w="2055" w:type="dxa"/>
          </w:tcPr>
          <w:p w:rsidR="00261675" w:rsidRPr="009029B5" w:rsidRDefault="00261675"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Форма проведения</w:t>
            </w:r>
          </w:p>
        </w:tc>
        <w:tc>
          <w:tcPr>
            <w:tcW w:w="2427" w:type="dxa"/>
          </w:tcPr>
          <w:p w:rsidR="00261675" w:rsidRPr="009029B5" w:rsidRDefault="00261675"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Сроки и регулярность  проведения</w:t>
            </w:r>
          </w:p>
        </w:tc>
      </w:tr>
      <w:tr w:rsidR="00261675" w:rsidRPr="009029B5" w:rsidTr="00261675">
        <w:trPr>
          <w:trHeight w:val="274"/>
        </w:trPr>
        <w:tc>
          <w:tcPr>
            <w:tcW w:w="2623" w:type="dxa"/>
          </w:tcPr>
          <w:p w:rsidR="00261675" w:rsidRPr="009029B5" w:rsidRDefault="00261675"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Диагностика</w:t>
            </w:r>
          </w:p>
        </w:tc>
        <w:tc>
          <w:tcPr>
            <w:tcW w:w="3189"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Психолого-педагогическая диагностика  уровня готовности к обучению в школе</w:t>
            </w:r>
          </w:p>
        </w:tc>
        <w:tc>
          <w:tcPr>
            <w:tcW w:w="2055"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индивидуально</w:t>
            </w:r>
          </w:p>
        </w:tc>
        <w:tc>
          <w:tcPr>
            <w:tcW w:w="2427"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апрель-май (после записи ребенка в школу), сентябрь ежегодно</w:t>
            </w:r>
          </w:p>
        </w:tc>
      </w:tr>
      <w:tr w:rsidR="00261675" w:rsidRPr="009029B5" w:rsidTr="00261675">
        <w:trPr>
          <w:trHeight w:val="623"/>
        </w:trPr>
        <w:tc>
          <w:tcPr>
            <w:tcW w:w="2623" w:type="dxa"/>
            <w:vMerge w:val="restart"/>
            <w:tcBorders>
              <w:top w:val="single" w:sz="4" w:space="0" w:color="auto"/>
              <w:left w:val="single" w:sz="4" w:space="0" w:color="auto"/>
              <w:right w:val="single" w:sz="4" w:space="0" w:color="auto"/>
            </w:tcBorders>
          </w:tcPr>
          <w:p w:rsidR="00261675" w:rsidRPr="009029B5" w:rsidRDefault="00261675"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Диагностика</w:t>
            </w:r>
          </w:p>
        </w:tc>
        <w:tc>
          <w:tcPr>
            <w:tcW w:w="3189"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b/>
                <w:sz w:val="24"/>
                <w:szCs w:val="24"/>
              </w:rPr>
              <w:t xml:space="preserve"> </w:t>
            </w:r>
            <w:r w:rsidRPr="009029B5">
              <w:rPr>
                <w:rFonts w:ascii="Times New Roman" w:hAnsi="Times New Roman" w:cs="Times New Roman"/>
                <w:sz w:val="24"/>
                <w:szCs w:val="24"/>
              </w:rPr>
              <w:t>Комплексная психодиагностика уровня адаптации к обучению в школе</w:t>
            </w:r>
          </w:p>
        </w:tc>
        <w:tc>
          <w:tcPr>
            <w:tcW w:w="2055"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групповая</w:t>
            </w:r>
          </w:p>
        </w:tc>
        <w:tc>
          <w:tcPr>
            <w:tcW w:w="2427"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15 ноября-15 декабря на первом году обучения</w:t>
            </w:r>
          </w:p>
        </w:tc>
      </w:tr>
      <w:tr w:rsidR="00261675" w:rsidRPr="009029B5" w:rsidTr="00261675">
        <w:trPr>
          <w:trHeight w:val="1356"/>
        </w:trPr>
        <w:tc>
          <w:tcPr>
            <w:tcW w:w="2623" w:type="dxa"/>
            <w:vMerge/>
            <w:tcBorders>
              <w:left w:val="single" w:sz="4" w:space="0" w:color="auto"/>
              <w:right w:val="single" w:sz="4" w:space="0" w:color="auto"/>
            </w:tcBorders>
          </w:tcPr>
          <w:p w:rsidR="00261675" w:rsidRPr="009029B5" w:rsidRDefault="00261675" w:rsidP="009029B5">
            <w:pPr>
              <w:spacing w:after="0"/>
              <w:rPr>
                <w:rFonts w:ascii="Times New Roman" w:hAnsi="Times New Roman" w:cs="Times New Roman"/>
                <w:b/>
                <w:sz w:val="24"/>
                <w:szCs w:val="24"/>
              </w:rPr>
            </w:pPr>
          </w:p>
        </w:tc>
        <w:tc>
          <w:tcPr>
            <w:tcW w:w="3189"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Диагностика динамики и результативности коррекционно-развивающей работы педагога-психолога с ребенком</w:t>
            </w:r>
          </w:p>
        </w:tc>
        <w:tc>
          <w:tcPr>
            <w:tcW w:w="2055"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индивидуально</w:t>
            </w:r>
          </w:p>
        </w:tc>
        <w:tc>
          <w:tcPr>
            <w:tcW w:w="2427"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май каждого учебного года</w:t>
            </w:r>
          </w:p>
        </w:tc>
      </w:tr>
      <w:tr w:rsidR="00261675" w:rsidRPr="009029B5" w:rsidTr="00261675">
        <w:trPr>
          <w:trHeight w:val="963"/>
        </w:trPr>
        <w:tc>
          <w:tcPr>
            <w:tcW w:w="2623" w:type="dxa"/>
            <w:vMerge/>
            <w:tcBorders>
              <w:left w:val="single" w:sz="4" w:space="0" w:color="auto"/>
              <w:right w:val="single" w:sz="4" w:space="0" w:color="auto"/>
            </w:tcBorders>
          </w:tcPr>
          <w:p w:rsidR="00261675" w:rsidRPr="009029B5" w:rsidRDefault="00261675" w:rsidP="009029B5">
            <w:pPr>
              <w:spacing w:after="0"/>
              <w:rPr>
                <w:rFonts w:ascii="Times New Roman" w:hAnsi="Times New Roman" w:cs="Times New Roman"/>
                <w:b/>
                <w:sz w:val="24"/>
                <w:szCs w:val="24"/>
              </w:rPr>
            </w:pPr>
          </w:p>
        </w:tc>
        <w:tc>
          <w:tcPr>
            <w:tcW w:w="3189"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Психолого-педагогическая диагностика готовности к переходу на среднюю ступень общего образования</w:t>
            </w:r>
          </w:p>
        </w:tc>
        <w:tc>
          <w:tcPr>
            <w:tcW w:w="2055"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групповая</w:t>
            </w:r>
          </w:p>
        </w:tc>
        <w:tc>
          <w:tcPr>
            <w:tcW w:w="2427"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март </w:t>
            </w:r>
            <w:r w:rsidR="00CE4BEC" w:rsidRPr="009029B5">
              <w:rPr>
                <w:rFonts w:ascii="Times New Roman" w:hAnsi="Times New Roman" w:cs="Times New Roman"/>
                <w:sz w:val="24"/>
                <w:szCs w:val="24"/>
              </w:rPr>
              <w:t>в четвертом</w:t>
            </w:r>
            <w:r w:rsidRPr="009029B5">
              <w:rPr>
                <w:rFonts w:ascii="Times New Roman" w:hAnsi="Times New Roman" w:cs="Times New Roman"/>
                <w:sz w:val="24"/>
                <w:szCs w:val="24"/>
              </w:rPr>
              <w:t xml:space="preserve"> классе</w:t>
            </w:r>
          </w:p>
        </w:tc>
      </w:tr>
      <w:tr w:rsidR="00261675" w:rsidRPr="009029B5" w:rsidTr="00261675">
        <w:trPr>
          <w:trHeight w:val="676"/>
        </w:trPr>
        <w:tc>
          <w:tcPr>
            <w:tcW w:w="2623" w:type="dxa"/>
            <w:tcBorders>
              <w:left w:val="single" w:sz="4" w:space="0" w:color="auto"/>
              <w:right w:val="single" w:sz="4" w:space="0" w:color="auto"/>
            </w:tcBorders>
          </w:tcPr>
          <w:p w:rsidR="00261675" w:rsidRPr="009029B5" w:rsidRDefault="00261675"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Коррекционно-развивающая работа</w:t>
            </w:r>
          </w:p>
        </w:tc>
        <w:tc>
          <w:tcPr>
            <w:tcW w:w="3189"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Коррекционно-развивающие занятия</w:t>
            </w:r>
          </w:p>
        </w:tc>
        <w:tc>
          <w:tcPr>
            <w:tcW w:w="2055"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групповая (по 4-5 человек) и индивидуальная</w:t>
            </w:r>
          </w:p>
        </w:tc>
        <w:tc>
          <w:tcPr>
            <w:tcW w:w="2427"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2 раза в неделю          с октября по май</w:t>
            </w:r>
          </w:p>
        </w:tc>
      </w:tr>
      <w:tr w:rsidR="00261675" w:rsidRPr="009029B5" w:rsidTr="00261675">
        <w:trPr>
          <w:trHeight w:val="1405"/>
        </w:trPr>
        <w:tc>
          <w:tcPr>
            <w:tcW w:w="2623" w:type="dxa"/>
            <w:tcBorders>
              <w:left w:val="single" w:sz="4" w:space="0" w:color="auto"/>
              <w:right w:val="single" w:sz="4" w:space="0" w:color="auto"/>
            </w:tcBorders>
          </w:tcPr>
          <w:p w:rsidR="00261675" w:rsidRPr="009029B5" w:rsidRDefault="00261675"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Консультирование</w:t>
            </w:r>
          </w:p>
        </w:tc>
        <w:tc>
          <w:tcPr>
            <w:tcW w:w="3189"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Родителей и педагогов</w:t>
            </w:r>
          </w:p>
          <w:p w:rsidR="00261675" w:rsidRPr="009029B5" w:rsidRDefault="00261675" w:rsidP="009029B5">
            <w:pPr>
              <w:spacing w:after="0"/>
              <w:rPr>
                <w:rFonts w:ascii="Times New Roman" w:hAnsi="Times New Roman" w:cs="Times New Roman"/>
                <w:sz w:val="24"/>
                <w:szCs w:val="24"/>
              </w:rPr>
            </w:pPr>
          </w:p>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Родителей и педагогов</w:t>
            </w:r>
          </w:p>
        </w:tc>
        <w:tc>
          <w:tcPr>
            <w:tcW w:w="2055"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индивидуально</w:t>
            </w:r>
          </w:p>
          <w:p w:rsidR="00261675" w:rsidRPr="009029B5" w:rsidRDefault="00261675" w:rsidP="009029B5">
            <w:pPr>
              <w:spacing w:after="0"/>
              <w:rPr>
                <w:rFonts w:ascii="Times New Roman" w:hAnsi="Times New Roman" w:cs="Times New Roman"/>
                <w:sz w:val="24"/>
                <w:szCs w:val="24"/>
              </w:rPr>
            </w:pPr>
          </w:p>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на </w:t>
            </w:r>
            <w:proofErr w:type="spellStart"/>
            <w:r w:rsidRPr="009029B5">
              <w:rPr>
                <w:rFonts w:ascii="Times New Roman" w:hAnsi="Times New Roman" w:cs="Times New Roman"/>
                <w:sz w:val="24"/>
                <w:szCs w:val="24"/>
              </w:rPr>
              <w:t>ППк</w:t>
            </w:r>
            <w:proofErr w:type="spellEnd"/>
          </w:p>
        </w:tc>
        <w:tc>
          <w:tcPr>
            <w:tcW w:w="2427"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в течение учебного года по запросу                         по ежегодному плану и по мере необходимости</w:t>
            </w:r>
          </w:p>
        </w:tc>
      </w:tr>
      <w:tr w:rsidR="00261675" w:rsidRPr="009029B5" w:rsidTr="00261675">
        <w:trPr>
          <w:trHeight w:val="1094"/>
        </w:trPr>
        <w:tc>
          <w:tcPr>
            <w:tcW w:w="2623" w:type="dxa"/>
            <w:tcBorders>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Психологическое просвещение и профилактика</w:t>
            </w:r>
          </w:p>
        </w:tc>
        <w:tc>
          <w:tcPr>
            <w:tcW w:w="3189"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Выступления на родительских собраниях</w:t>
            </w:r>
          </w:p>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Выступления на плановых заседаниях </w:t>
            </w:r>
            <w:proofErr w:type="spellStart"/>
            <w:r w:rsidRPr="009029B5">
              <w:rPr>
                <w:rFonts w:ascii="Times New Roman" w:hAnsi="Times New Roman" w:cs="Times New Roman"/>
                <w:sz w:val="24"/>
                <w:szCs w:val="24"/>
              </w:rPr>
              <w:t>ПМПк</w:t>
            </w:r>
            <w:proofErr w:type="spellEnd"/>
          </w:p>
        </w:tc>
        <w:tc>
          <w:tcPr>
            <w:tcW w:w="2055"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групповая</w:t>
            </w:r>
          </w:p>
          <w:p w:rsidR="00261675" w:rsidRPr="009029B5" w:rsidRDefault="00261675" w:rsidP="009029B5">
            <w:pPr>
              <w:spacing w:after="0"/>
              <w:rPr>
                <w:rFonts w:ascii="Times New Roman" w:hAnsi="Times New Roman" w:cs="Times New Roman"/>
                <w:sz w:val="24"/>
                <w:szCs w:val="24"/>
              </w:rPr>
            </w:pPr>
          </w:p>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групповая</w:t>
            </w:r>
          </w:p>
        </w:tc>
        <w:tc>
          <w:tcPr>
            <w:tcW w:w="2427"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не реже 2-х раз в течение учебного года                   согласно ежегодному плану работы </w:t>
            </w:r>
            <w:proofErr w:type="spellStart"/>
            <w:r w:rsidRPr="009029B5">
              <w:rPr>
                <w:rFonts w:ascii="Times New Roman" w:hAnsi="Times New Roman" w:cs="Times New Roman"/>
                <w:sz w:val="24"/>
                <w:szCs w:val="24"/>
              </w:rPr>
              <w:t>ППк</w:t>
            </w:r>
            <w:proofErr w:type="spellEnd"/>
          </w:p>
        </w:tc>
      </w:tr>
      <w:tr w:rsidR="00261675" w:rsidRPr="009029B5" w:rsidTr="00261675">
        <w:trPr>
          <w:trHeight w:val="888"/>
        </w:trPr>
        <w:tc>
          <w:tcPr>
            <w:tcW w:w="2623"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Экспертно-методическая деятельность</w:t>
            </w:r>
          </w:p>
        </w:tc>
        <w:tc>
          <w:tcPr>
            <w:tcW w:w="3189"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Выявление, анализ динамики развития детей, корректировка планирования коррекционно-развивающей работы </w:t>
            </w:r>
          </w:p>
        </w:tc>
        <w:tc>
          <w:tcPr>
            <w:tcW w:w="2055"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индивидуально</w:t>
            </w:r>
          </w:p>
        </w:tc>
        <w:tc>
          <w:tcPr>
            <w:tcW w:w="2427"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май каждого учебного года</w:t>
            </w:r>
          </w:p>
        </w:tc>
      </w:tr>
    </w:tbl>
    <w:p w:rsidR="00261675" w:rsidRPr="009029B5" w:rsidRDefault="00261675" w:rsidP="009029B5">
      <w:pPr>
        <w:spacing w:after="0"/>
        <w:jc w:val="both"/>
        <w:rPr>
          <w:rFonts w:ascii="Times New Roman" w:hAnsi="Times New Roman" w:cs="Times New Roman"/>
          <w:b/>
          <w:sz w:val="24"/>
          <w:szCs w:val="24"/>
        </w:rPr>
      </w:pPr>
    </w:p>
    <w:p w:rsidR="00261675" w:rsidRPr="009029B5" w:rsidRDefault="00261675"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План реализации коррекционных мероприятий в рамках медицинского сопровождения</w:t>
      </w: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2839"/>
        <w:gridCol w:w="3178"/>
      </w:tblGrid>
      <w:tr w:rsidR="00261675" w:rsidRPr="009029B5" w:rsidTr="00261675">
        <w:trPr>
          <w:trHeight w:val="708"/>
        </w:trPr>
        <w:tc>
          <w:tcPr>
            <w:tcW w:w="3970"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lastRenderedPageBreak/>
              <w:t>Мероприятие</w:t>
            </w:r>
          </w:p>
        </w:tc>
        <w:tc>
          <w:tcPr>
            <w:tcW w:w="2839"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Форма проведения</w:t>
            </w:r>
          </w:p>
        </w:tc>
        <w:tc>
          <w:tcPr>
            <w:tcW w:w="3178"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 xml:space="preserve">Сроки и </w:t>
            </w:r>
            <w:r w:rsidR="00CE4BEC" w:rsidRPr="009029B5">
              <w:rPr>
                <w:rFonts w:ascii="Times New Roman" w:hAnsi="Times New Roman" w:cs="Times New Roman"/>
                <w:b/>
                <w:sz w:val="24"/>
                <w:szCs w:val="24"/>
              </w:rPr>
              <w:t>регулярность проведения</w:t>
            </w:r>
          </w:p>
        </w:tc>
      </w:tr>
      <w:tr w:rsidR="00261675" w:rsidRPr="009029B5" w:rsidTr="00261675">
        <w:trPr>
          <w:trHeight w:val="725"/>
        </w:trPr>
        <w:tc>
          <w:tcPr>
            <w:tcW w:w="3970"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Обследование состояния здоровья ребенка для </w:t>
            </w:r>
            <w:proofErr w:type="spellStart"/>
            <w:r w:rsidRPr="009029B5">
              <w:rPr>
                <w:rFonts w:ascii="Times New Roman" w:hAnsi="Times New Roman" w:cs="Times New Roman"/>
                <w:sz w:val="24"/>
                <w:szCs w:val="24"/>
              </w:rPr>
              <w:t>ПМПк</w:t>
            </w:r>
            <w:proofErr w:type="spellEnd"/>
            <w:r w:rsidRPr="009029B5">
              <w:rPr>
                <w:rFonts w:ascii="Times New Roman" w:hAnsi="Times New Roman" w:cs="Times New Roman"/>
                <w:sz w:val="24"/>
                <w:szCs w:val="24"/>
              </w:rPr>
              <w:t>:</w:t>
            </w:r>
          </w:p>
        </w:tc>
        <w:tc>
          <w:tcPr>
            <w:tcW w:w="2839"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при записи ребенка в школу, затем в период обучения на </w:t>
            </w:r>
            <w:r w:rsidRPr="009029B5">
              <w:rPr>
                <w:rFonts w:ascii="Times New Roman" w:hAnsi="Times New Roman" w:cs="Times New Roman"/>
                <w:sz w:val="24"/>
                <w:szCs w:val="24"/>
                <w:lang w:val="en-US"/>
              </w:rPr>
              <w:t>I</w:t>
            </w:r>
            <w:r w:rsidRPr="009029B5">
              <w:rPr>
                <w:rFonts w:ascii="Times New Roman" w:hAnsi="Times New Roman" w:cs="Times New Roman"/>
                <w:sz w:val="24"/>
                <w:szCs w:val="24"/>
              </w:rPr>
              <w:t xml:space="preserve"> ступени (при необходимости)</w:t>
            </w:r>
          </w:p>
        </w:tc>
      </w:tr>
      <w:tr w:rsidR="00261675" w:rsidRPr="009029B5" w:rsidTr="00261675">
        <w:trPr>
          <w:trHeight w:val="942"/>
        </w:trPr>
        <w:tc>
          <w:tcPr>
            <w:tcW w:w="3970"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Анализ состояния здоровья ребенка и реализацию рекомендаций по итогам ежегодной диспансеризации</w:t>
            </w:r>
          </w:p>
        </w:tc>
        <w:tc>
          <w:tcPr>
            <w:tcW w:w="2839"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ежегодно, после прохождения классом диспансеризации             </w:t>
            </w:r>
          </w:p>
        </w:tc>
      </w:tr>
      <w:tr w:rsidR="00261675" w:rsidRPr="009029B5" w:rsidTr="00261675">
        <w:trPr>
          <w:trHeight w:val="565"/>
        </w:trPr>
        <w:tc>
          <w:tcPr>
            <w:tcW w:w="3970"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Динамическое наблюдение у внешних специалистов</w:t>
            </w:r>
          </w:p>
        </w:tc>
        <w:tc>
          <w:tcPr>
            <w:tcW w:w="2839"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определяет внешний врач-специалист</w:t>
            </w:r>
          </w:p>
        </w:tc>
      </w:tr>
    </w:tbl>
    <w:p w:rsidR="00261675" w:rsidRPr="009029B5" w:rsidRDefault="00261675" w:rsidP="009029B5">
      <w:pPr>
        <w:spacing w:after="0"/>
        <w:rPr>
          <w:rFonts w:ascii="Times New Roman" w:hAnsi="Times New Roman" w:cs="Times New Roman"/>
          <w:b/>
          <w:sz w:val="24"/>
          <w:szCs w:val="24"/>
        </w:rPr>
      </w:pPr>
    </w:p>
    <w:p w:rsidR="00261675" w:rsidRPr="009029B5" w:rsidRDefault="00261675"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План реализации коррекционных мероприятий в рамках педагогического сопровождения, осуществляемого классным руководителем</w:t>
      </w:r>
    </w:p>
    <w:tbl>
      <w:tblPr>
        <w:tblW w:w="96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2464"/>
        <w:gridCol w:w="3553"/>
      </w:tblGrid>
      <w:tr w:rsidR="00261675" w:rsidRPr="009029B5" w:rsidTr="00261675">
        <w:trPr>
          <w:trHeight w:val="708"/>
        </w:trPr>
        <w:tc>
          <w:tcPr>
            <w:tcW w:w="3632"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Мероприятие</w:t>
            </w:r>
          </w:p>
        </w:tc>
        <w:tc>
          <w:tcPr>
            <w:tcW w:w="2464"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Форма проведения</w:t>
            </w:r>
          </w:p>
        </w:tc>
        <w:tc>
          <w:tcPr>
            <w:tcW w:w="3553"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 xml:space="preserve">Сроки и </w:t>
            </w:r>
            <w:r w:rsidR="00CE4BEC" w:rsidRPr="009029B5">
              <w:rPr>
                <w:rFonts w:ascii="Times New Roman" w:hAnsi="Times New Roman" w:cs="Times New Roman"/>
                <w:b/>
                <w:sz w:val="24"/>
                <w:szCs w:val="24"/>
              </w:rPr>
              <w:t>регулярность проведения</w:t>
            </w:r>
          </w:p>
        </w:tc>
      </w:tr>
      <w:tr w:rsidR="00261675" w:rsidRPr="009029B5" w:rsidTr="00261675">
        <w:trPr>
          <w:trHeight w:val="643"/>
        </w:trPr>
        <w:tc>
          <w:tcPr>
            <w:tcW w:w="3632"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Наблюдение динамики освоения ребенком учебной деятельности</w:t>
            </w:r>
          </w:p>
        </w:tc>
        <w:tc>
          <w:tcPr>
            <w:tcW w:w="2464"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индивидуальная</w:t>
            </w:r>
          </w:p>
        </w:tc>
        <w:tc>
          <w:tcPr>
            <w:tcW w:w="3553"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регулярно в цикле учебного года по учебным четвертям</w:t>
            </w:r>
          </w:p>
        </w:tc>
      </w:tr>
      <w:tr w:rsidR="00261675" w:rsidRPr="009029B5" w:rsidTr="00261675">
        <w:trPr>
          <w:trHeight w:val="1335"/>
        </w:trPr>
        <w:tc>
          <w:tcPr>
            <w:tcW w:w="3632"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Оказание индивидуально ориентированной коррекционной помощи:                                                                                                          </w:t>
            </w:r>
          </w:p>
        </w:tc>
        <w:tc>
          <w:tcPr>
            <w:tcW w:w="2464"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индивидуальная и (или) в подгруппах по 2-3 человека</w:t>
            </w:r>
          </w:p>
          <w:p w:rsidR="00261675" w:rsidRPr="009029B5" w:rsidRDefault="00261675" w:rsidP="009029B5">
            <w:pPr>
              <w:spacing w:after="0"/>
              <w:rPr>
                <w:rFonts w:ascii="Times New Roman" w:hAnsi="Times New Roman" w:cs="Times New Roman"/>
                <w:sz w:val="24"/>
                <w:szCs w:val="24"/>
              </w:rPr>
            </w:pPr>
          </w:p>
        </w:tc>
        <w:tc>
          <w:tcPr>
            <w:tcW w:w="3553"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регулярно в цикле учебного года (в часы индивидуальных консультаций, предусмотренных компонентом ОУ)</w:t>
            </w:r>
          </w:p>
        </w:tc>
      </w:tr>
    </w:tbl>
    <w:p w:rsidR="00261675" w:rsidRPr="009029B5" w:rsidRDefault="00261675" w:rsidP="009029B5">
      <w:pPr>
        <w:spacing w:after="0"/>
        <w:ind w:left="360"/>
        <w:rPr>
          <w:rFonts w:ascii="Times New Roman" w:hAnsi="Times New Roman" w:cs="Times New Roman"/>
          <w:b/>
          <w:sz w:val="24"/>
          <w:szCs w:val="24"/>
          <w:u w:val="single"/>
        </w:rPr>
      </w:pPr>
    </w:p>
    <w:p w:rsidR="00261675" w:rsidRPr="009029B5" w:rsidRDefault="00261675" w:rsidP="009029B5">
      <w:pPr>
        <w:tabs>
          <w:tab w:val="left" w:pos="2385"/>
        </w:tabs>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План реализации коррекционных мероприятий в рамках </w:t>
      </w:r>
    </w:p>
    <w:p w:rsidR="00261675" w:rsidRPr="009029B5" w:rsidRDefault="00261675" w:rsidP="009029B5">
      <w:pPr>
        <w:tabs>
          <w:tab w:val="left" w:pos="2385"/>
        </w:tabs>
        <w:spacing w:after="0"/>
        <w:jc w:val="center"/>
        <w:rPr>
          <w:rFonts w:ascii="Times New Roman" w:hAnsi="Times New Roman" w:cs="Times New Roman"/>
          <w:b/>
          <w:sz w:val="24"/>
          <w:szCs w:val="24"/>
        </w:rPr>
      </w:pPr>
      <w:r w:rsidRPr="009029B5">
        <w:rPr>
          <w:rFonts w:ascii="Times New Roman" w:hAnsi="Times New Roman" w:cs="Times New Roman"/>
          <w:b/>
          <w:sz w:val="24"/>
          <w:szCs w:val="24"/>
        </w:rPr>
        <w:t>логопедического сопровождения.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9"/>
        <w:gridCol w:w="1417"/>
        <w:gridCol w:w="2977"/>
      </w:tblGrid>
      <w:tr w:rsidR="00261675" w:rsidRPr="009029B5" w:rsidTr="00261675">
        <w:trPr>
          <w:trHeight w:val="455"/>
        </w:trPr>
        <w:tc>
          <w:tcPr>
            <w:tcW w:w="1985" w:type="dxa"/>
          </w:tcPr>
          <w:p w:rsidR="00261675" w:rsidRPr="009029B5" w:rsidRDefault="00261675"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Направление работы</w:t>
            </w:r>
          </w:p>
        </w:tc>
        <w:tc>
          <w:tcPr>
            <w:tcW w:w="3119" w:type="dxa"/>
          </w:tcPr>
          <w:p w:rsidR="00261675" w:rsidRPr="009029B5" w:rsidRDefault="00261675"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Мероприятие</w:t>
            </w:r>
          </w:p>
        </w:tc>
        <w:tc>
          <w:tcPr>
            <w:tcW w:w="1417" w:type="dxa"/>
          </w:tcPr>
          <w:p w:rsidR="00261675" w:rsidRPr="009029B5" w:rsidRDefault="00261675"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Форма проведения</w:t>
            </w:r>
          </w:p>
        </w:tc>
        <w:tc>
          <w:tcPr>
            <w:tcW w:w="2977" w:type="dxa"/>
          </w:tcPr>
          <w:p w:rsidR="00261675" w:rsidRPr="009029B5" w:rsidRDefault="00261675"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 xml:space="preserve">Сроки и </w:t>
            </w:r>
            <w:r w:rsidR="00CE4BEC" w:rsidRPr="009029B5">
              <w:rPr>
                <w:rFonts w:ascii="Times New Roman" w:hAnsi="Times New Roman" w:cs="Times New Roman"/>
                <w:b/>
                <w:sz w:val="24"/>
                <w:szCs w:val="24"/>
              </w:rPr>
              <w:t>регулярность проведения</w:t>
            </w:r>
          </w:p>
        </w:tc>
      </w:tr>
      <w:tr w:rsidR="00261675" w:rsidRPr="009029B5" w:rsidTr="00261675">
        <w:trPr>
          <w:trHeight w:val="585"/>
        </w:trPr>
        <w:tc>
          <w:tcPr>
            <w:tcW w:w="1985" w:type="dxa"/>
            <w:vMerge w:val="restart"/>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Диагностика</w:t>
            </w:r>
          </w:p>
        </w:tc>
        <w:tc>
          <w:tcPr>
            <w:tcW w:w="3119"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Первичная</w:t>
            </w:r>
          </w:p>
        </w:tc>
        <w:tc>
          <w:tcPr>
            <w:tcW w:w="1417"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индивидуально</w:t>
            </w:r>
          </w:p>
        </w:tc>
        <w:tc>
          <w:tcPr>
            <w:tcW w:w="2977"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апрель-май (после записи ребенка в школу), 1-15 сентября, ежегодно</w:t>
            </w:r>
          </w:p>
        </w:tc>
      </w:tr>
      <w:tr w:rsidR="00261675" w:rsidRPr="009029B5" w:rsidTr="00261675">
        <w:trPr>
          <w:trHeight w:val="585"/>
        </w:trPr>
        <w:tc>
          <w:tcPr>
            <w:tcW w:w="1985" w:type="dxa"/>
            <w:vMerge/>
          </w:tcPr>
          <w:p w:rsidR="00261675" w:rsidRPr="009029B5" w:rsidRDefault="00261675" w:rsidP="009029B5">
            <w:pPr>
              <w:spacing w:after="0"/>
              <w:rPr>
                <w:rFonts w:ascii="Times New Roman" w:hAnsi="Times New Roman" w:cs="Times New Roman"/>
                <w:color w:val="000080"/>
                <w:sz w:val="24"/>
                <w:szCs w:val="24"/>
              </w:rPr>
            </w:pPr>
          </w:p>
        </w:tc>
        <w:tc>
          <w:tcPr>
            <w:tcW w:w="3119"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Динамическая</w:t>
            </w:r>
          </w:p>
        </w:tc>
        <w:tc>
          <w:tcPr>
            <w:tcW w:w="1417"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групповая</w:t>
            </w:r>
          </w:p>
        </w:tc>
        <w:tc>
          <w:tcPr>
            <w:tcW w:w="2977"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15-30 мая, ежегодно</w:t>
            </w:r>
          </w:p>
        </w:tc>
      </w:tr>
      <w:tr w:rsidR="00261675" w:rsidRPr="009029B5" w:rsidTr="00261675">
        <w:trPr>
          <w:trHeight w:val="585"/>
        </w:trPr>
        <w:tc>
          <w:tcPr>
            <w:tcW w:w="1985"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Коррекционная логопедическая работа</w:t>
            </w:r>
          </w:p>
        </w:tc>
        <w:tc>
          <w:tcPr>
            <w:tcW w:w="3119"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Логопедические занятия</w:t>
            </w:r>
          </w:p>
        </w:tc>
        <w:tc>
          <w:tcPr>
            <w:tcW w:w="1417"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групповые и индивидуальные</w:t>
            </w:r>
          </w:p>
        </w:tc>
        <w:tc>
          <w:tcPr>
            <w:tcW w:w="2977"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2-3 раза в неделю с 15 сентября по 15 мая</w:t>
            </w:r>
          </w:p>
        </w:tc>
      </w:tr>
      <w:tr w:rsidR="00261675" w:rsidRPr="009029B5" w:rsidTr="00261675">
        <w:trPr>
          <w:trHeight w:val="585"/>
        </w:trPr>
        <w:tc>
          <w:tcPr>
            <w:tcW w:w="1985"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Консультирование</w:t>
            </w:r>
          </w:p>
        </w:tc>
        <w:tc>
          <w:tcPr>
            <w:tcW w:w="3119"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Родителей и педагогов</w:t>
            </w:r>
          </w:p>
          <w:p w:rsidR="00261675" w:rsidRPr="009029B5" w:rsidRDefault="00261675" w:rsidP="009029B5">
            <w:pPr>
              <w:spacing w:after="0"/>
              <w:rPr>
                <w:rFonts w:ascii="Times New Roman" w:hAnsi="Times New Roman" w:cs="Times New Roman"/>
                <w:sz w:val="24"/>
                <w:szCs w:val="24"/>
              </w:rPr>
            </w:pPr>
          </w:p>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Родителей и педагогов</w:t>
            </w:r>
          </w:p>
        </w:tc>
        <w:tc>
          <w:tcPr>
            <w:tcW w:w="1417"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индивидуально</w:t>
            </w:r>
          </w:p>
          <w:p w:rsidR="00261675" w:rsidRPr="009029B5" w:rsidRDefault="00261675" w:rsidP="009029B5">
            <w:pPr>
              <w:spacing w:after="0"/>
              <w:rPr>
                <w:rFonts w:ascii="Times New Roman" w:hAnsi="Times New Roman" w:cs="Times New Roman"/>
                <w:sz w:val="24"/>
                <w:szCs w:val="24"/>
              </w:rPr>
            </w:pPr>
          </w:p>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на </w:t>
            </w:r>
            <w:proofErr w:type="spellStart"/>
            <w:r w:rsidRPr="009029B5">
              <w:rPr>
                <w:rFonts w:ascii="Times New Roman" w:hAnsi="Times New Roman" w:cs="Times New Roman"/>
                <w:sz w:val="24"/>
                <w:szCs w:val="24"/>
              </w:rPr>
              <w:t>ППк</w:t>
            </w:r>
            <w:proofErr w:type="spellEnd"/>
          </w:p>
        </w:tc>
        <w:tc>
          <w:tcPr>
            <w:tcW w:w="2977"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в течение учебного года по запросу </w:t>
            </w:r>
          </w:p>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по ежегодному плану и по мере необходимости</w:t>
            </w:r>
          </w:p>
        </w:tc>
      </w:tr>
      <w:tr w:rsidR="00261675" w:rsidRPr="009029B5" w:rsidTr="00261675">
        <w:trPr>
          <w:trHeight w:val="585"/>
        </w:trPr>
        <w:tc>
          <w:tcPr>
            <w:tcW w:w="1985"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Логопедическое просвещение и профилактика</w:t>
            </w:r>
          </w:p>
        </w:tc>
        <w:tc>
          <w:tcPr>
            <w:tcW w:w="3119"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Выступления на родительских собраниях</w:t>
            </w:r>
          </w:p>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Выступления на плановых </w:t>
            </w:r>
            <w:r w:rsidRPr="009029B5">
              <w:rPr>
                <w:rFonts w:ascii="Times New Roman" w:hAnsi="Times New Roman" w:cs="Times New Roman"/>
                <w:sz w:val="24"/>
                <w:szCs w:val="24"/>
              </w:rPr>
              <w:lastRenderedPageBreak/>
              <w:t xml:space="preserve">заседаниях </w:t>
            </w:r>
            <w:proofErr w:type="spellStart"/>
            <w:r w:rsidRPr="009029B5">
              <w:rPr>
                <w:rFonts w:ascii="Times New Roman" w:hAnsi="Times New Roman" w:cs="Times New Roman"/>
                <w:sz w:val="24"/>
                <w:szCs w:val="24"/>
              </w:rPr>
              <w:t>ППк</w:t>
            </w:r>
            <w:proofErr w:type="spellEnd"/>
          </w:p>
        </w:tc>
        <w:tc>
          <w:tcPr>
            <w:tcW w:w="1417"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lastRenderedPageBreak/>
              <w:t>групповая</w:t>
            </w:r>
          </w:p>
          <w:p w:rsidR="00261675" w:rsidRPr="009029B5" w:rsidRDefault="00261675" w:rsidP="009029B5">
            <w:pPr>
              <w:spacing w:after="0"/>
              <w:rPr>
                <w:rFonts w:ascii="Times New Roman" w:hAnsi="Times New Roman" w:cs="Times New Roman"/>
                <w:sz w:val="24"/>
                <w:szCs w:val="24"/>
              </w:rPr>
            </w:pPr>
          </w:p>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групповая</w:t>
            </w:r>
          </w:p>
        </w:tc>
        <w:tc>
          <w:tcPr>
            <w:tcW w:w="2977"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согласно ежегодному плану работы </w:t>
            </w:r>
            <w:proofErr w:type="spellStart"/>
            <w:r w:rsidRPr="009029B5">
              <w:rPr>
                <w:rFonts w:ascii="Times New Roman" w:hAnsi="Times New Roman" w:cs="Times New Roman"/>
                <w:sz w:val="24"/>
                <w:szCs w:val="24"/>
              </w:rPr>
              <w:t>ПМПк</w:t>
            </w:r>
            <w:proofErr w:type="spellEnd"/>
          </w:p>
        </w:tc>
      </w:tr>
      <w:tr w:rsidR="00261675" w:rsidRPr="009029B5" w:rsidTr="00261675">
        <w:trPr>
          <w:trHeight w:val="585"/>
        </w:trPr>
        <w:tc>
          <w:tcPr>
            <w:tcW w:w="1985"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lastRenderedPageBreak/>
              <w:t>Экспертно-методическую деятельность</w:t>
            </w:r>
          </w:p>
        </w:tc>
        <w:tc>
          <w:tcPr>
            <w:tcW w:w="3119"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Выявление, анализ динамики речевого развития детей, корректировка планирования коррекционно-развивающей логопедической работы </w:t>
            </w:r>
          </w:p>
        </w:tc>
        <w:tc>
          <w:tcPr>
            <w:tcW w:w="1417"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индивидуально</w:t>
            </w:r>
          </w:p>
        </w:tc>
        <w:tc>
          <w:tcPr>
            <w:tcW w:w="2977" w:type="dxa"/>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май каждого учебного года</w:t>
            </w:r>
          </w:p>
        </w:tc>
      </w:tr>
    </w:tbl>
    <w:p w:rsidR="00261675" w:rsidRPr="009029B5" w:rsidRDefault="00261675" w:rsidP="009029B5">
      <w:pPr>
        <w:spacing w:after="0"/>
        <w:ind w:left="709"/>
        <w:jc w:val="both"/>
        <w:rPr>
          <w:rFonts w:ascii="Times New Roman" w:hAnsi="Times New Roman" w:cs="Times New Roman"/>
          <w:b/>
          <w:sz w:val="24"/>
          <w:szCs w:val="24"/>
        </w:rPr>
      </w:pPr>
    </w:p>
    <w:p w:rsidR="00261675" w:rsidRPr="009029B5" w:rsidRDefault="00261675" w:rsidP="009029B5">
      <w:pPr>
        <w:tabs>
          <w:tab w:val="left" w:pos="2385"/>
        </w:tabs>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План реализации коррекционных мероприятий в рамках </w:t>
      </w:r>
    </w:p>
    <w:p w:rsidR="00261675" w:rsidRPr="009029B5" w:rsidRDefault="00CE4BEC" w:rsidP="009029B5">
      <w:pPr>
        <w:tabs>
          <w:tab w:val="left" w:pos="2385"/>
        </w:tabs>
        <w:spacing w:after="0"/>
        <w:jc w:val="center"/>
        <w:rPr>
          <w:rFonts w:ascii="Times New Roman" w:hAnsi="Times New Roman" w:cs="Times New Roman"/>
          <w:b/>
          <w:sz w:val="24"/>
          <w:szCs w:val="24"/>
        </w:rPr>
      </w:pPr>
      <w:r w:rsidRPr="009029B5">
        <w:rPr>
          <w:rFonts w:ascii="Times New Roman" w:hAnsi="Times New Roman" w:cs="Times New Roman"/>
          <w:b/>
          <w:sz w:val="24"/>
          <w:szCs w:val="24"/>
        </w:rPr>
        <w:t>социального сопровождения</w:t>
      </w:r>
      <w:r w:rsidR="00261675" w:rsidRPr="009029B5">
        <w:rPr>
          <w:rFonts w:ascii="Times New Roman" w:hAnsi="Times New Roman" w:cs="Times New Roman"/>
          <w:b/>
          <w:sz w:val="24"/>
          <w:szCs w:val="24"/>
        </w:rPr>
        <w:t>.</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2839"/>
        <w:gridCol w:w="3178"/>
      </w:tblGrid>
      <w:tr w:rsidR="00261675" w:rsidRPr="009029B5" w:rsidTr="00261675">
        <w:trPr>
          <w:trHeight w:val="708"/>
        </w:trPr>
        <w:tc>
          <w:tcPr>
            <w:tcW w:w="3545"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Мероприятие</w:t>
            </w:r>
          </w:p>
        </w:tc>
        <w:tc>
          <w:tcPr>
            <w:tcW w:w="2839"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Форма проведения</w:t>
            </w:r>
          </w:p>
        </w:tc>
        <w:tc>
          <w:tcPr>
            <w:tcW w:w="3178"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 xml:space="preserve">Сроки и </w:t>
            </w:r>
            <w:r w:rsidR="00CE4BEC" w:rsidRPr="009029B5">
              <w:rPr>
                <w:rFonts w:ascii="Times New Roman" w:hAnsi="Times New Roman" w:cs="Times New Roman"/>
                <w:b/>
                <w:sz w:val="24"/>
                <w:szCs w:val="24"/>
              </w:rPr>
              <w:t>регулярность проведения</w:t>
            </w:r>
          </w:p>
        </w:tc>
      </w:tr>
      <w:tr w:rsidR="00261675" w:rsidRPr="009029B5" w:rsidTr="00261675">
        <w:trPr>
          <w:trHeight w:val="580"/>
        </w:trPr>
        <w:tc>
          <w:tcPr>
            <w:tcW w:w="3545"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Диагностика социального статуса семьи ребенка</w:t>
            </w:r>
          </w:p>
        </w:tc>
        <w:tc>
          <w:tcPr>
            <w:tcW w:w="2839"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групповая или индивидуальная</w:t>
            </w:r>
          </w:p>
        </w:tc>
        <w:tc>
          <w:tcPr>
            <w:tcW w:w="3178"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ежегодно в августе на первом родительском собрании или в течение сентября</w:t>
            </w:r>
          </w:p>
        </w:tc>
      </w:tr>
      <w:tr w:rsidR="00261675" w:rsidRPr="009029B5" w:rsidTr="00261675">
        <w:trPr>
          <w:trHeight w:val="649"/>
        </w:trPr>
        <w:tc>
          <w:tcPr>
            <w:tcW w:w="3545"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Составление списка детей, нуждающихся в социальном сопровождении</w:t>
            </w:r>
          </w:p>
        </w:tc>
        <w:tc>
          <w:tcPr>
            <w:tcW w:w="2839"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ежегодно в течение сентября</w:t>
            </w:r>
          </w:p>
        </w:tc>
      </w:tr>
      <w:tr w:rsidR="00261675" w:rsidRPr="009029B5" w:rsidTr="00261675">
        <w:trPr>
          <w:trHeight w:val="801"/>
        </w:trPr>
        <w:tc>
          <w:tcPr>
            <w:tcW w:w="3545"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Беседы и консультации для родителей</w:t>
            </w:r>
          </w:p>
        </w:tc>
        <w:tc>
          <w:tcPr>
            <w:tcW w:w="2839"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индивидуально</w:t>
            </w:r>
          </w:p>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на </w:t>
            </w:r>
            <w:proofErr w:type="spellStart"/>
            <w:r w:rsidRPr="009029B5">
              <w:rPr>
                <w:rFonts w:ascii="Times New Roman" w:hAnsi="Times New Roman" w:cs="Times New Roman"/>
                <w:sz w:val="24"/>
                <w:szCs w:val="24"/>
              </w:rPr>
              <w:t>ППк</w:t>
            </w:r>
            <w:proofErr w:type="spellEnd"/>
          </w:p>
        </w:tc>
        <w:tc>
          <w:tcPr>
            <w:tcW w:w="3178"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в течение учебного года по запросу                         по ежегодному плану и по мере необходимости</w:t>
            </w:r>
          </w:p>
        </w:tc>
      </w:tr>
      <w:tr w:rsidR="00261675" w:rsidRPr="009029B5" w:rsidTr="00261675">
        <w:trPr>
          <w:trHeight w:val="801"/>
        </w:trPr>
        <w:tc>
          <w:tcPr>
            <w:tcW w:w="3545"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tabs>
                <w:tab w:val="num" w:pos="426"/>
              </w:tabs>
              <w:spacing w:after="0"/>
              <w:rPr>
                <w:rFonts w:ascii="Times New Roman" w:hAnsi="Times New Roman" w:cs="Times New Roman"/>
                <w:i/>
                <w:sz w:val="24"/>
                <w:szCs w:val="24"/>
              </w:rPr>
            </w:pPr>
            <w:r w:rsidRPr="009029B5">
              <w:rPr>
                <w:rFonts w:ascii="Times New Roman" w:hAnsi="Times New Roman" w:cs="Times New Roman"/>
                <w:sz w:val="24"/>
                <w:szCs w:val="24"/>
              </w:rPr>
              <w:t xml:space="preserve">Взаимодействие с внутренними и внешними структурами в интересах ребенка </w:t>
            </w:r>
            <w:r w:rsidRPr="009029B5">
              <w:rPr>
                <w:rFonts w:ascii="Times New Roman" w:hAnsi="Times New Roman" w:cs="Times New Roman"/>
                <w:i/>
                <w:sz w:val="24"/>
                <w:szCs w:val="24"/>
              </w:rPr>
              <w:t>(Совместная работа с Советом школы по профилактике безнадзорности и правонарушений несовершеннолетних, инспекторами ПДН детской комнаты милиции)</w:t>
            </w:r>
          </w:p>
        </w:tc>
        <w:tc>
          <w:tcPr>
            <w:tcW w:w="2839"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261675" w:rsidRPr="009029B5" w:rsidRDefault="00261675" w:rsidP="009029B5">
            <w:pPr>
              <w:spacing w:after="0"/>
              <w:rPr>
                <w:rFonts w:ascii="Times New Roman" w:hAnsi="Times New Roman" w:cs="Times New Roman"/>
                <w:sz w:val="24"/>
                <w:szCs w:val="24"/>
              </w:rPr>
            </w:pPr>
            <w:r w:rsidRPr="009029B5">
              <w:rPr>
                <w:rFonts w:ascii="Times New Roman" w:hAnsi="Times New Roman" w:cs="Times New Roman"/>
                <w:sz w:val="24"/>
                <w:szCs w:val="24"/>
              </w:rPr>
              <w:t>в течение 4-х лет обучения при возникновении необходимости</w:t>
            </w:r>
          </w:p>
        </w:tc>
      </w:tr>
    </w:tbl>
    <w:p w:rsidR="00261675" w:rsidRPr="009029B5" w:rsidRDefault="00261675" w:rsidP="009029B5">
      <w:pPr>
        <w:pStyle w:val="Zag2"/>
        <w:tabs>
          <w:tab w:val="left" w:leader="dot" w:pos="1344"/>
        </w:tabs>
        <w:spacing w:after="0" w:line="276" w:lineRule="auto"/>
        <w:jc w:val="both"/>
        <w:rPr>
          <w:rFonts w:ascii="Times New Roman" w:hAnsi="Times New Roman"/>
          <w:sz w:val="24"/>
        </w:rPr>
      </w:pPr>
    </w:p>
    <w:p w:rsidR="00261675" w:rsidRPr="009029B5" w:rsidRDefault="00261675" w:rsidP="009029B5">
      <w:pPr>
        <w:pStyle w:val="Standard"/>
        <w:spacing w:line="276" w:lineRule="auto"/>
        <w:rPr>
          <w:rFonts w:ascii="Times New Roman" w:hAnsi="Times New Roman" w:cs="Times New Roman"/>
          <w:sz w:val="24"/>
          <w:szCs w:val="24"/>
        </w:rPr>
      </w:pPr>
    </w:p>
    <w:p w:rsidR="00047ABD" w:rsidRPr="009029B5" w:rsidRDefault="00047ABD" w:rsidP="009029B5">
      <w:pPr>
        <w:pStyle w:val="Standard"/>
        <w:spacing w:line="276" w:lineRule="auto"/>
        <w:rPr>
          <w:rFonts w:ascii="Times New Roman" w:eastAsia="Times New Roman" w:hAnsi="Times New Roman" w:cs="Times New Roman"/>
          <w:sz w:val="24"/>
          <w:szCs w:val="24"/>
          <w:lang w:eastAsia="ru-RU"/>
        </w:rPr>
      </w:pPr>
      <w:r w:rsidRPr="009029B5">
        <w:rPr>
          <w:rFonts w:ascii="Times New Roman" w:eastAsia="Times New Roman" w:hAnsi="Times New Roman" w:cs="Times New Roman"/>
          <w:sz w:val="24"/>
          <w:szCs w:val="24"/>
          <w:lang w:eastAsia="ru-RU"/>
        </w:rPr>
        <w:t xml:space="preserve">. </w:t>
      </w:r>
    </w:p>
    <w:p w:rsidR="0036168F" w:rsidRPr="009029B5" w:rsidRDefault="0036168F" w:rsidP="009029B5">
      <w:pPr>
        <w:pStyle w:val="14TexstOSNOVA1012"/>
        <w:spacing w:line="276" w:lineRule="auto"/>
        <w:ind w:firstLine="0"/>
        <w:jc w:val="center"/>
        <w:outlineLvl w:val="2"/>
        <w:rPr>
          <w:rFonts w:ascii="Times New Roman" w:hAnsi="Times New Roman" w:cs="Times New Roman"/>
          <w:b/>
          <w:color w:val="auto"/>
          <w:spacing w:val="2"/>
          <w:sz w:val="24"/>
          <w:szCs w:val="24"/>
        </w:rPr>
      </w:pPr>
      <w:bookmarkStart w:id="23" w:name="_Toc413974312"/>
      <w:r w:rsidRPr="009029B5">
        <w:rPr>
          <w:rFonts w:ascii="Times New Roman" w:hAnsi="Times New Roman" w:cs="Times New Roman"/>
          <w:b/>
          <w:color w:val="auto"/>
          <w:spacing w:val="2"/>
          <w:sz w:val="24"/>
          <w:szCs w:val="24"/>
        </w:rPr>
        <w:t>3.2.6. Программа внеурочной деятельности</w:t>
      </w:r>
      <w:bookmarkEnd w:id="23"/>
    </w:p>
    <w:p w:rsidR="001602EA" w:rsidRPr="009029B5" w:rsidRDefault="001602EA" w:rsidP="009029B5">
      <w:pPr>
        <w:pStyle w:val="Default"/>
        <w:spacing w:line="276" w:lineRule="auto"/>
        <w:ind w:firstLine="709"/>
        <w:jc w:val="both"/>
      </w:pPr>
      <w:r w:rsidRPr="009029B5">
        <w:t xml:space="preserve">Программа внеурочной деятельности является организационным механизмом реализации АООП НОО обучающихся с РАС. </w:t>
      </w:r>
    </w:p>
    <w:p w:rsidR="001602EA" w:rsidRPr="009029B5" w:rsidRDefault="001602EA" w:rsidP="009029B5">
      <w:pPr>
        <w:pStyle w:val="western"/>
        <w:spacing w:before="0" w:beforeAutospacing="0" w:line="276" w:lineRule="auto"/>
        <w:ind w:firstLine="709"/>
        <w:jc w:val="both"/>
      </w:pPr>
      <w:r w:rsidRPr="009029B5">
        <w:t xml:space="preserve">Программа внеурочной деятельности обеспечивает учет индивидуальных особенностей и </w:t>
      </w:r>
      <w:r w:rsidR="00CE4BEC" w:rsidRPr="009029B5">
        <w:t>потребностей,</w:t>
      </w:r>
      <w:r w:rsidRPr="009029B5">
        <w:t xml:space="preserve"> обучающихся с РАС через организацию внеурочной деятельности</w:t>
      </w:r>
      <w:r w:rsidR="00BF3FA5" w:rsidRPr="009029B5">
        <w:t xml:space="preserve">   как совместно осмысленной деятельности</w:t>
      </w:r>
      <w:r w:rsidRPr="009029B5">
        <w:t>.</w:t>
      </w:r>
    </w:p>
    <w:p w:rsidR="001602EA" w:rsidRPr="009029B5" w:rsidRDefault="001602EA" w:rsidP="009029B5">
      <w:pPr>
        <w:pStyle w:val="western"/>
        <w:spacing w:before="0" w:beforeAutospacing="0" w:line="276" w:lineRule="auto"/>
        <w:ind w:firstLine="709"/>
        <w:jc w:val="both"/>
        <w:rPr>
          <w:b/>
        </w:rPr>
      </w:pPr>
      <w:r w:rsidRPr="009029B5">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w:t>
      </w:r>
      <w:r w:rsidRPr="009029B5">
        <w:lastRenderedPageBreak/>
        <w:t>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602EA" w:rsidRPr="009029B5" w:rsidRDefault="001602EA" w:rsidP="009029B5">
      <w:pPr>
        <w:pStyle w:val="western"/>
        <w:spacing w:before="0" w:beforeAutospacing="0" w:line="276" w:lineRule="auto"/>
        <w:ind w:firstLine="709"/>
        <w:jc w:val="both"/>
      </w:pPr>
      <w:r w:rsidRPr="009029B5">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w:t>
      </w:r>
      <w:r w:rsidR="00CE4BEC" w:rsidRPr="009029B5">
        <w:t>способностей,</w:t>
      </w:r>
      <w:r w:rsidRPr="009029B5">
        <w:t xml:space="preserve"> обучающихся с РАС, организации их свободного времени.</w:t>
      </w:r>
    </w:p>
    <w:p w:rsidR="001602EA" w:rsidRPr="009029B5" w:rsidRDefault="001602EA" w:rsidP="009029B5">
      <w:pPr>
        <w:pStyle w:val="western"/>
        <w:spacing w:before="0" w:beforeAutospacing="0" w:line="276" w:lineRule="auto"/>
        <w:ind w:firstLine="709"/>
        <w:jc w:val="both"/>
      </w:pPr>
      <w:r w:rsidRPr="009029B5">
        <w:t>Внеурочная деятельность ориентирована на создание условий для:</w:t>
      </w:r>
      <w:r w:rsidRPr="009029B5">
        <w:rPr>
          <w:b/>
          <w:bCs/>
          <w:i/>
          <w:iCs/>
        </w:rPr>
        <w:t xml:space="preserve"> </w:t>
      </w:r>
      <w:r w:rsidRPr="009029B5">
        <w:rPr>
          <w:bCs/>
          <w:iCs/>
        </w:rPr>
        <w:t>творческой самореализации обучающихся с РАС в комфортной р</w:t>
      </w:r>
      <w:r w:rsidRPr="009029B5">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9029B5">
        <w:rPr>
          <w:bCs/>
          <w:iCs/>
        </w:rPr>
        <w:t xml:space="preserve">социального становления обучающегося </w:t>
      </w:r>
      <w:r w:rsidRPr="009029B5">
        <w:t>в процессе общения и совместной деятельности в детском сообществе, активного взаимодействия со сверстниками и педагогами.</w:t>
      </w:r>
    </w:p>
    <w:p w:rsidR="001602EA" w:rsidRPr="009029B5" w:rsidRDefault="001602EA" w:rsidP="009029B5">
      <w:pPr>
        <w:pStyle w:val="western"/>
        <w:spacing w:before="0" w:beforeAutospacing="0" w:line="276" w:lineRule="auto"/>
        <w:ind w:firstLine="709"/>
        <w:jc w:val="both"/>
      </w:pPr>
      <w:r w:rsidRPr="009029B5">
        <w:rPr>
          <w:b/>
          <w:i/>
        </w:rPr>
        <w:t>Основными целями</w:t>
      </w:r>
      <w:r w:rsidRPr="009029B5">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w:t>
      </w:r>
      <w:r w:rsidR="00CE4BEC" w:rsidRPr="009029B5">
        <w:t>интеллектуальных интересов,</w:t>
      </w:r>
      <w:r w:rsidRPr="009029B5">
        <w:t xml:space="preserve"> учащихся в свободное время.</w:t>
      </w:r>
    </w:p>
    <w:p w:rsidR="001602EA" w:rsidRPr="009029B5" w:rsidRDefault="001602EA" w:rsidP="009029B5">
      <w:pPr>
        <w:shd w:val="clear" w:color="auto" w:fill="FFFFFF"/>
        <w:spacing w:after="0"/>
        <w:ind w:firstLine="709"/>
        <w:jc w:val="both"/>
        <w:rPr>
          <w:rFonts w:ascii="Times New Roman" w:hAnsi="Times New Roman" w:cs="Times New Roman"/>
          <w:b/>
          <w:i/>
          <w:color w:val="000000"/>
          <w:sz w:val="24"/>
          <w:szCs w:val="24"/>
        </w:rPr>
      </w:pPr>
      <w:r w:rsidRPr="009029B5">
        <w:rPr>
          <w:rFonts w:ascii="Times New Roman" w:hAnsi="Times New Roman" w:cs="Times New Roman"/>
          <w:b/>
          <w:i/>
          <w:color w:val="000000"/>
          <w:sz w:val="24"/>
          <w:szCs w:val="24"/>
        </w:rPr>
        <w:t>Основные задачи:</w:t>
      </w:r>
    </w:p>
    <w:p w:rsidR="001602EA" w:rsidRPr="009029B5" w:rsidRDefault="001602EA" w:rsidP="009029B5">
      <w:pPr>
        <w:pStyle w:val="af"/>
        <w:tabs>
          <w:tab w:val="num" w:pos="900"/>
        </w:tabs>
        <w:spacing w:before="0" w:after="0" w:line="276" w:lineRule="auto"/>
        <w:ind w:firstLine="709"/>
        <w:jc w:val="both"/>
      </w:pPr>
      <w:r w:rsidRPr="009029B5">
        <w:t xml:space="preserve">коррекция всех компонентов психофизического, интеллектуального, личностного развития обучающихся с РАС с учетом </w:t>
      </w:r>
      <w:r w:rsidR="00CE4BEC" w:rsidRPr="009029B5">
        <w:t>их возрастных</w:t>
      </w:r>
      <w:r w:rsidRPr="009029B5">
        <w:t xml:space="preserve"> и индивидуальных особенностей;</w:t>
      </w:r>
    </w:p>
    <w:p w:rsidR="001602EA" w:rsidRPr="009029B5" w:rsidRDefault="001602EA" w:rsidP="009029B5">
      <w:pPr>
        <w:spacing w:after="0"/>
        <w:ind w:firstLine="709"/>
        <w:jc w:val="both"/>
        <w:rPr>
          <w:rFonts w:ascii="Times New Roman" w:hAnsi="Times New Roman" w:cs="Times New Roman"/>
          <w:bCs/>
          <w:sz w:val="24"/>
          <w:szCs w:val="24"/>
        </w:rPr>
      </w:pPr>
      <w:r w:rsidRPr="009029B5">
        <w:rPr>
          <w:rFonts w:ascii="Times New Roman" w:hAnsi="Times New Roman" w:cs="Times New Roman"/>
          <w:sz w:val="24"/>
          <w:szCs w:val="24"/>
        </w:rPr>
        <w:t xml:space="preserve">развитие </w:t>
      </w:r>
      <w:r w:rsidR="00CE4BEC" w:rsidRPr="009029B5">
        <w:rPr>
          <w:rFonts w:ascii="Times New Roman" w:hAnsi="Times New Roman" w:cs="Times New Roman"/>
          <w:sz w:val="24"/>
          <w:szCs w:val="24"/>
        </w:rPr>
        <w:t>активности, самостоятельности</w:t>
      </w:r>
      <w:r w:rsidRPr="009029B5">
        <w:rPr>
          <w:rFonts w:ascii="Times New Roman" w:hAnsi="Times New Roman" w:cs="Times New Roman"/>
          <w:sz w:val="24"/>
          <w:szCs w:val="24"/>
        </w:rPr>
        <w:t xml:space="preserve"> и независимости в повседневной жизни;</w:t>
      </w:r>
    </w:p>
    <w:p w:rsidR="001602EA" w:rsidRPr="009029B5" w:rsidRDefault="001602EA" w:rsidP="009029B5">
      <w:pPr>
        <w:spacing w:after="0"/>
        <w:ind w:firstLine="709"/>
        <w:jc w:val="both"/>
        <w:rPr>
          <w:rFonts w:ascii="Times New Roman" w:hAnsi="Times New Roman" w:cs="Times New Roman"/>
          <w:bCs/>
          <w:sz w:val="24"/>
          <w:szCs w:val="24"/>
        </w:rPr>
      </w:pPr>
      <w:r w:rsidRPr="009029B5">
        <w:rPr>
          <w:rFonts w:ascii="Times New Roman" w:hAnsi="Times New Roman" w:cs="Times New Roman"/>
          <w:bCs/>
          <w:sz w:val="24"/>
          <w:szCs w:val="24"/>
        </w:rPr>
        <w:t>развитие возможных избирательных способностей и интересов обучающегося в разных видах деятельности;</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1602EA" w:rsidRPr="009029B5" w:rsidRDefault="001602EA" w:rsidP="009029B5">
      <w:pPr>
        <w:tabs>
          <w:tab w:val="num" w:pos="563"/>
        </w:tabs>
        <w:overflowPunct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формирование эстетических потребностей, ценностей и чувств; </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расширение представлений обучающегося о мире и о себе, его социального опыта;</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формирование положительного отношения к базовым общественным ценностям;</w:t>
      </w:r>
    </w:p>
    <w:p w:rsidR="001602EA" w:rsidRPr="009029B5" w:rsidRDefault="001602EA" w:rsidP="009029B5">
      <w:pPr>
        <w:spacing w:after="0"/>
        <w:ind w:firstLine="709"/>
        <w:jc w:val="both"/>
        <w:rPr>
          <w:rFonts w:ascii="Times New Roman" w:hAnsi="Times New Roman" w:cs="Times New Roman"/>
          <w:sz w:val="24"/>
          <w:szCs w:val="24"/>
        </w:rPr>
      </w:pPr>
      <w:r w:rsidRPr="009029B5">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9029B5">
        <w:rPr>
          <w:rFonts w:ascii="Times New Roman" w:hAnsi="Times New Roman" w:cs="Times New Roman"/>
          <w:sz w:val="24"/>
          <w:szCs w:val="24"/>
        </w:rPr>
        <w:t xml:space="preserve"> </w:t>
      </w:r>
    </w:p>
    <w:p w:rsidR="001602EA" w:rsidRPr="009029B5" w:rsidRDefault="001602EA" w:rsidP="009029B5">
      <w:pPr>
        <w:spacing w:after="0"/>
        <w:ind w:firstLine="709"/>
        <w:jc w:val="both"/>
        <w:rPr>
          <w:rFonts w:ascii="Times New Roman" w:hAnsi="Times New Roman" w:cs="Times New Roman"/>
          <w:bCs/>
          <w:sz w:val="24"/>
          <w:szCs w:val="24"/>
        </w:rPr>
      </w:pPr>
      <w:r w:rsidRPr="009029B5">
        <w:rPr>
          <w:rFonts w:ascii="Times New Roman" w:hAnsi="Times New Roman" w:cs="Times New Roman"/>
          <w:bCs/>
          <w:sz w:val="24"/>
          <w:szCs w:val="24"/>
        </w:rPr>
        <w:t>расширение круга общения, выход обучающегося за пределы семьи и образовательной организации;</w:t>
      </w:r>
    </w:p>
    <w:p w:rsidR="001602EA" w:rsidRPr="009029B5" w:rsidRDefault="001602EA" w:rsidP="009029B5">
      <w:pPr>
        <w:overflowPunct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9029B5" w:rsidRDefault="001602EA" w:rsidP="009029B5">
      <w:pPr>
        <w:overflowPunct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укрепление доверия к другим людям; </w:t>
      </w:r>
    </w:p>
    <w:p w:rsidR="001602EA" w:rsidRPr="009029B5" w:rsidRDefault="001602EA" w:rsidP="009029B5">
      <w:pPr>
        <w:overflowPunct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1602EA" w:rsidRPr="009029B5" w:rsidRDefault="001602EA" w:rsidP="009029B5">
      <w:pPr>
        <w:pStyle w:val="western"/>
        <w:spacing w:before="0" w:beforeAutospacing="0" w:line="276" w:lineRule="auto"/>
        <w:ind w:firstLine="709"/>
        <w:jc w:val="both"/>
      </w:pPr>
      <w:r w:rsidRPr="009029B5">
        <w:t xml:space="preserve">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w:t>
      </w:r>
      <w:proofErr w:type="spellStart"/>
      <w:r w:rsidRPr="009029B5">
        <w:t>общеинтеллектуальное</w:t>
      </w:r>
      <w:proofErr w:type="spellEnd"/>
      <w:r w:rsidRPr="009029B5">
        <w:t>, общекультурное) в таких формах как экскурсии, кружки, «веселые старты», олимпиады, соревнования, походы, проекты и т.д.</w:t>
      </w:r>
    </w:p>
    <w:p w:rsidR="001602EA" w:rsidRPr="009029B5" w:rsidRDefault="001602EA" w:rsidP="009029B5">
      <w:pPr>
        <w:pStyle w:val="western"/>
        <w:spacing w:before="0" w:beforeAutospacing="0" w:line="276" w:lineRule="auto"/>
        <w:ind w:firstLine="567"/>
        <w:jc w:val="both"/>
      </w:pPr>
      <w:r w:rsidRPr="009029B5">
        <w:rPr>
          <w:b/>
        </w:rPr>
        <w:t>Коррекционно-развивающ</w:t>
      </w:r>
      <w:r w:rsidR="00047ABD" w:rsidRPr="009029B5">
        <w:rPr>
          <w:b/>
        </w:rPr>
        <w:t xml:space="preserve">ая область </w:t>
      </w:r>
      <w:r w:rsidRPr="009029B5">
        <w:t xml:space="preserve">является </w:t>
      </w:r>
      <w:r w:rsidRPr="009029B5">
        <w:rPr>
          <w:b/>
        </w:rPr>
        <w:t xml:space="preserve">обязательной </w:t>
      </w:r>
      <w:r w:rsidRPr="009029B5">
        <w:t xml:space="preserve">частью внеурочной деятельности, поддерживающей процесс освоения содержания АООП начального общего </w:t>
      </w:r>
      <w:r w:rsidRPr="009029B5">
        <w:lastRenderedPageBreak/>
        <w:t xml:space="preserve">образования обучающихся с РАС. </w:t>
      </w:r>
      <w:r w:rsidRPr="009029B5">
        <w:rPr>
          <w:caps/>
        </w:rPr>
        <w:t>С</w:t>
      </w:r>
      <w:r w:rsidRPr="009029B5">
        <w:t>одержание этого направления представлено коррекционн</w:t>
      </w:r>
      <w:r w:rsidR="00047ABD" w:rsidRPr="009029B5">
        <w:t>ыми образовательными курсами</w:t>
      </w:r>
      <w:r w:rsidRPr="009029B5">
        <w:rPr>
          <w:caps/>
        </w:rPr>
        <w:t>.</w:t>
      </w:r>
    </w:p>
    <w:p w:rsidR="001602EA" w:rsidRPr="009029B5" w:rsidRDefault="001602EA" w:rsidP="009029B5">
      <w:pPr>
        <w:pStyle w:val="western"/>
        <w:spacing w:before="0" w:beforeAutospacing="0" w:line="276" w:lineRule="auto"/>
        <w:ind w:firstLine="709"/>
        <w:jc w:val="both"/>
      </w:pPr>
      <w:r w:rsidRPr="009029B5">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 сверстников. </w:t>
      </w:r>
    </w:p>
    <w:p w:rsidR="001602EA" w:rsidRPr="009029B5" w:rsidRDefault="001602EA" w:rsidP="009029B5">
      <w:pPr>
        <w:pStyle w:val="western"/>
        <w:spacing w:before="0" w:beforeAutospacing="0" w:line="276" w:lineRule="auto"/>
        <w:ind w:firstLine="709"/>
        <w:jc w:val="both"/>
      </w:pPr>
      <w:r w:rsidRPr="009029B5">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602EA" w:rsidRPr="009029B5" w:rsidRDefault="001602EA" w:rsidP="009029B5">
      <w:pPr>
        <w:pStyle w:val="western"/>
        <w:spacing w:before="0" w:beforeAutospacing="0" w:line="276" w:lineRule="auto"/>
        <w:ind w:firstLine="709"/>
        <w:jc w:val="both"/>
      </w:pPr>
      <w:r w:rsidRPr="009029B5">
        <w:t>Программа внеурочной деятельности</w:t>
      </w:r>
      <w:r w:rsidR="00785E5A" w:rsidRPr="009029B5">
        <w:t xml:space="preserve"> МАОУ «СОШ п. Демьянка» УМР </w:t>
      </w:r>
      <w:proofErr w:type="spellStart"/>
      <w:r w:rsidR="00785E5A" w:rsidRPr="009029B5">
        <w:t>разрабатана</w:t>
      </w:r>
      <w:proofErr w:type="spellEnd"/>
      <w:r w:rsidRPr="009029B5">
        <w:t xml:space="preserve"> с учётом, этнических, социально-экономических и иных особенностей региона, запросов семей и других субъектов образовательного процесса</w:t>
      </w:r>
      <w:r w:rsidRPr="009029B5">
        <w:rPr>
          <w:spacing w:val="-4"/>
        </w:rPr>
        <w:t xml:space="preserve"> основе системно-</w:t>
      </w:r>
      <w:proofErr w:type="spellStart"/>
      <w:r w:rsidRPr="009029B5">
        <w:rPr>
          <w:spacing w:val="-4"/>
        </w:rPr>
        <w:t>деятельностного</w:t>
      </w:r>
      <w:proofErr w:type="spellEnd"/>
      <w:r w:rsidRPr="009029B5">
        <w:rPr>
          <w:spacing w:val="-4"/>
        </w:rPr>
        <w:t xml:space="preserve"> и культурно-исторического подходов</w:t>
      </w:r>
      <w:r w:rsidRPr="009029B5">
        <w:t>.</w:t>
      </w:r>
    </w:p>
    <w:p w:rsidR="00785E5A" w:rsidRPr="009029B5" w:rsidRDefault="00785E5A"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  </w:t>
      </w:r>
      <w:r w:rsidRPr="009029B5">
        <w:rPr>
          <w:rFonts w:ascii="Times New Roman" w:hAnsi="Times New Roman" w:cs="Times New Roman"/>
          <w:i/>
          <w:sz w:val="24"/>
          <w:szCs w:val="24"/>
        </w:rPr>
        <w:t xml:space="preserve">Внеурочная </w:t>
      </w:r>
      <w:r w:rsidR="00CE4BEC" w:rsidRPr="009029B5">
        <w:rPr>
          <w:rFonts w:ascii="Times New Roman" w:hAnsi="Times New Roman" w:cs="Times New Roman"/>
          <w:i/>
          <w:sz w:val="24"/>
          <w:szCs w:val="24"/>
        </w:rPr>
        <w:t>деятельность</w:t>
      </w:r>
      <w:r w:rsidR="00CE4BEC" w:rsidRPr="009029B5">
        <w:rPr>
          <w:rFonts w:ascii="Times New Roman" w:hAnsi="Times New Roman" w:cs="Times New Roman"/>
          <w:sz w:val="24"/>
          <w:szCs w:val="24"/>
        </w:rPr>
        <w:t xml:space="preserve"> в</w:t>
      </w:r>
      <w:r w:rsidRPr="009029B5">
        <w:rPr>
          <w:rFonts w:ascii="Times New Roman" w:hAnsi="Times New Roman" w:cs="Times New Roman"/>
          <w:sz w:val="24"/>
          <w:szCs w:val="24"/>
        </w:rPr>
        <w:t xml:space="preserve"> рамках ФГОС направлена на достижение планируемых результатов освоения основной образовательной программы, поэтому План внеурочной деятельности является механизмом, </w:t>
      </w:r>
      <w:r w:rsidR="00CE4BEC" w:rsidRPr="009029B5">
        <w:rPr>
          <w:rFonts w:ascii="Times New Roman" w:hAnsi="Times New Roman" w:cs="Times New Roman"/>
          <w:sz w:val="24"/>
          <w:szCs w:val="24"/>
        </w:rPr>
        <w:t>обеспечивающим взаимосвязь</w:t>
      </w:r>
      <w:r w:rsidRPr="009029B5">
        <w:rPr>
          <w:rFonts w:ascii="Times New Roman" w:hAnsi="Times New Roman" w:cs="Times New Roman"/>
          <w:sz w:val="24"/>
          <w:szCs w:val="24"/>
        </w:rPr>
        <w:t xml:space="preserve"> и преемственность общего </w:t>
      </w:r>
      <w:r w:rsidR="00CE4BEC" w:rsidRPr="009029B5">
        <w:rPr>
          <w:rFonts w:ascii="Times New Roman" w:hAnsi="Times New Roman" w:cs="Times New Roman"/>
          <w:sz w:val="24"/>
          <w:szCs w:val="24"/>
        </w:rPr>
        <w:t>и дополнительного</w:t>
      </w:r>
      <w:r w:rsidRPr="009029B5">
        <w:rPr>
          <w:rFonts w:ascii="Times New Roman" w:hAnsi="Times New Roman" w:cs="Times New Roman"/>
          <w:sz w:val="24"/>
          <w:szCs w:val="24"/>
        </w:rPr>
        <w:t xml:space="preserve"> образования, способствует формированию соответствующих предметных, </w:t>
      </w:r>
      <w:proofErr w:type="spellStart"/>
      <w:r w:rsidRPr="009029B5">
        <w:rPr>
          <w:rFonts w:ascii="Times New Roman" w:hAnsi="Times New Roman" w:cs="Times New Roman"/>
          <w:sz w:val="24"/>
          <w:szCs w:val="24"/>
        </w:rPr>
        <w:t>метапредметных</w:t>
      </w:r>
      <w:proofErr w:type="spellEnd"/>
      <w:r w:rsidRPr="009029B5">
        <w:rPr>
          <w:rFonts w:ascii="Times New Roman" w:hAnsi="Times New Roman" w:cs="Times New Roman"/>
          <w:sz w:val="24"/>
          <w:szCs w:val="24"/>
        </w:rPr>
        <w:t xml:space="preserve">, социальных компетенций и личностного развития детей. Содержание внеурочной деятельности сформировано с учетом образовательных потребностей и </w:t>
      </w:r>
      <w:r w:rsidR="00CE4BEC" w:rsidRPr="009029B5">
        <w:rPr>
          <w:rFonts w:ascii="Times New Roman" w:hAnsi="Times New Roman" w:cs="Times New Roman"/>
          <w:sz w:val="24"/>
          <w:szCs w:val="24"/>
        </w:rPr>
        <w:t>интересов учащихся</w:t>
      </w:r>
      <w:r w:rsidRPr="009029B5">
        <w:rPr>
          <w:rFonts w:ascii="Times New Roman" w:hAnsi="Times New Roman" w:cs="Times New Roman"/>
          <w:sz w:val="24"/>
          <w:szCs w:val="24"/>
        </w:rPr>
        <w:t xml:space="preserve"> и их родителей (законных представителей), состояния здоровья ребенка, а </w:t>
      </w:r>
      <w:r w:rsidR="00CE4BEC" w:rsidRPr="009029B5">
        <w:rPr>
          <w:rFonts w:ascii="Times New Roman" w:hAnsi="Times New Roman" w:cs="Times New Roman"/>
          <w:sz w:val="24"/>
          <w:szCs w:val="24"/>
        </w:rPr>
        <w:t>также имеющейся</w:t>
      </w:r>
      <w:r w:rsidRPr="009029B5">
        <w:rPr>
          <w:rFonts w:ascii="Times New Roman" w:hAnsi="Times New Roman" w:cs="Times New Roman"/>
          <w:sz w:val="24"/>
          <w:szCs w:val="24"/>
        </w:rPr>
        <w:t xml:space="preserve"> социальной инфраструктуры.</w:t>
      </w:r>
    </w:p>
    <w:p w:rsidR="00785E5A" w:rsidRPr="009029B5" w:rsidRDefault="00785E5A"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Особенностью формирования системы внеурочной деятельности школы является:</w:t>
      </w:r>
    </w:p>
    <w:p w:rsidR="00785E5A" w:rsidRPr="009029B5" w:rsidRDefault="00785E5A"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-обязательность ряда внеурочных занятий (курсов)</w:t>
      </w:r>
    </w:p>
    <w:p w:rsidR="00785E5A" w:rsidRPr="009029B5" w:rsidRDefault="00785E5A"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w:t>
      </w:r>
      <w:r w:rsidR="00CE4BEC" w:rsidRPr="009029B5">
        <w:rPr>
          <w:rFonts w:ascii="Times New Roman" w:hAnsi="Times New Roman" w:cs="Times New Roman"/>
          <w:sz w:val="24"/>
          <w:szCs w:val="24"/>
        </w:rPr>
        <w:t>преемственность развития</w:t>
      </w:r>
      <w:r w:rsidRPr="009029B5">
        <w:rPr>
          <w:rFonts w:ascii="Times New Roman" w:hAnsi="Times New Roman" w:cs="Times New Roman"/>
          <w:sz w:val="24"/>
          <w:szCs w:val="24"/>
        </w:rPr>
        <w:t xml:space="preserve"> выявленной сферы интересов каждого ребенка как в рамках общеобразовательных программ в школе, так и с выходом на освоение программ дополнительного образования в других учреждениях;</w:t>
      </w:r>
    </w:p>
    <w:p w:rsidR="00785E5A" w:rsidRPr="009029B5" w:rsidRDefault="00785E5A"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-широкое привлечение общественности в организации внеурочных занятий. 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учащимися учебного плана, но не более 10 часов.</w:t>
      </w:r>
    </w:p>
    <w:p w:rsidR="00785E5A" w:rsidRPr="009029B5" w:rsidRDefault="00B44371" w:rsidP="009029B5">
      <w:pPr>
        <w:spacing w:after="0"/>
        <w:jc w:val="both"/>
        <w:rPr>
          <w:rFonts w:ascii="Times New Roman" w:hAnsi="Times New Roman" w:cs="Times New Roman"/>
          <w:spacing w:val="-4"/>
          <w:sz w:val="24"/>
          <w:szCs w:val="24"/>
        </w:rPr>
      </w:pPr>
      <w:r>
        <w:rPr>
          <w:rFonts w:ascii="Times New Roman" w:hAnsi="Times New Roman" w:cs="Times New Roman"/>
          <w:sz w:val="24"/>
          <w:szCs w:val="24"/>
        </w:rPr>
        <w:t xml:space="preserve">         </w:t>
      </w:r>
      <w:r w:rsidR="00CE4BEC" w:rsidRPr="009029B5">
        <w:rPr>
          <w:rFonts w:ascii="Times New Roman" w:hAnsi="Times New Roman" w:cs="Times New Roman"/>
          <w:sz w:val="24"/>
          <w:szCs w:val="24"/>
        </w:rPr>
        <w:t>Внеурочная деятельность</w:t>
      </w:r>
      <w:r w:rsidR="00785E5A" w:rsidRPr="009029B5">
        <w:rPr>
          <w:rFonts w:ascii="Times New Roman" w:hAnsi="Times New Roman" w:cs="Times New Roman"/>
          <w:sz w:val="24"/>
          <w:szCs w:val="24"/>
        </w:rPr>
        <w:t xml:space="preserve"> способствует закреплению и практическому использованию содержания программ учебных предметов, курсов, направленных на научно-познавательную, общественно-полезную деятельность, художественно-эстетическое развитие, патриотическое воспитание.   План внеурочной деятельности </w:t>
      </w:r>
      <w:r w:rsidR="00CE4BEC" w:rsidRPr="009029B5">
        <w:rPr>
          <w:rFonts w:ascii="Times New Roman" w:hAnsi="Times New Roman" w:cs="Times New Roman"/>
          <w:sz w:val="24"/>
          <w:szCs w:val="24"/>
        </w:rPr>
        <w:t>также направлен</w:t>
      </w:r>
      <w:r w:rsidR="00785E5A" w:rsidRPr="009029B5">
        <w:rPr>
          <w:rFonts w:ascii="Times New Roman" w:hAnsi="Times New Roman" w:cs="Times New Roman"/>
          <w:sz w:val="24"/>
          <w:szCs w:val="24"/>
        </w:rPr>
        <w:t xml:space="preserve"> на реализацию дополнительных образовательных программ, программы социализации обучающихся, воспитательных программ в соответствии с </w:t>
      </w:r>
      <w:r w:rsidR="00785E5A" w:rsidRPr="009029B5">
        <w:rPr>
          <w:rFonts w:ascii="Times New Roman" w:hAnsi="Times New Roman" w:cs="Times New Roman"/>
          <w:spacing w:val="-4"/>
          <w:sz w:val="24"/>
          <w:szCs w:val="24"/>
        </w:rPr>
        <w:t>«Межведомственной моделью» №</w:t>
      </w:r>
      <w:r w:rsidR="00CE4BEC" w:rsidRPr="009029B5">
        <w:rPr>
          <w:rFonts w:ascii="Times New Roman" w:hAnsi="Times New Roman" w:cs="Times New Roman"/>
          <w:spacing w:val="-4"/>
          <w:sz w:val="24"/>
          <w:szCs w:val="24"/>
        </w:rPr>
        <w:t>3, по</w:t>
      </w:r>
      <w:r w:rsidR="00785E5A" w:rsidRPr="009029B5">
        <w:rPr>
          <w:rFonts w:ascii="Times New Roman" w:hAnsi="Times New Roman" w:cs="Times New Roman"/>
          <w:spacing w:val="-4"/>
          <w:sz w:val="24"/>
          <w:szCs w:val="24"/>
        </w:rPr>
        <w:t xml:space="preserve"> которой занятия </w:t>
      </w:r>
      <w:r w:rsidR="00CE4BEC" w:rsidRPr="009029B5">
        <w:rPr>
          <w:rFonts w:ascii="Times New Roman" w:hAnsi="Times New Roman" w:cs="Times New Roman"/>
          <w:spacing w:val="-4"/>
          <w:sz w:val="24"/>
          <w:szCs w:val="24"/>
        </w:rPr>
        <w:t>проводятся учителями</w:t>
      </w:r>
      <w:r w:rsidR="00785E5A" w:rsidRPr="009029B5">
        <w:rPr>
          <w:rFonts w:ascii="Times New Roman" w:hAnsi="Times New Roman" w:cs="Times New Roman"/>
          <w:spacing w:val="-4"/>
          <w:sz w:val="24"/>
          <w:szCs w:val="24"/>
        </w:rPr>
        <w:t xml:space="preserve"> начальных классов и педагогами АУ ДОД «ДЮСШ </w:t>
      </w:r>
      <w:proofErr w:type="spellStart"/>
      <w:r w:rsidR="00785E5A" w:rsidRPr="009029B5">
        <w:rPr>
          <w:rFonts w:ascii="Times New Roman" w:hAnsi="Times New Roman" w:cs="Times New Roman"/>
          <w:spacing w:val="-4"/>
          <w:sz w:val="24"/>
          <w:szCs w:val="24"/>
        </w:rPr>
        <w:t>Уватского</w:t>
      </w:r>
      <w:proofErr w:type="spellEnd"/>
      <w:r w:rsidR="00785E5A" w:rsidRPr="009029B5">
        <w:rPr>
          <w:rFonts w:ascii="Times New Roman" w:hAnsi="Times New Roman" w:cs="Times New Roman"/>
          <w:spacing w:val="-4"/>
          <w:sz w:val="24"/>
          <w:szCs w:val="24"/>
        </w:rPr>
        <w:t xml:space="preserve"> муниципального района», Детской школы искусств, представителями общественности (Приложение 1)</w:t>
      </w:r>
    </w:p>
    <w:p w:rsidR="00785E5A" w:rsidRPr="009029B5" w:rsidRDefault="00B44371" w:rsidP="009029B5">
      <w:pPr>
        <w:autoSpaceDE w:val="0"/>
        <w:autoSpaceDN w:val="0"/>
        <w:adjustRightInd w:val="0"/>
        <w:spacing w:after="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785E5A" w:rsidRPr="009029B5">
        <w:rPr>
          <w:rFonts w:ascii="Times New Roman" w:eastAsia="TimesNewRomanPSMT" w:hAnsi="Times New Roman" w:cs="Times New Roman"/>
          <w:sz w:val="24"/>
          <w:szCs w:val="24"/>
        </w:rPr>
        <w:t>Внеурочная деятельность организуется по направлениям развития личности (</w:t>
      </w:r>
      <w:r w:rsidR="00785E5A" w:rsidRPr="009029B5">
        <w:rPr>
          <w:rFonts w:ascii="Times New Roman" w:hAnsi="Times New Roman" w:cs="Times New Roman"/>
          <w:sz w:val="24"/>
          <w:szCs w:val="24"/>
        </w:rPr>
        <w:t>познавательная деятельность, проблемно-ценностное общение, туристско-краеведческая деятельность, спортивно-оздоровительная деятельность, игровая деятельность</w:t>
      </w:r>
      <w:r w:rsidR="00785E5A" w:rsidRPr="009029B5">
        <w:rPr>
          <w:rFonts w:ascii="Times New Roman" w:eastAsia="TimesNewRomanPSMT" w:hAnsi="Times New Roman" w:cs="Times New Roman"/>
          <w:sz w:val="24"/>
          <w:szCs w:val="24"/>
        </w:rPr>
        <w:t xml:space="preserve">), в том числе </w:t>
      </w:r>
      <w:r w:rsidR="00785E5A" w:rsidRPr="009029B5">
        <w:rPr>
          <w:rFonts w:ascii="Times New Roman" w:eastAsia="TimesNewRomanPSMT" w:hAnsi="Times New Roman" w:cs="Times New Roman"/>
          <w:sz w:val="24"/>
          <w:szCs w:val="24"/>
        </w:rPr>
        <w:lastRenderedPageBreak/>
        <w:t>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План внеурочной деятельности 1 – 4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5877"/>
        <w:gridCol w:w="1685"/>
        <w:gridCol w:w="1685"/>
      </w:tblGrid>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2982"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 xml:space="preserve">Направление </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 xml:space="preserve">Класс </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Часов в неделю</w:t>
            </w:r>
          </w:p>
        </w:tc>
      </w:tr>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p>
        </w:tc>
        <w:tc>
          <w:tcPr>
            <w:tcW w:w="2982"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b/>
                <w:sz w:val="24"/>
                <w:szCs w:val="24"/>
              </w:rPr>
            </w:pPr>
            <w:r w:rsidRPr="009029B5">
              <w:rPr>
                <w:rFonts w:ascii="Times New Roman" w:hAnsi="Times New Roman" w:cs="Times New Roman"/>
                <w:b/>
                <w:sz w:val="24"/>
                <w:szCs w:val="24"/>
                <w:lang w:val="en-US"/>
              </w:rPr>
              <w:t>I</w:t>
            </w:r>
            <w:r w:rsidRPr="009029B5">
              <w:rPr>
                <w:rFonts w:ascii="Times New Roman" w:hAnsi="Times New Roman" w:cs="Times New Roman"/>
                <w:b/>
                <w:sz w:val="24"/>
                <w:szCs w:val="24"/>
              </w:rPr>
              <w:t>. Познавательная деятельность</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p>
        </w:tc>
      </w:tr>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982" w:type="pct"/>
          </w:tcPr>
          <w:p w:rsidR="00785E5A" w:rsidRPr="009029B5" w:rsidRDefault="00785E5A" w:rsidP="009029B5">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«Почемучка»</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2б</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2982" w:type="pct"/>
          </w:tcPr>
          <w:p w:rsidR="00785E5A" w:rsidRPr="009029B5" w:rsidRDefault="00785E5A" w:rsidP="009029B5">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 xml:space="preserve">Клуб любителей математики «Решаем с </w:t>
            </w:r>
            <w:proofErr w:type="spellStart"/>
            <w:r w:rsidRPr="009029B5">
              <w:rPr>
                <w:rFonts w:ascii="Times New Roman" w:hAnsi="Times New Roman" w:cs="Times New Roman"/>
                <w:sz w:val="24"/>
                <w:szCs w:val="24"/>
              </w:rPr>
              <w:t>Дино</w:t>
            </w:r>
            <w:proofErr w:type="spellEnd"/>
            <w:r w:rsidRPr="009029B5">
              <w:rPr>
                <w:rFonts w:ascii="Times New Roman" w:hAnsi="Times New Roman" w:cs="Times New Roman"/>
                <w:sz w:val="24"/>
                <w:szCs w:val="24"/>
              </w:rPr>
              <w:t>»</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3а</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p>
        </w:tc>
        <w:tc>
          <w:tcPr>
            <w:tcW w:w="2982"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b/>
                <w:sz w:val="24"/>
                <w:szCs w:val="24"/>
              </w:rPr>
            </w:pPr>
            <w:r w:rsidRPr="009029B5">
              <w:rPr>
                <w:rFonts w:ascii="Times New Roman" w:hAnsi="Times New Roman" w:cs="Times New Roman"/>
                <w:b/>
                <w:sz w:val="24"/>
                <w:szCs w:val="24"/>
                <w:lang w:val="en-US"/>
              </w:rPr>
              <w:t>II</w:t>
            </w:r>
            <w:r w:rsidRPr="009029B5">
              <w:rPr>
                <w:rFonts w:ascii="Times New Roman" w:hAnsi="Times New Roman" w:cs="Times New Roman"/>
                <w:b/>
                <w:sz w:val="24"/>
                <w:szCs w:val="24"/>
              </w:rPr>
              <w:t>. Проблемно-ценностное общение</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p>
        </w:tc>
      </w:tr>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2982" w:type="pct"/>
          </w:tcPr>
          <w:p w:rsidR="00785E5A" w:rsidRPr="009029B5" w:rsidRDefault="00785E5A" w:rsidP="009029B5">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«Сказочный калейдоскоп»</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1а, 1б</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2982" w:type="pct"/>
          </w:tcPr>
          <w:p w:rsidR="00785E5A" w:rsidRPr="009029B5" w:rsidRDefault="00785E5A" w:rsidP="009029B5">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«В мире книг»</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1а, 1б</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5</w:t>
            </w:r>
          </w:p>
        </w:tc>
        <w:tc>
          <w:tcPr>
            <w:tcW w:w="2982" w:type="pct"/>
          </w:tcPr>
          <w:p w:rsidR="00785E5A" w:rsidRPr="009029B5" w:rsidRDefault="00785E5A" w:rsidP="009029B5">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«Логопедическая ритмика»</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2-4</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p>
        </w:tc>
        <w:tc>
          <w:tcPr>
            <w:tcW w:w="2982"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b/>
                <w:sz w:val="24"/>
                <w:szCs w:val="24"/>
              </w:rPr>
            </w:pPr>
            <w:r w:rsidRPr="009029B5">
              <w:rPr>
                <w:rFonts w:ascii="Times New Roman" w:hAnsi="Times New Roman" w:cs="Times New Roman"/>
                <w:b/>
                <w:sz w:val="24"/>
                <w:szCs w:val="24"/>
                <w:lang w:val="en-US"/>
              </w:rPr>
              <w:t>III</w:t>
            </w:r>
            <w:r w:rsidRPr="009029B5">
              <w:rPr>
                <w:rFonts w:ascii="Times New Roman" w:hAnsi="Times New Roman" w:cs="Times New Roman"/>
                <w:b/>
                <w:sz w:val="24"/>
                <w:szCs w:val="24"/>
              </w:rPr>
              <w:t>. Туристско-краеведческая деятельность</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p>
        </w:tc>
      </w:tr>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c>
          <w:tcPr>
            <w:tcW w:w="2982" w:type="pct"/>
          </w:tcPr>
          <w:p w:rsidR="00785E5A" w:rsidRPr="009029B5" w:rsidRDefault="00785E5A" w:rsidP="009029B5">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«Моя малая Родина»</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2а</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7</w:t>
            </w:r>
          </w:p>
        </w:tc>
        <w:tc>
          <w:tcPr>
            <w:tcW w:w="2982" w:type="pct"/>
          </w:tcPr>
          <w:p w:rsidR="00785E5A" w:rsidRPr="009029B5" w:rsidRDefault="00785E5A" w:rsidP="009029B5">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«Юный эколог»</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3б</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p>
        </w:tc>
        <w:tc>
          <w:tcPr>
            <w:tcW w:w="2982"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b/>
                <w:sz w:val="24"/>
                <w:szCs w:val="24"/>
              </w:rPr>
            </w:pPr>
            <w:r w:rsidRPr="009029B5">
              <w:rPr>
                <w:rFonts w:ascii="Times New Roman" w:hAnsi="Times New Roman" w:cs="Times New Roman"/>
                <w:b/>
                <w:sz w:val="24"/>
                <w:szCs w:val="24"/>
                <w:lang w:val="en-US"/>
              </w:rPr>
              <w:t>IV</w:t>
            </w:r>
            <w:r w:rsidRPr="009029B5">
              <w:rPr>
                <w:rFonts w:ascii="Times New Roman" w:hAnsi="Times New Roman" w:cs="Times New Roman"/>
                <w:b/>
                <w:sz w:val="24"/>
                <w:szCs w:val="24"/>
              </w:rPr>
              <w:t>. Спортивно-оздоровительная деятельность</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p>
        </w:tc>
      </w:tr>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8</w:t>
            </w:r>
          </w:p>
        </w:tc>
        <w:tc>
          <w:tcPr>
            <w:tcW w:w="2982" w:type="pct"/>
          </w:tcPr>
          <w:p w:rsidR="00785E5A" w:rsidRPr="009029B5" w:rsidRDefault="00785E5A" w:rsidP="009029B5">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«Спортивная карусель»</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1а, 1б</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9</w:t>
            </w:r>
          </w:p>
        </w:tc>
        <w:tc>
          <w:tcPr>
            <w:tcW w:w="2982" w:type="pct"/>
          </w:tcPr>
          <w:p w:rsidR="00785E5A" w:rsidRPr="009029B5" w:rsidRDefault="00785E5A" w:rsidP="009029B5">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Клуб «Безопасное колесо»</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2-4</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10</w:t>
            </w:r>
          </w:p>
        </w:tc>
        <w:tc>
          <w:tcPr>
            <w:tcW w:w="2982" w:type="pct"/>
          </w:tcPr>
          <w:p w:rsidR="00785E5A" w:rsidRPr="009029B5" w:rsidRDefault="00785E5A" w:rsidP="009029B5">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Спортивная секция «Мини-футбол»</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2-4</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r>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11</w:t>
            </w:r>
          </w:p>
        </w:tc>
        <w:tc>
          <w:tcPr>
            <w:tcW w:w="2982" w:type="pct"/>
          </w:tcPr>
          <w:p w:rsidR="00785E5A" w:rsidRPr="009029B5" w:rsidRDefault="00785E5A" w:rsidP="009029B5">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Спортивная секция «</w:t>
            </w:r>
            <w:proofErr w:type="spellStart"/>
            <w:r w:rsidRPr="009029B5">
              <w:rPr>
                <w:rFonts w:ascii="Times New Roman" w:hAnsi="Times New Roman" w:cs="Times New Roman"/>
                <w:sz w:val="24"/>
                <w:szCs w:val="24"/>
              </w:rPr>
              <w:t>Спортландия</w:t>
            </w:r>
            <w:proofErr w:type="spellEnd"/>
            <w:r w:rsidRPr="009029B5">
              <w:rPr>
                <w:rFonts w:ascii="Times New Roman" w:hAnsi="Times New Roman" w:cs="Times New Roman"/>
                <w:sz w:val="24"/>
                <w:szCs w:val="24"/>
              </w:rPr>
              <w:t>»</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1а, 1б</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p>
        </w:tc>
        <w:tc>
          <w:tcPr>
            <w:tcW w:w="2982"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b/>
                <w:sz w:val="24"/>
                <w:szCs w:val="24"/>
              </w:rPr>
            </w:pPr>
            <w:r w:rsidRPr="009029B5">
              <w:rPr>
                <w:rFonts w:ascii="Times New Roman" w:hAnsi="Times New Roman" w:cs="Times New Roman"/>
                <w:b/>
                <w:sz w:val="24"/>
                <w:szCs w:val="24"/>
                <w:lang w:val="en-US"/>
              </w:rPr>
              <w:t>V</w:t>
            </w:r>
            <w:r w:rsidRPr="009029B5">
              <w:rPr>
                <w:rFonts w:ascii="Times New Roman" w:hAnsi="Times New Roman" w:cs="Times New Roman"/>
                <w:b/>
                <w:sz w:val="24"/>
                <w:szCs w:val="24"/>
              </w:rPr>
              <w:t>. Игровая деятельность</w:t>
            </w:r>
          </w:p>
        </w:tc>
        <w:tc>
          <w:tcPr>
            <w:tcW w:w="855" w:type="pct"/>
            <w:shd w:val="clear" w:color="auto" w:fill="FFFFFF"/>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p>
        </w:tc>
        <w:tc>
          <w:tcPr>
            <w:tcW w:w="855" w:type="pct"/>
            <w:shd w:val="clear" w:color="auto" w:fill="FFFFFF"/>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p>
        </w:tc>
      </w:tr>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12</w:t>
            </w:r>
          </w:p>
        </w:tc>
        <w:tc>
          <w:tcPr>
            <w:tcW w:w="2982" w:type="pct"/>
          </w:tcPr>
          <w:p w:rsidR="00785E5A" w:rsidRPr="009029B5" w:rsidRDefault="00785E5A" w:rsidP="009029B5">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«Я пешеход и пассажир»</w:t>
            </w:r>
          </w:p>
        </w:tc>
        <w:tc>
          <w:tcPr>
            <w:tcW w:w="855" w:type="pct"/>
            <w:shd w:val="clear" w:color="auto" w:fill="FFFFFF"/>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1а, 1б</w:t>
            </w:r>
          </w:p>
        </w:tc>
        <w:tc>
          <w:tcPr>
            <w:tcW w:w="855" w:type="pct"/>
            <w:shd w:val="clear" w:color="auto" w:fill="FFFFFF"/>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13</w:t>
            </w:r>
          </w:p>
        </w:tc>
        <w:tc>
          <w:tcPr>
            <w:tcW w:w="2982" w:type="pct"/>
          </w:tcPr>
          <w:p w:rsidR="00785E5A" w:rsidRPr="009029B5" w:rsidRDefault="00785E5A" w:rsidP="009029B5">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Логопедический кружок «Путешествие в страну букв»</w:t>
            </w:r>
          </w:p>
        </w:tc>
        <w:tc>
          <w:tcPr>
            <w:tcW w:w="855" w:type="pct"/>
            <w:shd w:val="clear" w:color="auto" w:fill="FFFFFF"/>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1а, 1б</w:t>
            </w:r>
          </w:p>
        </w:tc>
        <w:tc>
          <w:tcPr>
            <w:tcW w:w="855" w:type="pct"/>
            <w:shd w:val="clear" w:color="auto" w:fill="FFFFFF"/>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p>
        </w:tc>
        <w:tc>
          <w:tcPr>
            <w:tcW w:w="2982"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b/>
                <w:sz w:val="24"/>
                <w:szCs w:val="24"/>
              </w:rPr>
            </w:pPr>
            <w:r w:rsidRPr="009029B5">
              <w:rPr>
                <w:rFonts w:ascii="Times New Roman" w:hAnsi="Times New Roman" w:cs="Times New Roman"/>
                <w:b/>
                <w:sz w:val="24"/>
                <w:szCs w:val="24"/>
                <w:lang w:val="en-US"/>
              </w:rPr>
              <w:t>VI</w:t>
            </w:r>
            <w:r w:rsidRPr="009029B5">
              <w:rPr>
                <w:rFonts w:ascii="Times New Roman" w:hAnsi="Times New Roman" w:cs="Times New Roman"/>
                <w:b/>
                <w:sz w:val="24"/>
                <w:szCs w:val="24"/>
              </w:rPr>
              <w:t>. Предметные кружки</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p>
        </w:tc>
      </w:tr>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2982" w:type="pct"/>
          </w:tcPr>
          <w:p w:rsidR="00785E5A" w:rsidRPr="009029B5" w:rsidRDefault="00785E5A" w:rsidP="009029B5">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«Секреты русского языка»</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4</w:t>
            </w:r>
            <w:r w:rsidRPr="009029B5">
              <w:rPr>
                <w:rFonts w:ascii="Times New Roman" w:hAnsi="Times New Roman" w:cs="Times New Roman"/>
                <w:sz w:val="24"/>
                <w:szCs w:val="24"/>
              </w:rPr>
              <w:t>а</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15</w:t>
            </w:r>
          </w:p>
        </w:tc>
        <w:tc>
          <w:tcPr>
            <w:tcW w:w="2982" w:type="pct"/>
          </w:tcPr>
          <w:p w:rsidR="00785E5A" w:rsidRPr="009029B5" w:rsidRDefault="00785E5A" w:rsidP="009029B5">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«Математическая шкатулка»</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4а</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16</w:t>
            </w:r>
          </w:p>
        </w:tc>
        <w:tc>
          <w:tcPr>
            <w:tcW w:w="2982" w:type="pct"/>
          </w:tcPr>
          <w:p w:rsidR="00785E5A" w:rsidRPr="009029B5" w:rsidRDefault="00785E5A" w:rsidP="009029B5">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«Занимательный русский язык»</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4б</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785E5A" w:rsidRPr="009029B5" w:rsidTr="00785E5A">
        <w:tc>
          <w:tcPr>
            <w:tcW w:w="308"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17</w:t>
            </w:r>
          </w:p>
        </w:tc>
        <w:tc>
          <w:tcPr>
            <w:tcW w:w="2982" w:type="pct"/>
          </w:tcPr>
          <w:p w:rsidR="00785E5A" w:rsidRPr="009029B5" w:rsidRDefault="00785E5A" w:rsidP="009029B5">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«Математика и конструирование»</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4б</w:t>
            </w:r>
          </w:p>
        </w:tc>
        <w:tc>
          <w:tcPr>
            <w:tcW w:w="855" w:type="pct"/>
          </w:tcPr>
          <w:p w:rsidR="00785E5A" w:rsidRPr="009029B5" w:rsidRDefault="00785E5A" w:rsidP="009029B5">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bl>
    <w:p w:rsidR="00785E5A" w:rsidRPr="009029B5" w:rsidRDefault="00785E5A" w:rsidP="009029B5">
      <w:pPr>
        <w:suppressAutoHyphens w:val="0"/>
        <w:autoSpaceDE w:val="0"/>
        <w:autoSpaceDN w:val="0"/>
        <w:adjustRightInd w:val="0"/>
        <w:spacing w:after="0"/>
        <w:ind w:firstLine="567"/>
        <w:jc w:val="both"/>
        <w:rPr>
          <w:rFonts w:ascii="Times New Roman" w:eastAsia="TimesNewRomanPSMT" w:hAnsi="Times New Roman" w:cs="Times New Roman"/>
          <w:sz w:val="24"/>
          <w:szCs w:val="24"/>
        </w:rPr>
      </w:pPr>
    </w:p>
    <w:p w:rsidR="00785E5A" w:rsidRPr="009029B5" w:rsidRDefault="00785E5A" w:rsidP="009029B5">
      <w:pPr>
        <w:spacing w:after="0"/>
        <w:jc w:val="center"/>
        <w:rPr>
          <w:rFonts w:ascii="Times New Roman" w:eastAsia="TimesNewRomanPSMT" w:hAnsi="Times New Roman" w:cs="Times New Roman"/>
          <w:b/>
          <w:sz w:val="24"/>
          <w:szCs w:val="24"/>
        </w:rPr>
      </w:pPr>
      <w:r w:rsidRPr="009029B5">
        <w:rPr>
          <w:rFonts w:ascii="Times New Roman" w:eastAsia="TimesNewRomanPSMT" w:hAnsi="Times New Roman" w:cs="Times New Roman"/>
          <w:b/>
          <w:sz w:val="24"/>
          <w:szCs w:val="24"/>
        </w:rPr>
        <w:t xml:space="preserve"> Календарный план воспитательной работы.</w:t>
      </w:r>
    </w:p>
    <w:p w:rsidR="00785E5A" w:rsidRPr="009029B5" w:rsidRDefault="00785E5A" w:rsidP="009029B5">
      <w:pPr>
        <w:spacing w:after="0"/>
        <w:rPr>
          <w:rFonts w:ascii="Times New Roman" w:hAnsi="Times New Roman" w:cs="Times New Roman"/>
          <w:b/>
          <w:sz w:val="24"/>
          <w:szCs w:val="24"/>
        </w:rPr>
      </w:pPr>
    </w:p>
    <w:tbl>
      <w:tblPr>
        <w:tblStyle w:val="afff7"/>
        <w:tblW w:w="0" w:type="auto"/>
        <w:tblLook w:val="04A0" w:firstRow="1" w:lastRow="0" w:firstColumn="1" w:lastColumn="0" w:noHBand="0" w:noVBand="1"/>
      </w:tblPr>
      <w:tblGrid>
        <w:gridCol w:w="4415"/>
        <w:gridCol w:w="1443"/>
        <w:gridCol w:w="1730"/>
        <w:gridCol w:w="2265"/>
      </w:tblGrid>
      <w:tr w:rsidR="00785E5A" w:rsidRPr="009029B5" w:rsidTr="00785E5A">
        <w:tc>
          <w:tcPr>
            <w:tcW w:w="9853" w:type="dxa"/>
            <w:gridSpan w:val="4"/>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КЛЮЧЕВЫЕ ОБЩЕШКОЛЬНЫЕ ДЕЛА</w:t>
            </w:r>
          </w:p>
        </w:tc>
      </w:tr>
      <w:tr w:rsidR="00785E5A" w:rsidRPr="009029B5" w:rsidTr="00785E5A">
        <w:tc>
          <w:tcPr>
            <w:tcW w:w="4415"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Дела</w:t>
            </w:r>
          </w:p>
        </w:tc>
        <w:tc>
          <w:tcPr>
            <w:tcW w:w="1443"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Классы</w:t>
            </w:r>
          </w:p>
        </w:tc>
        <w:tc>
          <w:tcPr>
            <w:tcW w:w="1730"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Время проведения</w:t>
            </w:r>
          </w:p>
        </w:tc>
        <w:tc>
          <w:tcPr>
            <w:tcW w:w="2265"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Ответственные</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День Знаний</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сентября</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Заместитель директора по ВР, педагог организатор, старшая вожатая, 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Коллективное творческое дело «Спасибо вам учителя!»</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 xml:space="preserve">Педагог организатор, </w:t>
            </w:r>
            <w:r w:rsidRPr="009029B5">
              <w:rPr>
                <w:rFonts w:ascii="Times New Roman" w:hAnsi="Times New Roman" w:cs="Times New Roman"/>
                <w:sz w:val="24"/>
                <w:szCs w:val="24"/>
              </w:rPr>
              <w:lastRenderedPageBreak/>
              <w:t>старшая вожатая</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lastRenderedPageBreak/>
              <w:t>Фестиваль культуры народов Тюменской области «Венок дружбы» (по отдельному плану)</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ноябрь</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Заместитель директора по ВР, педагог организатор, старшая вожатая, 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Декада, посвященная Дню Матери «Имя моего ангела – мама!» (по отдельному плану)</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ноябрь</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Заместитель директора по ВР, педагог организатор, старшая вожатая, 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Посвящение в первоклассники</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ноябрь</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 xml:space="preserve">Старшая вожатая </w:t>
            </w:r>
          </w:p>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Декада «Здравствуй, Новый год!» (по отдельному плану)</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декабрь</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Заместитель директора по ВР, педагог организатор, старшая вожатая, 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Месячник гражданско-патриотического воспитания  «Мое Отечество» (по отдельному плану)</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февраль</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Заместитель директора по ВР, педагог организатор, старшая вожатая, 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Праздник «Прощание с Букварем»</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апрель</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 xml:space="preserve">Старшая вожатая </w:t>
            </w:r>
          </w:p>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Декада героико-патриотического воспитания «Поклонимся великим тем годам» (по отдельному плану)</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май</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Заместитель директора по ВР, педагог организатор, старшая вожатая, 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Торжественная линейка «Красная дорожка»</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май</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 xml:space="preserve">Заместитель директора по ВР, педагог </w:t>
            </w:r>
            <w:r w:rsidRPr="009029B5">
              <w:rPr>
                <w:rFonts w:ascii="Times New Roman" w:hAnsi="Times New Roman" w:cs="Times New Roman"/>
                <w:sz w:val="24"/>
                <w:szCs w:val="24"/>
              </w:rPr>
              <w:lastRenderedPageBreak/>
              <w:t>организатор, старшая вожатая, 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lastRenderedPageBreak/>
              <w:t>День защиты детей</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июня</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Педагог организатор, старшая вожатая</w:t>
            </w:r>
          </w:p>
        </w:tc>
      </w:tr>
      <w:tr w:rsidR="00785E5A" w:rsidRPr="009029B5" w:rsidTr="00785E5A">
        <w:tc>
          <w:tcPr>
            <w:tcW w:w="9853" w:type="dxa"/>
            <w:gridSpan w:val="4"/>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b/>
                <w:sz w:val="24"/>
                <w:szCs w:val="24"/>
              </w:rPr>
              <w:t>КЛАССНОЕ РУКОВОДСТВО</w:t>
            </w:r>
          </w:p>
        </w:tc>
      </w:tr>
      <w:tr w:rsidR="00785E5A" w:rsidRPr="009029B5" w:rsidTr="00785E5A">
        <w:tc>
          <w:tcPr>
            <w:tcW w:w="4415"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Дела, события, мероприятия</w:t>
            </w:r>
          </w:p>
        </w:tc>
        <w:tc>
          <w:tcPr>
            <w:tcW w:w="1443"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Классы </w:t>
            </w:r>
          </w:p>
        </w:tc>
        <w:tc>
          <w:tcPr>
            <w:tcW w:w="1730"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Время проведения</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b/>
                <w:sz w:val="24"/>
                <w:szCs w:val="24"/>
              </w:rPr>
              <w:t>Ответственные</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Реализация планов воспитательной работы классных руководителей</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Классные руководители</w:t>
            </w:r>
          </w:p>
        </w:tc>
      </w:tr>
      <w:tr w:rsidR="00785E5A" w:rsidRPr="009029B5" w:rsidTr="00785E5A">
        <w:tc>
          <w:tcPr>
            <w:tcW w:w="9853" w:type="dxa"/>
            <w:gridSpan w:val="4"/>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КУРСЫ ВНЕУРОЧНОЙ ДЕЯТЕЛЬНОСТИ</w:t>
            </w:r>
          </w:p>
        </w:tc>
      </w:tr>
      <w:tr w:rsidR="00785E5A" w:rsidRPr="009029B5" w:rsidTr="00785E5A">
        <w:tc>
          <w:tcPr>
            <w:tcW w:w="4415"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Название курса</w:t>
            </w:r>
          </w:p>
        </w:tc>
        <w:tc>
          <w:tcPr>
            <w:tcW w:w="1443"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Классы</w:t>
            </w:r>
          </w:p>
        </w:tc>
        <w:tc>
          <w:tcPr>
            <w:tcW w:w="1730"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Количество часов в неделю</w:t>
            </w:r>
          </w:p>
        </w:tc>
        <w:tc>
          <w:tcPr>
            <w:tcW w:w="2265"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Ответственные</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Кружок «Я пешеход и пассажир»</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1а, 1б</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 xml:space="preserve">Плотникова Л.М, </w:t>
            </w:r>
            <w:proofErr w:type="spellStart"/>
            <w:r w:rsidRPr="009029B5">
              <w:rPr>
                <w:rFonts w:ascii="Times New Roman" w:hAnsi="Times New Roman" w:cs="Times New Roman"/>
                <w:sz w:val="24"/>
                <w:szCs w:val="24"/>
              </w:rPr>
              <w:t>Зенкова</w:t>
            </w:r>
            <w:proofErr w:type="spellEnd"/>
            <w:r w:rsidRPr="009029B5">
              <w:rPr>
                <w:rFonts w:ascii="Times New Roman" w:hAnsi="Times New Roman" w:cs="Times New Roman"/>
                <w:sz w:val="24"/>
                <w:szCs w:val="24"/>
              </w:rPr>
              <w:t xml:space="preserve"> Г.Н.</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Кружок «Спортивная карусель»</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1а, 1б</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 xml:space="preserve">Плотникова Л.М, </w:t>
            </w:r>
            <w:proofErr w:type="spellStart"/>
            <w:r w:rsidRPr="009029B5">
              <w:rPr>
                <w:rFonts w:ascii="Times New Roman" w:hAnsi="Times New Roman" w:cs="Times New Roman"/>
                <w:sz w:val="24"/>
                <w:szCs w:val="24"/>
              </w:rPr>
              <w:t>Зенкова</w:t>
            </w:r>
            <w:proofErr w:type="spellEnd"/>
            <w:r w:rsidRPr="009029B5">
              <w:rPr>
                <w:rFonts w:ascii="Times New Roman" w:hAnsi="Times New Roman" w:cs="Times New Roman"/>
                <w:sz w:val="24"/>
                <w:szCs w:val="24"/>
              </w:rPr>
              <w:t xml:space="preserve"> Г.Н.</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Логопедический кружок «Путешествие в страну букв»</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1а</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785E5A" w:rsidRPr="009029B5" w:rsidRDefault="00785E5A" w:rsidP="009029B5">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Бахтеева</w:t>
            </w:r>
            <w:proofErr w:type="spellEnd"/>
            <w:r w:rsidRPr="009029B5">
              <w:rPr>
                <w:rFonts w:ascii="Times New Roman" w:hAnsi="Times New Roman" w:cs="Times New Roman"/>
                <w:sz w:val="24"/>
                <w:szCs w:val="24"/>
              </w:rPr>
              <w:t xml:space="preserve"> И.С.</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Логопедический кружок «Путешествие в страну букв»</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1б</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785E5A" w:rsidRPr="009029B5" w:rsidRDefault="00785E5A" w:rsidP="009029B5">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Горкунова</w:t>
            </w:r>
            <w:proofErr w:type="spellEnd"/>
            <w:r w:rsidRPr="009029B5">
              <w:rPr>
                <w:rFonts w:ascii="Times New Roman" w:hAnsi="Times New Roman" w:cs="Times New Roman"/>
                <w:sz w:val="24"/>
                <w:szCs w:val="24"/>
              </w:rPr>
              <w:t xml:space="preserve"> И.А.</w:t>
            </w:r>
          </w:p>
        </w:tc>
      </w:tr>
      <w:tr w:rsidR="00785E5A" w:rsidRPr="009029B5" w:rsidTr="00785E5A">
        <w:tc>
          <w:tcPr>
            <w:tcW w:w="4415" w:type="dxa"/>
          </w:tcPr>
          <w:p w:rsidR="00785E5A" w:rsidRPr="009029B5" w:rsidRDefault="00785E5A"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Кружок «Сказочный калейдоскоп»</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1а, 1б</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Горбатенко И.М.</w:t>
            </w:r>
          </w:p>
        </w:tc>
      </w:tr>
      <w:tr w:rsidR="00785E5A" w:rsidRPr="009029B5" w:rsidTr="00785E5A">
        <w:tc>
          <w:tcPr>
            <w:tcW w:w="4415" w:type="dxa"/>
          </w:tcPr>
          <w:p w:rsidR="00785E5A" w:rsidRPr="009029B5" w:rsidRDefault="00785E5A"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Кружок «В мире книг»</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1а, 1б</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Вершинина Н.В.</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Кружок «Моя малая Родина»</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2а</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Карелина Н.О.</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Кружок «Почемучка»</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2б</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785E5A" w:rsidRPr="009029B5" w:rsidRDefault="00785E5A" w:rsidP="009029B5">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Бубенко</w:t>
            </w:r>
            <w:proofErr w:type="spellEnd"/>
            <w:r w:rsidRPr="009029B5">
              <w:rPr>
                <w:rFonts w:ascii="Times New Roman" w:hAnsi="Times New Roman" w:cs="Times New Roman"/>
                <w:sz w:val="24"/>
                <w:szCs w:val="24"/>
              </w:rPr>
              <w:t xml:space="preserve"> А.С.</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Клуб любителей математики «Решаем с </w:t>
            </w:r>
            <w:proofErr w:type="spellStart"/>
            <w:r w:rsidRPr="009029B5">
              <w:rPr>
                <w:rFonts w:ascii="Times New Roman" w:hAnsi="Times New Roman" w:cs="Times New Roman"/>
                <w:sz w:val="24"/>
                <w:szCs w:val="24"/>
              </w:rPr>
              <w:t>Дино</w:t>
            </w:r>
            <w:proofErr w:type="spellEnd"/>
            <w:r w:rsidRPr="009029B5">
              <w:rPr>
                <w:rFonts w:ascii="Times New Roman" w:hAnsi="Times New Roman" w:cs="Times New Roman"/>
                <w:sz w:val="24"/>
                <w:szCs w:val="24"/>
              </w:rPr>
              <w:t>»</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3а</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785E5A" w:rsidRPr="009029B5" w:rsidRDefault="00785E5A" w:rsidP="009029B5">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Чкаева</w:t>
            </w:r>
            <w:proofErr w:type="spellEnd"/>
            <w:r w:rsidRPr="009029B5">
              <w:rPr>
                <w:rFonts w:ascii="Times New Roman" w:hAnsi="Times New Roman" w:cs="Times New Roman"/>
                <w:sz w:val="24"/>
                <w:szCs w:val="24"/>
              </w:rPr>
              <w:t xml:space="preserve"> Т.А.</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Кружок «Юный эколог»</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3б</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Чащина Ф.В.</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Предметный кружок «Секреты русского языка»</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4а</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785E5A" w:rsidRPr="009029B5" w:rsidRDefault="00785E5A" w:rsidP="009029B5">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Заар</w:t>
            </w:r>
            <w:proofErr w:type="spellEnd"/>
            <w:r w:rsidRPr="009029B5">
              <w:rPr>
                <w:rFonts w:ascii="Times New Roman" w:hAnsi="Times New Roman" w:cs="Times New Roman"/>
                <w:sz w:val="24"/>
                <w:szCs w:val="24"/>
              </w:rPr>
              <w:t xml:space="preserve"> Л.П.</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Предметный кружок «Математическая шкатулка»</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4а</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785E5A" w:rsidRPr="009029B5" w:rsidRDefault="00785E5A" w:rsidP="009029B5">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Заар</w:t>
            </w:r>
            <w:proofErr w:type="spellEnd"/>
            <w:r w:rsidRPr="009029B5">
              <w:rPr>
                <w:rFonts w:ascii="Times New Roman" w:hAnsi="Times New Roman" w:cs="Times New Roman"/>
                <w:sz w:val="24"/>
                <w:szCs w:val="24"/>
              </w:rPr>
              <w:t xml:space="preserve"> Л.П.</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Предметный кружок «Занимательный русский язык»</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4б</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785E5A" w:rsidRPr="009029B5" w:rsidRDefault="00785E5A" w:rsidP="009029B5">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Охотникова</w:t>
            </w:r>
            <w:proofErr w:type="spellEnd"/>
            <w:r w:rsidRPr="009029B5">
              <w:rPr>
                <w:rFonts w:ascii="Times New Roman" w:hAnsi="Times New Roman" w:cs="Times New Roman"/>
                <w:sz w:val="24"/>
                <w:szCs w:val="24"/>
              </w:rPr>
              <w:t xml:space="preserve"> Е.А.</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Предметный кружок «Математика и конструирование»</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4б</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785E5A" w:rsidRPr="009029B5" w:rsidRDefault="00785E5A" w:rsidP="009029B5">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Охотникова</w:t>
            </w:r>
            <w:proofErr w:type="spellEnd"/>
            <w:r w:rsidRPr="009029B5">
              <w:rPr>
                <w:rFonts w:ascii="Times New Roman" w:hAnsi="Times New Roman" w:cs="Times New Roman"/>
                <w:sz w:val="24"/>
                <w:szCs w:val="24"/>
              </w:rPr>
              <w:t xml:space="preserve"> Е.А.</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Клуб «Безопасное колесо»</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Лавриненко В.А.</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Кружок «Логопедическая ритмика»</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785E5A" w:rsidRPr="009029B5" w:rsidRDefault="00785E5A" w:rsidP="009029B5">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Горкунова</w:t>
            </w:r>
            <w:proofErr w:type="spellEnd"/>
            <w:r w:rsidRPr="009029B5">
              <w:rPr>
                <w:rFonts w:ascii="Times New Roman" w:hAnsi="Times New Roman" w:cs="Times New Roman"/>
                <w:sz w:val="24"/>
                <w:szCs w:val="24"/>
              </w:rPr>
              <w:t xml:space="preserve"> И.А., </w:t>
            </w:r>
            <w:proofErr w:type="spellStart"/>
            <w:r w:rsidRPr="009029B5">
              <w:rPr>
                <w:rFonts w:ascii="Times New Roman" w:hAnsi="Times New Roman" w:cs="Times New Roman"/>
                <w:sz w:val="24"/>
                <w:szCs w:val="24"/>
              </w:rPr>
              <w:t>Бахтеева</w:t>
            </w:r>
            <w:proofErr w:type="spellEnd"/>
            <w:r w:rsidRPr="009029B5">
              <w:rPr>
                <w:rFonts w:ascii="Times New Roman" w:hAnsi="Times New Roman" w:cs="Times New Roman"/>
                <w:sz w:val="24"/>
                <w:szCs w:val="24"/>
              </w:rPr>
              <w:t xml:space="preserve"> И.С.</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Спортивная секция  «Мини-футбол»</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2265" w:type="dxa"/>
          </w:tcPr>
          <w:p w:rsidR="00785E5A" w:rsidRPr="009029B5" w:rsidRDefault="00785E5A" w:rsidP="009029B5">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Тукташев</w:t>
            </w:r>
            <w:proofErr w:type="spellEnd"/>
            <w:r w:rsidRPr="009029B5">
              <w:rPr>
                <w:rFonts w:ascii="Times New Roman" w:hAnsi="Times New Roman" w:cs="Times New Roman"/>
                <w:sz w:val="24"/>
                <w:szCs w:val="24"/>
              </w:rPr>
              <w:t xml:space="preserve"> А.Ю.</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Спортивная секция «</w:t>
            </w:r>
            <w:proofErr w:type="spellStart"/>
            <w:r w:rsidRPr="009029B5">
              <w:rPr>
                <w:rFonts w:ascii="Times New Roman" w:hAnsi="Times New Roman" w:cs="Times New Roman"/>
                <w:sz w:val="24"/>
                <w:szCs w:val="24"/>
              </w:rPr>
              <w:t>Спортландия</w:t>
            </w:r>
            <w:proofErr w:type="spellEnd"/>
            <w:r w:rsidRPr="009029B5">
              <w:rPr>
                <w:rFonts w:ascii="Times New Roman" w:hAnsi="Times New Roman" w:cs="Times New Roman"/>
                <w:sz w:val="24"/>
                <w:szCs w:val="24"/>
              </w:rPr>
              <w:t>»</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785E5A" w:rsidRPr="009029B5" w:rsidRDefault="00785E5A" w:rsidP="009029B5">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Опалев</w:t>
            </w:r>
            <w:proofErr w:type="spellEnd"/>
            <w:r w:rsidRPr="009029B5">
              <w:rPr>
                <w:rFonts w:ascii="Times New Roman" w:hAnsi="Times New Roman" w:cs="Times New Roman"/>
                <w:sz w:val="24"/>
                <w:szCs w:val="24"/>
              </w:rPr>
              <w:t xml:space="preserve"> Е.И.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p>
        </w:tc>
        <w:tc>
          <w:tcPr>
            <w:tcW w:w="1443" w:type="dxa"/>
          </w:tcPr>
          <w:p w:rsidR="00785E5A" w:rsidRPr="009029B5" w:rsidRDefault="00785E5A" w:rsidP="009029B5">
            <w:pPr>
              <w:spacing w:after="0"/>
              <w:jc w:val="center"/>
              <w:rPr>
                <w:rFonts w:ascii="Times New Roman" w:hAnsi="Times New Roman" w:cs="Times New Roman"/>
                <w:sz w:val="24"/>
                <w:szCs w:val="24"/>
              </w:rPr>
            </w:pPr>
          </w:p>
        </w:tc>
        <w:tc>
          <w:tcPr>
            <w:tcW w:w="1730" w:type="dxa"/>
          </w:tcPr>
          <w:p w:rsidR="00785E5A" w:rsidRPr="009029B5" w:rsidRDefault="00785E5A" w:rsidP="009029B5">
            <w:pPr>
              <w:spacing w:after="0"/>
              <w:jc w:val="center"/>
              <w:rPr>
                <w:rFonts w:ascii="Times New Roman" w:hAnsi="Times New Roman" w:cs="Times New Roman"/>
                <w:sz w:val="24"/>
                <w:szCs w:val="24"/>
              </w:rPr>
            </w:pPr>
          </w:p>
        </w:tc>
        <w:tc>
          <w:tcPr>
            <w:tcW w:w="2265" w:type="dxa"/>
          </w:tcPr>
          <w:p w:rsidR="00785E5A" w:rsidRPr="009029B5" w:rsidRDefault="00785E5A" w:rsidP="009029B5">
            <w:pPr>
              <w:spacing w:after="0"/>
              <w:jc w:val="center"/>
              <w:rPr>
                <w:rFonts w:ascii="Times New Roman" w:hAnsi="Times New Roman" w:cs="Times New Roman"/>
                <w:sz w:val="24"/>
                <w:szCs w:val="24"/>
              </w:rPr>
            </w:pPr>
          </w:p>
        </w:tc>
      </w:tr>
      <w:tr w:rsidR="00785E5A" w:rsidRPr="009029B5" w:rsidTr="00785E5A">
        <w:tc>
          <w:tcPr>
            <w:tcW w:w="9853" w:type="dxa"/>
            <w:gridSpan w:val="4"/>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lastRenderedPageBreak/>
              <w:t>САМОУПРАВЛЕНИЕ</w:t>
            </w:r>
          </w:p>
        </w:tc>
      </w:tr>
      <w:tr w:rsidR="00785E5A" w:rsidRPr="009029B5" w:rsidTr="00785E5A">
        <w:tc>
          <w:tcPr>
            <w:tcW w:w="4415"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Дела, события, мероприятия</w:t>
            </w:r>
          </w:p>
        </w:tc>
        <w:tc>
          <w:tcPr>
            <w:tcW w:w="1443"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Классы </w:t>
            </w:r>
          </w:p>
        </w:tc>
        <w:tc>
          <w:tcPr>
            <w:tcW w:w="1730"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Время проведения</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b/>
                <w:sz w:val="24"/>
                <w:szCs w:val="24"/>
              </w:rPr>
              <w:t>Ответственные</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Выборы органов ученического самоуправления в классах</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Работа органов ученического самоуправления в классах (по плану)</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Классные руководители</w:t>
            </w:r>
          </w:p>
        </w:tc>
      </w:tr>
      <w:tr w:rsidR="00785E5A" w:rsidRPr="009029B5" w:rsidTr="00785E5A">
        <w:tc>
          <w:tcPr>
            <w:tcW w:w="9853" w:type="dxa"/>
            <w:gridSpan w:val="4"/>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b/>
                <w:sz w:val="24"/>
                <w:szCs w:val="24"/>
              </w:rPr>
              <w:t>ДЕТСКИЕ ОБЩЕСТВЕННЫЕ ОБЪЕДИНЕНИЯ (РДШ)</w:t>
            </w:r>
          </w:p>
        </w:tc>
      </w:tr>
      <w:tr w:rsidR="00785E5A" w:rsidRPr="009029B5" w:rsidTr="00785E5A">
        <w:tc>
          <w:tcPr>
            <w:tcW w:w="4415"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Дела, события, мероприятия</w:t>
            </w:r>
          </w:p>
        </w:tc>
        <w:tc>
          <w:tcPr>
            <w:tcW w:w="1443"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Классы </w:t>
            </w:r>
          </w:p>
        </w:tc>
        <w:tc>
          <w:tcPr>
            <w:tcW w:w="1730"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Время проведения</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b/>
                <w:sz w:val="24"/>
                <w:szCs w:val="24"/>
              </w:rPr>
              <w:t>Ответственные</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Праздничное мероприятие, посвященное Дню рождения «Российского движения школьников»</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члены РДШ</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 xml:space="preserve">29 октября </w:t>
            </w:r>
          </w:p>
        </w:tc>
        <w:tc>
          <w:tcPr>
            <w:tcW w:w="2265" w:type="dxa"/>
          </w:tcPr>
          <w:p w:rsidR="00785E5A" w:rsidRPr="009029B5" w:rsidRDefault="00785E5A" w:rsidP="009029B5">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Галимова</w:t>
            </w:r>
            <w:proofErr w:type="spellEnd"/>
            <w:r w:rsidRPr="009029B5">
              <w:rPr>
                <w:rFonts w:ascii="Times New Roman" w:hAnsi="Times New Roman" w:cs="Times New Roman"/>
                <w:sz w:val="24"/>
                <w:szCs w:val="24"/>
              </w:rPr>
              <w:t xml:space="preserve"> Е.А.</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Всероссийская акция, посвященная Дню знаний</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члены РДШ</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01 сентября</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лидеры направления</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Ежегодная Всероссийская акция «Добрые уроки!»</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члены РДШ</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лидеры направления</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Всероссийская акция «День учителя»</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члены РДШ</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05 октября</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лидеры направления</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Всероссийская акция, посвященная Дню народного единства</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члены РДШ</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04 ноября</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лидеры направления</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Всероссийская акция, посвященная Дню матери</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члены РДШ</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29 ноября</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лидеры направления</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Всероссийская акция, посвященная Дню неизвестного солдата</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члены РДШ</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03 декабря</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лидеры направления</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Всероссийская акция, посвященная Дню Героев Отечества</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члены РДШ</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09 декабря</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лидеры направления</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Всероссийская акция, посвященная Дню Конституции Российской Федерации</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члены РДШ</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12 декабря</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лидеры направления</w:t>
            </w:r>
          </w:p>
        </w:tc>
      </w:tr>
      <w:tr w:rsidR="00785E5A" w:rsidRPr="009029B5" w:rsidTr="00785E5A">
        <w:tc>
          <w:tcPr>
            <w:tcW w:w="9853" w:type="dxa"/>
            <w:gridSpan w:val="4"/>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eastAsia="Calibri" w:hAnsi="Times New Roman" w:cs="Times New Roman"/>
                <w:b/>
                <w:sz w:val="24"/>
                <w:szCs w:val="24"/>
              </w:rPr>
              <w:t>Направление «Личностное развитие»</w:t>
            </w:r>
          </w:p>
        </w:tc>
      </w:tr>
      <w:tr w:rsidR="00785E5A" w:rsidRPr="009029B5" w:rsidTr="00785E5A">
        <w:tc>
          <w:tcPr>
            <w:tcW w:w="9853" w:type="dxa"/>
            <w:gridSpan w:val="4"/>
          </w:tcPr>
          <w:p w:rsidR="00785E5A" w:rsidRPr="009029B5" w:rsidRDefault="00785E5A" w:rsidP="009029B5">
            <w:pPr>
              <w:spacing w:after="0"/>
              <w:jc w:val="center"/>
              <w:rPr>
                <w:rFonts w:ascii="Times New Roman" w:hAnsi="Times New Roman" w:cs="Times New Roman"/>
                <w:i/>
                <w:sz w:val="24"/>
                <w:szCs w:val="24"/>
              </w:rPr>
            </w:pPr>
            <w:r w:rsidRPr="009029B5">
              <w:rPr>
                <w:rFonts w:ascii="Times New Roman" w:eastAsia="Calibri" w:hAnsi="Times New Roman" w:cs="Times New Roman"/>
                <w:b/>
                <w:i/>
                <w:sz w:val="24"/>
                <w:szCs w:val="24"/>
              </w:rPr>
              <w:t>Популяризация ЗОЖ</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Осенний кросс</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Учителя физической культуры</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Соревнования по настольному теннису</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Учителя физической культуры</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Соревнования «Веселые старты»</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октябрь</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Учителя физической культуры</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Соревнования «Президентские состязания»</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ноябрь</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Учителя физической культуры</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Лыжные гонки</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декабрь</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 xml:space="preserve">Учителя физической </w:t>
            </w:r>
            <w:r w:rsidRPr="009029B5">
              <w:rPr>
                <w:rFonts w:ascii="Times New Roman" w:hAnsi="Times New Roman" w:cs="Times New Roman"/>
                <w:sz w:val="24"/>
                <w:szCs w:val="24"/>
              </w:rPr>
              <w:lastRenderedPageBreak/>
              <w:t>культуры</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lastRenderedPageBreak/>
              <w:t>Соревнования по «Пионерболу»</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декабрь</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Учителя физической культуры</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Соревнования по </w:t>
            </w:r>
            <w:proofErr w:type="spellStart"/>
            <w:r w:rsidRPr="009029B5">
              <w:rPr>
                <w:rFonts w:ascii="Times New Roman" w:hAnsi="Times New Roman" w:cs="Times New Roman"/>
                <w:sz w:val="24"/>
                <w:szCs w:val="24"/>
              </w:rPr>
              <w:t>дартсу</w:t>
            </w:r>
            <w:proofErr w:type="spellEnd"/>
            <w:r w:rsidRPr="009029B5">
              <w:rPr>
                <w:rFonts w:ascii="Times New Roman" w:hAnsi="Times New Roman" w:cs="Times New Roman"/>
                <w:sz w:val="24"/>
                <w:szCs w:val="24"/>
              </w:rPr>
              <w:t xml:space="preserve"> и шашкам</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февраль</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Учителя физической культуры</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Легкоатлетическое троеборье</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май</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Учителя физической культуры</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Сдача комплекса норм ГТО</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Учителя физической культуры</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Декада охраны здоровья, профилактики алкоголизма, курения, наркомании «Здоровое поколение» (по отдельному плану)</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ноябрь</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Педагог организатор, старшая вожатая, 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Деятельность школьного спортивного клуба «Чемпион» (по отдельному плану)</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Учителя физической культуры</w:t>
            </w:r>
          </w:p>
        </w:tc>
      </w:tr>
      <w:tr w:rsidR="00785E5A" w:rsidRPr="009029B5" w:rsidTr="00785E5A">
        <w:tc>
          <w:tcPr>
            <w:tcW w:w="9853" w:type="dxa"/>
            <w:gridSpan w:val="4"/>
          </w:tcPr>
          <w:p w:rsidR="00785E5A" w:rsidRPr="009029B5" w:rsidRDefault="00785E5A" w:rsidP="009029B5">
            <w:pPr>
              <w:pStyle w:val="ParaAttribute38"/>
              <w:spacing w:line="276" w:lineRule="auto"/>
              <w:ind w:right="0" w:firstLine="567"/>
              <w:jc w:val="center"/>
              <w:rPr>
                <w:rFonts w:ascii="Times New Roman" w:eastAsia="Calibri" w:hAnsi="Times New Roman"/>
                <w:b/>
                <w:i/>
                <w:sz w:val="24"/>
                <w:szCs w:val="24"/>
              </w:rPr>
            </w:pPr>
            <w:r w:rsidRPr="009029B5">
              <w:rPr>
                <w:rFonts w:ascii="Times New Roman" w:eastAsia="Calibri" w:hAnsi="Times New Roman"/>
                <w:b/>
                <w:i/>
                <w:sz w:val="24"/>
                <w:szCs w:val="24"/>
              </w:rPr>
              <w:t>Творческое развитие</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Творческие конкурсы и </w:t>
            </w:r>
            <w:proofErr w:type="spellStart"/>
            <w:r w:rsidRPr="009029B5">
              <w:rPr>
                <w:rFonts w:ascii="Times New Roman" w:hAnsi="Times New Roman" w:cs="Times New Roman"/>
                <w:sz w:val="24"/>
                <w:szCs w:val="24"/>
              </w:rPr>
              <w:t>конкурсно</w:t>
            </w:r>
            <w:proofErr w:type="spellEnd"/>
            <w:r w:rsidRPr="009029B5">
              <w:rPr>
                <w:rFonts w:ascii="Times New Roman" w:hAnsi="Times New Roman" w:cs="Times New Roman"/>
                <w:sz w:val="24"/>
                <w:szCs w:val="24"/>
              </w:rPr>
              <w:t>-игровые программы в рамках тематических месячников</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Педагог организатор, старшая вожатая, классные руководители</w:t>
            </w:r>
          </w:p>
        </w:tc>
      </w:tr>
      <w:tr w:rsidR="00785E5A" w:rsidRPr="009029B5" w:rsidTr="00785E5A">
        <w:tc>
          <w:tcPr>
            <w:tcW w:w="9853" w:type="dxa"/>
            <w:gridSpan w:val="4"/>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eastAsia="Calibri" w:hAnsi="Times New Roman" w:cs="Times New Roman"/>
                <w:b/>
                <w:sz w:val="24"/>
                <w:szCs w:val="24"/>
              </w:rPr>
              <w:t xml:space="preserve">           </w:t>
            </w:r>
            <w:r w:rsidRPr="009029B5">
              <w:rPr>
                <w:rFonts w:ascii="Times New Roman" w:eastAsia="Calibri" w:hAnsi="Times New Roman" w:cs="Times New Roman"/>
                <w:b/>
                <w:i/>
                <w:sz w:val="24"/>
                <w:szCs w:val="24"/>
              </w:rPr>
              <w:t>Экологическое развитие</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Декада духовно-нравственного воспитания «Спешите делать добро» (по отдельному плану)</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Педагог организатор, старшая вожатая, классные руководители</w:t>
            </w:r>
          </w:p>
        </w:tc>
      </w:tr>
      <w:tr w:rsidR="00785E5A" w:rsidRPr="009029B5" w:rsidTr="00785E5A">
        <w:tc>
          <w:tcPr>
            <w:tcW w:w="9853" w:type="dxa"/>
            <w:gridSpan w:val="4"/>
          </w:tcPr>
          <w:p w:rsidR="00785E5A" w:rsidRPr="009029B5" w:rsidRDefault="00785E5A" w:rsidP="009029B5">
            <w:pPr>
              <w:pStyle w:val="ParaAttribute38"/>
              <w:spacing w:line="276" w:lineRule="auto"/>
              <w:ind w:right="0" w:firstLine="567"/>
              <w:jc w:val="center"/>
              <w:rPr>
                <w:rFonts w:ascii="Times New Roman" w:eastAsia="Calibri" w:hAnsi="Times New Roman"/>
                <w:b/>
                <w:sz w:val="24"/>
                <w:szCs w:val="24"/>
              </w:rPr>
            </w:pPr>
            <w:r w:rsidRPr="009029B5">
              <w:rPr>
                <w:rFonts w:ascii="Times New Roman" w:eastAsia="Calibri" w:hAnsi="Times New Roman"/>
                <w:b/>
                <w:sz w:val="24"/>
                <w:szCs w:val="24"/>
              </w:rPr>
              <w:t>Направление «Гражданская активность»</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Декада духовно-нравственного воспитания «Спешите делать добро» (по отдельному плану)</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Педагог организатор, старшая вожатая, классные руководители</w:t>
            </w:r>
          </w:p>
        </w:tc>
      </w:tr>
      <w:tr w:rsidR="00785E5A" w:rsidRPr="009029B5" w:rsidTr="00785E5A">
        <w:tc>
          <w:tcPr>
            <w:tcW w:w="9853" w:type="dxa"/>
            <w:gridSpan w:val="4"/>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ПРОФОРИЕНТАЦИЯ</w:t>
            </w:r>
          </w:p>
        </w:tc>
      </w:tr>
      <w:tr w:rsidR="00785E5A" w:rsidRPr="009029B5" w:rsidTr="00785E5A">
        <w:tc>
          <w:tcPr>
            <w:tcW w:w="4415"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Дела, события, мероприятия</w:t>
            </w:r>
          </w:p>
        </w:tc>
        <w:tc>
          <w:tcPr>
            <w:tcW w:w="1443"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Классы </w:t>
            </w:r>
          </w:p>
        </w:tc>
        <w:tc>
          <w:tcPr>
            <w:tcW w:w="1730"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Время проведения</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b/>
                <w:sz w:val="24"/>
                <w:szCs w:val="24"/>
              </w:rPr>
              <w:t>Ответственные</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Тематические классные часы по профориентации</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апрель</w:t>
            </w:r>
          </w:p>
        </w:tc>
        <w:tc>
          <w:tcPr>
            <w:tcW w:w="226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Встречи с представителями различных </w:t>
            </w:r>
            <w:r w:rsidRPr="009029B5">
              <w:rPr>
                <w:rFonts w:ascii="Times New Roman" w:hAnsi="Times New Roman" w:cs="Times New Roman"/>
                <w:sz w:val="24"/>
                <w:szCs w:val="24"/>
              </w:rPr>
              <w:lastRenderedPageBreak/>
              <w:t>профессий «Презентация профессий»</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lastRenderedPageBreak/>
              <w:t>1-4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классные </w:t>
            </w:r>
            <w:r w:rsidRPr="009029B5">
              <w:rPr>
                <w:rFonts w:ascii="Times New Roman" w:hAnsi="Times New Roman" w:cs="Times New Roman"/>
                <w:sz w:val="24"/>
                <w:szCs w:val="24"/>
              </w:rPr>
              <w:lastRenderedPageBreak/>
              <w:t>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lastRenderedPageBreak/>
              <w:t>Организация экскурсий на предприятия</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Декада </w:t>
            </w:r>
            <w:proofErr w:type="spellStart"/>
            <w:r w:rsidRPr="009029B5">
              <w:rPr>
                <w:rFonts w:ascii="Times New Roman" w:hAnsi="Times New Roman" w:cs="Times New Roman"/>
                <w:sz w:val="24"/>
                <w:szCs w:val="24"/>
              </w:rPr>
              <w:t>профориентационной</w:t>
            </w:r>
            <w:proofErr w:type="spellEnd"/>
            <w:r w:rsidRPr="009029B5">
              <w:rPr>
                <w:rFonts w:ascii="Times New Roman" w:hAnsi="Times New Roman" w:cs="Times New Roman"/>
                <w:sz w:val="24"/>
                <w:szCs w:val="24"/>
              </w:rPr>
              <w:t xml:space="preserve"> работы «Мир профессий» (по отдельному плану)</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апрель</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Педагог-организатор, старшая вожатая</w:t>
            </w:r>
          </w:p>
        </w:tc>
      </w:tr>
      <w:tr w:rsidR="00785E5A" w:rsidRPr="009029B5" w:rsidTr="00785E5A">
        <w:tc>
          <w:tcPr>
            <w:tcW w:w="9853" w:type="dxa"/>
            <w:gridSpan w:val="4"/>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РАБОТА С РОДИТЕЛЯМИ</w:t>
            </w:r>
          </w:p>
        </w:tc>
      </w:tr>
      <w:tr w:rsidR="00785E5A" w:rsidRPr="009029B5" w:rsidTr="00785E5A">
        <w:tc>
          <w:tcPr>
            <w:tcW w:w="4415"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Дела, события, мероприятия</w:t>
            </w:r>
          </w:p>
        </w:tc>
        <w:tc>
          <w:tcPr>
            <w:tcW w:w="1443"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Классы </w:t>
            </w:r>
          </w:p>
        </w:tc>
        <w:tc>
          <w:tcPr>
            <w:tcW w:w="1730"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Время проведения</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b/>
                <w:sz w:val="24"/>
                <w:szCs w:val="24"/>
              </w:rPr>
              <w:t>Ответственные</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Вовлечение родителей в учебно-воспитательный процесс</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sz w:val="24"/>
                <w:szCs w:val="24"/>
              </w:rPr>
              <w:t>Заместитель директора по ВР,  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Заседания Управляющего совета</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Директор школы</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Работа классных родительских комитетов</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sz w:val="24"/>
                <w:szCs w:val="24"/>
              </w:rPr>
              <w:t>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Общешкольные родительские собрания:</w:t>
            </w:r>
          </w:p>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 Организационное родительское собрание «Безопасность детей – дело общее!»</w:t>
            </w:r>
          </w:p>
        </w:tc>
        <w:tc>
          <w:tcPr>
            <w:tcW w:w="1443" w:type="dxa"/>
          </w:tcPr>
          <w:p w:rsidR="00785E5A" w:rsidRPr="009029B5" w:rsidRDefault="00785E5A" w:rsidP="009029B5">
            <w:pPr>
              <w:spacing w:after="0"/>
              <w:jc w:val="center"/>
              <w:rPr>
                <w:rFonts w:ascii="Times New Roman" w:hAnsi="Times New Roman" w:cs="Times New Roman"/>
                <w:sz w:val="24"/>
                <w:szCs w:val="24"/>
              </w:rPr>
            </w:pPr>
          </w:p>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785E5A" w:rsidRPr="009029B5" w:rsidRDefault="00785E5A" w:rsidP="009029B5">
            <w:pPr>
              <w:spacing w:after="0"/>
              <w:jc w:val="center"/>
              <w:rPr>
                <w:rFonts w:ascii="Times New Roman" w:hAnsi="Times New Roman" w:cs="Times New Roman"/>
                <w:sz w:val="24"/>
                <w:szCs w:val="24"/>
              </w:rPr>
            </w:pPr>
          </w:p>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p w:rsidR="00785E5A" w:rsidRPr="009029B5" w:rsidRDefault="00785E5A" w:rsidP="009029B5">
            <w:pPr>
              <w:spacing w:after="0"/>
              <w:jc w:val="center"/>
              <w:rPr>
                <w:rFonts w:ascii="Times New Roman" w:hAnsi="Times New Roman" w:cs="Times New Roman"/>
                <w:sz w:val="24"/>
                <w:szCs w:val="24"/>
              </w:rPr>
            </w:pPr>
          </w:p>
          <w:p w:rsidR="00785E5A" w:rsidRPr="009029B5" w:rsidRDefault="00785E5A" w:rsidP="009029B5">
            <w:pPr>
              <w:spacing w:after="0"/>
              <w:rPr>
                <w:rFonts w:ascii="Times New Roman" w:hAnsi="Times New Roman" w:cs="Times New Roman"/>
                <w:sz w:val="24"/>
                <w:szCs w:val="24"/>
              </w:rPr>
            </w:pPr>
          </w:p>
        </w:tc>
        <w:tc>
          <w:tcPr>
            <w:tcW w:w="2265" w:type="dxa"/>
          </w:tcPr>
          <w:p w:rsidR="00785E5A" w:rsidRPr="009029B5" w:rsidRDefault="00785E5A" w:rsidP="009029B5">
            <w:pPr>
              <w:spacing w:after="0"/>
              <w:jc w:val="center"/>
              <w:rPr>
                <w:rFonts w:ascii="Times New Roman" w:hAnsi="Times New Roman" w:cs="Times New Roman"/>
                <w:sz w:val="24"/>
                <w:szCs w:val="24"/>
              </w:rPr>
            </w:pPr>
          </w:p>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Администрация, 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Дни открытых дверей</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ноябрь</w:t>
            </w:r>
          </w:p>
        </w:tc>
        <w:tc>
          <w:tcPr>
            <w:tcW w:w="2265"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sz w:val="24"/>
                <w:szCs w:val="24"/>
              </w:rPr>
              <w:t>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Индивидуально-консультативная помощь родителям</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Администрация, 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Анкетирование по проблемам воспитания и воспитательного процесса</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sz w:val="24"/>
                <w:szCs w:val="24"/>
              </w:rPr>
              <w:t>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Принятие мер по повышению мотивации к обучению и привлечения к ответственности родителей по выполнению родительских обязанностей</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sz w:val="24"/>
                <w:szCs w:val="24"/>
              </w:rPr>
              <w:t>Администрация, классные руководители</w:t>
            </w:r>
          </w:p>
        </w:tc>
      </w:tr>
      <w:tr w:rsidR="00785E5A" w:rsidRPr="009029B5" w:rsidTr="00785E5A">
        <w:tc>
          <w:tcPr>
            <w:tcW w:w="9853" w:type="dxa"/>
            <w:gridSpan w:val="4"/>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ПРОФИЛАКТИКА</w:t>
            </w:r>
          </w:p>
        </w:tc>
      </w:tr>
      <w:tr w:rsidR="00785E5A" w:rsidRPr="009029B5" w:rsidTr="00785E5A">
        <w:tc>
          <w:tcPr>
            <w:tcW w:w="4415"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Дела, события, мероприятия</w:t>
            </w:r>
          </w:p>
        </w:tc>
        <w:tc>
          <w:tcPr>
            <w:tcW w:w="1443"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Классы </w:t>
            </w:r>
          </w:p>
        </w:tc>
        <w:tc>
          <w:tcPr>
            <w:tcW w:w="1730"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Время проведения</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b/>
                <w:sz w:val="24"/>
                <w:szCs w:val="24"/>
              </w:rPr>
              <w:t>Ответственные</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Выявление и учет обучающихся, требующих повышенного педагогического внимания (предрасположенность к правонарушениям, суицидальное поведение обучающихся)</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социально-психологическая служба, 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Организация совместной работы ГДН, школы по месту жительства по вовлечению трудных подростков в кружки и секции</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администрация, 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lastRenderedPageBreak/>
              <w:t>Профилактическая работа с трудными подростками</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социально-психологическая служба, 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Ведение областного банка «Группы семей и несовершеннолетних особого внимания»</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Крылова Н.Н.</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Закрепление кураторов за несовершеннолетними, стоящими в едином банке данных «Группы особого внимания»</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Кожина И.Н.</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Разработка и реализация индивидуальной программы реабилитации несовершеннолетних «Группы особого внимания»</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социально-психологическая служба, 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Составление социального паспорта учебного заведения, решение вопросов о постановке и снятии с учета несовершеннолетних</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 в течение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Крылова Н.Н., педагогический совет</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Организация рейда по семьям группы социального риска. Принятие мер по устранению выявленного неблагополучия</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Крылова Н.Н., 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Встречи с представителями правовых структур, органов правопорядка.</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Шабалина С.В.</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Выступление социального педагога на родительских собраниях</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Крылова Н.Н.</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Индивидуальная работа, с целью профилактики правонарушений с детьми, совершившими антиобщественные поступки. Выявление интересов и предпочтений, привлечение к социально-значимой деятельности, к занятиям по интересам</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sz w:val="24"/>
                <w:szCs w:val="24"/>
              </w:rPr>
              <w:t>социально-психологическая служба, 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Участие в заседаниях КДН. Подготовка отчетов, подведение итогов работы, информирование ведомств системы профилактики по выявленным асоциальным явлениям в среде школьников и внутрисемейных отношений.</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sz w:val="24"/>
                <w:szCs w:val="24"/>
              </w:rPr>
              <w:t>социально-психологическая служба, 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Оказание учащимся информационно-правовой помощи, защита их интересов, работа лектория правовых знаний</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sz w:val="24"/>
                <w:szCs w:val="24"/>
              </w:rPr>
              <w:t>Крылова Н.Н.</w:t>
            </w:r>
          </w:p>
        </w:tc>
      </w:tr>
      <w:tr w:rsidR="00785E5A" w:rsidRPr="009029B5" w:rsidTr="00785E5A">
        <w:trPr>
          <w:trHeight w:val="1968"/>
        </w:trPr>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lastRenderedPageBreak/>
              <w:t>Патронаж семей, опекаемых учащихся</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sz w:val="24"/>
                <w:szCs w:val="24"/>
              </w:rPr>
              <w:t>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Месячник профилактики детского дорожно-транспортного травматизма, </w:t>
            </w:r>
            <w:proofErr w:type="spellStart"/>
            <w:r w:rsidRPr="009029B5">
              <w:rPr>
                <w:rFonts w:ascii="Times New Roman" w:hAnsi="Times New Roman" w:cs="Times New Roman"/>
                <w:sz w:val="24"/>
                <w:szCs w:val="24"/>
              </w:rPr>
              <w:t>антитерористической</w:t>
            </w:r>
            <w:proofErr w:type="spellEnd"/>
            <w:r w:rsidRPr="009029B5">
              <w:rPr>
                <w:rFonts w:ascii="Times New Roman" w:hAnsi="Times New Roman" w:cs="Times New Roman"/>
                <w:sz w:val="24"/>
                <w:szCs w:val="24"/>
              </w:rPr>
              <w:t xml:space="preserve">  и противопожарной безопасности «Безопасность жизнедеятельности»</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администрация, 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Декада правового воспитания, профилактики правонарушений и безнадзорности несовершеннолетних «Права детства»</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декабрь</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Крылова Н.Н.</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Инструктажи по действиям в случае возникновения чрезвычайных ситуаций</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sz w:val="24"/>
                <w:szCs w:val="24"/>
              </w:rPr>
              <w:t>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Выступление на совещаниях, педагогических советах, родительских собраниях, совещаниях по проблеме трудных подростков</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785E5A" w:rsidRPr="009029B5" w:rsidRDefault="00785E5A" w:rsidP="009029B5">
            <w:pPr>
              <w:spacing w:after="0"/>
              <w:jc w:val="center"/>
              <w:rPr>
                <w:rFonts w:ascii="Times New Roman" w:hAnsi="Times New Roman" w:cs="Times New Roman"/>
                <w:b/>
                <w:sz w:val="24"/>
                <w:szCs w:val="24"/>
              </w:rPr>
            </w:pPr>
            <w:r w:rsidRPr="009029B5">
              <w:rPr>
                <w:rFonts w:ascii="Times New Roman" w:hAnsi="Times New Roman" w:cs="Times New Roman"/>
                <w:sz w:val="24"/>
                <w:szCs w:val="24"/>
              </w:rPr>
              <w:t>администрация, социально-психологическая служба</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Контроль за посещением уроков. Профилактика пропусков уроков без уважительных причин.</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Крылова Н.Н.,               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Профилактические мероприятия «Внимание, дети!»</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c>
          <w:tcPr>
            <w:tcW w:w="2265" w:type="dxa"/>
          </w:tcPr>
          <w:p w:rsidR="00785E5A" w:rsidRPr="009029B5" w:rsidRDefault="00785E5A" w:rsidP="009029B5">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Галимова</w:t>
            </w:r>
            <w:proofErr w:type="spellEnd"/>
            <w:r w:rsidRPr="009029B5">
              <w:rPr>
                <w:rFonts w:ascii="Times New Roman" w:hAnsi="Times New Roman" w:cs="Times New Roman"/>
                <w:sz w:val="24"/>
                <w:szCs w:val="24"/>
              </w:rPr>
              <w:t xml:space="preserve"> Е.А.,                  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Реализация плана мероприятий по профилактике и предупреждению детского суицида</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Шабалина С.В., социально-психологическая служба, 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Реализация плана мероприятий педагога-психолога по профилактике экстремистских проявлений (</w:t>
            </w:r>
            <w:proofErr w:type="spellStart"/>
            <w:r w:rsidRPr="009029B5">
              <w:rPr>
                <w:rFonts w:ascii="Times New Roman" w:hAnsi="Times New Roman" w:cs="Times New Roman"/>
                <w:sz w:val="24"/>
                <w:szCs w:val="24"/>
              </w:rPr>
              <w:t>скулшутинга</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буллинга</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ауе</w:t>
            </w:r>
            <w:proofErr w:type="spellEnd"/>
            <w:r w:rsidRPr="009029B5">
              <w:rPr>
                <w:rFonts w:ascii="Times New Roman" w:hAnsi="Times New Roman" w:cs="Times New Roman"/>
                <w:sz w:val="24"/>
                <w:szCs w:val="24"/>
              </w:rPr>
              <w:t>) среди несовершеннолетних</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Шабалина С.В., социально-психологическая служба, классные руководители</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Реализация плана мероприятий профилактической работы по раннему вступлению в половую жизнь</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Шабалина С.В., социально-психологическая служба, классные руководители, медицинский работник</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Реализация плана мероприятий по </w:t>
            </w:r>
            <w:r w:rsidRPr="009029B5">
              <w:rPr>
                <w:rFonts w:ascii="Times New Roman" w:hAnsi="Times New Roman" w:cs="Times New Roman"/>
                <w:sz w:val="24"/>
                <w:szCs w:val="24"/>
              </w:rPr>
              <w:lastRenderedPageBreak/>
              <w:t>профилактике правонарушений и преступлений в отношении детей и подростков</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lastRenderedPageBreak/>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 xml:space="preserve">администрация, </w:t>
            </w:r>
            <w:r w:rsidRPr="009029B5">
              <w:rPr>
                <w:rFonts w:ascii="Times New Roman" w:hAnsi="Times New Roman" w:cs="Times New Roman"/>
                <w:sz w:val="24"/>
                <w:szCs w:val="24"/>
              </w:rPr>
              <w:lastRenderedPageBreak/>
              <w:t>социально-психологическая служба, классные руководители, Управляющий совет</w:t>
            </w:r>
          </w:p>
        </w:tc>
      </w:tr>
      <w:tr w:rsidR="00785E5A" w:rsidRPr="009029B5" w:rsidTr="00785E5A">
        <w:tc>
          <w:tcPr>
            <w:tcW w:w="4415" w:type="dxa"/>
          </w:tcPr>
          <w:p w:rsidR="00785E5A" w:rsidRPr="009029B5" w:rsidRDefault="00785E5A" w:rsidP="009029B5">
            <w:pPr>
              <w:spacing w:after="0"/>
              <w:rPr>
                <w:rFonts w:ascii="Times New Roman" w:hAnsi="Times New Roman" w:cs="Times New Roman"/>
                <w:sz w:val="24"/>
                <w:szCs w:val="24"/>
              </w:rPr>
            </w:pPr>
            <w:r w:rsidRPr="009029B5">
              <w:rPr>
                <w:rFonts w:ascii="Times New Roman" w:hAnsi="Times New Roman" w:cs="Times New Roman"/>
                <w:sz w:val="24"/>
                <w:szCs w:val="24"/>
              </w:rPr>
              <w:lastRenderedPageBreak/>
              <w:t>Реализация плана мероприятий по профилактике безнадзорности среди несовершеннолетних</w:t>
            </w:r>
          </w:p>
        </w:tc>
        <w:tc>
          <w:tcPr>
            <w:tcW w:w="1443"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785E5A" w:rsidRPr="009029B5" w:rsidRDefault="00785E5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администрация, социально-психологическая служба, классные руководители</w:t>
            </w:r>
          </w:p>
        </w:tc>
      </w:tr>
    </w:tbl>
    <w:p w:rsidR="00785E5A" w:rsidRPr="009029B5" w:rsidRDefault="00785E5A" w:rsidP="009029B5">
      <w:pPr>
        <w:pStyle w:val="western"/>
        <w:spacing w:before="0" w:beforeAutospacing="0" w:line="276" w:lineRule="auto"/>
        <w:ind w:firstLine="709"/>
        <w:jc w:val="both"/>
      </w:pPr>
    </w:p>
    <w:p w:rsidR="0036168F" w:rsidRPr="009029B5" w:rsidRDefault="0036168F" w:rsidP="009029B5">
      <w:pPr>
        <w:pStyle w:val="14TexstOSNOVA1012"/>
        <w:tabs>
          <w:tab w:val="left" w:pos="-180"/>
        </w:tabs>
        <w:spacing w:line="276" w:lineRule="auto"/>
        <w:ind w:firstLine="0"/>
        <w:jc w:val="center"/>
        <w:outlineLvl w:val="1"/>
        <w:rPr>
          <w:rFonts w:ascii="Times New Roman" w:hAnsi="Times New Roman" w:cs="Times New Roman"/>
          <w:b/>
          <w:color w:val="auto"/>
          <w:sz w:val="24"/>
          <w:szCs w:val="24"/>
        </w:rPr>
      </w:pPr>
      <w:bookmarkStart w:id="24" w:name="_Toc413974313"/>
      <w:r w:rsidRPr="009029B5">
        <w:rPr>
          <w:rFonts w:ascii="Times New Roman" w:hAnsi="Times New Roman" w:cs="Times New Roman"/>
          <w:b/>
          <w:color w:val="auto"/>
          <w:sz w:val="24"/>
          <w:szCs w:val="24"/>
        </w:rPr>
        <w:t>3.3. Организационный раздел</w:t>
      </w:r>
      <w:bookmarkEnd w:id="24"/>
    </w:p>
    <w:p w:rsidR="0036168F" w:rsidRPr="009029B5" w:rsidRDefault="0036168F" w:rsidP="009029B5">
      <w:pPr>
        <w:autoSpaceDE w:val="0"/>
        <w:autoSpaceDN w:val="0"/>
        <w:adjustRightInd w:val="0"/>
        <w:spacing w:after="0"/>
        <w:jc w:val="center"/>
        <w:outlineLvl w:val="2"/>
        <w:rPr>
          <w:rFonts w:ascii="Times New Roman" w:hAnsi="Times New Roman" w:cs="Times New Roman"/>
          <w:b/>
          <w:color w:val="auto"/>
          <w:sz w:val="24"/>
          <w:szCs w:val="24"/>
        </w:rPr>
      </w:pPr>
      <w:bookmarkStart w:id="25" w:name="_Toc413974314"/>
      <w:r w:rsidRPr="009029B5">
        <w:rPr>
          <w:rFonts w:ascii="Times New Roman" w:hAnsi="Times New Roman" w:cs="Times New Roman"/>
          <w:b/>
          <w:color w:val="auto"/>
          <w:sz w:val="24"/>
          <w:szCs w:val="24"/>
        </w:rPr>
        <w:t>3.3.1. Учебный план</w:t>
      </w:r>
      <w:bookmarkEnd w:id="25"/>
    </w:p>
    <w:p w:rsidR="00FA303E" w:rsidRPr="009029B5" w:rsidRDefault="00FA303E" w:rsidP="009029B5">
      <w:pPr>
        <w:tabs>
          <w:tab w:val="left" w:pos="1260"/>
        </w:tabs>
        <w:autoSpaceDE w:val="0"/>
        <w:autoSpaceDN w:val="0"/>
        <w:adjustRightInd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АООП НОО обучающихся с РАС может включать как один, так и несколько учебных планов. </w:t>
      </w:r>
      <w:r w:rsidRPr="009029B5">
        <w:rPr>
          <w:rFonts w:ascii="Times New Roman" w:hAnsi="Times New Roman" w:cs="Times New Roman"/>
          <w:color w:val="auto"/>
          <w:sz w:val="24"/>
          <w:szCs w:val="24"/>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9029B5">
        <w:rPr>
          <w:rFonts w:ascii="Times New Roman" w:hAnsi="Times New Roman" w:cs="Times New Roman"/>
          <w:color w:val="auto"/>
          <w:spacing w:val="2"/>
          <w:sz w:val="24"/>
          <w:szCs w:val="24"/>
        </w:rPr>
        <w:t>учебные программы (содержание дисциплин, курсов, моду</w:t>
      </w:r>
      <w:r w:rsidRPr="009029B5">
        <w:rPr>
          <w:rFonts w:ascii="Times New Roman" w:hAnsi="Times New Roman" w:cs="Times New Roman"/>
          <w:color w:val="auto"/>
          <w:sz w:val="24"/>
          <w:szCs w:val="24"/>
        </w:rPr>
        <w:t xml:space="preserve">лей, формы образования). </w:t>
      </w:r>
    </w:p>
    <w:p w:rsidR="00FA303E" w:rsidRPr="009029B5" w:rsidRDefault="00FA303E"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Учебный план обеспечивает </w:t>
      </w:r>
      <w:r w:rsidR="00CE4BEC" w:rsidRPr="009029B5">
        <w:rPr>
          <w:rFonts w:ascii="Times New Roman" w:hAnsi="Times New Roman" w:cs="Times New Roman"/>
          <w:sz w:val="24"/>
          <w:szCs w:val="24"/>
        </w:rPr>
        <w:t>в случаях,</w:t>
      </w:r>
      <w:r w:rsidRPr="009029B5">
        <w:rPr>
          <w:rFonts w:ascii="Times New Roman" w:hAnsi="Times New Roman" w:cs="Times New Roman"/>
          <w:sz w:val="24"/>
          <w:szCs w:val="24"/>
        </w:rPr>
        <w:t xml:space="preserve"> предусмотренных законодательством Российской Федерации в области образования</w:t>
      </w:r>
      <w:r w:rsidRPr="009029B5">
        <w:rPr>
          <w:rStyle w:val="a3"/>
          <w:rFonts w:ascii="Times New Roman" w:hAnsi="Times New Roman" w:cs="Times New Roman"/>
          <w:sz w:val="24"/>
          <w:szCs w:val="24"/>
        </w:rPr>
        <w:footnoteReference w:id="18"/>
      </w:r>
      <w:r w:rsidRPr="009029B5">
        <w:rPr>
          <w:rFonts w:ascii="Times New Roman" w:hAnsi="Times New Roman" w:cs="Times New Roman"/>
          <w:sz w:val="24"/>
          <w:szCs w:val="24"/>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FA303E" w:rsidRPr="009029B5" w:rsidRDefault="00FA303E" w:rsidP="009029B5">
      <w:pPr>
        <w:suppressAutoHyphens w:val="0"/>
        <w:autoSpaceDE w:val="0"/>
        <w:autoSpaceDN w:val="0"/>
        <w:adjustRightInd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xml:space="preserve">Для первой ступени общего образования обучающихся с РАС представлены </w:t>
      </w:r>
      <w:r w:rsidR="00FD086F" w:rsidRPr="009029B5">
        <w:rPr>
          <w:rFonts w:ascii="Times New Roman" w:hAnsi="Times New Roman" w:cs="Times New Roman"/>
          <w:color w:val="auto"/>
          <w:kern w:val="0"/>
          <w:sz w:val="24"/>
          <w:szCs w:val="24"/>
          <w:lang w:eastAsia="ru-RU"/>
        </w:rPr>
        <w:t xml:space="preserve">четыре </w:t>
      </w:r>
      <w:r w:rsidRPr="009029B5">
        <w:rPr>
          <w:rFonts w:ascii="Times New Roman" w:hAnsi="Times New Roman" w:cs="Times New Roman"/>
          <w:color w:val="auto"/>
          <w:kern w:val="0"/>
          <w:sz w:val="24"/>
          <w:szCs w:val="24"/>
          <w:lang w:eastAsia="ru-RU"/>
        </w:rPr>
        <w:t>варианта примерного учебного плана:</w:t>
      </w:r>
    </w:p>
    <w:p w:rsidR="00FA303E" w:rsidRPr="009029B5" w:rsidRDefault="00FA303E" w:rsidP="009029B5">
      <w:pPr>
        <w:suppressAutoHyphens w:val="0"/>
        <w:autoSpaceDE w:val="0"/>
        <w:autoSpaceDN w:val="0"/>
        <w:adjustRightInd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xml:space="preserve">вариант 1 — для образовательных организаций, в которых </w:t>
      </w:r>
      <w:r w:rsidR="00CE4BEC" w:rsidRPr="009029B5">
        <w:rPr>
          <w:rFonts w:ascii="Times New Roman" w:hAnsi="Times New Roman" w:cs="Times New Roman"/>
          <w:color w:val="auto"/>
          <w:kern w:val="0"/>
          <w:sz w:val="24"/>
          <w:szCs w:val="24"/>
          <w:lang w:eastAsia="ru-RU"/>
        </w:rPr>
        <w:t>обучение в</w:t>
      </w:r>
      <w:r w:rsidR="00FD086F" w:rsidRPr="009029B5">
        <w:rPr>
          <w:rFonts w:ascii="Times New Roman" w:hAnsi="Times New Roman" w:cs="Times New Roman"/>
          <w:color w:val="auto"/>
          <w:kern w:val="0"/>
          <w:sz w:val="24"/>
          <w:szCs w:val="24"/>
          <w:lang w:eastAsia="ru-RU"/>
        </w:rPr>
        <w:t xml:space="preserve"> течение 5-ти лет </w:t>
      </w:r>
      <w:r w:rsidRPr="009029B5">
        <w:rPr>
          <w:rFonts w:ascii="Times New Roman" w:hAnsi="Times New Roman" w:cs="Times New Roman"/>
          <w:color w:val="auto"/>
          <w:kern w:val="0"/>
          <w:sz w:val="24"/>
          <w:szCs w:val="24"/>
          <w:lang w:eastAsia="ru-RU"/>
        </w:rPr>
        <w:t>ведётся на русском языке;</w:t>
      </w:r>
    </w:p>
    <w:p w:rsidR="00FA303E" w:rsidRPr="009029B5" w:rsidRDefault="00FA303E" w:rsidP="009029B5">
      <w:pPr>
        <w:suppressAutoHyphens w:val="0"/>
        <w:autoSpaceDE w:val="0"/>
        <w:autoSpaceDN w:val="0"/>
        <w:adjustRightInd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xml:space="preserve">вариант 2 — для образовательных организаций, в которых обучение ведётся </w:t>
      </w:r>
      <w:r w:rsidR="00FD086F" w:rsidRPr="009029B5">
        <w:rPr>
          <w:rFonts w:ascii="Times New Roman" w:hAnsi="Times New Roman" w:cs="Times New Roman"/>
          <w:color w:val="auto"/>
          <w:kern w:val="0"/>
          <w:sz w:val="24"/>
          <w:szCs w:val="24"/>
          <w:lang w:eastAsia="ru-RU"/>
        </w:rPr>
        <w:t xml:space="preserve">в течение 5-ти лет </w:t>
      </w:r>
      <w:r w:rsidRPr="009029B5">
        <w:rPr>
          <w:rFonts w:ascii="Times New Roman" w:hAnsi="Times New Roman" w:cs="Times New Roman"/>
          <w:color w:val="auto"/>
          <w:kern w:val="0"/>
          <w:sz w:val="24"/>
          <w:szCs w:val="24"/>
          <w:lang w:eastAsia="ru-RU"/>
        </w:rPr>
        <w:t>на русском языке, но наряду с ним изучаетс</w:t>
      </w:r>
      <w:r w:rsidR="00FD086F" w:rsidRPr="009029B5">
        <w:rPr>
          <w:rFonts w:ascii="Times New Roman" w:hAnsi="Times New Roman" w:cs="Times New Roman"/>
          <w:color w:val="auto"/>
          <w:kern w:val="0"/>
          <w:sz w:val="24"/>
          <w:szCs w:val="24"/>
          <w:lang w:eastAsia="ru-RU"/>
        </w:rPr>
        <w:t>я один из языков народов России;</w:t>
      </w:r>
    </w:p>
    <w:p w:rsidR="00FD086F" w:rsidRPr="009029B5" w:rsidRDefault="00FD086F" w:rsidP="009029B5">
      <w:pPr>
        <w:suppressAutoHyphens w:val="0"/>
        <w:autoSpaceDE w:val="0"/>
        <w:autoSpaceDN w:val="0"/>
        <w:adjustRightInd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вариант 3 — для образовательных организаций, в которых обучение ведётся в течение 6-ти лет на русском языке;</w:t>
      </w:r>
    </w:p>
    <w:p w:rsidR="00FD086F" w:rsidRPr="009029B5" w:rsidRDefault="00FD086F" w:rsidP="009029B5">
      <w:pPr>
        <w:suppressAutoHyphens w:val="0"/>
        <w:autoSpaceDE w:val="0"/>
        <w:autoSpaceDN w:val="0"/>
        <w:adjustRightInd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вариант 4 — для образовательных организаций, в которых обучение ведётся в течение 6-ти лет на русском языке, но наряду с ним изучается один из языков народов России.</w:t>
      </w:r>
    </w:p>
    <w:p w:rsidR="00FA303E" w:rsidRPr="009029B5" w:rsidRDefault="00FA303E" w:rsidP="009029B5">
      <w:pPr>
        <w:pStyle w:val="a9"/>
        <w:spacing w:line="276" w:lineRule="auto"/>
        <w:ind w:firstLine="709"/>
        <w:rPr>
          <w:rFonts w:ascii="Times New Roman" w:hAnsi="Times New Roman" w:cs="Times New Roman"/>
          <w:color w:val="auto"/>
          <w:spacing w:val="2"/>
          <w:sz w:val="24"/>
          <w:szCs w:val="24"/>
        </w:rPr>
      </w:pPr>
      <w:r w:rsidRPr="009029B5">
        <w:rPr>
          <w:rFonts w:ascii="Times New Roman" w:hAnsi="Times New Roman" w:cs="Times New Roman"/>
          <w:color w:val="auto"/>
          <w:sz w:val="24"/>
          <w:szCs w:val="24"/>
        </w:rPr>
        <w:t>Сроки освоения АООП НОО (вариант</w:t>
      </w:r>
      <w:r w:rsidR="00047ABD" w:rsidRPr="009029B5">
        <w:rPr>
          <w:rFonts w:ascii="Times New Roman" w:hAnsi="Times New Roman" w:cs="Times New Roman"/>
          <w:color w:val="auto"/>
          <w:sz w:val="24"/>
          <w:szCs w:val="24"/>
        </w:rPr>
        <w:t xml:space="preserve"> 8.2.</w:t>
      </w:r>
      <w:r w:rsidRPr="009029B5">
        <w:rPr>
          <w:rFonts w:ascii="Times New Roman" w:hAnsi="Times New Roman" w:cs="Times New Roman"/>
          <w:color w:val="auto"/>
          <w:sz w:val="24"/>
          <w:szCs w:val="24"/>
        </w:rPr>
        <w:t>) обучающимися с РАС составляют 5 лет</w:t>
      </w:r>
      <w:r w:rsidR="006F7F0B" w:rsidRPr="009029B5">
        <w:rPr>
          <w:rFonts w:ascii="Times New Roman" w:hAnsi="Times New Roman" w:cs="Times New Roman"/>
          <w:color w:val="auto"/>
          <w:sz w:val="24"/>
          <w:szCs w:val="24"/>
        </w:rPr>
        <w:t xml:space="preserve"> или 6 лет</w:t>
      </w:r>
      <w:r w:rsidRPr="009029B5">
        <w:rPr>
          <w:rFonts w:ascii="Times New Roman" w:hAnsi="Times New Roman" w:cs="Times New Roman"/>
          <w:color w:val="auto"/>
          <w:sz w:val="24"/>
          <w:szCs w:val="24"/>
        </w:rPr>
        <w:t xml:space="preserve"> (</w:t>
      </w:r>
      <w:r w:rsidR="006F7F0B" w:rsidRPr="009029B5">
        <w:rPr>
          <w:rFonts w:ascii="Times New Roman" w:hAnsi="Times New Roman" w:cs="Times New Roman"/>
          <w:color w:val="auto"/>
          <w:sz w:val="24"/>
          <w:szCs w:val="24"/>
        </w:rPr>
        <w:t xml:space="preserve">включая один первый или два </w:t>
      </w:r>
      <w:r w:rsidR="00CE4BEC" w:rsidRPr="009029B5">
        <w:rPr>
          <w:rFonts w:ascii="Times New Roman" w:hAnsi="Times New Roman" w:cs="Times New Roman"/>
          <w:color w:val="auto"/>
          <w:sz w:val="24"/>
          <w:szCs w:val="24"/>
        </w:rPr>
        <w:t>первых дополнительных</w:t>
      </w:r>
      <w:r w:rsidRPr="009029B5">
        <w:rPr>
          <w:rFonts w:ascii="Times New Roman" w:hAnsi="Times New Roman" w:cs="Times New Roman"/>
          <w:color w:val="auto"/>
          <w:sz w:val="24"/>
          <w:szCs w:val="24"/>
        </w:rPr>
        <w:t xml:space="preserve"> класс</w:t>
      </w:r>
      <w:r w:rsidR="006F7F0B" w:rsidRPr="009029B5">
        <w:rPr>
          <w:rFonts w:ascii="Times New Roman" w:hAnsi="Times New Roman" w:cs="Times New Roman"/>
          <w:color w:val="auto"/>
          <w:sz w:val="24"/>
          <w:szCs w:val="24"/>
        </w:rPr>
        <w:t>а</w:t>
      </w:r>
      <w:r w:rsidRPr="009029B5">
        <w:rPr>
          <w:rFonts w:ascii="Times New Roman" w:hAnsi="Times New Roman" w:cs="Times New Roman"/>
          <w:color w:val="auto"/>
          <w:sz w:val="24"/>
          <w:szCs w:val="24"/>
        </w:rPr>
        <w:t>).</w:t>
      </w:r>
    </w:p>
    <w:p w:rsidR="00FA303E" w:rsidRPr="009029B5" w:rsidRDefault="00FA303E" w:rsidP="009029B5">
      <w:pPr>
        <w:pStyle w:val="Default"/>
        <w:spacing w:line="276" w:lineRule="auto"/>
        <w:ind w:firstLine="709"/>
        <w:jc w:val="both"/>
        <w:rPr>
          <w:color w:val="auto"/>
        </w:rPr>
      </w:pPr>
      <w:r w:rsidRPr="009029B5">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A303E" w:rsidRPr="009029B5" w:rsidRDefault="00FA303E"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Продолжительность учебного года на первой ступени общего образования составляет 34 недели, в 1 </w:t>
      </w:r>
      <w:r w:rsidR="006F7F0B" w:rsidRPr="009029B5">
        <w:rPr>
          <w:rFonts w:ascii="Times New Roman" w:hAnsi="Times New Roman" w:cs="Times New Roman"/>
          <w:sz w:val="24"/>
          <w:szCs w:val="24"/>
        </w:rPr>
        <w:t xml:space="preserve">и первых дополнительных </w:t>
      </w:r>
      <w:r w:rsidR="00CE4BEC" w:rsidRPr="009029B5">
        <w:rPr>
          <w:rFonts w:ascii="Times New Roman" w:hAnsi="Times New Roman" w:cs="Times New Roman"/>
          <w:sz w:val="24"/>
          <w:szCs w:val="24"/>
        </w:rPr>
        <w:t>классах —</w:t>
      </w:r>
      <w:r w:rsidRPr="009029B5">
        <w:rPr>
          <w:rFonts w:ascii="Times New Roman" w:hAnsi="Times New Roman" w:cs="Times New Roman"/>
          <w:sz w:val="24"/>
          <w:szCs w:val="24"/>
        </w:rPr>
        <w:t xml:space="preserve"> 33 недели. Продолжительность каникул </w:t>
      </w:r>
      <w:r w:rsidRPr="009029B5">
        <w:rPr>
          <w:rFonts w:ascii="Times New Roman" w:hAnsi="Times New Roman" w:cs="Times New Roman"/>
          <w:sz w:val="24"/>
          <w:szCs w:val="24"/>
        </w:rPr>
        <w:lastRenderedPageBreak/>
        <w:t xml:space="preserve">в течение учебного года составляет не менее 30 календарных дней, летом — не менее </w:t>
      </w:r>
      <w:r w:rsidRPr="009029B5">
        <w:rPr>
          <w:rFonts w:ascii="Times New Roman" w:hAnsi="Times New Roman" w:cs="Times New Roman"/>
          <w:spacing w:val="2"/>
          <w:sz w:val="24"/>
          <w:szCs w:val="24"/>
        </w:rPr>
        <w:t>8 недель. Для обучающихся в </w:t>
      </w:r>
      <w:r w:rsidR="006F7F0B" w:rsidRPr="009029B5">
        <w:rPr>
          <w:rFonts w:ascii="Times New Roman" w:hAnsi="Times New Roman" w:cs="Times New Roman"/>
          <w:spacing w:val="2"/>
          <w:sz w:val="24"/>
          <w:szCs w:val="24"/>
        </w:rPr>
        <w:t xml:space="preserve">  </w:t>
      </w:r>
      <w:r w:rsidRPr="009029B5">
        <w:rPr>
          <w:rFonts w:ascii="Times New Roman" w:hAnsi="Times New Roman" w:cs="Times New Roman"/>
          <w:spacing w:val="2"/>
          <w:sz w:val="24"/>
          <w:szCs w:val="24"/>
        </w:rPr>
        <w:t xml:space="preserve">1 классе устанавливаются в </w:t>
      </w:r>
      <w:r w:rsidRPr="009029B5">
        <w:rPr>
          <w:rFonts w:ascii="Times New Roman" w:hAnsi="Times New Roman" w:cs="Times New Roman"/>
          <w:sz w:val="24"/>
          <w:szCs w:val="24"/>
        </w:rPr>
        <w:t xml:space="preserve">течение года дополнительные недельные каникулы. </w:t>
      </w:r>
    </w:p>
    <w:p w:rsidR="00FA303E" w:rsidRPr="009029B5" w:rsidRDefault="00FA303E"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sz w:val="24"/>
          <w:szCs w:val="24"/>
        </w:rPr>
        <w:t xml:space="preserve">Продолжительность учебных занятий составляет 35—40 минут (по решению образовательной организации). </w:t>
      </w:r>
      <w:r w:rsidRPr="009029B5">
        <w:rPr>
          <w:rFonts w:ascii="Times New Roman" w:hAnsi="Times New Roman" w:cs="Times New Roman"/>
          <w:color w:val="auto"/>
          <w:sz w:val="24"/>
          <w:szCs w:val="24"/>
        </w:rPr>
        <w:t xml:space="preserve">При определении продолжительности занятий в </w:t>
      </w:r>
      <w:r w:rsidR="000F1510" w:rsidRPr="009029B5">
        <w:rPr>
          <w:rFonts w:ascii="Times New Roman" w:hAnsi="Times New Roman" w:cs="Times New Roman"/>
          <w:color w:val="auto"/>
          <w:sz w:val="24"/>
          <w:szCs w:val="24"/>
        </w:rPr>
        <w:t>1-х</w:t>
      </w:r>
      <w:r w:rsidRPr="009029B5">
        <w:rPr>
          <w:rFonts w:ascii="Times New Roman" w:hAnsi="Times New Roman" w:cs="Times New Roman"/>
          <w:color w:val="auto"/>
          <w:sz w:val="24"/>
          <w:szCs w:val="24"/>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9029B5">
        <w:rPr>
          <w:rStyle w:val="a3"/>
          <w:rFonts w:ascii="Times New Roman" w:hAnsi="Times New Roman" w:cs="Times New Roman"/>
          <w:color w:val="auto"/>
          <w:sz w:val="24"/>
          <w:szCs w:val="24"/>
        </w:rPr>
        <w:footnoteReference w:id="19"/>
      </w:r>
    </w:p>
    <w:p w:rsidR="00FA303E" w:rsidRPr="009029B5" w:rsidRDefault="00FA303E"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w:t>
      </w:r>
      <w:r w:rsidRPr="009029B5">
        <w:rPr>
          <w:rFonts w:ascii="Times New Roman" w:hAnsi="Times New Roman" w:cs="Times New Roman"/>
          <w:color w:val="auto"/>
          <w:sz w:val="24"/>
          <w:szCs w:val="24"/>
        </w:rPr>
        <w:t>Родной язык и литературное чтение</w:t>
      </w:r>
      <w:r w:rsidRPr="009029B5">
        <w:rPr>
          <w:rFonts w:ascii="Times New Roman" w:hAnsi="Times New Roman" w:cs="Times New Roman"/>
          <w:sz w:val="24"/>
          <w:szCs w:val="24"/>
        </w:rPr>
        <w:t>» может корректироваться в рамках предметной области «Филология» с учётом психофизических особенностей обучающихся с РАС.</w:t>
      </w:r>
    </w:p>
    <w:p w:rsidR="00FA303E" w:rsidRPr="009029B5" w:rsidRDefault="00FA303E" w:rsidP="009029B5">
      <w:pPr>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sz w:val="24"/>
          <w:szCs w:val="24"/>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rsidRPr="009029B5">
        <w:rPr>
          <w:rFonts w:ascii="Times New Roman" w:hAnsi="Times New Roman" w:cs="Times New Roman"/>
          <w:color w:val="auto"/>
          <w:kern w:val="0"/>
          <w:sz w:val="24"/>
          <w:szCs w:val="24"/>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FA303E" w:rsidRPr="009029B5" w:rsidRDefault="00FA303E"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Часы коррекционно-развивающей </w:t>
      </w:r>
      <w:r w:rsidR="000F1510" w:rsidRPr="009029B5">
        <w:rPr>
          <w:rFonts w:ascii="Times New Roman" w:hAnsi="Times New Roman" w:cs="Times New Roman"/>
          <w:sz w:val="24"/>
          <w:szCs w:val="24"/>
        </w:rPr>
        <w:t xml:space="preserve">области </w:t>
      </w:r>
      <w:r w:rsidRPr="009029B5">
        <w:rPr>
          <w:rFonts w:ascii="Times New Roman" w:hAnsi="Times New Roman" w:cs="Times New Roman"/>
          <w:sz w:val="24"/>
          <w:szCs w:val="24"/>
        </w:rPr>
        <w:t xml:space="preserve">представлены групповыми и индивидуальными коррекционно-развивающими занятиями, направленными на </w:t>
      </w:r>
      <w:r w:rsidRPr="009029B5">
        <w:rPr>
          <w:rFonts w:ascii="Times New Roman" w:hAnsi="Times New Roman" w:cs="Times New Roman"/>
          <w:color w:val="auto"/>
          <w:kern w:val="0"/>
          <w:sz w:val="24"/>
          <w:szCs w:val="24"/>
          <w:lang w:eastAsia="ru-RU"/>
        </w:rPr>
        <w:t>коррекцию недостатков психофизического развития обучающихся и восполнение пробелов в знаниях</w:t>
      </w:r>
      <w:r w:rsidR="000F1510" w:rsidRPr="009029B5">
        <w:rPr>
          <w:rFonts w:ascii="Times New Roman" w:hAnsi="Times New Roman" w:cs="Times New Roman"/>
          <w:color w:val="auto"/>
          <w:kern w:val="0"/>
          <w:sz w:val="24"/>
          <w:szCs w:val="24"/>
          <w:lang w:eastAsia="ru-RU"/>
        </w:rPr>
        <w:t xml:space="preserve">. </w:t>
      </w:r>
      <w:r w:rsidRPr="009029B5">
        <w:rPr>
          <w:rFonts w:ascii="Times New Roman" w:hAnsi="Times New Roman" w:cs="Times New Roman"/>
          <w:sz w:val="24"/>
          <w:szCs w:val="24"/>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FA303E" w:rsidRPr="009029B5" w:rsidRDefault="00FA303E"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Количество учебных занятий за 5 учебных лет не может составлять более 3732 часов</w:t>
      </w:r>
      <w:r w:rsidR="000F1510" w:rsidRPr="009029B5">
        <w:rPr>
          <w:rFonts w:ascii="Times New Roman" w:hAnsi="Times New Roman" w:cs="Times New Roman"/>
          <w:sz w:val="24"/>
          <w:szCs w:val="24"/>
        </w:rPr>
        <w:t xml:space="preserve">, за </w:t>
      </w:r>
      <w:r w:rsidR="004A7EFA" w:rsidRPr="009029B5">
        <w:rPr>
          <w:rFonts w:ascii="Times New Roman" w:hAnsi="Times New Roman" w:cs="Times New Roman"/>
          <w:sz w:val="24"/>
          <w:szCs w:val="24"/>
        </w:rPr>
        <w:t xml:space="preserve">6 </w:t>
      </w:r>
      <w:r w:rsidR="00CE4BEC" w:rsidRPr="009029B5">
        <w:rPr>
          <w:rFonts w:ascii="Times New Roman" w:hAnsi="Times New Roman" w:cs="Times New Roman"/>
          <w:sz w:val="24"/>
          <w:szCs w:val="24"/>
        </w:rPr>
        <w:t>лет –</w:t>
      </w:r>
      <w:r w:rsidR="000F1510" w:rsidRPr="009029B5">
        <w:rPr>
          <w:rFonts w:ascii="Times New Roman" w:hAnsi="Times New Roman" w:cs="Times New Roman"/>
          <w:sz w:val="24"/>
          <w:szCs w:val="24"/>
        </w:rPr>
        <w:t xml:space="preserve"> более 4478 часов</w:t>
      </w:r>
      <w:r w:rsidRPr="009029B5">
        <w:rPr>
          <w:rFonts w:ascii="Times New Roman" w:hAnsi="Times New Roman" w:cs="Times New Roman"/>
          <w:sz w:val="24"/>
          <w:szCs w:val="24"/>
        </w:rPr>
        <w:t xml:space="preserve">. </w:t>
      </w:r>
    </w:p>
    <w:p w:rsidR="00FA303E" w:rsidRPr="009029B5" w:rsidRDefault="00FA303E"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Время, отводимое на внеурочную деятельность, на ступени начального общего обучения составляет − 1680 часов</w:t>
      </w:r>
      <w:r w:rsidR="00CA1D9C" w:rsidRPr="009029B5">
        <w:rPr>
          <w:rFonts w:ascii="Times New Roman" w:hAnsi="Times New Roman" w:cs="Times New Roman"/>
          <w:sz w:val="24"/>
          <w:szCs w:val="24"/>
        </w:rPr>
        <w:t xml:space="preserve"> (2016 часов</w:t>
      </w:r>
      <w:r w:rsidR="004A7EFA" w:rsidRPr="009029B5">
        <w:rPr>
          <w:rFonts w:ascii="Times New Roman" w:hAnsi="Times New Roman" w:cs="Times New Roman"/>
          <w:sz w:val="24"/>
          <w:szCs w:val="24"/>
        </w:rPr>
        <w:t xml:space="preserve"> за 6 лет</w:t>
      </w:r>
      <w:r w:rsidR="00CA1D9C" w:rsidRPr="009029B5">
        <w:rPr>
          <w:rFonts w:ascii="Times New Roman" w:hAnsi="Times New Roman" w:cs="Times New Roman"/>
          <w:sz w:val="24"/>
          <w:szCs w:val="24"/>
        </w:rPr>
        <w:t>)</w:t>
      </w:r>
      <w:r w:rsidRPr="009029B5">
        <w:rPr>
          <w:rFonts w:ascii="Times New Roman" w:hAnsi="Times New Roman" w:cs="Times New Roman"/>
          <w:sz w:val="24"/>
          <w:szCs w:val="24"/>
        </w:rPr>
        <w:t xml:space="preserve">, из них </w:t>
      </w:r>
      <w:r w:rsidR="004A7EFA" w:rsidRPr="009029B5">
        <w:rPr>
          <w:rFonts w:ascii="Times New Roman" w:hAnsi="Times New Roman" w:cs="Times New Roman"/>
          <w:sz w:val="24"/>
          <w:szCs w:val="24"/>
        </w:rPr>
        <w:t xml:space="preserve">не менее 850 </w:t>
      </w:r>
      <w:r w:rsidRPr="009029B5">
        <w:rPr>
          <w:rFonts w:ascii="Times New Roman" w:hAnsi="Times New Roman" w:cs="Times New Roman"/>
          <w:sz w:val="24"/>
          <w:szCs w:val="24"/>
        </w:rPr>
        <w:t>ч</w:t>
      </w:r>
      <w:r w:rsidR="004A7EFA" w:rsidRPr="009029B5">
        <w:rPr>
          <w:rFonts w:ascii="Times New Roman" w:hAnsi="Times New Roman" w:cs="Times New Roman"/>
          <w:sz w:val="24"/>
          <w:szCs w:val="24"/>
        </w:rPr>
        <w:t xml:space="preserve">. (1010 ч. за 6 </w:t>
      </w:r>
      <w:r w:rsidR="00CE4BEC" w:rsidRPr="009029B5">
        <w:rPr>
          <w:rFonts w:ascii="Times New Roman" w:hAnsi="Times New Roman" w:cs="Times New Roman"/>
          <w:sz w:val="24"/>
          <w:szCs w:val="24"/>
        </w:rPr>
        <w:t>лет) приходится</w:t>
      </w:r>
      <w:r w:rsidRPr="009029B5">
        <w:rPr>
          <w:rFonts w:ascii="Times New Roman" w:hAnsi="Times New Roman" w:cs="Times New Roman"/>
          <w:sz w:val="24"/>
          <w:szCs w:val="24"/>
        </w:rPr>
        <w:t xml:space="preserve"> на коррекционно-развивающее направление.</w:t>
      </w:r>
    </w:p>
    <w:p w:rsidR="00E14555" w:rsidRPr="009029B5" w:rsidRDefault="003458C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123"/>
        <w:gridCol w:w="900"/>
        <w:gridCol w:w="961"/>
      </w:tblGrid>
      <w:tr w:rsidR="00FA303E" w:rsidRPr="009029B5">
        <w:tc>
          <w:tcPr>
            <w:tcW w:w="9889" w:type="dxa"/>
            <w:gridSpan w:val="9"/>
            <w:tcBorders>
              <w:top w:val="single" w:sz="4" w:space="0" w:color="000000"/>
              <w:left w:val="single" w:sz="4" w:space="0" w:color="000000"/>
              <w:bottom w:val="single" w:sz="4" w:space="0" w:color="000000"/>
              <w:right w:val="single" w:sz="4" w:space="0" w:color="000000"/>
            </w:tcBorders>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lastRenderedPageBreak/>
              <w:t>Примерный годовой учебный план начального общего образования</w:t>
            </w:r>
            <w:r w:rsidRPr="009029B5">
              <w:rPr>
                <w:rFonts w:ascii="Times New Roman" w:hAnsi="Times New Roman" w:cs="Times New Roman"/>
                <w:b/>
                <w:sz w:val="24"/>
                <w:szCs w:val="24"/>
              </w:rPr>
              <w:br/>
            </w:r>
            <w:r w:rsidRPr="009029B5">
              <w:rPr>
                <w:rFonts w:ascii="Times New Roman" w:hAnsi="Times New Roman" w:cs="Times New Roman"/>
                <w:b/>
                <w:color w:val="auto"/>
                <w:sz w:val="24"/>
                <w:szCs w:val="24"/>
              </w:rPr>
              <w:t xml:space="preserve">обучающихся с расстройствами аутистического спектра (вариант </w:t>
            </w:r>
            <w:r w:rsidR="004A7EFA" w:rsidRPr="009029B5">
              <w:rPr>
                <w:rFonts w:ascii="Times New Roman" w:hAnsi="Times New Roman" w:cs="Times New Roman"/>
                <w:b/>
                <w:color w:val="auto"/>
                <w:sz w:val="24"/>
                <w:szCs w:val="24"/>
              </w:rPr>
              <w:t>8.2</w:t>
            </w:r>
            <w:r w:rsidR="00CE4BEC" w:rsidRPr="009029B5">
              <w:rPr>
                <w:rFonts w:ascii="Times New Roman" w:hAnsi="Times New Roman" w:cs="Times New Roman"/>
                <w:b/>
                <w:color w:val="auto"/>
                <w:sz w:val="24"/>
                <w:szCs w:val="24"/>
              </w:rPr>
              <w:t>.)</w:t>
            </w:r>
            <w:r w:rsidR="00CE4BEC" w:rsidRPr="009029B5">
              <w:rPr>
                <w:rFonts w:ascii="Times New Roman" w:hAnsi="Times New Roman" w:cs="Times New Roman"/>
                <w:b/>
                <w:sz w:val="24"/>
                <w:szCs w:val="24"/>
              </w:rPr>
              <w:t xml:space="preserve"> (</w:t>
            </w:r>
            <w:r w:rsidRPr="009029B5">
              <w:rPr>
                <w:rFonts w:ascii="Times New Roman" w:hAnsi="Times New Roman" w:cs="Times New Roman"/>
                <w:b/>
                <w:sz w:val="24"/>
                <w:szCs w:val="24"/>
              </w:rPr>
              <w:t>вариант 1</w:t>
            </w:r>
            <w:r w:rsidR="004A7EFA" w:rsidRPr="009029B5">
              <w:rPr>
                <w:rFonts w:ascii="Times New Roman" w:hAnsi="Times New Roman" w:cs="Times New Roman"/>
                <w:b/>
                <w:sz w:val="24"/>
                <w:szCs w:val="24"/>
              </w:rPr>
              <w:t xml:space="preserve"> -5 лет</w:t>
            </w:r>
            <w:r w:rsidRPr="009029B5">
              <w:rPr>
                <w:rFonts w:ascii="Times New Roman" w:hAnsi="Times New Roman" w:cs="Times New Roman"/>
                <w:b/>
                <w:sz w:val="24"/>
                <w:szCs w:val="24"/>
              </w:rPr>
              <w:t>)</w:t>
            </w:r>
          </w:p>
        </w:tc>
      </w:tr>
      <w:tr w:rsidR="00FA303E" w:rsidRPr="009029B5">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Предметные </w:t>
            </w:r>
            <w:r w:rsidRPr="009029B5">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9029B5" w:rsidRDefault="00FA303E"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t xml:space="preserve">Классы </w:t>
            </w:r>
          </w:p>
          <w:p w:rsidR="00FA303E" w:rsidRPr="009029B5" w:rsidRDefault="00FA303E" w:rsidP="009029B5">
            <w:pPr>
              <w:spacing w:after="0"/>
              <w:rPr>
                <w:rFonts w:ascii="Times New Roman" w:hAnsi="Times New Roman" w:cs="Times New Roman"/>
                <w:b/>
                <w:sz w:val="24"/>
                <w:szCs w:val="24"/>
              </w:rPr>
            </w:pPr>
          </w:p>
          <w:p w:rsidR="00FA303E" w:rsidRPr="009029B5" w:rsidRDefault="00FA303E"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Количество часов </w:t>
            </w:r>
            <w:r w:rsidRPr="009029B5">
              <w:rPr>
                <w:rFonts w:ascii="Times New Roman" w:hAnsi="Times New Roman" w:cs="Times New Roman"/>
                <w:b/>
                <w:sz w:val="24"/>
                <w:szCs w:val="24"/>
              </w:rPr>
              <w:br/>
              <w:t>в год</w:t>
            </w:r>
          </w:p>
        </w:tc>
        <w:tc>
          <w:tcPr>
            <w:tcW w:w="961" w:type="dxa"/>
            <w:vMerge w:val="restart"/>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Всего</w:t>
            </w:r>
          </w:p>
        </w:tc>
      </w:tr>
      <w:tr w:rsidR="00FA303E" w:rsidRPr="009029B5">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9029B5" w:rsidRDefault="00FA303E" w:rsidP="009029B5">
            <w:pPr>
              <w:spacing w:after="0"/>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9029B5" w:rsidRDefault="00FA303E" w:rsidP="009029B5">
            <w:pPr>
              <w:spacing w:after="0"/>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9029B5" w:rsidRDefault="004A7EF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w:t>
            </w:r>
            <w:r w:rsidRPr="009029B5">
              <w:rPr>
                <w:rFonts w:ascii="Times New Roman" w:hAnsi="Times New Roman" w:cs="Times New Roman"/>
                <w:sz w:val="24"/>
                <w:szCs w:val="24"/>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w:t>
            </w:r>
            <w:r w:rsidR="004A7EFA" w:rsidRPr="009029B5">
              <w:rPr>
                <w:rFonts w:ascii="Times New Roman" w:hAnsi="Times New Roman" w:cs="Times New Roman"/>
                <w:sz w:val="24"/>
                <w:szCs w:val="24"/>
              </w:rPr>
              <w:t xml:space="preserve"> доп. </w:t>
            </w:r>
          </w:p>
        </w:tc>
        <w:tc>
          <w:tcPr>
            <w:tcW w:w="709" w:type="dxa"/>
            <w:tcBorders>
              <w:top w:val="single" w:sz="4" w:space="0" w:color="auto"/>
              <w:left w:val="single" w:sz="4" w:space="0" w:color="000000"/>
              <w:bottom w:val="single" w:sz="4" w:space="0" w:color="000000"/>
              <w:right w:val="single" w:sz="4" w:space="0" w:color="000000"/>
            </w:tcBorders>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IV</w:t>
            </w:r>
          </w:p>
        </w:tc>
        <w:tc>
          <w:tcPr>
            <w:tcW w:w="961" w:type="dxa"/>
            <w:vMerge/>
            <w:tcBorders>
              <w:left w:val="single" w:sz="4" w:space="0" w:color="000000"/>
              <w:bottom w:val="single" w:sz="4" w:space="0" w:color="000000"/>
              <w:right w:val="single" w:sz="4" w:space="0" w:color="000000"/>
            </w:tcBorders>
          </w:tcPr>
          <w:p w:rsidR="00FA303E" w:rsidRPr="009029B5" w:rsidRDefault="00FA303E" w:rsidP="009029B5">
            <w:pPr>
              <w:spacing w:after="0"/>
              <w:rPr>
                <w:rFonts w:ascii="Times New Roman" w:hAnsi="Times New Roman" w:cs="Times New Roman"/>
                <w:sz w:val="24"/>
                <w:szCs w:val="24"/>
              </w:rPr>
            </w:pPr>
          </w:p>
        </w:tc>
      </w:tr>
      <w:tr w:rsidR="00FA303E"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i/>
                <w:sz w:val="24"/>
                <w:szCs w:val="24"/>
              </w:rPr>
            </w:pPr>
            <w:r w:rsidRPr="009029B5">
              <w:rPr>
                <w:rFonts w:ascii="Times New Roman" w:hAnsi="Times New Roman" w:cs="Times New Roman"/>
                <w:b/>
                <w:i/>
                <w:sz w:val="24"/>
                <w:szCs w:val="24"/>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p>
        </w:tc>
      </w:tr>
      <w:tr w:rsidR="00FA303E" w:rsidRPr="009029B5">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772</w:t>
            </w:r>
          </w:p>
        </w:tc>
      </w:tr>
      <w:tr w:rsidR="00FA303E" w:rsidRPr="009029B5">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638</w:t>
            </w:r>
          </w:p>
        </w:tc>
      </w:tr>
      <w:tr w:rsidR="00FA303E" w:rsidRPr="009029B5">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1023" w:type="dxa"/>
            <w:gridSpan w:val="2"/>
            <w:tcBorders>
              <w:top w:val="single" w:sz="4" w:space="0" w:color="000000"/>
              <w:left w:val="single" w:sz="4" w:space="0" w:color="auto"/>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r>
      <w:tr w:rsidR="00FA303E"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672</w:t>
            </w:r>
          </w:p>
        </w:tc>
      </w:tr>
      <w:tr w:rsidR="00FA303E"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336</w:t>
            </w:r>
          </w:p>
        </w:tc>
      </w:tr>
      <w:tr w:rsidR="00FA303E"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r>
      <w:tr w:rsidR="00FA303E" w:rsidRPr="009029B5">
        <w:trPr>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1023" w:type="dxa"/>
            <w:gridSpan w:val="2"/>
            <w:tcBorders>
              <w:top w:val="single" w:sz="4" w:space="0" w:color="000000"/>
              <w:left w:val="single" w:sz="4" w:space="0" w:color="auto"/>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168</w:t>
            </w:r>
          </w:p>
        </w:tc>
      </w:tr>
      <w:tr w:rsidR="00FA303E" w:rsidRPr="009029B5">
        <w:trPr>
          <w:trHeight w:val="598"/>
        </w:trPr>
        <w:tc>
          <w:tcPr>
            <w:tcW w:w="1951" w:type="dxa"/>
            <w:vMerge/>
            <w:tcBorders>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1023" w:type="dxa"/>
            <w:gridSpan w:val="2"/>
            <w:tcBorders>
              <w:top w:val="single" w:sz="4" w:space="0" w:color="000000"/>
              <w:left w:val="single" w:sz="4" w:space="0" w:color="auto"/>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168</w:t>
            </w:r>
          </w:p>
        </w:tc>
      </w:tr>
      <w:tr w:rsidR="00FA303E"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168</w:t>
            </w:r>
          </w:p>
        </w:tc>
      </w:tr>
      <w:tr w:rsidR="00FA303E" w:rsidRPr="009029B5">
        <w:trPr>
          <w:trHeight w:val="759"/>
        </w:trPr>
        <w:tc>
          <w:tcPr>
            <w:tcW w:w="1951"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102</w:t>
            </w:r>
          </w:p>
        </w:tc>
        <w:tc>
          <w:tcPr>
            <w:tcW w:w="1023" w:type="dxa"/>
            <w:gridSpan w:val="2"/>
            <w:tcBorders>
              <w:top w:val="single" w:sz="4" w:space="0" w:color="000000"/>
              <w:left w:val="single" w:sz="4" w:space="0" w:color="auto"/>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102</w:t>
            </w:r>
          </w:p>
        </w:tc>
        <w:tc>
          <w:tcPr>
            <w:tcW w:w="961"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504</w:t>
            </w:r>
          </w:p>
        </w:tc>
      </w:tr>
      <w:tr w:rsidR="00FA303E"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3528</w:t>
            </w:r>
          </w:p>
        </w:tc>
      </w:tr>
      <w:tr w:rsidR="00FA303E"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b/>
                <w:i/>
                <w:sz w:val="24"/>
                <w:szCs w:val="24"/>
              </w:rPr>
            </w:pPr>
            <w:r w:rsidRPr="009029B5">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204</w:t>
            </w:r>
          </w:p>
        </w:tc>
      </w:tr>
      <w:tr w:rsidR="00FA303E"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rPr>
              <w:t>Максимально допустимая годовая нагрузка</w:t>
            </w:r>
            <w:r w:rsidRPr="009029B5">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3732</w:t>
            </w:r>
          </w:p>
        </w:tc>
      </w:tr>
      <w:tr w:rsidR="00FA303E"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rPr>
              <w:t>Внеурочная деятельность</w:t>
            </w:r>
            <w:r w:rsidRPr="009029B5">
              <w:rPr>
                <w:rFonts w:ascii="Times New Roman" w:hAnsi="Times New Roman" w:cs="Times New Roman"/>
                <w:sz w:val="24"/>
                <w:szCs w:val="24"/>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1680</w:t>
            </w:r>
          </w:p>
        </w:tc>
      </w:tr>
      <w:tr w:rsidR="00FA303E"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b/>
                <w:i/>
                <w:sz w:val="24"/>
                <w:szCs w:val="24"/>
              </w:rPr>
            </w:pPr>
            <w:r w:rsidRPr="009029B5">
              <w:rPr>
                <w:rFonts w:ascii="Times New Roman" w:hAnsi="Times New Roman" w:cs="Times New Roman"/>
                <w:i/>
                <w:sz w:val="24"/>
                <w:szCs w:val="24"/>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1176</w:t>
            </w:r>
          </w:p>
        </w:tc>
      </w:tr>
      <w:tr w:rsidR="00FA303E" w:rsidRPr="009029B5">
        <w:tc>
          <w:tcPr>
            <w:tcW w:w="4644" w:type="dxa"/>
            <w:gridSpan w:val="2"/>
            <w:tcBorders>
              <w:top w:val="single" w:sz="4" w:space="0" w:color="000000"/>
              <w:left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sz w:val="24"/>
                <w:szCs w:val="24"/>
              </w:rPr>
            </w:pPr>
            <w:r w:rsidRPr="009029B5">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1008</w:t>
            </w:r>
          </w:p>
        </w:tc>
      </w:tr>
      <w:tr w:rsidR="00FA303E" w:rsidRPr="009029B5">
        <w:tc>
          <w:tcPr>
            <w:tcW w:w="4644" w:type="dxa"/>
            <w:gridSpan w:val="2"/>
            <w:tcBorders>
              <w:left w:val="single" w:sz="4" w:space="0" w:color="000000"/>
              <w:bottom w:val="single" w:sz="4" w:space="0" w:color="000000"/>
              <w:right w:val="single" w:sz="4" w:space="0" w:color="000000"/>
            </w:tcBorders>
            <w:vAlign w:val="center"/>
          </w:tcPr>
          <w:p w:rsidR="00FA303E" w:rsidRPr="009029B5" w:rsidRDefault="003458CB" w:rsidP="009029B5">
            <w:pPr>
              <w:spacing w:after="0"/>
              <w:jc w:val="both"/>
              <w:rPr>
                <w:rFonts w:ascii="Times New Roman" w:hAnsi="Times New Roman" w:cs="Times New Roman"/>
                <w:kern w:val="2"/>
                <w:sz w:val="24"/>
                <w:szCs w:val="24"/>
              </w:rPr>
            </w:pPr>
            <w:r w:rsidRPr="009029B5">
              <w:rPr>
                <w:rFonts w:ascii="Times New Roman" w:hAnsi="Times New Roman" w:cs="Times New Roman"/>
                <w:kern w:val="2"/>
                <w:sz w:val="24"/>
                <w:szCs w:val="24"/>
              </w:rPr>
              <w:t>Р</w:t>
            </w:r>
            <w:r w:rsidR="00FA303E" w:rsidRPr="009029B5">
              <w:rPr>
                <w:rFonts w:ascii="Times New Roman" w:hAnsi="Times New Roman" w:cs="Times New Roman"/>
                <w:kern w:val="2"/>
                <w:sz w:val="24"/>
                <w:szCs w:val="24"/>
              </w:rPr>
              <w:t>итмика</w:t>
            </w:r>
          </w:p>
          <w:p w:rsidR="003458CB" w:rsidRPr="009029B5" w:rsidRDefault="003458CB" w:rsidP="009029B5">
            <w:pPr>
              <w:spacing w:after="0"/>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168</w:t>
            </w:r>
          </w:p>
        </w:tc>
      </w:tr>
      <w:tr w:rsidR="00FA303E"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i/>
                <w:sz w:val="24"/>
                <w:szCs w:val="24"/>
              </w:rPr>
            </w:pPr>
            <w:r w:rsidRPr="009029B5">
              <w:rPr>
                <w:rFonts w:ascii="Times New Roman" w:hAnsi="Times New Roman" w:cs="Times New Roman"/>
                <w:i/>
                <w:sz w:val="24"/>
                <w:szCs w:val="24"/>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504</w:t>
            </w:r>
          </w:p>
        </w:tc>
      </w:tr>
      <w:tr w:rsidR="00FA303E"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5412</w:t>
            </w:r>
          </w:p>
        </w:tc>
      </w:tr>
    </w:tbl>
    <w:p w:rsidR="00FA303E" w:rsidRPr="009029B5" w:rsidRDefault="00FA303E" w:rsidP="009029B5">
      <w:pPr>
        <w:spacing w:after="0"/>
        <w:jc w:val="center"/>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FA303E" w:rsidRPr="009029B5">
        <w:tc>
          <w:tcPr>
            <w:tcW w:w="9889" w:type="dxa"/>
            <w:gridSpan w:val="8"/>
            <w:tcBorders>
              <w:top w:val="single" w:sz="4" w:space="0" w:color="000000"/>
              <w:left w:val="single" w:sz="4" w:space="0" w:color="000000"/>
              <w:bottom w:val="single" w:sz="4" w:space="0" w:color="000000"/>
              <w:right w:val="single" w:sz="4" w:space="0" w:color="000000"/>
            </w:tcBorders>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Примерный недельный учебный план начального общего образования</w:t>
            </w:r>
            <w:r w:rsidRPr="009029B5">
              <w:rPr>
                <w:rFonts w:ascii="Times New Roman" w:hAnsi="Times New Roman" w:cs="Times New Roman"/>
                <w:b/>
                <w:sz w:val="24"/>
                <w:szCs w:val="24"/>
              </w:rPr>
              <w:br/>
            </w:r>
            <w:r w:rsidRPr="009029B5">
              <w:rPr>
                <w:rFonts w:ascii="Times New Roman" w:hAnsi="Times New Roman" w:cs="Times New Roman"/>
                <w:b/>
                <w:color w:val="auto"/>
                <w:sz w:val="24"/>
                <w:szCs w:val="24"/>
              </w:rPr>
              <w:t xml:space="preserve">обучающихся с расстройствами аутистического спектра (вариант </w:t>
            </w:r>
            <w:r w:rsidR="004A7EFA" w:rsidRPr="009029B5">
              <w:rPr>
                <w:rFonts w:ascii="Times New Roman" w:hAnsi="Times New Roman" w:cs="Times New Roman"/>
                <w:b/>
                <w:color w:val="auto"/>
                <w:sz w:val="24"/>
                <w:szCs w:val="24"/>
              </w:rPr>
              <w:t>8.2.</w:t>
            </w:r>
            <w:r w:rsidR="004A7EFA" w:rsidRPr="009029B5">
              <w:rPr>
                <w:rFonts w:ascii="Times New Roman" w:hAnsi="Times New Roman" w:cs="Times New Roman"/>
                <w:color w:val="auto"/>
                <w:sz w:val="24"/>
                <w:szCs w:val="24"/>
              </w:rPr>
              <w:t>)</w:t>
            </w:r>
            <w:r w:rsidRPr="009029B5">
              <w:rPr>
                <w:rFonts w:ascii="Times New Roman" w:hAnsi="Times New Roman" w:cs="Times New Roman"/>
                <w:b/>
                <w:color w:val="auto"/>
                <w:sz w:val="24"/>
                <w:szCs w:val="24"/>
              </w:rPr>
              <w:br/>
            </w:r>
            <w:r w:rsidRPr="009029B5">
              <w:rPr>
                <w:rFonts w:ascii="Times New Roman" w:hAnsi="Times New Roman" w:cs="Times New Roman"/>
                <w:b/>
                <w:sz w:val="24"/>
                <w:szCs w:val="24"/>
              </w:rPr>
              <w:t>(вариант 1</w:t>
            </w:r>
            <w:r w:rsidR="004A7EFA" w:rsidRPr="009029B5">
              <w:rPr>
                <w:rFonts w:ascii="Times New Roman" w:hAnsi="Times New Roman" w:cs="Times New Roman"/>
                <w:b/>
                <w:sz w:val="24"/>
                <w:szCs w:val="24"/>
              </w:rPr>
              <w:t xml:space="preserve"> -5 </w:t>
            </w:r>
            <w:r w:rsidR="00FD086F" w:rsidRPr="009029B5">
              <w:rPr>
                <w:rFonts w:ascii="Times New Roman" w:hAnsi="Times New Roman" w:cs="Times New Roman"/>
                <w:b/>
                <w:sz w:val="24"/>
                <w:szCs w:val="24"/>
              </w:rPr>
              <w:t>л</w:t>
            </w:r>
            <w:r w:rsidR="004A7EFA" w:rsidRPr="009029B5">
              <w:rPr>
                <w:rFonts w:ascii="Times New Roman" w:hAnsi="Times New Roman" w:cs="Times New Roman"/>
                <w:b/>
                <w:sz w:val="24"/>
                <w:szCs w:val="24"/>
              </w:rPr>
              <w:t>ет</w:t>
            </w:r>
            <w:r w:rsidRPr="009029B5">
              <w:rPr>
                <w:rFonts w:ascii="Times New Roman" w:hAnsi="Times New Roman" w:cs="Times New Roman"/>
                <w:b/>
                <w:sz w:val="24"/>
                <w:szCs w:val="24"/>
              </w:rPr>
              <w:t>)</w:t>
            </w:r>
          </w:p>
        </w:tc>
      </w:tr>
      <w:tr w:rsidR="00FA303E" w:rsidRPr="009029B5">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lastRenderedPageBreak/>
              <w:t xml:space="preserve">Предметные </w:t>
            </w:r>
            <w:r w:rsidRPr="009029B5">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9029B5" w:rsidRDefault="00FA303E"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t xml:space="preserve">Классы </w:t>
            </w:r>
          </w:p>
          <w:p w:rsidR="00FA303E" w:rsidRPr="009029B5" w:rsidRDefault="00FA303E" w:rsidP="009029B5">
            <w:pPr>
              <w:spacing w:after="0"/>
              <w:rPr>
                <w:rFonts w:ascii="Times New Roman" w:hAnsi="Times New Roman" w:cs="Times New Roman"/>
                <w:b/>
                <w:sz w:val="24"/>
                <w:szCs w:val="24"/>
              </w:rPr>
            </w:pPr>
          </w:p>
          <w:p w:rsidR="00FA303E" w:rsidRPr="009029B5" w:rsidRDefault="00FA303E"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Учебные предметы</w:t>
            </w:r>
          </w:p>
          <w:p w:rsidR="00FA303E" w:rsidRPr="009029B5" w:rsidRDefault="00FA303E" w:rsidP="009029B5">
            <w:pPr>
              <w:spacing w:after="0"/>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Количество часов </w:t>
            </w:r>
            <w:r w:rsidRPr="009029B5">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tabs>
                <w:tab w:val="left" w:pos="525"/>
              </w:tabs>
              <w:spacing w:after="0"/>
              <w:jc w:val="center"/>
              <w:rPr>
                <w:rFonts w:ascii="Times New Roman" w:hAnsi="Times New Roman" w:cs="Times New Roman"/>
                <w:b/>
                <w:sz w:val="24"/>
                <w:szCs w:val="24"/>
              </w:rPr>
            </w:pPr>
            <w:r w:rsidRPr="009029B5">
              <w:rPr>
                <w:rFonts w:ascii="Times New Roman" w:hAnsi="Times New Roman" w:cs="Times New Roman"/>
                <w:b/>
                <w:sz w:val="24"/>
                <w:szCs w:val="24"/>
              </w:rPr>
              <w:t>Всего</w:t>
            </w:r>
          </w:p>
          <w:p w:rsidR="00FA303E" w:rsidRPr="009029B5" w:rsidRDefault="00FA303E" w:rsidP="009029B5">
            <w:pPr>
              <w:tabs>
                <w:tab w:val="left" w:pos="525"/>
              </w:tabs>
              <w:spacing w:after="0"/>
              <w:rPr>
                <w:rFonts w:ascii="Times New Roman" w:hAnsi="Times New Roman" w:cs="Times New Roman"/>
                <w:b/>
                <w:sz w:val="24"/>
                <w:szCs w:val="24"/>
              </w:rPr>
            </w:pPr>
          </w:p>
        </w:tc>
      </w:tr>
      <w:tr w:rsidR="00FA303E" w:rsidRPr="009029B5">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9029B5" w:rsidRDefault="00FA303E" w:rsidP="009029B5">
            <w:pPr>
              <w:spacing w:after="0"/>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9029B5" w:rsidRDefault="00FA303E" w:rsidP="009029B5">
            <w:pPr>
              <w:spacing w:after="0"/>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9029B5" w:rsidRDefault="004A7EF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w:t>
            </w:r>
            <w:r w:rsidRPr="009029B5">
              <w:rPr>
                <w:rFonts w:ascii="Times New Roman" w:hAnsi="Times New Roman" w:cs="Times New Roman"/>
                <w:sz w:val="24"/>
                <w:szCs w:val="24"/>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w:t>
            </w:r>
          </w:p>
          <w:p w:rsidR="004A7EFA" w:rsidRPr="009029B5" w:rsidRDefault="004A7EF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доп.</w:t>
            </w:r>
          </w:p>
        </w:tc>
        <w:tc>
          <w:tcPr>
            <w:tcW w:w="709" w:type="dxa"/>
            <w:tcBorders>
              <w:top w:val="single" w:sz="4" w:space="0" w:color="auto"/>
              <w:left w:val="single" w:sz="4" w:space="0" w:color="000000"/>
              <w:bottom w:val="single" w:sz="4" w:space="0" w:color="000000"/>
              <w:right w:val="single" w:sz="4" w:space="0" w:color="000000"/>
            </w:tcBorders>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9029B5" w:rsidRDefault="00FA303E" w:rsidP="009029B5">
            <w:pPr>
              <w:spacing w:after="0"/>
              <w:rPr>
                <w:rFonts w:ascii="Times New Roman" w:hAnsi="Times New Roman" w:cs="Times New Roman"/>
                <w:sz w:val="24"/>
                <w:szCs w:val="24"/>
              </w:rPr>
            </w:pPr>
          </w:p>
        </w:tc>
      </w:tr>
      <w:tr w:rsidR="00FA303E"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i/>
                <w:sz w:val="24"/>
                <w:szCs w:val="24"/>
              </w:rPr>
            </w:pPr>
            <w:r w:rsidRPr="009029B5">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p>
        </w:tc>
      </w:tr>
      <w:tr w:rsidR="00FA303E" w:rsidRPr="009029B5">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23</w:t>
            </w:r>
          </w:p>
        </w:tc>
      </w:tr>
      <w:tr w:rsidR="00FA303E" w:rsidRPr="009029B5">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19</w:t>
            </w:r>
          </w:p>
        </w:tc>
      </w:tr>
      <w:tr w:rsidR="00FA303E" w:rsidRPr="009029B5">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r>
      <w:tr w:rsidR="00FA303E"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Математика</w:t>
            </w:r>
          </w:p>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w:t>
            </w:r>
          </w:p>
        </w:tc>
      </w:tr>
      <w:tr w:rsidR="00FA303E"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w:t>
            </w:r>
          </w:p>
        </w:tc>
      </w:tr>
      <w:tr w:rsidR="00FA303E"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FA303E" w:rsidRPr="009029B5">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5</w:t>
            </w:r>
          </w:p>
        </w:tc>
      </w:tr>
      <w:tr w:rsidR="00FA303E" w:rsidRPr="009029B5">
        <w:trPr>
          <w:trHeight w:val="647"/>
        </w:trPr>
        <w:tc>
          <w:tcPr>
            <w:tcW w:w="1951" w:type="dxa"/>
            <w:vMerge/>
            <w:tcBorders>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5</w:t>
            </w:r>
          </w:p>
        </w:tc>
      </w:tr>
      <w:tr w:rsidR="00FA303E"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5</w:t>
            </w:r>
          </w:p>
        </w:tc>
      </w:tr>
      <w:tr w:rsidR="00FA303E" w:rsidRPr="009029B5">
        <w:trPr>
          <w:trHeight w:val="759"/>
        </w:trPr>
        <w:tc>
          <w:tcPr>
            <w:tcW w:w="1951"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15</w:t>
            </w:r>
          </w:p>
        </w:tc>
      </w:tr>
      <w:tr w:rsidR="00FA303E"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105</w:t>
            </w:r>
          </w:p>
        </w:tc>
      </w:tr>
      <w:tr w:rsidR="00FA303E"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b/>
                <w:sz w:val="24"/>
                <w:szCs w:val="24"/>
              </w:rPr>
            </w:pPr>
            <w:r w:rsidRPr="009029B5">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r>
      <w:tr w:rsidR="00FA303E"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rPr>
              <w:t>Максимально допустимая недельная нагрузка</w:t>
            </w:r>
            <w:r w:rsidRPr="009029B5">
              <w:rPr>
                <w:rFonts w:ascii="Times New Roman" w:hAnsi="Times New Roman" w:cs="Times New Roman"/>
                <w:sz w:val="24"/>
                <w:szCs w:val="24"/>
              </w:rPr>
              <w:t xml:space="preserve"> (при 5-дневной учебной неделе)</w:t>
            </w:r>
          </w:p>
          <w:p w:rsidR="003458CB" w:rsidRPr="009029B5" w:rsidRDefault="003458CB" w:rsidP="009029B5">
            <w:pPr>
              <w:spacing w:after="0"/>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111</w:t>
            </w:r>
          </w:p>
        </w:tc>
      </w:tr>
      <w:tr w:rsidR="00FA303E"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rPr>
              <w:t>Внеурочная деятельность</w:t>
            </w:r>
            <w:r w:rsidRPr="009029B5">
              <w:rPr>
                <w:rFonts w:ascii="Times New Roman" w:hAnsi="Times New Roman" w:cs="Times New Roman"/>
                <w:sz w:val="24"/>
                <w:szCs w:val="24"/>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50</w:t>
            </w:r>
          </w:p>
        </w:tc>
      </w:tr>
      <w:tr w:rsidR="00FA303E"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b/>
                <w:i/>
                <w:sz w:val="24"/>
                <w:szCs w:val="24"/>
              </w:rPr>
            </w:pPr>
            <w:r w:rsidRPr="009029B5">
              <w:rPr>
                <w:rFonts w:ascii="Times New Roman" w:hAnsi="Times New Roman" w:cs="Times New Roman"/>
                <w:i/>
                <w:sz w:val="24"/>
                <w:szCs w:val="24"/>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35</w:t>
            </w:r>
          </w:p>
        </w:tc>
      </w:tr>
      <w:tr w:rsidR="00FA303E" w:rsidRPr="009029B5">
        <w:tc>
          <w:tcPr>
            <w:tcW w:w="4644" w:type="dxa"/>
            <w:gridSpan w:val="2"/>
            <w:tcBorders>
              <w:top w:val="single" w:sz="4" w:space="0" w:color="000000"/>
              <w:left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sz w:val="24"/>
                <w:szCs w:val="24"/>
              </w:rPr>
            </w:pPr>
            <w:r w:rsidRPr="009029B5">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30</w:t>
            </w:r>
          </w:p>
        </w:tc>
      </w:tr>
      <w:tr w:rsidR="00FA303E" w:rsidRPr="009029B5">
        <w:tc>
          <w:tcPr>
            <w:tcW w:w="4644" w:type="dxa"/>
            <w:gridSpan w:val="2"/>
            <w:tcBorders>
              <w:left w:val="single" w:sz="4" w:space="0" w:color="000000"/>
              <w:bottom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sz w:val="24"/>
                <w:szCs w:val="24"/>
              </w:rPr>
            </w:pPr>
            <w:r w:rsidRPr="009029B5">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5</w:t>
            </w:r>
          </w:p>
        </w:tc>
      </w:tr>
      <w:tr w:rsidR="00FA303E"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i/>
                <w:sz w:val="24"/>
                <w:szCs w:val="24"/>
              </w:rPr>
            </w:pPr>
            <w:r w:rsidRPr="009029B5">
              <w:rPr>
                <w:rFonts w:ascii="Times New Roman" w:hAnsi="Times New Roman" w:cs="Times New Roman"/>
                <w:i/>
                <w:sz w:val="24"/>
                <w:szCs w:val="24"/>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15</w:t>
            </w:r>
          </w:p>
        </w:tc>
      </w:tr>
      <w:tr w:rsidR="00FA303E"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161</w:t>
            </w:r>
          </w:p>
        </w:tc>
      </w:tr>
    </w:tbl>
    <w:p w:rsidR="00FA303E" w:rsidRPr="009029B5" w:rsidRDefault="00FA303E" w:rsidP="009029B5">
      <w:pPr>
        <w:spacing w:after="0"/>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709"/>
        <w:gridCol w:w="155"/>
        <w:gridCol w:w="900"/>
        <w:gridCol w:w="79"/>
        <w:gridCol w:w="642"/>
        <w:gridCol w:w="32"/>
        <w:gridCol w:w="147"/>
        <w:gridCol w:w="530"/>
        <w:gridCol w:w="303"/>
        <w:gridCol w:w="32"/>
        <w:gridCol w:w="575"/>
        <w:gridCol w:w="293"/>
        <w:gridCol w:w="32"/>
        <w:gridCol w:w="816"/>
      </w:tblGrid>
      <w:tr w:rsidR="00FA303E" w:rsidRPr="009029B5" w:rsidTr="00CE4BEC">
        <w:tc>
          <w:tcPr>
            <w:tcW w:w="9889" w:type="dxa"/>
            <w:gridSpan w:val="16"/>
            <w:tcBorders>
              <w:top w:val="single" w:sz="4" w:space="0" w:color="000000"/>
              <w:left w:val="single" w:sz="4" w:space="0" w:color="000000"/>
              <w:bottom w:val="single" w:sz="4" w:space="0" w:color="000000"/>
              <w:right w:val="single" w:sz="4" w:space="0" w:color="000000"/>
            </w:tcBorders>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sz w:val="24"/>
                <w:szCs w:val="24"/>
              </w:rPr>
              <w:br w:type="page"/>
            </w:r>
            <w:r w:rsidRPr="009029B5">
              <w:rPr>
                <w:rFonts w:ascii="Times New Roman" w:hAnsi="Times New Roman" w:cs="Times New Roman"/>
                <w:sz w:val="24"/>
                <w:szCs w:val="24"/>
              </w:rPr>
              <w:br w:type="page"/>
            </w:r>
            <w:r w:rsidRPr="009029B5">
              <w:rPr>
                <w:rFonts w:ascii="Times New Roman" w:hAnsi="Times New Roman" w:cs="Times New Roman"/>
                <w:b/>
                <w:sz w:val="24"/>
                <w:szCs w:val="24"/>
              </w:rPr>
              <w:t>Примерный годовой учебный план начального общего образования</w:t>
            </w:r>
            <w:r w:rsidRPr="009029B5">
              <w:rPr>
                <w:rFonts w:ascii="Times New Roman" w:hAnsi="Times New Roman" w:cs="Times New Roman"/>
                <w:b/>
                <w:sz w:val="24"/>
                <w:szCs w:val="24"/>
              </w:rPr>
              <w:br/>
            </w:r>
            <w:r w:rsidRPr="009029B5">
              <w:rPr>
                <w:rFonts w:ascii="Times New Roman" w:hAnsi="Times New Roman" w:cs="Times New Roman"/>
                <w:b/>
                <w:color w:val="auto"/>
                <w:sz w:val="24"/>
                <w:szCs w:val="24"/>
              </w:rPr>
              <w:t xml:space="preserve">обучающихся с расстройствами аутистического спектра (вариант </w:t>
            </w:r>
            <w:r w:rsidR="004A7EFA" w:rsidRPr="009029B5">
              <w:rPr>
                <w:rFonts w:ascii="Times New Roman" w:hAnsi="Times New Roman" w:cs="Times New Roman"/>
                <w:b/>
                <w:color w:val="auto"/>
                <w:sz w:val="24"/>
                <w:szCs w:val="24"/>
              </w:rPr>
              <w:t>8.2.</w:t>
            </w:r>
            <w:r w:rsidRPr="009029B5">
              <w:rPr>
                <w:rFonts w:ascii="Times New Roman" w:hAnsi="Times New Roman" w:cs="Times New Roman"/>
                <w:b/>
                <w:color w:val="auto"/>
                <w:sz w:val="24"/>
                <w:szCs w:val="24"/>
              </w:rPr>
              <w:t>)</w:t>
            </w:r>
            <w:r w:rsidRPr="009029B5">
              <w:rPr>
                <w:rFonts w:ascii="Times New Roman" w:hAnsi="Times New Roman" w:cs="Times New Roman"/>
                <w:b/>
                <w:color w:val="auto"/>
                <w:sz w:val="24"/>
                <w:szCs w:val="24"/>
              </w:rPr>
              <w:br/>
            </w:r>
            <w:r w:rsidRPr="009029B5">
              <w:rPr>
                <w:rFonts w:ascii="Times New Roman" w:hAnsi="Times New Roman" w:cs="Times New Roman"/>
                <w:b/>
                <w:sz w:val="24"/>
                <w:szCs w:val="24"/>
              </w:rPr>
              <w:t>(вариант 2</w:t>
            </w:r>
            <w:r w:rsidR="004A7EFA" w:rsidRPr="009029B5">
              <w:rPr>
                <w:rFonts w:ascii="Times New Roman" w:hAnsi="Times New Roman" w:cs="Times New Roman"/>
                <w:b/>
                <w:sz w:val="24"/>
                <w:szCs w:val="24"/>
              </w:rPr>
              <w:t xml:space="preserve"> – 5 лет</w:t>
            </w:r>
            <w:r w:rsidRPr="009029B5">
              <w:rPr>
                <w:rFonts w:ascii="Times New Roman" w:hAnsi="Times New Roman" w:cs="Times New Roman"/>
                <w:b/>
                <w:sz w:val="24"/>
                <w:szCs w:val="24"/>
              </w:rPr>
              <w:t>)</w:t>
            </w:r>
          </w:p>
        </w:tc>
      </w:tr>
      <w:tr w:rsidR="00FA303E" w:rsidRPr="009029B5" w:rsidTr="00CE4BEC">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Предметные </w:t>
            </w:r>
            <w:r w:rsidRPr="009029B5">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9029B5" w:rsidRDefault="00FA303E"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t xml:space="preserve">Классы </w:t>
            </w:r>
          </w:p>
          <w:p w:rsidR="00FA303E" w:rsidRPr="009029B5" w:rsidRDefault="00FA303E" w:rsidP="009029B5">
            <w:pPr>
              <w:spacing w:after="0"/>
              <w:rPr>
                <w:rFonts w:ascii="Times New Roman" w:hAnsi="Times New Roman" w:cs="Times New Roman"/>
                <w:b/>
                <w:sz w:val="24"/>
                <w:szCs w:val="24"/>
              </w:rPr>
            </w:pPr>
          </w:p>
          <w:p w:rsidR="00FA303E" w:rsidRPr="009029B5" w:rsidRDefault="00FA303E"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lastRenderedPageBreak/>
              <w:t>Учебные предметы</w:t>
            </w:r>
          </w:p>
        </w:tc>
        <w:tc>
          <w:tcPr>
            <w:tcW w:w="4104" w:type="dxa"/>
            <w:gridSpan w:val="11"/>
            <w:tcBorders>
              <w:top w:val="single" w:sz="4" w:space="0" w:color="000000"/>
              <w:left w:val="single" w:sz="4" w:space="0" w:color="000000"/>
              <w:bottom w:val="single" w:sz="4" w:space="0" w:color="auto"/>
              <w:right w:val="single" w:sz="4" w:space="0" w:color="000000"/>
            </w:tcBorders>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lastRenderedPageBreak/>
              <w:t xml:space="preserve">Количество часов </w:t>
            </w:r>
            <w:r w:rsidRPr="009029B5">
              <w:rPr>
                <w:rFonts w:ascii="Times New Roman" w:hAnsi="Times New Roman" w:cs="Times New Roman"/>
                <w:b/>
                <w:sz w:val="24"/>
                <w:szCs w:val="24"/>
              </w:rPr>
              <w:br/>
              <w:t>в год</w:t>
            </w:r>
          </w:p>
        </w:tc>
        <w:tc>
          <w:tcPr>
            <w:tcW w:w="1141" w:type="dxa"/>
            <w:gridSpan w:val="3"/>
            <w:vMerge w:val="restart"/>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Всего</w:t>
            </w:r>
          </w:p>
        </w:tc>
      </w:tr>
      <w:tr w:rsidR="00FA303E" w:rsidRPr="009029B5" w:rsidTr="00CE4BEC">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9029B5" w:rsidRDefault="00FA303E" w:rsidP="009029B5">
            <w:pPr>
              <w:spacing w:after="0"/>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9029B5" w:rsidRDefault="00FA303E" w:rsidP="009029B5">
            <w:pPr>
              <w:spacing w:after="0"/>
              <w:rPr>
                <w:rFonts w:ascii="Times New Roman" w:hAnsi="Times New Roman" w:cs="Times New Roman"/>
                <w:noProof/>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tcPr>
          <w:p w:rsidR="00161652" w:rsidRPr="009029B5" w:rsidRDefault="0016165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w:t>
            </w:r>
          </w:p>
          <w:p w:rsidR="00FA303E" w:rsidRPr="009029B5" w:rsidRDefault="00FA303E" w:rsidP="009029B5">
            <w:pPr>
              <w:spacing w:after="0"/>
              <w:jc w:val="center"/>
              <w:rPr>
                <w:rFonts w:ascii="Times New Roman" w:hAnsi="Times New Roman" w:cs="Times New Roman"/>
                <w:sz w:val="24"/>
                <w:szCs w:val="24"/>
              </w:rPr>
            </w:pPr>
          </w:p>
        </w:tc>
        <w:tc>
          <w:tcPr>
            <w:tcW w:w="1134" w:type="dxa"/>
            <w:gridSpan w:val="3"/>
            <w:tcBorders>
              <w:top w:val="single" w:sz="4" w:space="0" w:color="auto"/>
              <w:left w:val="single" w:sz="4" w:space="0" w:color="000000"/>
              <w:bottom w:val="single" w:sz="4" w:space="0" w:color="000000"/>
              <w:right w:val="single" w:sz="4" w:space="0" w:color="000000"/>
            </w:tcBorders>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w:t>
            </w:r>
          </w:p>
          <w:p w:rsidR="00161652" w:rsidRPr="009029B5" w:rsidRDefault="0016165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доп.</w:t>
            </w:r>
          </w:p>
        </w:tc>
        <w:tc>
          <w:tcPr>
            <w:tcW w:w="642" w:type="dxa"/>
            <w:tcBorders>
              <w:top w:val="single" w:sz="4" w:space="0" w:color="auto"/>
              <w:left w:val="single" w:sz="4" w:space="0" w:color="000000"/>
              <w:bottom w:val="single" w:sz="4" w:space="0" w:color="000000"/>
              <w:right w:val="single" w:sz="4" w:space="0" w:color="000000"/>
            </w:tcBorders>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II</w:t>
            </w:r>
          </w:p>
        </w:tc>
        <w:tc>
          <w:tcPr>
            <w:tcW w:w="709" w:type="dxa"/>
            <w:gridSpan w:val="3"/>
            <w:tcBorders>
              <w:top w:val="single" w:sz="4" w:space="0" w:color="auto"/>
              <w:left w:val="single" w:sz="4" w:space="0" w:color="000000"/>
              <w:bottom w:val="single" w:sz="4" w:space="0" w:color="000000"/>
              <w:right w:val="single" w:sz="4" w:space="0" w:color="auto"/>
            </w:tcBorders>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III</w:t>
            </w:r>
          </w:p>
        </w:tc>
        <w:tc>
          <w:tcPr>
            <w:tcW w:w="910" w:type="dxa"/>
            <w:gridSpan w:val="3"/>
            <w:tcBorders>
              <w:top w:val="single" w:sz="4" w:space="0" w:color="auto"/>
              <w:left w:val="single" w:sz="4" w:space="0" w:color="auto"/>
              <w:bottom w:val="single" w:sz="4" w:space="0" w:color="000000"/>
              <w:right w:val="single" w:sz="4" w:space="0" w:color="000000"/>
            </w:tcBorders>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IV</w:t>
            </w:r>
          </w:p>
        </w:tc>
        <w:tc>
          <w:tcPr>
            <w:tcW w:w="1141" w:type="dxa"/>
            <w:gridSpan w:val="3"/>
            <w:vMerge/>
            <w:tcBorders>
              <w:left w:val="single" w:sz="4" w:space="0" w:color="000000"/>
              <w:bottom w:val="single" w:sz="4" w:space="0" w:color="000000"/>
              <w:right w:val="single" w:sz="4" w:space="0" w:color="000000"/>
            </w:tcBorders>
          </w:tcPr>
          <w:p w:rsidR="00FA303E" w:rsidRPr="009029B5" w:rsidRDefault="00FA303E" w:rsidP="009029B5">
            <w:pPr>
              <w:spacing w:after="0"/>
              <w:rPr>
                <w:rFonts w:ascii="Times New Roman" w:hAnsi="Times New Roman" w:cs="Times New Roman"/>
                <w:sz w:val="24"/>
                <w:szCs w:val="24"/>
              </w:rPr>
            </w:pPr>
          </w:p>
        </w:tc>
      </w:tr>
      <w:tr w:rsidR="00FA303E" w:rsidRPr="009029B5" w:rsidTr="00CE4BE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i/>
                <w:sz w:val="24"/>
                <w:szCs w:val="24"/>
              </w:rPr>
            </w:pPr>
            <w:r w:rsidRPr="009029B5">
              <w:rPr>
                <w:rFonts w:ascii="Times New Roman" w:hAnsi="Times New Roman" w:cs="Times New Roman"/>
                <w:b/>
                <w:i/>
                <w:sz w:val="24"/>
                <w:szCs w:val="24"/>
              </w:rPr>
              <w:lastRenderedPageBreak/>
              <w:t>Обязательная часть</w:t>
            </w:r>
          </w:p>
        </w:tc>
        <w:tc>
          <w:tcPr>
            <w:tcW w:w="5245" w:type="dxa"/>
            <w:gridSpan w:val="14"/>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p>
        </w:tc>
      </w:tr>
      <w:tr w:rsidR="00FA303E" w:rsidRPr="009029B5" w:rsidTr="00CE4BEC">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Русский язык</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102</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638</w:t>
            </w:r>
          </w:p>
        </w:tc>
      </w:tr>
      <w:tr w:rsidR="00FA303E" w:rsidRPr="009029B5" w:rsidTr="00CE4BEC">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336</w:t>
            </w:r>
          </w:p>
        </w:tc>
      </w:tr>
      <w:tr w:rsidR="00FA303E" w:rsidRPr="009029B5" w:rsidTr="00CE4BEC">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uppressAutoHyphens w:val="0"/>
              <w:autoSpaceDE w:val="0"/>
              <w:autoSpaceDN w:val="0"/>
              <w:adjustRightInd w:val="0"/>
              <w:spacing w:after="0"/>
              <w:rPr>
                <w:rFonts w:ascii="Times New Roman" w:hAnsi="Times New Roman" w:cs="Times New Roman"/>
                <w:sz w:val="24"/>
                <w:szCs w:val="24"/>
              </w:rPr>
            </w:pPr>
            <w:r w:rsidRPr="009029B5">
              <w:rPr>
                <w:rFonts w:ascii="Times New Roman" w:hAnsi="Times New Roman" w:cs="Times New Roman"/>
                <w:color w:val="auto"/>
                <w:kern w:val="0"/>
                <w:sz w:val="24"/>
                <w:szCs w:val="24"/>
                <w:lang w:eastAsia="ru-RU"/>
              </w:rPr>
              <w:t>Родной язык и 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99</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436</w:t>
            </w:r>
          </w:p>
        </w:tc>
      </w:tr>
      <w:tr w:rsidR="00FA303E" w:rsidRPr="009029B5" w:rsidTr="00CE4BEC">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Иностранный язык</w:t>
            </w:r>
          </w:p>
        </w:tc>
        <w:tc>
          <w:tcPr>
            <w:tcW w:w="864" w:type="dxa"/>
            <w:gridSpan w:val="2"/>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900"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21" w:type="dxa"/>
            <w:gridSpan w:val="2"/>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1012" w:type="dxa"/>
            <w:gridSpan w:val="4"/>
            <w:tcBorders>
              <w:top w:val="single" w:sz="4" w:space="0" w:color="000000"/>
              <w:left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900" w:type="dxa"/>
            <w:gridSpan w:val="3"/>
            <w:tcBorders>
              <w:top w:val="single" w:sz="4" w:space="0" w:color="000000"/>
              <w:left w:val="single" w:sz="4" w:space="0" w:color="auto"/>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848" w:type="dxa"/>
            <w:gridSpan w:val="2"/>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r>
      <w:tr w:rsidR="00FA303E" w:rsidRPr="009029B5" w:rsidTr="00CE4BEC">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Математика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672</w:t>
            </w:r>
          </w:p>
        </w:tc>
      </w:tr>
      <w:tr w:rsidR="00FA303E" w:rsidRPr="009029B5" w:rsidTr="00CE4BEC">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Окружающий мир</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336</w:t>
            </w:r>
          </w:p>
        </w:tc>
      </w:tr>
      <w:tr w:rsidR="00FA303E" w:rsidRPr="009029B5" w:rsidTr="00CE4BEC">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Основы религиозных культур и светской этики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r>
      <w:tr w:rsidR="00FA303E" w:rsidRPr="009029B5" w:rsidTr="00CE4BEC">
        <w:trPr>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Музыка</w:t>
            </w:r>
          </w:p>
        </w:tc>
        <w:tc>
          <w:tcPr>
            <w:tcW w:w="864" w:type="dxa"/>
            <w:gridSpan w:val="2"/>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900"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721" w:type="dxa"/>
            <w:gridSpan w:val="2"/>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1012" w:type="dxa"/>
            <w:gridSpan w:val="4"/>
            <w:tcBorders>
              <w:top w:val="single" w:sz="4" w:space="0" w:color="000000"/>
              <w:left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900" w:type="dxa"/>
            <w:gridSpan w:val="3"/>
            <w:tcBorders>
              <w:top w:val="single" w:sz="4" w:space="0" w:color="000000"/>
              <w:left w:val="single" w:sz="4" w:space="0" w:color="auto"/>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848" w:type="dxa"/>
            <w:gridSpan w:val="2"/>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168</w:t>
            </w:r>
          </w:p>
        </w:tc>
      </w:tr>
      <w:tr w:rsidR="00FA303E" w:rsidRPr="009029B5" w:rsidTr="00CE4BEC">
        <w:trPr>
          <w:trHeight w:val="598"/>
        </w:trPr>
        <w:tc>
          <w:tcPr>
            <w:tcW w:w="1951" w:type="dxa"/>
            <w:vMerge/>
            <w:tcBorders>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Изобразительное искусство</w:t>
            </w:r>
          </w:p>
        </w:tc>
        <w:tc>
          <w:tcPr>
            <w:tcW w:w="864" w:type="dxa"/>
            <w:gridSpan w:val="2"/>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900"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721" w:type="dxa"/>
            <w:gridSpan w:val="2"/>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1012" w:type="dxa"/>
            <w:gridSpan w:val="4"/>
            <w:tcBorders>
              <w:top w:val="single" w:sz="4" w:space="0" w:color="000000"/>
              <w:left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900" w:type="dxa"/>
            <w:gridSpan w:val="3"/>
            <w:tcBorders>
              <w:top w:val="single" w:sz="4" w:space="0" w:color="000000"/>
              <w:left w:val="single" w:sz="4" w:space="0" w:color="auto"/>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848" w:type="dxa"/>
            <w:gridSpan w:val="2"/>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168</w:t>
            </w:r>
          </w:p>
        </w:tc>
      </w:tr>
      <w:tr w:rsidR="00FA303E" w:rsidRPr="009029B5" w:rsidTr="00CE4BEC">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Технология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168</w:t>
            </w:r>
          </w:p>
        </w:tc>
      </w:tr>
      <w:tr w:rsidR="00FA303E" w:rsidRPr="009029B5" w:rsidTr="00CE4BEC">
        <w:trPr>
          <w:trHeight w:val="759"/>
        </w:trPr>
        <w:tc>
          <w:tcPr>
            <w:tcW w:w="1951"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Физическая культура </w:t>
            </w:r>
          </w:p>
        </w:tc>
        <w:tc>
          <w:tcPr>
            <w:tcW w:w="864" w:type="dxa"/>
            <w:gridSpan w:val="2"/>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99</w:t>
            </w:r>
          </w:p>
        </w:tc>
        <w:tc>
          <w:tcPr>
            <w:tcW w:w="900"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99</w:t>
            </w:r>
          </w:p>
        </w:tc>
        <w:tc>
          <w:tcPr>
            <w:tcW w:w="721" w:type="dxa"/>
            <w:gridSpan w:val="2"/>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102</w:t>
            </w:r>
          </w:p>
        </w:tc>
        <w:tc>
          <w:tcPr>
            <w:tcW w:w="1012" w:type="dxa"/>
            <w:gridSpan w:val="4"/>
            <w:tcBorders>
              <w:top w:val="single" w:sz="4" w:space="0" w:color="000000"/>
              <w:left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102</w:t>
            </w:r>
          </w:p>
        </w:tc>
        <w:tc>
          <w:tcPr>
            <w:tcW w:w="900" w:type="dxa"/>
            <w:gridSpan w:val="3"/>
            <w:tcBorders>
              <w:top w:val="single" w:sz="4" w:space="0" w:color="000000"/>
              <w:left w:val="single" w:sz="4" w:space="0" w:color="auto"/>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102</w:t>
            </w:r>
          </w:p>
        </w:tc>
        <w:tc>
          <w:tcPr>
            <w:tcW w:w="848" w:type="dxa"/>
            <w:gridSpan w:val="2"/>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504</w:t>
            </w:r>
          </w:p>
        </w:tc>
      </w:tr>
      <w:tr w:rsidR="00FA303E" w:rsidRPr="009029B5" w:rsidTr="00CE4BE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t>Итого</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693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714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714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714</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3528</w:t>
            </w:r>
          </w:p>
        </w:tc>
      </w:tr>
      <w:tr w:rsidR="00FA303E" w:rsidRPr="009029B5" w:rsidTr="00CE4BE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b/>
                <w:i/>
                <w:sz w:val="24"/>
                <w:szCs w:val="24"/>
              </w:rPr>
            </w:pPr>
            <w:r w:rsidRPr="009029B5">
              <w:rPr>
                <w:rFonts w:ascii="Times New Roman" w:hAnsi="Times New Roman" w:cs="Times New Roman"/>
                <w:b/>
                <w:i/>
                <w:sz w:val="24"/>
                <w:szCs w:val="24"/>
              </w:rPr>
              <w:t>Часть, формируемая участниками образовательного процесса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204</w:t>
            </w:r>
          </w:p>
        </w:tc>
      </w:tr>
      <w:tr w:rsidR="00FA303E" w:rsidRPr="009029B5" w:rsidTr="00CE4BE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rPr>
              <w:t>Максимально допустимая годовая нагрузка</w:t>
            </w:r>
            <w:r w:rsidRPr="009029B5">
              <w:rPr>
                <w:rFonts w:ascii="Times New Roman" w:hAnsi="Times New Roman" w:cs="Times New Roman"/>
                <w:sz w:val="24"/>
                <w:szCs w:val="24"/>
              </w:rPr>
              <w:t xml:space="preserve"> (при 5-дневной учебной неделе)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693</w:t>
            </w:r>
          </w:p>
        </w:tc>
        <w:tc>
          <w:tcPr>
            <w:tcW w:w="753" w:type="dxa"/>
            <w:gridSpan w:val="3"/>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782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782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782</w:t>
            </w:r>
          </w:p>
        </w:tc>
        <w:tc>
          <w:tcPr>
            <w:tcW w:w="81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3732</w:t>
            </w:r>
          </w:p>
        </w:tc>
      </w:tr>
      <w:tr w:rsidR="00FA303E" w:rsidRPr="009029B5" w:rsidTr="00CE4BE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rPr>
              <w:t>Внеурочная деятельность</w:t>
            </w:r>
            <w:r w:rsidRPr="009029B5">
              <w:rPr>
                <w:rFonts w:ascii="Times New Roman" w:hAnsi="Times New Roman" w:cs="Times New Roman"/>
                <w:sz w:val="24"/>
                <w:szCs w:val="24"/>
              </w:rPr>
              <w:t xml:space="preserve"> (включая коррекционно-развивающую работу)</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330</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330</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340</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340</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340</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1680</w:t>
            </w:r>
          </w:p>
        </w:tc>
      </w:tr>
      <w:tr w:rsidR="00FA303E" w:rsidRPr="009029B5" w:rsidTr="00CE4BE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b/>
                <w:i/>
                <w:sz w:val="24"/>
                <w:szCs w:val="24"/>
              </w:rPr>
            </w:pPr>
            <w:r w:rsidRPr="009029B5">
              <w:rPr>
                <w:rFonts w:ascii="Times New Roman" w:hAnsi="Times New Roman" w:cs="Times New Roman"/>
                <w:i/>
                <w:sz w:val="24"/>
                <w:szCs w:val="24"/>
              </w:rPr>
              <w:t>коррекционно-развивающая работа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231</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231</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238</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238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238</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1176</w:t>
            </w:r>
          </w:p>
        </w:tc>
      </w:tr>
      <w:tr w:rsidR="00FA303E" w:rsidRPr="009029B5" w:rsidTr="00CE4BEC">
        <w:tc>
          <w:tcPr>
            <w:tcW w:w="4644" w:type="dxa"/>
            <w:gridSpan w:val="2"/>
            <w:tcBorders>
              <w:top w:val="single" w:sz="4" w:space="0" w:color="000000"/>
              <w:left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sz w:val="24"/>
                <w:szCs w:val="24"/>
              </w:rPr>
            </w:pPr>
            <w:r w:rsidRPr="009029B5">
              <w:rPr>
                <w:rFonts w:ascii="Times New Roman" w:hAnsi="Times New Roman" w:cs="Times New Roman"/>
                <w:kern w:val="2"/>
                <w:sz w:val="24"/>
                <w:szCs w:val="24"/>
              </w:rPr>
              <w:t>коррекционно-развивающие занятия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198</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198</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204</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1008</w:t>
            </w:r>
          </w:p>
        </w:tc>
      </w:tr>
      <w:tr w:rsidR="00FA303E" w:rsidRPr="009029B5" w:rsidTr="00CE4BEC">
        <w:tc>
          <w:tcPr>
            <w:tcW w:w="4644" w:type="dxa"/>
            <w:gridSpan w:val="2"/>
            <w:tcBorders>
              <w:left w:val="single" w:sz="4" w:space="0" w:color="000000"/>
              <w:bottom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sz w:val="24"/>
                <w:szCs w:val="24"/>
              </w:rPr>
            </w:pPr>
            <w:r w:rsidRPr="009029B5">
              <w:rPr>
                <w:rFonts w:ascii="Times New Roman" w:hAnsi="Times New Roman" w:cs="Times New Roman"/>
                <w:kern w:val="2"/>
                <w:sz w:val="24"/>
                <w:szCs w:val="24"/>
              </w:rPr>
              <w:t>ритмика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168</w:t>
            </w:r>
          </w:p>
        </w:tc>
      </w:tr>
      <w:tr w:rsidR="00FA303E" w:rsidRPr="009029B5" w:rsidTr="00CE4BE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i/>
                <w:sz w:val="24"/>
                <w:szCs w:val="24"/>
              </w:rPr>
            </w:pPr>
            <w:r w:rsidRPr="009029B5">
              <w:rPr>
                <w:rFonts w:ascii="Times New Roman" w:hAnsi="Times New Roman" w:cs="Times New Roman"/>
                <w:i/>
                <w:sz w:val="24"/>
                <w:szCs w:val="24"/>
              </w:rPr>
              <w:t>другие направления внеурочной деятельности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99</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102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102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102</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504</w:t>
            </w:r>
          </w:p>
        </w:tc>
      </w:tr>
      <w:tr w:rsidR="00FA303E" w:rsidRPr="009029B5" w:rsidTr="00CE4BE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t>Всего к финансированию</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1023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1023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1122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9029B5" w:rsidRDefault="00161652"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 </w:t>
            </w:r>
            <w:r w:rsidR="00FA303E" w:rsidRPr="009029B5">
              <w:rPr>
                <w:rFonts w:ascii="Times New Roman" w:hAnsi="Times New Roman" w:cs="Times New Roman"/>
                <w:b/>
                <w:sz w:val="24"/>
                <w:szCs w:val="24"/>
              </w:rPr>
              <w:t>1122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1122</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5412</w:t>
            </w:r>
          </w:p>
        </w:tc>
      </w:tr>
    </w:tbl>
    <w:p w:rsidR="00FA303E" w:rsidRPr="009029B5" w:rsidRDefault="00FA303E" w:rsidP="009029B5">
      <w:pPr>
        <w:spacing w:after="0"/>
        <w:jc w:val="center"/>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FA303E" w:rsidRPr="009029B5">
        <w:tc>
          <w:tcPr>
            <w:tcW w:w="9889" w:type="dxa"/>
            <w:gridSpan w:val="8"/>
            <w:tcBorders>
              <w:top w:val="single" w:sz="4" w:space="0" w:color="000000"/>
              <w:left w:val="single" w:sz="4" w:space="0" w:color="000000"/>
              <w:bottom w:val="single" w:sz="4" w:space="0" w:color="000000"/>
              <w:right w:val="single" w:sz="4" w:space="0" w:color="000000"/>
            </w:tcBorders>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sz w:val="24"/>
                <w:szCs w:val="24"/>
              </w:rPr>
              <w:br w:type="page"/>
            </w:r>
            <w:r w:rsidRPr="009029B5">
              <w:rPr>
                <w:rFonts w:ascii="Times New Roman" w:hAnsi="Times New Roman" w:cs="Times New Roman"/>
                <w:b/>
                <w:sz w:val="24"/>
                <w:szCs w:val="24"/>
              </w:rPr>
              <w:t>Примерный недельный учебный план начального общего образования</w:t>
            </w:r>
            <w:r w:rsidRPr="009029B5">
              <w:rPr>
                <w:rFonts w:ascii="Times New Roman" w:hAnsi="Times New Roman" w:cs="Times New Roman"/>
                <w:b/>
                <w:sz w:val="24"/>
                <w:szCs w:val="24"/>
              </w:rPr>
              <w:br/>
            </w:r>
            <w:r w:rsidRPr="009029B5">
              <w:rPr>
                <w:rFonts w:ascii="Times New Roman" w:hAnsi="Times New Roman" w:cs="Times New Roman"/>
                <w:b/>
                <w:color w:val="auto"/>
                <w:sz w:val="24"/>
                <w:szCs w:val="24"/>
              </w:rPr>
              <w:t xml:space="preserve">обучающихся с расстройствами аутистического спектра (вариант </w:t>
            </w:r>
            <w:r w:rsidR="004A7EFA" w:rsidRPr="009029B5">
              <w:rPr>
                <w:rFonts w:ascii="Times New Roman" w:hAnsi="Times New Roman" w:cs="Times New Roman"/>
                <w:b/>
                <w:color w:val="auto"/>
                <w:sz w:val="24"/>
                <w:szCs w:val="24"/>
              </w:rPr>
              <w:t>8.2</w:t>
            </w:r>
            <w:r w:rsidR="00CE4BEC" w:rsidRPr="009029B5">
              <w:rPr>
                <w:rFonts w:ascii="Times New Roman" w:hAnsi="Times New Roman" w:cs="Times New Roman"/>
                <w:b/>
                <w:color w:val="auto"/>
                <w:sz w:val="24"/>
                <w:szCs w:val="24"/>
              </w:rPr>
              <w:t>.)</w:t>
            </w:r>
            <w:r w:rsidR="00CE4BEC" w:rsidRPr="009029B5">
              <w:rPr>
                <w:rFonts w:ascii="Times New Roman" w:hAnsi="Times New Roman" w:cs="Times New Roman"/>
                <w:b/>
                <w:sz w:val="24"/>
                <w:szCs w:val="24"/>
              </w:rPr>
              <w:t xml:space="preserve"> (</w:t>
            </w:r>
            <w:r w:rsidRPr="009029B5">
              <w:rPr>
                <w:rFonts w:ascii="Times New Roman" w:hAnsi="Times New Roman" w:cs="Times New Roman"/>
                <w:b/>
                <w:sz w:val="24"/>
                <w:szCs w:val="24"/>
              </w:rPr>
              <w:t>вариант 2</w:t>
            </w:r>
            <w:r w:rsidR="004A7EFA" w:rsidRPr="009029B5">
              <w:rPr>
                <w:rFonts w:ascii="Times New Roman" w:hAnsi="Times New Roman" w:cs="Times New Roman"/>
                <w:b/>
                <w:sz w:val="24"/>
                <w:szCs w:val="24"/>
              </w:rPr>
              <w:t xml:space="preserve"> – 5 лет</w:t>
            </w:r>
            <w:r w:rsidRPr="009029B5">
              <w:rPr>
                <w:rFonts w:ascii="Times New Roman" w:hAnsi="Times New Roman" w:cs="Times New Roman"/>
                <w:b/>
                <w:sz w:val="24"/>
                <w:szCs w:val="24"/>
              </w:rPr>
              <w:t>)</w:t>
            </w:r>
          </w:p>
        </w:tc>
      </w:tr>
      <w:tr w:rsidR="00FA303E" w:rsidRPr="009029B5">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Предметные </w:t>
            </w:r>
            <w:r w:rsidRPr="009029B5">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9029B5" w:rsidRDefault="00FA303E"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t xml:space="preserve">Классы </w:t>
            </w:r>
          </w:p>
          <w:p w:rsidR="00FA303E" w:rsidRPr="009029B5" w:rsidRDefault="00FA303E" w:rsidP="009029B5">
            <w:pPr>
              <w:spacing w:after="0"/>
              <w:rPr>
                <w:rFonts w:ascii="Times New Roman" w:hAnsi="Times New Roman" w:cs="Times New Roman"/>
                <w:b/>
                <w:sz w:val="24"/>
                <w:szCs w:val="24"/>
              </w:rPr>
            </w:pPr>
          </w:p>
          <w:p w:rsidR="00FA303E" w:rsidRPr="009029B5" w:rsidRDefault="00FA303E"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Количество часов </w:t>
            </w:r>
            <w:r w:rsidRPr="009029B5">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tabs>
                <w:tab w:val="left" w:pos="525"/>
              </w:tabs>
              <w:spacing w:after="0"/>
              <w:jc w:val="center"/>
              <w:rPr>
                <w:rFonts w:ascii="Times New Roman" w:hAnsi="Times New Roman" w:cs="Times New Roman"/>
                <w:b/>
                <w:sz w:val="24"/>
                <w:szCs w:val="24"/>
              </w:rPr>
            </w:pPr>
            <w:r w:rsidRPr="009029B5">
              <w:rPr>
                <w:rFonts w:ascii="Times New Roman" w:hAnsi="Times New Roman" w:cs="Times New Roman"/>
                <w:b/>
                <w:sz w:val="24"/>
                <w:szCs w:val="24"/>
              </w:rPr>
              <w:t>Всего</w:t>
            </w:r>
          </w:p>
          <w:p w:rsidR="00FA303E" w:rsidRPr="009029B5" w:rsidRDefault="00FA303E" w:rsidP="009029B5">
            <w:pPr>
              <w:tabs>
                <w:tab w:val="left" w:pos="525"/>
              </w:tabs>
              <w:spacing w:after="0"/>
              <w:rPr>
                <w:rFonts w:ascii="Times New Roman" w:hAnsi="Times New Roman" w:cs="Times New Roman"/>
                <w:b/>
                <w:sz w:val="24"/>
                <w:szCs w:val="24"/>
              </w:rPr>
            </w:pPr>
          </w:p>
        </w:tc>
      </w:tr>
      <w:tr w:rsidR="00FA303E" w:rsidRPr="009029B5">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9029B5" w:rsidRDefault="00FA303E" w:rsidP="009029B5">
            <w:pPr>
              <w:spacing w:after="0"/>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9029B5" w:rsidRDefault="00FA303E" w:rsidP="009029B5">
            <w:pPr>
              <w:spacing w:after="0"/>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FA303E" w:rsidRPr="009029B5" w:rsidRDefault="009A1F7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w:t>
            </w:r>
            <w:r w:rsidRPr="009029B5">
              <w:rPr>
                <w:rFonts w:ascii="Times New Roman" w:hAnsi="Times New Roman" w:cs="Times New Roman"/>
                <w:sz w:val="24"/>
                <w:szCs w:val="24"/>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w:t>
            </w:r>
          </w:p>
          <w:p w:rsidR="009A1F7B" w:rsidRPr="009029B5" w:rsidRDefault="009A1F7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lastRenderedPageBreak/>
              <w:t>доп.</w:t>
            </w:r>
          </w:p>
        </w:tc>
        <w:tc>
          <w:tcPr>
            <w:tcW w:w="709" w:type="dxa"/>
            <w:tcBorders>
              <w:top w:val="single" w:sz="4" w:space="0" w:color="auto"/>
              <w:left w:val="single" w:sz="4" w:space="0" w:color="000000"/>
              <w:bottom w:val="single" w:sz="4" w:space="0" w:color="000000"/>
              <w:right w:val="single" w:sz="4" w:space="0" w:color="000000"/>
            </w:tcBorders>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lastRenderedPageBreak/>
              <w:t>II</w:t>
            </w:r>
          </w:p>
        </w:tc>
        <w:tc>
          <w:tcPr>
            <w:tcW w:w="709" w:type="dxa"/>
            <w:tcBorders>
              <w:top w:val="single" w:sz="4" w:space="0" w:color="auto"/>
              <w:left w:val="single" w:sz="4" w:space="0" w:color="000000"/>
              <w:bottom w:val="single" w:sz="4" w:space="0" w:color="000000"/>
              <w:right w:val="single" w:sz="4" w:space="0" w:color="auto"/>
            </w:tcBorders>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9029B5" w:rsidRDefault="00FA303E" w:rsidP="009029B5">
            <w:pPr>
              <w:spacing w:after="0"/>
              <w:rPr>
                <w:rFonts w:ascii="Times New Roman" w:hAnsi="Times New Roman" w:cs="Times New Roman"/>
                <w:sz w:val="24"/>
                <w:szCs w:val="24"/>
              </w:rPr>
            </w:pPr>
          </w:p>
        </w:tc>
      </w:tr>
      <w:tr w:rsidR="00FA303E" w:rsidRPr="009029B5">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i/>
                <w:sz w:val="24"/>
                <w:szCs w:val="24"/>
              </w:rPr>
            </w:pPr>
            <w:r w:rsidRPr="009029B5">
              <w:rPr>
                <w:rFonts w:ascii="Times New Roman" w:hAnsi="Times New Roman" w:cs="Times New Roman"/>
                <w:b/>
                <w:i/>
                <w:sz w:val="24"/>
                <w:szCs w:val="24"/>
              </w:rPr>
              <w:lastRenderedPageBreak/>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p>
        </w:tc>
      </w:tr>
      <w:tr w:rsidR="00FA303E" w:rsidRPr="009029B5">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19</w:t>
            </w:r>
          </w:p>
        </w:tc>
      </w:tr>
      <w:tr w:rsidR="00FA303E" w:rsidRPr="009029B5">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w:t>
            </w:r>
          </w:p>
        </w:tc>
      </w:tr>
      <w:tr w:rsidR="00FA303E" w:rsidRPr="009029B5">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w:t>
            </w:r>
          </w:p>
        </w:tc>
      </w:tr>
      <w:tr w:rsidR="00FA303E" w:rsidRPr="009029B5">
        <w:trPr>
          <w:trHeight w:val="404"/>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r>
      <w:tr w:rsidR="00FA303E"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Математика</w:t>
            </w:r>
          </w:p>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w:t>
            </w:r>
          </w:p>
        </w:tc>
      </w:tr>
      <w:tr w:rsidR="00FA303E"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w:t>
            </w:r>
          </w:p>
        </w:tc>
      </w:tr>
      <w:tr w:rsidR="00FA303E"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FA303E" w:rsidRPr="009029B5">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5</w:t>
            </w:r>
          </w:p>
        </w:tc>
      </w:tr>
      <w:tr w:rsidR="00FA303E" w:rsidRPr="009029B5">
        <w:trPr>
          <w:trHeight w:val="647"/>
        </w:trPr>
        <w:tc>
          <w:tcPr>
            <w:tcW w:w="1951" w:type="dxa"/>
            <w:vMerge/>
            <w:tcBorders>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5</w:t>
            </w:r>
          </w:p>
        </w:tc>
      </w:tr>
      <w:tr w:rsidR="00FA303E"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5</w:t>
            </w:r>
          </w:p>
        </w:tc>
      </w:tr>
      <w:tr w:rsidR="00FA303E" w:rsidRPr="009029B5">
        <w:trPr>
          <w:trHeight w:val="759"/>
        </w:trPr>
        <w:tc>
          <w:tcPr>
            <w:tcW w:w="1951"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15</w:t>
            </w:r>
          </w:p>
        </w:tc>
      </w:tr>
      <w:tr w:rsidR="00FA303E" w:rsidRPr="009029B5">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105</w:t>
            </w:r>
          </w:p>
        </w:tc>
      </w:tr>
      <w:tr w:rsidR="00FA303E" w:rsidRPr="009029B5">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b/>
                <w:sz w:val="24"/>
                <w:szCs w:val="24"/>
              </w:rPr>
            </w:pPr>
            <w:r w:rsidRPr="009029B5">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r>
      <w:tr w:rsidR="00FA303E" w:rsidRPr="009029B5">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rPr>
              <w:t>Максимально допустимая недельная нагрузка</w:t>
            </w:r>
            <w:r w:rsidRPr="009029B5">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111</w:t>
            </w:r>
          </w:p>
        </w:tc>
      </w:tr>
      <w:tr w:rsidR="00FA303E" w:rsidRPr="009029B5">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rPr>
              <w:t>Внеурочная деятельность</w:t>
            </w:r>
            <w:r w:rsidRPr="009029B5">
              <w:rPr>
                <w:rFonts w:ascii="Times New Roman" w:hAnsi="Times New Roman" w:cs="Times New Roman"/>
                <w:sz w:val="24"/>
                <w:szCs w:val="24"/>
              </w:rPr>
              <w:t xml:space="preserve"> (включая коррекционно-развивающую работу)</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50</w:t>
            </w:r>
          </w:p>
        </w:tc>
      </w:tr>
      <w:tr w:rsidR="00FA303E" w:rsidRPr="009029B5">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i/>
                <w:sz w:val="24"/>
                <w:szCs w:val="24"/>
              </w:rPr>
            </w:pPr>
            <w:r w:rsidRPr="009029B5">
              <w:rPr>
                <w:rFonts w:ascii="Times New Roman" w:hAnsi="Times New Roman" w:cs="Times New Roman"/>
                <w:i/>
                <w:sz w:val="24"/>
                <w:szCs w:val="24"/>
              </w:rPr>
              <w:t>коррекционно-развивающая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35</w:t>
            </w:r>
          </w:p>
        </w:tc>
      </w:tr>
      <w:tr w:rsidR="00FA303E" w:rsidRPr="009029B5">
        <w:tc>
          <w:tcPr>
            <w:tcW w:w="4928" w:type="dxa"/>
            <w:gridSpan w:val="2"/>
            <w:tcBorders>
              <w:top w:val="single" w:sz="4" w:space="0" w:color="000000"/>
              <w:left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sz w:val="24"/>
                <w:szCs w:val="24"/>
              </w:rPr>
            </w:pPr>
            <w:r w:rsidRPr="009029B5">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30</w:t>
            </w:r>
          </w:p>
        </w:tc>
      </w:tr>
      <w:tr w:rsidR="00FA303E" w:rsidRPr="009029B5">
        <w:tc>
          <w:tcPr>
            <w:tcW w:w="4928" w:type="dxa"/>
            <w:gridSpan w:val="2"/>
            <w:tcBorders>
              <w:left w:val="single" w:sz="4" w:space="0" w:color="000000"/>
              <w:bottom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sz w:val="24"/>
                <w:szCs w:val="24"/>
              </w:rPr>
            </w:pPr>
            <w:r w:rsidRPr="009029B5">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5</w:t>
            </w:r>
          </w:p>
        </w:tc>
      </w:tr>
      <w:tr w:rsidR="00FA303E" w:rsidRPr="009029B5">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both"/>
              <w:rPr>
                <w:rFonts w:ascii="Times New Roman" w:hAnsi="Times New Roman" w:cs="Times New Roman"/>
                <w:i/>
                <w:sz w:val="24"/>
                <w:szCs w:val="24"/>
              </w:rPr>
            </w:pPr>
            <w:r w:rsidRPr="009029B5">
              <w:rPr>
                <w:rFonts w:ascii="Times New Roman" w:hAnsi="Times New Roman" w:cs="Times New Roman"/>
                <w:i/>
                <w:sz w:val="24"/>
                <w:szCs w:val="24"/>
              </w:rPr>
              <w:t>другие 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15</w:t>
            </w:r>
          </w:p>
        </w:tc>
      </w:tr>
      <w:tr w:rsidR="00FA303E" w:rsidRPr="009029B5">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9029B5" w:rsidRDefault="00FA303E" w:rsidP="009029B5">
            <w:pPr>
              <w:spacing w:after="0"/>
              <w:jc w:val="center"/>
              <w:rPr>
                <w:rFonts w:ascii="Times New Roman" w:hAnsi="Times New Roman" w:cs="Times New Roman"/>
                <w:sz w:val="24"/>
                <w:szCs w:val="24"/>
              </w:rPr>
            </w:pPr>
            <w:r w:rsidRPr="009029B5">
              <w:rPr>
                <w:rFonts w:ascii="Times New Roman" w:hAnsi="Times New Roman" w:cs="Times New Roman"/>
                <w:b/>
                <w:sz w:val="24"/>
                <w:szCs w:val="24"/>
              </w:rPr>
              <w:t>161</w:t>
            </w:r>
          </w:p>
        </w:tc>
      </w:tr>
    </w:tbl>
    <w:p w:rsidR="00FA303E" w:rsidRPr="009029B5" w:rsidRDefault="00FA303E" w:rsidP="009029B5">
      <w:pPr>
        <w:spacing w:after="0"/>
        <w:ind w:firstLine="709"/>
        <w:jc w:val="both"/>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477"/>
        <w:gridCol w:w="720"/>
        <w:gridCol w:w="63"/>
        <w:gridCol w:w="837"/>
        <w:gridCol w:w="720"/>
        <w:gridCol w:w="720"/>
        <w:gridCol w:w="720"/>
        <w:gridCol w:w="540"/>
        <w:gridCol w:w="180"/>
        <w:gridCol w:w="961"/>
      </w:tblGrid>
      <w:tr w:rsidR="00FD086F" w:rsidRPr="009029B5">
        <w:tc>
          <w:tcPr>
            <w:tcW w:w="9889" w:type="dxa"/>
            <w:gridSpan w:val="11"/>
            <w:tcBorders>
              <w:top w:val="single" w:sz="4" w:space="0" w:color="000000"/>
              <w:left w:val="single" w:sz="4" w:space="0" w:color="000000"/>
              <w:bottom w:val="single" w:sz="4" w:space="0" w:color="000000"/>
              <w:right w:val="single" w:sz="4" w:space="0" w:color="000000"/>
            </w:tcBorders>
          </w:tcPr>
          <w:p w:rsidR="00FD086F" w:rsidRPr="009029B5" w:rsidRDefault="00FD086F"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Примерный годовой учебный план начального общего образования</w:t>
            </w:r>
            <w:r w:rsidRPr="009029B5">
              <w:rPr>
                <w:rFonts w:ascii="Times New Roman" w:hAnsi="Times New Roman" w:cs="Times New Roman"/>
                <w:b/>
                <w:sz w:val="24"/>
                <w:szCs w:val="24"/>
              </w:rPr>
              <w:br/>
            </w:r>
            <w:r w:rsidRPr="009029B5">
              <w:rPr>
                <w:rFonts w:ascii="Times New Roman" w:hAnsi="Times New Roman" w:cs="Times New Roman"/>
                <w:b/>
                <w:color w:val="auto"/>
                <w:sz w:val="24"/>
                <w:szCs w:val="24"/>
              </w:rPr>
              <w:t>обучающихся с расстройствами аутистического спектра (вариант 8.2</w:t>
            </w:r>
            <w:r w:rsidR="00CE4BEC" w:rsidRPr="009029B5">
              <w:rPr>
                <w:rFonts w:ascii="Times New Roman" w:hAnsi="Times New Roman" w:cs="Times New Roman"/>
                <w:b/>
                <w:color w:val="auto"/>
                <w:sz w:val="24"/>
                <w:szCs w:val="24"/>
              </w:rPr>
              <w:t>.)</w:t>
            </w:r>
            <w:r w:rsidR="00CE4BEC" w:rsidRPr="009029B5">
              <w:rPr>
                <w:rFonts w:ascii="Times New Roman" w:hAnsi="Times New Roman" w:cs="Times New Roman"/>
                <w:b/>
                <w:sz w:val="24"/>
                <w:szCs w:val="24"/>
              </w:rPr>
              <w:t xml:space="preserve"> (</w:t>
            </w:r>
            <w:r w:rsidRPr="009029B5">
              <w:rPr>
                <w:rFonts w:ascii="Times New Roman" w:hAnsi="Times New Roman" w:cs="Times New Roman"/>
                <w:b/>
                <w:sz w:val="24"/>
                <w:szCs w:val="24"/>
              </w:rPr>
              <w:t>вариант 3 -6 лет)</w:t>
            </w:r>
          </w:p>
        </w:tc>
      </w:tr>
      <w:tr w:rsidR="00FD086F" w:rsidRPr="009029B5">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9029B5" w:rsidRDefault="00FD086F"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Предметные </w:t>
            </w:r>
            <w:r w:rsidRPr="009029B5">
              <w:rPr>
                <w:rFonts w:ascii="Times New Roman" w:hAnsi="Times New Roman" w:cs="Times New Roman"/>
                <w:b/>
                <w:sz w:val="24"/>
                <w:szCs w:val="24"/>
              </w:rPr>
              <w:br/>
              <w:t>области</w:t>
            </w:r>
          </w:p>
        </w:tc>
        <w:tc>
          <w:tcPr>
            <w:tcW w:w="24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9029B5" w:rsidRDefault="00FD086F"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t xml:space="preserve">Классы </w:t>
            </w:r>
          </w:p>
          <w:p w:rsidR="00FD086F" w:rsidRPr="009029B5" w:rsidRDefault="00FD086F" w:rsidP="009029B5">
            <w:pPr>
              <w:spacing w:after="0"/>
              <w:rPr>
                <w:rFonts w:ascii="Times New Roman" w:hAnsi="Times New Roman" w:cs="Times New Roman"/>
                <w:b/>
                <w:sz w:val="24"/>
                <w:szCs w:val="24"/>
              </w:rPr>
            </w:pPr>
          </w:p>
          <w:p w:rsidR="00FD086F" w:rsidRPr="009029B5" w:rsidRDefault="00FD086F"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Учебные предметы</w:t>
            </w:r>
          </w:p>
        </w:tc>
        <w:tc>
          <w:tcPr>
            <w:tcW w:w="4320" w:type="dxa"/>
            <w:gridSpan w:val="7"/>
            <w:tcBorders>
              <w:top w:val="single" w:sz="4" w:space="0" w:color="000000"/>
              <w:left w:val="single" w:sz="4" w:space="0" w:color="000000"/>
              <w:bottom w:val="single" w:sz="4" w:space="0" w:color="auto"/>
              <w:right w:val="single" w:sz="4" w:space="0" w:color="000000"/>
            </w:tcBorders>
          </w:tcPr>
          <w:p w:rsidR="00FD086F" w:rsidRPr="009029B5" w:rsidRDefault="00FD086F"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Количество часов </w:t>
            </w:r>
            <w:r w:rsidRPr="009029B5">
              <w:rPr>
                <w:rFonts w:ascii="Times New Roman" w:hAnsi="Times New Roman" w:cs="Times New Roman"/>
                <w:b/>
                <w:sz w:val="24"/>
                <w:szCs w:val="24"/>
              </w:rPr>
              <w:br/>
              <w:t>в год</w:t>
            </w:r>
          </w:p>
        </w:tc>
        <w:tc>
          <w:tcPr>
            <w:tcW w:w="1141" w:type="dxa"/>
            <w:gridSpan w:val="2"/>
            <w:vMerge w:val="restart"/>
            <w:tcBorders>
              <w:top w:val="single" w:sz="4" w:space="0" w:color="000000"/>
              <w:left w:val="single" w:sz="4" w:space="0" w:color="000000"/>
              <w:right w:val="single" w:sz="4" w:space="0" w:color="000000"/>
            </w:tcBorders>
            <w:vAlign w:val="center"/>
          </w:tcPr>
          <w:p w:rsidR="00FD086F" w:rsidRPr="009029B5" w:rsidRDefault="00FD086F"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Всего</w:t>
            </w:r>
          </w:p>
        </w:tc>
      </w:tr>
      <w:tr w:rsidR="00FD086F" w:rsidRPr="009029B5">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D086F" w:rsidRPr="009029B5" w:rsidRDefault="00FD086F" w:rsidP="009029B5">
            <w:pPr>
              <w:spacing w:after="0"/>
              <w:rPr>
                <w:rFonts w:ascii="Times New Roman" w:hAnsi="Times New Roman" w:cs="Times New Roman"/>
                <w:sz w:val="24"/>
                <w:szCs w:val="24"/>
              </w:rPr>
            </w:pPr>
          </w:p>
        </w:tc>
        <w:tc>
          <w:tcPr>
            <w:tcW w:w="24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9029B5" w:rsidRDefault="00FD086F" w:rsidP="009029B5">
            <w:pPr>
              <w:spacing w:after="0"/>
              <w:rPr>
                <w:rFonts w:ascii="Times New Roman" w:hAnsi="Times New Roman" w:cs="Times New Roman"/>
                <w:noProof/>
                <w:sz w:val="24"/>
                <w:szCs w:val="24"/>
                <w:lang w:eastAsia="ru-RU"/>
              </w:rPr>
            </w:pPr>
          </w:p>
        </w:tc>
        <w:tc>
          <w:tcPr>
            <w:tcW w:w="783" w:type="dxa"/>
            <w:gridSpan w:val="2"/>
            <w:tcBorders>
              <w:top w:val="single" w:sz="4" w:space="0" w:color="auto"/>
              <w:left w:val="single" w:sz="4" w:space="0" w:color="000000"/>
              <w:bottom w:val="single" w:sz="4" w:space="0" w:color="000000"/>
              <w:right w:val="single" w:sz="4" w:space="0" w:color="000000"/>
            </w:tcBorders>
          </w:tcPr>
          <w:p w:rsidR="00FD086F" w:rsidRPr="009029B5" w:rsidRDefault="00FD086F"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w:t>
            </w:r>
            <w:r w:rsidRPr="009029B5">
              <w:rPr>
                <w:rFonts w:ascii="Times New Roman" w:hAnsi="Times New Roman" w:cs="Times New Roman"/>
                <w:sz w:val="24"/>
                <w:szCs w:val="24"/>
              </w:rPr>
              <w:t xml:space="preserve"> </w:t>
            </w:r>
          </w:p>
        </w:tc>
        <w:tc>
          <w:tcPr>
            <w:tcW w:w="837" w:type="dxa"/>
            <w:tcBorders>
              <w:top w:val="single" w:sz="4" w:space="0" w:color="auto"/>
              <w:left w:val="single" w:sz="4" w:space="0" w:color="000000"/>
              <w:bottom w:val="single" w:sz="4" w:space="0" w:color="000000"/>
              <w:right w:val="single" w:sz="4" w:space="0" w:color="000000"/>
            </w:tcBorders>
          </w:tcPr>
          <w:p w:rsidR="007253F4" w:rsidRPr="009029B5" w:rsidRDefault="00FD086F"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w:t>
            </w:r>
          </w:p>
          <w:p w:rsidR="00FD086F" w:rsidRPr="009029B5" w:rsidRDefault="00FD086F"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доп.</w:t>
            </w:r>
          </w:p>
        </w:tc>
        <w:tc>
          <w:tcPr>
            <w:tcW w:w="720" w:type="dxa"/>
            <w:tcBorders>
              <w:top w:val="single" w:sz="4" w:space="0" w:color="auto"/>
              <w:left w:val="single" w:sz="4" w:space="0" w:color="000000"/>
              <w:bottom w:val="single" w:sz="4" w:space="0" w:color="000000"/>
              <w:right w:val="single" w:sz="4" w:space="0" w:color="000000"/>
            </w:tcBorders>
          </w:tcPr>
          <w:p w:rsidR="00FD086F" w:rsidRPr="009029B5" w:rsidRDefault="00FD086F"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w:t>
            </w:r>
            <w:r w:rsidRPr="009029B5">
              <w:rPr>
                <w:rFonts w:ascii="Times New Roman" w:hAnsi="Times New Roman" w:cs="Times New Roman"/>
                <w:sz w:val="24"/>
                <w:szCs w:val="24"/>
              </w:rPr>
              <w:t xml:space="preserve"> доп. </w:t>
            </w:r>
          </w:p>
        </w:tc>
        <w:tc>
          <w:tcPr>
            <w:tcW w:w="720" w:type="dxa"/>
            <w:tcBorders>
              <w:top w:val="single" w:sz="4" w:space="0" w:color="auto"/>
              <w:left w:val="single" w:sz="4" w:space="0" w:color="000000"/>
              <w:bottom w:val="single" w:sz="4" w:space="0" w:color="000000"/>
              <w:right w:val="single" w:sz="4" w:space="0" w:color="000000"/>
            </w:tcBorders>
          </w:tcPr>
          <w:p w:rsidR="00FD086F" w:rsidRPr="009029B5" w:rsidRDefault="00FD086F"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II</w:t>
            </w:r>
          </w:p>
        </w:tc>
        <w:tc>
          <w:tcPr>
            <w:tcW w:w="720" w:type="dxa"/>
            <w:tcBorders>
              <w:top w:val="single" w:sz="4" w:space="0" w:color="auto"/>
              <w:left w:val="single" w:sz="4" w:space="0" w:color="000000"/>
              <w:bottom w:val="single" w:sz="4" w:space="0" w:color="000000"/>
              <w:right w:val="single" w:sz="4" w:space="0" w:color="auto"/>
            </w:tcBorders>
          </w:tcPr>
          <w:p w:rsidR="00FD086F" w:rsidRPr="009029B5" w:rsidRDefault="00FD086F"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III</w:t>
            </w:r>
          </w:p>
        </w:tc>
        <w:tc>
          <w:tcPr>
            <w:tcW w:w="540" w:type="dxa"/>
            <w:tcBorders>
              <w:top w:val="single" w:sz="4" w:space="0" w:color="auto"/>
              <w:left w:val="single" w:sz="4" w:space="0" w:color="auto"/>
              <w:bottom w:val="single" w:sz="4" w:space="0" w:color="000000"/>
              <w:right w:val="single" w:sz="4" w:space="0" w:color="000000"/>
            </w:tcBorders>
          </w:tcPr>
          <w:p w:rsidR="00FD086F" w:rsidRPr="009029B5" w:rsidRDefault="00FD086F"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IV</w:t>
            </w:r>
          </w:p>
        </w:tc>
        <w:tc>
          <w:tcPr>
            <w:tcW w:w="1141" w:type="dxa"/>
            <w:gridSpan w:val="2"/>
            <w:vMerge/>
            <w:tcBorders>
              <w:left w:val="single" w:sz="4" w:space="0" w:color="000000"/>
              <w:bottom w:val="single" w:sz="4" w:space="0" w:color="000000"/>
              <w:right w:val="single" w:sz="4" w:space="0" w:color="000000"/>
            </w:tcBorders>
          </w:tcPr>
          <w:p w:rsidR="00FD086F" w:rsidRPr="009029B5" w:rsidRDefault="00FD086F" w:rsidP="009029B5">
            <w:pPr>
              <w:spacing w:after="0"/>
              <w:rPr>
                <w:rFonts w:ascii="Times New Roman" w:hAnsi="Times New Roman" w:cs="Times New Roman"/>
                <w:sz w:val="24"/>
                <w:szCs w:val="24"/>
              </w:rPr>
            </w:pPr>
          </w:p>
        </w:tc>
      </w:tr>
      <w:tr w:rsidR="00FD086F" w:rsidRPr="009029B5">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D086F" w:rsidRPr="009029B5" w:rsidRDefault="00FD086F" w:rsidP="009029B5">
            <w:pPr>
              <w:spacing w:after="0"/>
              <w:jc w:val="center"/>
              <w:rPr>
                <w:rFonts w:ascii="Times New Roman" w:hAnsi="Times New Roman" w:cs="Times New Roman"/>
                <w:b/>
                <w:i/>
                <w:sz w:val="24"/>
                <w:szCs w:val="24"/>
              </w:rPr>
            </w:pPr>
            <w:r w:rsidRPr="009029B5">
              <w:rPr>
                <w:rFonts w:ascii="Times New Roman" w:hAnsi="Times New Roman" w:cs="Times New Roman"/>
                <w:b/>
                <w:i/>
                <w:sz w:val="24"/>
                <w:szCs w:val="24"/>
              </w:rPr>
              <w:t>Обязательная часть</w:t>
            </w:r>
          </w:p>
        </w:tc>
        <w:tc>
          <w:tcPr>
            <w:tcW w:w="5461" w:type="dxa"/>
            <w:gridSpan w:val="9"/>
            <w:tcBorders>
              <w:top w:val="single" w:sz="4" w:space="0" w:color="000000"/>
              <w:left w:val="single" w:sz="4" w:space="0" w:color="000000"/>
              <w:bottom w:val="single" w:sz="4" w:space="0" w:color="000000"/>
              <w:right w:val="single" w:sz="4" w:space="0" w:color="000000"/>
            </w:tcBorders>
            <w:vAlign w:val="center"/>
          </w:tcPr>
          <w:p w:rsidR="00FD086F" w:rsidRPr="009029B5" w:rsidRDefault="00FD086F" w:rsidP="009029B5">
            <w:pPr>
              <w:spacing w:after="0"/>
              <w:rPr>
                <w:rFonts w:ascii="Times New Roman" w:hAnsi="Times New Roman" w:cs="Times New Roman"/>
                <w:sz w:val="24"/>
                <w:szCs w:val="24"/>
              </w:rPr>
            </w:pPr>
          </w:p>
        </w:tc>
      </w:tr>
      <w:tr w:rsidR="00644B0B" w:rsidRPr="009029B5">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lastRenderedPageBreak/>
              <w:t>Филология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Русский язык</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165</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170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7253F4"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937</w:t>
            </w:r>
          </w:p>
        </w:tc>
      </w:tr>
      <w:tr w:rsidR="00644B0B" w:rsidRPr="009029B5">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Литературное чтение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7253F4"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770</w:t>
            </w:r>
          </w:p>
        </w:tc>
      </w:tr>
      <w:tr w:rsidR="00644B0B" w:rsidRPr="009029B5">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p>
        </w:tc>
        <w:tc>
          <w:tcPr>
            <w:tcW w:w="2477"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Иностранный язык</w:t>
            </w:r>
          </w:p>
        </w:tc>
        <w:tc>
          <w:tcPr>
            <w:tcW w:w="720" w:type="dxa"/>
            <w:tcBorders>
              <w:top w:val="single" w:sz="4" w:space="0" w:color="000000"/>
              <w:left w:val="single" w:sz="4" w:space="0" w:color="000000"/>
              <w:right w:val="single" w:sz="4" w:space="0" w:color="auto"/>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w:t>
            </w:r>
          </w:p>
        </w:tc>
        <w:tc>
          <w:tcPr>
            <w:tcW w:w="900" w:type="dxa"/>
            <w:gridSpan w:val="2"/>
            <w:tcBorders>
              <w:top w:val="single" w:sz="4" w:space="0" w:color="000000"/>
              <w:left w:val="single" w:sz="4" w:space="0" w:color="auto"/>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w:t>
            </w:r>
          </w:p>
        </w:tc>
        <w:tc>
          <w:tcPr>
            <w:tcW w:w="720"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20"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20" w:type="dxa"/>
            <w:tcBorders>
              <w:top w:val="single" w:sz="4" w:space="0" w:color="000000"/>
              <w:left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720" w:type="dxa"/>
            <w:gridSpan w:val="2"/>
            <w:tcBorders>
              <w:top w:val="single" w:sz="4" w:space="0" w:color="000000"/>
              <w:left w:val="single" w:sz="4" w:space="0" w:color="auto"/>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r>
      <w:tr w:rsidR="00644B0B"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Математика и информатика</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Математика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7253F4"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804</w:t>
            </w:r>
          </w:p>
        </w:tc>
      </w:tr>
      <w:tr w:rsidR="00644B0B"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Обществознание и естествознание</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Окружающий мир</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66</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r w:rsidR="007253F4" w:rsidRPr="009029B5">
              <w:rPr>
                <w:rFonts w:ascii="Times New Roman" w:hAnsi="Times New Roman" w:cs="Times New Roman"/>
                <w:sz w:val="24"/>
                <w:szCs w:val="24"/>
              </w:rPr>
              <w:t>72</w:t>
            </w:r>
          </w:p>
        </w:tc>
      </w:tr>
      <w:tr w:rsidR="00644B0B"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Основы религиозных культур и светской этики</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Основы религиозных культур и светской этики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r>
      <w:tr w:rsidR="00644B0B" w:rsidRPr="009029B5">
        <w:trPr>
          <w:trHeight w:val="394"/>
        </w:trPr>
        <w:tc>
          <w:tcPr>
            <w:tcW w:w="1951" w:type="dxa"/>
            <w:vMerge w:val="restart"/>
            <w:tcBorders>
              <w:top w:val="single" w:sz="4" w:space="0" w:color="000000"/>
              <w:left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Искусство</w:t>
            </w:r>
          </w:p>
        </w:tc>
        <w:tc>
          <w:tcPr>
            <w:tcW w:w="2477"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Музыка</w:t>
            </w:r>
          </w:p>
        </w:tc>
        <w:tc>
          <w:tcPr>
            <w:tcW w:w="720" w:type="dxa"/>
            <w:tcBorders>
              <w:top w:val="single" w:sz="4" w:space="0" w:color="000000"/>
              <w:left w:val="single" w:sz="4" w:space="0" w:color="000000"/>
              <w:right w:val="single" w:sz="4" w:space="0" w:color="auto"/>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33</w:t>
            </w:r>
          </w:p>
        </w:tc>
        <w:tc>
          <w:tcPr>
            <w:tcW w:w="900" w:type="dxa"/>
            <w:gridSpan w:val="2"/>
            <w:tcBorders>
              <w:top w:val="single" w:sz="4" w:space="0" w:color="000000"/>
              <w:left w:val="single" w:sz="4" w:space="0" w:color="auto"/>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33</w:t>
            </w:r>
          </w:p>
        </w:tc>
        <w:tc>
          <w:tcPr>
            <w:tcW w:w="720"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720"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720" w:type="dxa"/>
            <w:tcBorders>
              <w:top w:val="single" w:sz="4" w:space="0" w:color="000000"/>
              <w:left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720" w:type="dxa"/>
            <w:gridSpan w:val="2"/>
            <w:tcBorders>
              <w:top w:val="single" w:sz="4" w:space="0" w:color="000000"/>
              <w:left w:val="single" w:sz="4" w:space="0" w:color="auto"/>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644B0B" w:rsidRPr="009029B5" w:rsidRDefault="007253F4"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201</w:t>
            </w:r>
          </w:p>
        </w:tc>
      </w:tr>
      <w:tr w:rsidR="00644B0B" w:rsidRPr="009029B5">
        <w:trPr>
          <w:trHeight w:val="598"/>
        </w:trPr>
        <w:tc>
          <w:tcPr>
            <w:tcW w:w="1951" w:type="dxa"/>
            <w:vMerge/>
            <w:tcBorders>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p>
        </w:tc>
        <w:tc>
          <w:tcPr>
            <w:tcW w:w="2477"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Изобразительное искусство</w:t>
            </w:r>
          </w:p>
        </w:tc>
        <w:tc>
          <w:tcPr>
            <w:tcW w:w="720" w:type="dxa"/>
            <w:tcBorders>
              <w:top w:val="single" w:sz="4" w:space="0" w:color="000000"/>
              <w:left w:val="single" w:sz="4" w:space="0" w:color="000000"/>
              <w:right w:val="single" w:sz="4" w:space="0" w:color="auto"/>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33</w:t>
            </w:r>
          </w:p>
        </w:tc>
        <w:tc>
          <w:tcPr>
            <w:tcW w:w="900" w:type="dxa"/>
            <w:gridSpan w:val="2"/>
            <w:tcBorders>
              <w:top w:val="single" w:sz="4" w:space="0" w:color="000000"/>
              <w:left w:val="single" w:sz="4" w:space="0" w:color="auto"/>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33</w:t>
            </w:r>
          </w:p>
        </w:tc>
        <w:tc>
          <w:tcPr>
            <w:tcW w:w="720"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720"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720" w:type="dxa"/>
            <w:tcBorders>
              <w:top w:val="single" w:sz="4" w:space="0" w:color="000000"/>
              <w:left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720" w:type="dxa"/>
            <w:gridSpan w:val="2"/>
            <w:tcBorders>
              <w:top w:val="single" w:sz="4" w:space="0" w:color="000000"/>
              <w:left w:val="single" w:sz="4" w:space="0" w:color="auto"/>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644B0B" w:rsidRPr="009029B5" w:rsidRDefault="007253F4"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201</w:t>
            </w:r>
          </w:p>
        </w:tc>
      </w:tr>
      <w:tr w:rsidR="00644B0B"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Технология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Технология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7253F4"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201</w:t>
            </w:r>
          </w:p>
        </w:tc>
      </w:tr>
      <w:tr w:rsidR="00644B0B" w:rsidRPr="009029B5">
        <w:trPr>
          <w:trHeight w:val="759"/>
        </w:trPr>
        <w:tc>
          <w:tcPr>
            <w:tcW w:w="1951"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Физическая культура</w:t>
            </w:r>
          </w:p>
        </w:tc>
        <w:tc>
          <w:tcPr>
            <w:tcW w:w="2477"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Физическая культура </w:t>
            </w:r>
          </w:p>
        </w:tc>
        <w:tc>
          <w:tcPr>
            <w:tcW w:w="720" w:type="dxa"/>
            <w:tcBorders>
              <w:top w:val="single" w:sz="4" w:space="0" w:color="000000"/>
              <w:left w:val="single" w:sz="4" w:space="0" w:color="000000"/>
              <w:right w:val="single" w:sz="4" w:space="0" w:color="auto"/>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99</w:t>
            </w:r>
          </w:p>
        </w:tc>
        <w:tc>
          <w:tcPr>
            <w:tcW w:w="900" w:type="dxa"/>
            <w:gridSpan w:val="2"/>
            <w:tcBorders>
              <w:top w:val="single" w:sz="4" w:space="0" w:color="000000"/>
              <w:left w:val="single" w:sz="4" w:space="0" w:color="auto"/>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99</w:t>
            </w:r>
          </w:p>
        </w:tc>
        <w:tc>
          <w:tcPr>
            <w:tcW w:w="720"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99</w:t>
            </w:r>
          </w:p>
        </w:tc>
        <w:tc>
          <w:tcPr>
            <w:tcW w:w="720"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102</w:t>
            </w:r>
          </w:p>
        </w:tc>
        <w:tc>
          <w:tcPr>
            <w:tcW w:w="720" w:type="dxa"/>
            <w:tcBorders>
              <w:top w:val="single" w:sz="4" w:space="0" w:color="000000"/>
              <w:left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102</w:t>
            </w:r>
          </w:p>
        </w:tc>
        <w:tc>
          <w:tcPr>
            <w:tcW w:w="720" w:type="dxa"/>
            <w:gridSpan w:val="2"/>
            <w:tcBorders>
              <w:top w:val="single" w:sz="4" w:space="0" w:color="000000"/>
              <w:left w:val="single" w:sz="4" w:space="0" w:color="auto"/>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102</w:t>
            </w:r>
          </w:p>
        </w:tc>
        <w:tc>
          <w:tcPr>
            <w:tcW w:w="961" w:type="dxa"/>
            <w:tcBorders>
              <w:top w:val="single" w:sz="4" w:space="0" w:color="000000"/>
              <w:left w:val="single" w:sz="4" w:space="0" w:color="000000"/>
              <w:right w:val="single" w:sz="4" w:space="0" w:color="000000"/>
            </w:tcBorders>
            <w:vAlign w:val="center"/>
          </w:tcPr>
          <w:p w:rsidR="00644B0B" w:rsidRPr="009029B5" w:rsidRDefault="007253F4"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603</w:t>
            </w:r>
          </w:p>
        </w:tc>
      </w:tr>
      <w:tr w:rsidR="00644B0B" w:rsidRPr="009029B5">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t>Итого</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714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714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7253F4"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4221</w:t>
            </w:r>
          </w:p>
        </w:tc>
      </w:tr>
      <w:tr w:rsidR="00644B0B" w:rsidRPr="009029B5">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both"/>
              <w:rPr>
                <w:rFonts w:ascii="Times New Roman" w:hAnsi="Times New Roman" w:cs="Times New Roman"/>
                <w:b/>
                <w:i/>
                <w:sz w:val="24"/>
                <w:szCs w:val="24"/>
              </w:rPr>
            </w:pPr>
            <w:r w:rsidRPr="009029B5">
              <w:rPr>
                <w:rFonts w:ascii="Times New Roman" w:hAnsi="Times New Roman" w:cs="Times New Roman"/>
                <w:b/>
                <w:i/>
                <w:sz w:val="24"/>
                <w:szCs w:val="24"/>
              </w:rPr>
              <w:t>Часть, формируемая участниками образовательного процесса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204</w:t>
            </w:r>
          </w:p>
        </w:tc>
      </w:tr>
      <w:tr w:rsidR="00644B0B" w:rsidRPr="009029B5">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rPr>
              <w:t>Максимально допустимая годовая нагрузка</w:t>
            </w:r>
            <w:r w:rsidRPr="009029B5">
              <w:rPr>
                <w:rFonts w:ascii="Times New Roman" w:hAnsi="Times New Roman" w:cs="Times New Roman"/>
                <w:sz w:val="24"/>
                <w:szCs w:val="24"/>
              </w:rPr>
              <w:t xml:space="preserve"> (при 5-дневной учебной неделе)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782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782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7253F4"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4425</w:t>
            </w:r>
          </w:p>
        </w:tc>
      </w:tr>
      <w:tr w:rsidR="00644B0B" w:rsidRPr="009029B5">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rPr>
              <w:t>Внеурочная деятельность</w:t>
            </w:r>
            <w:r w:rsidRPr="009029B5">
              <w:rPr>
                <w:rFonts w:ascii="Times New Roman" w:hAnsi="Times New Roman" w:cs="Times New Roman"/>
                <w:sz w:val="24"/>
                <w:szCs w:val="24"/>
              </w:rPr>
              <w:t xml:space="preserve"> (включая коррекционно-развивающую работу):</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330</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340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340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7253F4"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2010</w:t>
            </w:r>
          </w:p>
        </w:tc>
      </w:tr>
      <w:tr w:rsidR="00644B0B" w:rsidRPr="009029B5">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both"/>
              <w:rPr>
                <w:rFonts w:ascii="Times New Roman" w:hAnsi="Times New Roman" w:cs="Times New Roman"/>
                <w:b/>
                <w:i/>
                <w:sz w:val="24"/>
                <w:szCs w:val="24"/>
              </w:rPr>
            </w:pPr>
            <w:r w:rsidRPr="009029B5">
              <w:rPr>
                <w:rFonts w:ascii="Times New Roman" w:hAnsi="Times New Roman" w:cs="Times New Roman"/>
                <w:i/>
                <w:sz w:val="24"/>
                <w:szCs w:val="24"/>
              </w:rPr>
              <w:t>коррекционно-развивающая работа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rPr>
                <w:rFonts w:ascii="Times New Roman" w:hAnsi="Times New Roman" w:cs="Times New Roman"/>
                <w:i/>
                <w:sz w:val="24"/>
                <w:szCs w:val="24"/>
              </w:rPr>
            </w:pPr>
            <w:r w:rsidRPr="009029B5">
              <w:rPr>
                <w:rFonts w:ascii="Times New Roman" w:hAnsi="Times New Roman" w:cs="Times New Roman"/>
                <w:i/>
                <w:sz w:val="24"/>
                <w:szCs w:val="24"/>
              </w:rPr>
              <w:t>231</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i/>
                <w:sz w:val="24"/>
                <w:szCs w:val="24"/>
              </w:rPr>
            </w:pPr>
            <w:r w:rsidRPr="009029B5">
              <w:rPr>
                <w:rFonts w:ascii="Times New Roman" w:hAnsi="Times New Roman" w:cs="Times New Roman"/>
                <w:i/>
                <w:sz w:val="24"/>
                <w:szCs w:val="24"/>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238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238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7253F4"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1407</w:t>
            </w:r>
          </w:p>
        </w:tc>
      </w:tr>
      <w:tr w:rsidR="00644B0B" w:rsidRPr="009029B5">
        <w:tc>
          <w:tcPr>
            <w:tcW w:w="4428" w:type="dxa"/>
            <w:gridSpan w:val="2"/>
            <w:tcBorders>
              <w:top w:val="single" w:sz="4" w:space="0" w:color="000000"/>
              <w:left w:val="single" w:sz="4" w:space="0" w:color="000000"/>
              <w:right w:val="single" w:sz="4" w:space="0" w:color="000000"/>
            </w:tcBorders>
            <w:vAlign w:val="center"/>
          </w:tcPr>
          <w:p w:rsidR="00644B0B" w:rsidRPr="009029B5" w:rsidRDefault="00644B0B" w:rsidP="009029B5">
            <w:pPr>
              <w:spacing w:after="0"/>
              <w:jc w:val="both"/>
              <w:rPr>
                <w:rFonts w:ascii="Times New Roman" w:hAnsi="Times New Roman" w:cs="Times New Roman"/>
                <w:sz w:val="24"/>
                <w:szCs w:val="24"/>
              </w:rPr>
            </w:pPr>
            <w:r w:rsidRPr="009029B5">
              <w:rPr>
                <w:rFonts w:ascii="Times New Roman" w:hAnsi="Times New Roman" w:cs="Times New Roman"/>
                <w:kern w:val="2"/>
                <w:sz w:val="24"/>
                <w:szCs w:val="24"/>
              </w:rPr>
              <w:t>коррекционно-развивающие занятия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198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r w:rsidR="00161652" w:rsidRPr="009029B5">
              <w:rPr>
                <w:rFonts w:ascii="Times New Roman" w:hAnsi="Times New Roman" w:cs="Times New Roman"/>
                <w:sz w:val="24"/>
                <w:szCs w:val="24"/>
              </w:rPr>
              <w:t>206</w:t>
            </w:r>
          </w:p>
        </w:tc>
      </w:tr>
      <w:tr w:rsidR="00644B0B" w:rsidRPr="009029B5">
        <w:tc>
          <w:tcPr>
            <w:tcW w:w="4428" w:type="dxa"/>
            <w:gridSpan w:val="2"/>
            <w:tcBorders>
              <w:left w:val="single" w:sz="4" w:space="0" w:color="000000"/>
              <w:bottom w:val="single" w:sz="4" w:space="0" w:color="000000"/>
              <w:right w:val="single" w:sz="4" w:space="0" w:color="000000"/>
            </w:tcBorders>
            <w:vAlign w:val="center"/>
          </w:tcPr>
          <w:p w:rsidR="00644B0B" w:rsidRPr="009029B5" w:rsidRDefault="00644B0B" w:rsidP="009029B5">
            <w:pPr>
              <w:spacing w:after="0"/>
              <w:jc w:val="both"/>
              <w:rPr>
                <w:rFonts w:ascii="Times New Roman" w:hAnsi="Times New Roman" w:cs="Times New Roman"/>
                <w:sz w:val="24"/>
                <w:szCs w:val="24"/>
              </w:rPr>
            </w:pPr>
            <w:r w:rsidRPr="009029B5">
              <w:rPr>
                <w:rFonts w:ascii="Times New Roman" w:hAnsi="Times New Roman" w:cs="Times New Roman"/>
                <w:kern w:val="2"/>
                <w:sz w:val="24"/>
                <w:szCs w:val="24"/>
              </w:rPr>
              <w:t>ритмика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161652"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201</w:t>
            </w:r>
          </w:p>
        </w:tc>
      </w:tr>
      <w:tr w:rsidR="00644B0B" w:rsidRPr="009029B5">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both"/>
              <w:rPr>
                <w:rFonts w:ascii="Times New Roman" w:hAnsi="Times New Roman" w:cs="Times New Roman"/>
                <w:i/>
                <w:sz w:val="24"/>
                <w:szCs w:val="24"/>
              </w:rPr>
            </w:pPr>
            <w:r w:rsidRPr="009029B5">
              <w:rPr>
                <w:rFonts w:ascii="Times New Roman" w:hAnsi="Times New Roman" w:cs="Times New Roman"/>
                <w:i/>
                <w:sz w:val="24"/>
                <w:szCs w:val="24"/>
              </w:rPr>
              <w:t>другие направления внеурочной деятельности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rPr>
                <w:rFonts w:ascii="Times New Roman" w:hAnsi="Times New Roman" w:cs="Times New Roman"/>
                <w:i/>
                <w:sz w:val="24"/>
                <w:szCs w:val="24"/>
              </w:rPr>
            </w:pPr>
            <w:r w:rsidRPr="009029B5">
              <w:rPr>
                <w:rFonts w:ascii="Times New Roman" w:hAnsi="Times New Roman" w:cs="Times New Roman"/>
                <w:i/>
                <w:sz w:val="24"/>
                <w:szCs w:val="24"/>
              </w:rPr>
              <w:t>99</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i/>
                <w:sz w:val="24"/>
                <w:szCs w:val="24"/>
              </w:rPr>
            </w:pPr>
            <w:r w:rsidRPr="009029B5">
              <w:rPr>
                <w:rFonts w:ascii="Times New Roman" w:hAnsi="Times New Roman" w:cs="Times New Roman"/>
                <w:i/>
                <w:sz w:val="24"/>
                <w:szCs w:val="24"/>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102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102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161652"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603</w:t>
            </w:r>
          </w:p>
        </w:tc>
      </w:tr>
      <w:tr w:rsidR="00644B0B" w:rsidRPr="009029B5">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t>Всего к финансированию</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1023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1122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1122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both"/>
              <w:rPr>
                <w:rFonts w:ascii="Times New Roman" w:hAnsi="Times New Roman" w:cs="Times New Roman"/>
                <w:b/>
                <w:sz w:val="24"/>
                <w:szCs w:val="24"/>
              </w:rPr>
            </w:pPr>
          </w:p>
          <w:p w:rsidR="00161652" w:rsidRPr="009029B5" w:rsidRDefault="00161652"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6435</w:t>
            </w:r>
          </w:p>
          <w:p w:rsidR="00161652" w:rsidRPr="009029B5" w:rsidRDefault="00161652" w:rsidP="009029B5">
            <w:pPr>
              <w:spacing w:after="0"/>
              <w:jc w:val="center"/>
              <w:rPr>
                <w:rFonts w:ascii="Times New Roman" w:hAnsi="Times New Roman" w:cs="Times New Roman"/>
                <w:b/>
                <w:sz w:val="24"/>
                <w:szCs w:val="24"/>
              </w:rPr>
            </w:pPr>
          </w:p>
        </w:tc>
      </w:tr>
    </w:tbl>
    <w:p w:rsidR="00FD086F" w:rsidRPr="009029B5" w:rsidRDefault="00FD086F" w:rsidP="009029B5">
      <w:pPr>
        <w:spacing w:after="0"/>
        <w:jc w:val="center"/>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684"/>
        <w:gridCol w:w="720"/>
        <w:gridCol w:w="720"/>
        <w:gridCol w:w="720"/>
        <w:gridCol w:w="540"/>
        <w:gridCol w:w="180"/>
        <w:gridCol w:w="540"/>
        <w:gridCol w:w="180"/>
        <w:gridCol w:w="961"/>
      </w:tblGrid>
      <w:tr w:rsidR="00FD086F" w:rsidRPr="009029B5">
        <w:tc>
          <w:tcPr>
            <w:tcW w:w="9889" w:type="dxa"/>
            <w:gridSpan w:val="11"/>
            <w:tcBorders>
              <w:top w:val="single" w:sz="4" w:space="0" w:color="000000"/>
              <w:left w:val="single" w:sz="4" w:space="0" w:color="000000"/>
              <w:bottom w:val="single" w:sz="4" w:space="0" w:color="000000"/>
              <w:right w:val="single" w:sz="4" w:space="0" w:color="000000"/>
            </w:tcBorders>
          </w:tcPr>
          <w:p w:rsidR="00FD086F" w:rsidRPr="009029B5" w:rsidRDefault="00FD086F"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Примерный недельный учебный план начального общего образования</w:t>
            </w:r>
            <w:r w:rsidRPr="009029B5">
              <w:rPr>
                <w:rFonts w:ascii="Times New Roman" w:hAnsi="Times New Roman" w:cs="Times New Roman"/>
                <w:b/>
                <w:sz w:val="24"/>
                <w:szCs w:val="24"/>
              </w:rPr>
              <w:br/>
            </w:r>
            <w:r w:rsidRPr="009029B5">
              <w:rPr>
                <w:rFonts w:ascii="Times New Roman" w:hAnsi="Times New Roman" w:cs="Times New Roman"/>
                <w:b/>
                <w:color w:val="auto"/>
                <w:sz w:val="24"/>
                <w:szCs w:val="24"/>
              </w:rPr>
              <w:t>обучающихся с расстройствами аутистического спектра (вариант 8.2</w:t>
            </w:r>
            <w:r w:rsidR="00CE4BEC" w:rsidRPr="009029B5">
              <w:rPr>
                <w:rFonts w:ascii="Times New Roman" w:hAnsi="Times New Roman" w:cs="Times New Roman"/>
                <w:b/>
                <w:color w:val="auto"/>
                <w:sz w:val="24"/>
                <w:szCs w:val="24"/>
              </w:rPr>
              <w:t>.</w:t>
            </w:r>
            <w:r w:rsidR="00CE4BEC" w:rsidRPr="009029B5">
              <w:rPr>
                <w:rFonts w:ascii="Times New Roman" w:hAnsi="Times New Roman" w:cs="Times New Roman"/>
                <w:color w:val="auto"/>
                <w:sz w:val="24"/>
                <w:szCs w:val="24"/>
              </w:rPr>
              <w:t>)</w:t>
            </w:r>
            <w:r w:rsidR="00CE4BEC" w:rsidRPr="009029B5">
              <w:rPr>
                <w:rFonts w:ascii="Times New Roman" w:hAnsi="Times New Roman" w:cs="Times New Roman"/>
                <w:b/>
                <w:color w:val="auto"/>
                <w:sz w:val="24"/>
                <w:szCs w:val="24"/>
              </w:rPr>
              <w:t xml:space="preserve"> (</w:t>
            </w:r>
            <w:r w:rsidRPr="009029B5">
              <w:rPr>
                <w:rFonts w:ascii="Times New Roman" w:hAnsi="Times New Roman" w:cs="Times New Roman"/>
                <w:b/>
                <w:sz w:val="24"/>
                <w:szCs w:val="24"/>
              </w:rPr>
              <w:t>вариант 3 -6 лет)</w:t>
            </w:r>
          </w:p>
        </w:tc>
      </w:tr>
      <w:tr w:rsidR="00FD086F" w:rsidRPr="009029B5">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9029B5" w:rsidRDefault="00FD086F"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Предметные </w:t>
            </w:r>
            <w:r w:rsidRPr="009029B5">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9029B5" w:rsidRDefault="00FD086F"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t xml:space="preserve">Классы </w:t>
            </w:r>
          </w:p>
          <w:p w:rsidR="00FD086F" w:rsidRPr="009029B5" w:rsidRDefault="00FD086F" w:rsidP="009029B5">
            <w:pPr>
              <w:spacing w:after="0"/>
              <w:rPr>
                <w:rFonts w:ascii="Times New Roman" w:hAnsi="Times New Roman" w:cs="Times New Roman"/>
                <w:b/>
                <w:sz w:val="24"/>
                <w:szCs w:val="24"/>
              </w:rPr>
            </w:pPr>
          </w:p>
          <w:p w:rsidR="00FD086F" w:rsidRPr="009029B5" w:rsidRDefault="00FD086F"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Учебные предметы</w:t>
            </w:r>
          </w:p>
          <w:p w:rsidR="00FD086F" w:rsidRPr="009029B5" w:rsidRDefault="00FD086F" w:rsidP="009029B5">
            <w:pPr>
              <w:spacing w:after="0"/>
              <w:jc w:val="right"/>
              <w:rPr>
                <w:rFonts w:ascii="Times New Roman" w:hAnsi="Times New Roman" w:cs="Times New Roman"/>
                <w:b/>
                <w:sz w:val="24"/>
                <w:szCs w:val="24"/>
              </w:rPr>
            </w:pPr>
          </w:p>
        </w:tc>
        <w:tc>
          <w:tcPr>
            <w:tcW w:w="4104" w:type="dxa"/>
            <w:gridSpan w:val="7"/>
            <w:tcBorders>
              <w:top w:val="single" w:sz="4" w:space="0" w:color="000000"/>
              <w:left w:val="single" w:sz="4" w:space="0" w:color="000000"/>
              <w:bottom w:val="single" w:sz="4" w:space="0" w:color="auto"/>
              <w:right w:val="single" w:sz="4" w:space="0" w:color="000000"/>
            </w:tcBorders>
          </w:tcPr>
          <w:p w:rsidR="00FD086F" w:rsidRPr="009029B5" w:rsidRDefault="00FD086F"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Количество часов </w:t>
            </w:r>
            <w:r w:rsidRPr="009029B5">
              <w:rPr>
                <w:rFonts w:ascii="Times New Roman" w:hAnsi="Times New Roman" w:cs="Times New Roman"/>
                <w:b/>
                <w:sz w:val="24"/>
                <w:szCs w:val="24"/>
              </w:rPr>
              <w:br/>
              <w:t>в неделю</w:t>
            </w:r>
          </w:p>
        </w:tc>
        <w:tc>
          <w:tcPr>
            <w:tcW w:w="114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086F" w:rsidRPr="009029B5" w:rsidRDefault="00FD086F" w:rsidP="009029B5">
            <w:pPr>
              <w:tabs>
                <w:tab w:val="left" w:pos="525"/>
              </w:tabs>
              <w:spacing w:after="0"/>
              <w:jc w:val="center"/>
              <w:rPr>
                <w:rFonts w:ascii="Times New Roman" w:hAnsi="Times New Roman" w:cs="Times New Roman"/>
                <w:b/>
                <w:sz w:val="24"/>
                <w:szCs w:val="24"/>
              </w:rPr>
            </w:pPr>
            <w:r w:rsidRPr="009029B5">
              <w:rPr>
                <w:rFonts w:ascii="Times New Roman" w:hAnsi="Times New Roman" w:cs="Times New Roman"/>
                <w:b/>
                <w:sz w:val="24"/>
                <w:szCs w:val="24"/>
              </w:rPr>
              <w:t>Всего</w:t>
            </w:r>
          </w:p>
          <w:p w:rsidR="00FD086F" w:rsidRPr="009029B5" w:rsidRDefault="00FD086F" w:rsidP="009029B5">
            <w:pPr>
              <w:tabs>
                <w:tab w:val="left" w:pos="525"/>
              </w:tabs>
              <w:spacing w:after="0"/>
              <w:rPr>
                <w:rFonts w:ascii="Times New Roman" w:hAnsi="Times New Roman" w:cs="Times New Roman"/>
                <w:b/>
                <w:sz w:val="24"/>
                <w:szCs w:val="24"/>
              </w:rPr>
            </w:pPr>
          </w:p>
        </w:tc>
      </w:tr>
      <w:tr w:rsidR="00644B0B" w:rsidRPr="009029B5">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644B0B" w:rsidRPr="009029B5" w:rsidRDefault="00644B0B" w:rsidP="009029B5">
            <w:pPr>
              <w:spacing w:after="0"/>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644B0B" w:rsidRPr="009029B5" w:rsidRDefault="00644B0B" w:rsidP="009029B5">
            <w:pPr>
              <w:spacing w:after="0"/>
              <w:rPr>
                <w:rFonts w:ascii="Times New Roman" w:hAnsi="Times New Roman" w:cs="Times New Roman"/>
                <w:noProof/>
                <w:sz w:val="24"/>
                <w:szCs w:val="24"/>
                <w:lang w:eastAsia="ru-RU"/>
              </w:rPr>
            </w:pPr>
          </w:p>
        </w:tc>
        <w:tc>
          <w:tcPr>
            <w:tcW w:w="684" w:type="dxa"/>
            <w:tcBorders>
              <w:top w:val="single" w:sz="4" w:space="0" w:color="auto"/>
              <w:left w:val="single" w:sz="4" w:space="0" w:color="000000"/>
              <w:bottom w:val="single" w:sz="4" w:space="0" w:color="000000"/>
              <w:right w:val="single" w:sz="4" w:space="0" w:color="auto"/>
            </w:tcBorders>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lang w:val="en-US"/>
              </w:rPr>
              <w:t>I</w:t>
            </w:r>
            <w:r w:rsidRPr="009029B5">
              <w:rPr>
                <w:rFonts w:ascii="Times New Roman" w:hAnsi="Times New Roman" w:cs="Times New Roman"/>
                <w:sz w:val="24"/>
                <w:szCs w:val="24"/>
              </w:rPr>
              <w:t xml:space="preserve"> </w:t>
            </w:r>
          </w:p>
        </w:tc>
        <w:tc>
          <w:tcPr>
            <w:tcW w:w="720" w:type="dxa"/>
            <w:tcBorders>
              <w:top w:val="single" w:sz="4" w:space="0" w:color="auto"/>
              <w:left w:val="single" w:sz="4" w:space="0" w:color="auto"/>
              <w:bottom w:val="single" w:sz="4" w:space="0" w:color="000000"/>
              <w:right w:val="single" w:sz="4" w:space="0" w:color="000000"/>
            </w:tcBorders>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lang w:val="en-US"/>
              </w:rPr>
              <w:t>I</w:t>
            </w:r>
          </w:p>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доп.</w:t>
            </w:r>
          </w:p>
        </w:tc>
        <w:tc>
          <w:tcPr>
            <w:tcW w:w="720" w:type="dxa"/>
            <w:tcBorders>
              <w:top w:val="single" w:sz="4" w:space="0" w:color="auto"/>
              <w:left w:val="single" w:sz="4" w:space="0" w:color="000000"/>
              <w:bottom w:val="single" w:sz="4" w:space="0" w:color="000000"/>
              <w:right w:val="single" w:sz="4" w:space="0" w:color="000000"/>
            </w:tcBorders>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w:t>
            </w:r>
          </w:p>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доп.</w:t>
            </w:r>
          </w:p>
        </w:tc>
        <w:tc>
          <w:tcPr>
            <w:tcW w:w="720" w:type="dxa"/>
            <w:tcBorders>
              <w:top w:val="single" w:sz="4" w:space="0" w:color="auto"/>
              <w:left w:val="single" w:sz="4" w:space="0" w:color="000000"/>
              <w:bottom w:val="single" w:sz="4" w:space="0" w:color="000000"/>
              <w:right w:val="single" w:sz="4" w:space="0" w:color="000000"/>
            </w:tcBorders>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II</w:t>
            </w:r>
          </w:p>
        </w:tc>
        <w:tc>
          <w:tcPr>
            <w:tcW w:w="540" w:type="dxa"/>
            <w:tcBorders>
              <w:top w:val="single" w:sz="4" w:space="0" w:color="auto"/>
              <w:left w:val="single" w:sz="4" w:space="0" w:color="000000"/>
              <w:bottom w:val="single" w:sz="4" w:space="0" w:color="000000"/>
              <w:right w:val="single" w:sz="4" w:space="0" w:color="auto"/>
            </w:tcBorders>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III</w:t>
            </w:r>
          </w:p>
        </w:tc>
        <w:tc>
          <w:tcPr>
            <w:tcW w:w="720" w:type="dxa"/>
            <w:gridSpan w:val="2"/>
            <w:tcBorders>
              <w:top w:val="single" w:sz="4" w:space="0" w:color="auto"/>
              <w:left w:val="single" w:sz="4" w:space="0" w:color="auto"/>
              <w:bottom w:val="single" w:sz="4" w:space="0" w:color="000000"/>
              <w:right w:val="single" w:sz="4" w:space="0" w:color="000000"/>
            </w:tcBorders>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IV</w:t>
            </w:r>
          </w:p>
        </w:tc>
        <w:tc>
          <w:tcPr>
            <w:tcW w:w="1141" w:type="dxa"/>
            <w:gridSpan w:val="2"/>
            <w:vMerge/>
            <w:tcBorders>
              <w:top w:val="single" w:sz="4" w:space="0" w:color="000000"/>
              <w:left w:val="single" w:sz="4" w:space="0" w:color="000000"/>
              <w:bottom w:val="single" w:sz="4" w:space="0" w:color="000000"/>
              <w:right w:val="single" w:sz="4" w:space="0" w:color="000000"/>
            </w:tcBorders>
          </w:tcPr>
          <w:p w:rsidR="00644B0B" w:rsidRPr="009029B5" w:rsidRDefault="00644B0B" w:rsidP="009029B5">
            <w:pPr>
              <w:spacing w:after="0"/>
              <w:rPr>
                <w:rFonts w:ascii="Times New Roman" w:hAnsi="Times New Roman" w:cs="Times New Roman"/>
                <w:sz w:val="24"/>
                <w:szCs w:val="24"/>
              </w:rPr>
            </w:pPr>
          </w:p>
        </w:tc>
      </w:tr>
      <w:tr w:rsidR="00644B0B"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i/>
                <w:sz w:val="24"/>
                <w:szCs w:val="24"/>
              </w:rPr>
            </w:pPr>
            <w:r w:rsidRPr="009029B5">
              <w:rPr>
                <w:rFonts w:ascii="Times New Roman" w:hAnsi="Times New Roman" w:cs="Times New Roman"/>
                <w:b/>
                <w:i/>
                <w:sz w:val="24"/>
                <w:szCs w:val="24"/>
              </w:rPr>
              <w:t>Обязательная часть</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rPr>
                <w:rFonts w:ascii="Times New Roman" w:hAnsi="Times New Roman" w:cs="Times New Roman"/>
                <w:sz w:val="24"/>
                <w:szCs w:val="24"/>
              </w:rPr>
            </w:pPr>
          </w:p>
        </w:tc>
        <w:tc>
          <w:tcPr>
            <w:tcW w:w="4561" w:type="dxa"/>
            <w:gridSpan w:val="8"/>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p>
        </w:tc>
      </w:tr>
      <w:tr w:rsidR="00644B0B" w:rsidRPr="009029B5">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Русский язык</w:t>
            </w:r>
          </w:p>
        </w:tc>
        <w:tc>
          <w:tcPr>
            <w:tcW w:w="684" w:type="dxa"/>
            <w:tcBorders>
              <w:top w:val="single" w:sz="4" w:space="0" w:color="000000"/>
              <w:left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5</w:t>
            </w:r>
          </w:p>
        </w:tc>
        <w:tc>
          <w:tcPr>
            <w:tcW w:w="720" w:type="dxa"/>
            <w:tcBorders>
              <w:top w:val="single" w:sz="4" w:space="0" w:color="000000"/>
              <w:left w:val="single" w:sz="4" w:space="0" w:color="auto"/>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5</w:t>
            </w:r>
          </w:p>
        </w:tc>
        <w:tc>
          <w:tcPr>
            <w:tcW w:w="720"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5</w:t>
            </w:r>
          </w:p>
        </w:tc>
        <w:tc>
          <w:tcPr>
            <w:tcW w:w="720"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5</w:t>
            </w:r>
          </w:p>
        </w:tc>
        <w:tc>
          <w:tcPr>
            <w:tcW w:w="720" w:type="dxa"/>
            <w:gridSpan w:val="2"/>
            <w:tcBorders>
              <w:top w:val="single" w:sz="4" w:space="0" w:color="000000"/>
              <w:left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20" w:type="dxa"/>
            <w:gridSpan w:val="2"/>
            <w:tcBorders>
              <w:top w:val="single" w:sz="4" w:space="0" w:color="000000"/>
              <w:left w:val="single" w:sz="4" w:space="0" w:color="auto"/>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961"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23</w:t>
            </w:r>
          </w:p>
        </w:tc>
      </w:tr>
      <w:tr w:rsidR="00644B0B" w:rsidRPr="009029B5">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Литературное чтение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19</w:t>
            </w:r>
          </w:p>
        </w:tc>
      </w:tr>
      <w:tr w:rsidR="00644B0B" w:rsidRPr="009029B5">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Иностранный язык</w:t>
            </w:r>
          </w:p>
        </w:tc>
        <w:tc>
          <w:tcPr>
            <w:tcW w:w="684" w:type="dxa"/>
            <w:tcBorders>
              <w:top w:val="single" w:sz="4" w:space="0" w:color="000000"/>
              <w:left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20" w:type="dxa"/>
            <w:tcBorders>
              <w:top w:val="single" w:sz="4" w:space="0" w:color="000000"/>
              <w:left w:val="single" w:sz="4" w:space="0" w:color="auto"/>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20"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20"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20" w:type="dxa"/>
            <w:gridSpan w:val="2"/>
            <w:tcBorders>
              <w:top w:val="single" w:sz="4" w:space="0" w:color="000000"/>
              <w:left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gridSpan w:val="2"/>
            <w:tcBorders>
              <w:top w:val="single" w:sz="4" w:space="0" w:color="000000"/>
              <w:left w:val="single" w:sz="4" w:space="0" w:color="auto"/>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961"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r>
      <w:tr w:rsidR="00644B0B"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Математика</w:t>
            </w:r>
          </w:p>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Математика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w:t>
            </w:r>
          </w:p>
        </w:tc>
      </w:tr>
      <w:tr w:rsidR="00644B0B"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Обществознание и </w:t>
            </w:r>
            <w:proofErr w:type="spellStart"/>
            <w:r w:rsidRPr="009029B5">
              <w:rPr>
                <w:rFonts w:ascii="Times New Roman" w:hAnsi="Times New Roman" w:cs="Times New Roman"/>
                <w:sz w:val="24"/>
                <w:szCs w:val="24"/>
              </w:rPr>
              <w:t>естествозна</w:t>
            </w:r>
            <w:r w:rsidR="007253F4" w:rsidRPr="009029B5">
              <w:rPr>
                <w:rFonts w:ascii="Times New Roman" w:hAnsi="Times New Roman" w:cs="Times New Roman"/>
                <w:sz w:val="24"/>
                <w:szCs w:val="24"/>
              </w:rPr>
              <w:t>-</w:t>
            </w:r>
            <w:r w:rsidRPr="009029B5">
              <w:rPr>
                <w:rFonts w:ascii="Times New Roman" w:hAnsi="Times New Roman" w:cs="Times New Roman"/>
                <w:sz w:val="24"/>
                <w:szCs w:val="24"/>
              </w:rPr>
              <w:t>ние</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Окружающий мир</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w:t>
            </w:r>
          </w:p>
        </w:tc>
      </w:tr>
      <w:tr w:rsidR="00644B0B"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Основы религиозных культур и светской этики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_</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644B0B" w:rsidRPr="009029B5">
        <w:trPr>
          <w:trHeight w:val="441"/>
        </w:trPr>
        <w:tc>
          <w:tcPr>
            <w:tcW w:w="1951" w:type="dxa"/>
            <w:vMerge w:val="restart"/>
            <w:tcBorders>
              <w:top w:val="single" w:sz="4" w:space="0" w:color="000000"/>
              <w:left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Музыка</w:t>
            </w:r>
          </w:p>
        </w:tc>
        <w:tc>
          <w:tcPr>
            <w:tcW w:w="684" w:type="dxa"/>
            <w:tcBorders>
              <w:top w:val="single" w:sz="4" w:space="0" w:color="000000"/>
              <w:left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tcBorders>
              <w:top w:val="single" w:sz="4" w:space="0" w:color="000000"/>
              <w:left w:val="single" w:sz="4" w:space="0" w:color="auto"/>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gridSpan w:val="2"/>
            <w:tcBorders>
              <w:top w:val="single" w:sz="4" w:space="0" w:color="000000"/>
              <w:left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gridSpan w:val="2"/>
            <w:tcBorders>
              <w:top w:val="single" w:sz="4" w:space="0" w:color="000000"/>
              <w:left w:val="single" w:sz="4" w:space="0" w:color="auto"/>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961"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5</w:t>
            </w:r>
          </w:p>
        </w:tc>
      </w:tr>
      <w:tr w:rsidR="00644B0B" w:rsidRPr="009029B5">
        <w:trPr>
          <w:trHeight w:val="647"/>
        </w:trPr>
        <w:tc>
          <w:tcPr>
            <w:tcW w:w="1951" w:type="dxa"/>
            <w:vMerge/>
            <w:tcBorders>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Изобразительное искусство</w:t>
            </w:r>
          </w:p>
        </w:tc>
        <w:tc>
          <w:tcPr>
            <w:tcW w:w="684" w:type="dxa"/>
            <w:tcBorders>
              <w:top w:val="single" w:sz="4" w:space="0" w:color="000000"/>
              <w:left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tcBorders>
              <w:top w:val="single" w:sz="4" w:space="0" w:color="000000"/>
              <w:left w:val="single" w:sz="4" w:space="0" w:color="auto"/>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gridSpan w:val="2"/>
            <w:tcBorders>
              <w:top w:val="single" w:sz="4" w:space="0" w:color="000000"/>
              <w:left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gridSpan w:val="2"/>
            <w:tcBorders>
              <w:top w:val="single" w:sz="4" w:space="0" w:color="000000"/>
              <w:left w:val="single" w:sz="4" w:space="0" w:color="auto"/>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961"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5</w:t>
            </w:r>
          </w:p>
        </w:tc>
      </w:tr>
      <w:tr w:rsidR="00644B0B"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Технология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5</w:t>
            </w:r>
          </w:p>
        </w:tc>
      </w:tr>
      <w:tr w:rsidR="00644B0B" w:rsidRPr="009029B5">
        <w:trPr>
          <w:trHeight w:val="759"/>
        </w:trPr>
        <w:tc>
          <w:tcPr>
            <w:tcW w:w="1951"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Физическая культура </w:t>
            </w:r>
          </w:p>
        </w:tc>
        <w:tc>
          <w:tcPr>
            <w:tcW w:w="684" w:type="dxa"/>
            <w:tcBorders>
              <w:top w:val="single" w:sz="4" w:space="0" w:color="000000"/>
              <w:left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720" w:type="dxa"/>
            <w:tcBorders>
              <w:top w:val="single" w:sz="4" w:space="0" w:color="000000"/>
              <w:left w:val="single" w:sz="4" w:space="0" w:color="auto"/>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720"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720"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720" w:type="dxa"/>
            <w:gridSpan w:val="2"/>
            <w:tcBorders>
              <w:top w:val="single" w:sz="4" w:space="0" w:color="000000"/>
              <w:left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720" w:type="dxa"/>
            <w:gridSpan w:val="2"/>
            <w:tcBorders>
              <w:top w:val="single" w:sz="4" w:space="0" w:color="000000"/>
              <w:left w:val="single" w:sz="4" w:space="0" w:color="auto"/>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961" w:type="dxa"/>
            <w:tcBorders>
              <w:top w:val="single" w:sz="4" w:space="0" w:color="000000"/>
              <w:left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15</w:t>
            </w:r>
          </w:p>
        </w:tc>
      </w:tr>
      <w:tr w:rsidR="00644B0B"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t>Итого</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9029B5" w:rsidRDefault="007253F4"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w:t>
            </w:r>
            <w:r w:rsidR="009A1F7B" w:rsidRPr="009029B5">
              <w:rPr>
                <w:rFonts w:ascii="Times New Roman" w:hAnsi="Times New Roman" w:cs="Times New Roman"/>
                <w:b/>
                <w:sz w:val="24"/>
                <w:szCs w:val="24"/>
              </w:rPr>
              <w:t>26</w:t>
            </w:r>
          </w:p>
        </w:tc>
      </w:tr>
      <w:tr w:rsidR="00644B0B"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both"/>
              <w:rPr>
                <w:rFonts w:ascii="Times New Roman" w:hAnsi="Times New Roman" w:cs="Times New Roman"/>
                <w:b/>
                <w:sz w:val="24"/>
                <w:szCs w:val="24"/>
              </w:rPr>
            </w:pPr>
            <w:r w:rsidRPr="009029B5">
              <w:rPr>
                <w:rFonts w:ascii="Times New Roman" w:hAnsi="Times New Roman" w:cs="Times New Roman"/>
                <w:b/>
                <w:i/>
                <w:sz w:val="24"/>
                <w:szCs w:val="24"/>
              </w:rPr>
              <w:t>Часть, формируемая участниками образовательного процесса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9029B5" w:rsidRDefault="007253F4"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r>
      <w:tr w:rsidR="00644B0B"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rPr>
              <w:t>Максимально допустимая недельная нагрузка</w:t>
            </w:r>
            <w:r w:rsidRPr="009029B5">
              <w:rPr>
                <w:rFonts w:ascii="Times New Roman" w:hAnsi="Times New Roman" w:cs="Times New Roman"/>
                <w:sz w:val="24"/>
                <w:szCs w:val="24"/>
              </w:rPr>
              <w:t xml:space="preserve"> (при 5-дневной учебной неделе)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9029B5" w:rsidRDefault="007253F4"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9A1F7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132</w:t>
            </w:r>
          </w:p>
        </w:tc>
      </w:tr>
      <w:tr w:rsidR="00644B0B"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rPr>
              <w:t>Внеурочная деятельность</w:t>
            </w:r>
            <w:r w:rsidRPr="009029B5">
              <w:rPr>
                <w:rFonts w:ascii="Times New Roman" w:hAnsi="Times New Roman" w:cs="Times New Roman"/>
                <w:sz w:val="24"/>
                <w:szCs w:val="24"/>
              </w:rPr>
              <w:t xml:space="preserve"> (включая коррекционно-развивающую работу)</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9029B5" w:rsidRDefault="007253F4"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9A1F7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60</w:t>
            </w:r>
          </w:p>
        </w:tc>
      </w:tr>
      <w:tr w:rsidR="00644B0B"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both"/>
              <w:rPr>
                <w:rFonts w:ascii="Times New Roman" w:hAnsi="Times New Roman" w:cs="Times New Roman"/>
                <w:b/>
                <w:i/>
                <w:sz w:val="24"/>
                <w:szCs w:val="24"/>
              </w:rPr>
            </w:pPr>
            <w:r w:rsidRPr="009029B5">
              <w:rPr>
                <w:rFonts w:ascii="Times New Roman" w:hAnsi="Times New Roman" w:cs="Times New Roman"/>
                <w:i/>
                <w:sz w:val="24"/>
                <w:szCs w:val="24"/>
              </w:rPr>
              <w:t>коррекционно-развивающая работа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9029B5" w:rsidRDefault="007253F4"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7</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7</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9A1F7B"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42</w:t>
            </w:r>
          </w:p>
        </w:tc>
      </w:tr>
      <w:tr w:rsidR="00644B0B" w:rsidRPr="009029B5">
        <w:tc>
          <w:tcPr>
            <w:tcW w:w="4644" w:type="dxa"/>
            <w:gridSpan w:val="2"/>
            <w:tcBorders>
              <w:top w:val="single" w:sz="4" w:space="0" w:color="000000"/>
              <w:left w:val="single" w:sz="4" w:space="0" w:color="000000"/>
              <w:right w:val="single" w:sz="4" w:space="0" w:color="000000"/>
            </w:tcBorders>
            <w:vAlign w:val="center"/>
          </w:tcPr>
          <w:p w:rsidR="00644B0B" w:rsidRPr="009029B5" w:rsidRDefault="00644B0B" w:rsidP="009029B5">
            <w:pPr>
              <w:spacing w:after="0"/>
              <w:jc w:val="both"/>
              <w:rPr>
                <w:rFonts w:ascii="Times New Roman" w:hAnsi="Times New Roman" w:cs="Times New Roman"/>
                <w:sz w:val="24"/>
                <w:szCs w:val="24"/>
              </w:rPr>
            </w:pPr>
            <w:r w:rsidRPr="009029B5">
              <w:rPr>
                <w:rFonts w:ascii="Times New Roman" w:hAnsi="Times New Roman" w:cs="Times New Roman"/>
                <w:kern w:val="2"/>
                <w:sz w:val="24"/>
                <w:szCs w:val="24"/>
              </w:rPr>
              <w:t>коррекционно-развивающие занятия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9029B5" w:rsidRDefault="007253F4"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9A1F7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36</w:t>
            </w:r>
          </w:p>
        </w:tc>
      </w:tr>
      <w:tr w:rsidR="00644B0B" w:rsidRPr="009029B5">
        <w:tc>
          <w:tcPr>
            <w:tcW w:w="4644" w:type="dxa"/>
            <w:gridSpan w:val="2"/>
            <w:tcBorders>
              <w:left w:val="single" w:sz="4" w:space="0" w:color="000000"/>
              <w:bottom w:val="single" w:sz="4" w:space="0" w:color="000000"/>
              <w:right w:val="single" w:sz="4" w:space="0" w:color="000000"/>
            </w:tcBorders>
            <w:vAlign w:val="center"/>
          </w:tcPr>
          <w:p w:rsidR="00644B0B" w:rsidRPr="009029B5" w:rsidRDefault="00644B0B" w:rsidP="009029B5">
            <w:pPr>
              <w:spacing w:after="0"/>
              <w:jc w:val="both"/>
              <w:rPr>
                <w:rFonts w:ascii="Times New Roman" w:hAnsi="Times New Roman" w:cs="Times New Roman"/>
                <w:sz w:val="24"/>
                <w:szCs w:val="24"/>
              </w:rPr>
            </w:pPr>
            <w:r w:rsidRPr="009029B5">
              <w:rPr>
                <w:rFonts w:ascii="Times New Roman" w:hAnsi="Times New Roman" w:cs="Times New Roman"/>
                <w:kern w:val="2"/>
                <w:sz w:val="24"/>
                <w:szCs w:val="24"/>
              </w:rPr>
              <w:t>ритмика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9029B5" w:rsidRDefault="007253F4"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9A1F7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r>
      <w:tr w:rsidR="00644B0B"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both"/>
              <w:rPr>
                <w:rFonts w:ascii="Times New Roman" w:hAnsi="Times New Roman" w:cs="Times New Roman"/>
                <w:i/>
                <w:sz w:val="24"/>
                <w:szCs w:val="24"/>
              </w:rPr>
            </w:pPr>
            <w:r w:rsidRPr="009029B5">
              <w:rPr>
                <w:rFonts w:ascii="Times New Roman" w:hAnsi="Times New Roman" w:cs="Times New Roman"/>
                <w:i/>
                <w:sz w:val="24"/>
                <w:szCs w:val="24"/>
              </w:rPr>
              <w:t>другие направления внеурочной деятельности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9029B5" w:rsidRDefault="007253F4"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9A1F7B"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18</w:t>
            </w:r>
          </w:p>
        </w:tc>
      </w:tr>
      <w:tr w:rsidR="00644B0B" w:rsidRPr="009029B5">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t>Всего к финансированию</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9029B5" w:rsidRDefault="007253F4"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9029B5" w:rsidRDefault="00644B0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9029B5" w:rsidRDefault="009A1F7B"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192</w:t>
            </w:r>
          </w:p>
        </w:tc>
      </w:tr>
    </w:tbl>
    <w:p w:rsidR="003458CB" w:rsidRPr="009029B5" w:rsidRDefault="003458CB" w:rsidP="009029B5">
      <w:pPr>
        <w:spacing w:after="0"/>
        <w:rPr>
          <w:rFonts w:ascii="Times New Roman" w:hAnsi="Times New Roman" w:cs="Times New Roman"/>
          <w:sz w:val="24"/>
          <w:szCs w:val="24"/>
        </w:rPr>
      </w:pPr>
    </w:p>
    <w:p w:rsidR="00FD086F" w:rsidRPr="009029B5" w:rsidRDefault="003458CB" w:rsidP="009029B5">
      <w:pPr>
        <w:spacing w:after="0"/>
        <w:rPr>
          <w:rFonts w:ascii="Times New Roman" w:hAnsi="Times New Roman" w:cs="Times New Roman"/>
          <w:sz w:val="24"/>
          <w:szCs w:val="24"/>
        </w:rPr>
      </w:pPr>
      <w:r w:rsidRPr="009029B5">
        <w:rPr>
          <w:rFonts w:ascii="Times New Roman" w:hAnsi="Times New Roman" w:cs="Times New Roman"/>
          <w:sz w:val="24"/>
          <w:szCs w:val="24"/>
        </w:rPr>
        <w:br w:type="page"/>
      </w: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7"/>
        <w:gridCol w:w="2301"/>
        <w:gridCol w:w="822"/>
        <w:gridCol w:w="75"/>
        <w:gridCol w:w="633"/>
        <w:gridCol w:w="87"/>
        <w:gridCol w:w="720"/>
        <w:gridCol w:w="44"/>
        <w:gridCol w:w="709"/>
        <w:gridCol w:w="75"/>
        <w:gridCol w:w="639"/>
        <w:gridCol w:w="900"/>
        <w:gridCol w:w="38"/>
        <w:gridCol w:w="834"/>
      </w:tblGrid>
      <w:tr w:rsidR="00FD086F" w:rsidRPr="009029B5">
        <w:tc>
          <w:tcPr>
            <w:tcW w:w="9824" w:type="dxa"/>
            <w:gridSpan w:val="14"/>
            <w:tcBorders>
              <w:top w:val="single" w:sz="4" w:space="0" w:color="000000"/>
              <w:left w:val="single" w:sz="4" w:space="0" w:color="000000"/>
              <w:bottom w:val="single" w:sz="4" w:space="0" w:color="000000"/>
              <w:right w:val="single" w:sz="4" w:space="0" w:color="000000"/>
            </w:tcBorders>
          </w:tcPr>
          <w:p w:rsidR="00FD086F" w:rsidRPr="009029B5" w:rsidRDefault="00FD086F" w:rsidP="009029B5">
            <w:pPr>
              <w:spacing w:after="0"/>
              <w:jc w:val="center"/>
              <w:rPr>
                <w:rFonts w:ascii="Times New Roman" w:hAnsi="Times New Roman" w:cs="Times New Roman"/>
                <w:b/>
                <w:sz w:val="24"/>
                <w:szCs w:val="24"/>
              </w:rPr>
            </w:pPr>
            <w:r w:rsidRPr="009029B5">
              <w:rPr>
                <w:rFonts w:ascii="Times New Roman" w:hAnsi="Times New Roman" w:cs="Times New Roman"/>
                <w:sz w:val="24"/>
                <w:szCs w:val="24"/>
              </w:rPr>
              <w:lastRenderedPageBreak/>
              <w:br w:type="page"/>
            </w:r>
            <w:r w:rsidRPr="009029B5">
              <w:rPr>
                <w:rFonts w:ascii="Times New Roman" w:hAnsi="Times New Roman" w:cs="Times New Roman"/>
                <w:sz w:val="24"/>
                <w:szCs w:val="24"/>
              </w:rPr>
              <w:br w:type="page"/>
            </w:r>
            <w:r w:rsidRPr="009029B5">
              <w:rPr>
                <w:rFonts w:ascii="Times New Roman" w:hAnsi="Times New Roman" w:cs="Times New Roman"/>
                <w:b/>
                <w:sz w:val="24"/>
                <w:szCs w:val="24"/>
              </w:rPr>
              <w:t>Примерный годовой учебный план начального общего образования</w:t>
            </w:r>
            <w:r w:rsidRPr="009029B5">
              <w:rPr>
                <w:rFonts w:ascii="Times New Roman" w:hAnsi="Times New Roman" w:cs="Times New Roman"/>
                <w:b/>
                <w:sz w:val="24"/>
                <w:szCs w:val="24"/>
              </w:rPr>
              <w:br/>
            </w:r>
            <w:r w:rsidRPr="009029B5">
              <w:rPr>
                <w:rFonts w:ascii="Times New Roman" w:hAnsi="Times New Roman" w:cs="Times New Roman"/>
                <w:b/>
                <w:color w:val="auto"/>
                <w:sz w:val="24"/>
                <w:szCs w:val="24"/>
              </w:rPr>
              <w:t>обучающихся с расстройствами аутистического спектра (вариант 8.2</w:t>
            </w:r>
            <w:r w:rsidR="00CE4BEC" w:rsidRPr="009029B5">
              <w:rPr>
                <w:rFonts w:ascii="Times New Roman" w:hAnsi="Times New Roman" w:cs="Times New Roman"/>
                <w:b/>
                <w:color w:val="auto"/>
                <w:sz w:val="24"/>
                <w:szCs w:val="24"/>
              </w:rPr>
              <w:t>.) (</w:t>
            </w:r>
            <w:r w:rsidRPr="009029B5">
              <w:rPr>
                <w:rFonts w:ascii="Times New Roman" w:hAnsi="Times New Roman" w:cs="Times New Roman"/>
                <w:b/>
                <w:sz w:val="24"/>
                <w:szCs w:val="24"/>
              </w:rPr>
              <w:t>вариант 4 – 6 лет)</w:t>
            </w:r>
          </w:p>
        </w:tc>
      </w:tr>
      <w:tr w:rsidR="00FD086F" w:rsidRPr="009029B5">
        <w:trPr>
          <w:trHeight w:val="472"/>
        </w:trPr>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FD086F" w:rsidRPr="009029B5" w:rsidRDefault="00FD086F"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Предметные </w:t>
            </w:r>
            <w:r w:rsidRPr="009029B5">
              <w:rPr>
                <w:rFonts w:ascii="Times New Roman" w:hAnsi="Times New Roman" w:cs="Times New Roman"/>
                <w:b/>
                <w:sz w:val="24"/>
                <w:szCs w:val="24"/>
              </w:rPr>
              <w:br/>
              <w:t>области</w:t>
            </w:r>
          </w:p>
        </w:tc>
        <w:tc>
          <w:tcPr>
            <w:tcW w:w="230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9029B5" w:rsidRDefault="00FD086F"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t xml:space="preserve">Классы </w:t>
            </w:r>
          </w:p>
          <w:p w:rsidR="00FD086F" w:rsidRPr="009029B5" w:rsidRDefault="00FD086F" w:rsidP="009029B5">
            <w:pPr>
              <w:spacing w:after="0"/>
              <w:rPr>
                <w:rFonts w:ascii="Times New Roman" w:hAnsi="Times New Roman" w:cs="Times New Roman"/>
                <w:b/>
                <w:sz w:val="24"/>
                <w:szCs w:val="24"/>
              </w:rPr>
            </w:pPr>
          </w:p>
          <w:p w:rsidR="00FD086F" w:rsidRPr="009029B5" w:rsidRDefault="00FD086F"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Учебные предметы</w:t>
            </w:r>
          </w:p>
        </w:tc>
        <w:tc>
          <w:tcPr>
            <w:tcW w:w="4742" w:type="dxa"/>
            <w:gridSpan w:val="11"/>
            <w:tcBorders>
              <w:top w:val="single" w:sz="4" w:space="0" w:color="000000"/>
              <w:left w:val="single" w:sz="4" w:space="0" w:color="000000"/>
              <w:bottom w:val="single" w:sz="4" w:space="0" w:color="auto"/>
              <w:right w:val="single" w:sz="4" w:space="0" w:color="000000"/>
            </w:tcBorders>
          </w:tcPr>
          <w:p w:rsidR="00FD086F" w:rsidRPr="009029B5" w:rsidRDefault="00FD086F"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Количество часов </w:t>
            </w:r>
            <w:r w:rsidRPr="009029B5">
              <w:rPr>
                <w:rFonts w:ascii="Times New Roman" w:hAnsi="Times New Roman" w:cs="Times New Roman"/>
                <w:b/>
                <w:sz w:val="24"/>
                <w:szCs w:val="24"/>
              </w:rPr>
              <w:br/>
              <w:t>в год</w:t>
            </w:r>
          </w:p>
        </w:tc>
        <w:tc>
          <w:tcPr>
            <w:tcW w:w="834" w:type="dxa"/>
            <w:vMerge w:val="restart"/>
            <w:tcBorders>
              <w:top w:val="single" w:sz="4" w:space="0" w:color="000000"/>
              <w:left w:val="single" w:sz="4" w:space="0" w:color="000000"/>
              <w:right w:val="single" w:sz="4" w:space="0" w:color="000000"/>
            </w:tcBorders>
            <w:vAlign w:val="center"/>
          </w:tcPr>
          <w:p w:rsidR="00FD086F" w:rsidRPr="009029B5" w:rsidRDefault="00FD086F"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Всего</w:t>
            </w:r>
          </w:p>
        </w:tc>
      </w:tr>
      <w:tr w:rsidR="00E52FBA" w:rsidRPr="009029B5">
        <w:trPr>
          <w:trHeight w:val="299"/>
        </w:trPr>
        <w:tc>
          <w:tcPr>
            <w:tcW w:w="1947" w:type="dxa"/>
            <w:vMerge/>
            <w:tcBorders>
              <w:top w:val="single" w:sz="4" w:space="0" w:color="000000"/>
              <w:left w:val="single" w:sz="4" w:space="0" w:color="000000"/>
              <w:bottom w:val="single" w:sz="4" w:space="0" w:color="000000"/>
              <w:right w:val="single" w:sz="4" w:space="0" w:color="000000"/>
            </w:tcBorders>
          </w:tcPr>
          <w:p w:rsidR="009A1F7B" w:rsidRPr="009029B5" w:rsidRDefault="009A1F7B" w:rsidP="009029B5">
            <w:pPr>
              <w:spacing w:after="0"/>
              <w:rPr>
                <w:rFonts w:ascii="Times New Roman" w:hAnsi="Times New Roman" w:cs="Times New Roman"/>
                <w:sz w:val="24"/>
                <w:szCs w:val="24"/>
              </w:rPr>
            </w:pPr>
          </w:p>
        </w:tc>
        <w:tc>
          <w:tcPr>
            <w:tcW w:w="230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9A1F7B" w:rsidRPr="009029B5" w:rsidRDefault="009A1F7B" w:rsidP="009029B5">
            <w:pPr>
              <w:spacing w:after="0"/>
              <w:rPr>
                <w:rFonts w:ascii="Times New Roman" w:hAnsi="Times New Roman" w:cs="Times New Roman"/>
                <w:noProof/>
                <w:sz w:val="24"/>
                <w:szCs w:val="24"/>
                <w:lang w:eastAsia="ru-RU"/>
              </w:rPr>
            </w:pPr>
          </w:p>
        </w:tc>
        <w:tc>
          <w:tcPr>
            <w:tcW w:w="897" w:type="dxa"/>
            <w:gridSpan w:val="2"/>
            <w:tcBorders>
              <w:top w:val="single" w:sz="4" w:space="0" w:color="auto"/>
              <w:left w:val="single" w:sz="4" w:space="0" w:color="000000"/>
              <w:bottom w:val="single" w:sz="4" w:space="0" w:color="000000"/>
              <w:right w:val="single" w:sz="4" w:space="0" w:color="000000"/>
            </w:tcBorders>
          </w:tcPr>
          <w:p w:rsidR="009A1F7B" w:rsidRPr="009029B5" w:rsidRDefault="009A1F7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w:t>
            </w:r>
            <w:r w:rsidRPr="009029B5">
              <w:rPr>
                <w:rFonts w:ascii="Times New Roman" w:hAnsi="Times New Roman" w:cs="Times New Roman"/>
                <w:sz w:val="24"/>
                <w:szCs w:val="24"/>
              </w:rPr>
              <w:t xml:space="preserve"> </w:t>
            </w:r>
          </w:p>
        </w:tc>
        <w:tc>
          <w:tcPr>
            <w:tcW w:w="720" w:type="dxa"/>
            <w:gridSpan w:val="2"/>
            <w:tcBorders>
              <w:top w:val="single" w:sz="4" w:space="0" w:color="auto"/>
              <w:left w:val="single" w:sz="4" w:space="0" w:color="000000"/>
              <w:bottom w:val="single" w:sz="4" w:space="0" w:color="000000"/>
              <w:right w:val="single" w:sz="4" w:space="0" w:color="auto"/>
            </w:tcBorders>
          </w:tcPr>
          <w:p w:rsidR="009A1F7B" w:rsidRPr="009029B5" w:rsidRDefault="007F2FD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 xml:space="preserve"> </w:t>
            </w:r>
            <w:r w:rsidR="009A1F7B" w:rsidRPr="009029B5">
              <w:rPr>
                <w:rFonts w:ascii="Times New Roman" w:hAnsi="Times New Roman" w:cs="Times New Roman"/>
                <w:sz w:val="24"/>
                <w:szCs w:val="24"/>
                <w:lang w:val="en-US"/>
              </w:rPr>
              <w:t>I</w:t>
            </w:r>
          </w:p>
          <w:p w:rsidR="009A1F7B" w:rsidRPr="009029B5" w:rsidRDefault="007F2FD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 xml:space="preserve">  </w:t>
            </w:r>
            <w:r w:rsidR="009A1F7B" w:rsidRPr="009029B5">
              <w:rPr>
                <w:rFonts w:ascii="Times New Roman" w:hAnsi="Times New Roman" w:cs="Times New Roman"/>
                <w:sz w:val="24"/>
                <w:szCs w:val="24"/>
              </w:rPr>
              <w:t>доп.</w:t>
            </w:r>
          </w:p>
        </w:tc>
        <w:tc>
          <w:tcPr>
            <w:tcW w:w="720" w:type="dxa"/>
            <w:tcBorders>
              <w:top w:val="single" w:sz="4" w:space="0" w:color="auto"/>
              <w:left w:val="single" w:sz="4" w:space="0" w:color="auto"/>
              <w:bottom w:val="single" w:sz="4" w:space="0" w:color="000000"/>
              <w:right w:val="single" w:sz="4" w:space="0" w:color="000000"/>
            </w:tcBorders>
          </w:tcPr>
          <w:p w:rsidR="009A1F7B" w:rsidRPr="009029B5" w:rsidRDefault="007F2FD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w:t>
            </w:r>
            <w:r w:rsidR="009A1F7B" w:rsidRPr="009029B5">
              <w:rPr>
                <w:rFonts w:ascii="Times New Roman" w:hAnsi="Times New Roman" w:cs="Times New Roman"/>
                <w:sz w:val="24"/>
                <w:szCs w:val="24"/>
                <w:lang w:val="en-US"/>
              </w:rPr>
              <w:t>I</w:t>
            </w:r>
          </w:p>
          <w:p w:rsidR="009A1F7B" w:rsidRPr="009029B5" w:rsidRDefault="007F2FD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 xml:space="preserve">  </w:t>
            </w:r>
            <w:r w:rsidR="009A1F7B" w:rsidRPr="009029B5">
              <w:rPr>
                <w:rFonts w:ascii="Times New Roman" w:hAnsi="Times New Roman" w:cs="Times New Roman"/>
                <w:sz w:val="24"/>
                <w:szCs w:val="24"/>
              </w:rPr>
              <w:t>доп.</w:t>
            </w:r>
          </w:p>
        </w:tc>
        <w:tc>
          <w:tcPr>
            <w:tcW w:w="828" w:type="dxa"/>
            <w:gridSpan w:val="3"/>
            <w:tcBorders>
              <w:top w:val="single" w:sz="4" w:space="0" w:color="auto"/>
              <w:left w:val="single" w:sz="4" w:space="0" w:color="000000"/>
              <w:bottom w:val="single" w:sz="4" w:space="0" w:color="000000"/>
              <w:right w:val="single" w:sz="4" w:space="0" w:color="000000"/>
            </w:tcBorders>
          </w:tcPr>
          <w:p w:rsidR="009A1F7B" w:rsidRPr="009029B5" w:rsidRDefault="009A1F7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II</w:t>
            </w:r>
          </w:p>
        </w:tc>
        <w:tc>
          <w:tcPr>
            <w:tcW w:w="639" w:type="dxa"/>
            <w:tcBorders>
              <w:top w:val="single" w:sz="4" w:space="0" w:color="auto"/>
              <w:left w:val="single" w:sz="4" w:space="0" w:color="000000"/>
              <w:bottom w:val="single" w:sz="4" w:space="0" w:color="000000"/>
              <w:right w:val="single" w:sz="4" w:space="0" w:color="auto"/>
            </w:tcBorders>
          </w:tcPr>
          <w:p w:rsidR="009A1F7B" w:rsidRPr="009029B5" w:rsidRDefault="009A1F7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III</w:t>
            </w:r>
          </w:p>
        </w:tc>
        <w:tc>
          <w:tcPr>
            <w:tcW w:w="938" w:type="dxa"/>
            <w:gridSpan w:val="2"/>
            <w:tcBorders>
              <w:top w:val="single" w:sz="4" w:space="0" w:color="auto"/>
              <w:left w:val="single" w:sz="4" w:space="0" w:color="auto"/>
              <w:bottom w:val="single" w:sz="4" w:space="0" w:color="000000"/>
              <w:right w:val="single" w:sz="4" w:space="0" w:color="000000"/>
            </w:tcBorders>
          </w:tcPr>
          <w:p w:rsidR="009A1F7B" w:rsidRPr="009029B5" w:rsidRDefault="009A1F7B"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IV</w:t>
            </w:r>
          </w:p>
        </w:tc>
        <w:tc>
          <w:tcPr>
            <w:tcW w:w="834" w:type="dxa"/>
            <w:vMerge/>
            <w:tcBorders>
              <w:left w:val="single" w:sz="4" w:space="0" w:color="000000"/>
              <w:bottom w:val="single" w:sz="4" w:space="0" w:color="000000"/>
              <w:right w:val="single" w:sz="4" w:space="0" w:color="000000"/>
            </w:tcBorders>
          </w:tcPr>
          <w:p w:rsidR="009A1F7B" w:rsidRPr="009029B5" w:rsidRDefault="009A1F7B" w:rsidP="009029B5">
            <w:pPr>
              <w:spacing w:after="0"/>
              <w:rPr>
                <w:rFonts w:ascii="Times New Roman" w:hAnsi="Times New Roman" w:cs="Times New Roman"/>
                <w:sz w:val="24"/>
                <w:szCs w:val="24"/>
              </w:rPr>
            </w:pPr>
          </w:p>
        </w:tc>
      </w:tr>
      <w:tr w:rsidR="00FD086F" w:rsidRPr="009029B5">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FD086F" w:rsidRPr="009029B5" w:rsidRDefault="00FD086F" w:rsidP="009029B5">
            <w:pPr>
              <w:spacing w:after="0"/>
              <w:jc w:val="center"/>
              <w:rPr>
                <w:rFonts w:ascii="Times New Roman" w:hAnsi="Times New Roman" w:cs="Times New Roman"/>
                <w:b/>
                <w:i/>
                <w:sz w:val="24"/>
                <w:szCs w:val="24"/>
              </w:rPr>
            </w:pPr>
            <w:r w:rsidRPr="009029B5">
              <w:rPr>
                <w:rFonts w:ascii="Times New Roman" w:hAnsi="Times New Roman" w:cs="Times New Roman"/>
                <w:b/>
                <w:i/>
                <w:sz w:val="24"/>
                <w:szCs w:val="24"/>
              </w:rPr>
              <w:t>Обязательная часть</w:t>
            </w:r>
          </w:p>
        </w:tc>
        <w:tc>
          <w:tcPr>
            <w:tcW w:w="5576" w:type="dxa"/>
            <w:gridSpan w:val="12"/>
            <w:tcBorders>
              <w:top w:val="single" w:sz="4" w:space="0" w:color="000000"/>
              <w:left w:val="single" w:sz="4" w:space="0" w:color="000000"/>
              <w:bottom w:val="single" w:sz="4" w:space="0" w:color="000000"/>
              <w:right w:val="single" w:sz="4" w:space="0" w:color="000000"/>
            </w:tcBorders>
            <w:vAlign w:val="center"/>
          </w:tcPr>
          <w:p w:rsidR="00FD086F" w:rsidRPr="009029B5" w:rsidRDefault="00FD086F" w:rsidP="009029B5">
            <w:pPr>
              <w:spacing w:after="0"/>
              <w:rPr>
                <w:rFonts w:ascii="Times New Roman" w:hAnsi="Times New Roman" w:cs="Times New Roman"/>
                <w:sz w:val="24"/>
                <w:szCs w:val="24"/>
              </w:rPr>
            </w:pPr>
          </w:p>
        </w:tc>
      </w:tr>
      <w:tr w:rsidR="00E52FBA" w:rsidRPr="009029B5">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Филология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Русский язык</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029B5" w:rsidRDefault="007F2FDA" w:rsidP="009029B5">
            <w:pPr>
              <w:spacing w:after="0"/>
              <w:rPr>
                <w:rFonts w:ascii="Times New Roman" w:hAnsi="Times New Roman" w:cs="Times New Roman"/>
                <w:sz w:val="24"/>
                <w:szCs w:val="24"/>
              </w:rPr>
            </w:pPr>
            <w:r w:rsidRPr="009029B5">
              <w:rPr>
                <w:rFonts w:ascii="Times New Roman" w:hAnsi="Times New Roman" w:cs="Times New Roman"/>
                <w:sz w:val="24"/>
                <w:szCs w:val="24"/>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029B5" w:rsidRDefault="00303230"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770</w:t>
            </w:r>
          </w:p>
        </w:tc>
      </w:tr>
      <w:tr w:rsidR="00E52FBA" w:rsidRPr="009029B5">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rPr>
                <w:rFonts w:ascii="Times New Roman" w:hAnsi="Times New Roman" w:cs="Times New Roman"/>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029B5" w:rsidRDefault="007F2FDA" w:rsidP="009029B5">
            <w:pPr>
              <w:spacing w:after="0"/>
              <w:rPr>
                <w:rFonts w:ascii="Times New Roman" w:hAnsi="Times New Roman" w:cs="Times New Roman"/>
                <w:sz w:val="24"/>
                <w:szCs w:val="24"/>
              </w:rPr>
            </w:pPr>
            <w:r w:rsidRPr="009029B5">
              <w:rPr>
                <w:rFonts w:ascii="Times New Roman" w:hAnsi="Times New Roman" w:cs="Times New Roman"/>
                <w:sz w:val="24"/>
                <w:szCs w:val="24"/>
              </w:rPr>
              <w:t>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029B5" w:rsidRDefault="00303230"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402</w:t>
            </w:r>
          </w:p>
        </w:tc>
      </w:tr>
      <w:tr w:rsidR="00E52FBA" w:rsidRPr="009029B5">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rPr>
                <w:rFonts w:ascii="Times New Roman" w:hAnsi="Times New Roman" w:cs="Times New Roman"/>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uppressAutoHyphens w:val="0"/>
              <w:autoSpaceDE w:val="0"/>
              <w:autoSpaceDN w:val="0"/>
              <w:adjustRightInd w:val="0"/>
              <w:spacing w:after="0"/>
              <w:rPr>
                <w:rFonts w:ascii="Times New Roman" w:hAnsi="Times New Roman" w:cs="Times New Roman"/>
                <w:sz w:val="24"/>
                <w:szCs w:val="24"/>
              </w:rPr>
            </w:pPr>
            <w:r w:rsidRPr="009029B5">
              <w:rPr>
                <w:rFonts w:ascii="Times New Roman" w:hAnsi="Times New Roman" w:cs="Times New Roman"/>
                <w:color w:val="auto"/>
                <w:kern w:val="0"/>
                <w:sz w:val="24"/>
                <w:szCs w:val="24"/>
                <w:lang w:eastAsia="ru-RU"/>
              </w:rPr>
              <w:t>Родной язык и 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99</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029B5" w:rsidRDefault="007F2FDA" w:rsidP="009029B5">
            <w:pPr>
              <w:spacing w:after="0"/>
              <w:rPr>
                <w:rFonts w:ascii="Times New Roman" w:hAnsi="Times New Roman" w:cs="Times New Roman"/>
                <w:sz w:val="24"/>
                <w:szCs w:val="24"/>
              </w:rPr>
            </w:pPr>
            <w:r w:rsidRPr="009029B5">
              <w:rPr>
                <w:rFonts w:ascii="Times New Roman" w:hAnsi="Times New Roman" w:cs="Times New Roman"/>
                <w:sz w:val="24"/>
                <w:szCs w:val="24"/>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029B5" w:rsidRDefault="00F0476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535</w:t>
            </w:r>
          </w:p>
        </w:tc>
      </w:tr>
      <w:tr w:rsidR="00E52FBA" w:rsidRPr="009029B5">
        <w:trPr>
          <w:trHeight w:val="562"/>
        </w:trPr>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rPr>
                <w:rFonts w:ascii="Times New Roman" w:hAnsi="Times New Roman" w:cs="Times New Roman"/>
                <w:sz w:val="24"/>
                <w:szCs w:val="24"/>
              </w:rPr>
            </w:pPr>
          </w:p>
        </w:tc>
        <w:tc>
          <w:tcPr>
            <w:tcW w:w="2301" w:type="dxa"/>
            <w:tcBorders>
              <w:top w:val="single" w:sz="4" w:space="0" w:color="000000"/>
              <w:left w:val="single" w:sz="4" w:space="0" w:color="000000"/>
              <w:right w:val="single" w:sz="4" w:space="0" w:color="000000"/>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Иностранный язык</w:t>
            </w:r>
          </w:p>
        </w:tc>
        <w:tc>
          <w:tcPr>
            <w:tcW w:w="822" w:type="dxa"/>
            <w:tcBorders>
              <w:top w:val="single" w:sz="4" w:space="0" w:color="000000"/>
              <w:left w:val="single" w:sz="4" w:space="0" w:color="000000"/>
              <w:right w:val="single" w:sz="4" w:space="0" w:color="auto"/>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w:t>
            </w:r>
          </w:p>
        </w:tc>
        <w:tc>
          <w:tcPr>
            <w:tcW w:w="708" w:type="dxa"/>
            <w:gridSpan w:val="2"/>
            <w:tcBorders>
              <w:top w:val="single" w:sz="4" w:space="0" w:color="000000"/>
              <w:left w:val="single" w:sz="4" w:space="0" w:color="auto"/>
              <w:right w:val="single" w:sz="4" w:space="0" w:color="000000"/>
            </w:tcBorders>
            <w:vAlign w:val="center"/>
          </w:tcPr>
          <w:p w:rsidR="00E52FBA" w:rsidRPr="009029B5" w:rsidRDefault="007F2FD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851" w:type="dxa"/>
            <w:gridSpan w:val="3"/>
            <w:tcBorders>
              <w:top w:val="single" w:sz="4" w:space="0" w:color="000000"/>
              <w:left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14" w:type="dxa"/>
            <w:gridSpan w:val="2"/>
            <w:tcBorders>
              <w:top w:val="single" w:sz="4" w:space="0" w:color="000000"/>
              <w:left w:val="single" w:sz="4" w:space="0" w:color="000000"/>
              <w:right w:val="single" w:sz="4" w:space="0" w:color="auto"/>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900" w:type="dxa"/>
            <w:tcBorders>
              <w:top w:val="single" w:sz="4" w:space="0" w:color="000000"/>
              <w:left w:val="single" w:sz="4" w:space="0" w:color="auto"/>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872" w:type="dxa"/>
            <w:gridSpan w:val="2"/>
            <w:tcBorders>
              <w:top w:val="single" w:sz="4" w:space="0" w:color="000000"/>
              <w:left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r>
      <w:tr w:rsidR="00E52FBA" w:rsidRPr="009029B5">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Математика и информатика</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Математика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029B5" w:rsidRDefault="007F2FDA" w:rsidP="009029B5">
            <w:pPr>
              <w:spacing w:after="0"/>
              <w:rPr>
                <w:rFonts w:ascii="Times New Roman" w:hAnsi="Times New Roman" w:cs="Times New Roman"/>
                <w:sz w:val="24"/>
                <w:szCs w:val="24"/>
              </w:rPr>
            </w:pPr>
            <w:r w:rsidRPr="009029B5">
              <w:rPr>
                <w:rFonts w:ascii="Times New Roman" w:hAnsi="Times New Roman" w:cs="Times New Roman"/>
                <w:sz w:val="24"/>
                <w:szCs w:val="24"/>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136</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029B5" w:rsidRDefault="00F0476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804</w:t>
            </w:r>
          </w:p>
        </w:tc>
      </w:tr>
      <w:tr w:rsidR="00E52FBA" w:rsidRPr="009029B5">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Обществознание и естествознание</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Окружающий мир</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029B5" w:rsidRDefault="007F2FD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029B5" w:rsidRDefault="00F0476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402</w:t>
            </w:r>
          </w:p>
        </w:tc>
      </w:tr>
      <w:tr w:rsidR="00E52FBA" w:rsidRPr="009029B5">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Основы религиозных культур и светской этики</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Основы религиозных культур и светской этики</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029B5" w:rsidRDefault="007F2FD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_</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r>
      <w:tr w:rsidR="00E52FBA" w:rsidRPr="009029B5">
        <w:trPr>
          <w:trHeight w:val="394"/>
        </w:trPr>
        <w:tc>
          <w:tcPr>
            <w:tcW w:w="1947" w:type="dxa"/>
            <w:vMerge w:val="restart"/>
            <w:tcBorders>
              <w:top w:val="single" w:sz="4" w:space="0" w:color="000000"/>
              <w:left w:val="single" w:sz="4" w:space="0" w:color="000000"/>
              <w:right w:val="single" w:sz="4" w:space="0" w:color="000000"/>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Искусство</w:t>
            </w:r>
          </w:p>
        </w:tc>
        <w:tc>
          <w:tcPr>
            <w:tcW w:w="2301" w:type="dxa"/>
            <w:tcBorders>
              <w:top w:val="single" w:sz="4" w:space="0" w:color="000000"/>
              <w:left w:val="single" w:sz="4" w:space="0" w:color="000000"/>
              <w:right w:val="single" w:sz="4" w:space="0" w:color="000000"/>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Музыка</w:t>
            </w:r>
          </w:p>
        </w:tc>
        <w:tc>
          <w:tcPr>
            <w:tcW w:w="822" w:type="dxa"/>
            <w:tcBorders>
              <w:top w:val="single" w:sz="4" w:space="0" w:color="000000"/>
              <w:left w:val="single" w:sz="4" w:space="0" w:color="000000"/>
              <w:right w:val="single" w:sz="4" w:space="0" w:color="auto"/>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33</w:t>
            </w:r>
          </w:p>
        </w:tc>
        <w:tc>
          <w:tcPr>
            <w:tcW w:w="708" w:type="dxa"/>
            <w:gridSpan w:val="2"/>
            <w:tcBorders>
              <w:top w:val="single" w:sz="4" w:space="0" w:color="000000"/>
              <w:left w:val="single" w:sz="4" w:space="0" w:color="auto"/>
              <w:right w:val="single" w:sz="4" w:space="0" w:color="000000"/>
            </w:tcBorders>
            <w:vAlign w:val="center"/>
          </w:tcPr>
          <w:p w:rsidR="00E52FBA" w:rsidRPr="009029B5" w:rsidRDefault="007F2FD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714" w:type="dxa"/>
            <w:gridSpan w:val="2"/>
            <w:tcBorders>
              <w:top w:val="single" w:sz="4" w:space="0" w:color="000000"/>
              <w:left w:val="single" w:sz="4" w:space="0" w:color="000000"/>
              <w:right w:val="single" w:sz="4" w:space="0" w:color="auto"/>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900" w:type="dxa"/>
            <w:tcBorders>
              <w:top w:val="single" w:sz="4" w:space="0" w:color="000000"/>
              <w:left w:val="single" w:sz="4" w:space="0" w:color="auto"/>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872" w:type="dxa"/>
            <w:gridSpan w:val="2"/>
            <w:tcBorders>
              <w:top w:val="single" w:sz="4" w:space="0" w:color="000000"/>
              <w:left w:val="single" w:sz="4" w:space="0" w:color="000000"/>
              <w:right w:val="single" w:sz="4" w:space="0" w:color="000000"/>
            </w:tcBorders>
            <w:vAlign w:val="center"/>
          </w:tcPr>
          <w:p w:rsidR="00E52FBA" w:rsidRPr="009029B5" w:rsidRDefault="00F0476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201</w:t>
            </w:r>
          </w:p>
        </w:tc>
      </w:tr>
      <w:tr w:rsidR="00E52FBA" w:rsidRPr="009029B5">
        <w:trPr>
          <w:trHeight w:val="598"/>
        </w:trPr>
        <w:tc>
          <w:tcPr>
            <w:tcW w:w="1947" w:type="dxa"/>
            <w:vMerge/>
            <w:tcBorders>
              <w:left w:val="single" w:sz="4" w:space="0" w:color="000000"/>
              <w:bottom w:val="single" w:sz="4" w:space="0" w:color="000000"/>
              <w:right w:val="single" w:sz="4" w:space="0" w:color="000000"/>
            </w:tcBorders>
            <w:vAlign w:val="center"/>
          </w:tcPr>
          <w:p w:rsidR="00E52FBA" w:rsidRPr="009029B5" w:rsidRDefault="00E52FBA" w:rsidP="009029B5">
            <w:pPr>
              <w:spacing w:after="0"/>
              <w:rPr>
                <w:rFonts w:ascii="Times New Roman" w:hAnsi="Times New Roman" w:cs="Times New Roman"/>
                <w:sz w:val="24"/>
                <w:szCs w:val="24"/>
              </w:rPr>
            </w:pPr>
          </w:p>
        </w:tc>
        <w:tc>
          <w:tcPr>
            <w:tcW w:w="2301" w:type="dxa"/>
            <w:tcBorders>
              <w:top w:val="single" w:sz="4" w:space="0" w:color="000000"/>
              <w:left w:val="single" w:sz="4" w:space="0" w:color="000000"/>
              <w:right w:val="single" w:sz="4" w:space="0" w:color="000000"/>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Изобразительное искусство</w:t>
            </w:r>
          </w:p>
        </w:tc>
        <w:tc>
          <w:tcPr>
            <w:tcW w:w="822" w:type="dxa"/>
            <w:tcBorders>
              <w:top w:val="single" w:sz="4" w:space="0" w:color="000000"/>
              <w:left w:val="single" w:sz="4" w:space="0" w:color="000000"/>
              <w:right w:val="single" w:sz="4" w:space="0" w:color="auto"/>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33</w:t>
            </w:r>
          </w:p>
        </w:tc>
        <w:tc>
          <w:tcPr>
            <w:tcW w:w="708" w:type="dxa"/>
            <w:gridSpan w:val="2"/>
            <w:tcBorders>
              <w:top w:val="single" w:sz="4" w:space="0" w:color="000000"/>
              <w:left w:val="single" w:sz="4" w:space="0" w:color="auto"/>
              <w:right w:val="single" w:sz="4" w:space="0" w:color="000000"/>
            </w:tcBorders>
            <w:vAlign w:val="center"/>
          </w:tcPr>
          <w:p w:rsidR="00E52FBA" w:rsidRPr="009029B5" w:rsidRDefault="007F2FD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714" w:type="dxa"/>
            <w:gridSpan w:val="2"/>
            <w:tcBorders>
              <w:top w:val="single" w:sz="4" w:space="0" w:color="000000"/>
              <w:left w:val="single" w:sz="4" w:space="0" w:color="000000"/>
              <w:right w:val="single" w:sz="4" w:space="0" w:color="auto"/>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900" w:type="dxa"/>
            <w:tcBorders>
              <w:top w:val="single" w:sz="4" w:space="0" w:color="000000"/>
              <w:left w:val="single" w:sz="4" w:space="0" w:color="auto"/>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872" w:type="dxa"/>
            <w:gridSpan w:val="2"/>
            <w:tcBorders>
              <w:top w:val="single" w:sz="4" w:space="0" w:color="000000"/>
              <w:left w:val="single" w:sz="4" w:space="0" w:color="000000"/>
              <w:right w:val="single" w:sz="4" w:space="0" w:color="000000"/>
            </w:tcBorders>
            <w:vAlign w:val="center"/>
          </w:tcPr>
          <w:p w:rsidR="00E52FBA" w:rsidRPr="009029B5" w:rsidRDefault="00F0476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201</w:t>
            </w:r>
          </w:p>
        </w:tc>
      </w:tr>
      <w:tr w:rsidR="00E52FBA" w:rsidRPr="009029B5">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Технология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Технология</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029B5" w:rsidRDefault="007F2FD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029B5" w:rsidRDefault="00F0476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201</w:t>
            </w:r>
          </w:p>
        </w:tc>
      </w:tr>
      <w:tr w:rsidR="00E52FBA" w:rsidRPr="009029B5">
        <w:trPr>
          <w:trHeight w:val="759"/>
        </w:trPr>
        <w:tc>
          <w:tcPr>
            <w:tcW w:w="1947" w:type="dxa"/>
            <w:tcBorders>
              <w:top w:val="single" w:sz="4" w:space="0" w:color="000000"/>
              <w:left w:val="single" w:sz="4" w:space="0" w:color="000000"/>
              <w:right w:val="single" w:sz="4" w:space="0" w:color="000000"/>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Физическая культура</w:t>
            </w:r>
          </w:p>
        </w:tc>
        <w:tc>
          <w:tcPr>
            <w:tcW w:w="2301" w:type="dxa"/>
            <w:tcBorders>
              <w:top w:val="single" w:sz="4" w:space="0" w:color="000000"/>
              <w:left w:val="single" w:sz="4" w:space="0" w:color="000000"/>
              <w:right w:val="single" w:sz="4" w:space="0" w:color="000000"/>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Физическая культура </w:t>
            </w:r>
          </w:p>
        </w:tc>
        <w:tc>
          <w:tcPr>
            <w:tcW w:w="822" w:type="dxa"/>
            <w:tcBorders>
              <w:top w:val="single" w:sz="4" w:space="0" w:color="000000"/>
              <w:left w:val="single" w:sz="4" w:space="0" w:color="000000"/>
              <w:right w:val="single" w:sz="4" w:space="0" w:color="auto"/>
            </w:tcBorders>
            <w:vAlign w:val="center"/>
          </w:tcPr>
          <w:p w:rsidR="00E52FBA" w:rsidRPr="009029B5" w:rsidRDefault="00E52FBA" w:rsidP="009029B5">
            <w:pPr>
              <w:spacing w:after="0"/>
              <w:rPr>
                <w:rFonts w:ascii="Times New Roman" w:hAnsi="Times New Roman" w:cs="Times New Roman"/>
                <w:sz w:val="24"/>
                <w:szCs w:val="24"/>
              </w:rPr>
            </w:pPr>
            <w:r w:rsidRPr="009029B5">
              <w:rPr>
                <w:rFonts w:ascii="Times New Roman" w:hAnsi="Times New Roman" w:cs="Times New Roman"/>
                <w:sz w:val="24"/>
                <w:szCs w:val="24"/>
              </w:rPr>
              <w:t>99</w:t>
            </w:r>
          </w:p>
        </w:tc>
        <w:tc>
          <w:tcPr>
            <w:tcW w:w="708" w:type="dxa"/>
            <w:gridSpan w:val="2"/>
            <w:tcBorders>
              <w:top w:val="single" w:sz="4" w:space="0" w:color="000000"/>
              <w:left w:val="single" w:sz="4" w:space="0" w:color="auto"/>
              <w:right w:val="single" w:sz="4" w:space="0" w:color="000000"/>
            </w:tcBorders>
            <w:vAlign w:val="center"/>
          </w:tcPr>
          <w:p w:rsidR="00E52FBA" w:rsidRPr="009029B5" w:rsidRDefault="007F2FD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99</w:t>
            </w:r>
          </w:p>
        </w:tc>
        <w:tc>
          <w:tcPr>
            <w:tcW w:w="851" w:type="dxa"/>
            <w:gridSpan w:val="3"/>
            <w:tcBorders>
              <w:top w:val="single" w:sz="4" w:space="0" w:color="000000"/>
              <w:left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102</w:t>
            </w:r>
          </w:p>
        </w:tc>
        <w:tc>
          <w:tcPr>
            <w:tcW w:w="714" w:type="dxa"/>
            <w:gridSpan w:val="2"/>
            <w:tcBorders>
              <w:top w:val="single" w:sz="4" w:space="0" w:color="000000"/>
              <w:left w:val="single" w:sz="4" w:space="0" w:color="000000"/>
              <w:right w:val="single" w:sz="4" w:space="0" w:color="auto"/>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102</w:t>
            </w:r>
          </w:p>
        </w:tc>
        <w:tc>
          <w:tcPr>
            <w:tcW w:w="900" w:type="dxa"/>
            <w:tcBorders>
              <w:top w:val="single" w:sz="4" w:space="0" w:color="000000"/>
              <w:left w:val="single" w:sz="4" w:space="0" w:color="auto"/>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102</w:t>
            </w:r>
          </w:p>
        </w:tc>
        <w:tc>
          <w:tcPr>
            <w:tcW w:w="872" w:type="dxa"/>
            <w:gridSpan w:val="2"/>
            <w:tcBorders>
              <w:top w:val="single" w:sz="4" w:space="0" w:color="000000"/>
              <w:left w:val="single" w:sz="4" w:space="0" w:color="000000"/>
              <w:right w:val="single" w:sz="4" w:space="0" w:color="000000"/>
            </w:tcBorders>
            <w:vAlign w:val="center"/>
          </w:tcPr>
          <w:p w:rsidR="00E52FBA" w:rsidRPr="009029B5" w:rsidRDefault="00F0476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603</w:t>
            </w:r>
          </w:p>
        </w:tc>
      </w:tr>
      <w:tr w:rsidR="00E52FBA" w:rsidRPr="009029B5">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t>Итого</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029B5" w:rsidRDefault="00E52FBA"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029B5" w:rsidRDefault="007F2FDA"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714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029B5" w:rsidRDefault="00E52FB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714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714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029B5" w:rsidRDefault="00F0476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4221</w:t>
            </w:r>
          </w:p>
        </w:tc>
      </w:tr>
      <w:tr w:rsidR="00E52FBA" w:rsidRPr="009029B5">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both"/>
              <w:rPr>
                <w:rFonts w:ascii="Times New Roman" w:hAnsi="Times New Roman" w:cs="Times New Roman"/>
                <w:b/>
                <w:i/>
                <w:sz w:val="24"/>
                <w:szCs w:val="24"/>
              </w:rPr>
            </w:pPr>
            <w:r w:rsidRPr="009029B5">
              <w:rPr>
                <w:rFonts w:ascii="Times New Roman" w:hAnsi="Times New Roman" w:cs="Times New Roman"/>
                <w:b/>
                <w:i/>
                <w:sz w:val="24"/>
                <w:szCs w:val="24"/>
              </w:rPr>
              <w:t>Часть, формируемая участниками образовательного процесса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029B5" w:rsidRDefault="007F2FD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204</w:t>
            </w:r>
          </w:p>
        </w:tc>
      </w:tr>
      <w:tr w:rsidR="00E52FBA" w:rsidRPr="009029B5">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rPr>
              <w:t>Максимально допустимая годовая нагрузка</w:t>
            </w:r>
            <w:r w:rsidRPr="009029B5">
              <w:rPr>
                <w:rFonts w:ascii="Times New Roman" w:hAnsi="Times New Roman" w:cs="Times New Roman"/>
                <w:sz w:val="24"/>
                <w:szCs w:val="24"/>
              </w:rPr>
              <w:t xml:space="preserve"> (при 5-дневной учебной неделе)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029B5" w:rsidRDefault="00E52FB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029B5" w:rsidRDefault="007F2FD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782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029B5" w:rsidRDefault="00E52FB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782</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029B5" w:rsidRDefault="00E52FB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782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029B5" w:rsidRDefault="00F0476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4425</w:t>
            </w:r>
          </w:p>
        </w:tc>
      </w:tr>
      <w:tr w:rsidR="007F2FDA" w:rsidRPr="009029B5">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9029B5" w:rsidRDefault="007F2FDA"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rPr>
              <w:t>Внеурочная деятельность</w:t>
            </w:r>
            <w:r w:rsidRPr="009029B5">
              <w:rPr>
                <w:rFonts w:ascii="Times New Roman" w:hAnsi="Times New Roman" w:cs="Times New Roman"/>
                <w:sz w:val="24"/>
                <w:szCs w:val="24"/>
              </w:rPr>
              <w:t xml:space="preserve"> (включая коррекционно-развивающую работу)</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029B5" w:rsidRDefault="007F2FDA"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330</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029B5" w:rsidRDefault="007F2FDA"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330</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029B5" w:rsidRDefault="007F2FD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029B5" w:rsidRDefault="007F2FD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340</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029B5" w:rsidRDefault="007F2FD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029B5" w:rsidRDefault="007F2FD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340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029B5" w:rsidRDefault="007F2FD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w:t>
            </w:r>
            <w:r w:rsidR="00F0476A" w:rsidRPr="009029B5">
              <w:rPr>
                <w:rFonts w:ascii="Times New Roman" w:hAnsi="Times New Roman" w:cs="Times New Roman"/>
                <w:b/>
                <w:sz w:val="24"/>
                <w:szCs w:val="24"/>
              </w:rPr>
              <w:t>960</w:t>
            </w:r>
          </w:p>
        </w:tc>
      </w:tr>
      <w:tr w:rsidR="007F2FDA" w:rsidRPr="009029B5">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9029B5" w:rsidRDefault="007F2FDA" w:rsidP="009029B5">
            <w:pPr>
              <w:spacing w:after="0"/>
              <w:jc w:val="both"/>
              <w:rPr>
                <w:rFonts w:ascii="Times New Roman" w:hAnsi="Times New Roman" w:cs="Times New Roman"/>
                <w:b/>
                <w:i/>
                <w:sz w:val="24"/>
                <w:szCs w:val="24"/>
              </w:rPr>
            </w:pPr>
            <w:r w:rsidRPr="009029B5">
              <w:rPr>
                <w:rFonts w:ascii="Times New Roman" w:hAnsi="Times New Roman" w:cs="Times New Roman"/>
                <w:i/>
                <w:sz w:val="24"/>
                <w:szCs w:val="24"/>
              </w:rPr>
              <w:t>коррекционно-развивающая работа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029B5" w:rsidRDefault="007F2FDA" w:rsidP="009029B5">
            <w:pPr>
              <w:spacing w:after="0"/>
              <w:rPr>
                <w:rFonts w:ascii="Times New Roman" w:hAnsi="Times New Roman" w:cs="Times New Roman"/>
                <w:i/>
                <w:sz w:val="24"/>
                <w:szCs w:val="24"/>
              </w:rPr>
            </w:pPr>
            <w:r w:rsidRPr="009029B5">
              <w:rPr>
                <w:rFonts w:ascii="Times New Roman" w:hAnsi="Times New Roman" w:cs="Times New Roman"/>
                <w:i/>
                <w:sz w:val="24"/>
                <w:szCs w:val="24"/>
              </w:rPr>
              <w:t>231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029B5" w:rsidRDefault="007F2FDA" w:rsidP="009029B5">
            <w:pPr>
              <w:spacing w:after="0"/>
              <w:rPr>
                <w:rFonts w:ascii="Times New Roman" w:hAnsi="Times New Roman" w:cs="Times New Roman"/>
                <w:i/>
                <w:sz w:val="24"/>
                <w:szCs w:val="24"/>
              </w:rPr>
            </w:pPr>
            <w:r w:rsidRPr="009029B5">
              <w:rPr>
                <w:rFonts w:ascii="Times New Roman" w:hAnsi="Times New Roman" w:cs="Times New Roman"/>
                <w:i/>
                <w:sz w:val="24"/>
                <w:szCs w:val="24"/>
              </w:rPr>
              <w:t>231</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029B5" w:rsidRDefault="007F2FDA"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029B5" w:rsidRDefault="007F2FDA"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238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029B5" w:rsidRDefault="007F2FDA"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029B5" w:rsidRDefault="007F2FDA"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238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029B5" w:rsidRDefault="007F2FDA"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1</w:t>
            </w:r>
            <w:r w:rsidR="00F0476A" w:rsidRPr="009029B5">
              <w:rPr>
                <w:rFonts w:ascii="Times New Roman" w:hAnsi="Times New Roman" w:cs="Times New Roman"/>
                <w:i/>
                <w:sz w:val="24"/>
                <w:szCs w:val="24"/>
              </w:rPr>
              <w:t>407</w:t>
            </w:r>
          </w:p>
        </w:tc>
      </w:tr>
      <w:tr w:rsidR="007F2FDA" w:rsidRPr="009029B5">
        <w:tc>
          <w:tcPr>
            <w:tcW w:w="4248" w:type="dxa"/>
            <w:gridSpan w:val="2"/>
            <w:tcBorders>
              <w:top w:val="single" w:sz="4" w:space="0" w:color="000000"/>
              <w:left w:val="single" w:sz="4" w:space="0" w:color="000000"/>
              <w:right w:val="single" w:sz="4" w:space="0" w:color="000000"/>
            </w:tcBorders>
            <w:vAlign w:val="center"/>
          </w:tcPr>
          <w:p w:rsidR="007F2FDA" w:rsidRPr="009029B5" w:rsidRDefault="007F2FDA" w:rsidP="009029B5">
            <w:pPr>
              <w:spacing w:after="0"/>
              <w:jc w:val="both"/>
              <w:rPr>
                <w:rFonts w:ascii="Times New Roman" w:hAnsi="Times New Roman" w:cs="Times New Roman"/>
                <w:sz w:val="24"/>
                <w:szCs w:val="24"/>
              </w:rPr>
            </w:pPr>
            <w:r w:rsidRPr="009029B5">
              <w:rPr>
                <w:rFonts w:ascii="Times New Roman" w:hAnsi="Times New Roman" w:cs="Times New Roman"/>
                <w:kern w:val="2"/>
                <w:sz w:val="24"/>
                <w:szCs w:val="24"/>
              </w:rPr>
              <w:t>коррекционно-развивающие занятия</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029B5" w:rsidRDefault="007F2FDA" w:rsidP="009029B5">
            <w:pPr>
              <w:spacing w:after="0"/>
              <w:rPr>
                <w:rFonts w:ascii="Times New Roman" w:hAnsi="Times New Roman" w:cs="Times New Roman"/>
                <w:sz w:val="24"/>
                <w:szCs w:val="24"/>
              </w:rPr>
            </w:pPr>
            <w:r w:rsidRPr="009029B5">
              <w:rPr>
                <w:rFonts w:ascii="Times New Roman" w:hAnsi="Times New Roman" w:cs="Times New Roman"/>
                <w:sz w:val="24"/>
                <w:szCs w:val="24"/>
              </w:rPr>
              <w:t>198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029B5" w:rsidRDefault="007F2FDA" w:rsidP="009029B5">
            <w:pPr>
              <w:spacing w:after="0"/>
              <w:rPr>
                <w:rFonts w:ascii="Times New Roman" w:hAnsi="Times New Roman" w:cs="Times New Roman"/>
                <w:sz w:val="24"/>
                <w:szCs w:val="24"/>
              </w:rPr>
            </w:pPr>
            <w:r w:rsidRPr="009029B5">
              <w:rPr>
                <w:rFonts w:ascii="Times New Roman" w:hAnsi="Times New Roman" w:cs="Times New Roman"/>
                <w:sz w:val="24"/>
                <w:szCs w:val="24"/>
              </w:rPr>
              <w:t>198</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029B5" w:rsidRDefault="007F2FD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029B5" w:rsidRDefault="007F2FD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029B5" w:rsidRDefault="007F2FD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029B5" w:rsidRDefault="007F2FD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029B5" w:rsidRDefault="007F2FD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r w:rsidR="00F0476A" w:rsidRPr="009029B5">
              <w:rPr>
                <w:rFonts w:ascii="Times New Roman" w:hAnsi="Times New Roman" w:cs="Times New Roman"/>
                <w:sz w:val="24"/>
                <w:szCs w:val="24"/>
              </w:rPr>
              <w:t>206</w:t>
            </w:r>
          </w:p>
        </w:tc>
      </w:tr>
      <w:tr w:rsidR="007F2FDA" w:rsidRPr="009029B5">
        <w:tc>
          <w:tcPr>
            <w:tcW w:w="4248" w:type="dxa"/>
            <w:gridSpan w:val="2"/>
            <w:tcBorders>
              <w:left w:val="single" w:sz="4" w:space="0" w:color="000000"/>
              <w:bottom w:val="single" w:sz="4" w:space="0" w:color="000000"/>
              <w:right w:val="single" w:sz="4" w:space="0" w:color="000000"/>
            </w:tcBorders>
            <w:vAlign w:val="center"/>
          </w:tcPr>
          <w:p w:rsidR="007F2FDA" w:rsidRPr="009029B5" w:rsidRDefault="007F2FDA" w:rsidP="009029B5">
            <w:pPr>
              <w:spacing w:after="0"/>
              <w:jc w:val="both"/>
              <w:rPr>
                <w:rFonts w:ascii="Times New Roman" w:hAnsi="Times New Roman" w:cs="Times New Roman"/>
                <w:sz w:val="24"/>
                <w:szCs w:val="24"/>
              </w:rPr>
            </w:pPr>
            <w:r w:rsidRPr="009029B5">
              <w:rPr>
                <w:rFonts w:ascii="Times New Roman" w:hAnsi="Times New Roman" w:cs="Times New Roman"/>
                <w:kern w:val="2"/>
                <w:sz w:val="24"/>
                <w:szCs w:val="24"/>
              </w:rPr>
              <w:t>ритмика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029B5" w:rsidRDefault="007F2FDA" w:rsidP="009029B5">
            <w:pPr>
              <w:spacing w:after="0"/>
              <w:rPr>
                <w:rFonts w:ascii="Times New Roman" w:hAnsi="Times New Roman" w:cs="Times New Roman"/>
                <w:sz w:val="24"/>
                <w:szCs w:val="24"/>
              </w:rPr>
            </w:pPr>
            <w:r w:rsidRPr="009029B5">
              <w:rPr>
                <w:rFonts w:ascii="Times New Roman" w:hAnsi="Times New Roman" w:cs="Times New Roman"/>
                <w:sz w:val="24"/>
                <w:szCs w:val="24"/>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029B5" w:rsidRDefault="007F2FD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029B5" w:rsidRDefault="007F2FD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029B5" w:rsidRDefault="007F2FD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029B5" w:rsidRDefault="007F2FD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029B5" w:rsidRDefault="007F2FD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029B5" w:rsidRDefault="00F0476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201</w:t>
            </w:r>
          </w:p>
        </w:tc>
      </w:tr>
      <w:tr w:rsidR="007F2FDA" w:rsidRPr="009029B5">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9029B5" w:rsidRDefault="007F2FDA" w:rsidP="009029B5">
            <w:pPr>
              <w:spacing w:after="0"/>
              <w:jc w:val="both"/>
              <w:rPr>
                <w:rFonts w:ascii="Times New Roman" w:hAnsi="Times New Roman" w:cs="Times New Roman"/>
                <w:i/>
                <w:sz w:val="24"/>
                <w:szCs w:val="24"/>
              </w:rPr>
            </w:pPr>
            <w:r w:rsidRPr="009029B5">
              <w:rPr>
                <w:rFonts w:ascii="Times New Roman" w:hAnsi="Times New Roman" w:cs="Times New Roman"/>
                <w:i/>
                <w:sz w:val="24"/>
                <w:szCs w:val="24"/>
              </w:rPr>
              <w:t xml:space="preserve">другие направления внеурочной </w:t>
            </w:r>
            <w:r w:rsidRPr="009029B5">
              <w:rPr>
                <w:rFonts w:ascii="Times New Roman" w:hAnsi="Times New Roman" w:cs="Times New Roman"/>
                <w:i/>
                <w:sz w:val="24"/>
                <w:szCs w:val="24"/>
              </w:rPr>
              <w:lastRenderedPageBreak/>
              <w:t>деятельности</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029B5" w:rsidRDefault="007F2FDA" w:rsidP="009029B5">
            <w:pPr>
              <w:spacing w:after="0"/>
              <w:rPr>
                <w:rFonts w:ascii="Times New Roman" w:hAnsi="Times New Roman" w:cs="Times New Roman"/>
                <w:i/>
                <w:sz w:val="24"/>
                <w:szCs w:val="24"/>
              </w:rPr>
            </w:pPr>
            <w:r w:rsidRPr="009029B5">
              <w:rPr>
                <w:rFonts w:ascii="Times New Roman" w:hAnsi="Times New Roman" w:cs="Times New Roman"/>
                <w:i/>
                <w:sz w:val="24"/>
                <w:szCs w:val="24"/>
              </w:rPr>
              <w:lastRenderedPageBreak/>
              <w:t>99</w:t>
            </w:r>
          </w:p>
        </w:tc>
        <w:tc>
          <w:tcPr>
            <w:tcW w:w="708" w:type="dxa"/>
            <w:gridSpan w:val="2"/>
            <w:tcBorders>
              <w:top w:val="single" w:sz="4" w:space="0" w:color="000000"/>
              <w:left w:val="single" w:sz="4" w:space="0" w:color="auto"/>
              <w:bottom w:val="nil"/>
              <w:right w:val="single" w:sz="4" w:space="0" w:color="000000"/>
            </w:tcBorders>
            <w:vAlign w:val="center"/>
          </w:tcPr>
          <w:p w:rsidR="007F2FDA" w:rsidRPr="009029B5" w:rsidRDefault="007F2FDA" w:rsidP="009029B5">
            <w:pPr>
              <w:spacing w:after="0"/>
              <w:rPr>
                <w:rFonts w:ascii="Times New Roman" w:hAnsi="Times New Roman" w:cs="Times New Roman"/>
                <w:i/>
                <w:sz w:val="24"/>
                <w:szCs w:val="24"/>
              </w:rPr>
            </w:pPr>
            <w:r w:rsidRPr="009029B5">
              <w:rPr>
                <w:rFonts w:ascii="Times New Roman" w:hAnsi="Times New Roman" w:cs="Times New Roman"/>
                <w:i/>
                <w:sz w:val="24"/>
                <w:szCs w:val="24"/>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029B5" w:rsidRDefault="007F2FDA"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029B5" w:rsidRDefault="007F2FDA"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029B5" w:rsidRDefault="007F2FDA"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029B5" w:rsidRDefault="007F2FDA"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029B5" w:rsidRDefault="00F0476A"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603</w:t>
            </w:r>
          </w:p>
        </w:tc>
      </w:tr>
      <w:tr w:rsidR="007F2FDA" w:rsidRPr="009029B5">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9029B5" w:rsidRDefault="007F2FDA"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lastRenderedPageBreak/>
              <w:t>Всего к финансированию</w:t>
            </w:r>
          </w:p>
        </w:tc>
        <w:tc>
          <w:tcPr>
            <w:tcW w:w="822" w:type="dxa"/>
            <w:tcBorders>
              <w:top w:val="single" w:sz="4" w:space="0" w:color="000000"/>
              <w:left w:val="single" w:sz="4" w:space="0" w:color="000000"/>
              <w:bottom w:val="single" w:sz="4" w:space="0" w:color="000000"/>
              <w:right w:val="nil"/>
            </w:tcBorders>
            <w:vAlign w:val="center"/>
          </w:tcPr>
          <w:p w:rsidR="007F2FDA" w:rsidRPr="009029B5" w:rsidRDefault="007F2FDA"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1023</w:t>
            </w:r>
          </w:p>
        </w:tc>
        <w:tc>
          <w:tcPr>
            <w:tcW w:w="708" w:type="dxa"/>
            <w:gridSpan w:val="2"/>
            <w:tcBorders>
              <w:top w:val="nil"/>
              <w:left w:val="nil"/>
              <w:bottom w:val="nil"/>
              <w:right w:val="nil"/>
            </w:tcBorders>
            <w:vAlign w:val="center"/>
          </w:tcPr>
          <w:p w:rsidR="007F2FDA" w:rsidRPr="009029B5" w:rsidRDefault="007F2FDA"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1023</w:t>
            </w:r>
          </w:p>
        </w:tc>
        <w:tc>
          <w:tcPr>
            <w:tcW w:w="851" w:type="dxa"/>
            <w:gridSpan w:val="3"/>
            <w:tcBorders>
              <w:top w:val="single" w:sz="4" w:space="0" w:color="000000"/>
              <w:left w:val="nil"/>
              <w:bottom w:val="single" w:sz="4" w:space="0" w:color="000000"/>
              <w:right w:val="single" w:sz="4" w:space="0" w:color="000000"/>
            </w:tcBorders>
            <w:vAlign w:val="center"/>
          </w:tcPr>
          <w:p w:rsidR="007F2FDA" w:rsidRPr="009029B5" w:rsidRDefault="007F2FD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029B5" w:rsidRDefault="007F2FD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1122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029B5" w:rsidRDefault="007F2FD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029B5" w:rsidRDefault="007F2FD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1122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029B5" w:rsidRDefault="00F0476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6435</w:t>
            </w:r>
          </w:p>
        </w:tc>
      </w:tr>
    </w:tbl>
    <w:p w:rsidR="00FD086F" w:rsidRPr="009029B5" w:rsidRDefault="00FD086F" w:rsidP="009029B5">
      <w:pPr>
        <w:spacing w:after="0"/>
        <w:jc w:val="center"/>
        <w:rPr>
          <w:rFonts w:ascii="Times New Roman" w:hAnsi="Times New Roman" w:cs="Times New Roman"/>
          <w:sz w:val="24"/>
          <w:szCs w:val="24"/>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57"/>
        <w:gridCol w:w="540"/>
        <w:gridCol w:w="630"/>
        <w:gridCol w:w="709"/>
        <w:gridCol w:w="636"/>
        <w:gridCol w:w="1012"/>
        <w:gridCol w:w="720"/>
        <w:gridCol w:w="961"/>
      </w:tblGrid>
      <w:tr w:rsidR="00FD086F" w:rsidRPr="009029B5">
        <w:tc>
          <w:tcPr>
            <w:tcW w:w="9816" w:type="dxa"/>
            <w:gridSpan w:val="9"/>
            <w:tcBorders>
              <w:top w:val="single" w:sz="4" w:space="0" w:color="000000"/>
              <w:left w:val="single" w:sz="4" w:space="0" w:color="000000"/>
              <w:bottom w:val="single" w:sz="4" w:space="0" w:color="000000"/>
              <w:right w:val="single" w:sz="4" w:space="0" w:color="000000"/>
            </w:tcBorders>
          </w:tcPr>
          <w:p w:rsidR="00FD086F" w:rsidRPr="009029B5" w:rsidRDefault="00FD086F" w:rsidP="009029B5">
            <w:pPr>
              <w:spacing w:after="0"/>
              <w:jc w:val="center"/>
              <w:rPr>
                <w:rFonts w:ascii="Times New Roman" w:hAnsi="Times New Roman" w:cs="Times New Roman"/>
                <w:b/>
                <w:sz w:val="24"/>
                <w:szCs w:val="24"/>
              </w:rPr>
            </w:pPr>
            <w:r w:rsidRPr="009029B5">
              <w:rPr>
                <w:rFonts w:ascii="Times New Roman" w:hAnsi="Times New Roman" w:cs="Times New Roman"/>
                <w:sz w:val="24"/>
                <w:szCs w:val="24"/>
              </w:rPr>
              <w:br w:type="page"/>
            </w:r>
            <w:r w:rsidRPr="009029B5">
              <w:rPr>
                <w:rFonts w:ascii="Times New Roman" w:hAnsi="Times New Roman" w:cs="Times New Roman"/>
                <w:b/>
                <w:sz w:val="24"/>
                <w:szCs w:val="24"/>
              </w:rPr>
              <w:t>Примерный недельный учебный план начального общего образования</w:t>
            </w:r>
            <w:r w:rsidRPr="009029B5">
              <w:rPr>
                <w:rFonts w:ascii="Times New Roman" w:hAnsi="Times New Roman" w:cs="Times New Roman"/>
                <w:b/>
                <w:sz w:val="24"/>
                <w:szCs w:val="24"/>
              </w:rPr>
              <w:br/>
            </w:r>
            <w:r w:rsidRPr="009029B5">
              <w:rPr>
                <w:rFonts w:ascii="Times New Roman" w:hAnsi="Times New Roman" w:cs="Times New Roman"/>
                <w:b/>
                <w:color w:val="auto"/>
                <w:sz w:val="24"/>
                <w:szCs w:val="24"/>
              </w:rPr>
              <w:t>обучающихся с расстройствами аутистического спектра (вариант 8.2</w:t>
            </w:r>
            <w:r w:rsidR="00CE4BEC" w:rsidRPr="009029B5">
              <w:rPr>
                <w:rFonts w:ascii="Times New Roman" w:hAnsi="Times New Roman" w:cs="Times New Roman"/>
                <w:b/>
                <w:color w:val="auto"/>
                <w:sz w:val="24"/>
                <w:szCs w:val="24"/>
              </w:rPr>
              <w:t>.)</w:t>
            </w:r>
            <w:r w:rsidR="00CE4BEC" w:rsidRPr="009029B5">
              <w:rPr>
                <w:rFonts w:ascii="Times New Roman" w:hAnsi="Times New Roman" w:cs="Times New Roman"/>
                <w:b/>
                <w:sz w:val="24"/>
                <w:szCs w:val="24"/>
              </w:rPr>
              <w:t xml:space="preserve"> (</w:t>
            </w:r>
            <w:r w:rsidRPr="009029B5">
              <w:rPr>
                <w:rFonts w:ascii="Times New Roman" w:hAnsi="Times New Roman" w:cs="Times New Roman"/>
                <w:b/>
                <w:sz w:val="24"/>
                <w:szCs w:val="24"/>
              </w:rPr>
              <w:t xml:space="preserve">вариант </w:t>
            </w:r>
            <w:r w:rsidR="00F0476A" w:rsidRPr="009029B5">
              <w:rPr>
                <w:rFonts w:ascii="Times New Roman" w:hAnsi="Times New Roman" w:cs="Times New Roman"/>
                <w:b/>
                <w:sz w:val="24"/>
                <w:szCs w:val="24"/>
              </w:rPr>
              <w:t>4</w:t>
            </w:r>
            <w:r w:rsidRPr="009029B5">
              <w:rPr>
                <w:rFonts w:ascii="Times New Roman" w:hAnsi="Times New Roman" w:cs="Times New Roman"/>
                <w:b/>
                <w:sz w:val="24"/>
                <w:szCs w:val="24"/>
              </w:rPr>
              <w:t xml:space="preserve"> – </w:t>
            </w:r>
            <w:r w:rsidR="00F0476A" w:rsidRPr="009029B5">
              <w:rPr>
                <w:rFonts w:ascii="Times New Roman" w:hAnsi="Times New Roman" w:cs="Times New Roman"/>
                <w:b/>
                <w:sz w:val="24"/>
                <w:szCs w:val="24"/>
              </w:rPr>
              <w:t>6</w:t>
            </w:r>
            <w:r w:rsidRPr="009029B5">
              <w:rPr>
                <w:rFonts w:ascii="Times New Roman" w:hAnsi="Times New Roman" w:cs="Times New Roman"/>
                <w:b/>
                <w:sz w:val="24"/>
                <w:szCs w:val="24"/>
              </w:rPr>
              <w:t xml:space="preserve"> лет)</w:t>
            </w:r>
          </w:p>
        </w:tc>
      </w:tr>
      <w:tr w:rsidR="00FD086F" w:rsidRPr="009029B5">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9029B5" w:rsidRDefault="00FD086F"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Предметные </w:t>
            </w:r>
            <w:r w:rsidRPr="009029B5">
              <w:rPr>
                <w:rFonts w:ascii="Times New Roman" w:hAnsi="Times New Roman" w:cs="Times New Roman"/>
                <w:b/>
                <w:sz w:val="24"/>
                <w:szCs w:val="24"/>
              </w:rPr>
              <w:br/>
              <w:t>области</w:t>
            </w:r>
          </w:p>
        </w:tc>
        <w:tc>
          <w:tcPr>
            <w:tcW w:w="265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9029B5" w:rsidRDefault="00FD086F"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t xml:space="preserve">Классы </w:t>
            </w:r>
          </w:p>
          <w:p w:rsidR="00FD086F" w:rsidRPr="009029B5" w:rsidRDefault="00FD086F" w:rsidP="009029B5">
            <w:pPr>
              <w:spacing w:after="0"/>
              <w:rPr>
                <w:rFonts w:ascii="Times New Roman" w:hAnsi="Times New Roman" w:cs="Times New Roman"/>
                <w:b/>
                <w:sz w:val="24"/>
                <w:szCs w:val="24"/>
              </w:rPr>
            </w:pPr>
          </w:p>
          <w:p w:rsidR="00FD086F" w:rsidRPr="009029B5" w:rsidRDefault="00FD086F"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Учебные предметы</w:t>
            </w:r>
          </w:p>
        </w:tc>
        <w:tc>
          <w:tcPr>
            <w:tcW w:w="4247" w:type="dxa"/>
            <w:gridSpan w:val="6"/>
            <w:tcBorders>
              <w:top w:val="single" w:sz="4" w:space="0" w:color="000000"/>
              <w:left w:val="single" w:sz="4" w:space="0" w:color="000000"/>
              <w:bottom w:val="single" w:sz="4" w:space="0" w:color="auto"/>
              <w:right w:val="single" w:sz="4" w:space="0" w:color="000000"/>
            </w:tcBorders>
          </w:tcPr>
          <w:p w:rsidR="00FD086F" w:rsidRPr="009029B5" w:rsidRDefault="00FD086F"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Количество часов </w:t>
            </w:r>
            <w:r w:rsidRPr="009029B5">
              <w:rPr>
                <w:rFonts w:ascii="Times New Roman" w:hAnsi="Times New Roman" w:cs="Times New Roman"/>
                <w:b/>
                <w:sz w:val="24"/>
                <w:szCs w:val="24"/>
              </w:rPr>
              <w:br/>
              <w:t>в неделю</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9029B5" w:rsidRDefault="00FD086F" w:rsidP="009029B5">
            <w:pPr>
              <w:tabs>
                <w:tab w:val="left" w:pos="525"/>
              </w:tabs>
              <w:spacing w:after="0"/>
              <w:jc w:val="center"/>
              <w:rPr>
                <w:rFonts w:ascii="Times New Roman" w:hAnsi="Times New Roman" w:cs="Times New Roman"/>
                <w:b/>
                <w:sz w:val="24"/>
                <w:szCs w:val="24"/>
              </w:rPr>
            </w:pPr>
            <w:r w:rsidRPr="009029B5">
              <w:rPr>
                <w:rFonts w:ascii="Times New Roman" w:hAnsi="Times New Roman" w:cs="Times New Roman"/>
                <w:b/>
                <w:sz w:val="24"/>
                <w:szCs w:val="24"/>
              </w:rPr>
              <w:t>Всего</w:t>
            </w:r>
          </w:p>
          <w:p w:rsidR="00FD086F" w:rsidRPr="009029B5" w:rsidRDefault="00FD086F" w:rsidP="009029B5">
            <w:pPr>
              <w:tabs>
                <w:tab w:val="left" w:pos="525"/>
              </w:tabs>
              <w:spacing w:after="0"/>
              <w:rPr>
                <w:rFonts w:ascii="Times New Roman" w:hAnsi="Times New Roman" w:cs="Times New Roman"/>
                <w:b/>
                <w:sz w:val="24"/>
                <w:szCs w:val="24"/>
              </w:rPr>
            </w:pPr>
          </w:p>
        </w:tc>
      </w:tr>
      <w:tr w:rsidR="000B1C8A" w:rsidRPr="009029B5">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0B1C8A" w:rsidRPr="009029B5" w:rsidRDefault="000B1C8A" w:rsidP="009029B5">
            <w:pPr>
              <w:spacing w:after="0"/>
              <w:rPr>
                <w:rFonts w:ascii="Times New Roman" w:hAnsi="Times New Roman" w:cs="Times New Roman"/>
                <w:sz w:val="24"/>
                <w:szCs w:val="24"/>
              </w:rPr>
            </w:pPr>
          </w:p>
        </w:tc>
        <w:tc>
          <w:tcPr>
            <w:tcW w:w="265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B1C8A" w:rsidRPr="009029B5" w:rsidRDefault="000B1C8A" w:rsidP="009029B5">
            <w:pPr>
              <w:spacing w:after="0"/>
              <w:rPr>
                <w:rFonts w:ascii="Times New Roman" w:hAnsi="Times New Roman" w:cs="Times New Roman"/>
                <w:noProof/>
                <w:sz w:val="24"/>
                <w:szCs w:val="24"/>
                <w:lang w:eastAsia="ru-RU"/>
              </w:rPr>
            </w:pPr>
          </w:p>
        </w:tc>
        <w:tc>
          <w:tcPr>
            <w:tcW w:w="540" w:type="dxa"/>
            <w:tcBorders>
              <w:top w:val="single" w:sz="4" w:space="0" w:color="auto"/>
              <w:left w:val="single" w:sz="4" w:space="0" w:color="000000"/>
              <w:bottom w:val="single" w:sz="4" w:space="0" w:color="000000"/>
              <w:right w:val="single" w:sz="4" w:space="0" w:color="auto"/>
            </w:tcBorders>
          </w:tcPr>
          <w:p w:rsidR="000B1C8A" w:rsidRPr="009029B5" w:rsidRDefault="000B1C8A" w:rsidP="009029B5">
            <w:pPr>
              <w:spacing w:after="0"/>
              <w:rPr>
                <w:rFonts w:ascii="Times New Roman" w:hAnsi="Times New Roman" w:cs="Times New Roman"/>
                <w:sz w:val="24"/>
                <w:szCs w:val="24"/>
                <w:lang w:val="en-US"/>
              </w:rPr>
            </w:pPr>
            <w:r w:rsidRPr="009029B5">
              <w:rPr>
                <w:rFonts w:ascii="Times New Roman" w:hAnsi="Times New Roman" w:cs="Times New Roman"/>
                <w:sz w:val="24"/>
                <w:szCs w:val="24"/>
                <w:lang w:val="en-US"/>
              </w:rPr>
              <w:t>I</w:t>
            </w:r>
          </w:p>
          <w:p w:rsidR="000B1C8A" w:rsidRPr="009029B5" w:rsidRDefault="000B1C8A" w:rsidP="009029B5">
            <w:pPr>
              <w:spacing w:after="0"/>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000000"/>
              <w:right w:val="single" w:sz="4" w:space="0" w:color="000000"/>
            </w:tcBorders>
          </w:tcPr>
          <w:p w:rsidR="000B1C8A" w:rsidRPr="009029B5" w:rsidRDefault="000B1C8A" w:rsidP="009029B5">
            <w:pPr>
              <w:spacing w:after="0"/>
              <w:ind w:left="132"/>
              <w:rPr>
                <w:rFonts w:ascii="Times New Roman" w:hAnsi="Times New Roman" w:cs="Times New Roman"/>
                <w:sz w:val="24"/>
                <w:szCs w:val="24"/>
              </w:rPr>
            </w:pPr>
            <w:r w:rsidRPr="009029B5">
              <w:rPr>
                <w:rFonts w:ascii="Times New Roman" w:hAnsi="Times New Roman" w:cs="Times New Roman"/>
                <w:sz w:val="24"/>
                <w:szCs w:val="24"/>
                <w:lang w:val="en-US"/>
              </w:rPr>
              <w:t>I</w:t>
            </w:r>
          </w:p>
          <w:p w:rsidR="000B1C8A" w:rsidRPr="009029B5" w:rsidRDefault="000B1C8A" w:rsidP="009029B5">
            <w:pPr>
              <w:spacing w:after="0"/>
              <w:ind w:left="12"/>
              <w:jc w:val="center"/>
              <w:rPr>
                <w:rFonts w:ascii="Times New Roman" w:hAnsi="Times New Roman" w:cs="Times New Roman"/>
                <w:sz w:val="24"/>
                <w:szCs w:val="24"/>
              </w:rPr>
            </w:pPr>
            <w:r w:rsidRPr="009029B5">
              <w:rPr>
                <w:rFonts w:ascii="Times New Roman" w:hAnsi="Times New Roman" w:cs="Times New Roman"/>
                <w:sz w:val="24"/>
                <w:szCs w:val="24"/>
              </w:rPr>
              <w:t>доп.</w:t>
            </w:r>
          </w:p>
        </w:tc>
        <w:tc>
          <w:tcPr>
            <w:tcW w:w="709" w:type="dxa"/>
            <w:tcBorders>
              <w:top w:val="single" w:sz="4" w:space="0" w:color="auto"/>
              <w:left w:val="single" w:sz="4" w:space="0" w:color="000000"/>
              <w:bottom w:val="single" w:sz="4" w:space="0" w:color="000000"/>
              <w:right w:val="single" w:sz="4" w:space="0" w:color="000000"/>
            </w:tcBorders>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w:t>
            </w:r>
          </w:p>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доп.</w:t>
            </w:r>
          </w:p>
        </w:tc>
        <w:tc>
          <w:tcPr>
            <w:tcW w:w="636" w:type="dxa"/>
            <w:tcBorders>
              <w:top w:val="single" w:sz="4" w:space="0" w:color="auto"/>
              <w:left w:val="single" w:sz="4" w:space="0" w:color="000000"/>
              <w:bottom w:val="single" w:sz="4" w:space="0" w:color="000000"/>
              <w:right w:val="single" w:sz="4" w:space="0" w:color="000000"/>
            </w:tcBorders>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II</w:t>
            </w:r>
          </w:p>
        </w:tc>
        <w:tc>
          <w:tcPr>
            <w:tcW w:w="1012" w:type="dxa"/>
            <w:tcBorders>
              <w:top w:val="single" w:sz="4" w:space="0" w:color="auto"/>
              <w:left w:val="single" w:sz="4" w:space="0" w:color="000000"/>
              <w:bottom w:val="single" w:sz="4" w:space="0" w:color="000000"/>
              <w:right w:val="single" w:sz="4" w:space="0" w:color="auto"/>
            </w:tcBorders>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III</w:t>
            </w:r>
          </w:p>
        </w:tc>
        <w:tc>
          <w:tcPr>
            <w:tcW w:w="720" w:type="dxa"/>
            <w:tcBorders>
              <w:top w:val="single" w:sz="4" w:space="0" w:color="auto"/>
              <w:left w:val="single" w:sz="4" w:space="0" w:color="auto"/>
              <w:bottom w:val="single" w:sz="4" w:space="0" w:color="000000"/>
              <w:right w:val="single" w:sz="4" w:space="0" w:color="000000"/>
            </w:tcBorders>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IV</w:t>
            </w:r>
          </w:p>
        </w:tc>
        <w:tc>
          <w:tcPr>
            <w:tcW w:w="961" w:type="dxa"/>
            <w:vMerge/>
            <w:tcBorders>
              <w:top w:val="single" w:sz="4" w:space="0" w:color="000000"/>
              <w:left w:val="single" w:sz="4" w:space="0" w:color="000000"/>
              <w:bottom w:val="single" w:sz="4" w:space="0" w:color="000000"/>
              <w:right w:val="single" w:sz="4" w:space="0" w:color="000000"/>
            </w:tcBorders>
          </w:tcPr>
          <w:p w:rsidR="000B1C8A" w:rsidRPr="009029B5" w:rsidRDefault="000B1C8A" w:rsidP="009029B5">
            <w:pPr>
              <w:spacing w:after="0"/>
              <w:rPr>
                <w:rFonts w:ascii="Times New Roman" w:hAnsi="Times New Roman" w:cs="Times New Roman"/>
                <w:sz w:val="24"/>
                <w:szCs w:val="24"/>
              </w:rPr>
            </w:pPr>
          </w:p>
        </w:tc>
      </w:tr>
      <w:tr w:rsidR="000B1C8A" w:rsidRPr="009029B5">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b/>
                <w:i/>
                <w:sz w:val="24"/>
                <w:szCs w:val="24"/>
              </w:rPr>
            </w:pPr>
            <w:r w:rsidRPr="009029B5">
              <w:rPr>
                <w:rFonts w:ascii="Times New Roman" w:hAnsi="Times New Roman" w:cs="Times New Roman"/>
                <w:b/>
                <w:i/>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rPr>
                <w:rFonts w:ascii="Times New Roman" w:hAnsi="Times New Roman" w:cs="Times New Roman"/>
                <w:sz w:val="24"/>
                <w:szCs w:val="24"/>
              </w:rPr>
            </w:pPr>
          </w:p>
        </w:tc>
        <w:tc>
          <w:tcPr>
            <w:tcW w:w="4668" w:type="dxa"/>
            <w:gridSpan w:val="6"/>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p>
        </w:tc>
      </w:tr>
      <w:tr w:rsidR="000B1C8A" w:rsidRPr="009029B5">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Филология</w:t>
            </w:r>
          </w:p>
        </w:tc>
        <w:tc>
          <w:tcPr>
            <w:tcW w:w="2657" w:type="dxa"/>
            <w:tcBorders>
              <w:top w:val="single" w:sz="4" w:space="0" w:color="000000"/>
              <w:left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Русский язык</w:t>
            </w:r>
          </w:p>
        </w:tc>
        <w:tc>
          <w:tcPr>
            <w:tcW w:w="540" w:type="dxa"/>
            <w:tcBorders>
              <w:top w:val="single" w:sz="4" w:space="0" w:color="000000"/>
              <w:left w:val="single" w:sz="4" w:space="0" w:color="000000"/>
              <w:right w:val="single" w:sz="4" w:space="0" w:color="auto"/>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4</w:t>
            </w:r>
          </w:p>
        </w:tc>
        <w:tc>
          <w:tcPr>
            <w:tcW w:w="630" w:type="dxa"/>
            <w:tcBorders>
              <w:top w:val="single" w:sz="4" w:space="0" w:color="000000"/>
              <w:left w:val="single" w:sz="4" w:space="0" w:color="auto"/>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636" w:type="dxa"/>
            <w:tcBorders>
              <w:top w:val="single" w:sz="4" w:space="0" w:color="000000"/>
              <w:left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1012" w:type="dxa"/>
            <w:tcBorders>
              <w:top w:val="single" w:sz="4" w:space="0" w:color="000000"/>
              <w:left w:val="single" w:sz="4" w:space="0" w:color="000000"/>
              <w:right w:val="single" w:sz="4" w:space="0" w:color="auto"/>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20" w:type="dxa"/>
            <w:tcBorders>
              <w:top w:val="single" w:sz="4" w:space="0" w:color="000000"/>
              <w:left w:val="single" w:sz="4" w:space="0" w:color="auto"/>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961" w:type="dxa"/>
            <w:tcBorders>
              <w:top w:val="single" w:sz="4" w:space="0" w:color="000000"/>
              <w:left w:val="single" w:sz="4" w:space="0" w:color="000000"/>
              <w:right w:val="single" w:sz="4" w:space="0" w:color="000000"/>
            </w:tcBorders>
            <w:vAlign w:val="center"/>
          </w:tcPr>
          <w:p w:rsidR="000B1C8A" w:rsidRPr="009029B5" w:rsidRDefault="009749D1"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23</w:t>
            </w:r>
          </w:p>
        </w:tc>
      </w:tr>
      <w:tr w:rsidR="000B1C8A" w:rsidRPr="009029B5">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r w:rsidR="009749D1" w:rsidRPr="009029B5">
              <w:rPr>
                <w:rFonts w:ascii="Times New Roman" w:hAnsi="Times New Roman" w:cs="Times New Roman"/>
                <w:sz w:val="24"/>
                <w:szCs w:val="24"/>
              </w:rPr>
              <w:t>2</w:t>
            </w:r>
          </w:p>
        </w:tc>
      </w:tr>
      <w:tr w:rsidR="000B1C8A" w:rsidRPr="009029B5">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color w:val="auto"/>
                <w:kern w:val="0"/>
                <w:sz w:val="24"/>
                <w:szCs w:val="24"/>
                <w:lang w:eastAsia="ru-RU"/>
              </w:rPr>
              <w:t>Родной язык и 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r w:rsidR="009749D1" w:rsidRPr="009029B5">
              <w:rPr>
                <w:rFonts w:ascii="Times New Roman" w:hAnsi="Times New Roman" w:cs="Times New Roman"/>
                <w:sz w:val="24"/>
                <w:szCs w:val="24"/>
              </w:rPr>
              <w:t>6</w:t>
            </w:r>
          </w:p>
        </w:tc>
      </w:tr>
      <w:tr w:rsidR="000B1C8A" w:rsidRPr="009029B5">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p>
        </w:tc>
        <w:tc>
          <w:tcPr>
            <w:tcW w:w="2657" w:type="dxa"/>
            <w:tcBorders>
              <w:top w:val="single" w:sz="4" w:space="0" w:color="000000"/>
              <w:left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Иностранный язык</w:t>
            </w:r>
          </w:p>
        </w:tc>
        <w:tc>
          <w:tcPr>
            <w:tcW w:w="540" w:type="dxa"/>
            <w:tcBorders>
              <w:top w:val="single" w:sz="4" w:space="0" w:color="auto"/>
              <w:left w:val="single" w:sz="4" w:space="0" w:color="000000"/>
              <w:right w:val="single" w:sz="4" w:space="0" w:color="auto"/>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w:t>
            </w:r>
          </w:p>
        </w:tc>
        <w:tc>
          <w:tcPr>
            <w:tcW w:w="630" w:type="dxa"/>
            <w:tcBorders>
              <w:top w:val="single" w:sz="4" w:space="0" w:color="auto"/>
              <w:left w:val="single" w:sz="4" w:space="0" w:color="auto"/>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w:t>
            </w:r>
          </w:p>
        </w:tc>
        <w:tc>
          <w:tcPr>
            <w:tcW w:w="709" w:type="dxa"/>
            <w:tcBorders>
              <w:top w:val="single" w:sz="4" w:space="0" w:color="000000"/>
              <w:left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636" w:type="dxa"/>
            <w:tcBorders>
              <w:top w:val="single" w:sz="4" w:space="0" w:color="000000"/>
              <w:left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1012" w:type="dxa"/>
            <w:tcBorders>
              <w:top w:val="single" w:sz="4" w:space="0" w:color="000000"/>
              <w:left w:val="single" w:sz="4" w:space="0" w:color="000000"/>
              <w:right w:val="single" w:sz="4" w:space="0" w:color="auto"/>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tcBorders>
              <w:top w:val="single" w:sz="4" w:space="0" w:color="000000"/>
              <w:left w:val="single" w:sz="4" w:space="0" w:color="auto"/>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961" w:type="dxa"/>
            <w:tcBorders>
              <w:top w:val="single" w:sz="4" w:space="0" w:color="000000"/>
              <w:left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r>
      <w:tr w:rsidR="000B1C8A"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Математика</w:t>
            </w:r>
          </w:p>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и информатика</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Математика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4</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4</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r w:rsidR="009749D1" w:rsidRPr="009029B5">
              <w:rPr>
                <w:rFonts w:ascii="Times New Roman" w:hAnsi="Times New Roman" w:cs="Times New Roman"/>
                <w:sz w:val="24"/>
                <w:szCs w:val="24"/>
              </w:rPr>
              <w:t>6</w:t>
            </w:r>
          </w:p>
        </w:tc>
      </w:tr>
      <w:tr w:rsidR="000B1C8A"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Обществознание и естествознание</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Окружающий мир</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r w:rsidR="009749D1" w:rsidRPr="009029B5">
              <w:rPr>
                <w:rFonts w:ascii="Times New Roman" w:hAnsi="Times New Roman" w:cs="Times New Roman"/>
                <w:sz w:val="24"/>
                <w:szCs w:val="24"/>
              </w:rPr>
              <w:t>2</w:t>
            </w:r>
          </w:p>
        </w:tc>
      </w:tr>
      <w:tr w:rsidR="000B1C8A"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Основы религиозных культур и светской этики</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_</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0B1C8A" w:rsidRPr="009029B5">
        <w:trPr>
          <w:trHeight w:val="441"/>
        </w:trPr>
        <w:tc>
          <w:tcPr>
            <w:tcW w:w="1951" w:type="dxa"/>
            <w:vMerge w:val="restart"/>
            <w:tcBorders>
              <w:top w:val="single" w:sz="4" w:space="0" w:color="000000"/>
              <w:left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Искусство</w:t>
            </w:r>
          </w:p>
        </w:tc>
        <w:tc>
          <w:tcPr>
            <w:tcW w:w="2657" w:type="dxa"/>
            <w:tcBorders>
              <w:top w:val="single" w:sz="4" w:space="0" w:color="000000"/>
              <w:left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Музыка</w:t>
            </w:r>
          </w:p>
        </w:tc>
        <w:tc>
          <w:tcPr>
            <w:tcW w:w="540" w:type="dxa"/>
            <w:tcBorders>
              <w:top w:val="single" w:sz="4" w:space="0" w:color="000000"/>
              <w:left w:val="single" w:sz="4" w:space="0" w:color="000000"/>
              <w:right w:val="single" w:sz="4" w:space="0" w:color="auto"/>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1</w:t>
            </w:r>
          </w:p>
        </w:tc>
        <w:tc>
          <w:tcPr>
            <w:tcW w:w="630" w:type="dxa"/>
            <w:tcBorders>
              <w:top w:val="single" w:sz="4" w:space="0" w:color="000000"/>
              <w:left w:val="single" w:sz="4" w:space="0" w:color="auto"/>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1</w:t>
            </w:r>
          </w:p>
        </w:tc>
        <w:tc>
          <w:tcPr>
            <w:tcW w:w="709" w:type="dxa"/>
            <w:tcBorders>
              <w:top w:val="single" w:sz="4" w:space="0" w:color="000000"/>
              <w:left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636" w:type="dxa"/>
            <w:tcBorders>
              <w:top w:val="single" w:sz="4" w:space="0" w:color="000000"/>
              <w:left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1012" w:type="dxa"/>
            <w:tcBorders>
              <w:top w:val="single" w:sz="4" w:space="0" w:color="000000"/>
              <w:left w:val="single" w:sz="4" w:space="0" w:color="000000"/>
              <w:right w:val="single" w:sz="4" w:space="0" w:color="auto"/>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tcBorders>
              <w:top w:val="single" w:sz="4" w:space="0" w:color="000000"/>
              <w:left w:val="single" w:sz="4" w:space="0" w:color="auto"/>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961" w:type="dxa"/>
            <w:tcBorders>
              <w:top w:val="single" w:sz="4" w:space="0" w:color="000000"/>
              <w:left w:val="single" w:sz="4" w:space="0" w:color="000000"/>
              <w:right w:val="single" w:sz="4" w:space="0" w:color="000000"/>
            </w:tcBorders>
            <w:vAlign w:val="center"/>
          </w:tcPr>
          <w:p w:rsidR="000B1C8A" w:rsidRPr="009029B5" w:rsidRDefault="009749D1"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r>
      <w:tr w:rsidR="000B1C8A" w:rsidRPr="009029B5">
        <w:trPr>
          <w:trHeight w:val="647"/>
        </w:trPr>
        <w:tc>
          <w:tcPr>
            <w:tcW w:w="1951" w:type="dxa"/>
            <w:vMerge/>
            <w:tcBorders>
              <w:left w:val="single" w:sz="4" w:space="0" w:color="000000"/>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p>
        </w:tc>
        <w:tc>
          <w:tcPr>
            <w:tcW w:w="2657" w:type="dxa"/>
            <w:tcBorders>
              <w:top w:val="single" w:sz="4" w:space="0" w:color="000000"/>
              <w:left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Изобразительное искусство</w:t>
            </w:r>
          </w:p>
        </w:tc>
        <w:tc>
          <w:tcPr>
            <w:tcW w:w="540" w:type="dxa"/>
            <w:tcBorders>
              <w:top w:val="single" w:sz="4" w:space="0" w:color="000000"/>
              <w:left w:val="single" w:sz="4" w:space="0" w:color="000000"/>
              <w:right w:val="single" w:sz="4" w:space="0" w:color="auto"/>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1</w:t>
            </w:r>
          </w:p>
        </w:tc>
        <w:tc>
          <w:tcPr>
            <w:tcW w:w="630" w:type="dxa"/>
            <w:tcBorders>
              <w:top w:val="single" w:sz="4" w:space="0" w:color="000000"/>
              <w:left w:val="single" w:sz="4" w:space="0" w:color="auto"/>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1</w:t>
            </w:r>
          </w:p>
        </w:tc>
        <w:tc>
          <w:tcPr>
            <w:tcW w:w="709" w:type="dxa"/>
            <w:tcBorders>
              <w:top w:val="single" w:sz="4" w:space="0" w:color="000000"/>
              <w:left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636" w:type="dxa"/>
            <w:tcBorders>
              <w:top w:val="single" w:sz="4" w:space="0" w:color="000000"/>
              <w:left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1012" w:type="dxa"/>
            <w:tcBorders>
              <w:top w:val="single" w:sz="4" w:space="0" w:color="000000"/>
              <w:left w:val="single" w:sz="4" w:space="0" w:color="000000"/>
              <w:right w:val="single" w:sz="4" w:space="0" w:color="auto"/>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tcBorders>
              <w:top w:val="single" w:sz="4" w:space="0" w:color="000000"/>
              <w:left w:val="single" w:sz="4" w:space="0" w:color="auto"/>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961" w:type="dxa"/>
            <w:tcBorders>
              <w:top w:val="single" w:sz="4" w:space="0" w:color="000000"/>
              <w:left w:val="single" w:sz="4" w:space="0" w:color="000000"/>
              <w:right w:val="single" w:sz="4" w:space="0" w:color="000000"/>
            </w:tcBorders>
            <w:vAlign w:val="center"/>
          </w:tcPr>
          <w:p w:rsidR="000B1C8A" w:rsidRPr="009029B5" w:rsidRDefault="009749D1"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r>
      <w:tr w:rsidR="000B1C8A" w:rsidRPr="009029B5">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Технология</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Технология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9749D1"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r>
      <w:tr w:rsidR="000B1C8A" w:rsidRPr="009029B5">
        <w:trPr>
          <w:trHeight w:val="759"/>
        </w:trPr>
        <w:tc>
          <w:tcPr>
            <w:tcW w:w="1951" w:type="dxa"/>
            <w:tcBorders>
              <w:top w:val="single" w:sz="4" w:space="0" w:color="000000"/>
              <w:left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Физическая культура</w:t>
            </w:r>
          </w:p>
        </w:tc>
        <w:tc>
          <w:tcPr>
            <w:tcW w:w="2657" w:type="dxa"/>
            <w:tcBorders>
              <w:top w:val="single" w:sz="4" w:space="0" w:color="000000"/>
              <w:left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Физическая культура </w:t>
            </w:r>
          </w:p>
        </w:tc>
        <w:tc>
          <w:tcPr>
            <w:tcW w:w="540" w:type="dxa"/>
            <w:tcBorders>
              <w:top w:val="single" w:sz="4" w:space="0" w:color="000000"/>
              <w:left w:val="single" w:sz="4" w:space="0" w:color="000000"/>
              <w:right w:val="single" w:sz="4" w:space="0" w:color="auto"/>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3</w:t>
            </w:r>
          </w:p>
        </w:tc>
        <w:tc>
          <w:tcPr>
            <w:tcW w:w="630" w:type="dxa"/>
            <w:tcBorders>
              <w:top w:val="single" w:sz="4" w:space="0" w:color="000000"/>
              <w:left w:val="single" w:sz="4" w:space="0" w:color="auto"/>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3</w:t>
            </w:r>
          </w:p>
        </w:tc>
        <w:tc>
          <w:tcPr>
            <w:tcW w:w="709" w:type="dxa"/>
            <w:tcBorders>
              <w:top w:val="single" w:sz="4" w:space="0" w:color="000000"/>
              <w:left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636" w:type="dxa"/>
            <w:tcBorders>
              <w:top w:val="single" w:sz="4" w:space="0" w:color="000000"/>
              <w:left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1012" w:type="dxa"/>
            <w:tcBorders>
              <w:top w:val="single" w:sz="4" w:space="0" w:color="000000"/>
              <w:left w:val="single" w:sz="4" w:space="0" w:color="000000"/>
              <w:right w:val="single" w:sz="4" w:space="0" w:color="auto"/>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720" w:type="dxa"/>
            <w:tcBorders>
              <w:top w:val="single" w:sz="4" w:space="0" w:color="000000"/>
              <w:left w:val="single" w:sz="4" w:space="0" w:color="auto"/>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961" w:type="dxa"/>
            <w:tcBorders>
              <w:top w:val="single" w:sz="4" w:space="0" w:color="000000"/>
              <w:left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r w:rsidR="009749D1" w:rsidRPr="009029B5">
              <w:rPr>
                <w:rFonts w:ascii="Times New Roman" w:hAnsi="Times New Roman" w:cs="Times New Roman"/>
                <w:sz w:val="24"/>
                <w:szCs w:val="24"/>
              </w:rPr>
              <w:t>8</w:t>
            </w:r>
          </w:p>
        </w:tc>
      </w:tr>
      <w:tr w:rsidR="000B1C8A" w:rsidRPr="009029B5">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t>Итого</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9749D1"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126</w:t>
            </w:r>
          </w:p>
        </w:tc>
      </w:tr>
      <w:tr w:rsidR="000B1C8A" w:rsidRPr="009029B5">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both"/>
              <w:rPr>
                <w:rFonts w:ascii="Times New Roman" w:hAnsi="Times New Roman" w:cs="Times New Roman"/>
                <w:b/>
                <w:sz w:val="24"/>
                <w:szCs w:val="24"/>
              </w:rPr>
            </w:pPr>
            <w:r w:rsidRPr="009029B5">
              <w:rPr>
                <w:rFonts w:ascii="Times New Roman" w:hAnsi="Times New Roman" w:cs="Times New Roman"/>
                <w:b/>
                <w:i/>
                <w:sz w:val="24"/>
                <w:szCs w:val="24"/>
              </w:rPr>
              <w:t>Часть, формируемая участниками образовательного процесса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r>
      <w:tr w:rsidR="000B1C8A" w:rsidRPr="009029B5">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rPr>
              <w:t>Максимально допустимая недельная нагрузка</w:t>
            </w:r>
            <w:r w:rsidRPr="009029B5">
              <w:rPr>
                <w:rFonts w:ascii="Times New Roman" w:hAnsi="Times New Roman" w:cs="Times New Roman"/>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9749D1"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132</w:t>
            </w:r>
          </w:p>
        </w:tc>
      </w:tr>
      <w:tr w:rsidR="000B1C8A" w:rsidRPr="009029B5">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rPr>
              <w:t>Внеурочная деятельность</w:t>
            </w:r>
            <w:r w:rsidRPr="009029B5">
              <w:rPr>
                <w:rFonts w:ascii="Times New Roman" w:hAnsi="Times New Roman" w:cs="Times New Roman"/>
                <w:sz w:val="24"/>
                <w:szCs w:val="24"/>
              </w:rPr>
              <w:t xml:space="preserve"> (включая коррекционно-развивающую работу)</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10</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10</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9749D1"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r w:rsidR="000B1C8A" w:rsidRPr="009029B5">
              <w:rPr>
                <w:rFonts w:ascii="Times New Roman" w:hAnsi="Times New Roman" w:cs="Times New Roman"/>
                <w:sz w:val="24"/>
                <w:szCs w:val="24"/>
              </w:rPr>
              <w:t>0</w:t>
            </w:r>
          </w:p>
        </w:tc>
      </w:tr>
      <w:tr w:rsidR="000B1C8A" w:rsidRPr="009029B5">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both"/>
              <w:rPr>
                <w:rFonts w:ascii="Times New Roman" w:hAnsi="Times New Roman" w:cs="Times New Roman"/>
                <w:i/>
                <w:sz w:val="24"/>
                <w:szCs w:val="24"/>
              </w:rPr>
            </w:pPr>
            <w:r w:rsidRPr="009029B5">
              <w:rPr>
                <w:rFonts w:ascii="Times New Roman" w:hAnsi="Times New Roman" w:cs="Times New Roman"/>
                <w:i/>
                <w:sz w:val="24"/>
                <w:szCs w:val="24"/>
              </w:rPr>
              <w:t>коррекционно-развивающая работа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rPr>
                <w:rFonts w:ascii="Times New Roman" w:hAnsi="Times New Roman" w:cs="Times New Roman"/>
                <w:i/>
                <w:sz w:val="24"/>
                <w:szCs w:val="24"/>
              </w:rPr>
            </w:pPr>
            <w:r w:rsidRPr="009029B5">
              <w:rPr>
                <w:rFonts w:ascii="Times New Roman" w:hAnsi="Times New Roman" w:cs="Times New Roman"/>
                <w:i/>
                <w:sz w:val="24"/>
                <w:szCs w:val="24"/>
              </w:rPr>
              <w:t>7</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i/>
                <w:sz w:val="24"/>
                <w:szCs w:val="24"/>
              </w:rPr>
            </w:pPr>
            <w:r w:rsidRPr="009029B5">
              <w:rPr>
                <w:rFonts w:ascii="Times New Roman" w:hAnsi="Times New Roman" w:cs="Times New Roman"/>
                <w:i/>
                <w:sz w:val="24"/>
                <w:szCs w:val="24"/>
              </w:rPr>
              <w:t xml:space="preserve"> 7</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7</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7</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9749D1"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42</w:t>
            </w:r>
          </w:p>
        </w:tc>
      </w:tr>
      <w:tr w:rsidR="000B1C8A" w:rsidRPr="009029B5">
        <w:tc>
          <w:tcPr>
            <w:tcW w:w="4608" w:type="dxa"/>
            <w:gridSpan w:val="2"/>
            <w:tcBorders>
              <w:top w:val="single" w:sz="4" w:space="0" w:color="000000"/>
              <w:left w:val="single" w:sz="4" w:space="0" w:color="000000"/>
              <w:right w:val="single" w:sz="4" w:space="0" w:color="000000"/>
            </w:tcBorders>
            <w:vAlign w:val="center"/>
          </w:tcPr>
          <w:p w:rsidR="000B1C8A" w:rsidRPr="009029B5" w:rsidRDefault="000B1C8A" w:rsidP="009029B5">
            <w:pPr>
              <w:spacing w:after="0"/>
              <w:jc w:val="both"/>
              <w:rPr>
                <w:rFonts w:ascii="Times New Roman" w:hAnsi="Times New Roman" w:cs="Times New Roman"/>
                <w:sz w:val="24"/>
                <w:szCs w:val="24"/>
              </w:rPr>
            </w:pPr>
            <w:r w:rsidRPr="009029B5">
              <w:rPr>
                <w:rFonts w:ascii="Times New Roman" w:hAnsi="Times New Roman" w:cs="Times New Roman"/>
                <w:kern w:val="2"/>
                <w:sz w:val="24"/>
                <w:szCs w:val="24"/>
              </w:rPr>
              <w:t>коррекционно-развивающие занятия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6</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6</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9749D1"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36</w:t>
            </w:r>
          </w:p>
        </w:tc>
      </w:tr>
      <w:tr w:rsidR="000B1C8A" w:rsidRPr="009029B5">
        <w:tc>
          <w:tcPr>
            <w:tcW w:w="4608" w:type="dxa"/>
            <w:gridSpan w:val="2"/>
            <w:tcBorders>
              <w:left w:val="single" w:sz="4" w:space="0" w:color="000000"/>
              <w:bottom w:val="single" w:sz="4" w:space="0" w:color="000000"/>
              <w:right w:val="single" w:sz="4" w:space="0" w:color="000000"/>
            </w:tcBorders>
            <w:vAlign w:val="center"/>
          </w:tcPr>
          <w:p w:rsidR="000B1C8A" w:rsidRPr="009029B5" w:rsidRDefault="000B1C8A" w:rsidP="009029B5">
            <w:pPr>
              <w:spacing w:after="0"/>
              <w:jc w:val="both"/>
              <w:rPr>
                <w:rFonts w:ascii="Times New Roman" w:hAnsi="Times New Roman" w:cs="Times New Roman"/>
                <w:sz w:val="24"/>
                <w:szCs w:val="24"/>
              </w:rPr>
            </w:pPr>
            <w:r w:rsidRPr="009029B5">
              <w:rPr>
                <w:rFonts w:ascii="Times New Roman" w:hAnsi="Times New Roman" w:cs="Times New Roman"/>
                <w:kern w:val="2"/>
                <w:sz w:val="24"/>
                <w:szCs w:val="24"/>
              </w:rPr>
              <w:t>ритмика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sz w:val="24"/>
                <w:szCs w:val="24"/>
              </w:rPr>
            </w:pPr>
            <w:r w:rsidRPr="009029B5">
              <w:rPr>
                <w:rFonts w:ascii="Times New Roman" w:hAnsi="Times New Roman" w:cs="Times New Roman"/>
                <w:sz w:val="24"/>
                <w:szCs w:val="24"/>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9749D1"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r>
      <w:tr w:rsidR="000B1C8A" w:rsidRPr="009029B5">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both"/>
              <w:rPr>
                <w:rFonts w:ascii="Times New Roman" w:hAnsi="Times New Roman" w:cs="Times New Roman"/>
                <w:i/>
                <w:sz w:val="24"/>
                <w:szCs w:val="24"/>
              </w:rPr>
            </w:pPr>
            <w:r w:rsidRPr="009029B5">
              <w:rPr>
                <w:rFonts w:ascii="Times New Roman" w:hAnsi="Times New Roman" w:cs="Times New Roman"/>
                <w:i/>
                <w:sz w:val="24"/>
                <w:szCs w:val="24"/>
              </w:rPr>
              <w:t xml:space="preserve">другие направления внеурочной </w:t>
            </w:r>
            <w:r w:rsidRPr="009029B5">
              <w:rPr>
                <w:rFonts w:ascii="Times New Roman" w:hAnsi="Times New Roman" w:cs="Times New Roman"/>
                <w:i/>
                <w:sz w:val="24"/>
                <w:szCs w:val="24"/>
              </w:rPr>
              <w:lastRenderedPageBreak/>
              <w:t>деятельности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rPr>
                <w:rFonts w:ascii="Times New Roman" w:hAnsi="Times New Roman" w:cs="Times New Roman"/>
                <w:i/>
                <w:sz w:val="24"/>
                <w:szCs w:val="24"/>
              </w:rPr>
            </w:pPr>
            <w:r w:rsidRPr="009029B5">
              <w:rPr>
                <w:rFonts w:ascii="Times New Roman" w:hAnsi="Times New Roman" w:cs="Times New Roman"/>
                <w:i/>
                <w:sz w:val="24"/>
                <w:szCs w:val="24"/>
              </w:rPr>
              <w:lastRenderedPageBreak/>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i/>
                <w:sz w:val="24"/>
                <w:szCs w:val="24"/>
              </w:rPr>
            </w:pPr>
            <w:r w:rsidRPr="009029B5">
              <w:rPr>
                <w:rFonts w:ascii="Times New Roman" w:hAnsi="Times New Roman" w:cs="Times New Roman"/>
                <w:i/>
                <w:sz w:val="24"/>
                <w:szCs w:val="24"/>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i/>
                <w:sz w:val="24"/>
                <w:szCs w:val="24"/>
              </w:rPr>
            </w:pPr>
            <w:r w:rsidRPr="009029B5">
              <w:rPr>
                <w:rFonts w:ascii="Times New Roman" w:hAnsi="Times New Roman" w:cs="Times New Roman"/>
                <w:i/>
                <w:sz w:val="24"/>
                <w:szCs w:val="24"/>
              </w:rPr>
              <w:t>1</w:t>
            </w:r>
            <w:r w:rsidR="009749D1" w:rsidRPr="009029B5">
              <w:rPr>
                <w:rFonts w:ascii="Times New Roman" w:hAnsi="Times New Roman" w:cs="Times New Roman"/>
                <w:i/>
                <w:sz w:val="24"/>
                <w:szCs w:val="24"/>
              </w:rPr>
              <w:t>8</w:t>
            </w:r>
          </w:p>
        </w:tc>
      </w:tr>
      <w:tr w:rsidR="000B1C8A" w:rsidRPr="009029B5">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right"/>
              <w:rPr>
                <w:rFonts w:ascii="Times New Roman" w:hAnsi="Times New Roman" w:cs="Times New Roman"/>
                <w:b/>
                <w:sz w:val="24"/>
                <w:szCs w:val="24"/>
              </w:rPr>
            </w:pPr>
            <w:r w:rsidRPr="009029B5">
              <w:rPr>
                <w:rFonts w:ascii="Times New Roman" w:hAnsi="Times New Roman" w:cs="Times New Roman"/>
                <w:b/>
                <w:sz w:val="24"/>
                <w:szCs w:val="24"/>
              </w:rPr>
              <w:lastRenderedPageBreak/>
              <w:t>Всего к финансированию</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31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rPr>
                <w:rFonts w:ascii="Times New Roman" w:hAnsi="Times New Roman" w:cs="Times New Roman"/>
                <w:b/>
                <w:sz w:val="24"/>
                <w:szCs w:val="24"/>
              </w:rPr>
            </w:pPr>
            <w:r w:rsidRPr="009029B5">
              <w:rPr>
                <w:rFonts w:ascii="Times New Roman" w:hAnsi="Times New Roman" w:cs="Times New Roman"/>
                <w:b/>
                <w:sz w:val="24"/>
                <w:szCs w:val="24"/>
              </w:rPr>
              <w:t xml:space="preserve"> 31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9029B5" w:rsidRDefault="000B1C8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9029B5" w:rsidRDefault="000B1C8A" w:rsidP="009029B5">
            <w:pPr>
              <w:spacing w:after="0"/>
              <w:jc w:val="center"/>
              <w:rPr>
                <w:rFonts w:ascii="Times New Roman" w:hAnsi="Times New Roman" w:cs="Times New Roman"/>
                <w:sz w:val="24"/>
                <w:szCs w:val="24"/>
              </w:rPr>
            </w:pPr>
            <w:r w:rsidRPr="009029B5">
              <w:rPr>
                <w:rFonts w:ascii="Times New Roman" w:hAnsi="Times New Roman" w:cs="Times New Roman"/>
                <w:b/>
                <w:sz w:val="24"/>
                <w:szCs w:val="24"/>
              </w:rPr>
              <w:t>1</w:t>
            </w:r>
            <w:r w:rsidR="009749D1" w:rsidRPr="009029B5">
              <w:rPr>
                <w:rFonts w:ascii="Times New Roman" w:hAnsi="Times New Roman" w:cs="Times New Roman"/>
                <w:b/>
                <w:sz w:val="24"/>
                <w:szCs w:val="24"/>
              </w:rPr>
              <w:t>92</w:t>
            </w:r>
          </w:p>
        </w:tc>
      </w:tr>
    </w:tbl>
    <w:p w:rsidR="00FD086F" w:rsidRPr="009029B5" w:rsidRDefault="00FD086F" w:rsidP="009029B5">
      <w:pPr>
        <w:spacing w:after="0"/>
        <w:ind w:firstLine="709"/>
        <w:jc w:val="both"/>
        <w:rPr>
          <w:rFonts w:ascii="Times New Roman" w:hAnsi="Times New Roman" w:cs="Times New Roman"/>
          <w:sz w:val="24"/>
          <w:szCs w:val="24"/>
        </w:rPr>
      </w:pPr>
    </w:p>
    <w:p w:rsidR="0036168F" w:rsidRPr="009029B5" w:rsidRDefault="0036168F" w:rsidP="009029B5">
      <w:pPr>
        <w:spacing w:after="0"/>
        <w:jc w:val="center"/>
        <w:outlineLvl w:val="2"/>
        <w:rPr>
          <w:rFonts w:ascii="Times New Roman" w:hAnsi="Times New Roman" w:cs="Times New Roman"/>
          <w:b/>
          <w:color w:val="auto"/>
          <w:sz w:val="24"/>
          <w:szCs w:val="24"/>
        </w:rPr>
      </w:pPr>
      <w:bookmarkStart w:id="26" w:name="_Toc413974315"/>
      <w:r w:rsidRPr="009029B5">
        <w:rPr>
          <w:rFonts w:ascii="Times New Roman" w:hAnsi="Times New Roman" w:cs="Times New Roman"/>
          <w:b/>
          <w:color w:val="auto"/>
          <w:sz w:val="24"/>
          <w:szCs w:val="24"/>
        </w:rPr>
        <w:t xml:space="preserve">3.3.2. Система условий </w:t>
      </w:r>
      <w:r w:rsidR="00CE4BEC" w:rsidRPr="009029B5">
        <w:rPr>
          <w:rFonts w:ascii="Times New Roman" w:hAnsi="Times New Roman" w:cs="Times New Roman"/>
          <w:b/>
          <w:color w:val="auto"/>
          <w:sz w:val="24"/>
          <w:szCs w:val="24"/>
        </w:rPr>
        <w:t>реализации,</w:t>
      </w:r>
      <w:r w:rsidRPr="009029B5">
        <w:rPr>
          <w:rFonts w:ascii="Times New Roman" w:hAnsi="Times New Roman" w:cs="Times New Roman"/>
          <w:b/>
          <w:color w:val="auto"/>
          <w:sz w:val="24"/>
          <w:szCs w:val="24"/>
        </w:rPr>
        <w:t xml:space="preserve"> </w:t>
      </w:r>
      <w:r w:rsidRPr="009029B5">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bookmarkEnd w:id="26"/>
      <w:r w:rsidRPr="009029B5">
        <w:rPr>
          <w:rFonts w:ascii="Times New Roman" w:hAnsi="Times New Roman" w:cs="Times New Roman"/>
          <w:b/>
          <w:color w:val="auto"/>
          <w:kern w:val="28"/>
          <w:sz w:val="24"/>
          <w:szCs w:val="24"/>
        </w:rPr>
        <w:t xml:space="preserve"> </w:t>
      </w:r>
    </w:p>
    <w:p w:rsidR="00047ABD" w:rsidRPr="009029B5" w:rsidRDefault="00047ABD"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sz w:val="24"/>
          <w:szCs w:val="24"/>
        </w:rPr>
        <w:t>Требования к условиям получения образования обучающимися с РАС</w:t>
      </w:r>
      <w:r w:rsidRPr="009029B5">
        <w:rPr>
          <w:rFonts w:ascii="Times New Roman" w:hAnsi="Times New Roman" w:cs="Times New Roman"/>
          <w:caps/>
          <w:sz w:val="24"/>
          <w:szCs w:val="24"/>
        </w:rPr>
        <w:t xml:space="preserve"> </w:t>
      </w:r>
      <w:r w:rsidRPr="009029B5">
        <w:rPr>
          <w:rFonts w:ascii="Times New Roman" w:hAnsi="Times New Roman" w:cs="Times New Roman"/>
          <w:sz w:val="24"/>
          <w:szCs w:val="24"/>
        </w:rPr>
        <w:t>определяются</w:t>
      </w:r>
      <w:r w:rsidRPr="009029B5">
        <w:rPr>
          <w:rFonts w:ascii="Times New Roman" w:hAnsi="Times New Roman" w:cs="Times New Roman"/>
          <w:caps/>
          <w:sz w:val="24"/>
          <w:szCs w:val="24"/>
        </w:rPr>
        <w:t xml:space="preserve"> ФГОС НОО </w:t>
      </w:r>
      <w:r w:rsidRPr="009029B5">
        <w:rPr>
          <w:rFonts w:ascii="Times New Roman" w:hAnsi="Times New Roman" w:cs="Times New Roman"/>
          <w:sz w:val="24"/>
          <w:szCs w:val="24"/>
        </w:rPr>
        <w:t>обучающихся с</w:t>
      </w:r>
      <w:r w:rsidRPr="009029B5">
        <w:rPr>
          <w:rFonts w:ascii="Times New Roman" w:hAnsi="Times New Roman" w:cs="Times New Roman"/>
          <w:caps/>
          <w:sz w:val="24"/>
          <w:szCs w:val="24"/>
        </w:rPr>
        <w:t xml:space="preserve"> РАС </w:t>
      </w:r>
      <w:r w:rsidRPr="009029B5">
        <w:rPr>
          <w:rFonts w:ascii="Times New Roman" w:hAnsi="Times New Roman" w:cs="Times New Roman"/>
          <w:sz w:val="24"/>
          <w:szCs w:val="24"/>
        </w:rPr>
        <w:t>и</w:t>
      </w:r>
      <w:r w:rsidRPr="009029B5">
        <w:rPr>
          <w:rFonts w:ascii="Times New Roman" w:hAnsi="Times New Roman" w:cs="Times New Roman"/>
          <w:caps/>
          <w:sz w:val="24"/>
          <w:szCs w:val="24"/>
        </w:rPr>
        <w:t xml:space="preserve"> </w:t>
      </w:r>
      <w:r w:rsidRPr="009029B5">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047ABD" w:rsidRPr="009029B5" w:rsidRDefault="00047ABD" w:rsidP="009029B5">
      <w:pPr>
        <w:pStyle w:val="14TexstOSNOVA1012"/>
        <w:spacing w:line="276" w:lineRule="auto"/>
        <w:ind w:firstLine="709"/>
        <w:rPr>
          <w:rFonts w:ascii="Times New Roman" w:hAnsi="Times New Roman" w:cs="Times New Roman"/>
          <w:caps/>
          <w:sz w:val="24"/>
          <w:szCs w:val="24"/>
        </w:rPr>
      </w:pPr>
      <w:r w:rsidRPr="009029B5">
        <w:rPr>
          <w:rFonts w:ascii="Times New Roman" w:hAnsi="Times New Roman" w:cs="Times New Roman"/>
          <w:sz w:val="24"/>
          <w:szCs w:val="24"/>
        </w:rPr>
        <w:t>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36168F" w:rsidRPr="009029B5" w:rsidRDefault="0036168F" w:rsidP="009029B5">
      <w:pPr>
        <w:spacing w:after="0"/>
        <w:ind w:firstLine="709"/>
        <w:jc w:val="both"/>
        <w:rPr>
          <w:rFonts w:ascii="Times New Roman" w:hAnsi="Times New Roman" w:cs="Times New Roman"/>
          <w:b/>
          <w:kern w:val="28"/>
          <w:sz w:val="24"/>
          <w:szCs w:val="24"/>
        </w:rPr>
      </w:pPr>
      <w:r w:rsidRPr="009029B5">
        <w:rPr>
          <w:rFonts w:ascii="Times New Roman" w:hAnsi="Times New Roman" w:cs="Times New Roman"/>
          <w:b/>
          <w:kern w:val="28"/>
          <w:sz w:val="24"/>
          <w:szCs w:val="24"/>
        </w:rPr>
        <w:t>Кадровые условия</w:t>
      </w:r>
    </w:p>
    <w:p w:rsidR="00506695" w:rsidRPr="009029B5" w:rsidRDefault="00506695" w:rsidP="009029B5">
      <w:pPr>
        <w:pStyle w:val="Default"/>
        <w:spacing w:line="276" w:lineRule="auto"/>
        <w:jc w:val="both"/>
        <w:rPr>
          <w:color w:val="auto"/>
        </w:rPr>
      </w:pPr>
      <w:r w:rsidRPr="009029B5">
        <w:rPr>
          <w:color w:val="auto"/>
        </w:rPr>
        <w:t xml:space="preserve">     </w:t>
      </w:r>
      <w:r w:rsidR="00226D73" w:rsidRPr="009029B5">
        <w:rPr>
          <w:color w:val="auto"/>
        </w:rPr>
        <w:t xml:space="preserve">  </w:t>
      </w:r>
      <w:r w:rsidRPr="009029B5">
        <w:rPr>
          <w:color w:val="auto"/>
        </w:rPr>
        <w:t xml:space="preserve">МАОУ «СОШ п. Демьянка» УМР укомплектовано педагогическими, руководящими и иными работниками имеющими, профессиональную подготовку соответствующего уровня и направленности. </w:t>
      </w:r>
    </w:p>
    <w:p w:rsidR="00506695" w:rsidRPr="009029B5" w:rsidRDefault="00506695" w:rsidP="009029B5">
      <w:pPr>
        <w:pStyle w:val="Default"/>
        <w:spacing w:line="276" w:lineRule="auto"/>
        <w:jc w:val="both"/>
        <w:rPr>
          <w:color w:val="auto"/>
        </w:rPr>
      </w:pPr>
      <w:r w:rsidRPr="009029B5">
        <w:rPr>
          <w:color w:val="auto"/>
        </w:rPr>
        <w:t xml:space="preserve">      </w:t>
      </w:r>
      <w:r w:rsidR="00226D73" w:rsidRPr="009029B5">
        <w:rPr>
          <w:color w:val="auto"/>
        </w:rPr>
        <w:t xml:space="preserve">  </w:t>
      </w:r>
      <w:r w:rsidRPr="009029B5">
        <w:rPr>
          <w:color w:val="auto"/>
        </w:rPr>
        <w:t xml:space="preserve"> Уровень квалификации педагогических работников для каждой занимаемой должности соответствует квалификационным характеристикам по соответствующей должности. </w:t>
      </w:r>
    </w:p>
    <w:p w:rsidR="00506695" w:rsidRPr="009029B5" w:rsidRDefault="00506695" w:rsidP="009029B5">
      <w:pPr>
        <w:pStyle w:val="Default"/>
        <w:spacing w:line="276" w:lineRule="auto"/>
        <w:jc w:val="both"/>
        <w:rPr>
          <w:color w:val="auto"/>
        </w:rPr>
      </w:pPr>
      <w:r w:rsidRPr="009029B5">
        <w:rPr>
          <w:color w:val="auto"/>
        </w:rPr>
        <w:t xml:space="preserve">Образовательное учреждение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 </w:t>
      </w:r>
    </w:p>
    <w:p w:rsidR="00506695" w:rsidRPr="009029B5" w:rsidRDefault="00506695" w:rsidP="009029B5">
      <w:pPr>
        <w:pStyle w:val="Default"/>
        <w:spacing w:line="276" w:lineRule="auto"/>
        <w:jc w:val="both"/>
        <w:rPr>
          <w:color w:val="auto"/>
        </w:rPr>
      </w:pPr>
      <w:r w:rsidRPr="009029B5">
        <w:rPr>
          <w:i/>
          <w:iCs/>
          <w:color w:val="auto"/>
        </w:rPr>
        <w:t xml:space="preserve">Педагоги, </w:t>
      </w:r>
      <w:r w:rsidRPr="009029B5">
        <w:rPr>
          <w:color w:val="auto"/>
        </w:rPr>
        <w:t xml:space="preserve">реализующие АООП НОО (вариант 8.2.) для обучающихся с РАС имеют высшее образование. </w:t>
      </w:r>
    </w:p>
    <w:p w:rsidR="00506695" w:rsidRPr="009029B5" w:rsidRDefault="00506695" w:rsidP="009029B5">
      <w:pPr>
        <w:pStyle w:val="Default"/>
        <w:spacing w:line="276" w:lineRule="auto"/>
        <w:jc w:val="both"/>
        <w:rPr>
          <w:color w:val="auto"/>
        </w:rPr>
      </w:pPr>
      <w:r w:rsidRPr="009029B5">
        <w:rPr>
          <w:color w:val="auto"/>
        </w:rPr>
        <w:t xml:space="preserve">       </w:t>
      </w:r>
      <w:r w:rsidR="00226D73" w:rsidRPr="009029B5">
        <w:rPr>
          <w:color w:val="auto"/>
        </w:rPr>
        <w:t xml:space="preserve">  </w:t>
      </w:r>
      <w:r w:rsidRPr="009029B5">
        <w:rPr>
          <w:color w:val="auto"/>
        </w:rPr>
        <w:t xml:space="preserve">В процесс реализации АООП НОО (вариант 8.2.) для обучающихся с РАС (в условиях обучения в одном классе с обучающимися, без ограничений здоровья образовательное учреждение может временно или постоянно обеспечить (по рекомендации ПМПК) участие </w:t>
      </w:r>
      <w:proofErr w:type="spellStart"/>
      <w:r w:rsidRPr="009029B5">
        <w:rPr>
          <w:i/>
          <w:iCs/>
          <w:color w:val="auto"/>
        </w:rPr>
        <w:t>тьютора</w:t>
      </w:r>
      <w:proofErr w:type="spellEnd"/>
      <w:r w:rsidRPr="009029B5">
        <w:rPr>
          <w:i/>
          <w:iCs/>
          <w:color w:val="auto"/>
        </w:rPr>
        <w:t xml:space="preserve">, </w:t>
      </w:r>
      <w:r w:rsidRPr="009029B5">
        <w:rPr>
          <w:color w:val="auto"/>
        </w:rPr>
        <w:t xml:space="preserve">который должен иметь высшее или среднее профессиональное педагогическое образование. </w:t>
      </w:r>
    </w:p>
    <w:p w:rsidR="00506695" w:rsidRPr="009029B5" w:rsidRDefault="00506695" w:rsidP="009029B5">
      <w:pPr>
        <w:pStyle w:val="Default"/>
        <w:spacing w:line="276" w:lineRule="auto"/>
        <w:jc w:val="both"/>
        <w:rPr>
          <w:color w:val="auto"/>
        </w:rPr>
      </w:pPr>
      <w:r w:rsidRPr="009029B5">
        <w:rPr>
          <w:color w:val="auto"/>
        </w:rPr>
        <w:t xml:space="preserve">      </w:t>
      </w:r>
      <w:r w:rsidR="00226D73" w:rsidRPr="009029B5">
        <w:rPr>
          <w:color w:val="auto"/>
        </w:rPr>
        <w:t xml:space="preserve">  </w:t>
      </w:r>
      <w:r w:rsidRPr="009029B5">
        <w:rPr>
          <w:color w:val="auto"/>
        </w:rPr>
        <w:t xml:space="preserve">С целью поддержки в образовательном процессе обучающихся с РАС в штанное расписание образовательного учреждения может быть включен ассистент (помощник), имеющий образование не ниже общего среднего и прошедший соответствующую программу подготовки к работе с детьми. </w:t>
      </w:r>
    </w:p>
    <w:p w:rsidR="00506695" w:rsidRPr="009029B5" w:rsidRDefault="00226D73" w:rsidP="009029B5">
      <w:pPr>
        <w:pStyle w:val="Default"/>
        <w:spacing w:line="276" w:lineRule="auto"/>
        <w:jc w:val="both"/>
        <w:rPr>
          <w:color w:val="auto"/>
        </w:rPr>
      </w:pPr>
      <w:r w:rsidRPr="009029B5">
        <w:rPr>
          <w:color w:val="auto"/>
        </w:rPr>
        <w:t xml:space="preserve">        </w:t>
      </w:r>
      <w:r w:rsidR="00506695" w:rsidRPr="009029B5">
        <w:rPr>
          <w:color w:val="auto"/>
        </w:rPr>
        <w:t xml:space="preserve">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w:t>
      </w:r>
    </w:p>
    <w:p w:rsidR="00506695" w:rsidRPr="009029B5" w:rsidRDefault="00226D73" w:rsidP="009029B5">
      <w:pPr>
        <w:pStyle w:val="Default"/>
        <w:spacing w:line="276" w:lineRule="auto"/>
        <w:jc w:val="both"/>
        <w:rPr>
          <w:color w:val="auto"/>
        </w:rPr>
      </w:pPr>
      <w:r w:rsidRPr="009029B5">
        <w:rPr>
          <w:color w:val="auto"/>
        </w:rPr>
        <w:t xml:space="preserve">        </w:t>
      </w:r>
      <w:r w:rsidR="00506695" w:rsidRPr="009029B5">
        <w:rPr>
          <w:color w:val="auto"/>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w:t>
      </w:r>
      <w:r w:rsidR="00506695" w:rsidRPr="009029B5">
        <w:rPr>
          <w:color w:val="auto"/>
        </w:rPr>
        <w:lastRenderedPageBreak/>
        <w:t xml:space="preserve">(педагогов, медицинских работников) других организаций к работе с обучающимися с РАС для удовлетворения их особых образовательных потребностей. </w:t>
      </w:r>
    </w:p>
    <w:p w:rsidR="00506695" w:rsidRPr="009029B5" w:rsidRDefault="00226D73" w:rsidP="009029B5">
      <w:pPr>
        <w:pStyle w:val="Default"/>
        <w:spacing w:line="276" w:lineRule="auto"/>
        <w:jc w:val="both"/>
        <w:rPr>
          <w:color w:val="auto"/>
        </w:rPr>
      </w:pPr>
      <w:r w:rsidRPr="009029B5">
        <w:rPr>
          <w:color w:val="auto"/>
        </w:rPr>
        <w:t xml:space="preserve">         </w:t>
      </w:r>
      <w:r w:rsidR="00506695" w:rsidRPr="009029B5">
        <w:rPr>
          <w:color w:val="auto"/>
        </w:rPr>
        <w:t xml:space="preserve">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 </w:t>
      </w:r>
    </w:p>
    <w:p w:rsidR="00FA303E" w:rsidRPr="009029B5" w:rsidRDefault="00FA303E" w:rsidP="009029B5">
      <w:pPr>
        <w:pStyle w:val="western"/>
        <w:spacing w:before="0" w:beforeAutospacing="0" w:line="276" w:lineRule="auto"/>
        <w:ind w:firstLine="709"/>
        <w:jc w:val="both"/>
        <w:rPr>
          <w:color w:val="auto"/>
        </w:rPr>
      </w:pPr>
      <w:r w:rsidRPr="009029B5">
        <w:rPr>
          <w:color w:val="auto"/>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r w:rsidRPr="009029B5">
        <w:rPr>
          <w:rStyle w:val="a3"/>
          <w:color w:val="auto"/>
        </w:rPr>
        <w:footnoteReference w:id="20"/>
      </w:r>
      <w:r w:rsidRPr="009029B5">
        <w:rPr>
          <w:color w:val="auto"/>
        </w:rPr>
        <w:t xml:space="preserve">. </w:t>
      </w:r>
    </w:p>
    <w:p w:rsidR="0036168F" w:rsidRPr="009029B5" w:rsidRDefault="0036168F" w:rsidP="009029B5">
      <w:pPr>
        <w:shd w:val="clear" w:color="auto" w:fill="FFFFFF"/>
        <w:autoSpaceDE w:val="0"/>
        <w:autoSpaceDN w:val="0"/>
        <w:adjustRightInd w:val="0"/>
        <w:spacing w:after="0"/>
        <w:ind w:firstLine="709"/>
        <w:jc w:val="both"/>
        <w:rPr>
          <w:rFonts w:ascii="Times New Roman" w:hAnsi="Times New Roman" w:cs="Times New Roman"/>
          <w:sz w:val="24"/>
          <w:szCs w:val="24"/>
        </w:rPr>
      </w:pPr>
      <w:r w:rsidRPr="009029B5">
        <w:rPr>
          <w:rFonts w:ascii="Times New Roman" w:hAnsi="Times New Roman" w:cs="Times New Roman"/>
          <w:b/>
          <w:kern w:val="28"/>
          <w:sz w:val="24"/>
          <w:szCs w:val="24"/>
        </w:rPr>
        <w:t>Финансовые условия</w:t>
      </w:r>
    </w:p>
    <w:p w:rsidR="00FA303E" w:rsidRPr="009029B5" w:rsidRDefault="00FA303E" w:rsidP="009029B5">
      <w:pPr>
        <w:spacing w:after="0"/>
        <w:ind w:firstLine="708"/>
        <w:contextualSpacing/>
        <w:jc w:val="both"/>
        <w:rPr>
          <w:rFonts w:ascii="Times New Roman" w:hAnsi="Times New Roman" w:cs="Times New Roman"/>
          <w:sz w:val="24"/>
          <w:szCs w:val="24"/>
        </w:rPr>
      </w:pPr>
      <w:r w:rsidRPr="009029B5">
        <w:rPr>
          <w:rFonts w:ascii="Times New Roman" w:hAnsi="Times New Roman" w:cs="Times New Roman"/>
          <w:sz w:val="24"/>
          <w:szCs w:val="24"/>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A303E" w:rsidRPr="009029B5" w:rsidRDefault="00FA303E" w:rsidP="009029B5">
      <w:pPr>
        <w:spacing w:after="0"/>
        <w:ind w:firstLine="708"/>
        <w:contextualSpacing/>
        <w:jc w:val="both"/>
        <w:rPr>
          <w:rFonts w:ascii="Times New Roman" w:hAnsi="Times New Roman" w:cs="Times New Roman"/>
          <w:b/>
          <w:sz w:val="24"/>
          <w:szCs w:val="24"/>
        </w:rPr>
      </w:pPr>
      <w:r w:rsidRPr="009029B5">
        <w:rPr>
          <w:rFonts w:ascii="Times New Roman" w:hAnsi="Times New Roman" w:cs="Times New Roman"/>
          <w:sz w:val="24"/>
          <w:szCs w:val="24"/>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9029B5">
        <w:rPr>
          <w:rStyle w:val="a3"/>
          <w:rFonts w:ascii="Times New Roman" w:hAnsi="Times New Roman" w:cs="Times New Roman"/>
          <w:sz w:val="24"/>
          <w:szCs w:val="24"/>
        </w:rPr>
        <w:footnoteReference w:id="21"/>
      </w:r>
      <w:r w:rsidRPr="009029B5">
        <w:rPr>
          <w:rFonts w:ascii="Times New Roman" w:hAnsi="Times New Roman" w:cs="Times New Roman"/>
          <w:sz w:val="24"/>
          <w:szCs w:val="24"/>
        </w:rPr>
        <w:t xml:space="preserve">. </w:t>
      </w:r>
    </w:p>
    <w:p w:rsidR="00FA303E" w:rsidRPr="009029B5" w:rsidRDefault="00FA303E" w:rsidP="009029B5">
      <w:pPr>
        <w:spacing w:after="0"/>
        <w:ind w:firstLine="708"/>
        <w:jc w:val="both"/>
        <w:rPr>
          <w:rFonts w:ascii="Times New Roman" w:hAnsi="Times New Roman" w:cs="Times New Roman"/>
          <w:sz w:val="24"/>
          <w:szCs w:val="24"/>
        </w:rPr>
      </w:pPr>
      <w:r w:rsidRPr="009029B5">
        <w:rPr>
          <w:rFonts w:ascii="Times New Roman" w:hAnsi="Times New Roman" w:cs="Times New Roman"/>
          <w:color w:val="000000"/>
          <w:sz w:val="24"/>
          <w:szCs w:val="24"/>
        </w:rPr>
        <w:t>Финансирование коррекционно-развивающ</w:t>
      </w:r>
      <w:r w:rsidR="00E11DF4">
        <w:rPr>
          <w:rFonts w:ascii="Times New Roman" w:hAnsi="Times New Roman" w:cs="Times New Roman"/>
          <w:color w:val="000000"/>
          <w:sz w:val="24"/>
          <w:szCs w:val="24"/>
        </w:rPr>
        <w:t>ей области осуществляется</w:t>
      </w:r>
      <w:r w:rsidRPr="009029B5">
        <w:rPr>
          <w:rFonts w:ascii="Times New Roman" w:hAnsi="Times New Roman" w:cs="Times New Roman"/>
          <w:color w:val="000000"/>
          <w:sz w:val="24"/>
          <w:szCs w:val="24"/>
        </w:rPr>
        <w:t xml:space="preserve"> в объеме, предусмотренным законодательством.</w:t>
      </w:r>
    </w:p>
    <w:p w:rsidR="00FA303E" w:rsidRPr="009029B5" w:rsidRDefault="00E11DF4" w:rsidP="009029B5">
      <w:pPr>
        <w:spacing w:after="0"/>
        <w:ind w:firstLine="708"/>
        <w:jc w:val="both"/>
        <w:rPr>
          <w:rFonts w:ascii="Times New Roman" w:hAnsi="Times New Roman" w:cs="Times New Roman"/>
          <w:sz w:val="24"/>
          <w:szCs w:val="24"/>
        </w:rPr>
      </w:pPr>
      <w:r>
        <w:rPr>
          <w:rFonts w:ascii="Times New Roman" w:hAnsi="Times New Roman" w:cs="Times New Roman"/>
          <w:sz w:val="24"/>
          <w:szCs w:val="24"/>
        </w:rPr>
        <w:t>Финансовое обеспечение соответствует</w:t>
      </w:r>
      <w:r w:rsidR="00FA303E" w:rsidRPr="009029B5">
        <w:rPr>
          <w:rFonts w:ascii="Times New Roman" w:hAnsi="Times New Roman" w:cs="Times New Roman"/>
          <w:sz w:val="24"/>
          <w:szCs w:val="24"/>
        </w:rPr>
        <w:t xml:space="preserve"> специфике кадровых и материально-технических условий, определенных для каждого варианта АООП НОО для обучающихся с РАС.</w:t>
      </w:r>
    </w:p>
    <w:p w:rsidR="00FA303E" w:rsidRPr="009029B5" w:rsidRDefault="00FA303E" w:rsidP="009029B5">
      <w:pPr>
        <w:shd w:val="clear" w:color="auto" w:fill="FFFFFF"/>
        <w:spacing w:after="0"/>
        <w:ind w:firstLine="708"/>
        <w:jc w:val="both"/>
        <w:rPr>
          <w:rFonts w:ascii="Times New Roman" w:hAnsi="Times New Roman" w:cs="Times New Roman"/>
          <w:sz w:val="24"/>
          <w:szCs w:val="24"/>
        </w:rPr>
      </w:pPr>
      <w:r w:rsidRPr="009029B5">
        <w:rPr>
          <w:rFonts w:ascii="Times New Roman" w:hAnsi="Times New Roman" w:cs="Times New Roman"/>
          <w:sz w:val="24"/>
          <w:szCs w:val="24"/>
        </w:rPr>
        <w:t>Финансовые условия реализации А</w:t>
      </w:r>
      <w:r w:rsidR="00E11DF4">
        <w:rPr>
          <w:rFonts w:ascii="Times New Roman" w:hAnsi="Times New Roman" w:cs="Times New Roman"/>
          <w:sz w:val="24"/>
          <w:szCs w:val="24"/>
        </w:rPr>
        <w:t xml:space="preserve">ООП НОО обучающихся с РАС должны </w:t>
      </w:r>
      <w:r w:rsidRPr="009029B5">
        <w:rPr>
          <w:rFonts w:ascii="Times New Roman" w:hAnsi="Times New Roman" w:cs="Times New Roman"/>
          <w:sz w:val="24"/>
          <w:szCs w:val="24"/>
        </w:rPr>
        <w:t>:</w:t>
      </w:r>
    </w:p>
    <w:p w:rsidR="00FA303E" w:rsidRPr="009029B5" w:rsidRDefault="00FA303E" w:rsidP="009029B5">
      <w:pPr>
        <w:pStyle w:val="af7"/>
        <w:spacing w:line="276" w:lineRule="auto"/>
        <w:rPr>
          <w:rFonts w:ascii="Times New Roman" w:hAnsi="Times New Roman" w:cs="Times New Roman"/>
          <w:sz w:val="24"/>
          <w:szCs w:val="24"/>
        </w:rPr>
      </w:pPr>
      <w:r w:rsidRPr="009029B5">
        <w:rPr>
          <w:rFonts w:ascii="Times New Roman" w:hAnsi="Times New Roman" w:cs="Times New Roman"/>
          <w:sz w:val="24"/>
          <w:szCs w:val="24"/>
        </w:rPr>
        <w:t>обеспечивать образовательной организации возможность исполнения требований ФГОС НОО обучающихся с РАС;</w:t>
      </w:r>
    </w:p>
    <w:p w:rsidR="00FA303E" w:rsidRPr="009029B5" w:rsidRDefault="00FA303E" w:rsidP="009029B5">
      <w:pPr>
        <w:pStyle w:val="af7"/>
        <w:spacing w:line="276" w:lineRule="auto"/>
        <w:rPr>
          <w:rFonts w:ascii="Times New Roman" w:hAnsi="Times New Roman" w:cs="Times New Roman"/>
          <w:sz w:val="24"/>
          <w:szCs w:val="24"/>
        </w:rPr>
      </w:pPr>
      <w:r w:rsidRPr="009029B5">
        <w:rPr>
          <w:rFonts w:ascii="Times New Roman" w:hAnsi="Times New Roman" w:cs="Times New Roman"/>
          <w:sz w:val="24"/>
          <w:szCs w:val="24"/>
        </w:rPr>
        <w:t>обеспечивать реализацию обязательной части АООП НОО и части, формируемой участниками образовательных отношений</w:t>
      </w:r>
      <w:r w:rsidRPr="009029B5">
        <w:rPr>
          <w:rFonts w:ascii="Times New Roman" w:hAnsi="Times New Roman" w:cs="Times New Roman"/>
          <w:bCs/>
          <w:sz w:val="24"/>
          <w:szCs w:val="24"/>
        </w:rPr>
        <w:t xml:space="preserve"> вне зависимости от количества учебных дней в неделю</w:t>
      </w:r>
      <w:r w:rsidRPr="009029B5">
        <w:rPr>
          <w:rFonts w:ascii="Times New Roman" w:hAnsi="Times New Roman" w:cs="Times New Roman"/>
          <w:sz w:val="24"/>
          <w:szCs w:val="24"/>
        </w:rPr>
        <w:t>;</w:t>
      </w:r>
    </w:p>
    <w:p w:rsidR="00FA303E" w:rsidRPr="009029B5" w:rsidRDefault="00FA303E" w:rsidP="009029B5">
      <w:pPr>
        <w:pStyle w:val="af7"/>
        <w:spacing w:line="276" w:lineRule="auto"/>
        <w:rPr>
          <w:rFonts w:ascii="Times New Roman" w:hAnsi="Times New Roman" w:cs="Times New Roman"/>
          <w:bCs/>
          <w:iCs/>
          <w:sz w:val="24"/>
          <w:szCs w:val="24"/>
        </w:rPr>
      </w:pPr>
      <w:r w:rsidRPr="009029B5">
        <w:rPr>
          <w:rFonts w:ascii="Times New Roman" w:hAnsi="Times New Roman" w:cs="Times New Roman"/>
          <w:sz w:val="24"/>
          <w:szCs w:val="24"/>
        </w:rPr>
        <w:t xml:space="preserve">отражать </w:t>
      </w:r>
      <w:r w:rsidRPr="009029B5">
        <w:rPr>
          <w:rFonts w:ascii="Times New Roman" w:hAnsi="Times New Roman" w:cs="Times New Roman"/>
          <w:iCs/>
          <w:sz w:val="24"/>
          <w:szCs w:val="24"/>
        </w:rPr>
        <w:t>структуру и объем расходов, необходимых для реализации АООП НОО и достижения планируемых результатов, а также механизм их формирования.</w:t>
      </w:r>
    </w:p>
    <w:p w:rsidR="00FA303E" w:rsidRPr="009029B5" w:rsidRDefault="00FA303E" w:rsidP="009029B5">
      <w:pPr>
        <w:pStyle w:val="14TexstOSNOVA1012"/>
        <w:spacing w:line="276" w:lineRule="auto"/>
        <w:ind w:firstLine="708"/>
        <w:rPr>
          <w:rFonts w:ascii="Times New Roman" w:hAnsi="Times New Roman" w:cs="Times New Roman"/>
          <w:caps/>
          <w:color w:val="00000A"/>
          <w:sz w:val="24"/>
          <w:szCs w:val="24"/>
        </w:rPr>
      </w:pPr>
      <w:r w:rsidRPr="009029B5">
        <w:rPr>
          <w:rFonts w:ascii="Times New Roman" w:hAnsi="Times New Roman" w:cs="Times New Roman"/>
          <w:caps/>
          <w:color w:val="00000A"/>
          <w:sz w:val="24"/>
          <w:szCs w:val="24"/>
        </w:rPr>
        <w:lastRenderedPageBreak/>
        <w:t xml:space="preserve">6. </w:t>
      </w:r>
      <w:r w:rsidRPr="009029B5">
        <w:rPr>
          <w:rFonts w:ascii="Times New Roman" w:hAnsi="Times New Roman" w:cs="Times New Roman"/>
          <w:color w:val="00000A"/>
          <w:sz w:val="24"/>
          <w:szCs w:val="24"/>
        </w:rPr>
        <w:t>Структура расходов на образование включает</w:t>
      </w:r>
      <w:r w:rsidRPr="009029B5">
        <w:rPr>
          <w:rFonts w:ascii="Times New Roman" w:hAnsi="Times New Roman" w:cs="Times New Roman"/>
          <w:caps/>
          <w:color w:val="00000A"/>
          <w:sz w:val="24"/>
          <w:szCs w:val="24"/>
        </w:rPr>
        <w:t>:</w:t>
      </w:r>
    </w:p>
    <w:p w:rsidR="00FA303E" w:rsidRPr="009029B5" w:rsidRDefault="00FA303E" w:rsidP="009029B5">
      <w:pPr>
        <w:pStyle w:val="14TexstOSNOVA1012"/>
        <w:numPr>
          <w:ilvl w:val="0"/>
          <w:numId w:val="8"/>
        </w:numPr>
        <w:tabs>
          <w:tab w:val="clear" w:pos="1165"/>
          <w:tab w:val="num" w:pos="0"/>
        </w:tabs>
        <w:suppressAutoHyphens/>
        <w:autoSpaceDE/>
        <w:autoSpaceDN/>
        <w:adjustRightInd/>
        <w:spacing w:line="276" w:lineRule="auto"/>
        <w:ind w:left="0" w:firstLine="708"/>
        <w:textAlignment w:val="baseline"/>
        <w:rPr>
          <w:rFonts w:ascii="Times New Roman" w:hAnsi="Times New Roman" w:cs="Times New Roman"/>
          <w:caps/>
          <w:color w:val="00000A"/>
          <w:sz w:val="24"/>
          <w:szCs w:val="24"/>
        </w:rPr>
      </w:pPr>
      <w:r w:rsidRPr="009029B5">
        <w:rPr>
          <w:rFonts w:ascii="Times New Roman" w:hAnsi="Times New Roman" w:cs="Times New Roman"/>
          <w:color w:val="00000A"/>
          <w:sz w:val="24"/>
          <w:szCs w:val="24"/>
        </w:rPr>
        <w:t>образование обучающегося с РАС на основе АООП НОО;</w:t>
      </w:r>
    </w:p>
    <w:p w:rsidR="00FA303E" w:rsidRPr="009029B5" w:rsidRDefault="00FA303E" w:rsidP="009029B5">
      <w:pPr>
        <w:pStyle w:val="14TexstOSNOVA1012"/>
        <w:numPr>
          <w:ilvl w:val="0"/>
          <w:numId w:val="8"/>
        </w:numPr>
        <w:tabs>
          <w:tab w:val="clear" w:pos="1165"/>
          <w:tab w:val="num" w:pos="0"/>
        </w:tabs>
        <w:suppressAutoHyphens/>
        <w:autoSpaceDE/>
        <w:autoSpaceDN/>
        <w:adjustRightInd/>
        <w:spacing w:line="276" w:lineRule="auto"/>
        <w:ind w:left="0" w:firstLine="708"/>
        <w:textAlignment w:val="baseline"/>
        <w:rPr>
          <w:rFonts w:ascii="Times New Roman" w:hAnsi="Times New Roman" w:cs="Times New Roman"/>
          <w:caps/>
          <w:color w:val="00000A"/>
          <w:sz w:val="24"/>
          <w:szCs w:val="24"/>
        </w:rPr>
      </w:pPr>
      <w:r w:rsidRPr="009029B5">
        <w:rPr>
          <w:rFonts w:ascii="Times New Roman" w:hAnsi="Times New Roman" w:cs="Times New Roman"/>
          <w:color w:val="00000A"/>
          <w:sz w:val="24"/>
          <w:szCs w:val="24"/>
        </w:rPr>
        <w:t>сопровождение ребенка в период его нахождения в образовательной организации</w:t>
      </w:r>
      <w:r w:rsidRPr="009029B5">
        <w:rPr>
          <w:rFonts w:ascii="Times New Roman" w:hAnsi="Times New Roman" w:cs="Times New Roman"/>
          <w:caps/>
          <w:color w:val="00000A"/>
          <w:sz w:val="24"/>
          <w:szCs w:val="24"/>
        </w:rPr>
        <w:t>;</w:t>
      </w:r>
    </w:p>
    <w:p w:rsidR="00FA303E" w:rsidRPr="009029B5" w:rsidRDefault="00FA303E" w:rsidP="009029B5">
      <w:pPr>
        <w:pStyle w:val="14TexstOSNOVA1012"/>
        <w:numPr>
          <w:ilvl w:val="0"/>
          <w:numId w:val="8"/>
        </w:numPr>
        <w:tabs>
          <w:tab w:val="clear" w:pos="1165"/>
          <w:tab w:val="num" w:pos="0"/>
        </w:tabs>
        <w:suppressAutoHyphens/>
        <w:autoSpaceDE/>
        <w:autoSpaceDN/>
        <w:adjustRightInd/>
        <w:spacing w:line="276" w:lineRule="auto"/>
        <w:ind w:left="0" w:firstLine="708"/>
        <w:textAlignment w:val="baseline"/>
        <w:rPr>
          <w:rFonts w:ascii="Times New Roman" w:hAnsi="Times New Roman" w:cs="Times New Roman"/>
          <w:caps/>
          <w:color w:val="00000A"/>
          <w:sz w:val="24"/>
          <w:szCs w:val="24"/>
        </w:rPr>
      </w:pPr>
      <w:r w:rsidRPr="009029B5">
        <w:rPr>
          <w:rFonts w:ascii="Times New Roman" w:hAnsi="Times New Roman" w:cs="Times New Roman"/>
          <w:color w:val="00000A"/>
          <w:sz w:val="24"/>
          <w:szCs w:val="24"/>
        </w:rPr>
        <w:t>консультирование родителей и членов семей по вопросам образования ребенка</w:t>
      </w:r>
      <w:r w:rsidRPr="009029B5">
        <w:rPr>
          <w:rFonts w:ascii="Times New Roman" w:hAnsi="Times New Roman" w:cs="Times New Roman"/>
          <w:caps/>
          <w:color w:val="00000A"/>
          <w:sz w:val="24"/>
          <w:szCs w:val="24"/>
        </w:rPr>
        <w:t>;</w:t>
      </w:r>
    </w:p>
    <w:p w:rsidR="00FA303E" w:rsidRPr="009029B5" w:rsidRDefault="00FA303E" w:rsidP="009029B5">
      <w:pPr>
        <w:pStyle w:val="14TexstOSNOVA1012"/>
        <w:numPr>
          <w:ilvl w:val="0"/>
          <w:numId w:val="8"/>
        </w:numPr>
        <w:tabs>
          <w:tab w:val="clear" w:pos="1165"/>
          <w:tab w:val="num" w:pos="0"/>
        </w:tabs>
        <w:suppressAutoHyphens/>
        <w:autoSpaceDE/>
        <w:autoSpaceDN/>
        <w:adjustRightInd/>
        <w:spacing w:line="276" w:lineRule="auto"/>
        <w:ind w:left="0" w:firstLine="708"/>
        <w:textAlignment w:val="baseline"/>
        <w:rPr>
          <w:rFonts w:ascii="Times New Roman" w:hAnsi="Times New Roman" w:cs="Times New Roman"/>
          <w:sz w:val="24"/>
          <w:szCs w:val="24"/>
        </w:rPr>
      </w:pPr>
      <w:r w:rsidRPr="009029B5">
        <w:rPr>
          <w:rFonts w:ascii="Times New Roman" w:hAnsi="Times New Roman" w:cs="Times New Roman"/>
          <w:color w:val="00000A"/>
          <w:sz w:val="24"/>
          <w:szCs w:val="24"/>
        </w:rPr>
        <w:t>обеспечение необходимым учебным, информационно-техническим оборудованием и учебно-дидактическим материалом</w:t>
      </w:r>
      <w:r w:rsidRPr="009029B5">
        <w:rPr>
          <w:rFonts w:ascii="Times New Roman" w:hAnsi="Times New Roman" w:cs="Times New Roman"/>
          <w:caps/>
          <w:color w:val="00000A"/>
          <w:sz w:val="24"/>
          <w:szCs w:val="24"/>
        </w:rPr>
        <w:t>.</w:t>
      </w:r>
    </w:p>
    <w:p w:rsidR="00E362AF" w:rsidRPr="00E11DF4" w:rsidRDefault="00E362AF" w:rsidP="00E11DF4">
      <w:pPr>
        <w:shd w:val="clear" w:color="auto" w:fill="FFFFFF"/>
        <w:spacing w:after="0"/>
        <w:jc w:val="center"/>
        <w:rPr>
          <w:rFonts w:ascii="Times New Roman" w:hAnsi="Times New Roman" w:cs="Times New Roman"/>
          <w:sz w:val="24"/>
          <w:szCs w:val="24"/>
        </w:rPr>
      </w:pPr>
      <w:r w:rsidRPr="009029B5">
        <w:rPr>
          <w:rFonts w:ascii="Times New Roman" w:hAnsi="Times New Roman" w:cs="Times New Roman"/>
          <w:b/>
          <w:bCs/>
          <w:spacing w:val="-3"/>
          <w:sz w:val="24"/>
          <w:szCs w:val="24"/>
        </w:rPr>
        <w:t>Определение нормативных затрат на оказание государственной услуги</w:t>
      </w:r>
    </w:p>
    <w:p w:rsidR="00E362AF" w:rsidRPr="009029B5" w:rsidRDefault="00E362AF" w:rsidP="009029B5">
      <w:pPr>
        <w:shd w:val="clear" w:color="auto" w:fill="FFFFFF"/>
        <w:tabs>
          <w:tab w:val="left" w:pos="1087"/>
        </w:tabs>
        <w:spacing w:after="0"/>
        <w:ind w:right="22" w:firstLine="677"/>
        <w:jc w:val="both"/>
        <w:rPr>
          <w:rFonts w:ascii="Times New Roman" w:hAnsi="Times New Roman" w:cs="Times New Roman"/>
          <w:spacing w:val="-2"/>
          <w:sz w:val="24"/>
          <w:szCs w:val="24"/>
        </w:rPr>
      </w:pPr>
      <w:r w:rsidRPr="009029B5">
        <w:rPr>
          <w:rFonts w:ascii="Times New Roman" w:hAnsi="Times New Roman" w:cs="Times New Roman"/>
          <w:spacing w:val="-2"/>
          <w:sz w:val="24"/>
          <w:szCs w:val="24"/>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w:t>
      </w:r>
      <w:r w:rsidR="00E11DF4" w:rsidRPr="009029B5">
        <w:rPr>
          <w:rFonts w:ascii="Times New Roman" w:hAnsi="Times New Roman" w:cs="Times New Roman"/>
          <w:spacing w:val="-2"/>
          <w:sz w:val="24"/>
          <w:szCs w:val="24"/>
        </w:rPr>
        <w:t>в соответствии с СанПиНом</w:t>
      </w:r>
      <w:r w:rsidRPr="009029B5">
        <w:rPr>
          <w:rFonts w:ascii="Times New Roman" w:hAnsi="Times New Roman" w:cs="Times New Roman"/>
          <w:spacing w:val="-2"/>
          <w:sz w:val="24"/>
          <w:szCs w:val="24"/>
        </w:rPr>
        <w:t>.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9029B5" w:rsidRDefault="00E362AF" w:rsidP="009029B5">
      <w:pPr>
        <w:shd w:val="clear" w:color="auto" w:fill="FFFFFF"/>
        <w:tabs>
          <w:tab w:val="left" w:pos="1087"/>
        </w:tabs>
        <w:spacing w:after="0"/>
        <w:ind w:right="22" w:firstLine="677"/>
        <w:jc w:val="both"/>
        <w:rPr>
          <w:rFonts w:ascii="Times New Roman" w:hAnsi="Times New Roman" w:cs="Times New Roman"/>
          <w:sz w:val="24"/>
          <w:szCs w:val="24"/>
        </w:rPr>
      </w:pPr>
      <w:r w:rsidRPr="009029B5">
        <w:rPr>
          <w:rFonts w:ascii="Times New Roman" w:hAnsi="Times New Roman" w:cs="Times New Roman"/>
          <w:spacing w:val="-2"/>
          <w:sz w:val="24"/>
          <w:szCs w:val="24"/>
        </w:rPr>
        <w:t xml:space="preserve">Нормативные затраты на оказание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-той государственной услуги</w:t>
      </w:r>
      <w:r w:rsidRPr="009029B5">
        <w:rPr>
          <w:rFonts w:ascii="Times New Roman" w:hAnsi="Times New Roman" w:cs="Times New Roman"/>
          <w:sz w:val="24"/>
          <w:szCs w:val="24"/>
        </w:rPr>
        <w:t xml:space="preserve"> </w:t>
      </w:r>
      <w:r w:rsidRPr="009029B5">
        <w:rPr>
          <w:rFonts w:ascii="Times New Roman" w:hAnsi="Times New Roman" w:cs="Times New Roman"/>
          <w:spacing w:val="-2"/>
          <w:sz w:val="24"/>
          <w:szCs w:val="24"/>
        </w:rPr>
        <w:t xml:space="preserve">на </w:t>
      </w:r>
      <w:r w:rsidRPr="009029B5">
        <w:rPr>
          <w:rFonts w:ascii="Times New Roman" w:hAnsi="Times New Roman" w:cs="Times New Roman"/>
          <w:sz w:val="24"/>
          <w:szCs w:val="24"/>
        </w:rPr>
        <w:t>соответствующий финансовый год определяются по формуле:</w:t>
      </w:r>
    </w:p>
    <w:p w:rsidR="00E362AF" w:rsidRPr="009029B5" w:rsidRDefault="00E362AF" w:rsidP="009029B5">
      <w:pPr>
        <w:shd w:val="clear" w:color="auto" w:fill="FFFFFF"/>
        <w:spacing w:after="0"/>
        <w:ind w:left="1416" w:firstLine="708"/>
        <w:jc w:val="both"/>
        <w:rPr>
          <w:rFonts w:ascii="Times New Roman" w:hAnsi="Times New Roman" w:cs="Times New Roman"/>
          <w:b/>
          <w:sz w:val="24"/>
          <w:szCs w:val="24"/>
        </w:rPr>
      </w:pPr>
      <w:r w:rsidRPr="009029B5">
        <w:rPr>
          <w:rFonts w:ascii="Times New Roman" w:hAnsi="Times New Roman" w:cs="Times New Roman"/>
          <w:b/>
          <w:i/>
          <w:sz w:val="24"/>
          <w:szCs w:val="24"/>
        </w:rPr>
        <w:t xml:space="preserve">      З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гу</w:t>
      </w:r>
      <w:proofErr w:type="spellEnd"/>
      <w:r w:rsidRPr="009029B5">
        <w:rPr>
          <w:rFonts w:ascii="Times New Roman" w:hAnsi="Times New Roman" w:cs="Times New Roman"/>
          <w:i/>
          <w:sz w:val="24"/>
          <w:szCs w:val="24"/>
        </w:rPr>
        <w:t xml:space="preserve"> </w:t>
      </w:r>
      <w:r w:rsidRPr="009029B5">
        <w:rPr>
          <w:rFonts w:ascii="Times New Roman" w:hAnsi="Times New Roman" w:cs="Times New Roman"/>
          <w:b/>
          <w:bCs/>
          <w:spacing w:val="-4"/>
          <w:sz w:val="24"/>
          <w:szCs w:val="24"/>
        </w:rPr>
        <w:t xml:space="preserve"> = </w:t>
      </w:r>
      <w:r w:rsidRPr="009029B5">
        <w:rPr>
          <w:rFonts w:ascii="Times New Roman" w:hAnsi="Times New Roman" w:cs="Times New Roman"/>
          <w:b/>
          <w:bCs/>
          <w:i/>
          <w:spacing w:val="-4"/>
          <w:sz w:val="24"/>
          <w:szCs w:val="24"/>
        </w:rPr>
        <w:t>НЗ</w:t>
      </w:r>
      <w:r w:rsidRPr="009029B5">
        <w:rPr>
          <w:rFonts w:ascii="Times New Roman" w:hAnsi="Times New Roman" w:cs="Times New Roman"/>
          <w:i/>
          <w:sz w:val="24"/>
          <w:szCs w:val="24"/>
          <w:vertAlign w:val="superscript"/>
        </w:rPr>
        <w:t xml:space="preserve">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очр</w:t>
      </w:r>
      <w:proofErr w:type="spellEnd"/>
      <w:r w:rsidRPr="009029B5">
        <w:rPr>
          <w:rFonts w:ascii="Times New Roman" w:hAnsi="Times New Roman" w:cs="Times New Roman"/>
          <w:i/>
          <w:sz w:val="24"/>
          <w:szCs w:val="24"/>
          <w:vertAlign w:val="subscript"/>
        </w:rPr>
        <w:t xml:space="preserve"> </w:t>
      </w:r>
      <w:r w:rsidRPr="009029B5">
        <w:rPr>
          <w:rFonts w:ascii="Times New Roman" w:hAnsi="Times New Roman" w:cs="Times New Roman"/>
          <w:b/>
          <w:i/>
          <w:sz w:val="24"/>
          <w:szCs w:val="24"/>
          <w:vertAlign w:val="subscript"/>
        </w:rPr>
        <w:t>*</w:t>
      </w:r>
      <w:proofErr w:type="spellStart"/>
      <w:r w:rsidRPr="009029B5">
        <w:rPr>
          <w:rFonts w:ascii="Times New Roman" w:hAnsi="Times New Roman" w:cs="Times New Roman"/>
          <w:b/>
          <w:i/>
          <w:sz w:val="24"/>
          <w:szCs w:val="24"/>
          <w:vertAlign w:val="subscript"/>
          <w:lang w:val="en-US"/>
        </w:rPr>
        <w:t>k</w:t>
      </w:r>
      <w:r w:rsidRPr="009029B5">
        <w:rPr>
          <w:rFonts w:ascii="Times New Roman" w:hAnsi="Times New Roman" w:cs="Times New Roman"/>
          <w:i/>
          <w:sz w:val="24"/>
          <w:szCs w:val="24"/>
          <w:vertAlign w:val="subscript"/>
          <w:lang w:val="en-US"/>
        </w:rPr>
        <w:t>i</w:t>
      </w:r>
      <w:proofErr w:type="spellEnd"/>
      <w:r w:rsidRPr="009029B5">
        <w:rPr>
          <w:rFonts w:ascii="Times New Roman" w:hAnsi="Times New Roman" w:cs="Times New Roman"/>
          <w:i/>
          <w:sz w:val="24"/>
          <w:szCs w:val="24"/>
          <w:vertAlign w:val="subscript"/>
        </w:rPr>
        <w:t xml:space="preserve"> </w:t>
      </w:r>
      <w:r w:rsidRPr="009029B5">
        <w:rPr>
          <w:rFonts w:ascii="Times New Roman" w:hAnsi="Times New Roman" w:cs="Times New Roman"/>
          <w:b/>
          <w:sz w:val="24"/>
          <w:szCs w:val="24"/>
        </w:rPr>
        <w:t xml:space="preserve">  </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где</w:t>
      </w:r>
    </w:p>
    <w:p w:rsidR="00E362AF" w:rsidRPr="009029B5" w:rsidRDefault="00E362AF" w:rsidP="009029B5">
      <w:pPr>
        <w:shd w:val="clear" w:color="auto" w:fill="FFFFFF"/>
        <w:spacing w:after="0"/>
        <w:ind w:right="22" w:firstLine="677"/>
        <w:jc w:val="both"/>
        <w:rPr>
          <w:rFonts w:ascii="Times New Roman" w:hAnsi="Times New Roman" w:cs="Times New Roman"/>
          <w:sz w:val="24"/>
          <w:szCs w:val="24"/>
        </w:rPr>
      </w:pPr>
      <w:r w:rsidRPr="009029B5">
        <w:rPr>
          <w:rFonts w:ascii="Times New Roman" w:hAnsi="Times New Roman" w:cs="Times New Roman"/>
          <w:sz w:val="24"/>
          <w:szCs w:val="24"/>
        </w:rPr>
        <w:t xml:space="preserve">З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гу</w:t>
      </w:r>
      <w:proofErr w:type="spellEnd"/>
      <w:r w:rsidRPr="009029B5">
        <w:rPr>
          <w:rFonts w:ascii="Times New Roman" w:hAnsi="Times New Roman" w:cs="Times New Roman"/>
          <w:i/>
          <w:sz w:val="24"/>
          <w:szCs w:val="24"/>
        </w:rPr>
        <w:t xml:space="preserve"> </w:t>
      </w:r>
      <w:r w:rsidRPr="009029B5">
        <w:rPr>
          <w:rFonts w:ascii="Times New Roman" w:hAnsi="Times New Roman" w:cs="Times New Roman"/>
          <w:b/>
          <w:bCs/>
          <w:spacing w:val="-4"/>
          <w:sz w:val="24"/>
          <w:szCs w:val="24"/>
        </w:rPr>
        <w:t xml:space="preserve"> - </w:t>
      </w:r>
      <w:r w:rsidRPr="009029B5">
        <w:rPr>
          <w:rFonts w:ascii="Times New Roman" w:hAnsi="Times New Roman" w:cs="Times New Roman"/>
          <w:bCs/>
          <w:spacing w:val="-4"/>
          <w:sz w:val="24"/>
          <w:szCs w:val="24"/>
        </w:rPr>
        <w:t>н</w:t>
      </w:r>
      <w:r w:rsidRPr="009029B5">
        <w:rPr>
          <w:rFonts w:ascii="Times New Roman" w:hAnsi="Times New Roman" w:cs="Times New Roman"/>
          <w:spacing w:val="-2"/>
          <w:sz w:val="24"/>
          <w:szCs w:val="24"/>
        </w:rPr>
        <w:t xml:space="preserve">ормативные затраты на оказание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-той государственной услуги</w:t>
      </w:r>
      <w:r w:rsidRPr="009029B5">
        <w:rPr>
          <w:rFonts w:ascii="Times New Roman" w:hAnsi="Times New Roman" w:cs="Times New Roman"/>
          <w:sz w:val="24"/>
          <w:szCs w:val="24"/>
        </w:rPr>
        <w:t xml:space="preserve"> </w:t>
      </w:r>
      <w:r w:rsidRPr="009029B5">
        <w:rPr>
          <w:rFonts w:ascii="Times New Roman" w:hAnsi="Times New Roman" w:cs="Times New Roman"/>
          <w:spacing w:val="-2"/>
          <w:sz w:val="24"/>
          <w:szCs w:val="24"/>
        </w:rPr>
        <w:t xml:space="preserve">на </w:t>
      </w:r>
      <w:r w:rsidRPr="009029B5">
        <w:rPr>
          <w:rFonts w:ascii="Times New Roman" w:hAnsi="Times New Roman" w:cs="Times New Roman"/>
          <w:sz w:val="24"/>
          <w:szCs w:val="24"/>
        </w:rPr>
        <w:t>соответствующий финансовый год;</w:t>
      </w:r>
    </w:p>
    <w:p w:rsidR="00E362AF" w:rsidRPr="009029B5" w:rsidRDefault="00E362AF" w:rsidP="009029B5">
      <w:pPr>
        <w:shd w:val="clear" w:color="auto" w:fill="FFFFFF"/>
        <w:spacing w:after="0"/>
        <w:ind w:right="22" w:firstLine="677"/>
        <w:jc w:val="both"/>
        <w:rPr>
          <w:rFonts w:ascii="Times New Roman" w:hAnsi="Times New Roman" w:cs="Times New Roman"/>
          <w:sz w:val="24"/>
          <w:szCs w:val="24"/>
        </w:rPr>
      </w:pPr>
      <w:r w:rsidRPr="009029B5">
        <w:rPr>
          <w:rFonts w:ascii="Times New Roman" w:hAnsi="Times New Roman" w:cs="Times New Roman"/>
          <w:bCs/>
          <w:spacing w:val="-4"/>
          <w:sz w:val="24"/>
          <w:szCs w:val="24"/>
        </w:rPr>
        <w:t>НЗ</w:t>
      </w:r>
      <w:r w:rsidRPr="009029B5">
        <w:rPr>
          <w:rFonts w:ascii="Times New Roman" w:hAnsi="Times New Roman" w:cs="Times New Roman"/>
          <w:sz w:val="24"/>
          <w:szCs w:val="24"/>
          <w:vertAlign w:val="superscript"/>
        </w:rPr>
        <w:t xml:space="preserve"> </w:t>
      </w:r>
      <w:proofErr w:type="spellStart"/>
      <w:r w:rsidRPr="009029B5">
        <w:rPr>
          <w:rFonts w:ascii="Times New Roman" w:hAnsi="Times New Roman" w:cs="Times New Roman"/>
          <w:sz w:val="24"/>
          <w:szCs w:val="24"/>
          <w:vertAlign w:val="superscript"/>
          <w:lang w:val="en-US"/>
        </w:rPr>
        <w:t>i</w:t>
      </w:r>
      <w:r w:rsidRPr="009029B5">
        <w:rPr>
          <w:rFonts w:ascii="Times New Roman" w:hAnsi="Times New Roman" w:cs="Times New Roman"/>
          <w:sz w:val="24"/>
          <w:szCs w:val="24"/>
          <w:vertAlign w:val="subscript"/>
        </w:rPr>
        <w:t>очр</w:t>
      </w:r>
      <w:proofErr w:type="spellEnd"/>
      <w:r w:rsidRPr="009029B5">
        <w:rPr>
          <w:rFonts w:ascii="Times New Roman" w:hAnsi="Times New Roman" w:cs="Times New Roman"/>
          <w:i/>
          <w:sz w:val="24"/>
          <w:szCs w:val="24"/>
          <w:vertAlign w:val="subscript"/>
        </w:rPr>
        <w:t xml:space="preserve"> </w:t>
      </w:r>
      <w:r w:rsidRPr="009029B5">
        <w:rPr>
          <w:rFonts w:ascii="Times New Roman" w:hAnsi="Times New Roman" w:cs="Times New Roman"/>
          <w:sz w:val="24"/>
          <w:szCs w:val="24"/>
          <w:vertAlign w:val="superscript"/>
        </w:rPr>
        <w:t>_</w:t>
      </w:r>
      <w:r w:rsidRPr="009029B5">
        <w:rPr>
          <w:rFonts w:ascii="Times New Roman" w:hAnsi="Times New Roman" w:cs="Times New Roman"/>
          <w:sz w:val="24"/>
          <w:szCs w:val="24"/>
        </w:rPr>
        <w:t xml:space="preserve"> </w:t>
      </w:r>
      <w:r w:rsidRPr="009029B5">
        <w:rPr>
          <w:rFonts w:ascii="Times New Roman" w:hAnsi="Times New Roman" w:cs="Times New Roman"/>
          <w:spacing w:val="-2"/>
          <w:sz w:val="24"/>
          <w:szCs w:val="24"/>
        </w:rPr>
        <w:t xml:space="preserve">нормативные затраты на оказание единицы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E362AF" w:rsidRPr="009029B5" w:rsidRDefault="00E362AF" w:rsidP="009029B5">
      <w:pPr>
        <w:shd w:val="clear" w:color="auto" w:fill="FFFFFF"/>
        <w:spacing w:after="0"/>
        <w:ind w:right="22" w:firstLine="677"/>
        <w:jc w:val="both"/>
        <w:rPr>
          <w:rFonts w:ascii="Times New Roman" w:hAnsi="Times New Roman" w:cs="Times New Roman"/>
          <w:sz w:val="24"/>
          <w:szCs w:val="24"/>
        </w:rPr>
      </w:pPr>
      <w:r w:rsidRPr="009029B5">
        <w:rPr>
          <w:rFonts w:ascii="Times New Roman" w:hAnsi="Times New Roman" w:cs="Times New Roman"/>
          <w:i/>
          <w:iCs/>
          <w:sz w:val="24"/>
          <w:szCs w:val="24"/>
          <w:lang w:val="en-US"/>
        </w:rPr>
        <w:t>K</w:t>
      </w:r>
      <w:r w:rsidRPr="009029B5">
        <w:rPr>
          <w:rFonts w:ascii="Times New Roman" w:hAnsi="Times New Roman" w:cs="Times New Roman"/>
          <w:i/>
          <w:iCs/>
          <w:sz w:val="24"/>
          <w:szCs w:val="24"/>
          <w:vertAlign w:val="subscript"/>
          <w:lang w:val="en-US"/>
        </w:rPr>
        <w:t>i</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 xml:space="preserve">- объем </w:t>
      </w:r>
      <w:proofErr w:type="spellStart"/>
      <w:r w:rsidRPr="009029B5">
        <w:rPr>
          <w:rFonts w:ascii="Times New Roman" w:hAnsi="Times New Roman" w:cs="Times New Roman"/>
          <w:sz w:val="24"/>
          <w:szCs w:val="24"/>
          <w:lang w:val="en-US"/>
        </w:rPr>
        <w:t>i</w:t>
      </w:r>
      <w:proofErr w:type="spellEnd"/>
      <w:r w:rsidRPr="009029B5">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E362AF" w:rsidRPr="009029B5" w:rsidRDefault="00E362AF" w:rsidP="009029B5">
      <w:pPr>
        <w:shd w:val="clear" w:color="auto" w:fill="FFFFFF"/>
        <w:tabs>
          <w:tab w:val="left" w:pos="994"/>
        </w:tabs>
        <w:spacing w:after="0"/>
        <w:ind w:right="14" w:firstLine="698"/>
        <w:jc w:val="both"/>
        <w:rPr>
          <w:rFonts w:ascii="Times New Roman" w:hAnsi="Times New Roman" w:cs="Times New Roman"/>
          <w:spacing w:val="-4"/>
          <w:sz w:val="24"/>
          <w:szCs w:val="24"/>
        </w:rPr>
      </w:pPr>
      <w:r w:rsidRPr="009029B5">
        <w:rPr>
          <w:rFonts w:ascii="Times New Roman" w:hAnsi="Times New Roman" w:cs="Times New Roman"/>
          <w:spacing w:val="-2"/>
          <w:sz w:val="24"/>
          <w:szCs w:val="24"/>
        </w:rPr>
        <w:t xml:space="preserve">Нормативные затраты на оказание единицы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 xml:space="preserve">-той государственной услуги образовательной </w:t>
      </w:r>
      <w:r w:rsidRPr="009029B5">
        <w:rPr>
          <w:rFonts w:ascii="Times New Roman" w:hAnsi="Times New Roman" w:cs="Times New Roman"/>
          <w:spacing w:val="-4"/>
          <w:sz w:val="24"/>
          <w:szCs w:val="24"/>
        </w:rPr>
        <w:t>организации на соответствующий финансовый год определяются по формуле:</w:t>
      </w:r>
    </w:p>
    <w:p w:rsidR="00E362AF" w:rsidRPr="009029B5" w:rsidRDefault="00E362AF" w:rsidP="009029B5">
      <w:pPr>
        <w:shd w:val="clear" w:color="auto" w:fill="FFFFFF"/>
        <w:tabs>
          <w:tab w:val="left" w:pos="994"/>
        </w:tabs>
        <w:spacing w:after="0"/>
        <w:ind w:right="14" w:firstLine="698"/>
        <w:jc w:val="both"/>
        <w:rPr>
          <w:rFonts w:ascii="Times New Roman" w:hAnsi="Times New Roman" w:cs="Times New Roman"/>
          <w:sz w:val="24"/>
          <w:szCs w:val="24"/>
        </w:rPr>
      </w:pPr>
      <w:r w:rsidRPr="009029B5">
        <w:rPr>
          <w:rFonts w:ascii="Times New Roman" w:hAnsi="Times New Roman" w:cs="Times New Roman"/>
          <w:b/>
          <w:bCs/>
          <w:i/>
          <w:spacing w:val="-4"/>
          <w:sz w:val="24"/>
          <w:szCs w:val="24"/>
        </w:rPr>
        <w:t xml:space="preserve">                   </w:t>
      </w:r>
      <w:r w:rsidRPr="009029B5">
        <w:rPr>
          <w:rFonts w:ascii="Times New Roman" w:hAnsi="Times New Roman" w:cs="Times New Roman"/>
          <w:b/>
          <w:bCs/>
          <w:i/>
          <w:spacing w:val="-4"/>
          <w:sz w:val="24"/>
          <w:szCs w:val="24"/>
        </w:rPr>
        <w:tab/>
        <w:t>НЗ</w:t>
      </w:r>
      <w:r w:rsidRPr="009029B5">
        <w:rPr>
          <w:rFonts w:ascii="Times New Roman" w:hAnsi="Times New Roman" w:cs="Times New Roman"/>
          <w:i/>
          <w:sz w:val="24"/>
          <w:szCs w:val="24"/>
          <w:vertAlign w:val="superscript"/>
        </w:rPr>
        <w:t xml:space="preserve">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очр</w:t>
      </w:r>
      <w:proofErr w:type="spellEnd"/>
      <w:r w:rsidRPr="009029B5">
        <w:rPr>
          <w:rFonts w:ascii="Times New Roman" w:hAnsi="Times New Roman" w:cs="Times New Roman"/>
          <w:i/>
          <w:sz w:val="24"/>
          <w:szCs w:val="24"/>
          <w:vertAlign w:val="subscript"/>
        </w:rPr>
        <w:t>=</w:t>
      </w:r>
      <w:r w:rsidRPr="009029B5">
        <w:rPr>
          <w:rFonts w:ascii="Times New Roman" w:hAnsi="Times New Roman" w:cs="Times New Roman"/>
          <w:b/>
          <w:bCs/>
          <w:i/>
          <w:spacing w:val="-4"/>
          <w:sz w:val="24"/>
          <w:szCs w:val="24"/>
        </w:rPr>
        <w:t xml:space="preserve"> НЗ</w:t>
      </w:r>
      <w:r w:rsidRPr="009029B5">
        <w:rPr>
          <w:rFonts w:ascii="Times New Roman" w:hAnsi="Times New Roman" w:cs="Times New Roman"/>
          <w:i/>
          <w:sz w:val="24"/>
          <w:szCs w:val="24"/>
          <w:vertAlign w:val="subscript"/>
        </w:rPr>
        <w:t xml:space="preserve"> </w:t>
      </w:r>
      <w:proofErr w:type="spellStart"/>
      <w:r w:rsidRPr="009029B5">
        <w:rPr>
          <w:rFonts w:ascii="Times New Roman" w:hAnsi="Times New Roman" w:cs="Times New Roman"/>
          <w:i/>
          <w:sz w:val="24"/>
          <w:szCs w:val="24"/>
          <w:vertAlign w:val="subscript"/>
        </w:rPr>
        <w:t>гу</w:t>
      </w:r>
      <w:proofErr w:type="spellEnd"/>
      <w:r w:rsidRPr="009029B5">
        <w:rPr>
          <w:rFonts w:ascii="Times New Roman" w:hAnsi="Times New Roman" w:cs="Times New Roman"/>
          <w:i/>
          <w:sz w:val="24"/>
          <w:szCs w:val="24"/>
          <w:vertAlign w:val="subscript"/>
        </w:rPr>
        <w:t>+</w:t>
      </w:r>
      <w:r w:rsidRPr="009029B5">
        <w:rPr>
          <w:rFonts w:ascii="Times New Roman" w:hAnsi="Times New Roman" w:cs="Times New Roman"/>
          <w:b/>
          <w:bCs/>
          <w:i/>
          <w:spacing w:val="-4"/>
          <w:sz w:val="24"/>
          <w:szCs w:val="24"/>
        </w:rPr>
        <w:t xml:space="preserve"> НЗ</w:t>
      </w:r>
      <w:r w:rsidRPr="009029B5">
        <w:rPr>
          <w:rFonts w:ascii="Times New Roman" w:hAnsi="Times New Roman" w:cs="Times New Roman"/>
          <w:i/>
          <w:sz w:val="24"/>
          <w:szCs w:val="24"/>
          <w:vertAlign w:val="superscript"/>
        </w:rPr>
        <w:t xml:space="preserve"> </w:t>
      </w:r>
      <w:r w:rsidRPr="009029B5">
        <w:rPr>
          <w:rFonts w:ascii="Times New Roman" w:hAnsi="Times New Roman" w:cs="Times New Roman"/>
          <w:i/>
          <w:sz w:val="24"/>
          <w:szCs w:val="24"/>
          <w:vertAlign w:val="subscript"/>
        </w:rPr>
        <w:t xml:space="preserve">он    </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где</w:t>
      </w:r>
    </w:p>
    <w:p w:rsidR="00E362AF" w:rsidRPr="009029B5" w:rsidRDefault="00E362AF" w:rsidP="009029B5">
      <w:pPr>
        <w:shd w:val="clear" w:color="auto" w:fill="FFFFFF"/>
        <w:spacing w:after="0"/>
        <w:ind w:right="14" w:firstLine="670"/>
        <w:jc w:val="both"/>
        <w:rPr>
          <w:rFonts w:ascii="Times New Roman" w:hAnsi="Times New Roman" w:cs="Times New Roman"/>
          <w:b/>
          <w:bCs/>
          <w:spacing w:val="-4"/>
          <w:sz w:val="24"/>
          <w:szCs w:val="24"/>
        </w:rPr>
      </w:pPr>
      <w:r w:rsidRPr="009029B5">
        <w:rPr>
          <w:rFonts w:ascii="Times New Roman" w:hAnsi="Times New Roman" w:cs="Times New Roman"/>
          <w:bCs/>
          <w:spacing w:val="-4"/>
          <w:sz w:val="24"/>
          <w:szCs w:val="24"/>
        </w:rPr>
        <w:t>НЗ</w:t>
      </w:r>
      <w:r w:rsidRPr="009029B5">
        <w:rPr>
          <w:rFonts w:ascii="Times New Roman" w:hAnsi="Times New Roman" w:cs="Times New Roman"/>
          <w:i/>
          <w:sz w:val="24"/>
          <w:szCs w:val="24"/>
          <w:vertAlign w:val="superscript"/>
        </w:rPr>
        <w:t xml:space="preserve">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очр</w:t>
      </w:r>
      <w:proofErr w:type="spellEnd"/>
      <w:r w:rsidRPr="009029B5">
        <w:rPr>
          <w:rFonts w:ascii="Times New Roman" w:hAnsi="Times New Roman" w:cs="Times New Roman"/>
          <w:i/>
          <w:sz w:val="24"/>
          <w:szCs w:val="24"/>
          <w:vertAlign w:val="subscript"/>
        </w:rPr>
        <w:t xml:space="preserve"> -</w:t>
      </w:r>
      <w:r w:rsidRPr="009029B5">
        <w:rPr>
          <w:rFonts w:ascii="Times New Roman" w:hAnsi="Times New Roman" w:cs="Times New Roman"/>
          <w:spacing w:val="-2"/>
          <w:sz w:val="24"/>
          <w:szCs w:val="24"/>
        </w:rPr>
        <w:t xml:space="preserve"> нормативные затраты на оказание единицы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 xml:space="preserve">-той государственной услуги образовательной </w:t>
      </w:r>
      <w:r w:rsidRPr="009029B5">
        <w:rPr>
          <w:rFonts w:ascii="Times New Roman" w:hAnsi="Times New Roman" w:cs="Times New Roman"/>
          <w:spacing w:val="-4"/>
          <w:sz w:val="24"/>
          <w:szCs w:val="24"/>
        </w:rPr>
        <w:t>организации на соответствующий финансовый год;</w:t>
      </w:r>
    </w:p>
    <w:p w:rsidR="00E362AF" w:rsidRPr="009029B5" w:rsidRDefault="00E362AF" w:rsidP="009029B5">
      <w:pPr>
        <w:shd w:val="clear" w:color="auto" w:fill="FFFFFF"/>
        <w:spacing w:after="0"/>
        <w:ind w:right="14" w:firstLine="670"/>
        <w:jc w:val="both"/>
        <w:rPr>
          <w:rFonts w:ascii="Times New Roman" w:hAnsi="Times New Roman" w:cs="Times New Roman"/>
          <w:sz w:val="24"/>
          <w:szCs w:val="24"/>
        </w:rPr>
      </w:pPr>
      <w:r w:rsidRPr="009029B5">
        <w:rPr>
          <w:rFonts w:ascii="Times New Roman" w:hAnsi="Times New Roman" w:cs="Times New Roman"/>
          <w:bCs/>
          <w:spacing w:val="-4"/>
          <w:sz w:val="24"/>
          <w:szCs w:val="24"/>
        </w:rPr>
        <w:t>НЗ</w:t>
      </w:r>
      <w:r w:rsidRPr="009029B5">
        <w:rPr>
          <w:rFonts w:ascii="Times New Roman" w:hAnsi="Times New Roman" w:cs="Times New Roman"/>
          <w:sz w:val="24"/>
          <w:szCs w:val="24"/>
          <w:vertAlign w:val="superscript"/>
        </w:rPr>
        <w:t xml:space="preserve"> </w:t>
      </w:r>
      <w:proofErr w:type="spellStart"/>
      <w:r w:rsidRPr="009029B5">
        <w:rPr>
          <w:rFonts w:ascii="Times New Roman" w:hAnsi="Times New Roman" w:cs="Times New Roman"/>
          <w:sz w:val="24"/>
          <w:szCs w:val="24"/>
          <w:vertAlign w:val="subscript"/>
        </w:rPr>
        <w:t>гу</w:t>
      </w:r>
      <w:proofErr w:type="spellEnd"/>
      <w:r w:rsidRPr="009029B5">
        <w:rPr>
          <w:rFonts w:ascii="Times New Roman" w:hAnsi="Times New Roman" w:cs="Times New Roman"/>
          <w:spacing w:val="-3"/>
          <w:sz w:val="24"/>
          <w:szCs w:val="24"/>
        </w:rPr>
        <w:t xml:space="preserve"> - нормативные затраты, непосредственно связанные с оказанием </w:t>
      </w:r>
      <w:r w:rsidRPr="009029B5">
        <w:rPr>
          <w:rFonts w:ascii="Times New Roman" w:hAnsi="Times New Roman" w:cs="Times New Roman"/>
          <w:sz w:val="24"/>
          <w:szCs w:val="24"/>
        </w:rPr>
        <w:t>государственной услуги;</w:t>
      </w:r>
    </w:p>
    <w:p w:rsidR="00E362AF" w:rsidRPr="009029B5" w:rsidRDefault="00E362AF" w:rsidP="009029B5">
      <w:pPr>
        <w:shd w:val="clear" w:color="auto" w:fill="FFFFFF"/>
        <w:spacing w:after="0"/>
        <w:ind w:right="7" w:firstLine="670"/>
        <w:jc w:val="both"/>
        <w:rPr>
          <w:rFonts w:ascii="Times New Roman" w:hAnsi="Times New Roman" w:cs="Times New Roman"/>
          <w:sz w:val="24"/>
          <w:szCs w:val="24"/>
        </w:rPr>
      </w:pPr>
      <w:r w:rsidRPr="009029B5">
        <w:rPr>
          <w:rFonts w:ascii="Times New Roman" w:hAnsi="Times New Roman" w:cs="Times New Roman"/>
          <w:sz w:val="24"/>
          <w:szCs w:val="24"/>
        </w:rPr>
        <w:t xml:space="preserve">НЗ </w:t>
      </w:r>
      <w:r w:rsidRPr="009029B5">
        <w:rPr>
          <w:rFonts w:ascii="Times New Roman" w:hAnsi="Times New Roman" w:cs="Times New Roman"/>
          <w:sz w:val="24"/>
          <w:szCs w:val="24"/>
          <w:vertAlign w:val="subscript"/>
        </w:rPr>
        <w:t>он</w:t>
      </w:r>
      <w:r w:rsidRPr="009029B5">
        <w:rPr>
          <w:rFonts w:ascii="Times New Roman" w:hAnsi="Times New Roman" w:cs="Times New Roman"/>
          <w:sz w:val="24"/>
          <w:szCs w:val="24"/>
        </w:rPr>
        <w:t xml:space="preserve"> - нормативные затраты на общехозяйственные нужды.</w:t>
      </w:r>
    </w:p>
    <w:p w:rsidR="00E362AF" w:rsidRPr="009029B5" w:rsidRDefault="00E362AF" w:rsidP="009029B5">
      <w:pPr>
        <w:shd w:val="clear" w:color="auto" w:fill="FFFFFF"/>
        <w:tabs>
          <w:tab w:val="left" w:pos="1058"/>
        </w:tabs>
        <w:spacing w:after="0"/>
        <w:ind w:right="7" w:firstLine="684"/>
        <w:jc w:val="both"/>
        <w:rPr>
          <w:rFonts w:ascii="Times New Roman" w:hAnsi="Times New Roman" w:cs="Times New Roman"/>
          <w:sz w:val="24"/>
          <w:szCs w:val="24"/>
        </w:rPr>
      </w:pPr>
      <w:r w:rsidRPr="009029B5">
        <w:rPr>
          <w:rFonts w:ascii="Times New Roman" w:hAnsi="Times New Roman" w:cs="Times New Roman"/>
          <w:spacing w:val="-4"/>
          <w:sz w:val="24"/>
          <w:szCs w:val="24"/>
        </w:rPr>
        <w:t>Нормативные затраты, непосредственно связанные с оказанием</w:t>
      </w:r>
      <w:r w:rsidRPr="009029B5">
        <w:rPr>
          <w:rFonts w:ascii="Times New Roman" w:hAnsi="Times New Roman" w:cs="Times New Roman"/>
          <w:spacing w:val="-4"/>
          <w:sz w:val="24"/>
          <w:szCs w:val="24"/>
        </w:rPr>
        <w:br/>
      </w:r>
      <w:r w:rsidRPr="009029B5">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9029B5">
        <w:rPr>
          <w:rFonts w:ascii="Times New Roman" w:hAnsi="Times New Roman" w:cs="Times New Roman"/>
          <w:sz w:val="24"/>
          <w:szCs w:val="24"/>
        </w:rPr>
        <w:t>по формуле:</w:t>
      </w:r>
    </w:p>
    <w:p w:rsidR="00E362AF" w:rsidRPr="009029B5" w:rsidRDefault="00E362AF" w:rsidP="009029B5">
      <w:pPr>
        <w:shd w:val="clear" w:color="auto" w:fill="FFFFFF"/>
        <w:spacing w:after="0"/>
        <w:ind w:left="851" w:firstLine="1282"/>
        <w:jc w:val="both"/>
        <w:rPr>
          <w:rFonts w:ascii="Times New Roman" w:hAnsi="Times New Roman" w:cs="Times New Roman"/>
          <w:i/>
          <w:iCs/>
          <w:sz w:val="24"/>
          <w:szCs w:val="24"/>
        </w:rPr>
      </w:pPr>
      <w:r w:rsidRPr="009029B5">
        <w:rPr>
          <w:rFonts w:ascii="Times New Roman" w:hAnsi="Times New Roman" w:cs="Times New Roman"/>
          <w:b/>
          <w:bCs/>
          <w:i/>
          <w:spacing w:val="-4"/>
          <w:sz w:val="24"/>
          <w:szCs w:val="24"/>
        </w:rPr>
        <w:t>НЗ</w:t>
      </w:r>
      <w:r w:rsidRPr="009029B5">
        <w:rPr>
          <w:rFonts w:ascii="Times New Roman" w:hAnsi="Times New Roman" w:cs="Times New Roman"/>
          <w:i/>
          <w:sz w:val="24"/>
          <w:szCs w:val="24"/>
          <w:vertAlign w:val="superscript"/>
        </w:rPr>
        <w:t xml:space="preserve"> </w:t>
      </w:r>
      <w:proofErr w:type="spellStart"/>
      <w:r w:rsidRPr="009029B5">
        <w:rPr>
          <w:rFonts w:ascii="Times New Roman" w:hAnsi="Times New Roman" w:cs="Times New Roman"/>
          <w:b/>
          <w:sz w:val="24"/>
          <w:szCs w:val="24"/>
          <w:vertAlign w:val="subscript"/>
        </w:rPr>
        <w:t>гу</w:t>
      </w:r>
      <w:proofErr w:type="spellEnd"/>
      <w:r w:rsidRPr="009029B5">
        <w:rPr>
          <w:rFonts w:ascii="Times New Roman" w:hAnsi="Times New Roman" w:cs="Times New Roman"/>
          <w:iCs/>
          <w:sz w:val="24"/>
          <w:szCs w:val="24"/>
        </w:rPr>
        <w:t xml:space="preserve"> </w:t>
      </w:r>
      <w:r w:rsidRPr="009029B5">
        <w:rPr>
          <w:rFonts w:ascii="Times New Roman" w:hAnsi="Times New Roman" w:cs="Times New Roman"/>
          <w:i/>
          <w:iCs/>
          <w:sz w:val="24"/>
          <w:szCs w:val="24"/>
        </w:rPr>
        <w:t xml:space="preserve">= </w:t>
      </w:r>
      <w:r w:rsidRPr="009029B5">
        <w:rPr>
          <w:rFonts w:ascii="Times New Roman" w:hAnsi="Times New Roman" w:cs="Times New Roman"/>
          <w:b/>
          <w:i/>
          <w:iCs/>
          <w:sz w:val="24"/>
          <w:szCs w:val="24"/>
        </w:rPr>
        <w:t>НЗ</w:t>
      </w:r>
      <w:r w:rsidRPr="009029B5">
        <w:rPr>
          <w:rFonts w:ascii="Times New Roman" w:hAnsi="Times New Roman" w:cs="Times New Roman"/>
          <w:b/>
          <w:i/>
          <w:iCs/>
          <w:sz w:val="24"/>
          <w:szCs w:val="24"/>
          <w:vertAlign w:val="subscript"/>
          <w:lang w:val="en-US"/>
        </w:rPr>
        <w:t>o</w:t>
      </w:r>
      <w:proofErr w:type="spellStart"/>
      <w:r w:rsidRPr="009029B5">
        <w:rPr>
          <w:rFonts w:ascii="Times New Roman" w:hAnsi="Times New Roman" w:cs="Times New Roman"/>
          <w:b/>
          <w:i/>
          <w:iCs/>
          <w:sz w:val="24"/>
          <w:szCs w:val="24"/>
          <w:vertAlign w:val="subscript"/>
        </w:rPr>
        <w:t>тгу</w:t>
      </w:r>
      <w:proofErr w:type="spellEnd"/>
      <w:r w:rsidRPr="009029B5">
        <w:rPr>
          <w:rFonts w:ascii="Times New Roman" w:hAnsi="Times New Roman" w:cs="Times New Roman"/>
          <w:b/>
          <w:i/>
          <w:iCs/>
          <w:sz w:val="24"/>
          <w:szCs w:val="24"/>
          <w:vertAlign w:val="subscript"/>
        </w:rPr>
        <w:t xml:space="preserve"> +</w:t>
      </w:r>
      <w:r w:rsidRPr="009029B5">
        <w:rPr>
          <w:rFonts w:ascii="Times New Roman" w:hAnsi="Times New Roman" w:cs="Times New Roman"/>
          <w:b/>
          <w:i/>
          <w:iCs/>
          <w:sz w:val="24"/>
          <w:szCs w:val="24"/>
        </w:rPr>
        <w:t xml:space="preserve"> НЗ </w:t>
      </w:r>
      <w:r w:rsidRPr="009029B5">
        <w:rPr>
          <w:rFonts w:ascii="Times New Roman" w:hAnsi="Times New Roman" w:cs="Times New Roman"/>
          <w:b/>
          <w:i/>
          <w:iCs/>
          <w:sz w:val="24"/>
          <w:szCs w:val="24"/>
          <w:vertAlign w:val="superscript"/>
          <w:lang w:val="en-US"/>
        </w:rPr>
        <w:t>j</w:t>
      </w:r>
      <w:r w:rsidRPr="009029B5">
        <w:rPr>
          <w:rFonts w:ascii="Times New Roman" w:hAnsi="Times New Roman" w:cs="Times New Roman"/>
          <w:b/>
          <w:i/>
          <w:iCs/>
          <w:sz w:val="24"/>
          <w:szCs w:val="24"/>
          <w:vertAlign w:val="subscript"/>
        </w:rPr>
        <w:t>м</w:t>
      </w:r>
      <w:r w:rsidRPr="009029B5">
        <w:rPr>
          <w:rFonts w:ascii="Times New Roman" w:hAnsi="Times New Roman" w:cs="Times New Roman"/>
          <w:b/>
          <w:i/>
          <w:iCs/>
          <w:sz w:val="24"/>
          <w:szCs w:val="24"/>
          <w:vertAlign w:val="subscript"/>
          <w:lang w:val="en-US"/>
        </w:rPr>
        <w:t>p</w:t>
      </w:r>
      <w:r w:rsidRPr="009029B5">
        <w:rPr>
          <w:rFonts w:ascii="Times New Roman" w:hAnsi="Times New Roman" w:cs="Times New Roman"/>
          <w:b/>
          <w:i/>
          <w:iCs/>
          <w:sz w:val="24"/>
          <w:szCs w:val="24"/>
          <w:vertAlign w:val="subscript"/>
        </w:rPr>
        <w:t xml:space="preserve"> +  </w:t>
      </w:r>
      <w:r w:rsidRPr="009029B5">
        <w:rPr>
          <w:rFonts w:ascii="Times New Roman" w:hAnsi="Times New Roman" w:cs="Times New Roman"/>
          <w:b/>
          <w:i/>
          <w:iCs/>
          <w:sz w:val="24"/>
          <w:szCs w:val="24"/>
        </w:rPr>
        <w:t xml:space="preserve">НЗ </w:t>
      </w:r>
      <w:r w:rsidRPr="009029B5">
        <w:rPr>
          <w:rFonts w:ascii="Times New Roman" w:hAnsi="Times New Roman" w:cs="Times New Roman"/>
          <w:b/>
          <w:i/>
          <w:iCs/>
          <w:sz w:val="24"/>
          <w:szCs w:val="24"/>
          <w:vertAlign w:val="superscript"/>
          <w:lang w:val="en-US"/>
        </w:rPr>
        <w:t>j</w:t>
      </w:r>
      <w:proofErr w:type="spellStart"/>
      <w:r w:rsidRPr="009029B5">
        <w:rPr>
          <w:rFonts w:ascii="Times New Roman" w:hAnsi="Times New Roman" w:cs="Times New Roman"/>
          <w:b/>
          <w:i/>
          <w:iCs/>
          <w:sz w:val="24"/>
          <w:szCs w:val="24"/>
          <w:vertAlign w:val="subscript"/>
        </w:rPr>
        <w:t>пп</w:t>
      </w:r>
      <w:proofErr w:type="spellEnd"/>
      <w:r w:rsidRPr="009029B5">
        <w:rPr>
          <w:rFonts w:ascii="Times New Roman" w:hAnsi="Times New Roman" w:cs="Times New Roman"/>
          <w:b/>
          <w:i/>
          <w:iCs/>
          <w:sz w:val="24"/>
          <w:szCs w:val="24"/>
          <w:vertAlign w:val="subscript"/>
        </w:rPr>
        <w:t xml:space="preserve">     </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 xml:space="preserve">где                            </w:t>
      </w:r>
    </w:p>
    <w:p w:rsidR="00E362AF" w:rsidRPr="009029B5" w:rsidRDefault="00E362AF" w:rsidP="009029B5">
      <w:pPr>
        <w:shd w:val="clear" w:color="auto" w:fill="FFFFFF"/>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         </w:t>
      </w:r>
      <w:proofErr w:type="spellStart"/>
      <w:r w:rsidRPr="009029B5">
        <w:rPr>
          <w:rFonts w:ascii="Times New Roman" w:hAnsi="Times New Roman" w:cs="Times New Roman"/>
          <w:spacing w:val="-4"/>
          <w:sz w:val="24"/>
          <w:szCs w:val="24"/>
        </w:rPr>
        <w:t>НЗ</w:t>
      </w:r>
      <w:r w:rsidRPr="009029B5">
        <w:rPr>
          <w:rFonts w:ascii="Times New Roman" w:hAnsi="Times New Roman" w:cs="Times New Roman"/>
          <w:spacing w:val="-4"/>
          <w:sz w:val="24"/>
          <w:szCs w:val="24"/>
          <w:vertAlign w:val="subscript"/>
        </w:rPr>
        <w:t>гу</w:t>
      </w:r>
      <w:proofErr w:type="spellEnd"/>
      <w:r w:rsidRPr="009029B5">
        <w:rPr>
          <w:rFonts w:ascii="Times New Roman" w:hAnsi="Times New Roman" w:cs="Times New Roman"/>
          <w:spacing w:val="-4"/>
          <w:sz w:val="24"/>
          <w:szCs w:val="24"/>
          <w:vertAlign w:val="subscript"/>
        </w:rPr>
        <w:t xml:space="preserve"> </w:t>
      </w:r>
      <w:r w:rsidRPr="009029B5">
        <w:rPr>
          <w:rFonts w:ascii="Times New Roman" w:hAnsi="Times New Roman" w:cs="Times New Roman"/>
          <w:sz w:val="24"/>
          <w:szCs w:val="24"/>
        </w:rPr>
        <w:t>- н</w:t>
      </w:r>
      <w:r w:rsidRPr="009029B5">
        <w:rPr>
          <w:rFonts w:ascii="Times New Roman" w:hAnsi="Times New Roman" w:cs="Times New Roman"/>
          <w:spacing w:val="-4"/>
          <w:sz w:val="24"/>
          <w:szCs w:val="24"/>
        </w:rPr>
        <w:t>ормативные затраты, непосредственно связанные с оказанием</w:t>
      </w:r>
      <w:r w:rsidRPr="009029B5">
        <w:rPr>
          <w:rFonts w:ascii="Times New Roman" w:hAnsi="Times New Roman" w:cs="Times New Roman"/>
          <w:spacing w:val="-4"/>
          <w:sz w:val="24"/>
          <w:szCs w:val="24"/>
        </w:rPr>
        <w:br/>
      </w:r>
      <w:r w:rsidRPr="009029B5">
        <w:rPr>
          <w:rFonts w:ascii="Times New Roman" w:hAnsi="Times New Roman" w:cs="Times New Roman"/>
          <w:spacing w:val="-1"/>
          <w:sz w:val="24"/>
          <w:szCs w:val="24"/>
        </w:rPr>
        <w:t>государственной услуги на соответствующий финансовый год;</w:t>
      </w:r>
    </w:p>
    <w:p w:rsidR="00E362AF" w:rsidRPr="009029B5" w:rsidRDefault="00E362AF" w:rsidP="009029B5">
      <w:pPr>
        <w:shd w:val="clear" w:color="auto" w:fill="FFFFFF"/>
        <w:spacing w:after="0"/>
        <w:ind w:firstLine="708"/>
        <w:jc w:val="both"/>
        <w:rPr>
          <w:rFonts w:ascii="Times New Roman" w:hAnsi="Times New Roman" w:cs="Times New Roman"/>
          <w:sz w:val="24"/>
          <w:szCs w:val="24"/>
        </w:rPr>
      </w:pPr>
      <w:r w:rsidRPr="009029B5">
        <w:rPr>
          <w:rFonts w:ascii="Times New Roman" w:hAnsi="Times New Roman" w:cs="Times New Roman"/>
          <w:iCs/>
          <w:spacing w:val="-3"/>
          <w:sz w:val="24"/>
          <w:szCs w:val="24"/>
        </w:rPr>
        <w:t>НЗ</w:t>
      </w:r>
      <w:r w:rsidRPr="009029B5">
        <w:rPr>
          <w:rFonts w:ascii="Times New Roman" w:hAnsi="Times New Roman" w:cs="Times New Roman"/>
          <w:iCs/>
          <w:spacing w:val="-3"/>
          <w:sz w:val="24"/>
          <w:szCs w:val="24"/>
          <w:vertAlign w:val="subscript"/>
          <w:lang w:val="en-US"/>
        </w:rPr>
        <w:t>om</w:t>
      </w:r>
      <w:r w:rsidRPr="009029B5">
        <w:rPr>
          <w:rFonts w:ascii="Times New Roman" w:hAnsi="Times New Roman" w:cs="Times New Roman"/>
          <w:iCs/>
          <w:spacing w:val="-3"/>
          <w:sz w:val="24"/>
          <w:szCs w:val="24"/>
          <w:vertAlign w:val="subscript"/>
        </w:rPr>
        <w:t>г</w:t>
      </w:r>
      <w:r w:rsidRPr="009029B5">
        <w:rPr>
          <w:rFonts w:ascii="Times New Roman" w:hAnsi="Times New Roman" w:cs="Times New Roman"/>
          <w:iCs/>
          <w:spacing w:val="-3"/>
          <w:sz w:val="24"/>
          <w:szCs w:val="24"/>
          <w:vertAlign w:val="subscript"/>
          <w:lang w:val="en-US"/>
        </w:rPr>
        <w:t>y</w:t>
      </w:r>
      <w:r w:rsidRPr="009029B5">
        <w:rPr>
          <w:rFonts w:ascii="Times New Roman" w:hAnsi="Times New Roman" w:cs="Times New Roman"/>
          <w:i/>
          <w:iCs/>
          <w:spacing w:val="-3"/>
          <w:sz w:val="24"/>
          <w:szCs w:val="24"/>
          <w:vertAlign w:val="subscript"/>
        </w:rPr>
        <w:t xml:space="preserve">  </w:t>
      </w:r>
      <w:r w:rsidRPr="009029B5">
        <w:rPr>
          <w:rFonts w:ascii="Times New Roman" w:hAnsi="Times New Roman" w:cs="Times New Roman"/>
          <w:i/>
          <w:iCs/>
          <w:spacing w:val="-3"/>
          <w:sz w:val="24"/>
          <w:szCs w:val="24"/>
        </w:rPr>
        <w:t xml:space="preserve"> </w:t>
      </w:r>
      <w:r w:rsidRPr="009029B5">
        <w:rPr>
          <w:rFonts w:ascii="Times New Roman" w:hAnsi="Times New Roman" w:cs="Times New Roman"/>
          <w:spacing w:val="-3"/>
          <w:sz w:val="24"/>
          <w:szCs w:val="24"/>
        </w:rPr>
        <w:t xml:space="preserve">- нормативные </w:t>
      </w:r>
      <w:r w:rsidR="00E11DF4" w:rsidRPr="009029B5">
        <w:rPr>
          <w:rFonts w:ascii="Times New Roman" w:hAnsi="Times New Roman" w:cs="Times New Roman"/>
          <w:spacing w:val="-3"/>
          <w:sz w:val="24"/>
          <w:szCs w:val="24"/>
        </w:rPr>
        <w:t>затраты на</w:t>
      </w:r>
      <w:r w:rsidRPr="009029B5">
        <w:rPr>
          <w:rFonts w:ascii="Times New Roman" w:hAnsi="Times New Roman" w:cs="Times New Roman"/>
          <w:spacing w:val="-3"/>
          <w:sz w:val="24"/>
          <w:szCs w:val="24"/>
        </w:rPr>
        <w:t xml:space="preserve"> оплату труда и начисления на</w:t>
      </w:r>
      <w:r w:rsidRPr="009029B5">
        <w:rPr>
          <w:rFonts w:ascii="Times New Roman" w:hAnsi="Times New Roman" w:cs="Times New Roman"/>
          <w:i/>
          <w:iCs/>
          <w:spacing w:val="-3"/>
          <w:sz w:val="24"/>
          <w:szCs w:val="24"/>
        </w:rPr>
        <w:t xml:space="preserve"> </w:t>
      </w:r>
      <w:r w:rsidRPr="009029B5">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E362AF" w:rsidRPr="009029B5" w:rsidRDefault="00E362AF" w:rsidP="009029B5">
      <w:pPr>
        <w:shd w:val="clear" w:color="auto" w:fill="FFFFFF"/>
        <w:spacing w:after="0"/>
        <w:ind w:firstLine="708"/>
        <w:jc w:val="both"/>
        <w:rPr>
          <w:rFonts w:ascii="Times New Roman" w:hAnsi="Times New Roman" w:cs="Times New Roman"/>
          <w:sz w:val="24"/>
          <w:szCs w:val="24"/>
        </w:rPr>
      </w:pPr>
      <w:r w:rsidRPr="009029B5">
        <w:rPr>
          <w:rFonts w:ascii="Times New Roman" w:hAnsi="Times New Roman" w:cs="Times New Roman"/>
          <w:spacing w:val="-4"/>
          <w:sz w:val="24"/>
          <w:szCs w:val="24"/>
        </w:rPr>
        <w:t xml:space="preserve">НЗ </w:t>
      </w:r>
      <w:r w:rsidRPr="009029B5">
        <w:rPr>
          <w:rFonts w:ascii="Times New Roman" w:hAnsi="Times New Roman" w:cs="Times New Roman"/>
          <w:spacing w:val="-4"/>
          <w:sz w:val="24"/>
          <w:szCs w:val="24"/>
          <w:vertAlign w:val="superscript"/>
          <w:lang w:val="en-US"/>
        </w:rPr>
        <w:t>j</w:t>
      </w:r>
      <w:r w:rsidRPr="009029B5">
        <w:rPr>
          <w:rFonts w:ascii="Times New Roman" w:hAnsi="Times New Roman" w:cs="Times New Roman"/>
          <w:spacing w:val="-4"/>
          <w:sz w:val="24"/>
          <w:szCs w:val="24"/>
          <w:vertAlign w:val="subscript"/>
        </w:rPr>
        <w:t>м</w:t>
      </w:r>
      <w:r w:rsidRPr="009029B5">
        <w:rPr>
          <w:rFonts w:ascii="Times New Roman" w:hAnsi="Times New Roman" w:cs="Times New Roman"/>
          <w:spacing w:val="-4"/>
          <w:sz w:val="24"/>
          <w:szCs w:val="24"/>
          <w:vertAlign w:val="subscript"/>
          <w:lang w:val="en-US"/>
        </w:rPr>
        <w:t>p</w:t>
      </w:r>
      <w:r w:rsidRPr="009029B5">
        <w:rPr>
          <w:rFonts w:ascii="Times New Roman" w:hAnsi="Times New Roman" w:cs="Times New Roman"/>
          <w:spacing w:val="-4"/>
          <w:sz w:val="24"/>
          <w:szCs w:val="24"/>
        </w:rPr>
        <w:t xml:space="preserve"> - </w:t>
      </w:r>
      <w:r w:rsidRPr="009029B5">
        <w:rPr>
          <w:rFonts w:ascii="Times New Roman" w:hAnsi="Times New Roman" w:cs="Times New Roman"/>
          <w:spacing w:val="-1"/>
          <w:sz w:val="24"/>
          <w:szCs w:val="24"/>
        </w:rPr>
        <w:t xml:space="preserve">нормативные затраты на приобретение материальных </w:t>
      </w:r>
      <w:r w:rsidR="00E11DF4" w:rsidRPr="009029B5">
        <w:rPr>
          <w:rFonts w:ascii="Times New Roman" w:hAnsi="Times New Roman" w:cs="Times New Roman"/>
          <w:spacing w:val="-1"/>
          <w:sz w:val="24"/>
          <w:szCs w:val="24"/>
        </w:rPr>
        <w:t>ресурсов, непосредственно</w:t>
      </w:r>
      <w:r w:rsidRPr="009029B5">
        <w:rPr>
          <w:rFonts w:ascii="Times New Roman" w:hAnsi="Times New Roman" w:cs="Times New Roman"/>
          <w:spacing w:val="-1"/>
          <w:sz w:val="24"/>
          <w:szCs w:val="24"/>
        </w:rPr>
        <w:t xml:space="preserve"> потребляемых в процессе оказания государственной услуги, в том числе затраты </w:t>
      </w:r>
      <w:r w:rsidRPr="009029B5">
        <w:rPr>
          <w:rFonts w:ascii="Times New Roman" w:hAnsi="Times New Roman" w:cs="Times New Roman"/>
          <w:sz w:val="24"/>
          <w:szCs w:val="24"/>
        </w:rPr>
        <w:t>на</w:t>
      </w:r>
      <w:r w:rsidRPr="009029B5">
        <w:rPr>
          <w:rFonts w:ascii="Times New Roman" w:hAnsi="Times New Roman" w:cs="Times New Roman"/>
          <w:spacing w:val="-1"/>
          <w:sz w:val="24"/>
          <w:szCs w:val="24"/>
        </w:rPr>
        <w:t xml:space="preserve"> учебники, учебные пособия, учебно-методические материалы, </w:t>
      </w:r>
      <w:r w:rsidRPr="009029B5">
        <w:rPr>
          <w:rFonts w:ascii="Times New Roman" w:hAnsi="Times New Roman" w:cs="Times New Roman"/>
          <w:spacing w:val="-2"/>
          <w:sz w:val="24"/>
          <w:szCs w:val="24"/>
        </w:rPr>
        <w:t xml:space="preserve">специальное оборудование, специальные технические средства, </w:t>
      </w:r>
      <w:proofErr w:type="spellStart"/>
      <w:r w:rsidRPr="009029B5">
        <w:rPr>
          <w:rFonts w:ascii="Times New Roman" w:hAnsi="Times New Roman" w:cs="Times New Roman"/>
          <w:spacing w:val="-2"/>
          <w:sz w:val="24"/>
          <w:szCs w:val="24"/>
        </w:rPr>
        <w:t>ассистивные</w:t>
      </w:r>
      <w:proofErr w:type="spellEnd"/>
      <w:r w:rsidRPr="009029B5">
        <w:rPr>
          <w:rFonts w:ascii="Times New Roman" w:hAnsi="Times New Roman" w:cs="Times New Roman"/>
          <w:spacing w:val="-2"/>
          <w:sz w:val="24"/>
          <w:szCs w:val="24"/>
        </w:rPr>
        <w:t xml:space="preserve"> устройства, специальные компьютерные программы и другие </w:t>
      </w:r>
      <w:r w:rsidRPr="009029B5">
        <w:rPr>
          <w:rFonts w:ascii="Times New Roman" w:hAnsi="Times New Roman" w:cs="Times New Roman"/>
          <w:spacing w:val="-1"/>
          <w:sz w:val="24"/>
          <w:szCs w:val="24"/>
        </w:rPr>
        <w:t>средства обучения и воспитания по АООП типа j (в соответствии</w:t>
      </w:r>
      <w:r w:rsidRPr="009029B5">
        <w:rPr>
          <w:rFonts w:ascii="Times New Roman" w:hAnsi="Times New Roman" w:cs="Times New Roman"/>
          <w:sz w:val="24"/>
          <w:szCs w:val="24"/>
        </w:rPr>
        <w:t xml:space="preserve"> с материально-техническими условиями с учетом специфики обучающихся);</w:t>
      </w:r>
    </w:p>
    <w:p w:rsidR="00E362AF" w:rsidRPr="009029B5" w:rsidRDefault="00E362AF" w:rsidP="009029B5">
      <w:pPr>
        <w:shd w:val="clear" w:color="auto" w:fill="FFFFFF"/>
        <w:spacing w:after="0"/>
        <w:ind w:firstLine="708"/>
        <w:jc w:val="both"/>
        <w:rPr>
          <w:rFonts w:ascii="Times New Roman" w:hAnsi="Times New Roman" w:cs="Times New Roman"/>
          <w:sz w:val="24"/>
          <w:szCs w:val="24"/>
        </w:rPr>
      </w:pPr>
      <w:r w:rsidRPr="009029B5">
        <w:rPr>
          <w:rFonts w:ascii="Times New Roman" w:hAnsi="Times New Roman" w:cs="Times New Roman"/>
          <w:spacing w:val="-4"/>
          <w:sz w:val="24"/>
          <w:szCs w:val="24"/>
        </w:rPr>
        <w:lastRenderedPageBreak/>
        <w:t xml:space="preserve">НЗ </w:t>
      </w:r>
      <w:r w:rsidRPr="009029B5">
        <w:rPr>
          <w:rFonts w:ascii="Times New Roman" w:hAnsi="Times New Roman" w:cs="Times New Roman"/>
          <w:spacing w:val="-4"/>
          <w:sz w:val="24"/>
          <w:szCs w:val="24"/>
          <w:vertAlign w:val="superscript"/>
          <w:lang w:val="en-US"/>
        </w:rPr>
        <w:t>j</w:t>
      </w:r>
      <w:proofErr w:type="spellStart"/>
      <w:r w:rsidRPr="009029B5">
        <w:rPr>
          <w:rFonts w:ascii="Times New Roman" w:hAnsi="Times New Roman" w:cs="Times New Roman"/>
          <w:spacing w:val="-4"/>
          <w:sz w:val="24"/>
          <w:szCs w:val="24"/>
          <w:vertAlign w:val="subscript"/>
        </w:rPr>
        <w:t>пп</w:t>
      </w:r>
      <w:proofErr w:type="spellEnd"/>
      <w:r w:rsidRPr="009029B5">
        <w:rPr>
          <w:rFonts w:ascii="Times New Roman" w:hAnsi="Times New Roman" w:cs="Times New Roman"/>
          <w:spacing w:val="-4"/>
          <w:sz w:val="24"/>
          <w:szCs w:val="24"/>
        </w:rPr>
        <w:t xml:space="preserve"> - </w:t>
      </w:r>
      <w:r w:rsidRPr="009029B5">
        <w:rPr>
          <w:rFonts w:ascii="Times New Roman" w:hAnsi="Times New Roman" w:cs="Times New Roman"/>
          <w:spacing w:val="-1"/>
          <w:sz w:val="24"/>
          <w:szCs w:val="24"/>
        </w:rPr>
        <w:t xml:space="preserve">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w:t>
      </w:r>
      <w:r w:rsidR="00E11DF4" w:rsidRPr="009029B5">
        <w:rPr>
          <w:rFonts w:ascii="Times New Roman" w:hAnsi="Times New Roman" w:cs="Times New Roman"/>
          <w:spacing w:val="-1"/>
          <w:sz w:val="24"/>
          <w:szCs w:val="24"/>
        </w:rPr>
        <w:t>соответствии</w:t>
      </w:r>
      <w:r w:rsidR="00E11DF4" w:rsidRPr="009029B5">
        <w:rPr>
          <w:rFonts w:ascii="Times New Roman" w:hAnsi="Times New Roman" w:cs="Times New Roman"/>
          <w:sz w:val="24"/>
          <w:szCs w:val="24"/>
        </w:rPr>
        <w:t xml:space="preserve"> с</w:t>
      </w:r>
      <w:r w:rsidRPr="009029B5">
        <w:rPr>
          <w:rFonts w:ascii="Times New Roman" w:hAnsi="Times New Roman" w:cs="Times New Roman"/>
          <w:sz w:val="24"/>
          <w:szCs w:val="24"/>
        </w:rPr>
        <w:t xml:space="preserve"> материально-техническими условиями с учетом специфики обучающихся </w:t>
      </w:r>
      <w:r w:rsidRPr="009029B5">
        <w:rPr>
          <w:rFonts w:ascii="Times New Roman" w:hAnsi="Times New Roman" w:cs="Times New Roman"/>
          <w:spacing w:val="-1"/>
          <w:sz w:val="24"/>
          <w:szCs w:val="24"/>
        </w:rPr>
        <w:t>по АООП типа j</w:t>
      </w:r>
      <w:r w:rsidRPr="009029B5">
        <w:rPr>
          <w:rFonts w:ascii="Times New Roman" w:hAnsi="Times New Roman" w:cs="Times New Roman"/>
          <w:sz w:val="24"/>
          <w:szCs w:val="24"/>
        </w:rPr>
        <w:t>).</w:t>
      </w:r>
    </w:p>
    <w:p w:rsidR="00E362AF" w:rsidRPr="009029B5" w:rsidRDefault="00E362AF" w:rsidP="009029B5">
      <w:pPr>
        <w:shd w:val="clear" w:color="auto" w:fill="FFFFFF"/>
        <w:spacing w:after="0"/>
        <w:ind w:right="-1" w:firstLine="708"/>
        <w:jc w:val="both"/>
        <w:rPr>
          <w:rFonts w:ascii="Times New Roman" w:hAnsi="Times New Roman" w:cs="Times New Roman"/>
          <w:sz w:val="24"/>
          <w:szCs w:val="24"/>
        </w:rPr>
      </w:pPr>
      <w:r w:rsidRPr="009029B5">
        <w:rPr>
          <w:rFonts w:ascii="Times New Roman" w:hAnsi="Times New Roman" w:cs="Times New Roman"/>
          <w:spacing w:val="-4"/>
          <w:sz w:val="24"/>
          <w:szCs w:val="24"/>
        </w:rPr>
        <w:t xml:space="preserve">При расчете нормативных затрат на оплату труда и начисления на </w:t>
      </w:r>
      <w:r w:rsidRPr="009029B5">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9029B5">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E362AF" w:rsidRPr="009029B5" w:rsidRDefault="00E362AF" w:rsidP="009029B5">
      <w:pPr>
        <w:shd w:val="clear" w:color="auto" w:fill="FFFFFF"/>
        <w:spacing w:after="0"/>
        <w:ind w:right="-1" w:firstLine="708"/>
        <w:jc w:val="both"/>
        <w:rPr>
          <w:rFonts w:ascii="Times New Roman" w:hAnsi="Times New Roman" w:cs="Times New Roman"/>
          <w:sz w:val="24"/>
          <w:szCs w:val="24"/>
        </w:rPr>
      </w:pPr>
      <w:r w:rsidRPr="009029B5">
        <w:rPr>
          <w:rFonts w:ascii="Times New Roman" w:hAnsi="Times New Roman" w:cs="Times New Roman"/>
          <w:sz w:val="24"/>
          <w:szCs w:val="24"/>
        </w:rPr>
        <w:t xml:space="preserve">Нормативные затраты на оплату труда и начисления на выплаты по </w:t>
      </w:r>
      <w:r w:rsidRPr="009029B5">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9029B5">
        <w:rPr>
          <w:rFonts w:ascii="Times New Roman" w:hAnsi="Times New Roman" w:cs="Times New Roman"/>
          <w:sz w:val="24"/>
          <w:szCs w:val="24"/>
        </w:rPr>
        <w:t xml:space="preserve">времени персонала на количество единиц времени, необходимых для </w:t>
      </w:r>
      <w:r w:rsidRPr="009029B5">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9029B5">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9029B5">
        <w:rPr>
          <w:rFonts w:ascii="Times New Roman" w:hAnsi="Times New Roman" w:cs="Times New Roman"/>
          <w:spacing w:val="-1"/>
          <w:sz w:val="24"/>
          <w:szCs w:val="24"/>
        </w:rPr>
        <w:t xml:space="preserve">работу в районах Крайнего Севера и приравненных к ним местностях, </w:t>
      </w:r>
      <w:r w:rsidRPr="009029B5">
        <w:rPr>
          <w:rFonts w:ascii="Times New Roman" w:hAnsi="Times New Roman" w:cs="Times New Roman"/>
          <w:sz w:val="24"/>
          <w:szCs w:val="24"/>
        </w:rPr>
        <w:t>установленных законодательством.</w:t>
      </w:r>
    </w:p>
    <w:p w:rsidR="00E362AF" w:rsidRPr="009029B5" w:rsidRDefault="00E362AF" w:rsidP="009029B5">
      <w:pPr>
        <w:shd w:val="clear" w:color="auto" w:fill="FFFFFF"/>
        <w:tabs>
          <w:tab w:val="left" w:pos="709"/>
          <w:tab w:val="left" w:pos="1224"/>
        </w:tabs>
        <w:spacing w:after="0"/>
        <w:ind w:right="-1" w:firstLine="567"/>
        <w:jc w:val="both"/>
        <w:rPr>
          <w:rFonts w:ascii="Times New Roman" w:hAnsi="Times New Roman" w:cs="Times New Roman"/>
          <w:sz w:val="24"/>
          <w:szCs w:val="24"/>
        </w:rPr>
      </w:pPr>
      <w:r w:rsidRPr="009029B5">
        <w:rPr>
          <w:rFonts w:ascii="Times New Roman" w:hAnsi="Times New Roman" w:cs="Times New Roman"/>
          <w:spacing w:val="-2"/>
          <w:sz w:val="24"/>
          <w:szCs w:val="24"/>
        </w:rPr>
        <w:t>Нормативные затраты на расходные материалы в соответствии со</w:t>
      </w:r>
      <w:r w:rsidRPr="009029B5">
        <w:rPr>
          <w:rFonts w:ascii="Times New Roman" w:hAnsi="Times New Roman" w:cs="Times New Roman"/>
          <w:spacing w:val="-2"/>
          <w:sz w:val="24"/>
          <w:szCs w:val="24"/>
        </w:rPr>
        <w:br/>
        <w:t>стандартами качества оказания услуги рассчитываются как произведение</w:t>
      </w:r>
      <w:r w:rsidRPr="009029B5">
        <w:rPr>
          <w:rFonts w:ascii="Times New Roman" w:hAnsi="Times New Roman" w:cs="Times New Roman"/>
          <w:spacing w:val="-2"/>
          <w:sz w:val="24"/>
          <w:szCs w:val="24"/>
        </w:rPr>
        <w:br/>
        <w:t>стоимости учебных материалов на их количество, необходимое для оказания</w:t>
      </w:r>
      <w:r w:rsidRPr="009029B5">
        <w:rPr>
          <w:rFonts w:ascii="Times New Roman" w:hAnsi="Times New Roman" w:cs="Times New Roman"/>
          <w:spacing w:val="-2"/>
          <w:sz w:val="24"/>
          <w:szCs w:val="24"/>
        </w:rPr>
        <w:br/>
      </w:r>
      <w:r w:rsidRPr="009029B5">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9029B5">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9029B5" w:rsidRDefault="00E362AF" w:rsidP="009029B5">
      <w:pPr>
        <w:spacing w:after="0"/>
        <w:ind w:firstLine="540"/>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
    <w:p w:rsidR="00E362AF" w:rsidRPr="009029B5" w:rsidRDefault="00E362AF" w:rsidP="009029B5">
      <w:pPr>
        <w:spacing w:after="0"/>
        <w:ind w:firstLine="540"/>
        <w:jc w:val="both"/>
        <w:rPr>
          <w:rFonts w:ascii="Times New Roman" w:hAnsi="Times New Roman" w:cs="Times New Roman"/>
          <w:sz w:val="24"/>
          <w:szCs w:val="24"/>
        </w:rPr>
      </w:pPr>
      <w:r w:rsidRPr="009029B5">
        <w:rPr>
          <w:rFonts w:ascii="Times New Roman" w:hAnsi="Times New Roman" w:cs="Times New Roman"/>
          <w:sz w:val="24"/>
          <w:szCs w:val="24"/>
        </w:rPr>
        <w:t>реализация АООП начального общего образования обучающихся с РАС может определяться по формуле:</w:t>
      </w:r>
    </w:p>
    <w:p w:rsidR="00E362AF" w:rsidRPr="009029B5" w:rsidRDefault="00E362AF" w:rsidP="009029B5">
      <w:pPr>
        <w:spacing w:after="0"/>
        <w:ind w:firstLine="540"/>
        <w:jc w:val="both"/>
        <w:rPr>
          <w:rFonts w:ascii="Times New Roman" w:hAnsi="Times New Roman" w:cs="Times New Roman"/>
          <w:b/>
          <w:i/>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отгу</w:t>
      </w:r>
      <w:proofErr w:type="spellEnd"/>
      <w:r w:rsidRPr="009029B5">
        <w:rPr>
          <w:rFonts w:ascii="Times New Roman" w:hAnsi="Times New Roman" w:cs="Times New Roman"/>
          <w:b/>
          <w:bCs/>
          <w:i/>
          <w:sz w:val="24"/>
          <w:szCs w:val="24"/>
        </w:rPr>
        <w:t xml:space="preserve"> = ЗП</w:t>
      </w:r>
      <w:r w:rsidRPr="009029B5">
        <w:rPr>
          <w:rFonts w:ascii="Times New Roman" w:hAnsi="Times New Roman" w:cs="Times New Roman"/>
          <w:b/>
          <w:bCs/>
          <w:i/>
          <w:sz w:val="24"/>
          <w:szCs w:val="24"/>
          <w:vertAlign w:val="superscript"/>
        </w:rPr>
        <w:t xml:space="preserve"> рег</w:t>
      </w:r>
      <w:r w:rsidRPr="009029B5">
        <w:rPr>
          <w:rFonts w:ascii="Times New Roman" w:hAnsi="Times New Roman" w:cs="Times New Roman"/>
          <w:b/>
          <w:bCs/>
          <w:i/>
          <w:sz w:val="24"/>
          <w:szCs w:val="24"/>
          <w:vertAlign w:val="subscript"/>
        </w:rPr>
        <w:t>-1</w:t>
      </w:r>
      <w:r w:rsidRPr="009029B5">
        <w:rPr>
          <w:rFonts w:ascii="Times New Roman" w:hAnsi="Times New Roman" w:cs="Times New Roman"/>
          <w:b/>
          <w:bCs/>
          <w:i/>
          <w:sz w:val="24"/>
          <w:szCs w:val="24"/>
        </w:rPr>
        <w:t xml:space="preserve"> * 12 * </w:t>
      </w:r>
      <w:proofErr w:type="spellStart"/>
      <w:r w:rsidRPr="009029B5">
        <w:rPr>
          <w:rFonts w:ascii="Times New Roman" w:hAnsi="Times New Roman" w:cs="Times New Roman"/>
          <w:b/>
          <w:bCs/>
          <w:i/>
          <w:sz w:val="24"/>
          <w:szCs w:val="24"/>
        </w:rPr>
        <w:t>К</w:t>
      </w:r>
      <w:r w:rsidRPr="009029B5">
        <w:rPr>
          <w:rFonts w:ascii="Times New Roman" w:hAnsi="Times New Roman" w:cs="Times New Roman"/>
          <w:b/>
          <w:bCs/>
          <w:i/>
          <w:sz w:val="24"/>
          <w:szCs w:val="24"/>
          <w:vertAlign w:val="superscript"/>
        </w:rPr>
        <w:t>овз</w:t>
      </w:r>
      <w:proofErr w:type="spellEnd"/>
      <w:r w:rsidRPr="009029B5">
        <w:rPr>
          <w:rFonts w:ascii="Times New Roman" w:hAnsi="Times New Roman" w:cs="Times New Roman"/>
          <w:b/>
          <w:bCs/>
          <w:i/>
          <w:sz w:val="24"/>
          <w:szCs w:val="24"/>
        </w:rPr>
        <w:t xml:space="preserve"> * К</w:t>
      </w:r>
      <w:r w:rsidRPr="009029B5">
        <w:rPr>
          <w:rFonts w:ascii="Times New Roman" w:hAnsi="Times New Roman" w:cs="Times New Roman"/>
          <w:b/>
          <w:bCs/>
          <w:i/>
          <w:sz w:val="24"/>
          <w:szCs w:val="24"/>
          <w:vertAlign w:val="superscript"/>
        </w:rPr>
        <w:t>1</w:t>
      </w:r>
      <w:r w:rsidRPr="009029B5">
        <w:rPr>
          <w:rFonts w:ascii="Times New Roman" w:hAnsi="Times New Roman" w:cs="Times New Roman"/>
          <w:b/>
          <w:bCs/>
          <w:i/>
          <w:sz w:val="24"/>
          <w:szCs w:val="24"/>
        </w:rPr>
        <w:t xml:space="preserve"> * К</w:t>
      </w:r>
      <w:r w:rsidRPr="009029B5">
        <w:rPr>
          <w:rFonts w:ascii="Times New Roman" w:hAnsi="Times New Roman" w:cs="Times New Roman"/>
          <w:b/>
          <w:bCs/>
          <w:i/>
          <w:sz w:val="24"/>
          <w:szCs w:val="24"/>
          <w:vertAlign w:val="superscript"/>
        </w:rPr>
        <w:t>2</w:t>
      </w:r>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i/>
          <w:sz w:val="24"/>
          <w:szCs w:val="24"/>
        </w:rPr>
        <w:t xml:space="preserve">, </w:t>
      </w:r>
      <w:r w:rsidRPr="009029B5">
        <w:rPr>
          <w:rFonts w:ascii="Times New Roman" w:hAnsi="Times New Roman" w:cs="Times New Roman"/>
          <w:b/>
          <w:bCs/>
          <w:i/>
          <w:iCs/>
          <w:sz w:val="24"/>
          <w:szCs w:val="24"/>
        </w:rPr>
        <w:t>где:</w:t>
      </w:r>
    </w:p>
    <w:p w:rsidR="00E362AF" w:rsidRPr="009029B5" w:rsidRDefault="00E362AF" w:rsidP="009029B5">
      <w:pPr>
        <w:spacing w:after="0"/>
        <w:ind w:firstLine="540"/>
        <w:jc w:val="both"/>
        <w:rPr>
          <w:rFonts w:ascii="Times New Roman" w:hAnsi="Times New Roman" w:cs="Times New Roman"/>
          <w:i/>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отгу</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w:t>
      </w:r>
      <w:r w:rsidRPr="009029B5">
        <w:rPr>
          <w:rFonts w:ascii="Times New Roman" w:hAnsi="Times New Roman" w:cs="Times New Roman"/>
          <w:bCs/>
          <w:sz w:val="24"/>
          <w:szCs w:val="24"/>
        </w:rPr>
        <w:t>н</w:t>
      </w:r>
      <w:r w:rsidRPr="009029B5">
        <w:rPr>
          <w:rFonts w:ascii="Times New Roman" w:hAnsi="Times New Roman" w:cs="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ЗП</w:t>
      </w:r>
      <w:r w:rsidRPr="009029B5">
        <w:rPr>
          <w:rFonts w:ascii="Times New Roman" w:hAnsi="Times New Roman" w:cs="Times New Roman"/>
          <w:b/>
          <w:bCs/>
          <w:i/>
          <w:sz w:val="24"/>
          <w:szCs w:val="24"/>
          <w:vertAlign w:val="superscript"/>
        </w:rPr>
        <w:t xml:space="preserve"> рег</w:t>
      </w:r>
      <w:r w:rsidRPr="009029B5">
        <w:rPr>
          <w:rFonts w:ascii="Times New Roman" w:hAnsi="Times New Roman" w:cs="Times New Roman"/>
          <w:b/>
          <w:bCs/>
          <w:i/>
          <w:sz w:val="24"/>
          <w:szCs w:val="24"/>
          <w:vertAlign w:val="subscript"/>
        </w:rPr>
        <w:t>-1</w:t>
      </w:r>
      <w:r w:rsidRPr="009029B5">
        <w:rPr>
          <w:rFonts w:ascii="Times New Roman" w:hAnsi="Times New Roman" w:cs="Times New Roman"/>
          <w:b/>
          <w:bCs/>
          <w:i/>
          <w:sz w:val="24"/>
          <w:szCs w:val="24"/>
        </w:rPr>
        <w:t xml:space="preserve"> </w:t>
      </w:r>
      <w:r w:rsidRPr="009029B5">
        <w:rPr>
          <w:rFonts w:ascii="Times New Roman" w:hAnsi="Times New Roman" w:cs="Times New Roman"/>
          <w:bCs/>
          <w:i/>
          <w:sz w:val="24"/>
          <w:szCs w:val="24"/>
        </w:rPr>
        <w:t xml:space="preserve"> </w:t>
      </w:r>
      <w:r w:rsidRPr="009029B5">
        <w:rPr>
          <w:rFonts w:ascii="Times New Roman" w:hAnsi="Times New Roman" w:cs="Times New Roman"/>
          <w:i/>
          <w:sz w:val="24"/>
          <w:szCs w:val="24"/>
        </w:rPr>
        <w:t xml:space="preserve">– </w:t>
      </w:r>
      <w:r w:rsidRPr="009029B5">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Cs/>
          <w:i/>
          <w:sz w:val="24"/>
          <w:szCs w:val="24"/>
        </w:rPr>
        <w:t xml:space="preserve">12 </w:t>
      </w:r>
      <w:r w:rsidRPr="009029B5">
        <w:rPr>
          <w:rFonts w:ascii="Times New Roman" w:hAnsi="Times New Roman" w:cs="Times New Roman"/>
          <w:i/>
          <w:sz w:val="24"/>
          <w:szCs w:val="24"/>
        </w:rPr>
        <w:t xml:space="preserve">– </w:t>
      </w:r>
      <w:r w:rsidRPr="009029B5">
        <w:rPr>
          <w:rFonts w:ascii="Times New Roman" w:hAnsi="Times New Roman" w:cs="Times New Roman"/>
          <w:sz w:val="24"/>
          <w:szCs w:val="24"/>
        </w:rPr>
        <w:t>количество месяцев в году;</w:t>
      </w:r>
    </w:p>
    <w:p w:rsidR="00E362AF" w:rsidRPr="009029B5" w:rsidRDefault="00E362AF" w:rsidP="009029B5">
      <w:pPr>
        <w:tabs>
          <w:tab w:val="left" w:pos="709"/>
        </w:tabs>
        <w:spacing w:after="0"/>
        <w:ind w:firstLine="709"/>
        <w:jc w:val="both"/>
        <w:rPr>
          <w:rFonts w:ascii="Times New Roman" w:hAnsi="Times New Roman" w:cs="Times New Roman"/>
          <w:sz w:val="24"/>
          <w:szCs w:val="24"/>
        </w:rPr>
      </w:pPr>
      <w:r w:rsidRPr="009029B5">
        <w:rPr>
          <w:rFonts w:ascii="Times New Roman" w:hAnsi="Times New Roman" w:cs="Times New Roman"/>
          <w:i/>
          <w:sz w:val="24"/>
          <w:szCs w:val="24"/>
        </w:rPr>
        <w:t>K</w:t>
      </w:r>
      <w:r w:rsidRPr="009029B5">
        <w:rPr>
          <w:rFonts w:ascii="Times New Roman" w:hAnsi="Times New Roman" w:cs="Times New Roman"/>
          <w:i/>
          <w:sz w:val="24"/>
          <w:szCs w:val="24"/>
          <w:vertAlign w:val="superscript"/>
        </w:rPr>
        <w:t>ОВЗ</w:t>
      </w:r>
      <w:r w:rsidRPr="009029B5">
        <w:rPr>
          <w:rFonts w:ascii="Times New Roman" w:hAnsi="Times New Roman" w:cs="Times New Roman"/>
          <w:i/>
          <w:sz w:val="24"/>
          <w:szCs w:val="24"/>
        </w:rPr>
        <w:t xml:space="preserve"> – </w:t>
      </w:r>
      <w:r w:rsidRPr="009029B5">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E362AF" w:rsidRPr="009029B5" w:rsidRDefault="00E362AF" w:rsidP="009029B5">
      <w:pPr>
        <w:spacing w:after="0"/>
        <w:ind w:firstLine="709"/>
        <w:jc w:val="both"/>
        <w:rPr>
          <w:rFonts w:ascii="Times New Roman" w:hAnsi="Times New Roman" w:cs="Times New Roman"/>
          <w:i/>
          <w:sz w:val="24"/>
          <w:szCs w:val="24"/>
        </w:rPr>
      </w:pPr>
      <w:r w:rsidRPr="009029B5">
        <w:rPr>
          <w:rFonts w:ascii="Times New Roman" w:hAnsi="Times New Roman" w:cs="Times New Roman"/>
          <w:bCs/>
          <w:i/>
          <w:iCs/>
          <w:sz w:val="24"/>
          <w:szCs w:val="24"/>
          <w:lang w:val="en-US"/>
        </w:rPr>
        <w:t>K</w:t>
      </w:r>
      <w:r w:rsidRPr="009029B5">
        <w:rPr>
          <w:rFonts w:ascii="Times New Roman" w:hAnsi="Times New Roman" w:cs="Times New Roman"/>
          <w:bCs/>
          <w:i/>
          <w:iCs/>
          <w:sz w:val="24"/>
          <w:szCs w:val="24"/>
          <w:vertAlign w:val="superscript"/>
        </w:rPr>
        <w:t>1</w:t>
      </w:r>
      <w:r w:rsidRPr="009029B5">
        <w:rPr>
          <w:rFonts w:ascii="Times New Roman" w:hAnsi="Times New Roman" w:cs="Times New Roman"/>
          <w:bCs/>
          <w:i/>
          <w:sz w:val="24"/>
          <w:szCs w:val="24"/>
        </w:rPr>
        <w:t xml:space="preserve"> </w:t>
      </w:r>
      <w:r w:rsidRPr="009029B5">
        <w:rPr>
          <w:rFonts w:ascii="Times New Roman" w:hAnsi="Times New Roman" w:cs="Times New Roman"/>
          <w:i/>
          <w:sz w:val="24"/>
          <w:szCs w:val="24"/>
        </w:rPr>
        <w:t xml:space="preserve">– </w:t>
      </w:r>
      <w:r w:rsidRPr="009029B5">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Cs/>
          <w:i/>
          <w:iCs/>
          <w:sz w:val="24"/>
          <w:szCs w:val="24"/>
          <w:lang w:val="en-US"/>
        </w:rPr>
        <w:t>K</w:t>
      </w:r>
      <w:r w:rsidRPr="009029B5">
        <w:rPr>
          <w:rFonts w:ascii="Times New Roman" w:hAnsi="Times New Roman" w:cs="Times New Roman"/>
          <w:bCs/>
          <w:i/>
          <w:iCs/>
          <w:sz w:val="24"/>
          <w:szCs w:val="24"/>
          <w:vertAlign w:val="superscript"/>
        </w:rPr>
        <w:t>2</w:t>
      </w:r>
      <w:r w:rsidRPr="009029B5">
        <w:rPr>
          <w:rFonts w:ascii="Times New Roman" w:hAnsi="Times New Roman" w:cs="Times New Roman"/>
          <w:bCs/>
          <w:i/>
          <w:sz w:val="24"/>
          <w:szCs w:val="24"/>
        </w:rPr>
        <w:t xml:space="preserve"> </w:t>
      </w:r>
      <w:r w:rsidRPr="009029B5">
        <w:rPr>
          <w:rFonts w:ascii="Times New Roman" w:hAnsi="Times New Roman" w:cs="Times New Roman"/>
          <w:i/>
          <w:sz w:val="24"/>
          <w:szCs w:val="24"/>
        </w:rPr>
        <w:t xml:space="preserve">– </w:t>
      </w:r>
      <w:r w:rsidRPr="009029B5">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w:t>
      </w:r>
      <w:r w:rsidR="00E11DF4" w:rsidRPr="009029B5">
        <w:rPr>
          <w:rFonts w:ascii="Times New Roman" w:hAnsi="Times New Roman" w:cs="Times New Roman"/>
          <w:sz w:val="24"/>
          <w:szCs w:val="24"/>
        </w:rPr>
        <w:t>услуги, и</w:t>
      </w:r>
      <w:r w:rsidRPr="009029B5">
        <w:rPr>
          <w:rFonts w:ascii="Times New Roman" w:hAnsi="Times New Roman" w:cs="Times New Roman"/>
          <w:sz w:val="24"/>
          <w:szCs w:val="24"/>
        </w:rPr>
        <w:t xml:space="preserve"> к нормативным затратам на содержание имущества. Нормативные затраты на общехозяйственные нужды определяются по формуле:</w:t>
      </w:r>
    </w:p>
    <w:p w:rsidR="00E362AF" w:rsidRPr="009029B5" w:rsidRDefault="00E362AF" w:rsidP="009029B5">
      <w:pPr>
        <w:spacing w:after="0"/>
        <w:ind w:firstLine="709"/>
        <w:jc w:val="both"/>
        <w:rPr>
          <w:rFonts w:ascii="Times New Roman" w:hAnsi="Times New Roman" w:cs="Times New Roman"/>
          <w:sz w:val="24"/>
          <w:szCs w:val="24"/>
        </w:rPr>
      </w:pPr>
      <w:proofErr w:type="spellStart"/>
      <w:r w:rsidRPr="009029B5">
        <w:rPr>
          <w:rFonts w:ascii="Times New Roman" w:hAnsi="Times New Roman" w:cs="Times New Roman"/>
          <w:b/>
          <w:bCs/>
          <w:i/>
          <w:sz w:val="24"/>
          <w:szCs w:val="24"/>
        </w:rPr>
        <w:lastRenderedPageBreak/>
        <w:t>НЗ</w:t>
      </w:r>
      <w:r w:rsidRPr="009029B5">
        <w:rPr>
          <w:rFonts w:ascii="Times New Roman" w:hAnsi="Times New Roman" w:cs="Times New Roman"/>
          <w:b/>
          <w:bCs/>
          <w:i/>
          <w:sz w:val="24"/>
          <w:szCs w:val="24"/>
          <w:vertAlign w:val="subscript"/>
        </w:rPr>
        <w:t>он</w:t>
      </w:r>
      <w:proofErr w:type="spellEnd"/>
      <w:r w:rsidRPr="009029B5">
        <w:rPr>
          <w:rFonts w:ascii="Times New Roman" w:hAnsi="Times New Roman" w:cs="Times New Roman"/>
          <w:b/>
          <w:bCs/>
          <w:i/>
          <w:sz w:val="24"/>
          <w:szCs w:val="24"/>
          <w:vertAlign w:val="subscript"/>
        </w:rPr>
        <w:t>=</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отпп</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w:t>
      </w: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ком</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r w:rsidRPr="009029B5">
        <w:rPr>
          <w:rFonts w:ascii="Times New Roman" w:hAnsi="Times New Roman" w:cs="Times New Roman"/>
          <w:b/>
          <w:bCs/>
          <w:i/>
          <w:sz w:val="24"/>
          <w:szCs w:val="24"/>
          <w:vertAlign w:val="superscript"/>
        </w:rPr>
        <w:t xml:space="preserve"> </w:t>
      </w:r>
      <w:proofErr w:type="spellStart"/>
      <w:r w:rsidRPr="009029B5">
        <w:rPr>
          <w:rFonts w:ascii="Times New Roman" w:hAnsi="Times New Roman" w:cs="Times New Roman"/>
          <w:b/>
          <w:bCs/>
          <w:i/>
          <w:sz w:val="24"/>
          <w:szCs w:val="24"/>
          <w:vertAlign w:val="subscript"/>
        </w:rPr>
        <w:t>пк</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r w:rsidRPr="009029B5">
        <w:rPr>
          <w:rFonts w:ascii="Times New Roman" w:hAnsi="Times New Roman" w:cs="Times New Roman"/>
          <w:b/>
          <w:bCs/>
          <w:i/>
          <w:sz w:val="24"/>
          <w:szCs w:val="24"/>
          <w:vertAlign w:val="subscript"/>
        </w:rPr>
        <w:t xml:space="preserve">ни </w:t>
      </w:r>
      <w:r w:rsidRPr="009029B5">
        <w:rPr>
          <w:rFonts w:ascii="Times New Roman" w:hAnsi="Times New Roman" w:cs="Times New Roman"/>
          <w:b/>
          <w:bCs/>
          <w:i/>
          <w:sz w:val="24"/>
          <w:szCs w:val="24"/>
        </w:rPr>
        <w:t xml:space="preserve">+ </w:t>
      </w: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ди</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w:t>
      </w: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вс</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тр</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пр</w:t>
      </w:r>
      <w:proofErr w:type="spellEnd"/>
      <w:r w:rsidRPr="009029B5">
        <w:rPr>
          <w:rFonts w:ascii="Times New Roman" w:hAnsi="Times New Roman" w:cs="Times New Roman"/>
          <w:sz w:val="24"/>
          <w:szCs w:val="24"/>
        </w:rPr>
        <w:t xml:space="preserve"> , где</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отпп</w:t>
      </w:r>
      <w:proofErr w:type="spellEnd"/>
      <w:r w:rsidRPr="009029B5">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r w:rsidRPr="009029B5">
        <w:rPr>
          <w:rFonts w:ascii="Times New Roman" w:hAnsi="Times New Roman" w:cs="Times New Roman"/>
          <w:b/>
          <w:bCs/>
          <w:i/>
          <w:sz w:val="24"/>
          <w:szCs w:val="24"/>
          <w:vertAlign w:val="superscript"/>
        </w:rPr>
        <w:t xml:space="preserve"> </w:t>
      </w:r>
      <w:proofErr w:type="spellStart"/>
      <w:r w:rsidRPr="009029B5">
        <w:rPr>
          <w:rFonts w:ascii="Times New Roman" w:hAnsi="Times New Roman" w:cs="Times New Roman"/>
          <w:b/>
          <w:bCs/>
          <w:i/>
          <w:sz w:val="24"/>
          <w:szCs w:val="24"/>
          <w:vertAlign w:val="subscript"/>
        </w:rPr>
        <w:t>пк</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sz w:val="24"/>
          <w:szCs w:val="24"/>
        </w:rPr>
        <w:t xml:space="preserve">– нормативные </w:t>
      </w:r>
      <w:r w:rsidR="00E11DF4" w:rsidRPr="009029B5">
        <w:rPr>
          <w:rFonts w:ascii="Times New Roman" w:hAnsi="Times New Roman" w:cs="Times New Roman"/>
          <w:sz w:val="24"/>
          <w:szCs w:val="24"/>
        </w:rPr>
        <w:t>затраты на</w:t>
      </w:r>
      <w:r w:rsidRPr="009029B5">
        <w:rPr>
          <w:rFonts w:ascii="Times New Roman" w:hAnsi="Times New Roman" w:cs="Times New Roman"/>
          <w:sz w:val="24"/>
          <w:szCs w:val="24"/>
        </w:rPr>
        <w:t xml:space="preserve"> повышение квалификации и (или) профессиональную переподготовку работников учреждения (в соответствии с </w:t>
      </w:r>
      <w:r w:rsidR="00E11DF4" w:rsidRPr="009029B5">
        <w:rPr>
          <w:rFonts w:ascii="Times New Roman" w:hAnsi="Times New Roman" w:cs="Times New Roman"/>
          <w:sz w:val="24"/>
          <w:szCs w:val="24"/>
        </w:rPr>
        <w:t>кадровыми условиями</w:t>
      </w:r>
      <w:r w:rsidRPr="009029B5">
        <w:rPr>
          <w:rFonts w:ascii="Times New Roman" w:hAnsi="Times New Roman" w:cs="Times New Roman"/>
          <w:sz w:val="24"/>
          <w:szCs w:val="24"/>
        </w:rPr>
        <w:t xml:space="preserve"> с учетом специфики обучающихся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w:t>
      </w:r>
    </w:p>
    <w:p w:rsidR="00E362AF" w:rsidRPr="009029B5" w:rsidRDefault="00E362AF" w:rsidP="009029B5">
      <w:pPr>
        <w:spacing w:after="0"/>
        <w:ind w:firstLine="709"/>
        <w:jc w:val="both"/>
        <w:rPr>
          <w:rFonts w:ascii="Times New Roman" w:hAnsi="Times New Roman" w:cs="Times New Roman"/>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ком</w:t>
      </w:r>
      <w:proofErr w:type="spellEnd"/>
      <w:r w:rsidRPr="009029B5">
        <w:rPr>
          <w:rFonts w:ascii="Times New Roman" w:hAnsi="Times New Roman" w:cs="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r w:rsidRPr="009029B5">
        <w:rPr>
          <w:rFonts w:ascii="Times New Roman" w:hAnsi="Times New Roman" w:cs="Times New Roman"/>
          <w:b/>
          <w:bCs/>
          <w:i/>
          <w:sz w:val="24"/>
          <w:szCs w:val="24"/>
          <w:vertAlign w:val="subscript"/>
        </w:rPr>
        <w:t>ни</w:t>
      </w:r>
      <w:r w:rsidRPr="009029B5">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w:t>
      </w:r>
    </w:p>
    <w:p w:rsidR="00E362AF" w:rsidRPr="009029B5" w:rsidRDefault="00E362AF" w:rsidP="009029B5">
      <w:pPr>
        <w:spacing w:after="0"/>
        <w:ind w:firstLine="709"/>
        <w:jc w:val="both"/>
        <w:rPr>
          <w:rFonts w:ascii="Times New Roman" w:hAnsi="Times New Roman" w:cs="Times New Roman"/>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ди</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9029B5" w:rsidRDefault="00E362AF" w:rsidP="009029B5">
      <w:pPr>
        <w:spacing w:after="0"/>
        <w:ind w:firstLine="709"/>
        <w:jc w:val="both"/>
        <w:rPr>
          <w:rFonts w:ascii="Times New Roman" w:hAnsi="Times New Roman" w:cs="Times New Roman"/>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вс</w:t>
      </w:r>
      <w:proofErr w:type="spellEnd"/>
      <w:r w:rsidRPr="009029B5">
        <w:rPr>
          <w:rFonts w:ascii="Times New Roman" w:hAnsi="Times New Roman" w:cs="Times New Roman"/>
          <w:sz w:val="24"/>
          <w:szCs w:val="24"/>
        </w:rPr>
        <w:t xml:space="preserve"> - нормативные затраты на приобретение услуг связи;</w:t>
      </w:r>
    </w:p>
    <w:p w:rsidR="00E362AF" w:rsidRPr="009029B5" w:rsidRDefault="00E362AF" w:rsidP="009029B5">
      <w:pPr>
        <w:tabs>
          <w:tab w:val="left" w:pos="8222"/>
        </w:tabs>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тр</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sz w:val="24"/>
          <w:szCs w:val="24"/>
        </w:rPr>
        <w:t xml:space="preserve">- нормативные затраты на приобретение транспортных услуг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E362AF" w:rsidRPr="009029B5" w:rsidRDefault="00E362AF" w:rsidP="009029B5">
      <w:pPr>
        <w:tabs>
          <w:tab w:val="left" w:pos="8222"/>
        </w:tabs>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пр</w:t>
      </w:r>
      <w:proofErr w:type="spellEnd"/>
      <w:r w:rsidRPr="009029B5">
        <w:rPr>
          <w:rFonts w:ascii="Times New Roman" w:hAnsi="Times New Roman" w:cs="Times New Roman"/>
          <w:sz w:val="24"/>
          <w:szCs w:val="24"/>
        </w:rPr>
        <w:t xml:space="preserve"> - прочие нормативные затраты на общехозяйственные нужды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E362AF" w:rsidRPr="009029B5" w:rsidRDefault="00E362AF" w:rsidP="009029B5">
      <w:pPr>
        <w:tabs>
          <w:tab w:val="left" w:pos="8222"/>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9029B5">
        <w:rPr>
          <w:rFonts w:ascii="Times New Roman" w:hAnsi="Times New Roman" w:cs="Times New Roman"/>
          <w:spacing w:val="-2"/>
          <w:sz w:val="24"/>
          <w:szCs w:val="24"/>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9029B5">
        <w:rPr>
          <w:rFonts w:ascii="Times New Roman" w:hAnsi="Times New Roman" w:cs="Times New Roman"/>
          <w:spacing w:val="-2"/>
          <w:sz w:val="24"/>
          <w:szCs w:val="24"/>
        </w:rPr>
        <w:t>ассистивных</w:t>
      </w:r>
      <w:proofErr w:type="spellEnd"/>
      <w:r w:rsidRPr="009029B5">
        <w:rPr>
          <w:rFonts w:ascii="Times New Roman" w:hAnsi="Times New Roman" w:cs="Times New Roman"/>
          <w:spacing w:val="-2"/>
          <w:sz w:val="24"/>
          <w:szCs w:val="24"/>
        </w:rPr>
        <w:t xml:space="preserve"> устройств)</w:t>
      </w:r>
      <w:r w:rsidRPr="009029B5">
        <w:rPr>
          <w:rFonts w:ascii="Times New Roman" w:hAnsi="Times New Roman" w:cs="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lastRenderedPageBreak/>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2) нормативные затраты на горячее водоснабжение;</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содержание недвижимого имущества включают в себя:</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нормативные затраты на аренду недвижимого имущества;</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прочие нормативные затраты на содержание недвижимого имущества.</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362AF" w:rsidRPr="009029B5" w:rsidRDefault="00E362AF" w:rsidP="009029B5">
      <w:pPr>
        <w:pStyle w:val="14TexstOSNOVA1012"/>
        <w:suppressAutoHyphens/>
        <w:autoSpaceDE/>
        <w:autoSpaceDN/>
        <w:adjustRightInd/>
        <w:spacing w:line="276" w:lineRule="auto"/>
        <w:ind w:firstLine="0"/>
        <w:textAlignment w:val="baseline"/>
        <w:rPr>
          <w:rFonts w:ascii="Times New Roman" w:hAnsi="Times New Roman" w:cs="Times New Roman"/>
          <w:sz w:val="24"/>
          <w:szCs w:val="24"/>
        </w:rPr>
      </w:pPr>
    </w:p>
    <w:p w:rsidR="0036168F" w:rsidRPr="009029B5" w:rsidRDefault="0036168F" w:rsidP="009029B5">
      <w:pPr>
        <w:shd w:val="clear" w:color="auto" w:fill="FFFFFF"/>
        <w:autoSpaceDE w:val="0"/>
        <w:autoSpaceDN w:val="0"/>
        <w:adjustRightInd w:val="0"/>
        <w:spacing w:after="0"/>
        <w:ind w:firstLine="709"/>
        <w:jc w:val="both"/>
        <w:rPr>
          <w:rFonts w:ascii="Times New Roman" w:hAnsi="Times New Roman" w:cs="Times New Roman"/>
          <w:b/>
          <w:kern w:val="28"/>
          <w:sz w:val="24"/>
          <w:szCs w:val="24"/>
        </w:rPr>
      </w:pPr>
      <w:r w:rsidRPr="009029B5">
        <w:rPr>
          <w:rFonts w:ascii="Times New Roman" w:hAnsi="Times New Roman" w:cs="Times New Roman"/>
          <w:b/>
          <w:kern w:val="28"/>
          <w:sz w:val="24"/>
          <w:szCs w:val="24"/>
        </w:rPr>
        <w:t>Материально-технические условия</w:t>
      </w:r>
    </w:p>
    <w:p w:rsidR="006873D8" w:rsidRPr="009029B5" w:rsidRDefault="006873D8" w:rsidP="009029B5">
      <w:pPr>
        <w:spacing w:after="0"/>
        <w:ind w:firstLine="567"/>
        <w:jc w:val="both"/>
        <w:rPr>
          <w:rFonts w:ascii="Times New Roman" w:hAnsi="Times New Roman" w:cs="Times New Roman"/>
          <w:i/>
          <w:color w:val="00B050"/>
          <w:sz w:val="24"/>
          <w:szCs w:val="24"/>
        </w:rPr>
      </w:pPr>
      <w:r w:rsidRPr="009029B5">
        <w:rPr>
          <w:rFonts w:ascii="Times New Roman" w:hAnsi="Times New Roman" w:cs="Times New Roman"/>
          <w:sz w:val="24"/>
          <w:szCs w:val="24"/>
        </w:rPr>
        <w:t>Организация образовательного процесса</w:t>
      </w:r>
      <w:r w:rsidR="00F87B1D">
        <w:rPr>
          <w:rFonts w:ascii="Times New Roman" w:hAnsi="Times New Roman" w:cs="Times New Roman"/>
          <w:sz w:val="24"/>
          <w:szCs w:val="24"/>
        </w:rPr>
        <w:t xml:space="preserve"> в МАОУ «СОШ п. Демьянка» УМР</w:t>
      </w:r>
      <w:r w:rsidRPr="009029B5">
        <w:rPr>
          <w:rFonts w:ascii="Times New Roman" w:hAnsi="Times New Roman" w:cs="Times New Roman"/>
          <w:sz w:val="24"/>
          <w:szCs w:val="24"/>
        </w:rPr>
        <w:t xml:space="preserve"> осуществляется в условиях </w:t>
      </w:r>
      <w:r w:rsidRPr="009029B5">
        <w:rPr>
          <w:rFonts w:ascii="Times New Roman" w:hAnsi="Times New Roman" w:cs="Times New Roman"/>
          <w:i/>
          <w:sz w:val="24"/>
          <w:szCs w:val="24"/>
        </w:rPr>
        <w:t xml:space="preserve">классно-урочной </w:t>
      </w:r>
      <w:r w:rsidR="00E11DF4" w:rsidRPr="009029B5">
        <w:rPr>
          <w:rFonts w:ascii="Times New Roman" w:hAnsi="Times New Roman" w:cs="Times New Roman"/>
          <w:i/>
          <w:sz w:val="24"/>
          <w:szCs w:val="24"/>
        </w:rPr>
        <w:t>системы</w:t>
      </w:r>
      <w:r w:rsidR="00E11DF4" w:rsidRPr="009029B5">
        <w:rPr>
          <w:rFonts w:ascii="Times New Roman" w:hAnsi="Times New Roman" w:cs="Times New Roman"/>
          <w:sz w:val="24"/>
          <w:szCs w:val="24"/>
        </w:rPr>
        <w:t xml:space="preserve"> -</w:t>
      </w:r>
      <w:r w:rsidRPr="009029B5">
        <w:rPr>
          <w:rFonts w:ascii="Times New Roman" w:hAnsi="Times New Roman" w:cs="Times New Roman"/>
          <w:sz w:val="24"/>
          <w:szCs w:val="24"/>
        </w:rPr>
        <w:t xml:space="preserve">  8 учебных кабинетов, площадью 52- 58 м</w:t>
      </w:r>
      <w:r w:rsidRPr="009029B5">
        <w:rPr>
          <w:rFonts w:ascii="Times New Roman" w:hAnsi="Times New Roman" w:cs="Times New Roman"/>
          <w:sz w:val="24"/>
          <w:szCs w:val="24"/>
          <w:vertAlign w:val="superscript"/>
        </w:rPr>
        <w:t>2</w:t>
      </w:r>
      <w:r w:rsidRPr="009029B5">
        <w:rPr>
          <w:rFonts w:ascii="Times New Roman" w:hAnsi="Times New Roman" w:cs="Times New Roman"/>
          <w:sz w:val="24"/>
          <w:szCs w:val="24"/>
        </w:rPr>
        <w:t>, в среднем по 2,6 м</w:t>
      </w:r>
      <w:r w:rsidRPr="009029B5">
        <w:rPr>
          <w:rFonts w:ascii="Times New Roman" w:hAnsi="Times New Roman" w:cs="Times New Roman"/>
          <w:sz w:val="24"/>
          <w:szCs w:val="24"/>
          <w:vertAlign w:val="superscript"/>
        </w:rPr>
        <w:t xml:space="preserve">2 </w:t>
      </w:r>
      <w:r w:rsidRPr="009029B5">
        <w:rPr>
          <w:rFonts w:ascii="Times New Roman" w:hAnsi="Times New Roman" w:cs="Times New Roman"/>
          <w:sz w:val="24"/>
          <w:szCs w:val="24"/>
        </w:rPr>
        <w:t xml:space="preserve">на </w:t>
      </w:r>
      <w:r w:rsidR="00E11DF4" w:rsidRPr="009029B5">
        <w:rPr>
          <w:rFonts w:ascii="Times New Roman" w:hAnsi="Times New Roman" w:cs="Times New Roman"/>
          <w:sz w:val="24"/>
          <w:szCs w:val="24"/>
        </w:rPr>
        <w:t>учащегося, учебные</w:t>
      </w:r>
      <w:r w:rsidRPr="009029B5">
        <w:rPr>
          <w:rFonts w:ascii="Times New Roman" w:hAnsi="Times New Roman" w:cs="Times New Roman"/>
          <w:sz w:val="24"/>
          <w:szCs w:val="24"/>
        </w:rPr>
        <w:t xml:space="preserve">    кабинеты    соответствуют    требованиям     санитарных    норм    </w:t>
      </w:r>
      <w:r w:rsidR="00E11DF4" w:rsidRPr="009029B5">
        <w:rPr>
          <w:rFonts w:ascii="Times New Roman" w:hAnsi="Times New Roman" w:cs="Times New Roman"/>
          <w:sz w:val="24"/>
          <w:szCs w:val="24"/>
        </w:rPr>
        <w:t>и правил</w:t>
      </w:r>
      <w:r w:rsidRPr="009029B5">
        <w:rPr>
          <w:rFonts w:ascii="Times New Roman" w:hAnsi="Times New Roman" w:cs="Times New Roman"/>
          <w:sz w:val="24"/>
          <w:szCs w:val="24"/>
        </w:rPr>
        <w:t xml:space="preserve">, пожарной безопасности, оснащены современной школьной мебелью (в </w:t>
      </w:r>
      <w:proofErr w:type="spellStart"/>
      <w:r w:rsidRPr="009029B5">
        <w:rPr>
          <w:rFonts w:ascii="Times New Roman" w:hAnsi="Times New Roman" w:cs="Times New Roman"/>
          <w:sz w:val="24"/>
          <w:szCs w:val="24"/>
        </w:rPr>
        <w:t>т.ч</w:t>
      </w:r>
      <w:proofErr w:type="spellEnd"/>
      <w:r w:rsidRPr="009029B5">
        <w:rPr>
          <w:rFonts w:ascii="Times New Roman" w:hAnsi="Times New Roman" w:cs="Times New Roman"/>
          <w:sz w:val="24"/>
          <w:szCs w:val="24"/>
        </w:rPr>
        <w:t xml:space="preserve">. парты и </w:t>
      </w:r>
      <w:r w:rsidR="00753F0C" w:rsidRPr="009029B5">
        <w:rPr>
          <w:rFonts w:ascii="Times New Roman" w:hAnsi="Times New Roman" w:cs="Times New Roman"/>
          <w:sz w:val="24"/>
          <w:szCs w:val="24"/>
        </w:rPr>
        <w:t>стулья с</w:t>
      </w:r>
      <w:r w:rsidRPr="009029B5">
        <w:rPr>
          <w:rFonts w:ascii="Times New Roman" w:hAnsi="Times New Roman" w:cs="Times New Roman"/>
          <w:sz w:val="24"/>
          <w:szCs w:val="24"/>
        </w:rPr>
        <w:t xml:space="preserve"> регулировкой высоты);  </w:t>
      </w:r>
    </w:p>
    <w:p w:rsidR="006873D8" w:rsidRPr="009029B5" w:rsidRDefault="006873D8"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         Для занятий физической культурой и спортом в </w:t>
      </w:r>
      <w:r w:rsidR="00E11DF4" w:rsidRPr="009029B5">
        <w:rPr>
          <w:rFonts w:ascii="Times New Roman" w:hAnsi="Times New Roman" w:cs="Times New Roman"/>
          <w:sz w:val="24"/>
          <w:szCs w:val="24"/>
        </w:rPr>
        <w:t>школе есть</w:t>
      </w:r>
      <w:r w:rsidRPr="009029B5">
        <w:rPr>
          <w:rFonts w:ascii="Times New Roman" w:hAnsi="Times New Roman" w:cs="Times New Roman"/>
          <w:sz w:val="24"/>
          <w:szCs w:val="24"/>
        </w:rPr>
        <w:t xml:space="preserve"> </w:t>
      </w:r>
      <w:r w:rsidRPr="009029B5">
        <w:rPr>
          <w:rFonts w:ascii="Times New Roman" w:hAnsi="Times New Roman" w:cs="Times New Roman"/>
          <w:i/>
          <w:sz w:val="24"/>
          <w:szCs w:val="24"/>
        </w:rPr>
        <w:t>спортивный зал</w:t>
      </w:r>
      <w:r w:rsidRPr="009029B5">
        <w:rPr>
          <w:rFonts w:ascii="Times New Roman" w:hAnsi="Times New Roman" w:cs="Times New Roman"/>
          <w:sz w:val="24"/>
          <w:szCs w:val="24"/>
        </w:rPr>
        <w:t xml:space="preserve">. Спортивный зал оснащён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w:t>
      </w:r>
      <w:r w:rsidR="00E11DF4" w:rsidRPr="009029B5">
        <w:rPr>
          <w:rFonts w:ascii="Times New Roman" w:hAnsi="Times New Roman" w:cs="Times New Roman"/>
          <w:sz w:val="24"/>
          <w:szCs w:val="24"/>
        </w:rPr>
        <w:t>Возле здания</w:t>
      </w:r>
      <w:r w:rsidRPr="009029B5">
        <w:rPr>
          <w:rFonts w:ascii="Times New Roman" w:hAnsi="Times New Roman" w:cs="Times New Roman"/>
          <w:sz w:val="24"/>
          <w:szCs w:val="24"/>
        </w:rPr>
        <w:t xml:space="preserve"> </w:t>
      </w:r>
      <w:r w:rsidR="00E11DF4" w:rsidRPr="009029B5">
        <w:rPr>
          <w:rFonts w:ascii="Times New Roman" w:hAnsi="Times New Roman" w:cs="Times New Roman"/>
          <w:sz w:val="24"/>
          <w:szCs w:val="24"/>
        </w:rPr>
        <w:t>школы имеется</w:t>
      </w:r>
      <w:r w:rsidRPr="009029B5">
        <w:rPr>
          <w:rFonts w:ascii="Times New Roman" w:hAnsi="Times New Roman" w:cs="Times New Roman"/>
          <w:sz w:val="24"/>
          <w:szCs w:val="24"/>
        </w:rPr>
        <w:t xml:space="preserve"> </w:t>
      </w:r>
      <w:r w:rsidRPr="009029B5">
        <w:rPr>
          <w:rFonts w:ascii="Times New Roman" w:hAnsi="Times New Roman" w:cs="Times New Roman"/>
          <w:i/>
          <w:iCs/>
          <w:sz w:val="24"/>
          <w:szCs w:val="24"/>
        </w:rPr>
        <w:t>стадион и сп</w:t>
      </w:r>
      <w:r w:rsidRPr="009029B5">
        <w:rPr>
          <w:rFonts w:ascii="Times New Roman" w:hAnsi="Times New Roman" w:cs="Times New Roman"/>
          <w:i/>
          <w:sz w:val="24"/>
          <w:szCs w:val="24"/>
        </w:rPr>
        <w:t>ортивная площадка</w:t>
      </w:r>
      <w:r w:rsidRPr="009029B5">
        <w:rPr>
          <w:rFonts w:ascii="Times New Roman" w:hAnsi="Times New Roman" w:cs="Times New Roman"/>
          <w:sz w:val="24"/>
          <w:szCs w:val="24"/>
        </w:rPr>
        <w:t xml:space="preserve">.  </w:t>
      </w:r>
    </w:p>
    <w:p w:rsidR="006873D8" w:rsidRPr="009029B5" w:rsidRDefault="006873D8"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          Для организации питания имеется столовая на 100 посадочных мест, оснащенная необходимым технологическим оборудованием. Все учащиеся обеспечены горячим питанием.</w:t>
      </w:r>
    </w:p>
    <w:p w:rsidR="006873D8" w:rsidRPr="009029B5" w:rsidRDefault="006873D8"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lastRenderedPageBreak/>
        <w:t xml:space="preserve">         Для проведения общешкольных мероприятий используется </w:t>
      </w:r>
      <w:r w:rsidRPr="009029B5">
        <w:rPr>
          <w:rFonts w:ascii="Times New Roman" w:hAnsi="Times New Roman" w:cs="Times New Roman"/>
          <w:i/>
          <w:sz w:val="24"/>
          <w:szCs w:val="24"/>
        </w:rPr>
        <w:t>актовый зал</w:t>
      </w:r>
      <w:r w:rsidRPr="009029B5">
        <w:rPr>
          <w:rFonts w:ascii="Times New Roman" w:hAnsi="Times New Roman" w:cs="Times New Roman"/>
          <w:sz w:val="24"/>
          <w:szCs w:val="24"/>
        </w:rPr>
        <w:t>, эстетично оформленный и оснащенный удобными мягкими креслами и видео-мультимедийной аппаратурой. Помимо этого, для осуществления образовательной деятельности в школе имеется музыкальное оборудование.</w:t>
      </w:r>
    </w:p>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Для медицинского обслуживания и лечебно-оздоровительной работы в школе есть </w:t>
      </w:r>
      <w:r w:rsidRPr="009029B5">
        <w:rPr>
          <w:rFonts w:ascii="Times New Roman" w:hAnsi="Times New Roman" w:cs="Times New Roman"/>
          <w:i/>
          <w:sz w:val="24"/>
          <w:szCs w:val="24"/>
        </w:rPr>
        <w:t>медицинский кабинет</w:t>
      </w:r>
      <w:r w:rsidRPr="009029B5">
        <w:rPr>
          <w:rFonts w:ascii="Times New Roman" w:hAnsi="Times New Roman" w:cs="Times New Roman"/>
          <w:sz w:val="24"/>
          <w:szCs w:val="24"/>
        </w:rPr>
        <w:t>. 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p w:rsidR="006873D8" w:rsidRPr="009029B5" w:rsidRDefault="006873D8" w:rsidP="009029B5">
      <w:pPr>
        <w:spacing w:after="0"/>
        <w:jc w:val="both"/>
        <w:rPr>
          <w:rFonts w:ascii="Times New Roman" w:hAnsi="Times New Roman" w:cs="Times New Roman"/>
          <w:sz w:val="24"/>
          <w:szCs w:val="24"/>
        </w:rPr>
      </w:pPr>
      <w:r w:rsidRPr="009029B5">
        <w:rPr>
          <w:rFonts w:ascii="Times New Roman" w:hAnsi="Times New Roman" w:cs="Times New Roman"/>
          <w:color w:val="FF0000"/>
          <w:sz w:val="24"/>
          <w:szCs w:val="24"/>
        </w:rPr>
        <w:t xml:space="preserve">          </w:t>
      </w:r>
      <w:r w:rsidRPr="009029B5">
        <w:rPr>
          <w:rFonts w:ascii="Times New Roman" w:hAnsi="Times New Roman" w:cs="Times New Roman"/>
          <w:sz w:val="24"/>
          <w:szCs w:val="24"/>
        </w:rPr>
        <w:t>Создана   информационно-образовательная   среда,   реализуемая   через   сайт   школы http://demshkola.ru.</w:t>
      </w:r>
    </w:p>
    <w:p w:rsidR="006873D8" w:rsidRPr="009029B5" w:rsidRDefault="006873D8" w:rsidP="009029B5">
      <w:pPr>
        <w:shd w:val="clear" w:color="auto" w:fill="FFFFFF"/>
        <w:tabs>
          <w:tab w:val="left" w:pos="814"/>
        </w:tabs>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Книжный фонд включает:</w:t>
      </w:r>
    </w:p>
    <w:p w:rsidR="006873D8" w:rsidRPr="009029B5" w:rsidRDefault="006873D8" w:rsidP="009029B5">
      <w:pPr>
        <w:shd w:val="clear" w:color="auto" w:fill="FFFFFF"/>
        <w:tabs>
          <w:tab w:val="left" w:pos="814"/>
        </w:tabs>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16561 экземпляров книг, </w:t>
      </w:r>
    </w:p>
    <w:p w:rsidR="006873D8" w:rsidRPr="009029B5" w:rsidRDefault="006873D8" w:rsidP="009029B5">
      <w:pPr>
        <w:shd w:val="clear" w:color="auto" w:fill="FFFFFF"/>
        <w:tabs>
          <w:tab w:val="left" w:pos="814"/>
        </w:tabs>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в том числе школьных учебников 6351. </w:t>
      </w:r>
    </w:p>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15 наименований периодических изданий федерального и регионального изданий Единое информационное образовательное пространство включает: </w:t>
      </w:r>
    </w:p>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технические, программные средства; </w:t>
      </w:r>
    </w:p>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локальную сеть школы, позволяющую применять в образовательном процессе  </w:t>
      </w:r>
    </w:p>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информационные технологии; библиотеку, актовый зал школы.</w:t>
      </w:r>
    </w:p>
    <w:p w:rsidR="006873D8" w:rsidRPr="009029B5" w:rsidRDefault="006873D8" w:rsidP="009029B5">
      <w:pPr>
        <w:shd w:val="clear" w:color="auto" w:fill="FFFFFF"/>
        <w:tabs>
          <w:tab w:val="left" w:leader="underscore" w:pos="7752"/>
          <w:tab w:val="left" w:leader="underscore" w:pos="9355"/>
        </w:tabs>
        <w:spacing w:after="0"/>
        <w:ind w:right="-91"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Информационно-техническое </w:t>
      </w:r>
      <w:r w:rsidR="00E11DF4" w:rsidRPr="009029B5">
        <w:rPr>
          <w:rFonts w:ascii="Times New Roman" w:hAnsi="Times New Roman" w:cs="Times New Roman"/>
          <w:sz w:val="24"/>
          <w:szCs w:val="24"/>
        </w:rPr>
        <w:t>оснащение учебного</w:t>
      </w:r>
      <w:r w:rsidRPr="009029B5">
        <w:rPr>
          <w:rFonts w:ascii="Times New Roman" w:hAnsi="Times New Roman" w:cs="Times New Roman"/>
          <w:sz w:val="24"/>
          <w:szCs w:val="24"/>
        </w:rPr>
        <w:t xml:space="preserve"> процесса, использование новых информационных технологий и вычислительной техники находится на достаточном уровне.</w:t>
      </w:r>
    </w:p>
    <w:p w:rsidR="006873D8" w:rsidRPr="009029B5" w:rsidRDefault="006873D8" w:rsidP="009029B5">
      <w:pPr>
        <w:spacing w:after="0"/>
        <w:ind w:firstLine="567"/>
        <w:jc w:val="both"/>
        <w:rPr>
          <w:rFonts w:ascii="Times New Roman" w:hAnsi="Times New Roman" w:cs="Times New Roman"/>
          <w:b/>
          <w:sz w:val="24"/>
          <w:szCs w:val="24"/>
        </w:rPr>
      </w:pPr>
      <w:r w:rsidRPr="009029B5">
        <w:rPr>
          <w:rFonts w:ascii="Times New Roman" w:hAnsi="Times New Roman" w:cs="Times New Roman"/>
          <w:b/>
          <w:sz w:val="24"/>
          <w:szCs w:val="24"/>
        </w:rPr>
        <w:t>Технические средства обеспечения образовательного процесса</w:t>
      </w:r>
    </w:p>
    <w:p w:rsidR="006873D8" w:rsidRPr="009029B5" w:rsidRDefault="006873D8" w:rsidP="009029B5">
      <w:pPr>
        <w:spacing w:after="0"/>
        <w:ind w:firstLine="567"/>
        <w:jc w:val="both"/>
        <w:rPr>
          <w:rFonts w:ascii="Times New Roman" w:hAnsi="Times New Roman" w:cs="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160"/>
      </w:tblGrid>
      <w:tr w:rsidR="006873D8" w:rsidRPr="009029B5" w:rsidTr="009C6A74">
        <w:tc>
          <w:tcPr>
            <w:tcW w:w="7308"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Количество компьютеров, применяемых в учебном процессе</w:t>
            </w:r>
          </w:p>
        </w:tc>
        <w:tc>
          <w:tcPr>
            <w:tcW w:w="2160"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33</w:t>
            </w:r>
          </w:p>
        </w:tc>
      </w:tr>
      <w:tr w:rsidR="006873D8" w:rsidRPr="009029B5" w:rsidTr="009C6A74">
        <w:tc>
          <w:tcPr>
            <w:tcW w:w="7308"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Наличие интерактивной доски</w:t>
            </w:r>
          </w:p>
        </w:tc>
        <w:tc>
          <w:tcPr>
            <w:tcW w:w="2160"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2</w:t>
            </w:r>
          </w:p>
        </w:tc>
      </w:tr>
      <w:tr w:rsidR="006873D8" w:rsidRPr="009029B5" w:rsidTr="009C6A74">
        <w:tc>
          <w:tcPr>
            <w:tcW w:w="7308"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Наличие компьютерного класса (кол-во)</w:t>
            </w:r>
          </w:p>
        </w:tc>
        <w:tc>
          <w:tcPr>
            <w:tcW w:w="2160"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1</w:t>
            </w:r>
          </w:p>
        </w:tc>
      </w:tr>
      <w:tr w:rsidR="006873D8" w:rsidRPr="009029B5" w:rsidTr="009C6A74">
        <w:tc>
          <w:tcPr>
            <w:tcW w:w="7308"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Количество учащихся на 1 компьютер, применяемый в учебном процессе </w:t>
            </w:r>
          </w:p>
        </w:tc>
        <w:tc>
          <w:tcPr>
            <w:tcW w:w="2160"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8</w:t>
            </w:r>
          </w:p>
        </w:tc>
      </w:tr>
      <w:tr w:rsidR="006873D8" w:rsidRPr="009029B5" w:rsidTr="009C6A74">
        <w:tc>
          <w:tcPr>
            <w:tcW w:w="7308"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Наличие </w:t>
            </w:r>
            <w:proofErr w:type="spellStart"/>
            <w:r w:rsidRPr="009029B5">
              <w:rPr>
                <w:rFonts w:ascii="Times New Roman" w:hAnsi="Times New Roman" w:cs="Times New Roman"/>
                <w:sz w:val="24"/>
                <w:szCs w:val="24"/>
              </w:rPr>
              <w:t>медиатеки</w:t>
            </w:r>
            <w:proofErr w:type="spellEnd"/>
            <w:r w:rsidRPr="009029B5">
              <w:rPr>
                <w:rFonts w:ascii="Times New Roman" w:hAnsi="Times New Roman" w:cs="Times New Roman"/>
                <w:sz w:val="24"/>
                <w:szCs w:val="24"/>
              </w:rPr>
              <w:t xml:space="preserve"> (есть/нет)</w:t>
            </w:r>
          </w:p>
        </w:tc>
        <w:tc>
          <w:tcPr>
            <w:tcW w:w="2160"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есть</w:t>
            </w:r>
          </w:p>
        </w:tc>
      </w:tr>
      <w:tr w:rsidR="006873D8" w:rsidRPr="009029B5" w:rsidTr="009C6A74">
        <w:tc>
          <w:tcPr>
            <w:tcW w:w="7308"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Возможность пользования сетью Интернет учащимися (да/нет)</w:t>
            </w:r>
          </w:p>
        </w:tc>
        <w:tc>
          <w:tcPr>
            <w:tcW w:w="2160"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есть</w:t>
            </w:r>
          </w:p>
        </w:tc>
      </w:tr>
      <w:tr w:rsidR="006873D8" w:rsidRPr="009029B5" w:rsidTr="009C6A74">
        <w:tc>
          <w:tcPr>
            <w:tcW w:w="7308"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Наличие оборудования для дистанционного обучения (да/нет) </w:t>
            </w:r>
          </w:p>
        </w:tc>
        <w:tc>
          <w:tcPr>
            <w:tcW w:w="2160"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есть</w:t>
            </w:r>
          </w:p>
        </w:tc>
      </w:tr>
      <w:tr w:rsidR="006873D8" w:rsidRPr="009029B5" w:rsidTr="009C6A74">
        <w:tc>
          <w:tcPr>
            <w:tcW w:w="7308"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Доля учителей, владеющих ИКТ</w:t>
            </w:r>
          </w:p>
        </w:tc>
        <w:tc>
          <w:tcPr>
            <w:tcW w:w="2160"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100%</w:t>
            </w:r>
          </w:p>
        </w:tc>
      </w:tr>
      <w:tr w:rsidR="006873D8" w:rsidRPr="009029B5" w:rsidTr="009C6A74">
        <w:tc>
          <w:tcPr>
            <w:tcW w:w="7308"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Доля учителей, применяющих ИКТ в учебном процессе</w:t>
            </w:r>
          </w:p>
        </w:tc>
        <w:tc>
          <w:tcPr>
            <w:tcW w:w="2160"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100%</w:t>
            </w:r>
          </w:p>
        </w:tc>
      </w:tr>
      <w:tr w:rsidR="006873D8" w:rsidRPr="009029B5" w:rsidTr="009C6A74">
        <w:tc>
          <w:tcPr>
            <w:tcW w:w="7308"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Количество компьютеров, применяемых в управлении</w:t>
            </w:r>
          </w:p>
        </w:tc>
        <w:tc>
          <w:tcPr>
            <w:tcW w:w="2160"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8</w:t>
            </w:r>
          </w:p>
        </w:tc>
      </w:tr>
      <w:tr w:rsidR="006873D8" w:rsidRPr="009029B5" w:rsidTr="009C6A74">
        <w:tc>
          <w:tcPr>
            <w:tcW w:w="7308"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Возможность пользования сетью Интернет педагогами (да/нет)</w:t>
            </w:r>
          </w:p>
        </w:tc>
        <w:tc>
          <w:tcPr>
            <w:tcW w:w="2160"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есть</w:t>
            </w:r>
          </w:p>
        </w:tc>
      </w:tr>
      <w:tr w:rsidR="006873D8" w:rsidRPr="009029B5" w:rsidTr="009C6A74">
        <w:tc>
          <w:tcPr>
            <w:tcW w:w="7308"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Наличие сайта (да/нет)</w:t>
            </w:r>
          </w:p>
        </w:tc>
        <w:tc>
          <w:tcPr>
            <w:tcW w:w="2160" w:type="dxa"/>
          </w:tcPr>
          <w:p w:rsidR="006873D8" w:rsidRPr="009029B5" w:rsidRDefault="006873D8" w:rsidP="009029B5">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есть</w:t>
            </w:r>
          </w:p>
        </w:tc>
      </w:tr>
    </w:tbl>
    <w:p w:rsidR="006873D8" w:rsidRPr="009029B5" w:rsidRDefault="006873D8" w:rsidP="009029B5">
      <w:pPr>
        <w:spacing w:after="0"/>
        <w:ind w:left="-851"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Учащиеся и </w:t>
      </w:r>
      <w:r w:rsidR="00E11DF4" w:rsidRPr="009029B5">
        <w:rPr>
          <w:rFonts w:ascii="Times New Roman" w:hAnsi="Times New Roman" w:cs="Times New Roman"/>
          <w:sz w:val="24"/>
          <w:szCs w:val="24"/>
        </w:rPr>
        <w:t>учителя школы</w:t>
      </w:r>
      <w:r w:rsidRPr="009029B5">
        <w:rPr>
          <w:rFonts w:ascii="Times New Roman" w:hAnsi="Times New Roman" w:cs="Times New Roman"/>
          <w:sz w:val="24"/>
          <w:szCs w:val="24"/>
        </w:rPr>
        <w:t xml:space="preserve"> имеют свободный доступ к Интернету. С целью принятия мер по ограничению доступа обучающихся к ресурсам сети Интернет, содержащим информацию, не имеющую отношение к образовательному процессу в </w:t>
      </w:r>
      <w:r w:rsidR="00E11DF4" w:rsidRPr="009029B5">
        <w:rPr>
          <w:rFonts w:ascii="Times New Roman" w:hAnsi="Times New Roman" w:cs="Times New Roman"/>
          <w:sz w:val="24"/>
          <w:szCs w:val="24"/>
        </w:rPr>
        <w:t>школе, настроена</w:t>
      </w:r>
      <w:r w:rsidRPr="009029B5">
        <w:rPr>
          <w:rFonts w:ascii="Times New Roman" w:hAnsi="Times New Roman" w:cs="Times New Roman"/>
          <w:sz w:val="24"/>
          <w:szCs w:val="24"/>
        </w:rPr>
        <w:t xml:space="preserve"> система </w:t>
      </w:r>
      <w:r w:rsidR="00E11DF4" w:rsidRPr="009029B5">
        <w:rPr>
          <w:rFonts w:ascii="Times New Roman" w:hAnsi="Times New Roman" w:cs="Times New Roman"/>
          <w:sz w:val="24"/>
          <w:szCs w:val="24"/>
        </w:rPr>
        <w:t>контентной фильтрации</w:t>
      </w:r>
      <w:r w:rsidRPr="009029B5">
        <w:rPr>
          <w:rFonts w:ascii="Times New Roman" w:hAnsi="Times New Roman" w:cs="Times New Roman"/>
          <w:sz w:val="24"/>
          <w:szCs w:val="24"/>
        </w:rPr>
        <w:t xml:space="preserve">. </w:t>
      </w:r>
    </w:p>
    <w:p w:rsidR="006873D8" w:rsidRPr="009029B5" w:rsidRDefault="006873D8" w:rsidP="00753F0C">
      <w:pPr>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       </w:t>
      </w:r>
    </w:p>
    <w:tbl>
      <w:tblPr>
        <w:tblStyle w:val="afff7"/>
        <w:tblW w:w="102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7"/>
        <w:gridCol w:w="9038"/>
      </w:tblGrid>
      <w:tr w:rsidR="006873D8" w:rsidRPr="009029B5" w:rsidTr="009C6A74">
        <w:tc>
          <w:tcPr>
            <w:tcW w:w="1135" w:type="dxa"/>
          </w:tcPr>
          <w:p w:rsidR="006873D8" w:rsidRPr="009029B5" w:rsidRDefault="006873D8" w:rsidP="009029B5">
            <w:pPr>
              <w:spacing w:after="0"/>
              <w:jc w:val="both"/>
              <w:rPr>
                <w:rFonts w:ascii="Times New Roman" w:hAnsi="Times New Roman" w:cs="Times New Roman"/>
                <w:b/>
                <w:sz w:val="24"/>
                <w:szCs w:val="24"/>
              </w:rPr>
            </w:pPr>
          </w:p>
        </w:tc>
        <w:tc>
          <w:tcPr>
            <w:tcW w:w="8363" w:type="dxa"/>
          </w:tcPr>
          <w:p w:rsidR="006873D8" w:rsidRPr="009029B5" w:rsidRDefault="006873D8" w:rsidP="009029B5">
            <w:pPr>
              <w:spacing w:after="0"/>
              <w:ind w:firstLine="35"/>
              <w:rPr>
                <w:rFonts w:ascii="Times New Roman" w:hAnsi="Times New Roman" w:cs="Times New Roman"/>
                <w:b/>
                <w:sz w:val="24"/>
                <w:szCs w:val="24"/>
              </w:rPr>
            </w:pPr>
            <w:r w:rsidRPr="009029B5">
              <w:rPr>
                <w:rFonts w:ascii="Times New Roman" w:hAnsi="Times New Roman" w:cs="Times New Roman"/>
                <w:b/>
                <w:sz w:val="24"/>
                <w:szCs w:val="24"/>
              </w:rPr>
              <w:t xml:space="preserve">Информационно-методические условия   реализации основной образовательной программы                               </w:t>
            </w:r>
          </w:p>
        </w:tc>
      </w:tr>
    </w:tbl>
    <w:p w:rsidR="006873D8" w:rsidRPr="009029B5" w:rsidRDefault="006873D8" w:rsidP="009029B5">
      <w:pPr>
        <w:pStyle w:val="a9"/>
        <w:spacing w:line="276" w:lineRule="auto"/>
        <w:ind w:firstLine="851"/>
        <w:rPr>
          <w:rFonts w:ascii="Times New Roman" w:hAnsi="Times New Roman" w:cs="Times New Roman"/>
          <w:b/>
          <w:bCs/>
          <w:iCs/>
          <w:color w:val="auto"/>
          <w:sz w:val="24"/>
          <w:szCs w:val="24"/>
        </w:rPr>
      </w:pPr>
      <w:r w:rsidRPr="009029B5">
        <w:rPr>
          <w:rFonts w:ascii="Times New Roman" w:hAnsi="Times New Roman" w:cs="Times New Roman"/>
          <w:color w:val="auto"/>
          <w:sz w:val="24"/>
          <w:szCs w:val="24"/>
        </w:rPr>
        <w:t xml:space="preserve">В соответствии с требованиями ФГОС НОО </w:t>
      </w:r>
      <w:proofErr w:type="spellStart"/>
      <w:r w:rsidRPr="009029B5">
        <w:rPr>
          <w:rFonts w:ascii="Times New Roman" w:hAnsi="Times New Roman" w:cs="Times New Roman"/>
          <w:color w:val="auto"/>
          <w:sz w:val="24"/>
          <w:szCs w:val="24"/>
        </w:rPr>
        <w:t>информационно­методические</w:t>
      </w:r>
      <w:proofErr w:type="spellEnd"/>
      <w:r w:rsidRPr="009029B5">
        <w:rPr>
          <w:rFonts w:ascii="Times New Roman" w:hAnsi="Times New Roman" w:cs="Times New Roman"/>
          <w:color w:val="auto"/>
          <w:sz w:val="24"/>
          <w:szCs w:val="24"/>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9029B5">
        <w:rPr>
          <w:rFonts w:ascii="Times New Roman" w:hAnsi="Times New Roman" w:cs="Times New Roman"/>
          <w:color w:val="auto"/>
          <w:sz w:val="24"/>
          <w:szCs w:val="24"/>
        </w:rPr>
        <w:t>информационно­образовательной</w:t>
      </w:r>
      <w:proofErr w:type="spellEnd"/>
      <w:r w:rsidRPr="009029B5">
        <w:rPr>
          <w:rFonts w:ascii="Times New Roman" w:hAnsi="Times New Roman" w:cs="Times New Roman"/>
          <w:color w:val="auto"/>
          <w:sz w:val="24"/>
          <w:szCs w:val="24"/>
        </w:rPr>
        <w:t xml:space="preserve"> средой.</w:t>
      </w:r>
    </w:p>
    <w:p w:rsidR="006873D8" w:rsidRPr="009029B5" w:rsidRDefault="006873D8" w:rsidP="009029B5">
      <w:pPr>
        <w:pStyle w:val="a9"/>
        <w:spacing w:line="276" w:lineRule="auto"/>
        <w:ind w:firstLine="851"/>
        <w:rPr>
          <w:rFonts w:ascii="Times New Roman" w:hAnsi="Times New Roman" w:cs="Times New Roman"/>
          <w:color w:val="auto"/>
          <w:sz w:val="24"/>
          <w:szCs w:val="24"/>
        </w:rPr>
      </w:pPr>
      <w:r w:rsidRPr="009029B5">
        <w:rPr>
          <w:rFonts w:ascii="Times New Roman" w:hAnsi="Times New Roman" w:cs="Times New Roman"/>
          <w:color w:val="auto"/>
          <w:spacing w:val="-4"/>
          <w:sz w:val="24"/>
          <w:szCs w:val="24"/>
        </w:rPr>
        <w:lastRenderedPageBreak/>
        <w:t>Под</w:t>
      </w:r>
      <w:r w:rsidRPr="009029B5">
        <w:rPr>
          <w:rFonts w:ascii="Times New Roman" w:hAnsi="Times New Roman" w:cs="Times New Roman"/>
          <w:b/>
          <w:bCs/>
          <w:color w:val="auto"/>
          <w:spacing w:val="-4"/>
          <w:sz w:val="24"/>
          <w:szCs w:val="24"/>
        </w:rPr>
        <w:t xml:space="preserve"> </w:t>
      </w:r>
      <w:proofErr w:type="spellStart"/>
      <w:r w:rsidRPr="009029B5">
        <w:rPr>
          <w:rFonts w:ascii="Times New Roman" w:hAnsi="Times New Roman" w:cs="Times New Roman"/>
          <w:b/>
          <w:bCs/>
          <w:color w:val="auto"/>
          <w:spacing w:val="-4"/>
          <w:sz w:val="24"/>
          <w:szCs w:val="24"/>
        </w:rPr>
        <w:t>информационно­образовательной</w:t>
      </w:r>
      <w:proofErr w:type="spellEnd"/>
      <w:r w:rsidRPr="009029B5">
        <w:rPr>
          <w:rFonts w:ascii="Times New Roman" w:hAnsi="Times New Roman" w:cs="Times New Roman"/>
          <w:b/>
          <w:bCs/>
          <w:color w:val="auto"/>
          <w:spacing w:val="-4"/>
          <w:sz w:val="24"/>
          <w:szCs w:val="24"/>
        </w:rPr>
        <w:t xml:space="preserve"> средой </w:t>
      </w:r>
      <w:r w:rsidRPr="009029B5">
        <w:rPr>
          <w:rFonts w:ascii="Times New Roman" w:hAnsi="Times New Roman" w:cs="Times New Roman"/>
          <w:color w:val="auto"/>
          <w:spacing w:val="-4"/>
          <w:sz w:val="24"/>
          <w:szCs w:val="24"/>
        </w:rPr>
        <w:t>(</w:t>
      </w:r>
      <w:r w:rsidRPr="009029B5">
        <w:rPr>
          <w:rFonts w:ascii="Times New Roman" w:hAnsi="Times New Roman" w:cs="Times New Roman"/>
          <w:b/>
          <w:bCs/>
          <w:color w:val="auto"/>
          <w:spacing w:val="-4"/>
          <w:sz w:val="24"/>
          <w:szCs w:val="24"/>
        </w:rPr>
        <w:t>ИОС</w:t>
      </w:r>
      <w:r w:rsidRPr="009029B5">
        <w:rPr>
          <w:rFonts w:ascii="Times New Roman" w:hAnsi="Times New Roman" w:cs="Times New Roman"/>
          <w:color w:val="auto"/>
          <w:spacing w:val="-4"/>
          <w:sz w:val="24"/>
          <w:szCs w:val="24"/>
        </w:rPr>
        <w:t xml:space="preserve">) </w:t>
      </w:r>
      <w:r w:rsidRPr="009029B5">
        <w:rPr>
          <w:rFonts w:ascii="Times New Roman" w:hAnsi="Times New Roman" w:cs="Times New Roman"/>
          <w:color w:val="auto"/>
          <w:sz w:val="24"/>
          <w:szCs w:val="24"/>
        </w:rPr>
        <w:t>понимается открытая педагогическая система, сформирован</w:t>
      </w:r>
      <w:r w:rsidRPr="009029B5">
        <w:rPr>
          <w:rFonts w:ascii="Times New Roman" w:hAnsi="Times New Roman" w:cs="Times New Roman"/>
          <w:color w:val="auto"/>
          <w:spacing w:val="-2"/>
          <w:sz w:val="24"/>
          <w:szCs w:val="24"/>
        </w:rPr>
        <w:t>ная на основе разнообразных информационных образователь</w:t>
      </w:r>
      <w:r w:rsidRPr="009029B5">
        <w:rPr>
          <w:rFonts w:ascii="Times New Roman" w:hAnsi="Times New Roman" w:cs="Times New Roman"/>
          <w:color w:val="auto"/>
          <w:sz w:val="24"/>
          <w:szCs w:val="24"/>
        </w:rPr>
        <w:t xml:space="preserve">ных ресурсов, современных </w:t>
      </w:r>
      <w:proofErr w:type="spellStart"/>
      <w:r w:rsidRPr="009029B5">
        <w:rPr>
          <w:rFonts w:ascii="Times New Roman" w:hAnsi="Times New Roman" w:cs="Times New Roman"/>
          <w:color w:val="auto"/>
          <w:sz w:val="24"/>
          <w:szCs w:val="24"/>
        </w:rPr>
        <w:t>информационно­телекоммуникационных</w:t>
      </w:r>
      <w:proofErr w:type="spellEnd"/>
      <w:r w:rsidRPr="009029B5">
        <w:rPr>
          <w:rFonts w:ascii="Times New Roman" w:hAnsi="Times New Roman" w:cs="Times New Roman"/>
          <w:color w:val="auto"/>
          <w:sz w:val="24"/>
          <w:szCs w:val="24"/>
        </w:rPr>
        <w:t xml:space="preserve"> средств и педагогических технологий, направленных на формирование творческой, социально активной личности, </w:t>
      </w:r>
      <w:r w:rsidRPr="009029B5">
        <w:rPr>
          <w:rFonts w:ascii="Times New Roman" w:hAnsi="Times New Roman" w:cs="Times New Roman"/>
          <w:color w:val="auto"/>
          <w:spacing w:val="-2"/>
          <w:sz w:val="24"/>
          <w:szCs w:val="24"/>
        </w:rPr>
        <w:t xml:space="preserve">а также компетентность участников </w:t>
      </w:r>
      <w:r w:rsidRPr="009029B5">
        <w:rPr>
          <w:rFonts w:ascii="Times New Roman" w:hAnsi="Times New Roman" w:cs="Times New Roman"/>
          <w:color w:val="auto"/>
          <w:sz w:val="24"/>
          <w:szCs w:val="24"/>
        </w:rPr>
        <w:t>образовательных отношений</w:t>
      </w:r>
      <w:r w:rsidRPr="009029B5">
        <w:rPr>
          <w:rFonts w:ascii="Times New Roman" w:hAnsi="Times New Roman" w:cs="Times New Roman"/>
          <w:color w:val="auto"/>
          <w:spacing w:val="2"/>
          <w:sz w:val="24"/>
          <w:szCs w:val="24"/>
        </w:rPr>
        <w:t xml:space="preserve"> в решении </w:t>
      </w:r>
      <w:proofErr w:type="spellStart"/>
      <w:r w:rsidRPr="009029B5">
        <w:rPr>
          <w:rFonts w:ascii="Times New Roman" w:hAnsi="Times New Roman" w:cs="Times New Roman"/>
          <w:color w:val="auto"/>
          <w:spacing w:val="2"/>
          <w:sz w:val="24"/>
          <w:szCs w:val="24"/>
        </w:rPr>
        <w:t>учебно­познавательных</w:t>
      </w:r>
      <w:proofErr w:type="spellEnd"/>
      <w:r w:rsidRPr="009029B5">
        <w:rPr>
          <w:rFonts w:ascii="Times New Roman" w:hAnsi="Times New Roman" w:cs="Times New Roman"/>
          <w:color w:val="auto"/>
          <w:spacing w:val="2"/>
          <w:sz w:val="24"/>
          <w:szCs w:val="24"/>
        </w:rPr>
        <w:t xml:space="preserve"> и профессиональных задач с применением </w:t>
      </w:r>
      <w:proofErr w:type="spellStart"/>
      <w:r w:rsidRPr="009029B5">
        <w:rPr>
          <w:rFonts w:ascii="Times New Roman" w:hAnsi="Times New Roman" w:cs="Times New Roman"/>
          <w:color w:val="auto"/>
          <w:spacing w:val="2"/>
          <w:sz w:val="24"/>
          <w:szCs w:val="24"/>
        </w:rPr>
        <w:t>информационно­коммуникационных</w:t>
      </w:r>
      <w:proofErr w:type="spellEnd"/>
      <w:r w:rsidRPr="009029B5">
        <w:rPr>
          <w:rFonts w:ascii="Times New Roman" w:hAnsi="Times New Roman" w:cs="Times New Roman"/>
          <w:color w:val="auto"/>
          <w:spacing w:val="2"/>
          <w:sz w:val="24"/>
          <w:szCs w:val="24"/>
        </w:rPr>
        <w:t xml:space="preserve"> </w:t>
      </w:r>
      <w:r w:rsidRPr="009029B5">
        <w:rPr>
          <w:rFonts w:ascii="Times New Roman" w:hAnsi="Times New Roman" w:cs="Times New Roman"/>
          <w:color w:val="auto"/>
          <w:sz w:val="24"/>
          <w:szCs w:val="24"/>
        </w:rPr>
        <w:t>технологий (</w:t>
      </w:r>
      <w:proofErr w:type="spellStart"/>
      <w:r w:rsidRPr="009029B5">
        <w:rPr>
          <w:rFonts w:ascii="Times New Roman" w:hAnsi="Times New Roman" w:cs="Times New Roman"/>
          <w:color w:val="auto"/>
          <w:sz w:val="24"/>
          <w:szCs w:val="24"/>
        </w:rPr>
        <w:t>ИКТ­компетентность</w:t>
      </w:r>
      <w:proofErr w:type="spellEnd"/>
      <w:r w:rsidRPr="009029B5">
        <w:rPr>
          <w:rFonts w:ascii="Times New Roman" w:hAnsi="Times New Roman" w:cs="Times New Roman"/>
          <w:color w:val="auto"/>
          <w:sz w:val="24"/>
          <w:szCs w:val="24"/>
        </w:rPr>
        <w:t>), наличие служб поддержки применения ИКТ.</w:t>
      </w:r>
    </w:p>
    <w:p w:rsidR="006873D8" w:rsidRPr="009029B5" w:rsidRDefault="006873D8" w:rsidP="009029B5">
      <w:pPr>
        <w:pStyle w:val="a9"/>
        <w:spacing w:line="276" w:lineRule="auto"/>
        <w:ind w:firstLine="851"/>
        <w:rPr>
          <w:rFonts w:ascii="Times New Roman" w:hAnsi="Times New Roman" w:cs="Times New Roman"/>
          <w:b/>
          <w:bCs/>
          <w:iCs/>
          <w:color w:val="auto"/>
          <w:sz w:val="24"/>
          <w:szCs w:val="24"/>
        </w:rPr>
      </w:pPr>
      <w:r w:rsidRPr="009029B5">
        <w:rPr>
          <w:rFonts w:ascii="Times New Roman" w:hAnsi="Times New Roman" w:cs="Times New Roman"/>
          <w:b/>
          <w:bCs/>
          <w:iCs/>
          <w:color w:val="auto"/>
          <w:sz w:val="24"/>
          <w:szCs w:val="24"/>
        </w:rPr>
        <w:t>Основными элементами ИОС являются:</w:t>
      </w:r>
    </w:p>
    <w:p w:rsidR="006873D8" w:rsidRPr="009029B5" w:rsidRDefault="006873D8" w:rsidP="009029B5">
      <w:pPr>
        <w:pStyle w:val="21"/>
        <w:spacing w:line="276" w:lineRule="auto"/>
        <w:ind w:firstLine="851"/>
        <w:rPr>
          <w:sz w:val="24"/>
        </w:rPr>
      </w:pPr>
      <w:proofErr w:type="spellStart"/>
      <w:r w:rsidRPr="009029B5">
        <w:rPr>
          <w:sz w:val="24"/>
        </w:rPr>
        <w:t>информационно­образовательные</w:t>
      </w:r>
      <w:proofErr w:type="spellEnd"/>
      <w:r w:rsidRPr="009029B5">
        <w:rPr>
          <w:sz w:val="24"/>
        </w:rPr>
        <w:t xml:space="preserve"> ресурсы в виде печатной продукции;</w:t>
      </w:r>
    </w:p>
    <w:p w:rsidR="006873D8" w:rsidRPr="009029B5" w:rsidRDefault="006873D8" w:rsidP="009029B5">
      <w:pPr>
        <w:pStyle w:val="21"/>
        <w:spacing w:line="276" w:lineRule="auto"/>
        <w:ind w:firstLine="851"/>
        <w:rPr>
          <w:sz w:val="24"/>
        </w:rPr>
      </w:pPr>
      <w:proofErr w:type="spellStart"/>
      <w:r w:rsidRPr="009029B5">
        <w:rPr>
          <w:spacing w:val="2"/>
          <w:sz w:val="24"/>
        </w:rPr>
        <w:t>информационно­образовательные</w:t>
      </w:r>
      <w:proofErr w:type="spellEnd"/>
      <w:r w:rsidRPr="009029B5">
        <w:rPr>
          <w:spacing w:val="2"/>
          <w:sz w:val="24"/>
        </w:rPr>
        <w:t xml:space="preserve"> ресурсы на сменных </w:t>
      </w:r>
      <w:r w:rsidRPr="009029B5">
        <w:rPr>
          <w:sz w:val="24"/>
        </w:rPr>
        <w:t>оптических носителях;</w:t>
      </w:r>
    </w:p>
    <w:p w:rsidR="006873D8" w:rsidRPr="009029B5" w:rsidRDefault="006873D8" w:rsidP="009029B5">
      <w:pPr>
        <w:pStyle w:val="21"/>
        <w:spacing w:line="276" w:lineRule="auto"/>
        <w:ind w:firstLine="851"/>
        <w:rPr>
          <w:sz w:val="24"/>
        </w:rPr>
      </w:pPr>
      <w:proofErr w:type="spellStart"/>
      <w:r w:rsidRPr="009029B5">
        <w:rPr>
          <w:sz w:val="24"/>
        </w:rPr>
        <w:t>информационно­образовательные</w:t>
      </w:r>
      <w:proofErr w:type="spellEnd"/>
      <w:r w:rsidRPr="009029B5">
        <w:rPr>
          <w:sz w:val="24"/>
        </w:rPr>
        <w:t xml:space="preserve"> ресурсы сети Интернет;</w:t>
      </w:r>
    </w:p>
    <w:p w:rsidR="006873D8" w:rsidRPr="009029B5" w:rsidRDefault="006873D8" w:rsidP="009029B5">
      <w:pPr>
        <w:pStyle w:val="21"/>
        <w:spacing w:line="276" w:lineRule="auto"/>
        <w:ind w:firstLine="851"/>
        <w:rPr>
          <w:sz w:val="24"/>
        </w:rPr>
      </w:pPr>
      <w:r w:rsidRPr="009029B5">
        <w:rPr>
          <w:spacing w:val="2"/>
          <w:sz w:val="24"/>
        </w:rPr>
        <w:t xml:space="preserve">вычислительная и </w:t>
      </w:r>
      <w:proofErr w:type="spellStart"/>
      <w:r w:rsidRPr="009029B5">
        <w:rPr>
          <w:spacing w:val="2"/>
          <w:sz w:val="24"/>
        </w:rPr>
        <w:t>информационно­телекоммуникацион</w:t>
      </w:r>
      <w:r w:rsidRPr="009029B5">
        <w:rPr>
          <w:sz w:val="24"/>
        </w:rPr>
        <w:t>ная</w:t>
      </w:r>
      <w:proofErr w:type="spellEnd"/>
      <w:r w:rsidRPr="009029B5">
        <w:rPr>
          <w:sz w:val="24"/>
        </w:rPr>
        <w:t xml:space="preserve"> инфраструктура;</w:t>
      </w:r>
    </w:p>
    <w:p w:rsidR="006873D8" w:rsidRPr="009029B5" w:rsidRDefault="006873D8" w:rsidP="009029B5">
      <w:pPr>
        <w:pStyle w:val="21"/>
        <w:spacing w:line="276" w:lineRule="auto"/>
        <w:ind w:firstLine="851"/>
        <w:rPr>
          <w:sz w:val="24"/>
        </w:rPr>
      </w:pPr>
      <w:r w:rsidRPr="009029B5">
        <w:rPr>
          <w:spacing w:val="2"/>
          <w:sz w:val="24"/>
        </w:rPr>
        <w:t xml:space="preserve">прикладные программы, в том числе поддерживающие </w:t>
      </w:r>
      <w:r w:rsidRPr="009029B5">
        <w:rPr>
          <w:spacing w:val="-2"/>
          <w:sz w:val="24"/>
        </w:rPr>
        <w:t xml:space="preserve">администрирование и </w:t>
      </w:r>
      <w:proofErr w:type="spellStart"/>
      <w:r w:rsidRPr="009029B5">
        <w:rPr>
          <w:spacing w:val="-2"/>
          <w:sz w:val="24"/>
        </w:rPr>
        <w:t>финансово­хозяйственную</w:t>
      </w:r>
      <w:proofErr w:type="spellEnd"/>
      <w:r w:rsidRPr="009029B5">
        <w:rPr>
          <w:spacing w:val="-2"/>
          <w:sz w:val="24"/>
        </w:rPr>
        <w:t xml:space="preserve"> деятельность</w:t>
      </w:r>
      <w:r w:rsidRPr="009029B5">
        <w:rPr>
          <w:sz w:val="24"/>
        </w:rPr>
        <w:t xml:space="preserve"> образовательной организации (бухгалтерский учет, делопроизводство, кадры и</w:t>
      </w:r>
      <w:r w:rsidRPr="009029B5">
        <w:rPr>
          <w:sz w:val="24"/>
        </w:rPr>
        <w:t> </w:t>
      </w:r>
      <w:r w:rsidRPr="009029B5">
        <w:rPr>
          <w:sz w:val="24"/>
        </w:rPr>
        <w:t>т.</w:t>
      </w:r>
      <w:r w:rsidRPr="009029B5">
        <w:rPr>
          <w:sz w:val="24"/>
        </w:rPr>
        <w:t> </w:t>
      </w:r>
      <w:r w:rsidRPr="009029B5">
        <w:rPr>
          <w:sz w:val="24"/>
        </w:rPr>
        <w:t>д.).</w:t>
      </w:r>
    </w:p>
    <w:p w:rsidR="00A83C6C" w:rsidRPr="009029B5" w:rsidRDefault="00FA303E"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Сроки освоения АООП НОО обучающимися с РАС для </w:t>
      </w:r>
      <w:r w:rsidRPr="009029B5">
        <w:rPr>
          <w:rFonts w:ascii="Times New Roman" w:hAnsi="Times New Roman" w:cs="Times New Roman"/>
          <w:b/>
          <w:sz w:val="24"/>
          <w:szCs w:val="24"/>
        </w:rPr>
        <w:t xml:space="preserve">варианта </w:t>
      </w:r>
      <w:r w:rsidR="00F34DB7" w:rsidRPr="009029B5">
        <w:rPr>
          <w:rFonts w:ascii="Times New Roman" w:hAnsi="Times New Roman" w:cs="Times New Roman"/>
          <w:b/>
          <w:sz w:val="24"/>
          <w:szCs w:val="24"/>
        </w:rPr>
        <w:t>8.2.</w:t>
      </w:r>
      <w:r w:rsidRPr="009029B5">
        <w:rPr>
          <w:rFonts w:ascii="Times New Roman" w:hAnsi="Times New Roman" w:cs="Times New Roman"/>
          <w:sz w:val="24"/>
          <w:szCs w:val="24"/>
        </w:rPr>
        <w:t xml:space="preserve"> составляют</w:t>
      </w:r>
      <w:r w:rsidR="00A83C6C" w:rsidRPr="009029B5">
        <w:rPr>
          <w:rFonts w:ascii="Times New Roman" w:hAnsi="Times New Roman" w:cs="Times New Roman"/>
          <w:sz w:val="24"/>
          <w:szCs w:val="24"/>
        </w:rPr>
        <w:t>:</w:t>
      </w:r>
    </w:p>
    <w:p w:rsidR="00A83C6C" w:rsidRPr="009029B5" w:rsidRDefault="00A83C6C"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 </w:t>
      </w:r>
      <w:r w:rsidR="00FA303E" w:rsidRPr="009029B5">
        <w:rPr>
          <w:rFonts w:ascii="Times New Roman" w:hAnsi="Times New Roman" w:cs="Times New Roman"/>
          <w:sz w:val="24"/>
          <w:szCs w:val="24"/>
        </w:rPr>
        <w:t>5 лет (</w:t>
      </w:r>
      <w:r w:rsidR="00F34DB7" w:rsidRPr="009029B5">
        <w:rPr>
          <w:rFonts w:ascii="Times New Roman" w:hAnsi="Times New Roman" w:cs="Times New Roman"/>
          <w:sz w:val="24"/>
          <w:szCs w:val="24"/>
        </w:rPr>
        <w:t>с дополнительным первым классом</w:t>
      </w:r>
      <w:r w:rsidR="00FA303E" w:rsidRPr="009029B5">
        <w:rPr>
          <w:rFonts w:ascii="Times New Roman" w:hAnsi="Times New Roman" w:cs="Times New Roman"/>
          <w:sz w:val="24"/>
          <w:szCs w:val="24"/>
        </w:rPr>
        <w:t>)</w:t>
      </w:r>
      <w:r w:rsidRPr="009029B5">
        <w:rPr>
          <w:rFonts w:ascii="Times New Roman" w:hAnsi="Times New Roman" w:cs="Times New Roman"/>
          <w:sz w:val="24"/>
          <w:szCs w:val="24"/>
        </w:rPr>
        <w:t xml:space="preserve"> для детей, посещавших дошкольное образовательное учреждение до поступления в школу.</w:t>
      </w:r>
    </w:p>
    <w:p w:rsidR="00FA303E" w:rsidRPr="009029B5" w:rsidRDefault="00A83C6C"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 </w:t>
      </w:r>
      <w:r w:rsidR="00F34DB7" w:rsidRPr="009029B5">
        <w:rPr>
          <w:rFonts w:ascii="Times New Roman" w:hAnsi="Times New Roman" w:cs="Times New Roman"/>
          <w:sz w:val="24"/>
          <w:szCs w:val="24"/>
        </w:rPr>
        <w:t xml:space="preserve">6 лет (с двумя дополнительными первыми классами) </w:t>
      </w:r>
      <w:r w:rsidRPr="009029B5">
        <w:rPr>
          <w:rFonts w:ascii="Times New Roman" w:hAnsi="Times New Roman" w:cs="Times New Roman"/>
          <w:sz w:val="24"/>
          <w:szCs w:val="24"/>
        </w:rPr>
        <w:t>для детей, не посещавших дошкольного образовательного учреждения до поступления в школу.</w:t>
      </w:r>
    </w:p>
    <w:p w:rsidR="00FA303E" w:rsidRPr="009029B5" w:rsidRDefault="00FA303E"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Устанавливается следующая продолжительность учебного </w:t>
      </w:r>
      <w:r w:rsidR="00E11DF4" w:rsidRPr="009029B5">
        <w:rPr>
          <w:rFonts w:ascii="Times New Roman" w:hAnsi="Times New Roman" w:cs="Times New Roman"/>
          <w:sz w:val="24"/>
          <w:szCs w:val="24"/>
        </w:rPr>
        <w:t>года: I</w:t>
      </w:r>
      <w:r w:rsidR="00A83C6C" w:rsidRPr="009029B5">
        <w:rPr>
          <w:rFonts w:ascii="Times New Roman" w:hAnsi="Times New Roman" w:cs="Times New Roman"/>
          <w:sz w:val="24"/>
          <w:szCs w:val="24"/>
        </w:rPr>
        <w:t xml:space="preserve">-е </w:t>
      </w:r>
      <w:r w:rsidRPr="009029B5">
        <w:rPr>
          <w:rFonts w:ascii="Times New Roman" w:hAnsi="Times New Roman" w:cs="Times New Roman"/>
          <w:sz w:val="24"/>
          <w:szCs w:val="24"/>
        </w:rPr>
        <w:t xml:space="preserve"> классы – 33 учебных недели; </w:t>
      </w:r>
      <w:r w:rsidRPr="009029B5">
        <w:rPr>
          <w:rFonts w:ascii="Times New Roman" w:hAnsi="Times New Roman" w:cs="Times New Roman"/>
          <w:sz w:val="24"/>
          <w:szCs w:val="24"/>
          <w:lang w:val="en-US"/>
        </w:rPr>
        <w:t>II</w:t>
      </w:r>
      <w:r w:rsidRPr="009029B5">
        <w:rPr>
          <w:rFonts w:ascii="Times New Roman" w:hAnsi="Times New Roman" w:cs="Times New Roman"/>
          <w:sz w:val="24"/>
          <w:szCs w:val="24"/>
        </w:rPr>
        <w:t xml:space="preserve"> </w:t>
      </w:r>
      <w:r w:rsidRPr="009029B5">
        <w:rPr>
          <w:rFonts w:ascii="Times New Roman" w:hAnsi="Times New Roman" w:cs="Times New Roman"/>
          <w:caps/>
          <w:sz w:val="24"/>
          <w:szCs w:val="24"/>
        </w:rPr>
        <w:t xml:space="preserve">– </w:t>
      </w:r>
      <w:r w:rsidRPr="009029B5">
        <w:rPr>
          <w:rFonts w:ascii="Times New Roman" w:hAnsi="Times New Roman" w:cs="Times New Roman"/>
          <w:sz w:val="24"/>
          <w:szCs w:val="24"/>
          <w:lang w:val="en-US"/>
        </w:rPr>
        <w:t>IV</w:t>
      </w:r>
      <w:r w:rsidRPr="009029B5">
        <w:rPr>
          <w:rFonts w:ascii="Times New Roman" w:hAnsi="Times New Roman" w:cs="Times New Roman"/>
          <w:caps/>
          <w:sz w:val="24"/>
          <w:szCs w:val="24"/>
        </w:rPr>
        <w:t xml:space="preserve"> </w:t>
      </w:r>
      <w:r w:rsidRPr="009029B5">
        <w:rPr>
          <w:rFonts w:ascii="Times New Roman" w:hAnsi="Times New Roman" w:cs="Times New Roman"/>
          <w:sz w:val="24"/>
          <w:szCs w:val="24"/>
        </w:rPr>
        <w:t>классы – 34 учебных недели.</w:t>
      </w:r>
    </w:p>
    <w:p w:rsidR="00FA303E" w:rsidRPr="009029B5" w:rsidRDefault="00FA303E"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FA303E" w:rsidRPr="009029B5" w:rsidRDefault="00FA303E"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w:t>
      </w:r>
      <w:proofErr w:type="spellStart"/>
      <w:r w:rsidRPr="009029B5">
        <w:rPr>
          <w:rFonts w:ascii="Times New Roman" w:hAnsi="Times New Roman" w:cs="Times New Roman"/>
          <w:sz w:val="24"/>
          <w:szCs w:val="24"/>
        </w:rPr>
        <w:t>здоровьесбережению</w:t>
      </w:r>
      <w:proofErr w:type="spellEnd"/>
      <w:r w:rsidRPr="009029B5">
        <w:rPr>
          <w:rFonts w:ascii="Times New Roman" w:hAnsi="Times New Roman" w:cs="Times New Roman"/>
          <w:sz w:val="24"/>
          <w:szCs w:val="24"/>
        </w:rPr>
        <w:t xml:space="preserve"> (регулируется объем нагрузки по реализации АООП НОО, время на самостоятельную учебную работу, время отдыха, удовлетворение </w:t>
      </w:r>
      <w:r w:rsidR="00E11DF4" w:rsidRPr="009029B5">
        <w:rPr>
          <w:rFonts w:ascii="Times New Roman" w:hAnsi="Times New Roman" w:cs="Times New Roman"/>
          <w:sz w:val="24"/>
          <w:szCs w:val="24"/>
        </w:rPr>
        <w:t>потребностей,</w:t>
      </w:r>
      <w:r w:rsidRPr="009029B5">
        <w:rPr>
          <w:rFonts w:ascii="Times New Roman" w:hAnsi="Times New Roman" w:cs="Times New Roman"/>
          <w:sz w:val="24"/>
          <w:szCs w:val="24"/>
        </w:rPr>
        <w:t xml:space="preserve">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FA303E" w:rsidRPr="009029B5" w:rsidRDefault="00FA303E"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w:t>
      </w:r>
      <w:r w:rsidR="00887135" w:rsidRPr="009029B5">
        <w:rPr>
          <w:rFonts w:ascii="Times New Roman" w:hAnsi="Times New Roman" w:cs="Times New Roman"/>
          <w:sz w:val="24"/>
          <w:szCs w:val="24"/>
        </w:rPr>
        <w:t xml:space="preserve">ная недельная </w:t>
      </w:r>
      <w:r w:rsidR="00E11DF4" w:rsidRPr="009029B5">
        <w:rPr>
          <w:rFonts w:ascii="Times New Roman" w:hAnsi="Times New Roman" w:cs="Times New Roman"/>
          <w:sz w:val="24"/>
          <w:szCs w:val="24"/>
        </w:rPr>
        <w:t>нагрузка равномерно</w:t>
      </w:r>
      <w:r w:rsidR="00887135" w:rsidRPr="009029B5">
        <w:rPr>
          <w:rFonts w:ascii="Times New Roman" w:hAnsi="Times New Roman" w:cs="Times New Roman"/>
          <w:sz w:val="24"/>
          <w:szCs w:val="24"/>
        </w:rPr>
        <w:t xml:space="preserve"> распределяется</w:t>
      </w:r>
      <w:r w:rsidRPr="009029B5">
        <w:rPr>
          <w:rFonts w:ascii="Times New Roman" w:hAnsi="Times New Roman" w:cs="Times New Roman"/>
          <w:sz w:val="24"/>
          <w:szCs w:val="24"/>
        </w:rPr>
        <w:t xml:space="preserve"> в течение учебной недели.</w:t>
      </w:r>
    </w:p>
    <w:p w:rsidR="00FA303E" w:rsidRPr="009029B5" w:rsidRDefault="00FA303E" w:rsidP="009029B5">
      <w:pPr>
        <w:spacing w:after="0"/>
        <w:ind w:firstLine="709"/>
        <w:jc w:val="both"/>
        <w:rPr>
          <w:rFonts w:ascii="Times New Roman" w:hAnsi="Times New Roman" w:cs="Times New Roman"/>
          <w:i/>
          <w:sz w:val="24"/>
          <w:szCs w:val="24"/>
        </w:rPr>
      </w:pPr>
      <w:r w:rsidRPr="009029B5">
        <w:rPr>
          <w:rFonts w:ascii="Times New Roman" w:hAnsi="Times New Roman" w:cs="Times New Roman"/>
          <w:sz w:val="24"/>
          <w:szCs w:val="24"/>
        </w:rPr>
        <w:t xml:space="preserve">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w:t>
      </w:r>
      <w:r w:rsidRPr="009029B5">
        <w:rPr>
          <w:rFonts w:ascii="Times New Roman" w:hAnsi="Times New Roman" w:cs="Times New Roman"/>
          <w:sz w:val="24"/>
          <w:szCs w:val="24"/>
        </w:rPr>
        <w:lastRenderedPageBreak/>
        <w:t>как в ходе занятий / уроков, так и во время другой (внеурочной) деятельности обучающегося в течение учебного дня.</w:t>
      </w:r>
    </w:p>
    <w:p w:rsidR="00FA303E" w:rsidRPr="009029B5" w:rsidRDefault="00FA303E"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Учебные з</w:t>
      </w:r>
      <w:r w:rsidR="00887135" w:rsidRPr="009029B5">
        <w:rPr>
          <w:rFonts w:ascii="Times New Roman" w:hAnsi="Times New Roman" w:cs="Times New Roman"/>
          <w:sz w:val="24"/>
          <w:szCs w:val="24"/>
        </w:rPr>
        <w:t xml:space="preserve">анятия начинаются 8 часов. </w:t>
      </w:r>
      <w:r w:rsidRPr="009029B5">
        <w:rPr>
          <w:rFonts w:ascii="Times New Roman" w:hAnsi="Times New Roman" w:cs="Times New Roman"/>
          <w:sz w:val="24"/>
          <w:szCs w:val="24"/>
        </w:rPr>
        <w:t xml:space="preserve">Число уроков в день: </w:t>
      </w:r>
    </w:p>
    <w:p w:rsidR="00FA303E" w:rsidRPr="009029B5" w:rsidRDefault="00FA303E"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для обучающихся</w:t>
      </w:r>
      <w:r w:rsidR="00A83C6C" w:rsidRPr="009029B5">
        <w:rPr>
          <w:rFonts w:ascii="Times New Roman" w:hAnsi="Times New Roman" w:cs="Times New Roman"/>
          <w:sz w:val="24"/>
          <w:szCs w:val="24"/>
        </w:rPr>
        <w:t xml:space="preserve"> </w:t>
      </w:r>
      <w:r w:rsidRPr="009029B5">
        <w:rPr>
          <w:rFonts w:ascii="Times New Roman" w:hAnsi="Times New Roman" w:cs="Times New Roman"/>
          <w:sz w:val="24"/>
          <w:szCs w:val="24"/>
          <w:lang w:val="en-US"/>
        </w:rPr>
        <w:t>I</w:t>
      </w:r>
      <w:r w:rsidR="00A83C6C" w:rsidRPr="009029B5">
        <w:rPr>
          <w:rFonts w:ascii="Times New Roman" w:hAnsi="Times New Roman" w:cs="Times New Roman"/>
          <w:sz w:val="24"/>
          <w:szCs w:val="24"/>
        </w:rPr>
        <w:t>-х</w:t>
      </w:r>
      <w:r w:rsidRPr="009029B5">
        <w:rPr>
          <w:rFonts w:ascii="Times New Roman" w:hAnsi="Times New Roman" w:cs="Times New Roman"/>
          <w:sz w:val="24"/>
          <w:szCs w:val="24"/>
        </w:rPr>
        <w:t xml:space="preserve"> классов – не </w:t>
      </w:r>
      <w:r w:rsidR="00887135" w:rsidRPr="009029B5">
        <w:rPr>
          <w:rFonts w:ascii="Times New Roman" w:hAnsi="Times New Roman" w:cs="Times New Roman"/>
          <w:sz w:val="24"/>
          <w:szCs w:val="24"/>
        </w:rPr>
        <w:t>превышает</w:t>
      </w:r>
      <w:r w:rsidRPr="009029B5">
        <w:rPr>
          <w:rFonts w:ascii="Times New Roman" w:hAnsi="Times New Roman" w:cs="Times New Roman"/>
          <w:sz w:val="24"/>
          <w:szCs w:val="24"/>
        </w:rPr>
        <w:t xml:space="preserve"> 4 уроков и один день в неделю – не более 5 уроков, за счет урока физической культуры;</w:t>
      </w:r>
    </w:p>
    <w:p w:rsidR="00FA303E" w:rsidRPr="009029B5" w:rsidRDefault="00FA303E"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для обучающихся </w:t>
      </w:r>
      <w:r w:rsidRPr="009029B5">
        <w:rPr>
          <w:rFonts w:ascii="Times New Roman" w:hAnsi="Times New Roman" w:cs="Times New Roman"/>
          <w:sz w:val="24"/>
          <w:szCs w:val="24"/>
          <w:lang w:val="en-US"/>
        </w:rPr>
        <w:t>II</w:t>
      </w:r>
      <w:r w:rsidRPr="009029B5">
        <w:rPr>
          <w:rFonts w:ascii="Times New Roman" w:hAnsi="Times New Roman" w:cs="Times New Roman"/>
          <w:sz w:val="24"/>
          <w:szCs w:val="24"/>
        </w:rPr>
        <w:t xml:space="preserve"> </w:t>
      </w:r>
      <w:r w:rsidRPr="009029B5">
        <w:rPr>
          <w:rFonts w:ascii="Times New Roman" w:hAnsi="Times New Roman" w:cs="Times New Roman"/>
          <w:caps/>
          <w:sz w:val="24"/>
          <w:szCs w:val="24"/>
        </w:rPr>
        <w:t xml:space="preserve">– </w:t>
      </w:r>
      <w:r w:rsidRPr="009029B5">
        <w:rPr>
          <w:rFonts w:ascii="Times New Roman" w:hAnsi="Times New Roman" w:cs="Times New Roman"/>
          <w:sz w:val="24"/>
          <w:szCs w:val="24"/>
          <w:lang w:val="en-US"/>
        </w:rPr>
        <w:t>IV</w:t>
      </w:r>
      <w:r w:rsidRPr="009029B5">
        <w:rPr>
          <w:rFonts w:ascii="Times New Roman" w:hAnsi="Times New Roman" w:cs="Times New Roman"/>
          <w:caps/>
          <w:sz w:val="24"/>
          <w:szCs w:val="24"/>
        </w:rPr>
        <w:t xml:space="preserve"> </w:t>
      </w:r>
      <w:r w:rsidRPr="009029B5">
        <w:rPr>
          <w:rFonts w:ascii="Times New Roman" w:hAnsi="Times New Roman" w:cs="Times New Roman"/>
          <w:sz w:val="24"/>
          <w:szCs w:val="24"/>
        </w:rPr>
        <w:t>классов – не более 5 уроков.</w:t>
      </w:r>
    </w:p>
    <w:p w:rsidR="00FA303E" w:rsidRPr="009029B5" w:rsidRDefault="00FA303E"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Продолжительность учебных занятий не превышает 40 минут. При определении продолжительности занятий в </w:t>
      </w:r>
      <w:r w:rsidRPr="009029B5">
        <w:rPr>
          <w:rFonts w:ascii="Times New Roman" w:hAnsi="Times New Roman" w:cs="Times New Roman"/>
          <w:sz w:val="24"/>
          <w:szCs w:val="24"/>
          <w:lang w:val="en-US"/>
        </w:rPr>
        <w:t>I</w:t>
      </w:r>
      <w:r w:rsidR="00A83C6C" w:rsidRPr="009029B5">
        <w:rPr>
          <w:rFonts w:ascii="Times New Roman" w:hAnsi="Times New Roman" w:cs="Times New Roman"/>
          <w:sz w:val="24"/>
          <w:szCs w:val="24"/>
        </w:rPr>
        <w:t>-х</w:t>
      </w:r>
      <w:r w:rsidRPr="009029B5">
        <w:rPr>
          <w:rFonts w:ascii="Times New Roman" w:hAnsi="Times New Roman" w:cs="Times New Roman"/>
          <w:sz w:val="24"/>
          <w:szCs w:val="24"/>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9029B5">
        <w:rPr>
          <w:rStyle w:val="a3"/>
          <w:rFonts w:ascii="Times New Roman" w:hAnsi="Times New Roman" w:cs="Times New Roman"/>
          <w:sz w:val="24"/>
          <w:szCs w:val="24"/>
        </w:rPr>
        <w:footnoteReference w:id="22"/>
      </w:r>
      <w:r w:rsidRPr="009029B5">
        <w:rPr>
          <w:rFonts w:ascii="Times New Roman" w:hAnsi="Times New Roman" w:cs="Times New Roman"/>
          <w:sz w:val="24"/>
          <w:szCs w:val="24"/>
        </w:rPr>
        <w:t>.</w:t>
      </w:r>
    </w:p>
    <w:p w:rsidR="00FA303E" w:rsidRPr="009029B5" w:rsidRDefault="00FA303E"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w:t>
      </w:r>
      <w:r w:rsidR="00887135" w:rsidRPr="009029B5">
        <w:rPr>
          <w:rFonts w:ascii="Times New Roman" w:hAnsi="Times New Roman" w:cs="Times New Roman"/>
          <w:sz w:val="24"/>
          <w:szCs w:val="24"/>
        </w:rPr>
        <w:t xml:space="preserve">уроком </w:t>
      </w:r>
      <w:proofErr w:type="spellStart"/>
      <w:r w:rsidR="00887135" w:rsidRPr="009029B5">
        <w:rPr>
          <w:rFonts w:ascii="Times New Roman" w:hAnsi="Times New Roman" w:cs="Times New Roman"/>
          <w:sz w:val="24"/>
          <w:szCs w:val="24"/>
        </w:rPr>
        <w:t>организованы</w:t>
      </w:r>
      <w:r w:rsidRPr="009029B5">
        <w:rPr>
          <w:rFonts w:ascii="Times New Roman" w:hAnsi="Times New Roman" w:cs="Times New Roman"/>
          <w:sz w:val="24"/>
          <w:szCs w:val="24"/>
        </w:rPr>
        <w:t>перерыв</w:t>
      </w:r>
      <w:proofErr w:type="spellEnd"/>
      <w:r w:rsidRPr="009029B5">
        <w:rPr>
          <w:rFonts w:ascii="Times New Roman" w:hAnsi="Times New Roman" w:cs="Times New Roman"/>
          <w:sz w:val="24"/>
          <w:szCs w:val="24"/>
        </w:rPr>
        <w:t xml:space="preserve"> продолжительностью не менее 45 минут. </w:t>
      </w:r>
    </w:p>
    <w:p w:rsidR="00FA303E" w:rsidRPr="009029B5" w:rsidRDefault="00FA303E"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При обучении детей с РАС предусматривается специальный п</w:t>
      </w:r>
      <w:r w:rsidR="00887135" w:rsidRPr="009029B5">
        <w:rPr>
          <w:rFonts w:ascii="Times New Roman" w:hAnsi="Times New Roman" w:cs="Times New Roman"/>
          <w:sz w:val="24"/>
          <w:szCs w:val="24"/>
        </w:rPr>
        <w:t>одход при комплектовании класса</w:t>
      </w:r>
      <w:r w:rsidRPr="009029B5">
        <w:rPr>
          <w:rFonts w:ascii="Times New Roman" w:hAnsi="Times New Roman" w:cs="Times New Roman"/>
          <w:sz w:val="24"/>
          <w:szCs w:val="24"/>
        </w:rPr>
        <w:t>. Обучающиеся с</w:t>
      </w:r>
      <w:r w:rsidRPr="009029B5">
        <w:rPr>
          <w:rFonts w:ascii="Times New Roman" w:hAnsi="Times New Roman" w:cs="Times New Roman"/>
          <w:caps/>
          <w:sz w:val="24"/>
          <w:szCs w:val="24"/>
        </w:rPr>
        <w:t xml:space="preserve"> РАС, </w:t>
      </w:r>
      <w:r w:rsidRPr="009029B5">
        <w:rPr>
          <w:rFonts w:ascii="Times New Roman" w:hAnsi="Times New Roman" w:cs="Times New Roman"/>
          <w:sz w:val="24"/>
          <w:szCs w:val="24"/>
        </w:rPr>
        <w:t xml:space="preserve">осваивающие </w:t>
      </w:r>
      <w:r w:rsidRPr="009029B5">
        <w:rPr>
          <w:rFonts w:ascii="Times New Roman" w:hAnsi="Times New Roman" w:cs="Times New Roman"/>
          <w:b/>
          <w:sz w:val="24"/>
          <w:szCs w:val="24"/>
        </w:rPr>
        <w:t xml:space="preserve">вариант </w:t>
      </w:r>
      <w:r w:rsidR="00A83C6C" w:rsidRPr="009029B5">
        <w:rPr>
          <w:rFonts w:ascii="Times New Roman" w:hAnsi="Times New Roman" w:cs="Times New Roman"/>
          <w:b/>
          <w:sz w:val="24"/>
          <w:szCs w:val="24"/>
        </w:rPr>
        <w:t>8.2.</w:t>
      </w:r>
      <w:r w:rsidRPr="009029B5">
        <w:rPr>
          <w:rFonts w:ascii="Times New Roman" w:hAnsi="Times New Roman" w:cs="Times New Roman"/>
          <w:caps/>
          <w:sz w:val="24"/>
          <w:szCs w:val="24"/>
        </w:rPr>
        <w:t xml:space="preserve"> АООП НОО, </w:t>
      </w:r>
      <w:r w:rsidRPr="009029B5">
        <w:rPr>
          <w:rFonts w:ascii="Times New Roman" w:hAnsi="Times New Roman" w:cs="Times New Roman"/>
          <w:sz w:val="24"/>
          <w:szCs w:val="24"/>
        </w:rPr>
        <w:t>обучаются в среде сверстников со сходным</w:t>
      </w:r>
      <w:r w:rsidR="00A83C6C" w:rsidRPr="009029B5">
        <w:rPr>
          <w:rFonts w:ascii="Times New Roman" w:hAnsi="Times New Roman" w:cs="Times New Roman"/>
          <w:sz w:val="24"/>
          <w:szCs w:val="24"/>
        </w:rPr>
        <w:t xml:space="preserve"> уровнем отставания в </w:t>
      </w:r>
      <w:r w:rsidRPr="009029B5">
        <w:rPr>
          <w:rFonts w:ascii="Times New Roman" w:hAnsi="Times New Roman" w:cs="Times New Roman"/>
          <w:sz w:val="24"/>
          <w:szCs w:val="24"/>
        </w:rPr>
        <w:t>развити</w:t>
      </w:r>
      <w:r w:rsidR="00A83C6C" w:rsidRPr="009029B5">
        <w:rPr>
          <w:rFonts w:ascii="Times New Roman" w:hAnsi="Times New Roman" w:cs="Times New Roman"/>
          <w:sz w:val="24"/>
          <w:szCs w:val="24"/>
        </w:rPr>
        <w:t>и</w:t>
      </w:r>
      <w:r w:rsidRPr="009029B5">
        <w:rPr>
          <w:rFonts w:ascii="Times New Roman" w:hAnsi="Times New Roman" w:cs="Times New Roman"/>
          <w:sz w:val="24"/>
          <w:szCs w:val="24"/>
        </w:rPr>
        <w:t xml:space="preserve"> в отдельных классах или в отдельных организациях, осуществляющих образовательную деятельность. </w:t>
      </w:r>
      <w:r w:rsidR="00A83C6C" w:rsidRPr="009029B5">
        <w:rPr>
          <w:rFonts w:ascii="Times New Roman" w:hAnsi="Times New Roman" w:cs="Times New Roman"/>
          <w:sz w:val="24"/>
          <w:szCs w:val="24"/>
        </w:rPr>
        <w:t xml:space="preserve"> </w:t>
      </w:r>
    </w:p>
    <w:p w:rsidR="00FA303E" w:rsidRPr="009029B5" w:rsidRDefault="00FA303E" w:rsidP="009029B5">
      <w:pPr>
        <w:spacing w:after="0"/>
        <w:jc w:val="both"/>
        <w:rPr>
          <w:rFonts w:ascii="Times New Roman" w:hAnsi="Times New Roman" w:cs="Times New Roman"/>
          <w:sz w:val="24"/>
          <w:szCs w:val="24"/>
        </w:rPr>
      </w:pPr>
    </w:p>
    <w:p w:rsidR="00FA303E" w:rsidRPr="009029B5" w:rsidRDefault="00FA303E" w:rsidP="009029B5">
      <w:pPr>
        <w:pStyle w:val="18TexstSPISOK1"/>
        <w:tabs>
          <w:tab w:val="clear" w:pos="640"/>
          <w:tab w:val="left" w:pos="142"/>
        </w:tabs>
        <w:spacing w:line="276" w:lineRule="auto"/>
        <w:ind w:left="0" w:firstLine="0"/>
        <w:jc w:val="center"/>
        <w:rPr>
          <w:rFonts w:ascii="Times New Roman" w:hAnsi="Times New Roman" w:cs="Times New Roman"/>
          <w:b/>
          <w:color w:val="auto"/>
          <w:sz w:val="24"/>
          <w:szCs w:val="24"/>
        </w:rPr>
      </w:pPr>
      <w:r w:rsidRPr="009029B5">
        <w:rPr>
          <w:rFonts w:ascii="Times New Roman" w:hAnsi="Times New Roman" w:cs="Times New Roman"/>
          <w:b/>
          <w:color w:val="auto"/>
          <w:sz w:val="24"/>
          <w:szCs w:val="24"/>
        </w:rPr>
        <w:t>Требования к учебникам, рабочим тетрадям и специальным дидактическим материалам</w:t>
      </w:r>
    </w:p>
    <w:p w:rsidR="00FA303E" w:rsidRPr="009029B5" w:rsidRDefault="00FA303E" w:rsidP="009029B5">
      <w:pPr>
        <w:pStyle w:val="Default"/>
        <w:spacing w:line="276" w:lineRule="auto"/>
        <w:ind w:firstLine="708"/>
        <w:jc w:val="both"/>
      </w:pPr>
      <w:r w:rsidRPr="009029B5">
        <w:t xml:space="preserve">При освоении </w:t>
      </w:r>
      <w:r w:rsidRPr="009029B5">
        <w:rPr>
          <w:b/>
        </w:rPr>
        <w:t xml:space="preserve">варианта </w:t>
      </w:r>
      <w:r w:rsidR="00A83C6C" w:rsidRPr="009029B5">
        <w:rPr>
          <w:b/>
        </w:rPr>
        <w:t>8.2.</w:t>
      </w:r>
      <w:r w:rsidRPr="009029B5">
        <w:t xml:space="preserve"> АООП НОО обучающиеся с РАС </w:t>
      </w:r>
      <w:r w:rsidR="00A83C6C" w:rsidRPr="009029B5">
        <w:t xml:space="preserve"> </w:t>
      </w:r>
      <w:r w:rsidRPr="009029B5">
        <w:t xml:space="preserve"> обучаются </w:t>
      </w:r>
      <w:r w:rsidR="00A83C6C" w:rsidRPr="009029B5">
        <w:t xml:space="preserve">или </w:t>
      </w:r>
      <w:r w:rsidRPr="009029B5">
        <w:t>по специальным учебникам, учитывающим особые образовательные потребности данной категории обучающихся</w:t>
      </w:r>
      <w:r w:rsidR="00A83C6C" w:rsidRPr="009029B5">
        <w:t xml:space="preserve">, или </w:t>
      </w:r>
      <w:r w:rsidRPr="009029B5">
        <w:t>по базовым учебникам для сверстников, не имеющих ограничений здоровья</w:t>
      </w:r>
      <w:r w:rsidR="00191FDF" w:rsidRPr="009029B5">
        <w:t>. Данные учебники д</w:t>
      </w:r>
      <w:r w:rsidR="00A83C6C" w:rsidRPr="009029B5">
        <w:t xml:space="preserve">ополняются </w:t>
      </w:r>
      <w:r w:rsidRPr="009029B5">
        <w:t>специальными, учитывающими особые образовательные потребности</w:t>
      </w:r>
      <w:r w:rsidR="00191FDF" w:rsidRPr="009029B5">
        <w:t xml:space="preserve"> обучающихся</w:t>
      </w:r>
      <w:r w:rsidRPr="009029B5">
        <w:t>, приложениями, дидактическими материалами, рабочими тетрадями и пр. на бумажных и/или электронных носителях, обеспечивающими поддержку освоения АООП НОО</w:t>
      </w:r>
      <w:r w:rsidR="00191FDF" w:rsidRPr="009029B5">
        <w:t xml:space="preserve">, </w:t>
      </w:r>
      <w:r w:rsidR="00A83C6C" w:rsidRPr="009029B5">
        <w:t>способствующим</w:t>
      </w:r>
      <w:r w:rsidRPr="009029B5">
        <w:t xml:space="preserve"> коррекци</w:t>
      </w:r>
      <w:r w:rsidR="00A83C6C" w:rsidRPr="009029B5">
        <w:t>и</w:t>
      </w:r>
      <w:r w:rsidRPr="009029B5">
        <w:t xml:space="preserve"> недостатков психофизического развития обучающихся и более успешному продвижению в общем развитии.</w:t>
      </w:r>
    </w:p>
    <w:p w:rsidR="00FA303E" w:rsidRPr="009029B5" w:rsidRDefault="00FA303E" w:rsidP="009029B5">
      <w:pPr>
        <w:pStyle w:val="18TexstSPISOK1"/>
        <w:spacing w:line="276" w:lineRule="auto"/>
        <w:ind w:left="0" w:firstLine="709"/>
        <w:rPr>
          <w:rFonts w:ascii="Times New Roman" w:hAnsi="Times New Roman" w:cs="Times New Roman"/>
          <w:sz w:val="24"/>
          <w:szCs w:val="24"/>
        </w:rPr>
      </w:pPr>
      <w:r w:rsidRPr="009029B5">
        <w:rPr>
          <w:rFonts w:ascii="Times New Roman" w:hAnsi="Times New Roman" w:cs="Times New Roman"/>
          <w:color w:val="auto"/>
          <w:sz w:val="24"/>
          <w:szCs w:val="24"/>
        </w:rPr>
        <w:t>Особые образовательные потребности обучающихся с РАС обусловливают необходимость специального подбора дидактического материала</w:t>
      </w:r>
      <w:r w:rsidRPr="009029B5">
        <w:rPr>
          <w:rFonts w:ascii="Times New Roman" w:hAnsi="Times New Roman" w:cs="Times New Roman"/>
          <w:caps/>
          <w:color w:val="auto"/>
          <w:sz w:val="24"/>
          <w:szCs w:val="24"/>
        </w:rPr>
        <w:t xml:space="preserve">, </w:t>
      </w:r>
      <w:r w:rsidRPr="009029B5">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9029B5">
        <w:rPr>
          <w:rFonts w:ascii="Times New Roman" w:hAnsi="Times New Roman" w:cs="Times New Roman"/>
          <w:caps/>
          <w:color w:val="auto"/>
          <w:sz w:val="24"/>
          <w:szCs w:val="24"/>
        </w:rPr>
        <w:t>.</w:t>
      </w:r>
    </w:p>
    <w:p w:rsidR="00FA303E" w:rsidRPr="009029B5" w:rsidRDefault="00FA303E" w:rsidP="009029B5">
      <w:pPr>
        <w:widowControl w:val="0"/>
        <w:autoSpaceDE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Освоение содержательной области </w:t>
      </w:r>
      <w:r w:rsidRPr="009029B5">
        <w:rPr>
          <w:rFonts w:ascii="Times New Roman" w:hAnsi="Times New Roman" w:cs="Times New Roman"/>
          <w:b/>
          <w:sz w:val="24"/>
          <w:szCs w:val="24"/>
        </w:rPr>
        <w:t>«Филология»</w:t>
      </w:r>
      <w:r w:rsidRPr="009029B5">
        <w:rPr>
          <w:rFonts w:ascii="Times New Roman" w:hAnsi="Times New Roman" w:cs="Times New Roman"/>
          <w:sz w:val="24"/>
          <w:szCs w:val="24"/>
        </w:rPr>
        <w:t xml:space="preserve"> предполагает использование </w:t>
      </w:r>
      <w:r w:rsidRPr="009029B5">
        <w:rPr>
          <w:rFonts w:ascii="Times New Roman" w:hAnsi="Times New Roman" w:cs="Times New Roman"/>
          <w:color w:val="auto"/>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r w:rsidRPr="009029B5">
        <w:rPr>
          <w:rFonts w:ascii="Times New Roman" w:hAnsi="Times New Roman" w:cs="Times New Roman"/>
          <w:color w:val="auto"/>
          <w:sz w:val="24"/>
          <w:szCs w:val="24"/>
        </w:rPr>
        <w:t>звуко</w:t>
      </w:r>
      <w:proofErr w:type="spellEnd"/>
      <w:r w:rsidRPr="009029B5">
        <w:rPr>
          <w:rFonts w:ascii="Times New Roman" w:hAnsi="Times New Roman" w:cs="Times New Roman"/>
          <w:color w:val="auto"/>
          <w:sz w:val="24"/>
          <w:szCs w:val="24"/>
        </w:rPr>
        <w:t>-буквенного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A303E" w:rsidRPr="009029B5" w:rsidRDefault="00FA303E" w:rsidP="009029B5">
      <w:pPr>
        <w:widowControl w:val="0"/>
        <w:autoSpaceDE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Освоение содержательной области</w:t>
      </w:r>
      <w:r w:rsidRPr="009029B5">
        <w:rPr>
          <w:rFonts w:ascii="Times New Roman" w:hAnsi="Times New Roman" w:cs="Times New Roman"/>
          <w:b/>
          <w:sz w:val="24"/>
          <w:szCs w:val="24"/>
        </w:rPr>
        <w:t xml:space="preserve"> «Математика»</w:t>
      </w:r>
      <w:r w:rsidRPr="009029B5">
        <w:rPr>
          <w:rFonts w:ascii="Times New Roman" w:hAnsi="Times New Roman" w:cs="Times New Roman"/>
          <w:sz w:val="24"/>
          <w:szCs w:val="24"/>
        </w:rPr>
        <w:t xml:space="preserve"> предполагает использование разнообразного дидактического материала: предметов различной формы, величины, цвета, </w:t>
      </w:r>
      <w:r w:rsidRPr="009029B5">
        <w:rPr>
          <w:rFonts w:ascii="Times New Roman" w:hAnsi="Times New Roman" w:cs="Times New Roman"/>
          <w:sz w:val="24"/>
          <w:szCs w:val="24"/>
        </w:rPr>
        <w:lastRenderedPageBreak/>
        <w:t xml:space="preserve">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9029B5">
        <w:rPr>
          <w:rFonts w:ascii="Times New Roman" w:hAnsi="Times New Roman" w:cs="Times New Roman"/>
          <w:color w:val="auto"/>
          <w:sz w:val="24"/>
          <w:szCs w:val="24"/>
        </w:rPr>
        <w:t>настольных развивающих игр.</w:t>
      </w:r>
    </w:p>
    <w:p w:rsidR="00FA303E" w:rsidRPr="009029B5" w:rsidRDefault="00FA303E" w:rsidP="009029B5">
      <w:pPr>
        <w:widowControl w:val="0"/>
        <w:autoSpaceDE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Формирование доступных представлений о мире и практики взаимодействия с окружающим миром в рамках содержательной области</w:t>
      </w:r>
      <w:r w:rsidRPr="009029B5">
        <w:rPr>
          <w:rFonts w:ascii="Times New Roman" w:hAnsi="Times New Roman" w:cs="Times New Roman"/>
          <w:b/>
          <w:sz w:val="24"/>
          <w:szCs w:val="24"/>
        </w:rPr>
        <w:t xml:space="preserve"> «Обществознание и естествознание (Окружающий мир)» </w:t>
      </w:r>
      <w:r w:rsidRPr="009029B5">
        <w:rPr>
          <w:rFonts w:ascii="Times New Roman" w:hAnsi="Times New Roman" w:cs="Times New Roman"/>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A303E" w:rsidRPr="009029B5" w:rsidRDefault="00FA303E" w:rsidP="009029B5">
      <w:pPr>
        <w:widowControl w:val="0"/>
        <w:autoSpaceDE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Специальный учебный и дидактический материал необходим для образования обучающихся с РАС в области </w:t>
      </w:r>
      <w:r w:rsidRPr="009029B5">
        <w:rPr>
          <w:rFonts w:ascii="Times New Roman" w:hAnsi="Times New Roman" w:cs="Times New Roman"/>
          <w:b/>
          <w:sz w:val="24"/>
          <w:szCs w:val="24"/>
        </w:rPr>
        <w:t>«Искусство».</w:t>
      </w:r>
      <w:r w:rsidRPr="009029B5">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FA303E" w:rsidRPr="009029B5" w:rsidRDefault="00FA303E" w:rsidP="009029B5">
      <w:pPr>
        <w:pStyle w:val="14TexstOSNOVA1012"/>
        <w:spacing w:line="276" w:lineRule="auto"/>
        <w:ind w:firstLine="709"/>
        <w:rPr>
          <w:rFonts w:ascii="Times New Roman" w:hAnsi="Times New Roman" w:cs="Times New Roman"/>
          <w:sz w:val="24"/>
          <w:szCs w:val="24"/>
        </w:rPr>
      </w:pPr>
      <w:r w:rsidRPr="009029B5">
        <w:rPr>
          <w:rFonts w:ascii="Times New Roman" w:hAnsi="Times New Roman" w:cs="Times New Roman"/>
          <w:color w:val="auto"/>
          <w:sz w:val="24"/>
          <w:szCs w:val="24"/>
        </w:rPr>
        <w:t xml:space="preserve">Овладение обучающимися с РАС образовательной областью </w:t>
      </w:r>
      <w:r w:rsidRPr="009029B5">
        <w:rPr>
          <w:rFonts w:ascii="Times New Roman" w:hAnsi="Times New Roman" w:cs="Times New Roman"/>
          <w:b/>
          <w:color w:val="auto"/>
          <w:sz w:val="24"/>
          <w:szCs w:val="24"/>
        </w:rPr>
        <w:t>«Физическая культура</w:t>
      </w:r>
      <w:r w:rsidRPr="009029B5">
        <w:rPr>
          <w:rFonts w:ascii="Times New Roman" w:hAnsi="Times New Roman" w:cs="Times New Roman"/>
          <w:b/>
          <w:caps/>
          <w:color w:val="auto"/>
          <w:sz w:val="24"/>
          <w:szCs w:val="24"/>
        </w:rPr>
        <w:t>»</w:t>
      </w:r>
      <w:r w:rsidRPr="009029B5">
        <w:rPr>
          <w:rFonts w:ascii="Times New Roman" w:hAnsi="Times New Roman" w:cs="Times New Roman"/>
          <w:color w:val="auto"/>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A303E" w:rsidRPr="009029B5" w:rsidRDefault="00FA303E" w:rsidP="009029B5">
      <w:pPr>
        <w:widowControl w:val="0"/>
        <w:autoSpaceDE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Для овладения образовательной областью </w:t>
      </w:r>
      <w:r w:rsidRPr="009029B5">
        <w:rPr>
          <w:rFonts w:ascii="Times New Roman" w:hAnsi="Times New Roman" w:cs="Times New Roman"/>
          <w:b/>
          <w:sz w:val="24"/>
          <w:szCs w:val="24"/>
        </w:rPr>
        <w:t>«Технологии»</w:t>
      </w:r>
      <w:r w:rsidRPr="009029B5">
        <w:rPr>
          <w:rFonts w:ascii="Times New Roman" w:hAnsi="Times New Roman" w:cs="Times New Roman"/>
          <w:sz w:val="24"/>
          <w:szCs w:val="24"/>
        </w:rPr>
        <w:t xml:space="preserve"> обучающимся с РАС необходимо использование специфических инструментов (</w:t>
      </w:r>
      <w:r w:rsidRPr="009029B5">
        <w:rPr>
          <w:rFonts w:ascii="Times New Roman" w:hAnsi="Times New Roman" w:cs="Times New Roman"/>
          <w:iCs/>
          <w:sz w:val="24"/>
          <w:szCs w:val="24"/>
        </w:rPr>
        <w:t>кисти беличьи, кисти из щетины, стеки, ножницы, циркуль, линейки, угольники, иглы швейные с удлиненным (широким) ушком и др.</w:t>
      </w:r>
      <w:r w:rsidRPr="009029B5">
        <w:rPr>
          <w:rFonts w:ascii="Times New Roman" w:hAnsi="Times New Roman" w:cs="Times New Roman"/>
          <w:sz w:val="24"/>
          <w:szCs w:val="24"/>
        </w:rPr>
        <w:t>) и расходных материалов (</w:t>
      </w:r>
      <w:r w:rsidRPr="009029B5">
        <w:rPr>
          <w:rFonts w:ascii="Times New Roman" w:hAnsi="Times New Roman" w:cs="Times New Roman"/>
          <w:iCs/>
          <w:sz w:val="24"/>
          <w:szCs w:val="24"/>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9029B5">
        <w:rPr>
          <w:rFonts w:ascii="Times New Roman" w:hAnsi="Times New Roman" w:cs="Times New Roman"/>
          <w:sz w:val="24"/>
          <w:szCs w:val="24"/>
        </w:rPr>
        <w:t xml:space="preserve">в процессе формирования навыков ручного труда. </w:t>
      </w:r>
    </w:p>
    <w:p w:rsidR="00FA303E" w:rsidRPr="009029B5" w:rsidRDefault="00FA303E"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Материально-техническое обеспечение </w:t>
      </w:r>
      <w:r w:rsidRPr="009029B5">
        <w:rPr>
          <w:rFonts w:ascii="Times New Roman" w:hAnsi="Times New Roman" w:cs="Times New Roman"/>
          <w:b/>
          <w:color w:val="auto"/>
          <w:sz w:val="24"/>
          <w:szCs w:val="24"/>
        </w:rPr>
        <w:t xml:space="preserve">коррекционно-развивающих курсов (занятий) </w:t>
      </w:r>
      <w:r w:rsidRPr="009029B5">
        <w:rPr>
          <w:rFonts w:ascii="Times New Roman" w:hAnsi="Times New Roman" w:cs="Times New Roman"/>
          <w:color w:val="auto"/>
          <w:sz w:val="24"/>
          <w:szCs w:val="24"/>
        </w:rPr>
        <w:t xml:space="preserve">включает обеспечение кабинета </w:t>
      </w:r>
      <w:proofErr w:type="spellStart"/>
      <w:r w:rsidRPr="009029B5">
        <w:rPr>
          <w:rFonts w:ascii="Times New Roman" w:hAnsi="Times New Roman" w:cs="Times New Roman"/>
          <w:color w:val="auto"/>
          <w:sz w:val="24"/>
          <w:szCs w:val="24"/>
        </w:rPr>
        <w:t>тьютора</w:t>
      </w:r>
      <w:proofErr w:type="spellEnd"/>
      <w:r w:rsidRPr="009029B5">
        <w:rPr>
          <w:rFonts w:ascii="Times New Roman" w:hAnsi="Times New Roman" w:cs="Times New Roman"/>
          <w:color w:val="auto"/>
          <w:sz w:val="24"/>
          <w:szCs w:val="24"/>
        </w:rPr>
        <w:t>, психолога и зала для проведений занятий по ритмике</w:t>
      </w:r>
      <w:r w:rsidRPr="009029B5">
        <w:rPr>
          <w:rFonts w:ascii="Times New Roman" w:hAnsi="Times New Roman" w:cs="Times New Roman"/>
          <w:caps/>
          <w:color w:val="auto"/>
          <w:sz w:val="24"/>
          <w:szCs w:val="24"/>
        </w:rPr>
        <w:t>.</w:t>
      </w:r>
    </w:p>
    <w:p w:rsidR="00FA303E" w:rsidRPr="009029B5" w:rsidRDefault="00FA303E" w:rsidP="009029B5">
      <w:pPr>
        <w:autoSpaceDE w:val="0"/>
        <w:autoSpaceDN w:val="0"/>
        <w:adjustRightInd w:val="0"/>
        <w:spacing w:after="0"/>
        <w:ind w:firstLine="709"/>
        <w:jc w:val="both"/>
        <w:rPr>
          <w:rFonts w:ascii="Times New Roman" w:hAnsi="Times New Roman" w:cs="Times New Roman"/>
          <w:iCs/>
          <w:sz w:val="24"/>
          <w:szCs w:val="24"/>
        </w:rPr>
      </w:pPr>
      <w:r w:rsidRPr="009029B5">
        <w:rPr>
          <w:rFonts w:ascii="Times New Roman" w:hAnsi="Times New Roman" w:cs="Times New Roman"/>
          <w:sz w:val="24"/>
          <w:szCs w:val="24"/>
        </w:rPr>
        <w:t xml:space="preserve">Материально-техническое оснащение кабинета </w:t>
      </w:r>
      <w:proofErr w:type="spellStart"/>
      <w:r w:rsidRPr="009029B5">
        <w:rPr>
          <w:rFonts w:ascii="Times New Roman" w:hAnsi="Times New Roman" w:cs="Times New Roman"/>
          <w:sz w:val="24"/>
          <w:szCs w:val="24"/>
        </w:rPr>
        <w:t>тьютора</w:t>
      </w:r>
      <w:proofErr w:type="spellEnd"/>
      <w:r w:rsidRPr="009029B5">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w:t>
      </w:r>
      <w:r w:rsidRPr="009029B5">
        <w:rPr>
          <w:rFonts w:ascii="Times New Roman" w:hAnsi="Times New Roman" w:cs="Times New Roman"/>
          <w:sz w:val="24"/>
          <w:szCs w:val="24"/>
        </w:rPr>
        <w:lastRenderedPageBreak/>
        <w:t>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игры и игрушки (настольные игры: кубики, мозаики, лото;   наборы игрушек; технические средства обучения (</w:t>
      </w:r>
      <w:r w:rsidRPr="009029B5">
        <w:rPr>
          <w:rFonts w:ascii="Times New Roman" w:hAnsi="Times New Roman" w:cs="Times New Roman"/>
          <w:iCs/>
          <w:sz w:val="24"/>
          <w:szCs w:val="24"/>
        </w:rPr>
        <w:t xml:space="preserve">CD/DVD – </w:t>
      </w:r>
      <w:proofErr w:type="spellStart"/>
      <w:r w:rsidRPr="009029B5">
        <w:rPr>
          <w:rFonts w:ascii="Times New Roman" w:hAnsi="Times New Roman" w:cs="Times New Roman"/>
          <w:iCs/>
          <w:sz w:val="24"/>
          <w:szCs w:val="24"/>
        </w:rPr>
        <w:t>прогрыватели</w:t>
      </w:r>
      <w:proofErr w:type="spellEnd"/>
      <w:r w:rsidRPr="009029B5">
        <w:rPr>
          <w:rFonts w:ascii="Times New Roman" w:hAnsi="Times New Roman" w:cs="Times New Roman"/>
          <w:iCs/>
          <w:sz w:val="24"/>
          <w:szCs w:val="24"/>
        </w:rPr>
        <w:t xml:space="preserve">; телевизор; </w:t>
      </w:r>
      <w:proofErr w:type="spellStart"/>
      <w:r w:rsidRPr="009029B5">
        <w:rPr>
          <w:rFonts w:ascii="Times New Roman" w:hAnsi="Times New Roman" w:cs="Times New Roman"/>
          <w:iCs/>
          <w:sz w:val="24"/>
          <w:szCs w:val="24"/>
        </w:rPr>
        <w:t>аудиовидеомагнитофон</w:t>
      </w:r>
      <w:proofErr w:type="spellEnd"/>
      <w:r w:rsidRPr="009029B5">
        <w:rPr>
          <w:rFonts w:ascii="Times New Roman" w:hAnsi="Times New Roman" w:cs="Times New Roman"/>
          <w:iCs/>
          <w:sz w:val="24"/>
          <w:szCs w:val="24"/>
        </w:rPr>
        <w:t xml:space="preserve">; компьютер с программным обеспечением; слайд-проектор; </w:t>
      </w:r>
      <w:proofErr w:type="spellStart"/>
      <w:r w:rsidRPr="009029B5">
        <w:rPr>
          <w:rFonts w:ascii="Times New Roman" w:hAnsi="Times New Roman" w:cs="Times New Roman"/>
          <w:iCs/>
          <w:sz w:val="24"/>
          <w:szCs w:val="24"/>
        </w:rPr>
        <w:t>мультимедиапроектор</w:t>
      </w:r>
      <w:proofErr w:type="spellEnd"/>
      <w:r w:rsidRPr="009029B5">
        <w:rPr>
          <w:rFonts w:ascii="Times New Roman" w:hAnsi="Times New Roman" w:cs="Times New Roman"/>
          <w:iCs/>
          <w:sz w:val="24"/>
          <w:szCs w:val="24"/>
        </w:rPr>
        <w:t>; магнитная доска; экран).</w:t>
      </w:r>
    </w:p>
    <w:p w:rsidR="00FA303E" w:rsidRPr="009029B5" w:rsidRDefault="00FA303E" w:rsidP="009029B5">
      <w:pPr>
        <w:autoSpaceDE w:val="0"/>
        <w:autoSpaceDN w:val="0"/>
        <w:adjustRightInd w:val="0"/>
        <w:spacing w:after="0"/>
        <w:ind w:firstLine="709"/>
        <w:jc w:val="both"/>
        <w:rPr>
          <w:rFonts w:ascii="Times New Roman" w:hAnsi="Times New Roman" w:cs="Times New Roman"/>
          <w:bCs/>
          <w:iCs/>
          <w:sz w:val="24"/>
          <w:szCs w:val="24"/>
        </w:rPr>
      </w:pPr>
      <w:r w:rsidRPr="009029B5">
        <w:rPr>
          <w:rFonts w:ascii="Times New Roman" w:hAnsi="Times New Roman" w:cs="Times New Roman"/>
          <w:bCs/>
          <w:iCs/>
          <w:sz w:val="24"/>
          <w:szCs w:val="24"/>
        </w:rPr>
        <w:t xml:space="preserve">Материально-техническое оснащение кабинета </w:t>
      </w:r>
      <w:r w:rsidRPr="009029B5">
        <w:rPr>
          <w:rFonts w:ascii="Times New Roman" w:hAnsi="Times New Roman" w:cs="Times New Roman"/>
          <w:b/>
          <w:bCs/>
          <w:iCs/>
          <w:sz w:val="24"/>
          <w:szCs w:val="24"/>
        </w:rPr>
        <w:t>психолога</w:t>
      </w:r>
      <w:r w:rsidRPr="009029B5">
        <w:rPr>
          <w:rFonts w:ascii="Times New Roman" w:hAnsi="Times New Roman" w:cs="Times New Roman"/>
          <w:bCs/>
          <w:iCs/>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9029B5">
        <w:rPr>
          <w:rFonts w:ascii="Times New Roman" w:hAnsi="Times New Roman" w:cs="Times New Roman"/>
          <w:bCs/>
          <w:iCs/>
          <w:sz w:val="24"/>
          <w:szCs w:val="24"/>
        </w:rPr>
        <w:t>психо</w:t>
      </w:r>
      <w:proofErr w:type="spellEnd"/>
      <w:r w:rsidRPr="009029B5">
        <w:rPr>
          <w:rFonts w:ascii="Times New Roman" w:hAnsi="Times New Roman" w:cs="Times New Roman"/>
          <w:bCs/>
          <w:iCs/>
          <w:sz w:val="24"/>
          <w:szCs w:val="24"/>
        </w:rPr>
        <w:t xml:space="preserve">-коррекционной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w:t>
      </w:r>
      <w:proofErr w:type="spellStart"/>
      <w:r w:rsidRPr="009029B5">
        <w:rPr>
          <w:rFonts w:ascii="Times New Roman" w:hAnsi="Times New Roman" w:cs="Times New Roman"/>
          <w:bCs/>
          <w:iCs/>
          <w:sz w:val="24"/>
          <w:szCs w:val="24"/>
        </w:rPr>
        <w:t>Сегена</w:t>
      </w:r>
      <w:proofErr w:type="spellEnd"/>
      <w:r w:rsidRPr="009029B5">
        <w:rPr>
          <w:rFonts w:ascii="Times New Roman" w:hAnsi="Times New Roman" w:cs="Times New Roman"/>
          <w:bCs/>
          <w:iCs/>
          <w:sz w:val="24"/>
          <w:szCs w:val="24"/>
        </w:rPr>
        <w:t xml:space="preserve"> различной модификации; настольные игры); </w:t>
      </w:r>
      <w:r w:rsidRPr="009029B5">
        <w:rPr>
          <w:rFonts w:ascii="Times New Roman" w:hAnsi="Times New Roman" w:cs="Times New Roman"/>
          <w:sz w:val="24"/>
          <w:szCs w:val="24"/>
        </w:rPr>
        <w:t>набор материалов для детского творчества (строительный материал, пластилин, краски, цветные карандаши, фломастеры, бумага, клей и т.д.).</w:t>
      </w:r>
    </w:p>
    <w:p w:rsidR="00FA303E" w:rsidRPr="009029B5" w:rsidRDefault="00FA303E" w:rsidP="009029B5">
      <w:pPr>
        <w:autoSpaceDE w:val="0"/>
        <w:autoSpaceDN w:val="0"/>
        <w:adjustRightInd w:val="0"/>
        <w:spacing w:after="0"/>
        <w:ind w:firstLine="709"/>
        <w:jc w:val="both"/>
        <w:rPr>
          <w:rFonts w:ascii="Times New Roman" w:hAnsi="Times New Roman" w:cs="Times New Roman"/>
          <w:sz w:val="24"/>
          <w:szCs w:val="24"/>
        </w:rPr>
      </w:pPr>
      <w:r w:rsidRPr="009029B5">
        <w:rPr>
          <w:rFonts w:ascii="Times New Roman" w:hAnsi="Times New Roman" w:cs="Times New Roman"/>
          <w:bCs/>
          <w:iCs/>
          <w:sz w:val="24"/>
          <w:szCs w:val="24"/>
        </w:rPr>
        <w:t xml:space="preserve">Материально-техническое обеспечение </w:t>
      </w:r>
      <w:r w:rsidRPr="009029B5">
        <w:rPr>
          <w:rFonts w:ascii="Times New Roman" w:hAnsi="Times New Roman" w:cs="Times New Roman"/>
          <w:b/>
          <w:bCs/>
          <w:iCs/>
          <w:sz w:val="24"/>
          <w:szCs w:val="24"/>
        </w:rPr>
        <w:t>зала для проведений занятий по ритмике</w:t>
      </w:r>
      <w:r w:rsidRPr="009029B5">
        <w:rPr>
          <w:rFonts w:ascii="Times New Roman" w:hAnsi="Times New Roman" w:cs="Times New Roman"/>
          <w:bCs/>
          <w:iCs/>
          <w:sz w:val="24"/>
          <w:szCs w:val="24"/>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9029B5">
        <w:rPr>
          <w:rFonts w:ascii="Times New Roman" w:hAnsi="Times New Roman" w:cs="Times New Roman"/>
          <w:sz w:val="24"/>
          <w:szCs w:val="24"/>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9029B5">
        <w:rPr>
          <w:rFonts w:ascii="Times New Roman" w:hAnsi="Times New Roman" w:cs="Times New Roman"/>
          <w:sz w:val="24"/>
          <w:szCs w:val="24"/>
        </w:rPr>
        <w:t>глокеншпиль</w:t>
      </w:r>
      <w:proofErr w:type="spellEnd"/>
      <w:r w:rsidRPr="009029B5">
        <w:rPr>
          <w:rFonts w:ascii="Times New Roman" w:hAnsi="Times New Roman" w:cs="Times New Roman"/>
          <w:sz w:val="24"/>
          <w:szCs w:val="24"/>
        </w:rPr>
        <w:t>/трещотки,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FA303E" w:rsidRPr="009029B5" w:rsidRDefault="00FA303E" w:rsidP="009029B5">
      <w:pPr>
        <w:pStyle w:val="18TexstSPISOK1"/>
        <w:tabs>
          <w:tab w:val="clear" w:pos="360"/>
          <w:tab w:val="clear" w:pos="640"/>
          <w:tab w:val="left" w:pos="0"/>
        </w:tabs>
        <w:spacing w:line="276" w:lineRule="auto"/>
        <w:ind w:left="0" w:firstLine="0"/>
        <w:jc w:val="center"/>
        <w:rPr>
          <w:rFonts w:ascii="Times New Roman" w:hAnsi="Times New Roman" w:cs="Times New Roman"/>
          <w:b/>
          <w:color w:val="auto"/>
          <w:sz w:val="24"/>
          <w:szCs w:val="24"/>
        </w:rPr>
      </w:pPr>
      <w:r w:rsidRPr="009029B5">
        <w:rPr>
          <w:rFonts w:ascii="Times New Roman" w:hAnsi="Times New Roman" w:cs="Times New Roman"/>
          <w:b/>
          <w:color w:val="auto"/>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A303E" w:rsidRPr="009029B5" w:rsidRDefault="00FA303E"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Требования к </w:t>
      </w:r>
      <w:proofErr w:type="spellStart"/>
      <w:r w:rsidRPr="009029B5">
        <w:rPr>
          <w:rFonts w:ascii="Times New Roman" w:hAnsi="Times New Roman" w:cs="Times New Roman"/>
          <w:color w:val="auto"/>
          <w:sz w:val="24"/>
          <w:szCs w:val="24"/>
        </w:rPr>
        <w:t>материально­техническому</w:t>
      </w:r>
      <w:proofErr w:type="spellEnd"/>
      <w:r w:rsidRPr="009029B5">
        <w:rPr>
          <w:rFonts w:ascii="Times New Roman" w:hAnsi="Times New Roman" w:cs="Times New Roman"/>
          <w:color w:val="auto"/>
          <w:sz w:val="24"/>
          <w:szCs w:val="24"/>
        </w:rPr>
        <w:t xml:space="preserve">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w:t>
      </w:r>
      <w:proofErr w:type="spellStart"/>
      <w:r w:rsidRPr="009029B5">
        <w:rPr>
          <w:rFonts w:ascii="Times New Roman" w:hAnsi="Times New Roman" w:cs="Times New Roman"/>
          <w:color w:val="auto"/>
          <w:sz w:val="24"/>
          <w:szCs w:val="24"/>
        </w:rPr>
        <w:t>материально­техническая</w:t>
      </w:r>
      <w:proofErr w:type="spellEnd"/>
      <w:r w:rsidRPr="009029B5">
        <w:rPr>
          <w:rFonts w:ascii="Times New Roman" w:hAnsi="Times New Roman" w:cs="Times New Roman"/>
          <w:color w:val="auto"/>
          <w:sz w:val="24"/>
          <w:szCs w:val="24"/>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FA303E" w:rsidRPr="009029B5" w:rsidRDefault="00FA303E" w:rsidP="009029B5">
      <w:pPr>
        <w:pStyle w:val="14TexstOSNOVA1012"/>
        <w:spacing w:line="276" w:lineRule="auto"/>
        <w:ind w:firstLine="709"/>
        <w:rPr>
          <w:rFonts w:ascii="Times New Roman" w:hAnsi="Times New Roman" w:cs="Times New Roman"/>
          <w:i/>
          <w:caps/>
          <w:color w:val="00000A"/>
          <w:sz w:val="24"/>
          <w:szCs w:val="24"/>
        </w:rPr>
      </w:pPr>
      <w:r w:rsidRPr="009029B5">
        <w:rPr>
          <w:rFonts w:ascii="Times New Roman" w:hAnsi="Times New Roman" w:cs="Times New Roman"/>
          <w:sz w:val="24"/>
          <w:szCs w:val="24"/>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FA303E" w:rsidRPr="009029B5" w:rsidRDefault="00FA303E" w:rsidP="009029B5">
      <w:pPr>
        <w:pStyle w:val="14TexstOSNOVA1012"/>
        <w:spacing w:line="276" w:lineRule="auto"/>
        <w:ind w:firstLine="709"/>
        <w:rPr>
          <w:rFonts w:ascii="Times New Roman" w:hAnsi="Times New Roman" w:cs="Times New Roman"/>
          <w:caps/>
          <w:color w:val="auto"/>
          <w:sz w:val="24"/>
          <w:szCs w:val="24"/>
        </w:rPr>
      </w:pPr>
      <w:r w:rsidRPr="009029B5">
        <w:rPr>
          <w:rFonts w:ascii="Times New Roman" w:hAnsi="Times New Roman" w:cs="Times New Roman"/>
          <w:i/>
          <w:color w:val="auto"/>
          <w:sz w:val="24"/>
          <w:szCs w:val="24"/>
        </w:rPr>
        <w:lastRenderedPageBreak/>
        <w:t>Информационное обеспечение</w:t>
      </w:r>
      <w:r w:rsidRPr="009029B5">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FA303E" w:rsidRPr="009029B5" w:rsidRDefault="00FA303E" w:rsidP="009029B5">
      <w:pPr>
        <w:spacing w:after="0"/>
        <w:ind w:firstLine="709"/>
        <w:jc w:val="both"/>
        <w:rPr>
          <w:rFonts w:ascii="Times New Roman" w:hAnsi="Times New Roman" w:cs="Times New Roman"/>
          <w:color w:val="auto"/>
          <w:kern w:val="2"/>
          <w:sz w:val="24"/>
          <w:szCs w:val="24"/>
        </w:rPr>
      </w:pPr>
      <w:r w:rsidRPr="009029B5">
        <w:rPr>
          <w:rFonts w:ascii="Times New Roman" w:hAnsi="Times New Roman" w:cs="Times New Roman"/>
          <w:color w:val="auto"/>
          <w:kern w:val="2"/>
          <w:sz w:val="24"/>
          <w:szCs w:val="24"/>
        </w:rPr>
        <w:t xml:space="preserve">Информационно-методическое обеспечение </w:t>
      </w:r>
      <w:r w:rsidRPr="009029B5">
        <w:rPr>
          <w:rFonts w:ascii="Times New Roman" w:hAnsi="Times New Roman" w:cs="Times New Roman"/>
          <w:color w:val="auto"/>
          <w:sz w:val="24"/>
          <w:szCs w:val="24"/>
        </w:rPr>
        <w:t>реализации АООП НОО обучающихся с РАС</w:t>
      </w:r>
      <w:r w:rsidRPr="009029B5">
        <w:rPr>
          <w:rFonts w:ascii="Times New Roman" w:hAnsi="Times New Roman" w:cs="Times New Roman"/>
          <w:color w:val="auto"/>
          <w:sz w:val="24"/>
          <w:szCs w:val="24"/>
          <w:lang w:eastAsia="ar-SA"/>
        </w:rPr>
        <w:t xml:space="preserve"> </w:t>
      </w:r>
      <w:r w:rsidRPr="009029B5">
        <w:rPr>
          <w:rFonts w:ascii="Times New Roman" w:hAnsi="Times New Roman" w:cs="Times New Roman"/>
          <w:iCs/>
          <w:color w:val="auto"/>
          <w:kern w:val="2"/>
          <w:sz w:val="24"/>
          <w:szCs w:val="24"/>
        </w:rPr>
        <w:t xml:space="preserve">направлено на </w:t>
      </w:r>
      <w:r w:rsidRPr="009029B5">
        <w:rPr>
          <w:rFonts w:ascii="Times New Roman" w:hAnsi="Times New Roman" w:cs="Times New Roman"/>
          <w:color w:val="auto"/>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A303E" w:rsidRPr="009029B5" w:rsidRDefault="00FA303E" w:rsidP="009029B5">
      <w:pPr>
        <w:spacing w:after="0"/>
        <w:ind w:firstLine="709"/>
        <w:jc w:val="both"/>
        <w:rPr>
          <w:rFonts w:ascii="Times New Roman" w:hAnsi="Times New Roman" w:cs="Times New Roman"/>
          <w:color w:val="auto"/>
          <w:kern w:val="2"/>
          <w:sz w:val="24"/>
          <w:szCs w:val="24"/>
        </w:rPr>
      </w:pPr>
      <w:r w:rsidRPr="009029B5">
        <w:rPr>
          <w:rFonts w:ascii="Times New Roman" w:hAnsi="Times New Roman" w:cs="Times New Roman"/>
          <w:color w:val="auto"/>
          <w:kern w:val="2"/>
          <w:sz w:val="24"/>
          <w:szCs w:val="24"/>
        </w:rPr>
        <w:t>Требования к информационно-методическому обеспечению образовательного процесса включают:</w:t>
      </w:r>
    </w:p>
    <w:p w:rsidR="00FA303E" w:rsidRPr="009029B5" w:rsidRDefault="00FA303E" w:rsidP="009029B5">
      <w:pPr>
        <w:pStyle w:val="afb"/>
        <w:spacing w:line="276" w:lineRule="auto"/>
        <w:rPr>
          <w:rFonts w:cs="Times New Roman"/>
          <w:kern w:val="2"/>
          <w:sz w:val="24"/>
          <w:szCs w:val="24"/>
        </w:rPr>
      </w:pPr>
      <w:r w:rsidRPr="009029B5">
        <w:rPr>
          <w:rFonts w:cs="Times New Roman"/>
          <w:sz w:val="24"/>
          <w:szCs w:val="24"/>
        </w:rPr>
        <w:t>Необходимую нормативную правовую базу образования обучающихся с РАС.</w:t>
      </w:r>
    </w:p>
    <w:p w:rsidR="00FA303E" w:rsidRPr="009029B5" w:rsidRDefault="00FA303E" w:rsidP="009029B5">
      <w:pPr>
        <w:pStyle w:val="afb"/>
        <w:spacing w:line="276" w:lineRule="auto"/>
        <w:rPr>
          <w:rFonts w:cs="Times New Roman"/>
          <w:kern w:val="2"/>
          <w:sz w:val="24"/>
          <w:szCs w:val="24"/>
        </w:rPr>
      </w:pPr>
      <w:r w:rsidRPr="009029B5">
        <w:rPr>
          <w:rFonts w:cs="Times New Roman"/>
          <w:sz w:val="24"/>
          <w:szCs w:val="24"/>
        </w:rPr>
        <w:t>Характеристики предполагаемых информационных связей участников образовательного процесса.</w:t>
      </w:r>
    </w:p>
    <w:p w:rsidR="00FA303E" w:rsidRPr="009029B5" w:rsidRDefault="00FA303E" w:rsidP="009029B5">
      <w:pPr>
        <w:pStyle w:val="Default"/>
        <w:numPr>
          <w:ilvl w:val="0"/>
          <w:numId w:val="13"/>
        </w:numPr>
        <w:spacing w:line="276" w:lineRule="auto"/>
        <w:ind w:left="0" w:firstLine="709"/>
        <w:jc w:val="both"/>
        <w:rPr>
          <w:kern w:val="2"/>
        </w:rPr>
      </w:pPr>
      <w:r w:rsidRPr="009029B5">
        <w:t xml:space="preserve">Получения доступа к информационным ресурсам, различными способами (поиск </w:t>
      </w:r>
      <w:r w:rsidR="00E11DF4" w:rsidRPr="009029B5">
        <w:t>информации в</w:t>
      </w:r>
      <w:r w:rsidRPr="009029B5">
        <w:t xml:space="preserve"> сети интернет, работа в библиотеке и др.),</w:t>
      </w:r>
      <w:r w:rsidRPr="009029B5">
        <w:rPr>
          <w:kern w:val="2"/>
        </w:rPr>
        <w:t xml:space="preserve"> в том числе к электронным образовательным ресурсам, размещенным в федеральных и региональных базах данных. </w:t>
      </w:r>
    </w:p>
    <w:p w:rsidR="00FA303E" w:rsidRPr="009029B5" w:rsidRDefault="00FA303E" w:rsidP="009029B5">
      <w:pPr>
        <w:pStyle w:val="Default"/>
        <w:numPr>
          <w:ilvl w:val="0"/>
          <w:numId w:val="13"/>
        </w:numPr>
        <w:spacing w:line="276" w:lineRule="auto"/>
        <w:ind w:left="0" w:firstLine="709"/>
        <w:jc w:val="both"/>
        <w:rPr>
          <w:kern w:val="2"/>
        </w:rPr>
      </w:pPr>
      <w:r w:rsidRPr="009029B5">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A303E" w:rsidRPr="009029B5" w:rsidRDefault="00FA303E" w:rsidP="009029B5">
      <w:pPr>
        <w:pStyle w:val="14TexstOSNOVA1012"/>
        <w:spacing w:line="276" w:lineRule="auto"/>
        <w:ind w:firstLine="709"/>
        <w:rPr>
          <w:rFonts w:ascii="Times New Roman" w:hAnsi="Times New Roman" w:cs="Times New Roman"/>
          <w:sz w:val="24"/>
          <w:szCs w:val="24"/>
        </w:rPr>
      </w:pPr>
      <w:r w:rsidRPr="009029B5">
        <w:rPr>
          <w:rFonts w:ascii="Times New Roman" w:hAnsi="Times New Roman" w:cs="Times New Roman"/>
          <w:color w:val="auto"/>
          <w:sz w:val="24"/>
          <w:szCs w:val="24"/>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A303E" w:rsidRPr="009029B5" w:rsidRDefault="00FA303E" w:rsidP="009029B5">
      <w:pPr>
        <w:spacing w:after="0"/>
        <w:ind w:firstLine="709"/>
        <w:jc w:val="both"/>
        <w:rPr>
          <w:rFonts w:ascii="Times New Roman" w:hAnsi="Times New Roman" w:cs="Times New Roman"/>
          <w:sz w:val="24"/>
          <w:szCs w:val="24"/>
        </w:rPr>
      </w:pPr>
    </w:p>
    <w:p w:rsidR="0036168F" w:rsidRPr="009029B5" w:rsidRDefault="003458CB" w:rsidP="009029B5">
      <w:pPr>
        <w:suppressAutoHyphens w:val="0"/>
        <w:spacing w:after="0"/>
        <w:jc w:val="center"/>
        <w:outlineLvl w:val="0"/>
        <w:rPr>
          <w:rFonts w:ascii="Times New Roman" w:hAnsi="Times New Roman" w:cs="Times New Roman"/>
          <w:b/>
          <w:color w:val="auto"/>
          <w:sz w:val="24"/>
          <w:szCs w:val="24"/>
        </w:rPr>
      </w:pPr>
      <w:r w:rsidRPr="009029B5">
        <w:rPr>
          <w:rFonts w:ascii="Times New Roman" w:hAnsi="Times New Roman" w:cs="Times New Roman"/>
          <w:b/>
          <w:color w:val="auto"/>
          <w:sz w:val="24"/>
          <w:szCs w:val="24"/>
        </w:rPr>
        <w:br w:type="page"/>
      </w:r>
      <w:r w:rsidR="0036168F" w:rsidRPr="009029B5">
        <w:rPr>
          <w:rFonts w:ascii="Times New Roman" w:hAnsi="Times New Roman" w:cs="Times New Roman"/>
          <w:b/>
          <w:color w:val="auto"/>
          <w:sz w:val="24"/>
          <w:szCs w:val="24"/>
        </w:rPr>
        <w:lastRenderedPageBreak/>
        <w:t xml:space="preserve">4. </w:t>
      </w:r>
      <w:r w:rsidR="0036168F" w:rsidRPr="009029B5">
        <w:rPr>
          <w:rFonts w:ascii="Times New Roman" w:hAnsi="Times New Roman" w:cs="Times New Roman"/>
          <w:b/>
          <w:caps/>
          <w:color w:val="auto"/>
          <w:kern w:val="28"/>
          <w:sz w:val="24"/>
          <w:szCs w:val="24"/>
        </w:rPr>
        <w:t>Примерная а</w:t>
      </w:r>
      <w:r w:rsidR="0036168F" w:rsidRPr="009029B5">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0036168F" w:rsidRPr="009029B5">
        <w:rPr>
          <w:rFonts w:ascii="Times New Roman" w:hAnsi="Times New Roman" w:cs="Times New Roman"/>
          <w:b/>
          <w:caps/>
          <w:color w:val="auto"/>
          <w:sz w:val="24"/>
          <w:szCs w:val="24"/>
        </w:rPr>
        <w:br/>
        <w:t>С РАССТРОЙСТВАМИ АУТИСТИЧЕСКОГО СПЕКТРА (вариант 8.3)</w:t>
      </w:r>
    </w:p>
    <w:p w:rsidR="0036168F" w:rsidRPr="009029B5" w:rsidRDefault="0036168F" w:rsidP="009029B5">
      <w:pPr>
        <w:spacing w:after="0"/>
        <w:jc w:val="center"/>
        <w:outlineLvl w:val="1"/>
        <w:rPr>
          <w:rFonts w:ascii="Times New Roman" w:hAnsi="Times New Roman" w:cs="Times New Roman"/>
          <w:b/>
          <w:caps/>
          <w:color w:val="auto"/>
          <w:sz w:val="24"/>
          <w:szCs w:val="24"/>
        </w:rPr>
      </w:pPr>
      <w:r w:rsidRPr="009029B5">
        <w:rPr>
          <w:rFonts w:ascii="Times New Roman" w:hAnsi="Times New Roman" w:cs="Times New Roman"/>
          <w:b/>
          <w:color w:val="auto"/>
          <w:sz w:val="24"/>
          <w:szCs w:val="24"/>
        </w:rPr>
        <w:t>4.1. Целевой раздел</w:t>
      </w:r>
    </w:p>
    <w:p w:rsidR="0036168F" w:rsidRPr="009029B5" w:rsidRDefault="0036168F" w:rsidP="009029B5">
      <w:pPr>
        <w:spacing w:after="0"/>
        <w:jc w:val="center"/>
        <w:outlineLvl w:val="2"/>
        <w:rPr>
          <w:rFonts w:ascii="Times New Roman" w:hAnsi="Times New Roman" w:cs="Times New Roman"/>
          <w:b/>
          <w:color w:val="auto"/>
          <w:sz w:val="24"/>
          <w:szCs w:val="24"/>
        </w:rPr>
      </w:pPr>
      <w:r w:rsidRPr="009029B5">
        <w:rPr>
          <w:rFonts w:ascii="Times New Roman" w:hAnsi="Times New Roman" w:cs="Times New Roman"/>
          <w:b/>
          <w:color w:val="auto"/>
          <w:sz w:val="24"/>
          <w:szCs w:val="24"/>
        </w:rPr>
        <w:t>4.1.1. Пояснительная записка</w:t>
      </w:r>
    </w:p>
    <w:p w:rsidR="0036168F" w:rsidRPr="009029B5" w:rsidRDefault="0036168F" w:rsidP="009029B5">
      <w:pPr>
        <w:pStyle w:val="14TexstOSNOVA1012"/>
        <w:spacing w:line="276" w:lineRule="auto"/>
        <w:ind w:firstLine="709"/>
        <w:rPr>
          <w:rFonts w:ascii="Times New Roman" w:hAnsi="Times New Roman" w:cs="Times New Roman"/>
          <w:b/>
          <w:sz w:val="24"/>
          <w:szCs w:val="24"/>
        </w:rPr>
      </w:pPr>
      <w:r w:rsidRPr="009029B5">
        <w:rPr>
          <w:rFonts w:ascii="Times New Roman" w:hAnsi="Times New Roman" w:cs="Times New Roman"/>
          <w:b/>
          <w:sz w:val="24"/>
          <w:szCs w:val="24"/>
        </w:rPr>
        <w:t xml:space="preserve">Цель </w:t>
      </w:r>
      <w:r w:rsidR="00E11DF4" w:rsidRPr="009029B5">
        <w:rPr>
          <w:rFonts w:ascii="Times New Roman" w:hAnsi="Times New Roman" w:cs="Times New Roman"/>
          <w:b/>
          <w:sz w:val="24"/>
          <w:szCs w:val="24"/>
        </w:rPr>
        <w:t>реализации,</w:t>
      </w:r>
      <w:r w:rsidRPr="009029B5">
        <w:rPr>
          <w:rFonts w:ascii="Times New Roman" w:hAnsi="Times New Roman" w:cs="Times New Roman"/>
          <w:b/>
          <w:sz w:val="24"/>
          <w:szCs w:val="24"/>
        </w:rPr>
        <w:t xml:space="preserve"> </w:t>
      </w:r>
      <w:r w:rsidR="007D0421" w:rsidRPr="009029B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97229B" w:rsidRPr="009029B5" w:rsidRDefault="0097229B" w:rsidP="009029B5">
      <w:pPr>
        <w:pStyle w:val="14TexstOSNOVA1012"/>
        <w:spacing w:line="276" w:lineRule="auto"/>
        <w:ind w:firstLine="720"/>
        <w:rPr>
          <w:rFonts w:ascii="Times New Roman" w:hAnsi="Times New Roman" w:cs="Times New Roman"/>
          <w:sz w:val="24"/>
          <w:szCs w:val="24"/>
        </w:rPr>
      </w:pPr>
      <w:r w:rsidRPr="009029B5">
        <w:rPr>
          <w:rFonts w:ascii="Times New Roman" w:hAnsi="Times New Roman" w:cs="Times New Roman"/>
          <w:sz w:val="24"/>
          <w:szCs w:val="24"/>
        </w:rPr>
        <w:t>Цел</w:t>
      </w:r>
      <w:r w:rsidR="00191FDF" w:rsidRPr="009029B5">
        <w:rPr>
          <w:rFonts w:ascii="Times New Roman" w:hAnsi="Times New Roman" w:cs="Times New Roman"/>
          <w:sz w:val="24"/>
          <w:szCs w:val="24"/>
        </w:rPr>
        <w:t>ь</w:t>
      </w:r>
      <w:r w:rsidRPr="009029B5">
        <w:rPr>
          <w:rFonts w:ascii="Times New Roman" w:hAnsi="Times New Roman" w:cs="Times New Roman"/>
          <w:sz w:val="24"/>
          <w:szCs w:val="24"/>
        </w:rPr>
        <w:t xml:space="preserve"> реализации адаптированной основной образовательной </w:t>
      </w:r>
      <w:r w:rsidR="00E11DF4" w:rsidRPr="009029B5">
        <w:rPr>
          <w:rFonts w:ascii="Times New Roman" w:hAnsi="Times New Roman" w:cs="Times New Roman"/>
          <w:sz w:val="24"/>
          <w:szCs w:val="24"/>
        </w:rPr>
        <w:t>программы начального</w:t>
      </w:r>
      <w:r w:rsidRPr="009029B5">
        <w:rPr>
          <w:rFonts w:ascii="Times New Roman" w:hAnsi="Times New Roman" w:cs="Times New Roman"/>
          <w:sz w:val="24"/>
          <w:szCs w:val="24"/>
        </w:rPr>
        <w:t xml:space="preserve"> общего образования </w:t>
      </w:r>
      <w:r w:rsidR="00191FDF" w:rsidRPr="009029B5">
        <w:rPr>
          <w:rFonts w:ascii="Times New Roman" w:hAnsi="Times New Roman" w:cs="Times New Roman"/>
          <w:sz w:val="24"/>
          <w:szCs w:val="24"/>
        </w:rPr>
        <w:t xml:space="preserve">определяется ФГОС НОО обучающихся с ОВЗ.  </w:t>
      </w:r>
      <w:r w:rsidRPr="009029B5">
        <w:rPr>
          <w:rFonts w:ascii="Times New Roman" w:hAnsi="Times New Roman" w:cs="Times New Roman"/>
          <w:sz w:val="24"/>
          <w:szCs w:val="24"/>
        </w:rPr>
        <w:t xml:space="preserve">Адаптированная основная образовательная программа начального общего </w:t>
      </w:r>
      <w:r w:rsidR="00E11DF4" w:rsidRPr="009029B5">
        <w:rPr>
          <w:rFonts w:ascii="Times New Roman" w:hAnsi="Times New Roman" w:cs="Times New Roman"/>
          <w:sz w:val="24"/>
          <w:szCs w:val="24"/>
        </w:rPr>
        <w:t>образования обучающихся</w:t>
      </w:r>
      <w:r w:rsidRPr="009029B5">
        <w:rPr>
          <w:rFonts w:ascii="Times New Roman" w:hAnsi="Times New Roman" w:cs="Times New Roman"/>
          <w:sz w:val="24"/>
          <w:szCs w:val="24"/>
        </w:rPr>
        <w:t xml:space="preserve"> с расстройствами аутистического спектра направлена на овладение </w:t>
      </w:r>
      <w:r w:rsidR="007F45D1" w:rsidRPr="009029B5">
        <w:rPr>
          <w:rFonts w:ascii="Times New Roman" w:hAnsi="Times New Roman" w:cs="Times New Roman"/>
          <w:sz w:val="24"/>
          <w:szCs w:val="24"/>
        </w:rPr>
        <w:t xml:space="preserve">ими </w:t>
      </w:r>
      <w:r w:rsidRPr="009029B5">
        <w:rPr>
          <w:rFonts w:ascii="Times New Roman" w:hAnsi="Times New Roman" w:cs="Times New Roman"/>
          <w:sz w:val="24"/>
          <w:szCs w:val="24"/>
        </w:rPr>
        <w:t>учебной деятельностью</w:t>
      </w:r>
      <w:r w:rsidR="007F45D1" w:rsidRPr="009029B5">
        <w:rPr>
          <w:rFonts w:ascii="Times New Roman" w:hAnsi="Times New Roman" w:cs="Times New Roman"/>
          <w:sz w:val="24"/>
          <w:szCs w:val="24"/>
        </w:rPr>
        <w:t xml:space="preserve">, </w:t>
      </w:r>
      <w:r w:rsidRPr="009029B5">
        <w:rPr>
          <w:rFonts w:ascii="Times New Roman" w:hAnsi="Times New Roman" w:cs="Times New Roman"/>
          <w:sz w:val="24"/>
          <w:szCs w:val="24"/>
        </w:rPr>
        <w:t>и формирование у них общей</w:t>
      </w:r>
      <w:r w:rsidR="007F45D1" w:rsidRPr="009029B5">
        <w:rPr>
          <w:rFonts w:ascii="Times New Roman" w:hAnsi="Times New Roman" w:cs="Times New Roman"/>
          <w:sz w:val="24"/>
          <w:szCs w:val="24"/>
        </w:rPr>
        <w:t xml:space="preserve"> </w:t>
      </w:r>
      <w:r w:rsidRPr="009029B5">
        <w:rPr>
          <w:rFonts w:ascii="Times New Roman" w:hAnsi="Times New Roman" w:cs="Times New Roman"/>
          <w:sz w:val="24"/>
          <w:szCs w:val="24"/>
        </w:rPr>
        <w:t>культуры,</w:t>
      </w:r>
      <w:r w:rsidR="007F45D1" w:rsidRPr="009029B5">
        <w:rPr>
          <w:rFonts w:ascii="Times New Roman" w:hAnsi="Times New Roman" w:cs="Times New Roman"/>
          <w:sz w:val="24"/>
          <w:szCs w:val="24"/>
        </w:rPr>
        <w:t xml:space="preserve"> </w:t>
      </w:r>
      <w:r w:rsidR="007D0421" w:rsidRPr="009029B5">
        <w:rPr>
          <w:rFonts w:ascii="Times New Roman" w:hAnsi="Times New Roman" w:cs="Times New Roman"/>
          <w:sz w:val="24"/>
          <w:szCs w:val="24"/>
        </w:rPr>
        <w:t>р</w:t>
      </w:r>
      <w:r w:rsidRPr="009029B5">
        <w:rPr>
          <w:rFonts w:ascii="Times New Roman" w:hAnsi="Times New Roman" w:cs="Times New Roman"/>
          <w:sz w:val="24"/>
          <w:szCs w:val="24"/>
        </w:rPr>
        <w:t>азностороннее развитие их личности в соответствии с принятыми в семье и обществе духовно-нравственными и социокультурными ценностями.</w:t>
      </w:r>
    </w:p>
    <w:p w:rsidR="007F45D1" w:rsidRPr="009029B5" w:rsidRDefault="0097229B" w:rsidP="009029B5">
      <w:pPr>
        <w:tabs>
          <w:tab w:val="left" w:pos="0"/>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w:t>
      </w:r>
      <w:r w:rsidR="00E11DF4" w:rsidRPr="009029B5">
        <w:rPr>
          <w:rFonts w:ascii="Times New Roman" w:hAnsi="Times New Roman" w:cs="Times New Roman"/>
          <w:sz w:val="24"/>
          <w:szCs w:val="24"/>
        </w:rPr>
        <w:t>предполагает решение</w:t>
      </w:r>
      <w:r w:rsidR="007F45D1" w:rsidRPr="009029B5">
        <w:rPr>
          <w:rFonts w:ascii="Times New Roman" w:hAnsi="Times New Roman" w:cs="Times New Roman"/>
          <w:sz w:val="24"/>
          <w:szCs w:val="24"/>
        </w:rPr>
        <w:t xml:space="preserve"> </w:t>
      </w:r>
      <w:r w:rsidRPr="009029B5">
        <w:rPr>
          <w:rFonts w:ascii="Times New Roman" w:hAnsi="Times New Roman" w:cs="Times New Roman"/>
          <w:sz w:val="24"/>
          <w:szCs w:val="24"/>
        </w:rPr>
        <w:t>следующих задач</w:t>
      </w:r>
      <w:r w:rsidR="007F45D1" w:rsidRPr="009029B5">
        <w:rPr>
          <w:rFonts w:ascii="Times New Roman" w:hAnsi="Times New Roman" w:cs="Times New Roman"/>
          <w:sz w:val="24"/>
          <w:szCs w:val="24"/>
        </w:rPr>
        <w:t xml:space="preserve">: </w:t>
      </w:r>
    </w:p>
    <w:p w:rsidR="007F45D1" w:rsidRPr="009029B5" w:rsidRDefault="007F45D1" w:rsidP="009029B5">
      <w:pPr>
        <w:spacing w:after="0"/>
        <w:ind w:firstLine="575"/>
        <w:jc w:val="both"/>
        <w:rPr>
          <w:rFonts w:ascii="Times New Roman" w:hAnsi="Times New Roman" w:cs="Times New Roman"/>
          <w:sz w:val="24"/>
          <w:szCs w:val="24"/>
        </w:rPr>
      </w:pPr>
      <w:r w:rsidRPr="009029B5">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 физическое); </w:t>
      </w:r>
    </w:p>
    <w:p w:rsidR="007F45D1" w:rsidRPr="009029B5" w:rsidRDefault="007F45D1" w:rsidP="009029B5">
      <w:pPr>
        <w:spacing w:after="0"/>
        <w:ind w:firstLine="575"/>
        <w:jc w:val="both"/>
        <w:rPr>
          <w:rFonts w:ascii="Times New Roman" w:hAnsi="Times New Roman" w:cs="Times New Roman"/>
          <w:sz w:val="24"/>
          <w:szCs w:val="24"/>
        </w:rPr>
      </w:pPr>
      <w:r w:rsidRPr="009029B5">
        <w:rPr>
          <w:rFonts w:ascii="Times New Roman" w:hAnsi="Times New Roman" w:cs="Times New Roman"/>
          <w:sz w:val="24"/>
          <w:szCs w:val="24"/>
        </w:rPr>
        <w:t>охраны и укрепления физического и психического здоровья детей, в том числе их социального и эмоционального благополучия;</w:t>
      </w:r>
    </w:p>
    <w:p w:rsidR="007F45D1" w:rsidRPr="009029B5" w:rsidRDefault="007F45D1" w:rsidP="009029B5">
      <w:pPr>
        <w:spacing w:after="0"/>
        <w:ind w:firstLine="575"/>
        <w:jc w:val="both"/>
        <w:rPr>
          <w:rFonts w:ascii="Times New Roman" w:hAnsi="Times New Roman" w:cs="Times New Roman"/>
          <w:sz w:val="24"/>
          <w:szCs w:val="24"/>
        </w:rPr>
      </w:pPr>
      <w:r w:rsidRPr="009029B5">
        <w:rPr>
          <w:rFonts w:ascii="Times New Roman" w:hAnsi="Times New Roman" w:cs="Times New Roman"/>
          <w:sz w:val="24"/>
          <w:szCs w:val="24"/>
        </w:rPr>
        <w:t>формирование основ гражданской идентичности и мировоззрения обучающихся в со</w:t>
      </w:r>
      <w:r w:rsidRPr="009029B5">
        <w:rPr>
          <w:rFonts w:ascii="Times New Roman" w:hAnsi="Times New Roman" w:cs="Times New Roman"/>
          <w:sz w:val="24"/>
          <w:szCs w:val="24"/>
        </w:rPr>
        <w:softHyphen/>
        <w:t>от</w:t>
      </w:r>
      <w:r w:rsidRPr="009029B5">
        <w:rPr>
          <w:rFonts w:ascii="Times New Roman" w:hAnsi="Times New Roman" w:cs="Times New Roman"/>
          <w:sz w:val="24"/>
          <w:szCs w:val="24"/>
        </w:rPr>
        <w:softHyphen/>
        <w:t>ве</w:t>
      </w:r>
      <w:r w:rsidRPr="009029B5">
        <w:rPr>
          <w:rFonts w:ascii="Times New Roman" w:hAnsi="Times New Roman" w:cs="Times New Roman"/>
          <w:sz w:val="24"/>
          <w:szCs w:val="24"/>
        </w:rPr>
        <w:softHyphen/>
        <w:t>тствии с принятыми в семье и обществе духовно-нравственными и социокультурными цен</w:t>
      </w:r>
      <w:r w:rsidRPr="009029B5">
        <w:rPr>
          <w:rFonts w:ascii="Times New Roman" w:hAnsi="Times New Roman" w:cs="Times New Roman"/>
          <w:sz w:val="24"/>
          <w:szCs w:val="24"/>
        </w:rPr>
        <w:softHyphen/>
        <w:t>но</w:t>
      </w:r>
      <w:r w:rsidRPr="009029B5">
        <w:rPr>
          <w:rFonts w:ascii="Times New Roman" w:hAnsi="Times New Roman" w:cs="Times New Roman"/>
          <w:sz w:val="24"/>
          <w:szCs w:val="24"/>
        </w:rPr>
        <w:softHyphen/>
        <w:t>стями;</w:t>
      </w:r>
    </w:p>
    <w:p w:rsidR="007F45D1" w:rsidRPr="009029B5" w:rsidRDefault="007F45D1" w:rsidP="009029B5">
      <w:pPr>
        <w:spacing w:after="0"/>
        <w:ind w:firstLine="575"/>
        <w:jc w:val="both"/>
        <w:rPr>
          <w:rFonts w:ascii="Times New Roman" w:hAnsi="Times New Roman" w:cs="Times New Roman"/>
          <w:sz w:val="24"/>
          <w:szCs w:val="24"/>
        </w:rPr>
      </w:pPr>
      <w:r w:rsidRPr="009029B5">
        <w:rPr>
          <w:rFonts w:ascii="Times New Roman" w:hAnsi="Times New Roman" w:cs="Times New Roman"/>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9029B5" w:rsidRDefault="007F45D1" w:rsidP="009029B5">
      <w:pPr>
        <w:spacing w:after="0"/>
        <w:ind w:firstLine="575"/>
        <w:jc w:val="both"/>
        <w:rPr>
          <w:rFonts w:ascii="Times New Roman" w:hAnsi="Times New Roman" w:cs="Times New Roman"/>
          <w:sz w:val="24"/>
          <w:szCs w:val="24"/>
        </w:rPr>
      </w:pPr>
      <w:r w:rsidRPr="009029B5">
        <w:rPr>
          <w:rFonts w:ascii="Times New Roman" w:hAnsi="Times New Roman" w:cs="Times New Roman"/>
          <w:sz w:val="24"/>
          <w:szCs w:val="24"/>
        </w:rPr>
        <w:t>создание специальных условий для получения образования</w:t>
      </w:r>
      <w:r w:rsidRPr="009029B5">
        <w:rPr>
          <w:rStyle w:val="af0"/>
          <w:rFonts w:ascii="Times New Roman" w:hAnsi="Times New Roman" w:cs="Times New Roman"/>
          <w:kern w:val="24"/>
          <w:sz w:val="24"/>
          <w:szCs w:val="24"/>
        </w:rPr>
        <w:footnoteReference w:id="23"/>
      </w:r>
      <w:r w:rsidRPr="009029B5">
        <w:rPr>
          <w:rFonts w:ascii="Times New Roman" w:hAnsi="Times New Roman" w:cs="Times New Roman"/>
          <w:sz w:val="24"/>
          <w:szCs w:val="24"/>
        </w:rPr>
        <w:t xml:space="preserve"> в соответствии с во</w:t>
      </w:r>
      <w:r w:rsidRPr="009029B5">
        <w:rPr>
          <w:rFonts w:ascii="Times New Roman" w:hAnsi="Times New Roman" w:cs="Times New Roman"/>
          <w:sz w:val="24"/>
          <w:szCs w:val="24"/>
        </w:rPr>
        <w:softHyphen/>
        <w:t>з</w:t>
      </w:r>
      <w:r w:rsidRPr="009029B5">
        <w:rPr>
          <w:rFonts w:ascii="Times New Roman" w:hAnsi="Times New Roman" w:cs="Times New Roman"/>
          <w:sz w:val="24"/>
          <w:szCs w:val="24"/>
        </w:rPr>
        <w:softHyphen/>
        <w:t>ра</w:t>
      </w:r>
      <w:r w:rsidRPr="009029B5">
        <w:rPr>
          <w:rFonts w:ascii="Times New Roman" w:hAnsi="Times New Roman" w:cs="Times New Roman"/>
          <w:sz w:val="24"/>
          <w:szCs w:val="24"/>
        </w:rPr>
        <w:softHyphen/>
        <w:t>с</w:t>
      </w:r>
      <w:r w:rsidRPr="009029B5">
        <w:rPr>
          <w:rFonts w:ascii="Times New Roman" w:hAnsi="Times New Roman" w:cs="Times New Roman"/>
          <w:sz w:val="24"/>
          <w:szCs w:val="24"/>
        </w:rPr>
        <w:softHyphen/>
        <w:t>т</w:t>
      </w:r>
      <w:r w:rsidRPr="009029B5">
        <w:rPr>
          <w:rFonts w:ascii="Times New Roman" w:hAnsi="Times New Roman" w:cs="Times New Roman"/>
          <w:sz w:val="24"/>
          <w:szCs w:val="24"/>
        </w:rPr>
        <w:softHyphen/>
        <w:t>ны</w:t>
      </w:r>
      <w:r w:rsidRPr="009029B5">
        <w:rPr>
          <w:rFonts w:ascii="Times New Roman" w:hAnsi="Times New Roman" w:cs="Times New Roman"/>
          <w:sz w:val="24"/>
          <w:szCs w:val="24"/>
        </w:rPr>
        <w:softHyphen/>
        <w:t>ми и индивидуальными особенностями и склонностями, развитие способностей и твор</w:t>
      </w:r>
      <w:r w:rsidRPr="009029B5">
        <w:rPr>
          <w:rFonts w:ascii="Times New Roman" w:hAnsi="Times New Roman" w:cs="Times New Roman"/>
          <w:sz w:val="24"/>
          <w:szCs w:val="24"/>
        </w:rPr>
        <w:softHyphen/>
        <w:t>ческого потенциала каждого обучающегося как субъекта отношений в сфере образования;</w:t>
      </w:r>
    </w:p>
    <w:p w:rsidR="007F45D1" w:rsidRPr="009029B5" w:rsidRDefault="007F45D1" w:rsidP="009029B5">
      <w:pPr>
        <w:spacing w:after="0"/>
        <w:ind w:firstLine="575"/>
        <w:jc w:val="both"/>
        <w:rPr>
          <w:rFonts w:ascii="Times New Roman" w:hAnsi="Times New Roman" w:cs="Times New Roman"/>
          <w:sz w:val="24"/>
          <w:szCs w:val="24"/>
        </w:rPr>
      </w:pPr>
      <w:r w:rsidRPr="009029B5">
        <w:rPr>
          <w:rFonts w:ascii="Times New Roman" w:hAnsi="Times New Roman" w:cs="Times New Roman"/>
          <w:sz w:val="24"/>
          <w:szCs w:val="24"/>
        </w:rPr>
        <w:t>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w:t>
      </w:r>
    </w:p>
    <w:p w:rsidR="007F45D1" w:rsidRPr="009029B5" w:rsidRDefault="007F45D1" w:rsidP="009029B5">
      <w:pPr>
        <w:spacing w:after="0"/>
        <w:ind w:firstLine="575"/>
        <w:jc w:val="both"/>
        <w:rPr>
          <w:rFonts w:ascii="Times New Roman" w:hAnsi="Times New Roman" w:cs="Times New Roman"/>
          <w:sz w:val="24"/>
          <w:szCs w:val="24"/>
        </w:rPr>
      </w:pPr>
      <w:r w:rsidRPr="009029B5">
        <w:rPr>
          <w:rFonts w:ascii="Times New Roman" w:hAnsi="Times New Roman" w:cs="Times New Roman"/>
          <w:sz w:val="24"/>
          <w:szCs w:val="24"/>
        </w:rPr>
        <w:t xml:space="preserve">формирование социокультурной и образовательной среды с учетом общих и специфических образовательных потребностей разных групп обучающихся </w:t>
      </w:r>
      <w:r w:rsidR="00E11DF4" w:rsidRPr="009029B5">
        <w:rPr>
          <w:rFonts w:ascii="Times New Roman" w:hAnsi="Times New Roman" w:cs="Times New Roman"/>
          <w:sz w:val="24"/>
          <w:szCs w:val="24"/>
        </w:rPr>
        <w:t>с РАС</w:t>
      </w:r>
      <w:r w:rsidRPr="009029B5">
        <w:rPr>
          <w:rFonts w:ascii="Times New Roman" w:hAnsi="Times New Roman" w:cs="Times New Roman"/>
          <w:sz w:val="24"/>
          <w:szCs w:val="24"/>
        </w:rPr>
        <w:t>.</w:t>
      </w:r>
    </w:p>
    <w:p w:rsidR="0036168F" w:rsidRPr="009029B5" w:rsidRDefault="0036168F" w:rsidP="009029B5">
      <w:pPr>
        <w:pStyle w:val="14TexstOSNOVA1012"/>
        <w:spacing w:line="276" w:lineRule="auto"/>
        <w:ind w:firstLine="709"/>
        <w:rPr>
          <w:rFonts w:ascii="Times New Roman" w:hAnsi="Times New Roman" w:cs="Times New Roman"/>
          <w:b/>
          <w:sz w:val="24"/>
          <w:szCs w:val="24"/>
        </w:rPr>
      </w:pPr>
      <w:r w:rsidRPr="009029B5">
        <w:rPr>
          <w:rFonts w:ascii="Times New Roman" w:hAnsi="Times New Roman" w:cs="Times New Roman"/>
          <w:b/>
          <w:color w:val="auto"/>
          <w:sz w:val="24"/>
          <w:szCs w:val="24"/>
        </w:rPr>
        <w:t xml:space="preserve">Принципы и подходы к формированию </w:t>
      </w:r>
      <w:r w:rsidR="007D0421" w:rsidRPr="009029B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36168F" w:rsidRPr="009029B5" w:rsidRDefault="0036168F"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sz w:val="24"/>
          <w:szCs w:val="24"/>
        </w:rPr>
        <w:t>Представлены в разделе 1. Общие положения.</w:t>
      </w:r>
    </w:p>
    <w:p w:rsidR="0036168F" w:rsidRPr="009029B5" w:rsidRDefault="0036168F" w:rsidP="009029B5">
      <w:pPr>
        <w:pStyle w:val="14TexstOSNOVA1012"/>
        <w:spacing w:line="276" w:lineRule="auto"/>
        <w:ind w:firstLine="709"/>
        <w:rPr>
          <w:rFonts w:ascii="Times New Roman" w:hAnsi="Times New Roman" w:cs="Times New Roman"/>
          <w:b/>
          <w:color w:val="auto"/>
          <w:sz w:val="24"/>
          <w:szCs w:val="24"/>
        </w:rPr>
      </w:pPr>
      <w:r w:rsidRPr="009029B5">
        <w:rPr>
          <w:rFonts w:ascii="Times New Roman" w:hAnsi="Times New Roman" w:cs="Times New Roman"/>
          <w:b/>
          <w:sz w:val="24"/>
          <w:szCs w:val="24"/>
        </w:rPr>
        <w:t xml:space="preserve">Общая характеристика </w:t>
      </w:r>
      <w:r w:rsidR="007D0421" w:rsidRPr="009029B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97229B" w:rsidRPr="009029B5" w:rsidRDefault="00AB2554"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sz w:val="24"/>
          <w:szCs w:val="24"/>
        </w:rPr>
        <w:lastRenderedPageBreak/>
        <w:t xml:space="preserve">Вариант 8.3 предполагает, </w:t>
      </w:r>
      <w:r w:rsidR="00E11DF4" w:rsidRPr="009029B5">
        <w:rPr>
          <w:rFonts w:ascii="Times New Roman" w:hAnsi="Times New Roman" w:cs="Times New Roman"/>
          <w:sz w:val="24"/>
          <w:szCs w:val="24"/>
        </w:rPr>
        <w:t>что обучающийся</w:t>
      </w:r>
      <w:r w:rsidRPr="009029B5">
        <w:rPr>
          <w:rFonts w:ascii="Times New Roman" w:hAnsi="Times New Roman" w:cs="Times New Roman"/>
          <w:sz w:val="24"/>
          <w:szCs w:val="24"/>
        </w:rPr>
        <w:t xml:space="preserve"> с РАС, </w:t>
      </w:r>
      <w:r w:rsidR="00E11DF4" w:rsidRPr="009029B5">
        <w:rPr>
          <w:rFonts w:ascii="Times New Roman" w:hAnsi="Times New Roman" w:cs="Times New Roman"/>
          <w:sz w:val="24"/>
          <w:szCs w:val="24"/>
        </w:rPr>
        <w:t>осложненными легкой</w:t>
      </w:r>
      <w:r w:rsidRPr="009029B5">
        <w:rPr>
          <w:rFonts w:ascii="Times New Roman" w:hAnsi="Times New Roman" w:cs="Times New Roman"/>
          <w:sz w:val="24"/>
          <w:szCs w:val="24"/>
        </w:rPr>
        <w:t xml:space="preserve"> умственной отсталостью, о</w:t>
      </w:r>
      <w:r w:rsidR="0097229B" w:rsidRPr="009029B5">
        <w:rPr>
          <w:rFonts w:ascii="Times New Roman" w:hAnsi="Times New Roman" w:cs="Times New Roman"/>
          <w:color w:val="auto"/>
          <w:sz w:val="24"/>
          <w:szCs w:val="24"/>
        </w:rPr>
        <w:t>бучаясь по адаптированной основной общеобразовательной программе об</w:t>
      </w:r>
      <w:r w:rsidR="0097229B" w:rsidRPr="009029B5">
        <w:rPr>
          <w:rFonts w:ascii="Times New Roman" w:hAnsi="Times New Roman" w:cs="Times New Roman"/>
          <w:color w:val="auto"/>
          <w:sz w:val="24"/>
          <w:szCs w:val="24"/>
        </w:rPr>
        <w:softHyphen/>
        <w:t>щего образования, по</w:t>
      </w:r>
      <w:r w:rsidR="0097229B" w:rsidRPr="009029B5">
        <w:rPr>
          <w:rFonts w:ascii="Times New Roman" w:hAnsi="Times New Roman" w:cs="Times New Roman"/>
          <w:color w:val="auto"/>
          <w:sz w:val="24"/>
          <w:szCs w:val="24"/>
        </w:rPr>
        <w:softHyphen/>
        <w:t>лу</w:t>
      </w:r>
      <w:r w:rsidR="0097229B" w:rsidRPr="009029B5">
        <w:rPr>
          <w:rFonts w:ascii="Times New Roman" w:hAnsi="Times New Roman" w:cs="Times New Roman"/>
          <w:color w:val="auto"/>
          <w:sz w:val="24"/>
          <w:szCs w:val="24"/>
        </w:rPr>
        <w:softHyphen/>
        <w:t>ча</w:t>
      </w:r>
      <w:r w:rsidR="0097229B" w:rsidRPr="009029B5">
        <w:rPr>
          <w:rFonts w:ascii="Times New Roman" w:hAnsi="Times New Roman" w:cs="Times New Roman"/>
          <w:color w:val="auto"/>
          <w:sz w:val="24"/>
          <w:szCs w:val="24"/>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9029B5">
        <w:rPr>
          <w:rFonts w:ascii="Times New Roman" w:hAnsi="Times New Roman" w:cs="Times New Roman"/>
          <w:color w:val="auto"/>
          <w:sz w:val="24"/>
          <w:szCs w:val="24"/>
        </w:rPr>
        <w:softHyphen/>
        <w:t>лон</w:t>
      </w:r>
      <w:r w:rsidR="0097229B" w:rsidRPr="009029B5">
        <w:rPr>
          <w:rFonts w:ascii="Times New Roman" w:hAnsi="Times New Roman" w:cs="Times New Roman"/>
          <w:color w:val="auto"/>
          <w:sz w:val="24"/>
          <w:szCs w:val="24"/>
        </w:rPr>
        <w:softHyphen/>
        <w:t>гированные календарные сроки, которые определяются Стандартом.</w:t>
      </w:r>
      <w:r w:rsidRPr="009029B5">
        <w:rPr>
          <w:rFonts w:ascii="Times New Roman" w:hAnsi="Times New Roman" w:cs="Times New Roman"/>
          <w:color w:val="auto"/>
          <w:sz w:val="24"/>
          <w:szCs w:val="24"/>
        </w:rPr>
        <w:t xml:space="preserve"> В связи с</w:t>
      </w:r>
      <w:r w:rsidR="00F408AB" w:rsidRPr="009029B5">
        <w:rPr>
          <w:rFonts w:ascii="Times New Roman" w:hAnsi="Times New Roman" w:cs="Times New Roman"/>
          <w:color w:val="auto"/>
          <w:sz w:val="24"/>
          <w:szCs w:val="24"/>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9029B5">
        <w:rPr>
          <w:rFonts w:ascii="Times New Roman" w:hAnsi="Times New Roman" w:cs="Times New Roman"/>
          <w:b/>
          <w:color w:val="auto"/>
          <w:sz w:val="24"/>
          <w:szCs w:val="24"/>
        </w:rPr>
        <w:t xml:space="preserve">двух первых дополнительных классах </w:t>
      </w:r>
      <w:r w:rsidR="00F408AB" w:rsidRPr="009029B5">
        <w:rPr>
          <w:rFonts w:ascii="Times New Roman" w:hAnsi="Times New Roman" w:cs="Times New Roman"/>
          <w:color w:val="auto"/>
          <w:sz w:val="24"/>
          <w:szCs w:val="24"/>
        </w:rPr>
        <w:t xml:space="preserve">и увеличения общего срока обучения в условиях начальной школы до 6 лет. </w:t>
      </w:r>
    </w:p>
    <w:p w:rsidR="0097229B" w:rsidRPr="009029B5" w:rsidRDefault="0097229B"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9029B5" w:rsidRDefault="0097229B"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АООП создается на основе Стандарта и при необходимости ин</w:t>
      </w:r>
      <w:r w:rsidRPr="009029B5">
        <w:rPr>
          <w:rFonts w:ascii="Times New Roman" w:hAnsi="Times New Roman" w:cs="Times New Roman"/>
          <w:color w:val="auto"/>
          <w:sz w:val="24"/>
          <w:szCs w:val="24"/>
        </w:rPr>
        <w:softHyphen/>
        <w:t>ди</w:t>
      </w:r>
      <w:r w:rsidRPr="009029B5">
        <w:rPr>
          <w:rFonts w:ascii="Times New Roman" w:hAnsi="Times New Roman" w:cs="Times New Roman"/>
          <w:color w:val="auto"/>
          <w:sz w:val="24"/>
          <w:szCs w:val="24"/>
        </w:rPr>
        <w:softHyphen/>
        <w:t>ви</w:t>
      </w:r>
      <w:r w:rsidRPr="009029B5">
        <w:rPr>
          <w:rFonts w:ascii="Times New Roman" w:hAnsi="Times New Roman" w:cs="Times New Roman"/>
          <w:color w:val="auto"/>
          <w:sz w:val="24"/>
          <w:szCs w:val="24"/>
        </w:rPr>
        <w:softHyphen/>
        <w:t>ду</w:t>
      </w:r>
      <w:r w:rsidRPr="009029B5">
        <w:rPr>
          <w:rFonts w:ascii="Times New Roman" w:hAnsi="Times New Roman" w:cs="Times New Roman"/>
          <w:color w:val="auto"/>
          <w:sz w:val="24"/>
          <w:szCs w:val="24"/>
        </w:rPr>
        <w:softHyphen/>
        <w:t>а</w:t>
      </w:r>
      <w:r w:rsidRPr="009029B5">
        <w:rPr>
          <w:rFonts w:ascii="Times New Roman" w:hAnsi="Times New Roman" w:cs="Times New Roman"/>
          <w:color w:val="auto"/>
          <w:sz w:val="24"/>
          <w:szCs w:val="24"/>
        </w:rPr>
        <w:softHyphen/>
        <w:t>ли</w:t>
      </w:r>
      <w:r w:rsidRPr="009029B5">
        <w:rPr>
          <w:rFonts w:ascii="Times New Roman" w:hAnsi="Times New Roman" w:cs="Times New Roman"/>
          <w:color w:val="auto"/>
          <w:sz w:val="24"/>
          <w:szCs w:val="24"/>
        </w:rPr>
        <w:softHyphen/>
        <w:t>зируется. К АООП с уче</w:t>
      </w:r>
      <w:r w:rsidRPr="009029B5">
        <w:rPr>
          <w:rFonts w:ascii="Times New Roman" w:hAnsi="Times New Roman" w:cs="Times New Roman"/>
          <w:color w:val="auto"/>
          <w:sz w:val="24"/>
          <w:szCs w:val="24"/>
        </w:rPr>
        <w:softHyphen/>
        <w:t>том образовательных потребностей групп или отдельных обучающихся мо</w:t>
      </w:r>
      <w:r w:rsidRPr="009029B5">
        <w:rPr>
          <w:rFonts w:ascii="Times New Roman" w:hAnsi="Times New Roman" w:cs="Times New Roman"/>
          <w:color w:val="auto"/>
          <w:sz w:val="24"/>
          <w:szCs w:val="24"/>
        </w:rPr>
        <w:softHyphen/>
        <w:t>жет быть создано несколько учебных планов, в том числе индивидуальные учебные пла</w:t>
      </w:r>
      <w:r w:rsidRPr="009029B5">
        <w:rPr>
          <w:rFonts w:ascii="Times New Roman" w:hAnsi="Times New Roman" w:cs="Times New Roman"/>
          <w:color w:val="auto"/>
          <w:sz w:val="24"/>
          <w:szCs w:val="24"/>
        </w:rPr>
        <w:softHyphen/>
        <w:t>ны.</w:t>
      </w:r>
    </w:p>
    <w:p w:rsidR="0097229B" w:rsidRPr="009029B5" w:rsidRDefault="0097229B"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Вариант </w:t>
      </w:r>
      <w:r w:rsidR="00DC0C49" w:rsidRPr="009029B5">
        <w:rPr>
          <w:rFonts w:ascii="Times New Roman" w:hAnsi="Times New Roman" w:cs="Times New Roman"/>
          <w:color w:val="auto"/>
          <w:sz w:val="24"/>
          <w:szCs w:val="24"/>
        </w:rPr>
        <w:t>8.3.</w:t>
      </w:r>
      <w:r w:rsidRPr="009029B5">
        <w:rPr>
          <w:rFonts w:ascii="Times New Roman" w:hAnsi="Times New Roman" w:cs="Times New Roman"/>
          <w:color w:val="auto"/>
          <w:sz w:val="24"/>
          <w:szCs w:val="24"/>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9029B5">
        <w:rPr>
          <w:rStyle w:val="13"/>
          <w:rFonts w:ascii="Times New Roman" w:hAnsi="Times New Roman" w:cs="Times New Roman"/>
          <w:color w:val="auto"/>
          <w:sz w:val="24"/>
          <w:szCs w:val="24"/>
        </w:rPr>
        <w:footnoteReference w:id="24"/>
      </w:r>
      <w:r w:rsidRPr="009029B5">
        <w:rPr>
          <w:rFonts w:ascii="Times New Roman" w:hAnsi="Times New Roman" w:cs="Times New Roman"/>
          <w:color w:val="auto"/>
          <w:sz w:val="24"/>
          <w:szCs w:val="24"/>
        </w:rPr>
        <w:t xml:space="preserve">. Образовательная организация должна обеспечить требуемые для данного </w:t>
      </w:r>
      <w:r w:rsidR="00E11DF4" w:rsidRPr="009029B5">
        <w:rPr>
          <w:rFonts w:ascii="Times New Roman" w:hAnsi="Times New Roman" w:cs="Times New Roman"/>
          <w:color w:val="auto"/>
          <w:sz w:val="24"/>
          <w:szCs w:val="24"/>
        </w:rPr>
        <w:t>варианта и категории,</w:t>
      </w:r>
      <w:r w:rsidRPr="009029B5">
        <w:rPr>
          <w:rFonts w:ascii="Times New Roman" w:hAnsi="Times New Roman" w:cs="Times New Roman"/>
          <w:color w:val="auto"/>
          <w:sz w:val="24"/>
          <w:szCs w:val="24"/>
        </w:rPr>
        <w:t xml:space="preserve"> обучающихся условия обучения и воспитания. </w:t>
      </w:r>
      <w:r w:rsidRPr="009029B5">
        <w:rPr>
          <w:rFonts w:ascii="Times New Roman" w:hAnsi="Times New Roman" w:cs="Times New Roman"/>
          <w:sz w:val="24"/>
          <w:szCs w:val="24"/>
        </w:rPr>
        <w:t>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97229B" w:rsidRPr="009029B5" w:rsidRDefault="0097229B"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Для обеспечения освоения обучающимися с РАС АООП может быть реализована сетевая форма взаимодействия с ис</w:t>
      </w:r>
      <w:r w:rsidRPr="009029B5">
        <w:rPr>
          <w:rFonts w:ascii="Times New Roman" w:hAnsi="Times New Roman" w:cs="Times New Roman"/>
          <w:color w:val="auto"/>
          <w:sz w:val="24"/>
          <w:szCs w:val="24"/>
        </w:rPr>
        <w:softHyphen/>
        <w:t>пользованием ресурсов как образовательных, так и иных организаций</w:t>
      </w:r>
      <w:r w:rsidRPr="009029B5">
        <w:rPr>
          <w:rStyle w:val="13"/>
          <w:rFonts w:ascii="Times New Roman" w:hAnsi="Times New Roman" w:cs="Times New Roman"/>
          <w:color w:val="auto"/>
          <w:sz w:val="24"/>
          <w:szCs w:val="24"/>
        </w:rPr>
        <w:footnoteReference w:id="25"/>
      </w:r>
      <w:r w:rsidRPr="009029B5">
        <w:rPr>
          <w:rFonts w:ascii="Times New Roman" w:hAnsi="Times New Roman" w:cs="Times New Roman"/>
          <w:color w:val="auto"/>
          <w:sz w:val="24"/>
          <w:szCs w:val="24"/>
        </w:rPr>
        <w:t>.</w:t>
      </w:r>
    </w:p>
    <w:p w:rsidR="0097229B" w:rsidRPr="009029B5" w:rsidRDefault="0097229B" w:rsidP="009029B5">
      <w:pPr>
        <w:spacing w:after="0"/>
        <w:ind w:firstLine="72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9029B5" w:rsidRDefault="0036168F" w:rsidP="009029B5">
      <w:pPr>
        <w:pStyle w:val="14TexstOSNOVA1012"/>
        <w:spacing w:line="276" w:lineRule="auto"/>
        <w:ind w:firstLine="709"/>
        <w:rPr>
          <w:rFonts w:ascii="Times New Roman" w:hAnsi="Times New Roman" w:cs="Times New Roman"/>
          <w:b/>
          <w:color w:val="auto"/>
          <w:sz w:val="24"/>
          <w:szCs w:val="24"/>
        </w:rPr>
      </w:pPr>
      <w:r w:rsidRPr="009029B5">
        <w:rPr>
          <w:rFonts w:ascii="Times New Roman" w:hAnsi="Times New Roman" w:cs="Times New Roman"/>
          <w:b/>
          <w:color w:val="auto"/>
          <w:sz w:val="24"/>
          <w:szCs w:val="24"/>
        </w:rPr>
        <w:t>Психолого-педагогическая характеристика обучающихся с РАС</w:t>
      </w:r>
    </w:p>
    <w:p w:rsidR="0097229B" w:rsidRPr="009029B5" w:rsidRDefault="0097229B"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sz w:val="24"/>
          <w:szCs w:val="24"/>
        </w:rPr>
        <w:t>Представлена в разделе 1. Общие положения.</w:t>
      </w:r>
    </w:p>
    <w:p w:rsidR="0036168F" w:rsidRPr="009029B5" w:rsidRDefault="0036168F" w:rsidP="009029B5">
      <w:pPr>
        <w:spacing w:after="0"/>
        <w:ind w:firstLine="709"/>
        <w:jc w:val="both"/>
        <w:rPr>
          <w:rFonts w:ascii="Times New Roman" w:hAnsi="Times New Roman" w:cs="Times New Roman"/>
          <w:b/>
          <w:color w:val="auto"/>
          <w:sz w:val="24"/>
          <w:szCs w:val="24"/>
        </w:rPr>
      </w:pPr>
      <w:r w:rsidRPr="009029B5">
        <w:rPr>
          <w:rFonts w:ascii="Times New Roman" w:hAnsi="Times New Roman" w:cs="Times New Roman"/>
          <w:b/>
          <w:color w:val="auto"/>
          <w:sz w:val="24"/>
          <w:szCs w:val="24"/>
        </w:rPr>
        <w:t>Особые образовательные потребности обучающихся с РАС</w:t>
      </w:r>
    </w:p>
    <w:p w:rsidR="0097229B" w:rsidRPr="009029B5" w:rsidRDefault="0097229B"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sz w:val="24"/>
          <w:szCs w:val="24"/>
        </w:rPr>
        <w:t>Представлены в разделе 1. Общие положения.</w:t>
      </w:r>
    </w:p>
    <w:p w:rsidR="0036168F" w:rsidRPr="009029B5" w:rsidRDefault="0036168F" w:rsidP="009029B5">
      <w:pPr>
        <w:spacing w:after="0"/>
        <w:jc w:val="center"/>
        <w:outlineLvl w:val="2"/>
        <w:rPr>
          <w:rFonts w:ascii="Times New Roman" w:hAnsi="Times New Roman" w:cs="Times New Roman"/>
          <w:sz w:val="24"/>
          <w:szCs w:val="24"/>
        </w:rPr>
      </w:pPr>
      <w:r w:rsidRPr="009029B5">
        <w:rPr>
          <w:rFonts w:ascii="Times New Roman" w:hAnsi="Times New Roman" w:cs="Times New Roman"/>
          <w:b/>
          <w:color w:val="auto"/>
          <w:sz w:val="24"/>
          <w:szCs w:val="24"/>
        </w:rPr>
        <w:t>4.1.2.</w:t>
      </w:r>
      <w:r w:rsidRPr="009029B5">
        <w:rPr>
          <w:rFonts w:ascii="Times New Roman" w:hAnsi="Times New Roman" w:cs="Times New Roman"/>
          <w:b/>
          <w:sz w:val="24"/>
          <w:szCs w:val="24"/>
        </w:rPr>
        <w:t xml:space="preserve">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97229B" w:rsidRPr="009029B5" w:rsidRDefault="0097229B"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Результаты освоения с обучающимися с РАС АООП оцениваются как итоговые на момент завершения общего образования.</w:t>
      </w:r>
    </w:p>
    <w:p w:rsidR="0097229B" w:rsidRPr="009029B5" w:rsidRDefault="0097229B" w:rsidP="009029B5">
      <w:pPr>
        <w:spacing w:after="0"/>
        <w:ind w:firstLine="709"/>
        <w:jc w:val="both"/>
        <w:rPr>
          <w:rFonts w:ascii="Times New Roman" w:hAnsi="Times New Roman" w:cs="Times New Roman"/>
          <w:i/>
          <w:color w:val="auto"/>
          <w:sz w:val="24"/>
          <w:szCs w:val="24"/>
        </w:rPr>
      </w:pPr>
      <w:r w:rsidRPr="009029B5">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w:t>
      </w:r>
      <w:r w:rsidRPr="009029B5">
        <w:rPr>
          <w:rFonts w:ascii="Times New Roman" w:hAnsi="Times New Roman" w:cs="Times New Roman"/>
          <w:i/>
          <w:color w:val="auto"/>
          <w:sz w:val="24"/>
          <w:szCs w:val="24"/>
        </w:rPr>
        <w:t xml:space="preserve">личностных и предметных. </w:t>
      </w:r>
    </w:p>
    <w:p w:rsidR="0097229B" w:rsidRPr="009029B5" w:rsidRDefault="0097229B"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В структуре планируемых результатов ведущее место принадлежит </w:t>
      </w:r>
      <w:r w:rsidRPr="009029B5">
        <w:rPr>
          <w:rFonts w:ascii="Times New Roman" w:hAnsi="Times New Roman" w:cs="Times New Roman"/>
          <w:i/>
          <w:color w:val="auto"/>
          <w:sz w:val="24"/>
          <w:szCs w:val="24"/>
        </w:rPr>
        <w:t>ли</w:t>
      </w:r>
      <w:r w:rsidRPr="009029B5">
        <w:rPr>
          <w:rFonts w:ascii="Times New Roman" w:hAnsi="Times New Roman" w:cs="Times New Roman"/>
          <w:i/>
          <w:color w:val="auto"/>
          <w:sz w:val="24"/>
          <w:szCs w:val="24"/>
        </w:rPr>
        <w:softHyphen/>
        <w:t>ч</w:t>
      </w:r>
      <w:r w:rsidRPr="009029B5">
        <w:rPr>
          <w:rFonts w:ascii="Times New Roman" w:hAnsi="Times New Roman" w:cs="Times New Roman"/>
          <w:i/>
          <w:color w:val="auto"/>
          <w:sz w:val="24"/>
          <w:szCs w:val="24"/>
        </w:rPr>
        <w:softHyphen/>
        <w:t>но</w:t>
      </w:r>
      <w:r w:rsidRPr="009029B5">
        <w:rPr>
          <w:rFonts w:ascii="Times New Roman" w:hAnsi="Times New Roman" w:cs="Times New Roman"/>
          <w:i/>
          <w:color w:val="auto"/>
          <w:sz w:val="24"/>
          <w:szCs w:val="24"/>
        </w:rPr>
        <w:softHyphen/>
        <w:t>стным</w:t>
      </w:r>
      <w:r w:rsidRPr="009029B5">
        <w:rPr>
          <w:rFonts w:ascii="Times New Roman" w:hAnsi="Times New Roman" w:cs="Times New Roman"/>
          <w:color w:val="auto"/>
          <w:sz w:val="24"/>
          <w:szCs w:val="24"/>
        </w:rPr>
        <w:t xml:space="preserve"> результатам, поскольку именно они обеспечивают овладение ком</w:t>
      </w:r>
      <w:r w:rsidRPr="009029B5">
        <w:rPr>
          <w:rFonts w:ascii="Times New Roman" w:hAnsi="Times New Roman" w:cs="Times New Roman"/>
          <w:color w:val="auto"/>
          <w:sz w:val="24"/>
          <w:szCs w:val="24"/>
        </w:rPr>
        <w:softHyphen/>
        <w:t>п</w:t>
      </w:r>
      <w:r w:rsidRPr="009029B5">
        <w:rPr>
          <w:rFonts w:ascii="Times New Roman" w:hAnsi="Times New Roman" w:cs="Times New Roman"/>
          <w:color w:val="auto"/>
          <w:sz w:val="24"/>
          <w:szCs w:val="24"/>
        </w:rPr>
        <w:softHyphen/>
        <w:t>ле</w:t>
      </w:r>
      <w:r w:rsidRPr="009029B5">
        <w:rPr>
          <w:rFonts w:ascii="Times New Roman" w:hAnsi="Times New Roman" w:cs="Times New Roman"/>
          <w:color w:val="auto"/>
          <w:sz w:val="24"/>
          <w:szCs w:val="24"/>
        </w:rPr>
        <w:softHyphen/>
        <w:t>ксом социальных (жизненных) компетенций, необходимых для до</w:t>
      </w:r>
      <w:r w:rsidRPr="009029B5">
        <w:rPr>
          <w:rFonts w:ascii="Times New Roman" w:hAnsi="Times New Roman" w:cs="Times New Roman"/>
          <w:color w:val="auto"/>
          <w:sz w:val="24"/>
          <w:szCs w:val="24"/>
        </w:rPr>
        <w:softHyphen/>
        <w:t>с</w:t>
      </w:r>
      <w:r w:rsidRPr="009029B5">
        <w:rPr>
          <w:rFonts w:ascii="Times New Roman" w:hAnsi="Times New Roman" w:cs="Times New Roman"/>
          <w:color w:val="auto"/>
          <w:sz w:val="24"/>
          <w:szCs w:val="24"/>
        </w:rPr>
        <w:softHyphen/>
        <w:t>ти</w:t>
      </w:r>
      <w:r w:rsidRPr="009029B5">
        <w:rPr>
          <w:rFonts w:ascii="Times New Roman" w:hAnsi="Times New Roman" w:cs="Times New Roman"/>
          <w:color w:val="auto"/>
          <w:sz w:val="24"/>
          <w:szCs w:val="24"/>
        </w:rPr>
        <w:softHyphen/>
        <w:t>же</w:t>
      </w:r>
      <w:r w:rsidRPr="009029B5">
        <w:rPr>
          <w:rFonts w:ascii="Times New Roman" w:hAnsi="Times New Roman" w:cs="Times New Roman"/>
          <w:color w:val="auto"/>
          <w:sz w:val="24"/>
          <w:szCs w:val="24"/>
        </w:rPr>
        <w:softHyphen/>
        <w:t>ния ос</w:t>
      </w:r>
      <w:r w:rsidRPr="009029B5">
        <w:rPr>
          <w:rFonts w:ascii="Times New Roman" w:hAnsi="Times New Roman" w:cs="Times New Roman"/>
          <w:color w:val="auto"/>
          <w:sz w:val="24"/>
          <w:szCs w:val="24"/>
        </w:rPr>
        <w:softHyphen/>
        <w:t xml:space="preserve">новной цели современного </w:t>
      </w:r>
      <w:r w:rsidRPr="009029B5">
        <w:rPr>
          <w:rFonts w:ascii="Times New Roman" w:hAnsi="Times New Roman" w:cs="Times New Roman"/>
          <w:color w:val="auto"/>
          <w:sz w:val="24"/>
          <w:szCs w:val="24"/>
        </w:rPr>
        <w:lastRenderedPageBreak/>
        <w:t>образования ― введения обучающихся с РАС в культуру, овладение ими социокультурным опытом.</w:t>
      </w:r>
    </w:p>
    <w:p w:rsidR="00DC0C49" w:rsidRPr="009029B5" w:rsidRDefault="00DC0C49" w:rsidP="009029B5">
      <w:pPr>
        <w:spacing w:after="0"/>
        <w:ind w:firstLine="709"/>
        <w:jc w:val="both"/>
        <w:rPr>
          <w:rFonts w:ascii="Times New Roman" w:hAnsi="Times New Roman" w:cs="Times New Roman"/>
          <w:sz w:val="24"/>
          <w:szCs w:val="24"/>
        </w:rPr>
      </w:pPr>
      <w:r w:rsidRPr="009029B5">
        <w:rPr>
          <w:rFonts w:ascii="Times New Roman" w:hAnsi="Times New Roman" w:cs="Times New Roman"/>
          <w:bCs/>
          <w:sz w:val="24"/>
          <w:szCs w:val="24"/>
        </w:rPr>
        <w:t>Личностные результаты</w:t>
      </w:r>
      <w:r w:rsidRPr="009029B5">
        <w:rPr>
          <w:rFonts w:ascii="Times New Roman" w:hAnsi="Times New Roman" w:cs="Times New Roman"/>
          <w:sz w:val="24"/>
          <w:szCs w:val="24"/>
        </w:rPr>
        <w:t xml:space="preserve"> освоения АООП НОО обучающихся с РАС, осложненными легкой умственной отсталостью (интеллектуальными нарушениями), с учетом</w:t>
      </w:r>
      <w:r w:rsidRPr="009029B5">
        <w:rPr>
          <w:rFonts w:ascii="Times New Roman" w:hAnsi="Times New Roman" w:cs="Times New Roman"/>
          <w:b/>
          <w:bCs/>
          <w:sz w:val="24"/>
          <w:szCs w:val="24"/>
        </w:rPr>
        <w:t xml:space="preserve"> </w:t>
      </w:r>
      <w:r w:rsidRPr="009029B5">
        <w:rPr>
          <w:rFonts w:ascii="Times New Roman" w:hAnsi="Times New Roman" w:cs="Times New Roman"/>
          <w:sz w:val="24"/>
          <w:szCs w:val="24"/>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9029B5" w:rsidRDefault="00DC0C49"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1) развитие чувства любви к родителям, другим членам семьи, к школе, принятие учителя и учеников класса, взаимодействие с ними;</w:t>
      </w:r>
    </w:p>
    <w:p w:rsidR="00DC0C49" w:rsidRPr="009029B5" w:rsidRDefault="00DC0C49"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2) развитие мотивации к обучению;</w:t>
      </w:r>
    </w:p>
    <w:p w:rsidR="00DC0C49" w:rsidRPr="009029B5" w:rsidRDefault="00DC0C49"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3) развитие адекватных представлений о насущно необходимом жизнеобеспечении;</w:t>
      </w:r>
    </w:p>
    <w:p w:rsidR="00DC0C49" w:rsidRPr="009029B5" w:rsidRDefault="00DC0C49"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4) овладение </w:t>
      </w:r>
      <w:proofErr w:type="spellStart"/>
      <w:r w:rsidRPr="009029B5">
        <w:rPr>
          <w:rFonts w:ascii="Times New Roman" w:hAnsi="Times New Roman" w:cs="Times New Roman"/>
          <w:sz w:val="24"/>
          <w:szCs w:val="24"/>
        </w:rPr>
        <w:t>социально­бытовыми</w:t>
      </w:r>
      <w:proofErr w:type="spellEnd"/>
      <w:r w:rsidRPr="009029B5">
        <w:rPr>
          <w:rFonts w:ascii="Times New Roman" w:hAnsi="Times New Roman" w:cs="Times New Roman"/>
          <w:sz w:val="24"/>
          <w:szCs w:val="24"/>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9029B5" w:rsidRDefault="00DC0C49"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5) владение элементарными навыками коммуникации и принятыми ритуалами социального взаимодействия;  </w:t>
      </w:r>
    </w:p>
    <w:p w:rsidR="00DC0C49" w:rsidRPr="009029B5" w:rsidRDefault="00DC0C49" w:rsidP="009029B5">
      <w:pPr>
        <w:pStyle w:val="afd"/>
        <w:tabs>
          <w:tab w:val="clear" w:pos="4677"/>
          <w:tab w:val="clear" w:pos="9355"/>
          <w:tab w:val="left" w:pos="709"/>
        </w:tabs>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6) развитие положительных свойств и качеств личности;</w:t>
      </w:r>
    </w:p>
    <w:p w:rsidR="00DC0C49" w:rsidRPr="009029B5" w:rsidRDefault="00DC0C49" w:rsidP="009029B5">
      <w:pPr>
        <w:pStyle w:val="afd"/>
        <w:tabs>
          <w:tab w:val="clear" w:pos="4677"/>
          <w:tab w:val="clear" w:pos="9355"/>
          <w:tab w:val="left" w:pos="709"/>
        </w:tabs>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7) готовность к вхождению обучающегося в социальную среду.</w:t>
      </w:r>
    </w:p>
    <w:p w:rsidR="0097229B" w:rsidRPr="009029B5" w:rsidRDefault="0097229B" w:rsidP="009029B5">
      <w:pPr>
        <w:spacing w:after="0"/>
        <w:ind w:firstLine="720"/>
        <w:jc w:val="both"/>
        <w:rPr>
          <w:rFonts w:ascii="Times New Roman" w:hAnsi="Times New Roman" w:cs="Times New Roman"/>
          <w:color w:val="auto"/>
          <w:sz w:val="24"/>
          <w:szCs w:val="24"/>
          <w:highlight w:val="yellow"/>
        </w:rPr>
      </w:pPr>
      <w:r w:rsidRPr="009029B5">
        <w:rPr>
          <w:rFonts w:ascii="Times New Roman" w:hAnsi="Times New Roman" w:cs="Times New Roman"/>
          <w:i/>
          <w:color w:val="auto"/>
          <w:sz w:val="24"/>
          <w:szCs w:val="24"/>
        </w:rPr>
        <w:t>Предметные результаты</w:t>
      </w:r>
      <w:r w:rsidRPr="009029B5">
        <w:rPr>
          <w:rFonts w:ascii="Times New Roman" w:hAnsi="Times New Roman" w:cs="Times New Roman"/>
          <w:color w:val="auto"/>
          <w:sz w:val="24"/>
          <w:szCs w:val="24"/>
        </w:rPr>
        <w:t xml:space="preserve"> освоения АООП общего образования вклю</w:t>
      </w:r>
      <w:r w:rsidRPr="009029B5">
        <w:rPr>
          <w:rFonts w:ascii="Times New Roman" w:hAnsi="Times New Roman" w:cs="Times New Roman"/>
          <w:color w:val="auto"/>
          <w:sz w:val="24"/>
          <w:szCs w:val="24"/>
        </w:rPr>
        <w:softHyphen/>
        <w:t>ча</w:t>
      </w:r>
      <w:r w:rsidRPr="009029B5">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9029B5">
        <w:rPr>
          <w:rFonts w:ascii="Times New Roman" w:hAnsi="Times New Roman" w:cs="Times New Roman"/>
          <w:color w:val="auto"/>
          <w:sz w:val="24"/>
          <w:szCs w:val="24"/>
        </w:rPr>
        <w:softHyphen/>
        <w:t>зуль</w:t>
      </w:r>
      <w:r w:rsidRPr="009029B5">
        <w:rPr>
          <w:rFonts w:ascii="Times New Roman" w:hAnsi="Times New Roman" w:cs="Times New Roman"/>
          <w:color w:val="auto"/>
          <w:sz w:val="24"/>
          <w:szCs w:val="24"/>
        </w:rPr>
        <w:softHyphen/>
        <w:t>та</w:t>
      </w:r>
      <w:r w:rsidRPr="009029B5">
        <w:rPr>
          <w:rFonts w:ascii="Times New Roman" w:hAnsi="Times New Roman" w:cs="Times New Roman"/>
          <w:color w:val="auto"/>
          <w:sz w:val="24"/>
          <w:szCs w:val="24"/>
        </w:rPr>
        <w:softHyphen/>
        <w:t>ты обучающихся с РАС не являются основным критерием при принятии решения о переводе обучающегося в следующий класс, но рас</w:t>
      </w:r>
      <w:r w:rsidRPr="009029B5">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97229B" w:rsidRPr="009029B5" w:rsidRDefault="0097229B"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97229B" w:rsidRPr="009029B5" w:rsidRDefault="0097229B"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Минимальный уровень является обязательным для всех обучающихся с РАС. Отсутствие достижения этого уровня по от</w:t>
      </w:r>
      <w:r w:rsidRPr="009029B5">
        <w:rPr>
          <w:rFonts w:ascii="Times New Roman" w:hAnsi="Times New Roman" w:cs="Times New Roman"/>
          <w:color w:val="auto"/>
          <w:sz w:val="24"/>
          <w:szCs w:val="24"/>
        </w:rPr>
        <w:softHyphen/>
        <w:t>дель</w:t>
      </w:r>
      <w:r w:rsidRPr="009029B5">
        <w:rPr>
          <w:rFonts w:ascii="Times New Roman" w:hAnsi="Times New Roman" w:cs="Times New Roman"/>
          <w:color w:val="auto"/>
          <w:sz w:val="24"/>
          <w:szCs w:val="24"/>
        </w:rPr>
        <w:softHyphen/>
        <w:t>ным предметам не является препятствием к продолжению образования по дан</w:t>
      </w:r>
      <w:r w:rsidRPr="009029B5">
        <w:rPr>
          <w:rFonts w:ascii="Times New Roman" w:hAnsi="Times New Roman" w:cs="Times New Roman"/>
          <w:color w:val="auto"/>
          <w:sz w:val="24"/>
          <w:szCs w:val="24"/>
        </w:rPr>
        <w:softHyphen/>
        <w:t>ному ва</w:t>
      </w:r>
      <w:r w:rsidRPr="009029B5">
        <w:rPr>
          <w:rFonts w:ascii="Times New Roman" w:hAnsi="Times New Roman" w:cs="Times New Roman"/>
          <w:color w:val="auto"/>
          <w:sz w:val="24"/>
          <w:szCs w:val="24"/>
        </w:rPr>
        <w:softHyphen/>
        <w:t>рианту программы. В том случае, если обучающийся не достигает ми</w:t>
      </w:r>
      <w:r w:rsidRPr="009029B5">
        <w:rPr>
          <w:rFonts w:ascii="Times New Roman" w:hAnsi="Times New Roman" w:cs="Times New Roman"/>
          <w:color w:val="auto"/>
          <w:sz w:val="24"/>
          <w:szCs w:val="24"/>
        </w:rPr>
        <w:softHyphen/>
        <w:t>ни</w:t>
      </w:r>
      <w:r w:rsidRPr="009029B5">
        <w:rPr>
          <w:rFonts w:ascii="Times New Roman" w:hAnsi="Times New Roman" w:cs="Times New Roman"/>
          <w:color w:val="auto"/>
          <w:sz w:val="24"/>
          <w:szCs w:val="24"/>
        </w:rPr>
        <w:softHyphen/>
        <w:t>мального уровня ов</w:t>
      </w:r>
      <w:r w:rsidRPr="009029B5">
        <w:rPr>
          <w:rFonts w:ascii="Times New Roman" w:hAnsi="Times New Roman" w:cs="Times New Roman"/>
          <w:color w:val="auto"/>
          <w:sz w:val="24"/>
          <w:szCs w:val="24"/>
        </w:rPr>
        <w:softHyphen/>
        <w:t>ладения предметными результатами по всем или большинству учебных предметов, то по ре</w:t>
      </w:r>
      <w:r w:rsidRPr="009029B5">
        <w:rPr>
          <w:rFonts w:ascii="Times New Roman" w:hAnsi="Times New Roman" w:cs="Times New Roman"/>
          <w:color w:val="auto"/>
          <w:sz w:val="24"/>
          <w:szCs w:val="24"/>
        </w:rPr>
        <w:softHyphen/>
        <w:t>комендации психолого-медико-педагогической комиссии и с согласия ро</w:t>
      </w:r>
      <w:r w:rsidRPr="009029B5">
        <w:rPr>
          <w:rFonts w:ascii="Times New Roman" w:hAnsi="Times New Roman" w:cs="Times New Roman"/>
          <w:color w:val="auto"/>
          <w:sz w:val="24"/>
          <w:szCs w:val="24"/>
        </w:rPr>
        <w:softHyphen/>
        <w:t>дителей (за</w:t>
      </w:r>
      <w:r w:rsidRPr="009029B5">
        <w:rPr>
          <w:rFonts w:ascii="Times New Roman" w:hAnsi="Times New Roman" w:cs="Times New Roman"/>
          <w:color w:val="auto"/>
          <w:sz w:val="24"/>
          <w:szCs w:val="24"/>
        </w:rPr>
        <w:softHyphen/>
        <w:t>ко</w:t>
      </w:r>
      <w:r w:rsidRPr="009029B5">
        <w:rPr>
          <w:rFonts w:ascii="Times New Roman" w:hAnsi="Times New Roman" w:cs="Times New Roman"/>
          <w:color w:val="auto"/>
          <w:sz w:val="24"/>
          <w:szCs w:val="24"/>
        </w:rPr>
        <w:softHyphen/>
        <w:t>н</w:t>
      </w:r>
      <w:r w:rsidRPr="009029B5">
        <w:rPr>
          <w:rFonts w:ascii="Times New Roman" w:hAnsi="Times New Roman" w:cs="Times New Roman"/>
          <w:color w:val="auto"/>
          <w:sz w:val="24"/>
          <w:szCs w:val="24"/>
        </w:rPr>
        <w:softHyphen/>
        <w:t>ных представителей) образовательная организация может пе</w:t>
      </w:r>
      <w:r w:rsidRPr="009029B5">
        <w:rPr>
          <w:rFonts w:ascii="Times New Roman" w:hAnsi="Times New Roman" w:cs="Times New Roman"/>
          <w:color w:val="auto"/>
          <w:sz w:val="24"/>
          <w:szCs w:val="24"/>
        </w:rPr>
        <w:softHyphen/>
        <w:t>ревести обучающегося на обучение по индивидуальному плану или на ва</w:t>
      </w:r>
      <w:r w:rsidRPr="009029B5">
        <w:rPr>
          <w:rFonts w:ascii="Times New Roman" w:hAnsi="Times New Roman" w:cs="Times New Roman"/>
          <w:color w:val="auto"/>
          <w:sz w:val="24"/>
          <w:szCs w:val="24"/>
        </w:rPr>
        <w:softHyphen/>
        <w:t>ри</w:t>
      </w:r>
      <w:r w:rsidRPr="009029B5">
        <w:rPr>
          <w:rFonts w:ascii="Times New Roman" w:hAnsi="Times New Roman" w:cs="Times New Roman"/>
          <w:color w:val="auto"/>
          <w:sz w:val="24"/>
          <w:szCs w:val="24"/>
        </w:rPr>
        <w:softHyphen/>
        <w:t xml:space="preserve">ант </w:t>
      </w:r>
      <w:r w:rsidR="00DC0C49" w:rsidRPr="009029B5">
        <w:rPr>
          <w:rFonts w:ascii="Times New Roman" w:hAnsi="Times New Roman" w:cs="Times New Roman"/>
          <w:color w:val="auto"/>
          <w:sz w:val="24"/>
          <w:szCs w:val="24"/>
        </w:rPr>
        <w:t>8.4.</w:t>
      </w:r>
      <w:r w:rsidRPr="009029B5">
        <w:rPr>
          <w:rFonts w:ascii="Times New Roman" w:hAnsi="Times New Roman" w:cs="Times New Roman"/>
          <w:color w:val="auto"/>
          <w:sz w:val="24"/>
          <w:szCs w:val="24"/>
        </w:rPr>
        <w:t xml:space="preserve"> общеобразовательной программы. </w:t>
      </w:r>
    </w:p>
    <w:p w:rsidR="0097229B" w:rsidRPr="009029B5" w:rsidRDefault="0097229B"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
    <w:p w:rsidR="0097229B" w:rsidRPr="009029B5" w:rsidRDefault="0097229B" w:rsidP="009029B5">
      <w:pPr>
        <w:spacing w:after="0"/>
        <w:ind w:firstLine="709"/>
        <w:jc w:val="both"/>
        <w:rPr>
          <w:rFonts w:ascii="Times New Roman" w:hAnsi="Times New Roman" w:cs="Times New Roman"/>
          <w:color w:val="auto"/>
          <w:sz w:val="24"/>
          <w:szCs w:val="24"/>
          <w:highlight w:val="yellow"/>
        </w:rPr>
      </w:pPr>
      <w:r w:rsidRPr="009029B5">
        <w:rPr>
          <w:rFonts w:ascii="Times New Roman" w:hAnsi="Times New Roman" w:cs="Times New Roman"/>
          <w:b/>
          <w:i/>
          <w:color w:val="auto"/>
          <w:sz w:val="24"/>
          <w:szCs w:val="24"/>
        </w:rPr>
        <w:t>Русский язык</w:t>
      </w:r>
      <w:r w:rsidRPr="009029B5">
        <w:rPr>
          <w:rFonts w:ascii="Times New Roman" w:hAnsi="Times New Roman" w:cs="Times New Roman"/>
          <w:color w:val="auto"/>
          <w:sz w:val="24"/>
          <w:szCs w:val="24"/>
        </w:rPr>
        <w:t xml:space="preserve"> </w:t>
      </w:r>
    </w:p>
    <w:p w:rsidR="0097229B" w:rsidRPr="009029B5" w:rsidRDefault="0097229B" w:rsidP="009029B5">
      <w:pPr>
        <w:pStyle w:val="p16"/>
        <w:shd w:val="clear" w:color="auto" w:fill="FFFFFF"/>
        <w:spacing w:before="0" w:beforeAutospacing="0" w:after="0" w:afterAutospacing="0" w:line="276" w:lineRule="auto"/>
        <w:ind w:firstLine="709"/>
        <w:jc w:val="both"/>
        <w:rPr>
          <w:u w:val="single"/>
        </w:rPr>
      </w:pPr>
      <w:r w:rsidRPr="009029B5">
        <w:rPr>
          <w:u w:val="single"/>
        </w:rPr>
        <w:t>Минимальный уровень:</w:t>
      </w:r>
    </w:p>
    <w:p w:rsidR="0097229B" w:rsidRPr="009029B5" w:rsidRDefault="0097229B" w:rsidP="009029B5">
      <w:pPr>
        <w:pStyle w:val="p16"/>
        <w:shd w:val="clear" w:color="auto" w:fill="FFFFFF"/>
        <w:spacing w:before="0" w:beforeAutospacing="0" w:after="0" w:afterAutospacing="0" w:line="276" w:lineRule="auto"/>
        <w:ind w:firstLine="709"/>
        <w:jc w:val="both"/>
      </w:pPr>
      <w:r w:rsidRPr="009029B5">
        <w:t>деление слов на слоги для переноса;</w:t>
      </w:r>
    </w:p>
    <w:p w:rsidR="0097229B" w:rsidRPr="009029B5" w:rsidRDefault="0097229B" w:rsidP="009029B5">
      <w:pPr>
        <w:pStyle w:val="p16"/>
        <w:shd w:val="clear" w:color="auto" w:fill="FFFFFF"/>
        <w:spacing w:before="0" w:beforeAutospacing="0" w:after="0" w:afterAutospacing="0" w:line="276" w:lineRule="auto"/>
        <w:ind w:firstLine="709"/>
        <w:jc w:val="both"/>
      </w:pPr>
      <w:r w:rsidRPr="009029B5">
        <w:t>списывание по слогам и целыми словами с рукописного и печатного текста с орфографическим проговариванием;</w:t>
      </w:r>
    </w:p>
    <w:p w:rsidR="0097229B" w:rsidRPr="009029B5" w:rsidRDefault="0097229B" w:rsidP="009029B5">
      <w:pPr>
        <w:pStyle w:val="p16"/>
        <w:shd w:val="clear" w:color="auto" w:fill="FFFFFF"/>
        <w:spacing w:before="0" w:beforeAutospacing="0" w:after="0" w:afterAutospacing="0" w:line="276" w:lineRule="auto"/>
        <w:ind w:firstLine="709"/>
        <w:jc w:val="both"/>
      </w:pPr>
      <w:r w:rsidRPr="009029B5">
        <w:t>запись под диктовку слов и коротких предложений (2-4 слова) с изученными орфограммами;</w:t>
      </w:r>
    </w:p>
    <w:p w:rsidR="0097229B" w:rsidRPr="009029B5" w:rsidRDefault="0097229B" w:rsidP="009029B5">
      <w:pPr>
        <w:pStyle w:val="p16"/>
        <w:shd w:val="clear" w:color="auto" w:fill="FFFFFF"/>
        <w:spacing w:before="0" w:beforeAutospacing="0" w:after="0" w:afterAutospacing="0" w:line="276" w:lineRule="auto"/>
        <w:ind w:firstLine="709"/>
        <w:jc w:val="both"/>
      </w:pPr>
      <w:r w:rsidRPr="009029B5">
        <w:t>дифференциация и подбор слов, обозначающих предметы, действия, признаки;</w:t>
      </w:r>
    </w:p>
    <w:p w:rsidR="0097229B" w:rsidRPr="009029B5" w:rsidRDefault="0097229B" w:rsidP="009029B5">
      <w:pPr>
        <w:pStyle w:val="p16"/>
        <w:shd w:val="clear" w:color="auto" w:fill="FFFFFF"/>
        <w:spacing w:before="0" w:beforeAutospacing="0" w:after="0" w:afterAutospacing="0" w:line="276" w:lineRule="auto"/>
        <w:ind w:firstLine="709"/>
        <w:jc w:val="both"/>
      </w:pPr>
      <w:r w:rsidRPr="009029B5">
        <w:t>составление предложений, восстановление в них нарушенного порядка слов с ориентацией на серию сюжетных картинок;</w:t>
      </w:r>
    </w:p>
    <w:p w:rsidR="0097229B" w:rsidRPr="009029B5" w:rsidRDefault="0097229B" w:rsidP="009029B5">
      <w:pPr>
        <w:pStyle w:val="p16"/>
        <w:shd w:val="clear" w:color="auto" w:fill="FFFFFF"/>
        <w:spacing w:before="0" w:beforeAutospacing="0" w:after="0" w:afterAutospacing="0" w:line="276" w:lineRule="auto"/>
        <w:ind w:firstLine="709"/>
        <w:jc w:val="both"/>
      </w:pPr>
      <w:r w:rsidRPr="009029B5">
        <w:lastRenderedPageBreak/>
        <w:t>выделение из текста предложений на заданную тему;</w:t>
      </w:r>
    </w:p>
    <w:p w:rsidR="0097229B" w:rsidRPr="009029B5" w:rsidRDefault="0097229B" w:rsidP="009029B5">
      <w:pPr>
        <w:pStyle w:val="p16"/>
        <w:shd w:val="clear" w:color="auto" w:fill="FFFFFF"/>
        <w:spacing w:before="0" w:beforeAutospacing="0" w:after="0" w:afterAutospacing="0" w:line="276" w:lineRule="auto"/>
        <w:ind w:firstLine="709"/>
        <w:jc w:val="both"/>
      </w:pPr>
      <w:r w:rsidRPr="009029B5">
        <w:t>участие в обсуждении темы текста и выбора заголовка к нему.</w:t>
      </w:r>
    </w:p>
    <w:p w:rsidR="0097229B" w:rsidRPr="009029B5" w:rsidRDefault="0097229B" w:rsidP="009029B5">
      <w:pPr>
        <w:spacing w:after="0"/>
        <w:ind w:firstLine="709"/>
        <w:jc w:val="both"/>
        <w:rPr>
          <w:rFonts w:ascii="Times New Roman" w:hAnsi="Times New Roman" w:cs="Times New Roman"/>
          <w:color w:val="auto"/>
          <w:sz w:val="24"/>
          <w:szCs w:val="24"/>
          <w:u w:val="single"/>
        </w:rPr>
      </w:pPr>
      <w:r w:rsidRPr="009029B5">
        <w:rPr>
          <w:rFonts w:ascii="Times New Roman" w:hAnsi="Times New Roman" w:cs="Times New Roman"/>
          <w:color w:val="auto"/>
          <w:sz w:val="24"/>
          <w:szCs w:val="24"/>
          <w:u w:val="single"/>
        </w:rPr>
        <w:t>Достаточный уровень:</w:t>
      </w:r>
    </w:p>
    <w:p w:rsidR="0097229B" w:rsidRPr="009029B5" w:rsidRDefault="0097229B" w:rsidP="009029B5">
      <w:pPr>
        <w:pStyle w:val="p15"/>
        <w:shd w:val="clear" w:color="auto" w:fill="FFFFFF"/>
        <w:spacing w:before="0" w:beforeAutospacing="0" w:after="0" w:afterAutospacing="0" w:line="276" w:lineRule="auto"/>
        <w:ind w:firstLine="709"/>
        <w:jc w:val="both"/>
      </w:pPr>
      <w:r w:rsidRPr="009029B5">
        <w:t>списывание рукописного и печатного текста целыми словами с орфографическим проговариванием;</w:t>
      </w:r>
    </w:p>
    <w:p w:rsidR="0097229B" w:rsidRPr="009029B5" w:rsidRDefault="0097229B" w:rsidP="009029B5">
      <w:pPr>
        <w:pStyle w:val="p15"/>
        <w:shd w:val="clear" w:color="auto" w:fill="FFFFFF"/>
        <w:spacing w:before="0" w:beforeAutospacing="0" w:after="0" w:afterAutospacing="0" w:line="276" w:lineRule="auto"/>
        <w:ind w:firstLine="709"/>
        <w:jc w:val="both"/>
      </w:pPr>
      <w:r w:rsidRPr="009029B5">
        <w:t>запись под диктовку текст</w:t>
      </w:r>
      <w:r w:rsidR="00C82903" w:rsidRPr="009029B5">
        <w:t>ов</w:t>
      </w:r>
      <w:r w:rsidRPr="009029B5">
        <w:t>, включающи</w:t>
      </w:r>
      <w:r w:rsidR="00C82903" w:rsidRPr="009029B5">
        <w:t>х</w:t>
      </w:r>
      <w:r w:rsidRPr="009029B5">
        <w:t xml:space="preserve"> слова с изученными орфограммами (30-35 слов);</w:t>
      </w:r>
    </w:p>
    <w:p w:rsidR="0097229B" w:rsidRPr="009029B5" w:rsidRDefault="0097229B" w:rsidP="009029B5">
      <w:pPr>
        <w:pStyle w:val="p15"/>
        <w:shd w:val="clear" w:color="auto" w:fill="FFFFFF"/>
        <w:spacing w:before="0" w:beforeAutospacing="0" w:after="0" w:afterAutospacing="0" w:line="276" w:lineRule="auto"/>
        <w:ind w:firstLine="709"/>
        <w:jc w:val="both"/>
      </w:pPr>
      <w:r w:rsidRPr="009029B5">
        <w:t>дифференциация и подбор слов различных категорий по вопросу (название предметов, действий и признаков предметов);</w:t>
      </w:r>
    </w:p>
    <w:p w:rsidR="0097229B" w:rsidRPr="009029B5" w:rsidRDefault="0097229B" w:rsidP="009029B5">
      <w:pPr>
        <w:pStyle w:val="p15"/>
        <w:shd w:val="clear" w:color="auto" w:fill="FFFFFF"/>
        <w:spacing w:before="0" w:beforeAutospacing="0" w:after="0" w:afterAutospacing="0" w:line="276" w:lineRule="auto"/>
        <w:ind w:firstLine="709"/>
        <w:jc w:val="both"/>
      </w:pPr>
      <w:r w:rsidRPr="009029B5">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9029B5" w:rsidRDefault="0097229B" w:rsidP="009029B5">
      <w:pPr>
        <w:pStyle w:val="p15"/>
        <w:shd w:val="clear" w:color="auto" w:fill="FFFFFF"/>
        <w:spacing w:before="0" w:beforeAutospacing="0" w:after="0" w:afterAutospacing="0" w:line="276" w:lineRule="auto"/>
        <w:ind w:firstLine="709"/>
        <w:jc w:val="both"/>
      </w:pPr>
      <w:r w:rsidRPr="009029B5">
        <w:t>деление текста на предложения;</w:t>
      </w:r>
    </w:p>
    <w:p w:rsidR="0097229B" w:rsidRPr="009029B5" w:rsidRDefault="0097229B" w:rsidP="009029B5">
      <w:pPr>
        <w:pStyle w:val="p15"/>
        <w:shd w:val="clear" w:color="auto" w:fill="FFFFFF"/>
        <w:spacing w:before="0" w:beforeAutospacing="0" w:after="0" w:afterAutospacing="0" w:line="276" w:lineRule="auto"/>
        <w:ind w:firstLine="709"/>
        <w:jc w:val="both"/>
      </w:pPr>
      <w:r w:rsidRPr="009029B5">
        <w:t xml:space="preserve">выделение темы текста (о чём идет речь), </w:t>
      </w:r>
      <w:proofErr w:type="spellStart"/>
      <w:r w:rsidRPr="009029B5">
        <w:t>озаглавливание</w:t>
      </w:r>
      <w:proofErr w:type="spellEnd"/>
      <w:r w:rsidRPr="009029B5">
        <w:t xml:space="preserve"> его;</w:t>
      </w:r>
    </w:p>
    <w:p w:rsidR="0097229B" w:rsidRPr="009029B5" w:rsidRDefault="0097229B" w:rsidP="009029B5">
      <w:pPr>
        <w:pStyle w:val="p15"/>
        <w:shd w:val="clear" w:color="auto" w:fill="FFFFFF"/>
        <w:spacing w:before="0" w:beforeAutospacing="0" w:after="0" w:afterAutospacing="0" w:line="276" w:lineRule="auto"/>
        <w:ind w:firstLine="709"/>
        <w:jc w:val="both"/>
      </w:pPr>
      <w:r w:rsidRPr="009029B5">
        <w:t>самостоятельная запись 3-4 предложений из составленного текста после его анализа.</w:t>
      </w:r>
    </w:p>
    <w:p w:rsidR="0097229B" w:rsidRPr="009029B5" w:rsidRDefault="0097229B" w:rsidP="009029B5">
      <w:pPr>
        <w:spacing w:after="0"/>
        <w:ind w:firstLine="709"/>
        <w:jc w:val="both"/>
        <w:rPr>
          <w:rFonts w:ascii="Times New Roman" w:hAnsi="Times New Roman" w:cs="Times New Roman"/>
          <w:i/>
          <w:color w:val="auto"/>
          <w:sz w:val="24"/>
          <w:szCs w:val="24"/>
          <w:highlight w:val="yellow"/>
        </w:rPr>
      </w:pPr>
      <w:r w:rsidRPr="009029B5">
        <w:rPr>
          <w:rFonts w:ascii="Times New Roman" w:hAnsi="Times New Roman" w:cs="Times New Roman"/>
          <w:b/>
          <w:i/>
          <w:color w:val="auto"/>
          <w:sz w:val="24"/>
          <w:szCs w:val="24"/>
        </w:rPr>
        <w:t>Чтение</w:t>
      </w:r>
    </w:p>
    <w:p w:rsidR="0097229B" w:rsidRPr="009029B5" w:rsidRDefault="0097229B" w:rsidP="009029B5">
      <w:pPr>
        <w:spacing w:after="0"/>
        <w:ind w:firstLine="709"/>
        <w:jc w:val="both"/>
        <w:rPr>
          <w:rFonts w:ascii="Times New Roman" w:hAnsi="Times New Roman" w:cs="Times New Roman"/>
          <w:color w:val="auto"/>
          <w:sz w:val="24"/>
          <w:szCs w:val="24"/>
          <w:u w:val="single"/>
        </w:rPr>
      </w:pPr>
      <w:r w:rsidRPr="009029B5">
        <w:rPr>
          <w:rFonts w:ascii="Times New Roman" w:hAnsi="Times New Roman" w:cs="Times New Roman"/>
          <w:color w:val="auto"/>
          <w:sz w:val="24"/>
          <w:szCs w:val="24"/>
          <w:u w:val="single"/>
        </w:rPr>
        <w:t>Минимальный уровень:</w:t>
      </w:r>
    </w:p>
    <w:p w:rsidR="0097229B" w:rsidRPr="009029B5" w:rsidRDefault="0097229B" w:rsidP="009029B5">
      <w:pPr>
        <w:pStyle w:val="p23"/>
        <w:shd w:val="clear" w:color="auto" w:fill="FFFFFF"/>
        <w:spacing w:before="0" w:beforeAutospacing="0" w:after="0" w:afterAutospacing="0" w:line="276" w:lineRule="auto"/>
        <w:ind w:firstLine="709"/>
        <w:jc w:val="both"/>
      </w:pPr>
      <w:r w:rsidRPr="009029B5">
        <w:t>осознанно и правильно читать текст вслух по слогам и целыми словами;</w:t>
      </w:r>
    </w:p>
    <w:p w:rsidR="0097229B" w:rsidRPr="009029B5" w:rsidRDefault="0097229B" w:rsidP="009029B5">
      <w:pPr>
        <w:pStyle w:val="p23"/>
        <w:shd w:val="clear" w:color="auto" w:fill="FFFFFF"/>
        <w:spacing w:before="0" w:beforeAutospacing="0" w:after="0" w:afterAutospacing="0" w:line="276" w:lineRule="auto"/>
        <w:ind w:firstLine="709"/>
        <w:jc w:val="both"/>
      </w:pPr>
      <w:r w:rsidRPr="009029B5">
        <w:t>пересказывать содержание прочитанного текста по вопросам;</w:t>
      </w:r>
    </w:p>
    <w:p w:rsidR="0097229B" w:rsidRPr="009029B5" w:rsidRDefault="0097229B" w:rsidP="009029B5">
      <w:pPr>
        <w:pStyle w:val="p23"/>
        <w:shd w:val="clear" w:color="auto" w:fill="FFFFFF"/>
        <w:spacing w:before="0" w:beforeAutospacing="0" w:after="0" w:afterAutospacing="0" w:line="276" w:lineRule="auto"/>
        <w:ind w:firstLine="709"/>
        <w:jc w:val="both"/>
      </w:pPr>
      <w:r w:rsidRPr="009029B5">
        <w:t>участвовать в коллективной работе по оценке поступков героев и событий;</w:t>
      </w:r>
    </w:p>
    <w:p w:rsidR="0097229B" w:rsidRPr="009029B5" w:rsidRDefault="0097229B" w:rsidP="009029B5">
      <w:pPr>
        <w:pStyle w:val="p23"/>
        <w:shd w:val="clear" w:color="auto" w:fill="FFFFFF"/>
        <w:spacing w:before="0" w:beforeAutospacing="0" w:after="0" w:afterAutospacing="0" w:line="276" w:lineRule="auto"/>
        <w:ind w:firstLine="709"/>
        <w:jc w:val="both"/>
      </w:pPr>
      <w:r w:rsidRPr="009029B5">
        <w:t>выразительно читать наизусть коротки</w:t>
      </w:r>
      <w:r w:rsidR="00C82903" w:rsidRPr="009029B5">
        <w:t>е</w:t>
      </w:r>
      <w:r w:rsidRPr="009029B5">
        <w:t xml:space="preserve"> стихотворени</w:t>
      </w:r>
      <w:r w:rsidR="00C82903" w:rsidRPr="009029B5">
        <w:t>я</w:t>
      </w:r>
      <w:r w:rsidRPr="009029B5">
        <w:t>.</w:t>
      </w:r>
    </w:p>
    <w:p w:rsidR="0097229B" w:rsidRPr="009029B5" w:rsidRDefault="0097229B" w:rsidP="009029B5">
      <w:pPr>
        <w:spacing w:after="0"/>
        <w:ind w:firstLine="709"/>
        <w:jc w:val="both"/>
        <w:rPr>
          <w:rFonts w:ascii="Times New Roman" w:hAnsi="Times New Roman" w:cs="Times New Roman"/>
          <w:color w:val="auto"/>
          <w:sz w:val="24"/>
          <w:szCs w:val="24"/>
          <w:u w:val="single"/>
        </w:rPr>
      </w:pPr>
      <w:r w:rsidRPr="009029B5">
        <w:rPr>
          <w:rFonts w:ascii="Times New Roman" w:hAnsi="Times New Roman" w:cs="Times New Roman"/>
          <w:color w:val="auto"/>
          <w:sz w:val="24"/>
          <w:szCs w:val="24"/>
          <w:u w:val="single"/>
        </w:rPr>
        <w:t>Достаточный уровень:</w:t>
      </w:r>
    </w:p>
    <w:p w:rsidR="0097229B" w:rsidRPr="009029B5" w:rsidRDefault="0097229B" w:rsidP="009029B5">
      <w:pPr>
        <w:pStyle w:val="p22"/>
        <w:shd w:val="clear" w:color="auto" w:fill="FFFFFF"/>
        <w:spacing w:before="0" w:beforeAutospacing="0" w:after="0" w:afterAutospacing="0" w:line="276" w:lineRule="auto"/>
        <w:ind w:firstLine="709"/>
        <w:jc w:val="both"/>
      </w:pPr>
      <w:r w:rsidRPr="009029B5">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9029B5" w:rsidRDefault="0097229B" w:rsidP="009029B5">
      <w:pPr>
        <w:pStyle w:val="p22"/>
        <w:shd w:val="clear" w:color="auto" w:fill="FFFFFF"/>
        <w:spacing w:before="0" w:beforeAutospacing="0" w:after="0" w:afterAutospacing="0" w:line="276" w:lineRule="auto"/>
        <w:ind w:firstLine="709"/>
        <w:jc w:val="both"/>
      </w:pPr>
      <w:r w:rsidRPr="009029B5">
        <w:t>отвечать на вопросы учителя по прочитанному тексту;</w:t>
      </w:r>
    </w:p>
    <w:p w:rsidR="0097229B" w:rsidRPr="009029B5" w:rsidRDefault="0097229B" w:rsidP="009029B5">
      <w:pPr>
        <w:pStyle w:val="p22"/>
        <w:shd w:val="clear" w:color="auto" w:fill="FFFFFF"/>
        <w:spacing w:before="0" w:beforeAutospacing="0" w:after="0" w:afterAutospacing="0" w:line="276" w:lineRule="auto"/>
        <w:ind w:firstLine="709"/>
        <w:jc w:val="both"/>
      </w:pPr>
      <w:r w:rsidRPr="009029B5">
        <w:t>определять основную мысль текста после предварительного его анализа;</w:t>
      </w:r>
    </w:p>
    <w:p w:rsidR="0097229B" w:rsidRPr="009029B5" w:rsidRDefault="0097229B" w:rsidP="009029B5">
      <w:pPr>
        <w:pStyle w:val="p22"/>
        <w:shd w:val="clear" w:color="auto" w:fill="FFFFFF"/>
        <w:spacing w:before="0" w:beforeAutospacing="0" w:after="0" w:afterAutospacing="0" w:line="276" w:lineRule="auto"/>
        <w:ind w:firstLine="709"/>
        <w:jc w:val="both"/>
      </w:pPr>
      <w:r w:rsidRPr="009029B5">
        <w:t>читать текст про себя, выполняя задание учителя;</w:t>
      </w:r>
    </w:p>
    <w:p w:rsidR="0097229B" w:rsidRPr="009029B5" w:rsidRDefault="0097229B" w:rsidP="009029B5">
      <w:pPr>
        <w:pStyle w:val="p22"/>
        <w:shd w:val="clear" w:color="auto" w:fill="FFFFFF"/>
        <w:spacing w:before="0" w:beforeAutospacing="0" w:after="0" w:afterAutospacing="0" w:line="276" w:lineRule="auto"/>
        <w:ind w:firstLine="709"/>
        <w:jc w:val="both"/>
      </w:pPr>
      <w:r w:rsidRPr="009029B5">
        <w:t>выделять главных действующих героев, давать элементарную оценку их поступкам;</w:t>
      </w:r>
    </w:p>
    <w:p w:rsidR="0097229B" w:rsidRPr="009029B5" w:rsidRDefault="0097229B" w:rsidP="009029B5">
      <w:pPr>
        <w:pStyle w:val="p22"/>
        <w:shd w:val="clear" w:color="auto" w:fill="FFFFFF"/>
        <w:spacing w:before="0" w:beforeAutospacing="0" w:after="0" w:afterAutospacing="0" w:line="276" w:lineRule="auto"/>
        <w:ind w:firstLine="709"/>
        <w:jc w:val="both"/>
      </w:pPr>
      <w:r w:rsidRPr="009029B5">
        <w:t>читать диалоги по ролям с использованием некоторых средств устной выразительности (после предварительного разбора);</w:t>
      </w:r>
    </w:p>
    <w:p w:rsidR="0097229B" w:rsidRPr="009029B5" w:rsidRDefault="0097229B" w:rsidP="009029B5">
      <w:pPr>
        <w:pStyle w:val="p22"/>
        <w:shd w:val="clear" w:color="auto" w:fill="FFFFFF"/>
        <w:spacing w:before="0" w:beforeAutospacing="0" w:after="0" w:afterAutospacing="0" w:line="276" w:lineRule="auto"/>
        <w:ind w:firstLine="709"/>
        <w:jc w:val="both"/>
      </w:pPr>
      <w:r w:rsidRPr="009029B5">
        <w:t>пересказывать текст по частям с опорой на вопросы учителя, картинный план или иллюстрацию;</w:t>
      </w:r>
    </w:p>
    <w:p w:rsidR="0097229B" w:rsidRPr="009029B5" w:rsidRDefault="0097229B" w:rsidP="009029B5">
      <w:pPr>
        <w:pStyle w:val="p22"/>
        <w:shd w:val="clear" w:color="auto" w:fill="FFFFFF"/>
        <w:spacing w:before="0" w:beforeAutospacing="0" w:after="0" w:afterAutospacing="0" w:line="276" w:lineRule="auto"/>
        <w:ind w:firstLine="709"/>
        <w:jc w:val="both"/>
      </w:pPr>
      <w:r w:rsidRPr="009029B5">
        <w:rPr>
          <w:rStyle w:val="s12"/>
        </w:rPr>
        <w:t>в</w:t>
      </w:r>
      <w:r w:rsidRPr="009029B5">
        <w:t>ыразительно читать наизусть стихотворени</w:t>
      </w:r>
      <w:r w:rsidR="00C82903" w:rsidRPr="009029B5">
        <w:t>я</w:t>
      </w:r>
      <w:r w:rsidRPr="009029B5">
        <w:t>.</w:t>
      </w:r>
    </w:p>
    <w:p w:rsidR="0097229B" w:rsidRPr="009029B5" w:rsidRDefault="0097229B" w:rsidP="009029B5">
      <w:pPr>
        <w:spacing w:after="0"/>
        <w:ind w:firstLine="709"/>
        <w:jc w:val="both"/>
        <w:rPr>
          <w:rFonts w:ascii="Times New Roman" w:hAnsi="Times New Roman" w:cs="Times New Roman"/>
          <w:b/>
          <w:i/>
          <w:color w:val="auto"/>
          <w:sz w:val="24"/>
          <w:szCs w:val="24"/>
        </w:rPr>
      </w:pPr>
      <w:r w:rsidRPr="009029B5">
        <w:rPr>
          <w:rFonts w:ascii="Times New Roman" w:hAnsi="Times New Roman" w:cs="Times New Roman"/>
          <w:b/>
          <w:i/>
          <w:color w:val="auto"/>
          <w:sz w:val="24"/>
          <w:szCs w:val="24"/>
        </w:rPr>
        <w:t>Речевая практика</w:t>
      </w:r>
    </w:p>
    <w:p w:rsidR="0097229B" w:rsidRPr="009029B5" w:rsidRDefault="0097229B" w:rsidP="009029B5">
      <w:pPr>
        <w:spacing w:after="0"/>
        <w:ind w:firstLine="709"/>
        <w:jc w:val="both"/>
        <w:rPr>
          <w:rFonts w:ascii="Times New Roman" w:hAnsi="Times New Roman" w:cs="Times New Roman"/>
          <w:color w:val="auto"/>
          <w:sz w:val="24"/>
          <w:szCs w:val="24"/>
          <w:u w:val="single"/>
        </w:rPr>
      </w:pPr>
      <w:r w:rsidRPr="009029B5">
        <w:rPr>
          <w:rFonts w:ascii="Times New Roman" w:hAnsi="Times New Roman" w:cs="Times New Roman"/>
          <w:color w:val="auto"/>
          <w:sz w:val="24"/>
          <w:szCs w:val="24"/>
          <w:u w:val="single"/>
        </w:rPr>
        <w:t>Минимальный уровень:</w:t>
      </w:r>
    </w:p>
    <w:p w:rsidR="0097229B" w:rsidRPr="009029B5" w:rsidRDefault="0097229B" w:rsidP="009029B5">
      <w:pPr>
        <w:pStyle w:val="p28"/>
        <w:shd w:val="clear" w:color="auto" w:fill="FFFFFF"/>
        <w:spacing w:before="0" w:beforeAutospacing="0" w:after="0" w:afterAutospacing="0" w:line="276" w:lineRule="auto"/>
        <w:ind w:firstLine="709"/>
        <w:jc w:val="both"/>
      </w:pPr>
      <w:r w:rsidRPr="009029B5">
        <w:rPr>
          <w:rStyle w:val="s13"/>
        </w:rPr>
        <w:t>в</w:t>
      </w:r>
      <w:r w:rsidRPr="009029B5">
        <w:t>ыражать свои просьбы, желания, используя этикетные слова и выражения;</w:t>
      </w:r>
    </w:p>
    <w:p w:rsidR="0097229B" w:rsidRPr="009029B5" w:rsidRDefault="0097229B" w:rsidP="009029B5">
      <w:pPr>
        <w:pStyle w:val="p28"/>
        <w:shd w:val="clear" w:color="auto" w:fill="FFFFFF"/>
        <w:spacing w:before="0" w:beforeAutospacing="0" w:after="0" w:afterAutospacing="0" w:line="276" w:lineRule="auto"/>
        <w:ind w:firstLine="709"/>
        <w:jc w:val="both"/>
      </w:pPr>
      <w:r w:rsidRPr="009029B5">
        <w:t>сообщать свое имя и фамилию, домашний адрес; объяснять, как можно доехать или дойти до школы;</w:t>
      </w:r>
    </w:p>
    <w:p w:rsidR="0097229B" w:rsidRPr="009029B5" w:rsidRDefault="0097229B" w:rsidP="009029B5">
      <w:pPr>
        <w:pStyle w:val="p28"/>
        <w:shd w:val="clear" w:color="auto" w:fill="FFFFFF"/>
        <w:spacing w:before="0" w:beforeAutospacing="0" w:after="0" w:afterAutospacing="0" w:line="276" w:lineRule="auto"/>
        <w:ind w:firstLine="709"/>
        <w:jc w:val="both"/>
      </w:pPr>
      <w:r w:rsidRPr="009029B5">
        <w:t>участвовать в ролевых играх в соответствии с речевыми возможностями;</w:t>
      </w:r>
    </w:p>
    <w:p w:rsidR="0097229B" w:rsidRPr="009029B5" w:rsidRDefault="0097229B" w:rsidP="009029B5">
      <w:pPr>
        <w:pStyle w:val="p28"/>
        <w:shd w:val="clear" w:color="auto" w:fill="FFFFFF"/>
        <w:spacing w:before="0" w:beforeAutospacing="0" w:after="0" w:afterAutospacing="0" w:line="276" w:lineRule="auto"/>
        <w:ind w:firstLine="709"/>
        <w:jc w:val="both"/>
      </w:pPr>
      <w:r w:rsidRPr="009029B5">
        <w:t>слушать сказку или рассказ, уметь отвечать на вопросы с опорой на иллюстративный материал;</w:t>
      </w:r>
    </w:p>
    <w:p w:rsidR="0097229B" w:rsidRPr="009029B5" w:rsidRDefault="0097229B" w:rsidP="009029B5">
      <w:pPr>
        <w:pStyle w:val="p28"/>
        <w:shd w:val="clear" w:color="auto" w:fill="FFFFFF"/>
        <w:spacing w:before="0" w:beforeAutospacing="0" w:after="0" w:afterAutospacing="0" w:line="276" w:lineRule="auto"/>
        <w:ind w:firstLine="709"/>
        <w:jc w:val="both"/>
      </w:pPr>
      <w:r w:rsidRPr="009029B5">
        <w:t xml:space="preserve">выразительно произносить </w:t>
      </w:r>
      <w:proofErr w:type="spellStart"/>
      <w:r w:rsidRPr="009029B5">
        <w:t>чистоговорки</w:t>
      </w:r>
      <w:proofErr w:type="spellEnd"/>
      <w:r w:rsidRPr="009029B5">
        <w:t>, короткие стихотворения с опорой на образец чтения учителя;</w:t>
      </w:r>
    </w:p>
    <w:p w:rsidR="0097229B" w:rsidRPr="009029B5" w:rsidRDefault="0097229B" w:rsidP="009029B5">
      <w:pPr>
        <w:pStyle w:val="p28"/>
        <w:shd w:val="clear" w:color="auto" w:fill="FFFFFF"/>
        <w:spacing w:before="0" w:beforeAutospacing="0" w:after="0" w:afterAutospacing="0" w:line="276" w:lineRule="auto"/>
        <w:ind w:firstLine="709"/>
        <w:jc w:val="both"/>
      </w:pPr>
      <w:r w:rsidRPr="009029B5">
        <w:t>участвовать в беседе на темы, близкие личному опыту ребенка;</w:t>
      </w:r>
    </w:p>
    <w:p w:rsidR="0097229B" w:rsidRPr="009029B5" w:rsidRDefault="0097229B" w:rsidP="009029B5">
      <w:pPr>
        <w:pStyle w:val="p28"/>
        <w:shd w:val="clear" w:color="auto" w:fill="FFFFFF"/>
        <w:spacing w:before="0" w:beforeAutospacing="0" w:after="0" w:afterAutospacing="0" w:line="276" w:lineRule="auto"/>
        <w:ind w:firstLine="709"/>
        <w:jc w:val="both"/>
      </w:pPr>
      <w:r w:rsidRPr="009029B5">
        <w:lastRenderedPageBreak/>
        <w:t>слушать радио, смотреть телепередачи, отвечать на вопросы учителя по их содержанию.</w:t>
      </w:r>
    </w:p>
    <w:p w:rsidR="0097229B" w:rsidRPr="009029B5" w:rsidRDefault="0097229B" w:rsidP="009029B5">
      <w:pPr>
        <w:pStyle w:val="p28"/>
        <w:shd w:val="clear" w:color="auto" w:fill="FFFFFF"/>
        <w:spacing w:before="0" w:beforeAutospacing="0" w:after="0" w:afterAutospacing="0" w:line="276" w:lineRule="auto"/>
        <w:ind w:firstLine="709"/>
        <w:jc w:val="both"/>
        <w:rPr>
          <w:u w:val="single"/>
        </w:rPr>
      </w:pPr>
      <w:r w:rsidRPr="009029B5">
        <w:rPr>
          <w:u w:val="single"/>
        </w:rPr>
        <w:t>Достаточный уровень:</w:t>
      </w:r>
    </w:p>
    <w:p w:rsidR="0097229B" w:rsidRPr="009029B5" w:rsidRDefault="0097229B" w:rsidP="009029B5">
      <w:pPr>
        <w:pStyle w:val="p28"/>
        <w:shd w:val="clear" w:color="auto" w:fill="FFFFFF"/>
        <w:spacing w:before="0" w:beforeAutospacing="0" w:after="0" w:afterAutospacing="0" w:line="276" w:lineRule="auto"/>
        <w:ind w:firstLine="709"/>
        <w:jc w:val="both"/>
      </w:pPr>
      <w:r w:rsidRPr="009029B5">
        <w:rPr>
          <w:rStyle w:val="s13"/>
        </w:rPr>
        <w:t>п</w:t>
      </w:r>
      <w:r w:rsidRPr="009029B5">
        <w:t>онимать содержание небольших по объему сказок, рассказов и стихотворений; отвечать на вопросы по их содержанию;</w:t>
      </w:r>
    </w:p>
    <w:p w:rsidR="0097229B" w:rsidRPr="009029B5" w:rsidRDefault="0097229B" w:rsidP="009029B5">
      <w:pPr>
        <w:pStyle w:val="p28"/>
        <w:shd w:val="clear" w:color="auto" w:fill="FFFFFF"/>
        <w:spacing w:before="0" w:beforeAutospacing="0" w:after="0" w:afterAutospacing="0" w:line="276" w:lineRule="auto"/>
        <w:ind w:firstLine="709"/>
        <w:jc w:val="both"/>
      </w:pPr>
      <w:r w:rsidRPr="009029B5">
        <w:t>понимать содержание детских радио- и телепередач, отвечать на вопросы по поводу услышанного;</w:t>
      </w:r>
    </w:p>
    <w:p w:rsidR="0097229B" w:rsidRPr="009029B5" w:rsidRDefault="0097229B" w:rsidP="009029B5">
      <w:pPr>
        <w:pStyle w:val="p28"/>
        <w:shd w:val="clear" w:color="auto" w:fill="FFFFFF"/>
        <w:spacing w:before="0" w:beforeAutospacing="0" w:after="0" w:afterAutospacing="0" w:line="276" w:lineRule="auto"/>
        <w:ind w:firstLine="709"/>
        <w:jc w:val="both"/>
      </w:pPr>
      <w:r w:rsidRPr="009029B5">
        <w:t>выбирать правильные средства интонации, ориентируясь на образец речи учителя и анализ речевой ситуации;</w:t>
      </w:r>
    </w:p>
    <w:p w:rsidR="0097229B" w:rsidRPr="009029B5" w:rsidRDefault="0097229B" w:rsidP="009029B5">
      <w:pPr>
        <w:pStyle w:val="p28"/>
        <w:shd w:val="clear" w:color="auto" w:fill="FFFFFF"/>
        <w:spacing w:before="0" w:beforeAutospacing="0" w:after="0" w:afterAutospacing="0" w:line="276" w:lineRule="auto"/>
        <w:ind w:firstLine="709"/>
        <w:jc w:val="both"/>
      </w:pPr>
      <w:r w:rsidRPr="009029B5">
        <w:t>принимать активное участие в диалогах по темам речевых ситуаций;</w:t>
      </w:r>
    </w:p>
    <w:p w:rsidR="0097229B" w:rsidRPr="009029B5" w:rsidRDefault="0097229B" w:rsidP="009029B5">
      <w:pPr>
        <w:pStyle w:val="p28"/>
        <w:shd w:val="clear" w:color="auto" w:fill="FFFFFF"/>
        <w:spacing w:before="0" w:beforeAutospacing="0" w:after="0" w:afterAutospacing="0" w:line="276" w:lineRule="auto"/>
        <w:ind w:firstLine="709"/>
        <w:jc w:val="both"/>
      </w:pPr>
      <w:r w:rsidRPr="009029B5">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9029B5" w:rsidRDefault="0097229B" w:rsidP="009029B5">
      <w:pPr>
        <w:pStyle w:val="p28"/>
        <w:shd w:val="clear" w:color="auto" w:fill="FFFFFF"/>
        <w:spacing w:before="0" w:beforeAutospacing="0" w:after="0" w:afterAutospacing="0" w:line="276" w:lineRule="auto"/>
        <w:ind w:firstLine="709"/>
        <w:jc w:val="both"/>
      </w:pPr>
      <w:r w:rsidRPr="009029B5">
        <w:t>принимать участие в коллективном составлении рассказа или сказки по темам речевых ситуаций;</w:t>
      </w:r>
    </w:p>
    <w:p w:rsidR="0097229B" w:rsidRPr="009029B5" w:rsidRDefault="0097229B" w:rsidP="009029B5">
      <w:pPr>
        <w:pStyle w:val="p28"/>
        <w:shd w:val="clear" w:color="auto" w:fill="FFFFFF"/>
        <w:spacing w:before="0" w:beforeAutospacing="0" w:after="0" w:afterAutospacing="0" w:line="276" w:lineRule="auto"/>
        <w:ind w:firstLine="709"/>
        <w:jc w:val="both"/>
      </w:pPr>
      <w:r w:rsidRPr="009029B5">
        <w:t>воспроизводить составленные рассказы с опорой на картинный или картинно-символический план.</w:t>
      </w:r>
    </w:p>
    <w:p w:rsidR="0097229B" w:rsidRPr="009029B5" w:rsidRDefault="0097229B" w:rsidP="009029B5">
      <w:pPr>
        <w:spacing w:after="0"/>
        <w:ind w:firstLine="709"/>
        <w:jc w:val="both"/>
        <w:rPr>
          <w:rFonts w:ascii="Times New Roman" w:hAnsi="Times New Roman" w:cs="Times New Roman"/>
          <w:b/>
          <w:i/>
          <w:color w:val="auto"/>
          <w:sz w:val="24"/>
          <w:szCs w:val="24"/>
        </w:rPr>
      </w:pPr>
      <w:r w:rsidRPr="009029B5">
        <w:rPr>
          <w:rFonts w:ascii="Times New Roman" w:hAnsi="Times New Roman" w:cs="Times New Roman"/>
          <w:b/>
          <w:i/>
          <w:color w:val="auto"/>
          <w:sz w:val="24"/>
          <w:szCs w:val="24"/>
        </w:rPr>
        <w:t>Математика:</w:t>
      </w:r>
    </w:p>
    <w:p w:rsidR="0097229B" w:rsidRPr="009029B5" w:rsidRDefault="0097229B" w:rsidP="009029B5">
      <w:pPr>
        <w:spacing w:after="0"/>
        <w:ind w:firstLine="709"/>
        <w:jc w:val="both"/>
        <w:rPr>
          <w:rFonts w:ascii="Times New Roman" w:hAnsi="Times New Roman" w:cs="Times New Roman"/>
          <w:color w:val="auto"/>
          <w:sz w:val="24"/>
          <w:szCs w:val="24"/>
          <w:u w:val="single"/>
        </w:rPr>
      </w:pPr>
      <w:r w:rsidRPr="009029B5">
        <w:rPr>
          <w:rFonts w:ascii="Times New Roman" w:hAnsi="Times New Roman" w:cs="Times New Roman"/>
          <w:color w:val="auto"/>
          <w:sz w:val="24"/>
          <w:szCs w:val="24"/>
          <w:u w:val="single"/>
        </w:rPr>
        <w:t>Минимальный уровень:</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знать числовой ряд 1—100 в прямом порядке и откладывать, используя счетный материал, любые числа в пределах 100;</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знать названия компонентов сложения, вычитания, умножения, деления;</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понимать смысл арифметических действий сложения и вычитания, умножения и деления (на равные части).</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знать таблицу умножения однозначных чисел до 5;</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знать порядок действий в примерах в два арифметических действия;</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различать числа, полученные при счете и измерении, записывать числа, полученные при измерении двумя мерами;</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пользоваться календарем для установления порядка месяцев в году, количества суток в месяцах;</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xml:space="preserve">определять время по часам хотя бы одним способом; </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решать, составлять, иллюстрировать изученные простые арифметические задачи;</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решать составные арифметические задачи в два действия (с помощью учителя);</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различать окружность и круг, чертить окружности разных радиусов.</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lastRenderedPageBreak/>
        <w:t>чертить окружности разных радиусов, различать окружность и круг.</w:t>
      </w:r>
    </w:p>
    <w:p w:rsidR="0097229B" w:rsidRPr="009029B5" w:rsidRDefault="0097229B" w:rsidP="009029B5">
      <w:pPr>
        <w:suppressAutoHyphens w:val="0"/>
        <w:spacing w:after="0"/>
        <w:ind w:firstLine="709"/>
        <w:jc w:val="both"/>
        <w:rPr>
          <w:rFonts w:ascii="Times New Roman" w:hAnsi="Times New Roman" w:cs="Times New Roman"/>
          <w:color w:val="auto"/>
          <w:sz w:val="24"/>
          <w:szCs w:val="24"/>
          <w:u w:val="single"/>
        </w:rPr>
      </w:pPr>
      <w:r w:rsidRPr="009029B5">
        <w:rPr>
          <w:rFonts w:ascii="Times New Roman" w:hAnsi="Times New Roman" w:cs="Times New Roman"/>
          <w:color w:val="auto"/>
          <w:sz w:val="24"/>
          <w:szCs w:val="24"/>
          <w:u w:val="single"/>
        </w:rPr>
        <w:t>Достаточный уровень:</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знать названия компонентов сложения, вычитания, умножения, деления;</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знать порядок действий в примерах в 2-3 арифметических действия;</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xml:space="preserve">определять время по часам тремя способами с точностью до 1 мин; </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решать, составлять, иллюстрировать все изученные простые арифметические задачи;</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кратко записывать, моделировать содержание, решать составные арифметические задачи в два действия;</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чертить окружности разных радиусов, различать окружность и круг.</w:t>
      </w:r>
    </w:p>
    <w:p w:rsidR="0097229B" w:rsidRPr="009029B5" w:rsidRDefault="0097229B" w:rsidP="009029B5">
      <w:pPr>
        <w:spacing w:after="0"/>
        <w:ind w:firstLine="709"/>
        <w:jc w:val="both"/>
        <w:rPr>
          <w:rFonts w:ascii="Times New Roman" w:hAnsi="Times New Roman" w:cs="Times New Roman"/>
          <w:b/>
          <w:i/>
          <w:color w:val="auto"/>
          <w:sz w:val="24"/>
          <w:szCs w:val="24"/>
        </w:rPr>
      </w:pPr>
      <w:r w:rsidRPr="009029B5">
        <w:rPr>
          <w:rFonts w:ascii="Times New Roman" w:hAnsi="Times New Roman" w:cs="Times New Roman"/>
          <w:b/>
          <w:i/>
          <w:color w:val="auto"/>
          <w:sz w:val="24"/>
          <w:szCs w:val="24"/>
        </w:rPr>
        <w:t>Мир природы и человека</w:t>
      </w:r>
    </w:p>
    <w:p w:rsidR="0097229B" w:rsidRPr="009029B5" w:rsidRDefault="0097229B" w:rsidP="009029B5">
      <w:pPr>
        <w:spacing w:after="0"/>
        <w:ind w:firstLine="709"/>
        <w:jc w:val="both"/>
        <w:rPr>
          <w:rFonts w:ascii="Times New Roman" w:hAnsi="Times New Roman" w:cs="Times New Roman"/>
          <w:color w:val="auto"/>
          <w:sz w:val="24"/>
          <w:szCs w:val="24"/>
          <w:u w:val="single"/>
        </w:rPr>
      </w:pPr>
      <w:r w:rsidRPr="009029B5">
        <w:rPr>
          <w:rFonts w:ascii="Times New Roman" w:hAnsi="Times New Roman" w:cs="Times New Roman"/>
          <w:color w:val="auto"/>
          <w:sz w:val="24"/>
          <w:szCs w:val="24"/>
          <w:u w:val="single"/>
        </w:rPr>
        <w:t>Минимальный уровень:</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иметь представления о назначении объектов изучения; </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узнавать и называть изученные объекты на иллюстрациях, фотографиях;</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относить изученные объекты к определенным группам (</w:t>
      </w:r>
      <w:proofErr w:type="spellStart"/>
      <w:r w:rsidRPr="009029B5">
        <w:rPr>
          <w:rFonts w:ascii="Times New Roman" w:hAnsi="Times New Roman" w:cs="Times New Roman"/>
          <w:sz w:val="24"/>
          <w:szCs w:val="24"/>
        </w:rPr>
        <w:t>видо</w:t>
      </w:r>
      <w:proofErr w:type="spellEnd"/>
      <w:r w:rsidRPr="009029B5">
        <w:rPr>
          <w:rFonts w:ascii="Times New Roman" w:hAnsi="Times New Roman" w:cs="Times New Roman"/>
          <w:sz w:val="24"/>
          <w:szCs w:val="24"/>
        </w:rPr>
        <w:t xml:space="preserve">-родовые понятия); </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называть сходные объекты, отнесенные к одной и той же изучаемой группе (фрукты; птицы; зимняя одежда); </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иметь представления об элементарных правилах безопасного поведения в природе и обществе; </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знать требования к режиму дня школьника и понимать необходимость его выполнения;</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lastRenderedPageBreak/>
        <w:t>знать основные правила личной гигиены и выполнять их в повседневной жизни;</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ухаживать за комнатными растениями; подкармливать зимующих птиц;</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составлять повествовательный или описательный рассказ из 3-5 предложений об изученных объектах по предложенному плану;</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9029B5" w:rsidRDefault="0097229B" w:rsidP="009029B5">
      <w:pPr>
        <w:spacing w:after="0"/>
        <w:ind w:firstLine="709"/>
        <w:jc w:val="both"/>
        <w:rPr>
          <w:rFonts w:ascii="Times New Roman" w:hAnsi="Times New Roman" w:cs="Times New Roman"/>
          <w:sz w:val="24"/>
          <w:szCs w:val="24"/>
          <w:u w:val="single"/>
        </w:rPr>
      </w:pPr>
      <w:r w:rsidRPr="009029B5">
        <w:rPr>
          <w:rFonts w:ascii="Times New Roman" w:hAnsi="Times New Roman" w:cs="Times New Roman"/>
          <w:sz w:val="24"/>
          <w:szCs w:val="24"/>
          <w:u w:val="single"/>
        </w:rPr>
        <w:t>Достаточный уровень:</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иметь представления о взаимосвязях между изученными объектами, их месте в окружающем мире; </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узнавать и называть изученные объекты в натуральном виде в естественных условиях;</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относить изученные объекты к определенным группам с учетом различных оснований для классификации; </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развернуто характеризовать свое отношение к изученным объектам;</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знать отличительные существенные признаки групп объектов;</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знать правила гигиены органов чувств;</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знать некоторые правила безопасного поведения в природе и обществе с учетом возрастных особенностей;</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быть готовыми использовать полученные знания при решении учебных, учебно-бытовых и учебно-трудовых задач.</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совершать действия по соблюдению санитарно-гигиенических норм;</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выполнять доступные природоохранительные действия;</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9029B5" w:rsidRDefault="0097229B" w:rsidP="009029B5">
      <w:pPr>
        <w:spacing w:after="0"/>
        <w:ind w:firstLine="709"/>
        <w:jc w:val="both"/>
        <w:rPr>
          <w:rFonts w:ascii="Times New Roman" w:hAnsi="Times New Roman" w:cs="Times New Roman"/>
          <w:b/>
          <w:i/>
          <w:sz w:val="24"/>
          <w:szCs w:val="24"/>
        </w:rPr>
      </w:pPr>
      <w:r w:rsidRPr="009029B5">
        <w:rPr>
          <w:rFonts w:ascii="Times New Roman" w:hAnsi="Times New Roman" w:cs="Times New Roman"/>
          <w:b/>
          <w:i/>
          <w:sz w:val="24"/>
          <w:szCs w:val="24"/>
        </w:rPr>
        <w:t>Физическая культура</w:t>
      </w:r>
    </w:p>
    <w:p w:rsidR="0097229B" w:rsidRPr="009029B5" w:rsidRDefault="0097229B" w:rsidP="009029B5">
      <w:pPr>
        <w:spacing w:after="0"/>
        <w:ind w:firstLine="709"/>
        <w:jc w:val="both"/>
        <w:rPr>
          <w:rFonts w:ascii="Times New Roman" w:hAnsi="Times New Roman" w:cs="Times New Roman"/>
          <w:sz w:val="24"/>
          <w:szCs w:val="24"/>
          <w:u w:val="single"/>
        </w:rPr>
      </w:pPr>
      <w:r w:rsidRPr="009029B5">
        <w:rPr>
          <w:rFonts w:ascii="Times New Roman" w:hAnsi="Times New Roman" w:cs="Times New Roman"/>
          <w:sz w:val="24"/>
          <w:szCs w:val="24"/>
          <w:u w:val="single"/>
        </w:rPr>
        <w:t>Минимальный уровень:</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выполнять комплексы утренней гимнастики под руководством учителя;</w:t>
      </w:r>
    </w:p>
    <w:p w:rsidR="0097229B" w:rsidRPr="009029B5" w:rsidRDefault="0097229B" w:rsidP="009029B5">
      <w:pPr>
        <w:pStyle w:val="p6"/>
        <w:spacing w:before="0" w:beforeAutospacing="0" w:after="0" w:afterAutospacing="0" w:line="276" w:lineRule="auto"/>
        <w:ind w:firstLine="709"/>
        <w:jc w:val="both"/>
      </w:pPr>
      <w:r w:rsidRPr="009029B5">
        <w:rPr>
          <w:rStyle w:val="s2"/>
        </w:rPr>
        <w:t>знать основные правила поведения на уроках физической культуры и осознанно их применять;</w:t>
      </w:r>
    </w:p>
    <w:p w:rsidR="0097229B" w:rsidRPr="009029B5" w:rsidRDefault="0097229B" w:rsidP="009029B5">
      <w:pPr>
        <w:pStyle w:val="p6"/>
        <w:spacing w:before="0" w:beforeAutospacing="0" w:after="0" w:afterAutospacing="0" w:line="276" w:lineRule="auto"/>
        <w:ind w:firstLine="709"/>
        <w:jc w:val="both"/>
      </w:pPr>
      <w:r w:rsidRPr="009029B5">
        <w:rPr>
          <w:rStyle w:val="s2"/>
        </w:rPr>
        <w:t>выполнять несложные упражнения по словесной инструкции при выполнении строевых команд;</w:t>
      </w:r>
    </w:p>
    <w:p w:rsidR="0097229B" w:rsidRPr="009029B5" w:rsidRDefault="0097229B" w:rsidP="009029B5">
      <w:pPr>
        <w:pStyle w:val="p6"/>
        <w:spacing w:before="0" w:beforeAutospacing="0" w:after="0" w:afterAutospacing="0" w:line="276" w:lineRule="auto"/>
        <w:ind w:firstLine="709"/>
        <w:jc w:val="both"/>
        <w:rPr>
          <w:rStyle w:val="s2"/>
        </w:rPr>
      </w:pPr>
      <w:r w:rsidRPr="009029B5">
        <w:rPr>
          <w:rStyle w:val="s2"/>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9029B5" w:rsidRDefault="0097229B" w:rsidP="009029B5">
      <w:pPr>
        <w:pStyle w:val="p6"/>
        <w:spacing w:before="0" w:beforeAutospacing="0" w:after="0" w:afterAutospacing="0" w:line="276" w:lineRule="auto"/>
        <w:ind w:firstLine="709"/>
        <w:jc w:val="both"/>
      </w:pPr>
      <w:r w:rsidRPr="009029B5">
        <w:rPr>
          <w:rStyle w:val="s2"/>
        </w:rPr>
        <w:t>принимать правильную осанку; ходить в различном темпе с различными исходными положениями;</w:t>
      </w:r>
    </w:p>
    <w:p w:rsidR="0097229B" w:rsidRPr="009029B5" w:rsidRDefault="0097229B" w:rsidP="009029B5">
      <w:pPr>
        <w:pStyle w:val="p6"/>
        <w:spacing w:before="0" w:beforeAutospacing="0" w:after="0" w:afterAutospacing="0" w:line="276" w:lineRule="auto"/>
        <w:ind w:firstLine="709"/>
        <w:jc w:val="both"/>
      </w:pPr>
      <w:r w:rsidRPr="009029B5">
        <w:rPr>
          <w:rStyle w:val="s2"/>
        </w:rPr>
        <w:lastRenderedPageBreak/>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9029B5" w:rsidRDefault="0097229B" w:rsidP="009029B5">
      <w:pPr>
        <w:pStyle w:val="p6"/>
        <w:spacing w:before="0" w:beforeAutospacing="0" w:after="0" w:afterAutospacing="0" w:line="276" w:lineRule="auto"/>
        <w:ind w:firstLine="709"/>
        <w:jc w:val="both"/>
      </w:pPr>
      <w:r w:rsidRPr="009029B5">
        <w:rPr>
          <w:rStyle w:val="s2"/>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9029B5" w:rsidRDefault="0097229B" w:rsidP="009029B5">
      <w:pPr>
        <w:spacing w:after="0"/>
        <w:ind w:firstLine="709"/>
        <w:rPr>
          <w:rFonts w:ascii="Times New Roman" w:hAnsi="Times New Roman" w:cs="Times New Roman"/>
          <w:sz w:val="24"/>
          <w:szCs w:val="24"/>
          <w:u w:val="single"/>
        </w:rPr>
      </w:pPr>
      <w:r w:rsidRPr="009029B5">
        <w:rPr>
          <w:rFonts w:ascii="Times New Roman" w:hAnsi="Times New Roman" w:cs="Times New Roman"/>
          <w:sz w:val="24"/>
          <w:szCs w:val="24"/>
          <w:u w:val="single"/>
        </w:rPr>
        <w:t>Достаточный уровень:</w:t>
      </w:r>
    </w:p>
    <w:p w:rsidR="0097229B" w:rsidRPr="009029B5" w:rsidRDefault="0097229B" w:rsidP="009029B5">
      <w:pPr>
        <w:pStyle w:val="p6"/>
        <w:spacing w:before="0" w:beforeAutospacing="0" w:after="0" w:afterAutospacing="0" w:line="276" w:lineRule="auto"/>
        <w:ind w:firstLine="709"/>
        <w:jc w:val="both"/>
      </w:pPr>
      <w:r w:rsidRPr="009029B5">
        <w:rPr>
          <w:rStyle w:val="s2"/>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9029B5" w:rsidRDefault="0097229B" w:rsidP="009029B5">
      <w:pPr>
        <w:pStyle w:val="p6"/>
        <w:spacing w:before="0" w:beforeAutospacing="0" w:after="0" w:afterAutospacing="0" w:line="276" w:lineRule="auto"/>
        <w:ind w:firstLine="709"/>
        <w:jc w:val="both"/>
      </w:pPr>
      <w:r w:rsidRPr="009029B5">
        <w:rPr>
          <w:rStyle w:val="s2"/>
        </w:rPr>
        <w:t>самостоятельно выполнение комплексов утренней гимнастики;</w:t>
      </w:r>
    </w:p>
    <w:p w:rsidR="0097229B" w:rsidRPr="009029B5" w:rsidRDefault="0097229B" w:rsidP="009029B5">
      <w:pPr>
        <w:pStyle w:val="p6"/>
        <w:spacing w:before="0" w:beforeAutospacing="0" w:after="0" w:afterAutospacing="0" w:line="276" w:lineRule="auto"/>
        <w:ind w:firstLine="709"/>
        <w:jc w:val="both"/>
      </w:pPr>
      <w:r w:rsidRPr="009029B5">
        <w:rPr>
          <w:rStyle w:val="s2"/>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9029B5" w:rsidRDefault="0097229B" w:rsidP="009029B5">
      <w:pPr>
        <w:pStyle w:val="p6"/>
        <w:spacing w:before="0" w:beforeAutospacing="0" w:after="0" w:afterAutospacing="0" w:line="276" w:lineRule="auto"/>
        <w:ind w:firstLine="709"/>
        <w:jc w:val="both"/>
      </w:pPr>
      <w:r w:rsidRPr="009029B5">
        <w:rPr>
          <w:rStyle w:val="s2"/>
        </w:rPr>
        <w:t>выполнять основные двигательные действия в соответствии с заданием учителя: бег, ходьба, прыжки и др.;</w:t>
      </w:r>
    </w:p>
    <w:p w:rsidR="0097229B" w:rsidRPr="009029B5" w:rsidRDefault="0097229B" w:rsidP="009029B5">
      <w:pPr>
        <w:pStyle w:val="p6"/>
        <w:spacing w:before="0" w:beforeAutospacing="0" w:after="0" w:afterAutospacing="0" w:line="276" w:lineRule="auto"/>
        <w:ind w:firstLine="709"/>
        <w:jc w:val="both"/>
      </w:pPr>
      <w:r w:rsidRPr="009029B5">
        <w:rPr>
          <w:rStyle w:val="s2"/>
        </w:rPr>
        <w:t>подавать и выполнять строевые команды, вести подсчёт при выполнении общеразвивающих упражнений.</w:t>
      </w:r>
    </w:p>
    <w:p w:rsidR="0097229B" w:rsidRPr="009029B5" w:rsidRDefault="0097229B" w:rsidP="009029B5">
      <w:pPr>
        <w:pStyle w:val="p6"/>
        <w:spacing w:before="0" w:beforeAutospacing="0" w:after="0" w:afterAutospacing="0" w:line="276" w:lineRule="auto"/>
        <w:ind w:firstLine="709"/>
        <w:jc w:val="both"/>
      </w:pPr>
      <w:r w:rsidRPr="009029B5">
        <w:rPr>
          <w:rStyle w:val="s2"/>
        </w:rPr>
        <w:t>овладение навыками совместного участия со сверстниками в подвижных играх и эстафетах;</w:t>
      </w:r>
    </w:p>
    <w:p w:rsidR="0097229B" w:rsidRPr="009029B5" w:rsidRDefault="0097229B" w:rsidP="009029B5">
      <w:pPr>
        <w:pStyle w:val="p6"/>
        <w:spacing w:before="0" w:beforeAutospacing="0" w:after="0" w:afterAutospacing="0" w:line="276" w:lineRule="auto"/>
        <w:ind w:firstLine="709"/>
        <w:jc w:val="both"/>
      </w:pPr>
      <w:r w:rsidRPr="009029B5">
        <w:rPr>
          <w:rStyle w:val="s2"/>
        </w:rPr>
        <w:t>оказывать посильную помощь и поддержку сверстникам в процессе участия в подвижных играх и сор</w:t>
      </w:r>
      <w:r w:rsidRPr="009029B5">
        <w:rPr>
          <w:rStyle w:val="s5"/>
        </w:rPr>
        <w:t>е</w:t>
      </w:r>
      <w:r w:rsidRPr="009029B5">
        <w:rPr>
          <w:rStyle w:val="s2"/>
        </w:rPr>
        <w:t xml:space="preserve">внованиях; </w:t>
      </w:r>
    </w:p>
    <w:p w:rsidR="0097229B" w:rsidRPr="009029B5" w:rsidRDefault="0097229B" w:rsidP="009029B5">
      <w:pPr>
        <w:pStyle w:val="p6"/>
        <w:spacing w:before="0" w:beforeAutospacing="0" w:after="0" w:afterAutospacing="0" w:line="276" w:lineRule="auto"/>
        <w:ind w:firstLine="709"/>
        <w:jc w:val="both"/>
      </w:pPr>
      <w:r w:rsidRPr="009029B5">
        <w:rPr>
          <w:rStyle w:val="s2"/>
        </w:rPr>
        <w:t xml:space="preserve">знать спортивные традиции своего народа и других народов; </w:t>
      </w:r>
    </w:p>
    <w:p w:rsidR="0097229B" w:rsidRPr="009029B5" w:rsidRDefault="0097229B" w:rsidP="009029B5">
      <w:pPr>
        <w:pStyle w:val="p6"/>
        <w:spacing w:before="0" w:beforeAutospacing="0" w:after="0" w:afterAutospacing="0" w:line="276" w:lineRule="auto"/>
        <w:ind w:firstLine="709"/>
        <w:jc w:val="both"/>
      </w:pPr>
      <w:r w:rsidRPr="009029B5">
        <w:rPr>
          <w:rStyle w:val="s2"/>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9029B5" w:rsidRDefault="0097229B" w:rsidP="009029B5">
      <w:pPr>
        <w:pStyle w:val="p6"/>
        <w:spacing w:before="0" w:beforeAutospacing="0" w:after="0" w:afterAutospacing="0" w:line="276" w:lineRule="auto"/>
        <w:ind w:firstLine="709"/>
        <w:jc w:val="both"/>
      </w:pPr>
      <w:r w:rsidRPr="009029B5">
        <w:rPr>
          <w:rStyle w:val="s2"/>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9029B5" w:rsidRDefault="0097229B" w:rsidP="009029B5">
      <w:pPr>
        <w:pStyle w:val="p6"/>
        <w:spacing w:before="0" w:beforeAutospacing="0" w:after="0" w:afterAutospacing="0" w:line="276" w:lineRule="auto"/>
        <w:ind w:firstLine="709"/>
        <w:jc w:val="both"/>
      </w:pPr>
      <w:r w:rsidRPr="009029B5">
        <w:rPr>
          <w:rStyle w:val="s2"/>
        </w:rPr>
        <w:t xml:space="preserve">знать и применять правила бережного обращения с инвентарём и оборудованием в повседневной жизни; </w:t>
      </w:r>
    </w:p>
    <w:p w:rsidR="0097229B" w:rsidRPr="009029B5" w:rsidRDefault="0097229B" w:rsidP="009029B5">
      <w:pPr>
        <w:pStyle w:val="p6"/>
        <w:spacing w:before="0" w:beforeAutospacing="0" w:after="0" w:afterAutospacing="0" w:line="276" w:lineRule="auto"/>
        <w:ind w:firstLine="709"/>
        <w:jc w:val="both"/>
      </w:pPr>
      <w:r w:rsidRPr="009029B5">
        <w:rPr>
          <w:rStyle w:val="s2"/>
        </w:rPr>
        <w:t>соблюдать требования техники безопасности в процессе участия в физкультурно-спортивных мероприятиях.</w:t>
      </w:r>
    </w:p>
    <w:p w:rsidR="0097229B" w:rsidRPr="009029B5" w:rsidRDefault="0097229B" w:rsidP="009029B5">
      <w:pPr>
        <w:spacing w:after="0"/>
        <w:ind w:firstLine="709"/>
        <w:jc w:val="both"/>
        <w:rPr>
          <w:rFonts w:ascii="Times New Roman" w:hAnsi="Times New Roman" w:cs="Times New Roman"/>
          <w:b/>
          <w:i/>
          <w:sz w:val="24"/>
          <w:szCs w:val="24"/>
        </w:rPr>
      </w:pPr>
      <w:r w:rsidRPr="009029B5">
        <w:rPr>
          <w:rFonts w:ascii="Times New Roman" w:hAnsi="Times New Roman" w:cs="Times New Roman"/>
          <w:b/>
          <w:i/>
          <w:sz w:val="24"/>
          <w:szCs w:val="24"/>
        </w:rPr>
        <w:t>Рисование</w:t>
      </w:r>
    </w:p>
    <w:p w:rsidR="0097229B" w:rsidRPr="009029B5" w:rsidRDefault="0097229B" w:rsidP="009029B5">
      <w:pPr>
        <w:spacing w:after="0"/>
        <w:ind w:firstLine="709"/>
        <w:rPr>
          <w:rFonts w:ascii="Times New Roman" w:hAnsi="Times New Roman" w:cs="Times New Roman"/>
          <w:sz w:val="24"/>
          <w:szCs w:val="24"/>
          <w:u w:val="single"/>
        </w:rPr>
      </w:pPr>
      <w:r w:rsidRPr="009029B5">
        <w:rPr>
          <w:rFonts w:ascii="Times New Roman" w:hAnsi="Times New Roman" w:cs="Times New Roman"/>
          <w:sz w:val="24"/>
          <w:szCs w:val="24"/>
          <w:u w:val="single"/>
        </w:rPr>
        <w:t>Минимальный уровень:</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xml:space="preserve">знать элементарные правила композиции, </w:t>
      </w:r>
      <w:proofErr w:type="spellStart"/>
      <w:r w:rsidRPr="009029B5">
        <w:rPr>
          <w:rFonts w:ascii="Times New Roman" w:hAnsi="Times New Roman" w:cs="Times New Roman"/>
          <w:color w:val="auto"/>
          <w:kern w:val="0"/>
          <w:sz w:val="24"/>
          <w:szCs w:val="24"/>
          <w:lang w:eastAsia="ru-RU"/>
        </w:rPr>
        <w:t>цветоведения</w:t>
      </w:r>
      <w:proofErr w:type="spellEnd"/>
      <w:r w:rsidRPr="009029B5">
        <w:rPr>
          <w:rFonts w:ascii="Times New Roman" w:hAnsi="Times New Roman" w:cs="Times New Roman"/>
          <w:color w:val="auto"/>
          <w:kern w:val="0"/>
          <w:sz w:val="24"/>
          <w:szCs w:val="24"/>
          <w:lang w:eastAsia="ru-RU"/>
        </w:rPr>
        <w:t>, передачи формы предмета и др.;</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знать названия предметов, подлежащих рисованию;</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xml:space="preserve">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w:t>
      </w:r>
      <w:r w:rsidRPr="009029B5">
        <w:rPr>
          <w:rFonts w:ascii="Times New Roman" w:hAnsi="Times New Roman" w:cs="Times New Roman"/>
          <w:color w:val="auto"/>
          <w:kern w:val="0"/>
          <w:sz w:val="24"/>
          <w:szCs w:val="24"/>
          <w:lang w:eastAsia="ru-RU"/>
        </w:rPr>
        <w:lastRenderedPageBreak/>
        <w:t>заключительный контроль выполняемых практических действий и корректировку хода практической работы;</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применять приемы работы карандашом, акварельными красками с целью передачи фактуры предмета;</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узнавать и различать в книжных иллюстрациях и репродукциях изображенные предметы и действия.</w:t>
      </w:r>
    </w:p>
    <w:p w:rsidR="0097229B" w:rsidRPr="009029B5" w:rsidRDefault="0097229B" w:rsidP="009029B5">
      <w:pPr>
        <w:spacing w:after="0"/>
        <w:ind w:firstLine="709"/>
        <w:rPr>
          <w:rFonts w:ascii="Times New Roman" w:hAnsi="Times New Roman" w:cs="Times New Roman"/>
          <w:sz w:val="24"/>
          <w:szCs w:val="24"/>
          <w:u w:val="single"/>
        </w:rPr>
      </w:pPr>
      <w:r w:rsidRPr="009029B5">
        <w:rPr>
          <w:rFonts w:ascii="Times New Roman" w:hAnsi="Times New Roman" w:cs="Times New Roman"/>
          <w:sz w:val="24"/>
          <w:szCs w:val="24"/>
          <w:u w:val="single"/>
        </w:rPr>
        <w:t>Достаточный уровень:</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знать названия жанров изобразительного искусства (портрет, натюрморт, пейзаж и др.);</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знать названия некоторых народных и национальных промыслов (Дымково, Гжель, Городец, Хохлома и др.);</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знать основные особенности некоторых материалов, используемых в рисовании;</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xml:space="preserve">знать законы и правила </w:t>
      </w:r>
      <w:proofErr w:type="spellStart"/>
      <w:r w:rsidRPr="009029B5">
        <w:rPr>
          <w:rFonts w:ascii="Times New Roman" w:hAnsi="Times New Roman" w:cs="Times New Roman"/>
          <w:color w:val="auto"/>
          <w:kern w:val="0"/>
          <w:sz w:val="24"/>
          <w:szCs w:val="24"/>
          <w:lang w:eastAsia="ru-RU"/>
        </w:rPr>
        <w:t>цветоведения</w:t>
      </w:r>
      <w:proofErr w:type="spellEnd"/>
      <w:r w:rsidRPr="009029B5">
        <w:rPr>
          <w:rFonts w:ascii="Times New Roman" w:hAnsi="Times New Roman" w:cs="Times New Roman"/>
          <w:color w:val="auto"/>
          <w:kern w:val="0"/>
          <w:sz w:val="24"/>
          <w:szCs w:val="24"/>
          <w:lang w:eastAsia="ru-RU"/>
        </w:rPr>
        <w:t>; светотени; перспективы; построения орнамента, стилизации формы предмета и др.;</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xml:space="preserve">находить необходимую для выполнения работы информацию в материалах учебника, рабочей тетради; </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устанавливать причинно-следственные связи между выполняемыми действиями и их результатами.</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уметь различать и передавать в рисунке эмоциональное состояние и свое отношение к природе, человеку, семье и обществу;</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уметь различать произведения живописи, графики, скульптуры, архитектуры и декоративно-прикладного искусства;</w:t>
      </w:r>
    </w:p>
    <w:p w:rsidR="0097229B" w:rsidRPr="009029B5" w:rsidRDefault="0097229B"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уметь различать жанры изобразительного искусства: пейзаж, портрет, натюрморт, сюжетное изображение.</w:t>
      </w:r>
    </w:p>
    <w:p w:rsidR="0097229B" w:rsidRPr="009029B5" w:rsidRDefault="0097229B" w:rsidP="009029B5">
      <w:pPr>
        <w:autoSpaceDE w:val="0"/>
        <w:autoSpaceDN w:val="0"/>
        <w:adjustRightInd w:val="0"/>
        <w:spacing w:after="0"/>
        <w:ind w:firstLine="709"/>
        <w:jc w:val="both"/>
        <w:rPr>
          <w:rFonts w:ascii="Times New Roman" w:hAnsi="Times New Roman" w:cs="Times New Roman"/>
          <w:sz w:val="24"/>
          <w:szCs w:val="24"/>
        </w:rPr>
      </w:pPr>
      <w:r w:rsidRPr="009029B5">
        <w:rPr>
          <w:rFonts w:ascii="Times New Roman" w:hAnsi="Times New Roman" w:cs="Times New Roman"/>
          <w:b/>
          <w:i/>
          <w:color w:val="auto"/>
          <w:sz w:val="24"/>
          <w:szCs w:val="24"/>
        </w:rPr>
        <w:t xml:space="preserve">Музыка </w:t>
      </w:r>
    </w:p>
    <w:p w:rsidR="0097229B" w:rsidRPr="009029B5" w:rsidRDefault="0097229B" w:rsidP="009029B5">
      <w:pPr>
        <w:autoSpaceDE w:val="0"/>
        <w:autoSpaceDN w:val="0"/>
        <w:adjustRightInd w:val="0"/>
        <w:spacing w:after="0"/>
        <w:ind w:firstLine="709"/>
        <w:jc w:val="both"/>
        <w:rPr>
          <w:rFonts w:ascii="Times New Roman" w:hAnsi="Times New Roman" w:cs="Times New Roman"/>
          <w:color w:val="auto"/>
          <w:sz w:val="24"/>
          <w:szCs w:val="24"/>
          <w:highlight w:val="yellow"/>
          <w:u w:val="single"/>
        </w:rPr>
      </w:pPr>
      <w:r w:rsidRPr="009029B5">
        <w:rPr>
          <w:rFonts w:ascii="Times New Roman" w:hAnsi="Times New Roman" w:cs="Times New Roman"/>
          <w:color w:val="auto"/>
          <w:sz w:val="24"/>
          <w:szCs w:val="24"/>
          <w:u w:val="single"/>
        </w:rPr>
        <w:t>Минимальный уровень:</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определять характер и содержание знакомых музыкальных произведений, предусмотренных Программой;</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иметь представления о некоторых музыкальных инструментах и их звучании (труба, баян, гитара);</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lastRenderedPageBreak/>
        <w:t>петь с инструментальным сопровождением и без него (с помощью педагога);</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выразительно и достаточно эмоционально исполнять выученные песни с простейшими элементами динамических оттенков;</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правильно формировать при пении гласные звуки и отчетливо произносить согласные звуки в конце и в середине слов;</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правильно передавать мелодию в диапазоне ре1-си1;</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различать вступление, запев, припев, проигрыш, окончание песни;</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различать песню, танец, марш;</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умение передавать ритмический рисунок </w:t>
      </w:r>
      <w:proofErr w:type="spellStart"/>
      <w:r w:rsidRPr="009029B5">
        <w:rPr>
          <w:rFonts w:ascii="Times New Roman" w:hAnsi="Times New Roman" w:cs="Times New Roman"/>
          <w:sz w:val="24"/>
          <w:szCs w:val="24"/>
        </w:rPr>
        <w:t>попевок</w:t>
      </w:r>
      <w:proofErr w:type="spellEnd"/>
      <w:r w:rsidRPr="009029B5">
        <w:rPr>
          <w:rFonts w:ascii="Times New Roman" w:hAnsi="Times New Roman" w:cs="Times New Roman"/>
          <w:sz w:val="24"/>
          <w:szCs w:val="24"/>
        </w:rPr>
        <w:t xml:space="preserve"> (хлопками, на металлофоне, голосом);</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определять разнообразные по содержанию и характеру музыкальные произведения (веселые, грустные и спокойные);</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владеть элементарными представлениями о нотной грамоте.</w:t>
      </w:r>
    </w:p>
    <w:p w:rsidR="0097229B" w:rsidRPr="009029B5" w:rsidRDefault="0097229B" w:rsidP="009029B5">
      <w:pPr>
        <w:spacing w:after="0"/>
        <w:ind w:firstLine="709"/>
        <w:jc w:val="both"/>
        <w:rPr>
          <w:rFonts w:ascii="Times New Roman" w:hAnsi="Times New Roman" w:cs="Times New Roman"/>
          <w:sz w:val="24"/>
          <w:szCs w:val="24"/>
          <w:highlight w:val="yellow"/>
          <w:u w:val="single"/>
        </w:rPr>
      </w:pPr>
      <w:r w:rsidRPr="009029B5">
        <w:rPr>
          <w:rFonts w:ascii="Times New Roman" w:hAnsi="Times New Roman" w:cs="Times New Roman"/>
          <w:sz w:val="24"/>
          <w:szCs w:val="24"/>
          <w:u w:val="single"/>
        </w:rPr>
        <w:t>Достаточный уровень:</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самостоятельно исполнять разученные детские песни; знание динамических оттенков (форте-громко, пиано-тихо);</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иметь представления о народных музыкальных инструментах и их звучании (домра, мандолина, баян, гусли, свирель,</w:t>
      </w:r>
      <w:r w:rsidR="00ED0431" w:rsidRPr="009029B5">
        <w:rPr>
          <w:rFonts w:ascii="Times New Roman" w:hAnsi="Times New Roman" w:cs="Times New Roman"/>
          <w:sz w:val="24"/>
          <w:szCs w:val="24"/>
        </w:rPr>
        <w:t xml:space="preserve"> </w:t>
      </w:r>
      <w:r w:rsidRPr="009029B5">
        <w:rPr>
          <w:rFonts w:ascii="Times New Roman" w:hAnsi="Times New Roman" w:cs="Times New Roman"/>
          <w:sz w:val="24"/>
          <w:szCs w:val="24"/>
        </w:rPr>
        <w:t xml:space="preserve">гармонь, </w:t>
      </w:r>
      <w:proofErr w:type="spellStart"/>
      <w:r w:rsidRPr="009029B5">
        <w:rPr>
          <w:rFonts w:ascii="Times New Roman" w:hAnsi="Times New Roman" w:cs="Times New Roman"/>
          <w:sz w:val="24"/>
          <w:szCs w:val="24"/>
        </w:rPr>
        <w:t>трещетка</w:t>
      </w:r>
      <w:proofErr w:type="spellEnd"/>
      <w:r w:rsidRPr="009029B5">
        <w:rPr>
          <w:rFonts w:ascii="Times New Roman" w:hAnsi="Times New Roman" w:cs="Times New Roman"/>
          <w:sz w:val="24"/>
          <w:szCs w:val="24"/>
        </w:rPr>
        <w:t>, деревянные ложки,</w:t>
      </w:r>
      <w:r w:rsidR="00ED0431" w:rsidRPr="009029B5">
        <w:rPr>
          <w:rFonts w:ascii="Times New Roman" w:hAnsi="Times New Roman" w:cs="Times New Roman"/>
          <w:sz w:val="24"/>
          <w:szCs w:val="24"/>
        </w:rPr>
        <w:t xml:space="preserve"> </w:t>
      </w:r>
      <w:r w:rsidRPr="009029B5">
        <w:rPr>
          <w:rFonts w:ascii="Times New Roman" w:hAnsi="Times New Roman" w:cs="Times New Roman"/>
          <w:sz w:val="24"/>
          <w:szCs w:val="24"/>
        </w:rPr>
        <w:t>бас-балалайка);</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иметь представления об особенностях мелодического голосоведения (плавно, отрывисто, скачкообразно);</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петь хором, выполняя требования художественного исполнения;</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ясно и четко произносить слова в песнях подвижного характера;</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исполнять выученные песни без музыкального сопровождения, самостоятельно;</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различать разнообразные по характеру и звучанию песни, марши, танцы;</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владеть элементами музыкальной грамоты, как средства осознания музыкальной речи.</w:t>
      </w:r>
    </w:p>
    <w:p w:rsidR="0097229B" w:rsidRPr="009029B5" w:rsidRDefault="0097229B" w:rsidP="009029B5">
      <w:pPr>
        <w:spacing w:after="0"/>
        <w:ind w:firstLine="709"/>
        <w:jc w:val="both"/>
        <w:rPr>
          <w:rFonts w:ascii="Times New Roman" w:hAnsi="Times New Roman" w:cs="Times New Roman"/>
          <w:b/>
          <w:i/>
          <w:sz w:val="24"/>
          <w:szCs w:val="24"/>
        </w:rPr>
      </w:pPr>
      <w:r w:rsidRPr="009029B5">
        <w:rPr>
          <w:rFonts w:ascii="Times New Roman" w:hAnsi="Times New Roman" w:cs="Times New Roman"/>
          <w:b/>
          <w:i/>
          <w:sz w:val="24"/>
          <w:szCs w:val="24"/>
        </w:rPr>
        <w:t>Ручной труд</w:t>
      </w:r>
    </w:p>
    <w:p w:rsidR="0097229B" w:rsidRPr="009029B5" w:rsidRDefault="0097229B" w:rsidP="009029B5">
      <w:pPr>
        <w:spacing w:after="0"/>
        <w:ind w:firstLine="709"/>
        <w:jc w:val="both"/>
        <w:rPr>
          <w:rFonts w:ascii="Times New Roman" w:hAnsi="Times New Roman" w:cs="Times New Roman"/>
          <w:sz w:val="24"/>
          <w:szCs w:val="24"/>
          <w:u w:val="single"/>
        </w:rPr>
      </w:pPr>
      <w:r w:rsidRPr="009029B5">
        <w:rPr>
          <w:rFonts w:ascii="Times New Roman" w:hAnsi="Times New Roman" w:cs="Times New Roman"/>
          <w:sz w:val="24"/>
          <w:szCs w:val="24"/>
          <w:u w:val="single"/>
        </w:rPr>
        <w:t xml:space="preserve">Минимальный уровень: </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знание видов трудовых работ;  </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умение составлять стандартный план работы по пунктам;</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умение владеть некоторыми технологическими приемами ручной обработки материалов;</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lastRenderedPageBreak/>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9029B5">
        <w:rPr>
          <w:rFonts w:ascii="Times New Roman" w:hAnsi="Times New Roman" w:cs="Times New Roman"/>
          <w:sz w:val="24"/>
          <w:szCs w:val="24"/>
        </w:rPr>
        <w:t>металлоконструктора</w:t>
      </w:r>
      <w:proofErr w:type="spellEnd"/>
      <w:r w:rsidRPr="009029B5">
        <w:rPr>
          <w:rFonts w:ascii="Times New Roman" w:hAnsi="Times New Roman" w:cs="Times New Roman"/>
          <w:sz w:val="24"/>
          <w:szCs w:val="24"/>
        </w:rPr>
        <w:t>);</w:t>
      </w:r>
    </w:p>
    <w:p w:rsidR="0097229B" w:rsidRPr="009029B5" w:rsidRDefault="00ED0431" w:rsidP="009029B5">
      <w:pPr>
        <w:spacing w:after="0"/>
        <w:ind w:firstLine="709"/>
        <w:jc w:val="both"/>
        <w:rPr>
          <w:rFonts w:ascii="Times New Roman" w:hAnsi="Times New Roman" w:cs="Times New Roman"/>
          <w:sz w:val="24"/>
          <w:szCs w:val="24"/>
          <w:u w:val="single"/>
        </w:rPr>
      </w:pPr>
      <w:r w:rsidRPr="009029B5">
        <w:rPr>
          <w:rFonts w:ascii="Times New Roman" w:hAnsi="Times New Roman" w:cs="Times New Roman"/>
          <w:sz w:val="24"/>
          <w:szCs w:val="24"/>
        </w:rPr>
        <w:t xml:space="preserve"> </w:t>
      </w:r>
      <w:r w:rsidR="0097229B" w:rsidRPr="009029B5">
        <w:rPr>
          <w:rFonts w:ascii="Times New Roman" w:hAnsi="Times New Roman" w:cs="Times New Roman"/>
          <w:sz w:val="24"/>
          <w:szCs w:val="24"/>
          <w:u w:val="single"/>
        </w:rPr>
        <w:t>Достаточный уровень:</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знание об исторической, </w:t>
      </w:r>
      <w:r w:rsidR="00E11DF4" w:rsidRPr="009029B5">
        <w:rPr>
          <w:rFonts w:ascii="Times New Roman" w:hAnsi="Times New Roman" w:cs="Times New Roman"/>
          <w:sz w:val="24"/>
          <w:szCs w:val="24"/>
        </w:rPr>
        <w:t>культурной и</w:t>
      </w:r>
      <w:r w:rsidRPr="009029B5">
        <w:rPr>
          <w:rFonts w:ascii="Times New Roman" w:hAnsi="Times New Roman" w:cs="Times New Roman"/>
          <w:sz w:val="24"/>
          <w:szCs w:val="24"/>
        </w:rPr>
        <w:t xml:space="preserve"> эстетической ценности вещей;</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знание видов художественных ремесел;</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умение находить необходимую информацию в материалах учебника, рабочей тетради;</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умение осознанно подбирать материалы их по физическим, декоративно-художественным и конструктивным свойствам;  </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оценивать свое изделие (красиво, некрасиво, аккуратное, похоже на образец); </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rsidR="0097229B" w:rsidRPr="009029B5" w:rsidRDefault="0097229B"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выполнять общественные поручения по уборке класса/мастерской после уроков трудового обучения.</w:t>
      </w:r>
    </w:p>
    <w:p w:rsidR="0036168F" w:rsidRPr="009029B5" w:rsidRDefault="0036168F" w:rsidP="009029B5">
      <w:pPr>
        <w:spacing w:after="0"/>
        <w:jc w:val="center"/>
        <w:rPr>
          <w:rFonts w:ascii="Times New Roman" w:hAnsi="Times New Roman" w:cs="Times New Roman"/>
          <w:b/>
          <w:color w:val="auto"/>
          <w:sz w:val="24"/>
          <w:szCs w:val="24"/>
        </w:rPr>
      </w:pPr>
      <w:r w:rsidRPr="009029B5">
        <w:rPr>
          <w:rFonts w:ascii="Times New Roman" w:hAnsi="Times New Roman" w:cs="Times New Roman"/>
          <w:b/>
          <w:color w:val="auto"/>
          <w:sz w:val="24"/>
          <w:szCs w:val="24"/>
        </w:rPr>
        <w:t xml:space="preserve">4.1.3. </w:t>
      </w:r>
      <w:r w:rsidRPr="009029B5">
        <w:rPr>
          <w:rFonts w:ascii="Times New Roman" w:hAnsi="Times New Roman" w:cs="Times New Roman"/>
          <w:b/>
          <w:color w:val="auto"/>
          <w:spacing w:val="2"/>
          <w:sz w:val="24"/>
          <w:szCs w:val="24"/>
        </w:rPr>
        <w:t xml:space="preserve">Система оценки достижения обучающимися с </w:t>
      </w:r>
      <w:r w:rsidRPr="009029B5">
        <w:rPr>
          <w:rFonts w:ascii="Times New Roman" w:hAnsi="Times New Roman" w:cs="Times New Roman"/>
          <w:b/>
          <w:sz w:val="24"/>
          <w:szCs w:val="24"/>
        </w:rPr>
        <w:t xml:space="preserve">расстройствами аутистического спектра </w:t>
      </w:r>
      <w:r w:rsidRPr="009029B5">
        <w:rPr>
          <w:rFonts w:ascii="Times New Roman" w:hAnsi="Times New Roman" w:cs="Times New Roman"/>
          <w:b/>
          <w:color w:val="auto"/>
          <w:spacing w:val="2"/>
          <w:sz w:val="24"/>
          <w:szCs w:val="24"/>
        </w:rPr>
        <w:t xml:space="preserve">планируемых результатов освоения </w:t>
      </w:r>
      <w:r w:rsidRPr="009029B5">
        <w:rPr>
          <w:rFonts w:ascii="Times New Roman" w:hAnsi="Times New Roman" w:cs="Times New Roman"/>
          <w:b/>
          <w:sz w:val="24"/>
          <w:szCs w:val="24"/>
        </w:rPr>
        <w:t xml:space="preserve">адаптированной основной общеобразовательной программы </w:t>
      </w:r>
      <w:r w:rsidR="00F3591D" w:rsidRPr="009029B5">
        <w:rPr>
          <w:rFonts w:ascii="Times New Roman" w:hAnsi="Times New Roman" w:cs="Times New Roman"/>
          <w:b/>
          <w:sz w:val="24"/>
          <w:szCs w:val="24"/>
        </w:rPr>
        <w:br/>
      </w:r>
      <w:r w:rsidRPr="009029B5">
        <w:rPr>
          <w:rFonts w:ascii="Times New Roman" w:hAnsi="Times New Roman" w:cs="Times New Roman"/>
          <w:b/>
          <w:sz w:val="24"/>
          <w:szCs w:val="24"/>
        </w:rPr>
        <w:t>начального общего образования</w:t>
      </w:r>
    </w:p>
    <w:p w:rsidR="00654534" w:rsidRPr="009029B5" w:rsidRDefault="0065453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Основными направлениями и целями оценочной деятельности в со</w:t>
      </w:r>
      <w:r w:rsidRPr="009029B5">
        <w:rPr>
          <w:rFonts w:ascii="Times New Roman" w:hAnsi="Times New Roman" w:cs="Times New Roman"/>
          <w:color w:val="auto"/>
          <w:sz w:val="24"/>
          <w:szCs w:val="24"/>
        </w:rPr>
        <w:softHyphen/>
        <w:t>от</w:t>
      </w:r>
      <w:r w:rsidRPr="009029B5">
        <w:rPr>
          <w:rFonts w:ascii="Times New Roman" w:hAnsi="Times New Roman" w:cs="Times New Roman"/>
          <w:color w:val="auto"/>
          <w:sz w:val="24"/>
          <w:szCs w:val="24"/>
        </w:rPr>
        <w:softHyphen/>
        <w:t>вет</w:t>
      </w:r>
      <w:r w:rsidRPr="009029B5">
        <w:rPr>
          <w:rFonts w:ascii="Times New Roman" w:hAnsi="Times New Roman" w:cs="Times New Roman"/>
          <w:color w:val="auto"/>
          <w:sz w:val="24"/>
          <w:szCs w:val="24"/>
        </w:rPr>
        <w:softHyphen/>
        <w:t>ствии с тре</w:t>
      </w:r>
      <w:r w:rsidRPr="009029B5">
        <w:rPr>
          <w:rFonts w:ascii="Times New Roman" w:hAnsi="Times New Roman" w:cs="Times New Roman"/>
          <w:color w:val="auto"/>
          <w:sz w:val="24"/>
          <w:szCs w:val="24"/>
        </w:rPr>
        <w:softHyphen/>
        <w:t>бо</w:t>
      </w:r>
      <w:r w:rsidRPr="009029B5">
        <w:rPr>
          <w:rFonts w:ascii="Times New Roman" w:hAnsi="Times New Roman" w:cs="Times New Roman"/>
          <w:color w:val="auto"/>
          <w:sz w:val="24"/>
          <w:szCs w:val="24"/>
        </w:rPr>
        <w:softHyphen/>
        <w:t>ваниями Стандарта являются оценка образовательных до</w:t>
      </w:r>
      <w:r w:rsidRPr="009029B5">
        <w:rPr>
          <w:rFonts w:ascii="Times New Roman" w:hAnsi="Times New Roman" w:cs="Times New Roman"/>
          <w:color w:val="auto"/>
          <w:sz w:val="24"/>
          <w:szCs w:val="24"/>
        </w:rPr>
        <w:softHyphen/>
        <w:t>сти</w:t>
      </w:r>
      <w:r w:rsidRPr="009029B5">
        <w:rPr>
          <w:rFonts w:ascii="Times New Roman" w:hAnsi="Times New Roman" w:cs="Times New Roman"/>
          <w:color w:val="auto"/>
          <w:sz w:val="24"/>
          <w:szCs w:val="24"/>
        </w:rPr>
        <w:softHyphen/>
        <w:t>жений обучающихся и оце</w:t>
      </w:r>
      <w:r w:rsidRPr="009029B5">
        <w:rPr>
          <w:rFonts w:ascii="Times New Roman" w:hAnsi="Times New Roman" w:cs="Times New Roman"/>
          <w:color w:val="auto"/>
          <w:sz w:val="24"/>
          <w:szCs w:val="24"/>
        </w:rPr>
        <w:softHyphen/>
        <w:t>н</w:t>
      </w:r>
      <w:r w:rsidRPr="009029B5">
        <w:rPr>
          <w:rFonts w:ascii="Times New Roman" w:hAnsi="Times New Roman" w:cs="Times New Roman"/>
          <w:color w:val="auto"/>
          <w:sz w:val="24"/>
          <w:szCs w:val="24"/>
        </w:rPr>
        <w:softHyphen/>
        <w:t>ка результатов деятельности образовательных ор</w:t>
      </w:r>
      <w:r w:rsidRPr="009029B5">
        <w:rPr>
          <w:rFonts w:ascii="Times New Roman" w:hAnsi="Times New Roman" w:cs="Times New Roman"/>
          <w:color w:val="auto"/>
          <w:sz w:val="24"/>
          <w:szCs w:val="24"/>
        </w:rPr>
        <w:softHyphen/>
        <w:t>ганизаций и педагогических кадров. По</w:t>
      </w:r>
      <w:r w:rsidRPr="009029B5">
        <w:rPr>
          <w:rFonts w:ascii="Times New Roman" w:hAnsi="Times New Roman" w:cs="Times New Roman"/>
          <w:color w:val="auto"/>
          <w:sz w:val="24"/>
          <w:szCs w:val="24"/>
        </w:rPr>
        <w:softHyphen/>
        <w:t>лу</w:t>
      </w:r>
      <w:r w:rsidRPr="009029B5">
        <w:rPr>
          <w:rFonts w:ascii="Times New Roman" w:hAnsi="Times New Roman" w:cs="Times New Roman"/>
          <w:color w:val="auto"/>
          <w:sz w:val="24"/>
          <w:szCs w:val="24"/>
        </w:rPr>
        <w:softHyphen/>
        <w:t>ченные данные используются для оце</w:t>
      </w:r>
      <w:r w:rsidRPr="009029B5">
        <w:rPr>
          <w:rFonts w:ascii="Times New Roman" w:hAnsi="Times New Roman" w:cs="Times New Roman"/>
          <w:color w:val="auto"/>
          <w:sz w:val="24"/>
          <w:szCs w:val="24"/>
        </w:rPr>
        <w:softHyphen/>
        <w:t>нки состояния и тенденций развития системы об</w:t>
      </w:r>
      <w:r w:rsidRPr="009029B5">
        <w:rPr>
          <w:rFonts w:ascii="Times New Roman" w:hAnsi="Times New Roman" w:cs="Times New Roman"/>
          <w:color w:val="auto"/>
          <w:sz w:val="24"/>
          <w:szCs w:val="24"/>
        </w:rPr>
        <w:softHyphen/>
        <w:t>ра</w:t>
      </w:r>
      <w:r w:rsidRPr="009029B5">
        <w:rPr>
          <w:rFonts w:ascii="Times New Roman" w:hAnsi="Times New Roman" w:cs="Times New Roman"/>
          <w:color w:val="auto"/>
          <w:sz w:val="24"/>
          <w:szCs w:val="24"/>
        </w:rPr>
        <w:softHyphen/>
        <w:t xml:space="preserve">зования. </w:t>
      </w:r>
    </w:p>
    <w:p w:rsidR="00654534" w:rsidRPr="009029B5" w:rsidRDefault="00654534" w:rsidP="009029B5">
      <w:pPr>
        <w:spacing w:after="0"/>
        <w:ind w:firstLine="567"/>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Система оценки достижения обучающимися с РАС планируемых результатов освоения АООП призвана решить следующие задачи:</w:t>
      </w:r>
    </w:p>
    <w:p w:rsidR="00654534" w:rsidRPr="009029B5" w:rsidRDefault="00654534" w:rsidP="009029B5">
      <w:pPr>
        <w:spacing w:after="0"/>
        <w:ind w:firstLine="72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9029B5" w:rsidRDefault="00654534" w:rsidP="009029B5">
      <w:pPr>
        <w:spacing w:after="0"/>
        <w:ind w:firstLine="72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9029B5">
        <w:rPr>
          <w:rFonts w:ascii="Times New Roman" w:hAnsi="Times New Roman" w:cs="Times New Roman"/>
          <w:color w:val="auto"/>
          <w:sz w:val="24"/>
          <w:szCs w:val="24"/>
        </w:rPr>
        <w:softHyphen/>
        <w:t>ми</w:t>
      </w:r>
      <w:r w:rsidRPr="009029B5">
        <w:rPr>
          <w:rFonts w:ascii="Times New Roman" w:hAnsi="Times New Roman" w:cs="Times New Roman"/>
          <w:color w:val="auto"/>
          <w:sz w:val="24"/>
          <w:szCs w:val="24"/>
        </w:rPr>
        <w:softHyphen/>
        <w:t>ро</w:t>
      </w:r>
      <w:r w:rsidRPr="009029B5">
        <w:rPr>
          <w:rFonts w:ascii="Times New Roman" w:hAnsi="Times New Roman" w:cs="Times New Roman"/>
          <w:color w:val="auto"/>
          <w:sz w:val="24"/>
          <w:szCs w:val="24"/>
        </w:rPr>
        <w:softHyphen/>
        <w:t>ва</w:t>
      </w:r>
      <w:r w:rsidRPr="009029B5">
        <w:rPr>
          <w:rFonts w:ascii="Times New Roman" w:hAnsi="Times New Roman" w:cs="Times New Roman"/>
          <w:color w:val="auto"/>
          <w:sz w:val="24"/>
          <w:szCs w:val="24"/>
        </w:rPr>
        <w:softHyphen/>
        <w:t>ние базовых учебных действий;</w:t>
      </w:r>
    </w:p>
    <w:p w:rsidR="00654534" w:rsidRPr="009029B5" w:rsidRDefault="00654534" w:rsidP="009029B5">
      <w:pPr>
        <w:spacing w:after="0"/>
        <w:ind w:firstLine="72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lastRenderedPageBreak/>
        <w:t>обеспечивать комплексный подход к оценке результатов</w:t>
      </w:r>
      <w:r w:rsidRPr="009029B5">
        <w:rPr>
          <w:rFonts w:ascii="Times New Roman" w:hAnsi="Times New Roman" w:cs="Times New Roman"/>
          <w:b/>
          <w:color w:val="auto"/>
          <w:sz w:val="24"/>
          <w:szCs w:val="24"/>
        </w:rPr>
        <w:t xml:space="preserve"> </w:t>
      </w:r>
      <w:r w:rsidRPr="009029B5">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654534" w:rsidRPr="009029B5" w:rsidRDefault="00654534" w:rsidP="009029B5">
      <w:pPr>
        <w:spacing w:after="0"/>
        <w:ind w:firstLine="72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предусматривать оценку </w:t>
      </w:r>
      <w:r w:rsidR="00E11DF4" w:rsidRPr="009029B5">
        <w:rPr>
          <w:rFonts w:ascii="Times New Roman" w:hAnsi="Times New Roman" w:cs="Times New Roman"/>
          <w:color w:val="auto"/>
          <w:sz w:val="24"/>
          <w:szCs w:val="24"/>
        </w:rPr>
        <w:t>достижений,</w:t>
      </w:r>
      <w:r w:rsidRPr="009029B5">
        <w:rPr>
          <w:rFonts w:ascii="Times New Roman" w:hAnsi="Times New Roman" w:cs="Times New Roman"/>
          <w:color w:val="auto"/>
          <w:sz w:val="24"/>
          <w:szCs w:val="24"/>
        </w:rPr>
        <w:t xml:space="preserve"> обучающихся и оценку эффективности деятельности общеобразовательной организации;</w:t>
      </w:r>
    </w:p>
    <w:p w:rsidR="00654534" w:rsidRPr="009029B5" w:rsidRDefault="00654534" w:rsidP="009029B5">
      <w:pPr>
        <w:spacing w:after="0"/>
        <w:ind w:firstLine="72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позволять осуществлять оценку динамики </w:t>
      </w:r>
      <w:r w:rsidR="00E11DF4" w:rsidRPr="009029B5">
        <w:rPr>
          <w:rFonts w:ascii="Times New Roman" w:hAnsi="Times New Roman" w:cs="Times New Roman"/>
          <w:color w:val="auto"/>
          <w:sz w:val="24"/>
          <w:szCs w:val="24"/>
        </w:rPr>
        <w:t>учебных достижений,</w:t>
      </w:r>
      <w:r w:rsidRPr="009029B5">
        <w:rPr>
          <w:rFonts w:ascii="Times New Roman" w:hAnsi="Times New Roman" w:cs="Times New Roman"/>
          <w:color w:val="auto"/>
          <w:sz w:val="24"/>
          <w:szCs w:val="24"/>
        </w:rPr>
        <w:t xml:space="preserve"> обучающихся и развития их жизненной компетенции. </w:t>
      </w:r>
    </w:p>
    <w:p w:rsidR="00654534" w:rsidRPr="009029B5" w:rsidRDefault="00654534" w:rsidP="009029B5">
      <w:pPr>
        <w:autoSpaceDE w:val="0"/>
        <w:autoSpaceDN w:val="0"/>
        <w:adjustRightInd w:val="0"/>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Результаты </w:t>
      </w:r>
      <w:r w:rsidR="00E11DF4" w:rsidRPr="009029B5">
        <w:rPr>
          <w:rFonts w:ascii="Times New Roman" w:hAnsi="Times New Roman" w:cs="Times New Roman"/>
          <w:color w:val="auto"/>
          <w:kern w:val="28"/>
          <w:sz w:val="24"/>
          <w:szCs w:val="24"/>
        </w:rPr>
        <w:t>достижений,</w:t>
      </w:r>
      <w:r w:rsidRPr="009029B5">
        <w:rPr>
          <w:rFonts w:ascii="Times New Roman" w:hAnsi="Times New Roman" w:cs="Times New Roman"/>
          <w:color w:val="auto"/>
          <w:kern w:val="28"/>
          <w:sz w:val="24"/>
          <w:szCs w:val="24"/>
        </w:rPr>
        <w:t xml:space="preserve"> обучающихся с РАС в овладении АООП являются значимыми для оценки качества об</w:t>
      </w:r>
      <w:r w:rsidRPr="009029B5">
        <w:rPr>
          <w:rFonts w:ascii="Times New Roman" w:hAnsi="Times New Roman" w:cs="Times New Roman"/>
          <w:color w:val="auto"/>
          <w:kern w:val="28"/>
          <w:sz w:val="24"/>
          <w:szCs w:val="24"/>
        </w:rPr>
        <w:softHyphen/>
        <w:t>ра</w:t>
      </w:r>
      <w:r w:rsidRPr="009029B5">
        <w:rPr>
          <w:rFonts w:ascii="Times New Roman" w:hAnsi="Times New Roman" w:cs="Times New Roman"/>
          <w:color w:val="auto"/>
          <w:kern w:val="28"/>
          <w:sz w:val="24"/>
          <w:szCs w:val="24"/>
        </w:rPr>
        <w:softHyphen/>
        <w:t>зо</w:t>
      </w:r>
      <w:r w:rsidRPr="009029B5">
        <w:rPr>
          <w:rFonts w:ascii="Times New Roman" w:hAnsi="Times New Roman" w:cs="Times New Roman"/>
          <w:color w:val="auto"/>
          <w:kern w:val="28"/>
          <w:sz w:val="24"/>
          <w:szCs w:val="24"/>
        </w:rPr>
        <w:softHyphen/>
        <w:t>вания обучающихся. При определении подходов к осуществлению оценки результатов це</w:t>
      </w:r>
      <w:r w:rsidRPr="009029B5">
        <w:rPr>
          <w:rFonts w:ascii="Times New Roman" w:hAnsi="Times New Roman" w:cs="Times New Roman"/>
          <w:color w:val="auto"/>
          <w:kern w:val="28"/>
          <w:sz w:val="24"/>
          <w:szCs w:val="24"/>
        </w:rPr>
        <w:softHyphen/>
        <w:t>лесообразно опираться на следующие принципы:</w:t>
      </w:r>
    </w:p>
    <w:p w:rsidR="00654534" w:rsidRPr="009029B5" w:rsidRDefault="00654534" w:rsidP="009029B5">
      <w:pPr>
        <w:autoSpaceDE w:val="0"/>
        <w:autoSpaceDN w:val="0"/>
        <w:adjustRightInd w:val="0"/>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1) дифференциации оценки достижений с учетом типологических и индивидуальных особенностей развития и </w:t>
      </w:r>
      <w:r w:rsidR="00E11DF4" w:rsidRPr="009029B5">
        <w:rPr>
          <w:rFonts w:ascii="Times New Roman" w:hAnsi="Times New Roman" w:cs="Times New Roman"/>
          <w:color w:val="auto"/>
          <w:kern w:val="28"/>
          <w:sz w:val="24"/>
          <w:szCs w:val="24"/>
        </w:rPr>
        <w:t>особых образовательных потребностей,</w:t>
      </w:r>
      <w:r w:rsidRPr="009029B5">
        <w:rPr>
          <w:rFonts w:ascii="Times New Roman" w:hAnsi="Times New Roman" w:cs="Times New Roman"/>
          <w:color w:val="auto"/>
          <w:kern w:val="28"/>
          <w:sz w:val="24"/>
          <w:szCs w:val="24"/>
        </w:rPr>
        <w:t xml:space="preserve"> обучающихся с РАС;</w:t>
      </w:r>
    </w:p>
    <w:p w:rsidR="00654534" w:rsidRPr="009029B5" w:rsidRDefault="00654534" w:rsidP="009029B5">
      <w:pPr>
        <w:autoSpaceDE w:val="0"/>
        <w:autoSpaceDN w:val="0"/>
        <w:adjustRightInd w:val="0"/>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2) о</w:t>
      </w:r>
      <w:r w:rsidRPr="009029B5">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9029B5">
        <w:rPr>
          <w:rFonts w:ascii="Times New Roman" w:hAnsi="Times New Roman" w:cs="Times New Roman"/>
          <w:color w:val="auto"/>
          <w:kern w:val="28"/>
          <w:sz w:val="24"/>
          <w:szCs w:val="24"/>
        </w:rPr>
        <w:t>обучающихся;</w:t>
      </w:r>
    </w:p>
    <w:p w:rsidR="00654534" w:rsidRPr="009029B5" w:rsidRDefault="00654534" w:rsidP="009029B5">
      <w:pPr>
        <w:autoSpaceDE w:val="0"/>
        <w:autoSpaceDN w:val="0"/>
        <w:adjustRightInd w:val="0"/>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9029B5" w:rsidRDefault="00654534" w:rsidP="009029B5">
      <w:pPr>
        <w:autoSpaceDE w:val="0"/>
        <w:autoSpaceDN w:val="0"/>
        <w:adjustRightInd w:val="0"/>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Эти принципы </w:t>
      </w:r>
      <w:r w:rsidRPr="009029B5">
        <w:rPr>
          <w:rFonts w:ascii="Times New Roman" w:hAnsi="Times New Roman" w:cs="Times New Roman"/>
          <w:sz w:val="24"/>
          <w:szCs w:val="24"/>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654534" w:rsidRPr="009029B5" w:rsidRDefault="00654534" w:rsidP="009029B5">
      <w:pPr>
        <w:autoSpaceDE w:val="0"/>
        <w:autoSpaceDN w:val="0"/>
        <w:adjustRightInd w:val="0"/>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При разработке системы оценки </w:t>
      </w:r>
      <w:r w:rsidR="00E11DF4" w:rsidRPr="009029B5">
        <w:rPr>
          <w:rFonts w:ascii="Times New Roman" w:hAnsi="Times New Roman" w:cs="Times New Roman"/>
          <w:color w:val="auto"/>
          <w:kern w:val="28"/>
          <w:sz w:val="24"/>
          <w:szCs w:val="24"/>
        </w:rPr>
        <w:t>достижений,</w:t>
      </w:r>
      <w:r w:rsidRPr="009029B5">
        <w:rPr>
          <w:rFonts w:ascii="Times New Roman" w:hAnsi="Times New Roman" w:cs="Times New Roman"/>
          <w:color w:val="auto"/>
          <w:kern w:val="28"/>
          <w:sz w:val="24"/>
          <w:szCs w:val="24"/>
        </w:rPr>
        <w:t xml:space="preserve"> обучающихся в освоении содержания АООП необходимо ориентироваться на представленный в Стандарте перечень планируемых результатов. </w:t>
      </w:r>
    </w:p>
    <w:p w:rsidR="00654534" w:rsidRPr="009029B5" w:rsidRDefault="00654534"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Обеспечение дифференцированной оценки </w:t>
      </w:r>
      <w:r w:rsidR="00E11DF4" w:rsidRPr="009029B5">
        <w:rPr>
          <w:rFonts w:ascii="Times New Roman" w:hAnsi="Times New Roman" w:cs="Times New Roman"/>
          <w:color w:val="auto"/>
          <w:kern w:val="28"/>
          <w:sz w:val="24"/>
          <w:szCs w:val="24"/>
        </w:rPr>
        <w:t>достижений,</w:t>
      </w:r>
      <w:r w:rsidRPr="009029B5">
        <w:rPr>
          <w:rFonts w:ascii="Times New Roman" w:hAnsi="Times New Roman" w:cs="Times New Roman"/>
          <w:color w:val="auto"/>
          <w:kern w:val="28"/>
          <w:sz w:val="24"/>
          <w:szCs w:val="24"/>
        </w:rPr>
        <w:t xml:space="preserve"> обучающихся с РАС имеет определяющее значение для оце</w:t>
      </w:r>
      <w:r w:rsidRPr="009029B5">
        <w:rPr>
          <w:rFonts w:ascii="Times New Roman" w:hAnsi="Times New Roman" w:cs="Times New Roman"/>
          <w:color w:val="auto"/>
          <w:kern w:val="28"/>
          <w:sz w:val="24"/>
          <w:szCs w:val="24"/>
        </w:rPr>
        <w:softHyphen/>
        <w:t>н</w:t>
      </w:r>
      <w:r w:rsidRPr="009029B5">
        <w:rPr>
          <w:rFonts w:ascii="Times New Roman" w:hAnsi="Times New Roman" w:cs="Times New Roman"/>
          <w:color w:val="auto"/>
          <w:kern w:val="28"/>
          <w:sz w:val="24"/>
          <w:szCs w:val="24"/>
        </w:rPr>
        <w:softHyphen/>
        <w:t xml:space="preserve">ки качества образования. </w:t>
      </w:r>
    </w:p>
    <w:p w:rsidR="00654534" w:rsidRPr="009029B5" w:rsidRDefault="00E11DF4"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В соответствии с требованием</w:t>
      </w:r>
      <w:r w:rsidR="00654534" w:rsidRPr="009029B5">
        <w:rPr>
          <w:rFonts w:ascii="Times New Roman" w:hAnsi="Times New Roman" w:cs="Times New Roman"/>
          <w:color w:val="auto"/>
          <w:kern w:val="28"/>
          <w:sz w:val="24"/>
          <w:szCs w:val="24"/>
        </w:rPr>
        <w:t xml:space="preserve"> ФГОС для обучающихся с РАС оценке подлежат </w:t>
      </w:r>
      <w:r w:rsidR="00654534" w:rsidRPr="009029B5">
        <w:rPr>
          <w:rFonts w:ascii="Times New Roman" w:hAnsi="Times New Roman" w:cs="Times New Roman"/>
          <w:color w:val="auto"/>
          <w:sz w:val="24"/>
          <w:szCs w:val="24"/>
        </w:rPr>
        <w:t>личностные и предметные ре</w:t>
      </w:r>
      <w:r w:rsidR="00654534" w:rsidRPr="009029B5">
        <w:rPr>
          <w:rFonts w:ascii="Times New Roman" w:hAnsi="Times New Roman" w:cs="Times New Roman"/>
          <w:color w:val="auto"/>
          <w:sz w:val="24"/>
          <w:szCs w:val="24"/>
        </w:rPr>
        <w:softHyphen/>
        <w:t>зуль</w:t>
      </w:r>
      <w:r w:rsidR="00654534" w:rsidRPr="009029B5">
        <w:rPr>
          <w:rFonts w:ascii="Times New Roman" w:hAnsi="Times New Roman" w:cs="Times New Roman"/>
          <w:color w:val="auto"/>
          <w:sz w:val="24"/>
          <w:szCs w:val="24"/>
        </w:rPr>
        <w:softHyphen/>
        <w:t>та</w:t>
      </w:r>
      <w:r w:rsidR="00654534" w:rsidRPr="009029B5">
        <w:rPr>
          <w:rFonts w:ascii="Times New Roman" w:hAnsi="Times New Roman" w:cs="Times New Roman"/>
          <w:color w:val="auto"/>
          <w:sz w:val="24"/>
          <w:szCs w:val="24"/>
        </w:rPr>
        <w:softHyphen/>
        <w:t>ты.</w:t>
      </w:r>
    </w:p>
    <w:p w:rsidR="00654534" w:rsidRPr="009029B5" w:rsidRDefault="0065453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i/>
          <w:color w:val="auto"/>
          <w:sz w:val="24"/>
          <w:szCs w:val="24"/>
        </w:rPr>
        <w:t>Личностные результаты</w:t>
      </w:r>
      <w:r w:rsidRPr="009029B5">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r w:rsidR="00E11DF4" w:rsidRPr="009029B5">
        <w:rPr>
          <w:rFonts w:ascii="Times New Roman" w:hAnsi="Times New Roman" w:cs="Times New Roman"/>
          <w:color w:val="auto"/>
          <w:sz w:val="24"/>
          <w:szCs w:val="24"/>
        </w:rPr>
        <w:t>социальных отношений,</w:t>
      </w:r>
      <w:r w:rsidRPr="009029B5">
        <w:rPr>
          <w:rFonts w:ascii="Times New Roman" w:hAnsi="Times New Roman" w:cs="Times New Roman"/>
          <w:color w:val="auto"/>
          <w:sz w:val="24"/>
          <w:szCs w:val="24"/>
        </w:rPr>
        <w:t xml:space="preserve"> обучающихся в различных средах.</w:t>
      </w:r>
    </w:p>
    <w:p w:rsidR="00654534" w:rsidRPr="009029B5" w:rsidRDefault="0065453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Оценка личностных результатов</w:t>
      </w:r>
      <w:r w:rsidRPr="009029B5">
        <w:rPr>
          <w:rFonts w:ascii="Times New Roman" w:hAnsi="Times New Roman" w:cs="Times New Roman"/>
          <w:i/>
          <w:color w:val="auto"/>
          <w:sz w:val="24"/>
          <w:szCs w:val="24"/>
        </w:rPr>
        <w:t xml:space="preserve"> </w:t>
      </w:r>
      <w:r w:rsidRPr="009029B5">
        <w:rPr>
          <w:rFonts w:ascii="Times New Roman" w:hAnsi="Times New Roman" w:cs="Times New Roman"/>
          <w:color w:val="auto"/>
          <w:sz w:val="24"/>
          <w:szCs w:val="24"/>
        </w:rPr>
        <w:t>предполагает, прежде всего, оценку</w:t>
      </w:r>
      <w:r w:rsidRPr="009029B5">
        <w:rPr>
          <w:rFonts w:ascii="Times New Roman" w:hAnsi="Times New Roman" w:cs="Times New Roman"/>
          <w:i/>
          <w:color w:val="auto"/>
          <w:sz w:val="24"/>
          <w:szCs w:val="24"/>
        </w:rPr>
        <w:t xml:space="preserve"> </w:t>
      </w:r>
      <w:r w:rsidRPr="009029B5">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9029B5" w:rsidRDefault="0065453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9029B5">
        <w:rPr>
          <w:rFonts w:ascii="Times New Roman" w:hAnsi="Times New Roman" w:cs="Times New Roman"/>
          <w:color w:val="auto"/>
          <w:sz w:val="24"/>
          <w:szCs w:val="24"/>
        </w:rPr>
        <w:softHyphen/>
        <w:t>то</w:t>
      </w:r>
      <w:r w:rsidRPr="009029B5">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9029B5">
        <w:rPr>
          <w:rFonts w:ascii="Times New Roman" w:hAnsi="Times New Roman" w:cs="Times New Roman"/>
          <w:color w:val="auto"/>
          <w:sz w:val="24"/>
          <w:szCs w:val="24"/>
        </w:rPr>
        <w:softHyphen/>
        <w:t>зуль</w:t>
      </w:r>
      <w:r w:rsidRPr="009029B5">
        <w:rPr>
          <w:rFonts w:ascii="Times New Roman" w:hAnsi="Times New Roman" w:cs="Times New Roman"/>
          <w:color w:val="auto"/>
          <w:sz w:val="24"/>
          <w:szCs w:val="24"/>
        </w:rPr>
        <w:softHyphen/>
        <w:t>та</w:t>
      </w:r>
      <w:r w:rsidRPr="009029B5">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9029B5">
        <w:rPr>
          <w:rFonts w:ascii="Times New Roman" w:hAnsi="Times New Roman" w:cs="Times New Roman"/>
          <w:color w:val="auto"/>
          <w:sz w:val="24"/>
          <w:szCs w:val="24"/>
        </w:rPr>
        <w:softHyphen/>
        <w:t>п</w:t>
      </w:r>
      <w:r w:rsidRPr="009029B5">
        <w:rPr>
          <w:rFonts w:ascii="Times New Roman" w:hAnsi="Times New Roman" w:cs="Times New Roman"/>
          <w:color w:val="auto"/>
          <w:sz w:val="24"/>
          <w:szCs w:val="24"/>
        </w:rPr>
        <w:softHyphen/>
        <w:t>пы определяется общеобразовательной организацией и включает пе</w:t>
      </w:r>
      <w:r w:rsidRPr="009029B5">
        <w:rPr>
          <w:rFonts w:ascii="Times New Roman" w:hAnsi="Times New Roman" w:cs="Times New Roman"/>
          <w:color w:val="auto"/>
          <w:sz w:val="24"/>
          <w:szCs w:val="24"/>
        </w:rPr>
        <w:softHyphen/>
        <w:t>да</w:t>
      </w:r>
      <w:r w:rsidRPr="009029B5">
        <w:rPr>
          <w:rFonts w:ascii="Times New Roman" w:hAnsi="Times New Roman" w:cs="Times New Roman"/>
          <w:color w:val="auto"/>
          <w:sz w:val="24"/>
          <w:szCs w:val="24"/>
        </w:rPr>
        <w:softHyphen/>
        <w:t>го</w:t>
      </w:r>
      <w:r w:rsidRPr="009029B5">
        <w:rPr>
          <w:rFonts w:ascii="Times New Roman" w:hAnsi="Times New Roman" w:cs="Times New Roman"/>
          <w:color w:val="auto"/>
          <w:sz w:val="24"/>
          <w:szCs w:val="24"/>
        </w:rPr>
        <w:softHyphen/>
        <w:t>ги</w:t>
      </w:r>
      <w:r w:rsidRPr="009029B5">
        <w:rPr>
          <w:rFonts w:ascii="Times New Roman" w:hAnsi="Times New Roman" w:cs="Times New Roman"/>
          <w:color w:val="auto"/>
          <w:sz w:val="24"/>
          <w:szCs w:val="24"/>
        </w:rPr>
        <w:softHyphen/>
        <w:t>чес</w:t>
      </w:r>
      <w:r w:rsidRPr="009029B5">
        <w:rPr>
          <w:rFonts w:ascii="Times New Roman" w:hAnsi="Times New Roman" w:cs="Times New Roman"/>
          <w:color w:val="auto"/>
          <w:sz w:val="24"/>
          <w:szCs w:val="24"/>
        </w:rPr>
        <w:softHyphen/>
        <w:t xml:space="preserve">ких и медицинских работников (учителей, </w:t>
      </w:r>
      <w:proofErr w:type="spellStart"/>
      <w:r w:rsidRPr="009029B5">
        <w:rPr>
          <w:rFonts w:ascii="Times New Roman" w:hAnsi="Times New Roman" w:cs="Times New Roman"/>
          <w:color w:val="auto"/>
          <w:sz w:val="24"/>
          <w:szCs w:val="24"/>
        </w:rPr>
        <w:t>тьютора</w:t>
      </w:r>
      <w:proofErr w:type="spellEnd"/>
      <w:r w:rsidRPr="009029B5">
        <w:rPr>
          <w:rFonts w:ascii="Times New Roman" w:hAnsi="Times New Roman" w:cs="Times New Roman"/>
          <w:color w:val="auto"/>
          <w:sz w:val="24"/>
          <w:szCs w:val="24"/>
        </w:rPr>
        <w:t>, воспитателей, учителей-логопедов, пе</w:t>
      </w:r>
      <w:r w:rsidRPr="009029B5">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9029B5">
        <w:rPr>
          <w:rFonts w:ascii="Times New Roman" w:hAnsi="Times New Roman" w:cs="Times New Roman"/>
          <w:color w:val="auto"/>
          <w:sz w:val="24"/>
          <w:szCs w:val="24"/>
        </w:rPr>
        <w:softHyphen/>
        <w:t>ностных результатов освоения обу</w:t>
      </w:r>
      <w:r w:rsidRPr="009029B5">
        <w:rPr>
          <w:rFonts w:ascii="Times New Roman" w:hAnsi="Times New Roman" w:cs="Times New Roman"/>
          <w:color w:val="auto"/>
          <w:sz w:val="24"/>
          <w:szCs w:val="24"/>
        </w:rPr>
        <w:softHyphen/>
        <w:t>чающимися с РАС АООП сле</w:t>
      </w:r>
      <w:r w:rsidRPr="009029B5">
        <w:rPr>
          <w:rFonts w:ascii="Times New Roman" w:hAnsi="Times New Roman" w:cs="Times New Roman"/>
          <w:color w:val="auto"/>
          <w:sz w:val="24"/>
          <w:szCs w:val="24"/>
        </w:rPr>
        <w:softHyphen/>
        <w:t>ду</w:t>
      </w:r>
      <w:r w:rsidRPr="009029B5">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9029B5">
        <w:rPr>
          <w:rFonts w:ascii="Times New Roman" w:hAnsi="Times New Roman" w:cs="Times New Roman"/>
          <w:color w:val="auto"/>
          <w:sz w:val="24"/>
          <w:szCs w:val="24"/>
        </w:rPr>
        <w:softHyphen/>
        <w:t>но</w:t>
      </w:r>
      <w:r w:rsidRPr="009029B5">
        <w:rPr>
          <w:rFonts w:ascii="Times New Roman" w:hAnsi="Times New Roman" w:cs="Times New Roman"/>
          <w:color w:val="auto"/>
          <w:sz w:val="24"/>
          <w:szCs w:val="24"/>
        </w:rPr>
        <w:softHyphen/>
        <w:t xml:space="preserve">вой оценки служит анализ изменений </w:t>
      </w:r>
      <w:r w:rsidR="00E11DF4" w:rsidRPr="009029B5">
        <w:rPr>
          <w:rFonts w:ascii="Times New Roman" w:hAnsi="Times New Roman" w:cs="Times New Roman"/>
          <w:color w:val="auto"/>
          <w:sz w:val="24"/>
          <w:szCs w:val="24"/>
        </w:rPr>
        <w:t>поведения,</w:t>
      </w:r>
      <w:r w:rsidRPr="009029B5">
        <w:rPr>
          <w:rFonts w:ascii="Times New Roman" w:hAnsi="Times New Roman" w:cs="Times New Roman"/>
          <w:color w:val="auto"/>
          <w:sz w:val="24"/>
          <w:szCs w:val="24"/>
        </w:rPr>
        <w:t xml:space="preserve"> обучающегося в по</w:t>
      </w:r>
      <w:r w:rsidRPr="009029B5">
        <w:rPr>
          <w:rFonts w:ascii="Times New Roman" w:hAnsi="Times New Roman" w:cs="Times New Roman"/>
          <w:color w:val="auto"/>
          <w:sz w:val="24"/>
          <w:szCs w:val="24"/>
        </w:rPr>
        <w:softHyphen/>
        <w:t>в</w:t>
      </w:r>
      <w:r w:rsidRPr="009029B5">
        <w:rPr>
          <w:rFonts w:ascii="Times New Roman" w:hAnsi="Times New Roman" w:cs="Times New Roman"/>
          <w:color w:val="auto"/>
          <w:sz w:val="24"/>
          <w:szCs w:val="24"/>
        </w:rPr>
        <w:softHyphen/>
        <w:t>се</w:t>
      </w:r>
      <w:r w:rsidRPr="009029B5">
        <w:rPr>
          <w:rFonts w:ascii="Times New Roman" w:hAnsi="Times New Roman" w:cs="Times New Roman"/>
          <w:color w:val="auto"/>
          <w:sz w:val="24"/>
          <w:szCs w:val="24"/>
        </w:rPr>
        <w:softHyphen/>
        <w:t>д</w:t>
      </w:r>
      <w:r w:rsidRPr="009029B5">
        <w:rPr>
          <w:rFonts w:ascii="Times New Roman" w:hAnsi="Times New Roman" w:cs="Times New Roman"/>
          <w:color w:val="auto"/>
          <w:sz w:val="24"/>
          <w:szCs w:val="24"/>
        </w:rPr>
        <w:softHyphen/>
        <w:t>нев</w:t>
      </w:r>
      <w:r w:rsidRPr="009029B5">
        <w:rPr>
          <w:rFonts w:ascii="Times New Roman" w:hAnsi="Times New Roman" w:cs="Times New Roman"/>
          <w:color w:val="auto"/>
          <w:sz w:val="24"/>
          <w:szCs w:val="24"/>
        </w:rPr>
        <w:softHyphen/>
        <w:t>ной жизни в различных социальных средах (школьной и семейной).</w:t>
      </w:r>
      <w:r w:rsidRPr="009029B5">
        <w:rPr>
          <w:rFonts w:ascii="Times New Roman" w:hAnsi="Times New Roman" w:cs="Times New Roman"/>
          <w:bCs/>
          <w:color w:val="auto"/>
          <w:sz w:val="24"/>
          <w:szCs w:val="24"/>
        </w:rPr>
        <w:t xml:space="preserve"> Ре</w:t>
      </w:r>
      <w:r w:rsidRPr="009029B5">
        <w:rPr>
          <w:rFonts w:ascii="Times New Roman" w:hAnsi="Times New Roman" w:cs="Times New Roman"/>
          <w:bCs/>
          <w:color w:val="auto"/>
          <w:sz w:val="24"/>
          <w:szCs w:val="24"/>
        </w:rPr>
        <w:softHyphen/>
        <w:t>зуль</w:t>
      </w:r>
      <w:r w:rsidRPr="009029B5">
        <w:rPr>
          <w:rFonts w:ascii="Times New Roman" w:hAnsi="Times New Roman" w:cs="Times New Roman"/>
          <w:bCs/>
          <w:color w:val="auto"/>
          <w:sz w:val="24"/>
          <w:szCs w:val="24"/>
        </w:rPr>
        <w:softHyphen/>
        <w:t xml:space="preserve">таты анализа должны быть представлены в форме </w:t>
      </w:r>
      <w:r w:rsidRPr="009029B5">
        <w:rPr>
          <w:rFonts w:ascii="Times New Roman" w:hAnsi="Times New Roman" w:cs="Times New Roman"/>
          <w:bCs/>
          <w:color w:val="auto"/>
          <w:sz w:val="24"/>
          <w:szCs w:val="24"/>
        </w:rPr>
        <w:lastRenderedPageBreak/>
        <w:t>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9029B5">
        <w:rPr>
          <w:rFonts w:ascii="Times New Roman" w:hAnsi="Times New Roman" w:cs="Times New Roman"/>
          <w:bCs/>
          <w:color w:val="auto"/>
          <w:sz w:val="24"/>
          <w:szCs w:val="24"/>
        </w:rPr>
        <w:softHyphen/>
        <w:t>с</w:t>
      </w:r>
      <w:r w:rsidRPr="009029B5">
        <w:rPr>
          <w:rFonts w:ascii="Times New Roman" w:hAnsi="Times New Roman" w:cs="Times New Roman"/>
          <w:bCs/>
          <w:color w:val="auto"/>
          <w:sz w:val="24"/>
          <w:szCs w:val="24"/>
        </w:rPr>
        <w:softHyphen/>
        <w:t>пер</w:t>
      </w:r>
      <w:r w:rsidRPr="009029B5">
        <w:rPr>
          <w:rFonts w:ascii="Times New Roman" w:hAnsi="Times New Roman" w:cs="Times New Roman"/>
          <w:bCs/>
          <w:color w:val="auto"/>
          <w:sz w:val="24"/>
          <w:szCs w:val="24"/>
        </w:rPr>
        <w:softHyphen/>
        <w:t>т</w:t>
      </w:r>
      <w:r w:rsidRPr="009029B5">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9029B5">
        <w:rPr>
          <w:rFonts w:ascii="Times New Roman" w:hAnsi="Times New Roman" w:cs="Times New Roman"/>
          <w:bCs/>
          <w:color w:val="auto"/>
          <w:sz w:val="24"/>
          <w:szCs w:val="24"/>
        </w:rPr>
        <w:softHyphen/>
        <w:t>нен</w:t>
      </w:r>
      <w:r w:rsidRPr="009029B5">
        <w:rPr>
          <w:rFonts w:ascii="Times New Roman" w:hAnsi="Times New Roman" w:cs="Times New Roman"/>
          <w:bCs/>
          <w:color w:val="auto"/>
          <w:sz w:val="24"/>
          <w:szCs w:val="24"/>
        </w:rPr>
        <w:softHyphen/>
        <w:t>ной) компетенции ребенка.</w:t>
      </w:r>
      <w:r w:rsidRPr="009029B5">
        <w:rPr>
          <w:rFonts w:ascii="Times New Roman" w:hAnsi="Times New Roman" w:cs="Times New Roman"/>
          <w:color w:val="auto"/>
          <w:sz w:val="24"/>
          <w:szCs w:val="24"/>
        </w:rPr>
        <w:t xml:space="preserve"> Результаты оценки личностных достижений за</w:t>
      </w:r>
      <w:r w:rsidRPr="009029B5">
        <w:rPr>
          <w:rFonts w:ascii="Times New Roman" w:hAnsi="Times New Roman" w:cs="Times New Roman"/>
          <w:color w:val="auto"/>
          <w:sz w:val="24"/>
          <w:szCs w:val="24"/>
        </w:rPr>
        <w:softHyphen/>
        <w:t>но</w:t>
      </w:r>
      <w:r w:rsidRPr="009029B5">
        <w:rPr>
          <w:rFonts w:ascii="Times New Roman" w:hAnsi="Times New Roman" w:cs="Times New Roman"/>
          <w:color w:val="auto"/>
          <w:sz w:val="24"/>
          <w:szCs w:val="24"/>
        </w:rPr>
        <w:softHyphen/>
        <w:t>сят</w:t>
      </w:r>
      <w:r w:rsidRPr="009029B5">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9029B5">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9029B5">
        <w:rPr>
          <w:rFonts w:ascii="Times New Roman" w:hAnsi="Times New Roman" w:cs="Times New Roman"/>
          <w:color w:val="auto"/>
          <w:sz w:val="24"/>
          <w:szCs w:val="24"/>
        </w:rPr>
        <w:softHyphen/>
        <w:t>петенциям.</w:t>
      </w:r>
    </w:p>
    <w:p w:rsidR="00654534" w:rsidRPr="009029B5" w:rsidRDefault="0065453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654534" w:rsidRPr="009029B5" w:rsidRDefault="0065453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На основе требований, сформулированных в разделе </w:t>
      </w:r>
      <w:r w:rsidR="00ED0431" w:rsidRPr="009029B5">
        <w:rPr>
          <w:rFonts w:ascii="Times New Roman" w:hAnsi="Times New Roman" w:cs="Times New Roman"/>
          <w:b/>
          <w:bCs/>
          <w:caps/>
          <w:color w:val="auto"/>
          <w:sz w:val="24"/>
          <w:szCs w:val="24"/>
          <w:lang w:val="en-US"/>
        </w:rPr>
        <w:t>IV</w:t>
      </w:r>
      <w:r w:rsidR="0023640B" w:rsidRPr="009029B5">
        <w:rPr>
          <w:rFonts w:ascii="Times New Roman" w:hAnsi="Times New Roman" w:cs="Times New Roman"/>
          <w:b/>
          <w:bCs/>
          <w:caps/>
          <w:color w:val="auto"/>
          <w:sz w:val="24"/>
          <w:szCs w:val="24"/>
        </w:rPr>
        <w:t xml:space="preserve"> «</w:t>
      </w:r>
      <w:r w:rsidR="00ED0431" w:rsidRPr="009029B5">
        <w:rPr>
          <w:rFonts w:ascii="Times New Roman" w:hAnsi="Times New Roman" w:cs="Times New Roman"/>
          <w:sz w:val="24"/>
          <w:szCs w:val="24"/>
        </w:rPr>
        <w:t>Требования к результатам освоения АООП НОО для обучающихся с РАС</w:t>
      </w:r>
      <w:r w:rsidRPr="009029B5">
        <w:rPr>
          <w:rFonts w:ascii="Times New Roman" w:hAnsi="Times New Roman" w:cs="Times New Roman"/>
          <w:color w:val="auto"/>
          <w:sz w:val="24"/>
          <w:szCs w:val="24"/>
        </w:rPr>
        <w:t>» ФГОС для обучающихся с РАС, образовательная ор</w:t>
      </w:r>
      <w:r w:rsidRPr="009029B5">
        <w:rPr>
          <w:rFonts w:ascii="Times New Roman" w:hAnsi="Times New Roman" w:cs="Times New Roman"/>
          <w:color w:val="auto"/>
          <w:sz w:val="24"/>
          <w:szCs w:val="24"/>
        </w:rPr>
        <w:softHyphen/>
        <w:t>га</w:t>
      </w:r>
      <w:r w:rsidRPr="009029B5">
        <w:rPr>
          <w:rFonts w:ascii="Times New Roman" w:hAnsi="Times New Roman" w:cs="Times New Roman"/>
          <w:color w:val="auto"/>
          <w:sz w:val="24"/>
          <w:szCs w:val="24"/>
        </w:rPr>
        <w:softHyphen/>
        <w:t>ни</w:t>
      </w:r>
      <w:r w:rsidRPr="009029B5">
        <w:rPr>
          <w:rFonts w:ascii="Times New Roman" w:hAnsi="Times New Roman" w:cs="Times New Roman"/>
          <w:color w:val="auto"/>
          <w:sz w:val="24"/>
          <w:szCs w:val="24"/>
        </w:rPr>
        <w:softHyphen/>
        <w:t>за</w:t>
      </w:r>
      <w:r w:rsidRPr="009029B5">
        <w:rPr>
          <w:rFonts w:ascii="Times New Roman" w:hAnsi="Times New Roman" w:cs="Times New Roman"/>
          <w:color w:val="auto"/>
          <w:sz w:val="24"/>
          <w:szCs w:val="24"/>
        </w:rPr>
        <w:softHyphen/>
        <w:t>ция разрабатывает собственную программу оценки личностных результатов с учетом ти</w:t>
      </w:r>
      <w:r w:rsidRPr="009029B5">
        <w:rPr>
          <w:rFonts w:ascii="Times New Roman" w:hAnsi="Times New Roman" w:cs="Times New Roman"/>
          <w:color w:val="auto"/>
          <w:sz w:val="24"/>
          <w:szCs w:val="24"/>
        </w:rPr>
        <w:softHyphen/>
        <w:t>по</w:t>
      </w:r>
      <w:r w:rsidRPr="009029B5">
        <w:rPr>
          <w:rFonts w:ascii="Times New Roman" w:hAnsi="Times New Roman" w:cs="Times New Roman"/>
          <w:color w:val="auto"/>
          <w:sz w:val="24"/>
          <w:szCs w:val="24"/>
        </w:rPr>
        <w:softHyphen/>
        <w:t>логических и индивидуальных особенностей обучающихся, которая утверждается ло</w:t>
      </w:r>
      <w:r w:rsidRPr="009029B5">
        <w:rPr>
          <w:rFonts w:ascii="Times New Roman" w:hAnsi="Times New Roman" w:cs="Times New Roman"/>
          <w:color w:val="auto"/>
          <w:sz w:val="24"/>
          <w:szCs w:val="24"/>
        </w:rPr>
        <w:softHyphen/>
        <w:t>каль</w:t>
      </w:r>
      <w:r w:rsidRPr="009029B5">
        <w:rPr>
          <w:rFonts w:ascii="Times New Roman" w:hAnsi="Times New Roman" w:cs="Times New Roman"/>
          <w:color w:val="auto"/>
          <w:sz w:val="24"/>
          <w:szCs w:val="24"/>
        </w:rPr>
        <w:softHyphen/>
        <w:t>ными актами организации. Программа оценки включает:</w:t>
      </w:r>
    </w:p>
    <w:p w:rsidR="00654534" w:rsidRPr="009029B5" w:rsidRDefault="0065453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54534" w:rsidRPr="009029B5" w:rsidRDefault="0065453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305"/>
        <w:gridCol w:w="4252"/>
      </w:tblGrid>
      <w:tr w:rsidR="00654534" w:rsidRPr="009029B5" w:rsidTr="001672E7">
        <w:tc>
          <w:tcPr>
            <w:tcW w:w="3190" w:type="dxa"/>
          </w:tcPr>
          <w:p w:rsidR="00654534" w:rsidRPr="009029B5" w:rsidRDefault="00654534" w:rsidP="009029B5">
            <w:pPr>
              <w:autoSpaceDE w:val="0"/>
              <w:autoSpaceDN w:val="0"/>
              <w:adjustRightInd w:val="0"/>
              <w:spacing w:after="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Критерий</w:t>
            </w:r>
          </w:p>
        </w:tc>
        <w:tc>
          <w:tcPr>
            <w:tcW w:w="2305" w:type="dxa"/>
          </w:tcPr>
          <w:p w:rsidR="00654534" w:rsidRPr="009029B5" w:rsidRDefault="00654534" w:rsidP="009029B5">
            <w:pPr>
              <w:autoSpaceDE w:val="0"/>
              <w:autoSpaceDN w:val="0"/>
              <w:adjustRightInd w:val="0"/>
              <w:spacing w:after="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Параметры оценки</w:t>
            </w:r>
          </w:p>
        </w:tc>
        <w:tc>
          <w:tcPr>
            <w:tcW w:w="4252" w:type="dxa"/>
          </w:tcPr>
          <w:p w:rsidR="00654534" w:rsidRPr="009029B5" w:rsidRDefault="00654534" w:rsidP="009029B5">
            <w:pPr>
              <w:autoSpaceDE w:val="0"/>
              <w:autoSpaceDN w:val="0"/>
              <w:adjustRightInd w:val="0"/>
              <w:spacing w:after="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Индикаторы</w:t>
            </w:r>
          </w:p>
        </w:tc>
      </w:tr>
      <w:tr w:rsidR="00654534" w:rsidRPr="009029B5" w:rsidTr="001672E7">
        <w:trPr>
          <w:trHeight w:val="1025"/>
        </w:trPr>
        <w:tc>
          <w:tcPr>
            <w:tcW w:w="3190" w:type="dxa"/>
            <w:vMerge w:val="restart"/>
          </w:tcPr>
          <w:p w:rsidR="00654534" w:rsidRPr="009029B5" w:rsidRDefault="00654534" w:rsidP="009029B5">
            <w:pPr>
              <w:autoSpaceDE w:val="0"/>
              <w:autoSpaceDN w:val="0"/>
              <w:adjustRightInd w:val="0"/>
              <w:spacing w:after="0"/>
              <w:jc w:val="both"/>
              <w:rPr>
                <w:rFonts w:ascii="Times New Roman" w:hAnsi="Times New Roman" w:cs="Times New Roman"/>
                <w:color w:val="auto"/>
                <w:kern w:val="28"/>
                <w:sz w:val="24"/>
                <w:szCs w:val="24"/>
              </w:rPr>
            </w:pPr>
            <w:r w:rsidRPr="009029B5">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9029B5">
              <w:rPr>
                <w:rFonts w:ascii="Times New Roman" w:hAnsi="Times New Roman" w:cs="Times New Roman"/>
                <w:iCs/>
                <w:color w:val="auto"/>
                <w:sz w:val="24"/>
                <w:szCs w:val="24"/>
              </w:rPr>
              <w:t>в том числе с использованием информационных технологий</w:t>
            </w:r>
          </w:p>
        </w:tc>
        <w:tc>
          <w:tcPr>
            <w:tcW w:w="2305" w:type="dxa"/>
            <w:vMerge w:val="restart"/>
          </w:tcPr>
          <w:p w:rsidR="00654534" w:rsidRPr="009029B5" w:rsidRDefault="00654534" w:rsidP="009029B5">
            <w:pPr>
              <w:autoSpaceDE w:val="0"/>
              <w:autoSpaceDN w:val="0"/>
              <w:adjustRightInd w:val="0"/>
              <w:spacing w:after="0"/>
              <w:jc w:val="both"/>
              <w:rPr>
                <w:rFonts w:ascii="Times New Roman" w:hAnsi="Times New Roman" w:cs="Times New Roman"/>
                <w:color w:val="auto"/>
                <w:kern w:val="28"/>
                <w:sz w:val="24"/>
                <w:szCs w:val="24"/>
              </w:rPr>
            </w:pPr>
            <w:proofErr w:type="spellStart"/>
            <w:r w:rsidRPr="009029B5">
              <w:rPr>
                <w:rFonts w:ascii="Times New Roman" w:hAnsi="Times New Roman" w:cs="Times New Roman"/>
                <w:color w:val="auto"/>
                <w:kern w:val="28"/>
                <w:sz w:val="24"/>
                <w:szCs w:val="24"/>
              </w:rPr>
              <w:t>сформированность</w:t>
            </w:r>
            <w:proofErr w:type="spellEnd"/>
            <w:r w:rsidRPr="009029B5">
              <w:rPr>
                <w:rFonts w:ascii="Times New Roman" w:hAnsi="Times New Roman" w:cs="Times New Roman"/>
                <w:color w:val="auto"/>
                <w:kern w:val="28"/>
                <w:sz w:val="24"/>
                <w:szCs w:val="24"/>
              </w:rPr>
              <w:t xml:space="preserve"> навыков коммуникации со взрос</w:t>
            </w:r>
            <w:r w:rsidRPr="009029B5">
              <w:rPr>
                <w:rFonts w:ascii="Times New Roman" w:hAnsi="Times New Roman" w:cs="Times New Roman"/>
                <w:color w:val="auto"/>
                <w:kern w:val="28"/>
                <w:sz w:val="24"/>
                <w:szCs w:val="24"/>
              </w:rPr>
              <w:softHyphen/>
              <w:t>лы</w:t>
            </w:r>
            <w:r w:rsidRPr="009029B5">
              <w:rPr>
                <w:rFonts w:ascii="Times New Roman" w:hAnsi="Times New Roman" w:cs="Times New Roman"/>
                <w:color w:val="auto"/>
                <w:kern w:val="28"/>
                <w:sz w:val="24"/>
                <w:szCs w:val="24"/>
              </w:rPr>
              <w:softHyphen/>
              <w:t>ми</w:t>
            </w:r>
          </w:p>
        </w:tc>
        <w:tc>
          <w:tcPr>
            <w:tcW w:w="4252" w:type="dxa"/>
          </w:tcPr>
          <w:p w:rsidR="00654534" w:rsidRPr="009029B5" w:rsidRDefault="00654534" w:rsidP="009029B5">
            <w:pPr>
              <w:autoSpaceDE w:val="0"/>
              <w:autoSpaceDN w:val="0"/>
              <w:adjustRightInd w:val="0"/>
              <w:spacing w:after="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способность инициировать и поддерживать ком</w:t>
            </w:r>
            <w:r w:rsidRPr="009029B5">
              <w:rPr>
                <w:rFonts w:ascii="Times New Roman" w:hAnsi="Times New Roman" w:cs="Times New Roman"/>
                <w:color w:val="auto"/>
                <w:kern w:val="28"/>
                <w:sz w:val="24"/>
                <w:szCs w:val="24"/>
              </w:rPr>
              <w:softHyphen/>
              <w:t>му</w:t>
            </w:r>
            <w:r w:rsidRPr="009029B5">
              <w:rPr>
                <w:rFonts w:ascii="Times New Roman" w:hAnsi="Times New Roman" w:cs="Times New Roman"/>
                <w:color w:val="auto"/>
                <w:kern w:val="28"/>
                <w:sz w:val="24"/>
                <w:szCs w:val="24"/>
              </w:rPr>
              <w:softHyphen/>
              <w:t>ни</w:t>
            </w:r>
            <w:r w:rsidRPr="009029B5">
              <w:rPr>
                <w:rFonts w:ascii="Times New Roman" w:hAnsi="Times New Roman" w:cs="Times New Roman"/>
                <w:color w:val="auto"/>
                <w:kern w:val="28"/>
                <w:sz w:val="24"/>
                <w:szCs w:val="24"/>
              </w:rPr>
              <w:softHyphen/>
              <w:t>ка</w:t>
            </w:r>
            <w:r w:rsidRPr="009029B5">
              <w:rPr>
                <w:rFonts w:ascii="Times New Roman" w:hAnsi="Times New Roman" w:cs="Times New Roman"/>
                <w:color w:val="auto"/>
                <w:kern w:val="28"/>
                <w:sz w:val="24"/>
                <w:szCs w:val="24"/>
              </w:rPr>
              <w:softHyphen/>
              <w:t>цию со взрослыми</w:t>
            </w:r>
          </w:p>
        </w:tc>
      </w:tr>
      <w:tr w:rsidR="00654534" w:rsidRPr="009029B5" w:rsidTr="001672E7">
        <w:trPr>
          <w:trHeight w:val="1025"/>
        </w:trPr>
        <w:tc>
          <w:tcPr>
            <w:tcW w:w="3190" w:type="dxa"/>
            <w:vMerge/>
          </w:tcPr>
          <w:p w:rsidR="00654534" w:rsidRPr="009029B5" w:rsidRDefault="00654534" w:rsidP="009029B5">
            <w:pPr>
              <w:autoSpaceDE w:val="0"/>
              <w:autoSpaceDN w:val="0"/>
              <w:adjustRightInd w:val="0"/>
              <w:spacing w:after="0"/>
              <w:jc w:val="both"/>
              <w:rPr>
                <w:rFonts w:ascii="Times New Roman" w:hAnsi="Times New Roman" w:cs="Times New Roman"/>
                <w:color w:val="auto"/>
                <w:sz w:val="24"/>
                <w:szCs w:val="24"/>
              </w:rPr>
            </w:pPr>
          </w:p>
        </w:tc>
        <w:tc>
          <w:tcPr>
            <w:tcW w:w="2305" w:type="dxa"/>
            <w:vMerge/>
            <w:tcBorders>
              <w:bottom w:val="nil"/>
            </w:tcBorders>
          </w:tcPr>
          <w:p w:rsidR="00654534" w:rsidRPr="009029B5" w:rsidRDefault="00654534" w:rsidP="009029B5">
            <w:pPr>
              <w:autoSpaceDE w:val="0"/>
              <w:autoSpaceDN w:val="0"/>
              <w:adjustRightInd w:val="0"/>
              <w:spacing w:after="0"/>
              <w:jc w:val="both"/>
              <w:rPr>
                <w:rFonts w:ascii="Times New Roman" w:hAnsi="Times New Roman" w:cs="Times New Roman"/>
                <w:color w:val="auto"/>
                <w:kern w:val="28"/>
                <w:sz w:val="24"/>
                <w:szCs w:val="24"/>
              </w:rPr>
            </w:pPr>
          </w:p>
        </w:tc>
        <w:tc>
          <w:tcPr>
            <w:tcW w:w="4252" w:type="dxa"/>
          </w:tcPr>
          <w:p w:rsidR="00654534" w:rsidRPr="009029B5" w:rsidRDefault="00654534" w:rsidP="009029B5">
            <w:pPr>
              <w:autoSpaceDE w:val="0"/>
              <w:autoSpaceDN w:val="0"/>
              <w:adjustRightInd w:val="0"/>
              <w:spacing w:after="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способность применять аде</w:t>
            </w:r>
            <w:r w:rsidRPr="009029B5">
              <w:rPr>
                <w:rFonts w:ascii="Times New Roman" w:hAnsi="Times New Roman" w:cs="Times New Roman"/>
                <w:color w:val="auto"/>
                <w:kern w:val="28"/>
                <w:sz w:val="24"/>
                <w:szCs w:val="24"/>
              </w:rPr>
              <w:softHyphen/>
              <w:t>к</w:t>
            </w:r>
            <w:r w:rsidRPr="009029B5">
              <w:rPr>
                <w:rFonts w:ascii="Times New Roman" w:hAnsi="Times New Roman" w:cs="Times New Roman"/>
                <w:color w:val="auto"/>
                <w:kern w:val="28"/>
                <w:sz w:val="24"/>
                <w:szCs w:val="24"/>
              </w:rPr>
              <w:softHyphen/>
              <w:t>ватные способы поведения в разных ситуациях</w:t>
            </w:r>
          </w:p>
        </w:tc>
      </w:tr>
      <w:tr w:rsidR="00654534" w:rsidRPr="009029B5" w:rsidTr="001672E7">
        <w:trPr>
          <w:trHeight w:val="281"/>
        </w:trPr>
        <w:tc>
          <w:tcPr>
            <w:tcW w:w="3190" w:type="dxa"/>
            <w:vMerge/>
          </w:tcPr>
          <w:p w:rsidR="00654534" w:rsidRPr="009029B5" w:rsidRDefault="00654534" w:rsidP="009029B5">
            <w:pPr>
              <w:autoSpaceDE w:val="0"/>
              <w:autoSpaceDN w:val="0"/>
              <w:adjustRightInd w:val="0"/>
              <w:spacing w:after="0"/>
              <w:jc w:val="both"/>
              <w:rPr>
                <w:rFonts w:ascii="Times New Roman" w:hAnsi="Times New Roman" w:cs="Times New Roman"/>
                <w:color w:val="auto"/>
                <w:sz w:val="24"/>
                <w:szCs w:val="24"/>
              </w:rPr>
            </w:pPr>
          </w:p>
        </w:tc>
        <w:tc>
          <w:tcPr>
            <w:tcW w:w="2305" w:type="dxa"/>
            <w:tcBorders>
              <w:top w:val="nil"/>
            </w:tcBorders>
          </w:tcPr>
          <w:p w:rsidR="00654534" w:rsidRPr="009029B5" w:rsidRDefault="00654534" w:rsidP="009029B5">
            <w:pPr>
              <w:autoSpaceDE w:val="0"/>
              <w:autoSpaceDN w:val="0"/>
              <w:adjustRightInd w:val="0"/>
              <w:spacing w:after="0"/>
              <w:jc w:val="both"/>
              <w:rPr>
                <w:rFonts w:ascii="Times New Roman" w:hAnsi="Times New Roman" w:cs="Times New Roman"/>
                <w:color w:val="auto"/>
                <w:kern w:val="28"/>
                <w:sz w:val="24"/>
                <w:szCs w:val="24"/>
              </w:rPr>
            </w:pPr>
          </w:p>
        </w:tc>
        <w:tc>
          <w:tcPr>
            <w:tcW w:w="4252" w:type="dxa"/>
          </w:tcPr>
          <w:p w:rsidR="00654534" w:rsidRPr="009029B5" w:rsidRDefault="00654534" w:rsidP="009029B5">
            <w:pPr>
              <w:autoSpaceDE w:val="0"/>
              <w:autoSpaceDN w:val="0"/>
              <w:adjustRightInd w:val="0"/>
              <w:spacing w:after="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способность обращаться за помощью </w:t>
            </w:r>
          </w:p>
        </w:tc>
      </w:tr>
      <w:tr w:rsidR="00654534" w:rsidRPr="009029B5" w:rsidTr="001672E7">
        <w:trPr>
          <w:trHeight w:val="538"/>
        </w:trPr>
        <w:tc>
          <w:tcPr>
            <w:tcW w:w="3190" w:type="dxa"/>
            <w:vMerge/>
          </w:tcPr>
          <w:p w:rsidR="00654534" w:rsidRPr="009029B5" w:rsidRDefault="00654534" w:rsidP="009029B5">
            <w:pPr>
              <w:autoSpaceDE w:val="0"/>
              <w:autoSpaceDN w:val="0"/>
              <w:adjustRightInd w:val="0"/>
              <w:spacing w:after="0"/>
              <w:jc w:val="both"/>
              <w:rPr>
                <w:rFonts w:ascii="Times New Roman" w:hAnsi="Times New Roman" w:cs="Times New Roman"/>
                <w:color w:val="auto"/>
                <w:sz w:val="24"/>
                <w:szCs w:val="24"/>
              </w:rPr>
            </w:pPr>
          </w:p>
        </w:tc>
        <w:tc>
          <w:tcPr>
            <w:tcW w:w="2305" w:type="dxa"/>
            <w:vMerge w:val="restart"/>
          </w:tcPr>
          <w:p w:rsidR="00654534" w:rsidRPr="009029B5" w:rsidRDefault="00654534" w:rsidP="009029B5">
            <w:pPr>
              <w:autoSpaceDE w:val="0"/>
              <w:autoSpaceDN w:val="0"/>
              <w:adjustRightInd w:val="0"/>
              <w:spacing w:after="0"/>
              <w:jc w:val="both"/>
              <w:rPr>
                <w:rFonts w:ascii="Times New Roman" w:hAnsi="Times New Roman" w:cs="Times New Roman"/>
                <w:color w:val="auto"/>
                <w:kern w:val="28"/>
                <w:sz w:val="24"/>
                <w:szCs w:val="24"/>
              </w:rPr>
            </w:pPr>
            <w:proofErr w:type="spellStart"/>
            <w:r w:rsidRPr="009029B5">
              <w:rPr>
                <w:rFonts w:ascii="Times New Roman" w:hAnsi="Times New Roman" w:cs="Times New Roman"/>
                <w:color w:val="auto"/>
                <w:kern w:val="28"/>
                <w:sz w:val="24"/>
                <w:szCs w:val="24"/>
              </w:rPr>
              <w:t>сформированность</w:t>
            </w:r>
            <w:proofErr w:type="spellEnd"/>
            <w:r w:rsidRPr="009029B5">
              <w:rPr>
                <w:rFonts w:ascii="Times New Roman" w:hAnsi="Times New Roman" w:cs="Times New Roman"/>
                <w:color w:val="auto"/>
                <w:kern w:val="28"/>
                <w:sz w:val="24"/>
                <w:szCs w:val="24"/>
              </w:rPr>
              <w:t xml:space="preserve"> навыков коммуникации со сверстниками</w:t>
            </w:r>
          </w:p>
        </w:tc>
        <w:tc>
          <w:tcPr>
            <w:tcW w:w="4252" w:type="dxa"/>
          </w:tcPr>
          <w:p w:rsidR="00654534" w:rsidRPr="009029B5" w:rsidRDefault="00654534" w:rsidP="009029B5">
            <w:pPr>
              <w:autoSpaceDE w:val="0"/>
              <w:autoSpaceDN w:val="0"/>
              <w:adjustRightInd w:val="0"/>
              <w:spacing w:after="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способность инициировать и поддерживать коммуникацию со сверс</w:t>
            </w:r>
            <w:r w:rsidRPr="009029B5">
              <w:rPr>
                <w:rFonts w:ascii="Times New Roman" w:hAnsi="Times New Roman" w:cs="Times New Roman"/>
                <w:color w:val="auto"/>
                <w:kern w:val="28"/>
                <w:sz w:val="24"/>
                <w:szCs w:val="24"/>
              </w:rPr>
              <w:softHyphen/>
              <w:t>т</w:t>
            </w:r>
            <w:r w:rsidRPr="009029B5">
              <w:rPr>
                <w:rFonts w:ascii="Times New Roman" w:hAnsi="Times New Roman" w:cs="Times New Roman"/>
                <w:color w:val="auto"/>
                <w:kern w:val="28"/>
                <w:sz w:val="24"/>
                <w:szCs w:val="24"/>
              </w:rPr>
              <w:softHyphen/>
              <w:t>ни</w:t>
            </w:r>
            <w:r w:rsidRPr="009029B5">
              <w:rPr>
                <w:rFonts w:ascii="Times New Roman" w:hAnsi="Times New Roman" w:cs="Times New Roman"/>
                <w:color w:val="auto"/>
                <w:kern w:val="28"/>
                <w:sz w:val="24"/>
                <w:szCs w:val="24"/>
              </w:rPr>
              <w:softHyphen/>
              <w:t>ками</w:t>
            </w:r>
          </w:p>
        </w:tc>
      </w:tr>
      <w:tr w:rsidR="00654534" w:rsidRPr="009029B5" w:rsidTr="001672E7">
        <w:trPr>
          <w:trHeight w:val="536"/>
        </w:trPr>
        <w:tc>
          <w:tcPr>
            <w:tcW w:w="3190" w:type="dxa"/>
            <w:vMerge/>
          </w:tcPr>
          <w:p w:rsidR="00654534" w:rsidRPr="009029B5" w:rsidRDefault="00654534" w:rsidP="009029B5">
            <w:pPr>
              <w:autoSpaceDE w:val="0"/>
              <w:autoSpaceDN w:val="0"/>
              <w:adjustRightInd w:val="0"/>
              <w:spacing w:after="0"/>
              <w:jc w:val="both"/>
              <w:rPr>
                <w:rFonts w:ascii="Times New Roman" w:hAnsi="Times New Roman" w:cs="Times New Roman"/>
                <w:color w:val="auto"/>
                <w:sz w:val="24"/>
                <w:szCs w:val="24"/>
              </w:rPr>
            </w:pPr>
          </w:p>
        </w:tc>
        <w:tc>
          <w:tcPr>
            <w:tcW w:w="2305" w:type="dxa"/>
            <w:vMerge/>
          </w:tcPr>
          <w:p w:rsidR="00654534" w:rsidRPr="009029B5" w:rsidRDefault="00654534" w:rsidP="009029B5">
            <w:pPr>
              <w:autoSpaceDE w:val="0"/>
              <w:autoSpaceDN w:val="0"/>
              <w:adjustRightInd w:val="0"/>
              <w:spacing w:after="0"/>
              <w:jc w:val="both"/>
              <w:rPr>
                <w:rFonts w:ascii="Times New Roman" w:hAnsi="Times New Roman" w:cs="Times New Roman"/>
                <w:color w:val="auto"/>
                <w:kern w:val="28"/>
                <w:sz w:val="24"/>
                <w:szCs w:val="24"/>
              </w:rPr>
            </w:pPr>
          </w:p>
        </w:tc>
        <w:tc>
          <w:tcPr>
            <w:tcW w:w="4252" w:type="dxa"/>
          </w:tcPr>
          <w:p w:rsidR="00654534" w:rsidRPr="009029B5" w:rsidRDefault="00654534" w:rsidP="009029B5">
            <w:pPr>
              <w:autoSpaceDE w:val="0"/>
              <w:autoSpaceDN w:val="0"/>
              <w:adjustRightInd w:val="0"/>
              <w:spacing w:after="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способность применять аде</w:t>
            </w:r>
            <w:r w:rsidRPr="009029B5">
              <w:rPr>
                <w:rFonts w:ascii="Times New Roman" w:hAnsi="Times New Roman" w:cs="Times New Roman"/>
                <w:color w:val="auto"/>
                <w:kern w:val="28"/>
                <w:sz w:val="24"/>
                <w:szCs w:val="24"/>
              </w:rPr>
              <w:softHyphen/>
              <w:t>к</w:t>
            </w:r>
            <w:r w:rsidRPr="009029B5">
              <w:rPr>
                <w:rFonts w:ascii="Times New Roman" w:hAnsi="Times New Roman" w:cs="Times New Roman"/>
                <w:color w:val="auto"/>
                <w:kern w:val="28"/>
                <w:sz w:val="24"/>
                <w:szCs w:val="24"/>
              </w:rPr>
              <w:softHyphen/>
              <w:t>ватные способы поведения в разных ситуациях</w:t>
            </w:r>
          </w:p>
        </w:tc>
      </w:tr>
      <w:tr w:rsidR="00654534" w:rsidRPr="009029B5" w:rsidTr="001672E7">
        <w:trPr>
          <w:trHeight w:val="536"/>
        </w:trPr>
        <w:tc>
          <w:tcPr>
            <w:tcW w:w="3190" w:type="dxa"/>
            <w:vMerge/>
          </w:tcPr>
          <w:p w:rsidR="00654534" w:rsidRPr="009029B5" w:rsidRDefault="00654534" w:rsidP="009029B5">
            <w:pPr>
              <w:autoSpaceDE w:val="0"/>
              <w:autoSpaceDN w:val="0"/>
              <w:adjustRightInd w:val="0"/>
              <w:spacing w:after="0"/>
              <w:jc w:val="both"/>
              <w:rPr>
                <w:rFonts w:ascii="Times New Roman" w:hAnsi="Times New Roman" w:cs="Times New Roman"/>
                <w:color w:val="auto"/>
                <w:sz w:val="24"/>
                <w:szCs w:val="24"/>
              </w:rPr>
            </w:pPr>
          </w:p>
        </w:tc>
        <w:tc>
          <w:tcPr>
            <w:tcW w:w="2305" w:type="dxa"/>
            <w:vMerge/>
          </w:tcPr>
          <w:p w:rsidR="00654534" w:rsidRPr="009029B5" w:rsidRDefault="00654534" w:rsidP="009029B5">
            <w:pPr>
              <w:autoSpaceDE w:val="0"/>
              <w:autoSpaceDN w:val="0"/>
              <w:adjustRightInd w:val="0"/>
              <w:spacing w:after="0"/>
              <w:jc w:val="both"/>
              <w:rPr>
                <w:rFonts w:ascii="Times New Roman" w:hAnsi="Times New Roman" w:cs="Times New Roman"/>
                <w:color w:val="auto"/>
                <w:kern w:val="28"/>
                <w:sz w:val="24"/>
                <w:szCs w:val="24"/>
              </w:rPr>
            </w:pPr>
          </w:p>
        </w:tc>
        <w:tc>
          <w:tcPr>
            <w:tcW w:w="4252" w:type="dxa"/>
          </w:tcPr>
          <w:p w:rsidR="00654534" w:rsidRPr="009029B5" w:rsidRDefault="00654534" w:rsidP="009029B5">
            <w:pPr>
              <w:autoSpaceDE w:val="0"/>
              <w:autoSpaceDN w:val="0"/>
              <w:adjustRightInd w:val="0"/>
              <w:spacing w:after="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способность обращаться за помощью </w:t>
            </w:r>
          </w:p>
        </w:tc>
      </w:tr>
      <w:tr w:rsidR="00654534" w:rsidRPr="009029B5" w:rsidTr="001672E7">
        <w:trPr>
          <w:trHeight w:val="617"/>
        </w:trPr>
        <w:tc>
          <w:tcPr>
            <w:tcW w:w="3190" w:type="dxa"/>
            <w:vMerge/>
            <w:tcBorders>
              <w:bottom w:val="nil"/>
            </w:tcBorders>
          </w:tcPr>
          <w:p w:rsidR="00654534" w:rsidRPr="009029B5" w:rsidRDefault="00654534" w:rsidP="009029B5">
            <w:pPr>
              <w:autoSpaceDE w:val="0"/>
              <w:autoSpaceDN w:val="0"/>
              <w:adjustRightInd w:val="0"/>
              <w:spacing w:after="0"/>
              <w:jc w:val="both"/>
              <w:rPr>
                <w:rFonts w:ascii="Times New Roman" w:hAnsi="Times New Roman" w:cs="Times New Roman"/>
                <w:color w:val="auto"/>
                <w:sz w:val="24"/>
                <w:szCs w:val="24"/>
              </w:rPr>
            </w:pPr>
          </w:p>
        </w:tc>
        <w:tc>
          <w:tcPr>
            <w:tcW w:w="2305" w:type="dxa"/>
          </w:tcPr>
          <w:p w:rsidR="00654534" w:rsidRPr="009029B5" w:rsidRDefault="00654534" w:rsidP="009029B5">
            <w:pPr>
              <w:autoSpaceDE w:val="0"/>
              <w:autoSpaceDN w:val="0"/>
              <w:adjustRightInd w:val="0"/>
              <w:spacing w:after="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владение средствами коммуникации</w:t>
            </w:r>
          </w:p>
        </w:tc>
        <w:tc>
          <w:tcPr>
            <w:tcW w:w="4252" w:type="dxa"/>
          </w:tcPr>
          <w:p w:rsidR="00654534" w:rsidRPr="009029B5" w:rsidRDefault="00654534" w:rsidP="009029B5">
            <w:pPr>
              <w:autoSpaceDE w:val="0"/>
              <w:autoSpaceDN w:val="0"/>
              <w:adjustRightInd w:val="0"/>
              <w:spacing w:after="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способность использовать разнообразные средства ко</w:t>
            </w:r>
            <w:r w:rsidRPr="009029B5">
              <w:rPr>
                <w:rFonts w:ascii="Times New Roman" w:hAnsi="Times New Roman" w:cs="Times New Roman"/>
                <w:color w:val="auto"/>
                <w:kern w:val="28"/>
                <w:sz w:val="24"/>
                <w:szCs w:val="24"/>
              </w:rPr>
              <w:softHyphen/>
              <w:t>м</w:t>
            </w:r>
            <w:r w:rsidRPr="009029B5">
              <w:rPr>
                <w:rFonts w:ascii="Times New Roman" w:hAnsi="Times New Roman" w:cs="Times New Roman"/>
                <w:color w:val="auto"/>
                <w:kern w:val="28"/>
                <w:sz w:val="24"/>
                <w:szCs w:val="24"/>
              </w:rPr>
              <w:softHyphen/>
              <w:t>муникации согласно ситу</w:t>
            </w:r>
            <w:r w:rsidRPr="009029B5">
              <w:rPr>
                <w:rFonts w:ascii="Times New Roman" w:hAnsi="Times New Roman" w:cs="Times New Roman"/>
                <w:color w:val="auto"/>
                <w:kern w:val="28"/>
                <w:sz w:val="24"/>
                <w:szCs w:val="24"/>
              </w:rPr>
              <w:softHyphen/>
              <w:t>ации</w:t>
            </w:r>
          </w:p>
        </w:tc>
      </w:tr>
      <w:tr w:rsidR="00654534" w:rsidRPr="009029B5" w:rsidTr="001672E7">
        <w:trPr>
          <w:trHeight w:val="298"/>
        </w:trPr>
        <w:tc>
          <w:tcPr>
            <w:tcW w:w="3190" w:type="dxa"/>
            <w:tcBorders>
              <w:top w:val="nil"/>
            </w:tcBorders>
          </w:tcPr>
          <w:p w:rsidR="00654534" w:rsidRPr="009029B5" w:rsidRDefault="00654534" w:rsidP="009029B5">
            <w:pPr>
              <w:autoSpaceDE w:val="0"/>
              <w:autoSpaceDN w:val="0"/>
              <w:adjustRightInd w:val="0"/>
              <w:spacing w:after="0"/>
              <w:jc w:val="both"/>
              <w:rPr>
                <w:rFonts w:ascii="Times New Roman" w:hAnsi="Times New Roman" w:cs="Times New Roman"/>
                <w:color w:val="auto"/>
                <w:sz w:val="24"/>
                <w:szCs w:val="24"/>
              </w:rPr>
            </w:pPr>
          </w:p>
        </w:tc>
        <w:tc>
          <w:tcPr>
            <w:tcW w:w="2305" w:type="dxa"/>
          </w:tcPr>
          <w:p w:rsidR="00654534" w:rsidRPr="009029B5" w:rsidRDefault="00654534" w:rsidP="009029B5">
            <w:pPr>
              <w:autoSpaceDE w:val="0"/>
              <w:autoSpaceDN w:val="0"/>
              <w:adjustRightInd w:val="0"/>
              <w:spacing w:after="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адекватность применения </w:t>
            </w:r>
            <w:r w:rsidRPr="009029B5">
              <w:rPr>
                <w:rFonts w:ascii="Times New Roman" w:hAnsi="Times New Roman" w:cs="Times New Roman"/>
                <w:color w:val="auto"/>
                <w:sz w:val="24"/>
                <w:szCs w:val="24"/>
              </w:rPr>
              <w:t>ритуалов социального взаимодействия</w:t>
            </w:r>
          </w:p>
        </w:tc>
        <w:tc>
          <w:tcPr>
            <w:tcW w:w="4252" w:type="dxa"/>
          </w:tcPr>
          <w:p w:rsidR="00654534" w:rsidRPr="009029B5" w:rsidRDefault="00654534" w:rsidP="009029B5">
            <w:pPr>
              <w:autoSpaceDE w:val="0"/>
              <w:autoSpaceDN w:val="0"/>
              <w:adjustRightInd w:val="0"/>
              <w:spacing w:after="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способность правильно при</w:t>
            </w:r>
            <w:r w:rsidRPr="009029B5">
              <w:rPr>
                <w:rFonts w:ascii="Times New Roman" w:hAnsi="Times New Roman" w:cs="Times New Roman"/>
                <w:color w:val="auto"/>
                <w:kern w:val="28"/>
                <w:sz w:val="24"/>
                <w:szCs w:val="24"/>
              </w:rPr>
              <w:softHyphen/>
              <w:t xml:space="preserve">менить </w:t>
            </w:r>
            <w:r w:rsidRPr="009029B5">
              <w:rPr>
                <w:rFonts w:ascii="Times New Roman" w:hAnsi="Times New Roman" w:cs="Times New Roman"/>
                <w:color w:val="auto"/>
                <w:sz w:val="24"/>
                <w:szCs w:val="24"/>
              </w:rPr>
              <w:t>ритуалы социаль</w:t>
            </w:r>
            <w:r w:rsidRPr="009029B5">
              <w:rPr>
                <w:rFonts w:ascii="Times New Roman" w:hAnsi="Times New Roman" w:cs="Times New Roman"/>
                <w:color w:val="auto"/>
                <w:sz w:val="24"/>
                <w:szCs w:val="24"/>
              </w:rPr>
              <w:softHyphen/>
              <w:t>но</w:t>
            </w:r>
            <w:r w:rsidRPr="009029B5">
              <w:rPr>
                <w:rFonts w:ascii="Times New Roman" w:hAnsi="Times New Roman" w:cs="Times New Roman"/>
                <w:color w:val="auto"/>
                <w:sz w:val="24"/>
                <w:szCs w:val="24"/>
              </w:rPr>
              <w:softHyphen/>
              <w:t>го взаимодействия согласно ситуации</w:t>
            </w:r>
          </w:p>
        </w:tc>
      </w:tr>
    </w:tbl>
    <w:p w:rsidR="00654534" w:rsidRPr="009029B5" w:rsidRDefault="00654534" w:rsidP="009029B5">
      <w:pPr>
        <w:spacing w:after="0"/>
        <w:jc w:val="both"/>
        <w:rPr>
          <w:rFonts w:ascii="Times New Roman" w:hAnsi="Times New Roman" w:cs="Times New Roman"/>
          <w:color w:val="auto"/>
          <w:sz w:val="24"/>
          <w:szCs w:val="24"/>
        </w:rPr>
      </w:pPr>
    </w:p>
    <w:p w:rsidR="00654534" w:rsidRPr="009029B5" w:rsidRDefault="0065453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3) систему бальной оценки результатов;</w:t>
      </w:r>
    </w:p>
    <w:p w:rsidR="00654534" w:rsidRPr="009029B5" w:rsidRDefault="0065453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654534" w:rsidRPr="009029B5" w:rsidRDefault="0065453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5) материалы для проведения процедуры оценки личностных результатов.</w:t>
      </w:r>
    </w:p>
    <w:p w:rsidR="00654534" w:rsidRPr="009029B5" w:rsidRDefault="0065453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6) локальные акты общеобразовательной организации, регламентирующие все вопросы проведения оценки результатов.</w:t>
      </w:r>
    </w:p>
    <w:p w:rsidR="00654534" w:rsidRPr="009029B5" w:rsidRDefault="0065453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i/>
          <w:color w:val="auto"/>
          <w:sz w:val="24"/>
          <w:szCs w:val="24"/>
        </w:rPr>
        <w:t>Предметные результаты</w:t>
      </w:r>
      <w:r w:rsidRPr="009029B5">
        <w:rPr>
          <w:rFonts w:ascii="Times New Roman" w:hAnsi="Times New Roman" w:cs="Times New Roman"/>
          <w:color w:val="auto"/>
          <w:sz w:val="24"/>
          <w:szCs w:val="24"/>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9029B5" w:rsidRDefault="00654534" w:rsidP="009029B5">
      <w:pPr>
        <w:spacing w:after="0"/>
        <w:ind w:firstLine="709"/>
        <w:jc w:val="both"/>
        <w:rPr>
          <w:rFonts w:ascii="Times New Roman" w:hAnsi="Times New Roman" w:cs="Times New Roman"/>
          <w:bCs/>
          <w:color w:val="auto"/>
          <w:sz w:val="24"/>
          <w:szCs w:val="24"/>
        </w:rPr>
      </w:pPr>
      <w:r w:rsidRPr="009029B5">
        <w:rPr>
          <w:rFonts w:ascii="Times New Roman" w:hAnsi="Times New Roman" w:cs="Times New Roman"/>
          <w:bCs/>
          <w:color w:val="auto"/>
          <w:sz w:val="24"/>
          <w:szCs w:val="24"/>
        </w:rPr>
        <w:t xml:space="preserve">Оценку этой группы </w:t>
      </w:r>
      <w:r w:rsidR="00F92BEA" w:rsidRPr="009029B5">
        <w:rPr>
          <w:rFonts w:ascii="Times New Roman" w:hAnsi="Times New Roman" w:cs="Times New Roman"/>
          <w:bCs/>
          <w:color w:val="auto"/>
          <w:sz w:val="24"/>
          <w:szCs w:val="24"/>
        </w:rPr>
        <w:t>результатов</w:t>
      </w:r>
      <w:r w:rsidR="00F92BEA" w:rsidRPr="009029B5">
        <w:rPr>
          <w:rFonts w:ascii="Times New Roman" w:hAnsi="Times New Roman" w:cs="Times New Roman"/>
          <w:bCs/>
          <w:i/>
          <w:color w:val="auto"/>
          <w:sz w:val="24"/>
          <w:szCs w:val="24"/>
        </w:rPr>
        <w:t xml:space="preserve"> </w:t>
      </w:r>
      <w:r w:rsidR="00F92BEA" w:rsidRPr="009029B5">
        <w:rPr>
          <w:rFonts w:ascii="Times New Roman" w:hAnsi="Times New Roman" w:cs="Times New Roman"/>
          <w:bCs/>
          <w:color w:val="auto"/>
          <w:sz w:val="24"/>
          <w:szCs w:val="24"/>
        </w:rPr>
        <w:t>целесообразно</w:t>
      </w:r>
      <w:r w:rsidRPr="009029B5">
        <w:rPr>
          <w:rFonts w:ascii="Times New Roman" w:hAnsi="Times New Roman" w:cs="Times New Roman"/>
          <w:bCs/>
          <w:color w:val="auto"/>
          <w:sz w:val="24"/>
          <w:szCs w:val="24"/>
        </w:rPr>
        <w:t xml:space="preserve">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9029B5">
        <w:rPr>
          <w:rStyle w:val="a3"/>
          <w:rFonts w:ascii="Times New Roman" w:hAnsi="Times New Roman" w:cs="Times New Roman"/>
          <w:bCs/>
          <w:color w:val="auto"/>
          <w:sz w:val="24"/>
          <w:szCs w:val="24"/>
        </w:rPr>
        <w:footnoteReference w:id="26"/>
      </w:r>
      <w:r w:rsidRPr="009029B5">
        <w:rPr>
          <w:rFonts w:ascii="Times New Roman" w:hAnsi="Times New Roman" w:cs="Times New Roman"/>
          <w:bCs/>
          <w:color w:val="auto"/>
          <w:sz w:val="24"/>
          <w:szCs w:val="24"/>
        </w:rPr>
        <w:t xml:space="preserve">. </w:t>
      </w:r>
    </w:p>
    <w:p w:rsidR="00654534" w:rsidRPr="009029B5" w:rsidRDefault="00654534" w:rsidP="009029B5">
      <w:pPr>
        <w:spacing w:after="0"/>
        <w:ind w:firstLine="709"/>
        <w:jc w:val="both"/>
        <w:rPr>
          <w:rFonts w:ascii="Times New Roman" w:hAnsi="Times New Roman" w:cs="Times New Roman"/>
          <w:bCs/>
          <w:color w:val="auto"/>
          <w:sz w:val="24"/>
          <w:szCs w:val="24"/>
        </w:rPr>
      </w:pPr>
      <w:r w:rsidRPr="009029B5">
        <w:rPr>
          <w:rFonts w:ascii="Times New Roman" w:hAnsi="Times New Roman" w:cs="Times New Roman"/>
          <w:bCs/>
          <w:color w:val="auto"/>
          <w:sz w:val="24"/>
          <w:szCs w:val="24"/>
        </w:rPr>
        <w:t>Во время обучения в перв</w:t>
      </w:r>
      <w:r w:rsidR="0023640B" w:rsidRPr="009029B5">
        <w:rPr>
          <w:rFonts w:ascii="Times New Roman" w:hAnsi="Times New Roman" w:cs="Times New Roman"/>
          <w:bCs/>
          <w:color w:val="auto"/>
          <w:sz w:val="24"/>
          <w:szCs w:val="24"/>
        </w:rPr>
        <w:t>ых</w:t>
      </w:r>
      <w:r w:rsidRPr="009029B5">
        <w:rPr>
          <w:rFonts w:ascii="Times New Roman" w:hAnsi="Times New Roman" w:cs="Times New Roman"/>
          <w:bCs/>
          <w:color w:val="auto"/>
          <w:sz w:val="24"/>
          <w:szCs w:val="24"/>
        </w:rPr>
        <w:t xml:space="preserve"> классах, а также в течение первого полугодия вто</w:t>
      </w:r>
      <w:r w:rsidRPr="009029B5">
        <w:rPr>
          <w:rFonts w:ascii="Times New Roman" w:hAnsi="Times New Roman" w:cs="Times New Roman"/>
          <w:bCs/>
          <w:color w:val="auto"/>
          <w:sz w:val="24"/>
          <w:szCs w:val="24"/>
        </w:rPr>
        <w:softHyphen/>
        <w:t>рого класса целесообразно всячески поощрять и стимулировать работу уче</w:t>
      </w:r>
      <w:r w:rsidRPr="009029B5">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9029B5">
        <w:rPr>
          <w:rFonts w:ascii="Times New Roman" w:hAnsi="Times New Roman" w:cs="Times New Roman"/>
          <w:bCs/>
          <w:color w:val="auto"/>
          <w:sz w:val="24"/>
          <w:szCs w:val="24"/>
        </w:rPr>
        <w:softHyphen/>
        <w:t>н</w:t>
      </w:r>
      <w:r w:rsidRPr="009029B5">
        <w:rPr>
          <w:rFonts w:ascii="Times New Roman" w:hAnsi="Times New Roman" w:cs="Times New Roman"/>
          <w:bCs/>
          <w:color w:val="auto"/>
          <w:sz w:val="24"/>
          <w:szCs w:val="24"/>
        </w:rPr>
        <w:softHyphen/>
        <w:t>ци</w:t>
      </w:r>
      <w:r w:rsidRPr="009029B5">
        <w:rPr>
          <w:rFonts w:ascii="Times New Roman" w:hAnsi="Times New Roman" w:cs="Times New Roman"/>
          <w:bCs/>
          <w:color w:val="auto"/>
          <w:sz w:val="24"/>
          <w:szCs w:val="24"/>
        </w:rPr>
        <w:softHyphen/>
        <w:t>пи</w:t>
      </w:r>
      <w:r w:rsidRPr="009029B5">
        <w:rPr>
          <w:rFonts w:ascii="Times New Roman" w:hAnsi="Times New Roman" w:cs="Times New Roman"/>
          <w:bCs/>
          <w:color w:val="auto"/>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9029B5">
        <w:rPr>
          <w:rFonts w:ascii="Times New Roman" w:hAnsi="Times New Roman" w:cs="Times New Roman"/>
          <w:bCs/>
          <w:color w:val="auto"/>
          <w:sz w:val="24"/>
          <w:szCs w:val="24"/>
        </w:rPr>
        <w:softHyphen/>
        <w:t>я</w:t>
      </w:r>
      <w:r w:rsidRPr="009029B5">
        <w:rPr>
          <w:rFonts w:ascii="Times New Roman" w:hAnsi="Times New Roman" w:cs="Times New Roman"/>
          <w:bCs/>
          <w:color w:val="auto"/>
          <w:sz w:val="24"/>
          <w:szCs w:val="24"/>
        </w:rPr>
        <w:softHyphen/>
        <w:t>тель</w:t>
      </w:r>
      <w:r w:rsidRPr="009029B5">
        <w:rPr>
          <w:rFonts w:ascii="Times New Roman" w:hAnsi="Times New Roman" w:cs="Times New Roman"/>
          <w:bCs/>
          <w:color w:val="auto"/>
          <w:sz w:val="24"/>
          <w:szCs w:val="24"/>
        </w:rPr>
        <w:softHyphen/>
        <w:t>нос</w:t>
      </w:r>
      <w:r w:rsidRPr="009029B5">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9029B5">
        <w:rPr>
          <w:rFonts w:ascii="Times New Roman" w:hAnsi="Times New Roman" w:cs="Times New Roman"/>
          <w:bCs/>
          <w:color w:val="auto"/>
          <w:sz w:val="24"/>
          <w:szCs w:val="24"/>
        </w:rPr>
        <w:softHyphen/>
        <w:t>н</w:t>
      </w:r>
      <w:r w:rsidRPr="009029B5">
        <w:rPr>
          <w:rFonts w:ascii="Times New Roman" w:hAnsi="Times New Roman" w:cs="Times New Roman"/>
          <w:bCs/>
          <w:color w:val="auto"/>
          <w:sz w:val="24"/>
          <w:szCs w:val="24"/>
        </w:rPr>
        <w:softHyphen/>
        <w:t>т</w:t>
      </w:r>
      <w:r w:rsidRPr="009029B5">
        <w:rPr>
          <w:rFonts w:ascii="Times New Roman" w:hAnsi="Times New Roman" w:cs="Times New Roman"/>
          <w:bCs/>
          <w:color w:val="auto"/>
          <w:sz w:val="24"/>
          <w:szCs w:val="24"/>
        </w:rPr>
        <w:softHyphen/>
        <w:t>ро</w:t>
      </w:r>
      <w:r w:rsidRPr="009029B5">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654534" w:rsidRPr="009029B5" w:rsidRDefault="0065453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В целом оценка достижения обучающимися с РАС пред</w:t>
      </w:r>
      <w:r w:rsidRPr="009029B5">
        <w:rPr>
          <w:rFonts w:ascii="Times New Roman" w:hAnsi="Times New Roman" w:cs="Times New Roman"/>
          <w:color w:val="auto"/>
          <w:sz w:val="24"/>
          <w:szCs w:val="24"/>
        </w:rPr>
        <w:softHyphen/>
        <w:t>метных результатов должна базироваться на принципах ин</w:t>
      </w:r>
      <w:r w:rsidRPr="009029B5">
        <w:rPr>
          <w:rFonts w:ascii="Times New Roman" w:hAnsi="Times New Roman" w:cs="Times New Roman"/>
          <w:color w:val="auto"/>
          <w:sz w:val="24"/>
          <w:szCs w:val="24"/>
        </w:rPr>
        <w:softHyphen/>
        <w:t>ди</w:t>
      </w:r>
      <w:r w:rsidRPr="009029B5">
        <w:rPr>
          <w:rFonts w:ascii="Times New Roman" w:hAnsi="Times New Roman" w:cs="Times New Roman"/>
          <w:color w:val="auto"/>
          <w:sz w:val="24"/>
          <w:szCs w:val="24"/>
        </w:rPr>
        <w:softHyphen/>
        <w:t>ви</w:t>
      </w:r>
      <w:r w:rsidRPr="009029B5">
        <w:rPr>
          <w:rFonts w:ascii="Times New Roman" w:hAnsi="Times New Roman" w:cs="Times New Roman"/>
          <w:color w:val="auto"/>
          <w:sz w:val="24"/>
          <w:szCs w:val="24"/>
        </w:rPr>
        <w:softHyphen/>
        <w:t>ду</w:t>
      </w:r>
      <w:r w:rsidRPr="009029B5">
        <w:rPr>
          <w:rFonts w:ascii="Times New Roman" w:hAnsi="Times New Roman" w:cs="Times New Roman"/>
          <w:color w:val="auto"/>
          <w:sz w:val="24"/>
          <w:szCs w:val="24"/>
        </w:rPr>
        <w:softHyphen/>
        <w:t>аль</w:t>
      </w:r>
      <w:r w:rsidRPr="009029B5">
        <w:rPr>
          <w:rFonts w:ascii="Times New Roman" w:hAnsi="Times New Roman" w:cs="Times New Roman"/>
          <w:color w:val="auto"/>
          <w:sz w:val="24"/>
          <w:szCs w:val="24"/>
        </w:rPr>
        <w:softHyphen/>
        <w:t>но</w:t>
      </w:r>
      <w:r w:rsidRPr="009029B5">
        <w:rPr>
          <w:rFonts w:ascii="Times New Roman" w:hAnsi="Times New Roman" w:cs="Times New Roman"/>
          <w:color w:val="auto"/>
          <w:sz w:val="24"/>
          <w:szCs w:val="24"/>
        </w:rPr>
        <w:softHyphen/>
        <w:t>го и дифференцированного подходов. Усвоенные обу</w:t>
      </w:r>
      <w:r w:rsidRPr="009029B5">
        <w:rPr>
          <w:rFonts w:ascii="Times New Roman" w:hAnsi="Times New Roman" w:cs="Times New Roman"/>
          <w:color w:val="auto"/>
          <w:sz w:val="24"/>
          <w:szCs w:val="24"/>
        </w:rPr>
        <w:softHyphen/>
        <w:t>ча</w:t>
      </w:r>
      <w:r w:rsidRPr="009029B5">
        <w:rPr>
          <w:rFonts w:ascii="Times New Roman" w:hAnsi="Times New Roman" w:cs="Times New Roman"/>
          <w:color w:val="auto"/>
          <w:sz w:val="24"/>
          <w:szCs w:val="24"/>
        </w:rPr>
        <w:softHyphen/>
        <w:t>ющимися даже незначительные по объему и эле</w:t>
      </w:r>
      <w:r w:rsidRPr="009029B5">
        <w:rPr>
          <w:rFonts w:ascii="Times New Roman" w:hAnsi="Times New Roman" w:cs="Times New Roman"/>
          <w:color w:val="auto"/>
          <w:sz w:val="24"/>
          <w:szCs w:val="24"/>
        </w:rPr>
        <w:softHyphen/>
        <w:t>мен</w:t>
      </w:r>
      <w:r w:rsidRPr="009029B5">
        <w:rPr>
          <w:rFonts w:ascii="Times New Roman" w:hAnsi="Times New Roman" w:cs="Times New Roman"/>
          <w:color w:val="auto"/>
          <w:sz w:val="24"/>
          <w:szCs w:val="24"/>
        </w:rPr>
        <w:softHyphen/>
        <w:t>тарные по содержанию знания и умения должны выполнять кор</w:t>
      </w:r>
      <w:r w:rsidRPr="009029B5">
        <w:rPr>
          <w:rFonts w:ascii="Times New Roman" w:hAnsi="Times New Roman" w:cs="Times New Roman"/>
          <w:color w:val="auto"/>
          <w:sz w:val="24"/>
          <w:szCs w:val="24"/>
        </w:rPr>
        <w:softHyphen/>
        <w:t>рек</w:t>
      </w:r>
      <w:r w:rsidRPr="009029B5">
        <w:rPr>
          <w:rFonts w:ascii="Times New Roman" w:hAnsi="Times New Roman" w:cs="Times New Roman"/>
          <w:color w:val="auto"/>
          <w:sz w:val="24"/>
          <w:szCs w:val="24"/>
        </w:rPr>
        <w:softHyphen/>
        <w:t>ци</w:t>
      </w:r>
      <w:r w:rsidRPr="009029B5">
        <w:rPr>
          <w:rFonts w:ascii="Times New Roman" w:hAnsi="Times New Roman" w:cs="Times New Roman"/>
          <w:color w:val="auto"/>
          <w:sz w:val="24"/>
          <w:szCs w:val="24"/>
        </w:rPr>
        <w:softHyphen/>
        <w:t>он</w:t>
      </w:r>
      <w:r w:rsidRPr="009029B5">
        <w:rPr>
          <w:rFonts w:ascii="Times New Roman" w:hAnsi="Times New Roman" w:cs="Times New Roman"/>
          <w:color w:val="auto"/>
          <w:sz w:val="24"/>
          <w:szCs w:val="24"/>
        </w:rPr>
        <w:softHyphen/>
        <w:t>но-раз</w:t>
      </w:r>
      <w:r w:rsidRPr="009029B5">
        <w:rPr>
          <w:rFonts w:ascii="Times New Roman" w:hAnsi="Times New Roman" w:cs="Times New Roman"/>
          <w:color w:val="auto"/>
          <w:sz w:val="24"/>
          <w:szCs w:val="24"/>
        </w:rPr>
        <w:softHyphen/>
        <w:t>ви</w:t>
      </w:r>
      <w:r w:rsidRPr="009029B5">
        <w:rPr>
          <w:rFonts w:ascii="Times New Roman" w:hAnsi="Times New Roman" w:cs="Times New Roman"/>
          <w:color w:val="auto"/>
          <w:sz w:val="24"/>
          <w:szCs w:val="24"/>
        </w:rPr>
        <w:softHyphen/>
        <w:t>ва</w:t>
      </w:r>
      <w:r w:rsidRPr="009029B5">
        <w:rPr>
          <w:rFonts w:ascii="Times New Roman" w:hAnsi="Times New Roman" w:cs="Times New Roman"/>
          <w:color w:val="auto"/>
          <w:sz w:val="24"/>
          <w:szCs w:val="24"/>
        </w:rPr>
        <w:softHyphen/>
        <w:t>ю</w:t>
      </w:r>
      <w:r w:rsidRPr="009029B5">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9029B5">
        <w:rPr>
          <w:rFonts w:ascii="Times New Roman" w:hAnsi="Times New Roman" w:cs="Times New Roman"/>
          <w:color w:val="auto"/>
          <w:sz w:val="24"/>
          <w:szCs w:val="24"/>
        </w:rPr>
        <w:softHyphen/>
        <w:t>нос</w:t>
      </w:r>
      <w:r w:rsidRPr="009029B5">
        <w:rPr>
          <w:rFonts w:ascii="Times New Roman" w:hAnsi="Times New Roman" w:cs="Times New Roman"/>
          <w:color w:val="auto"/>
          <w:sz w:val="24"/>
          <w:szCs w:val="24"/>
        </w:rPr>
        <w:softHyphen/>
        <w:t xml:space="preserve">ти ученика и овладении им социальным опытом. </w:t>
      </w:r>
    </w:p>
    <w:p w:rsidR="00654534" w:rsidRPr="009029B5" w:rsidRDefault="0065453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Для преодоления формального подхода в оценивании предметных ре</w:t>
      </w:r>
      <w:r w:rsidRPr="009029B5">
        <w:rPr>
          <w:rFonts w:ascii="Times New Roman" w:hAnsi="Times New Roman" w:cs="Times New Roman"/>
          <w:color w:val="auto"/>
          <w:sz w:val="24"/>
          <w:szCs w:val="24"/>
        </w:rPr>
        <w:softHyphen/>
        <w:t>зуль</w:t>
      </w:r>
      <w:r w:rsidRPr="009029B5">
        <w:rPr>
          <w:rFonts w:ascii="Times New Roman" w:hAnsi="Times New Roman" w:cs="Times New Roman"/>
          <w:color w:val="auto"/>
          <w:sz w:val="24"/>
          <w:szCs w:val="24"/>
        </w:rPr>
        <w:softHyphen/>
        <w:t>татов освоения АООП обуча</w:t>
      </w:r>
      <w:r w:rsidRPr="009029B5">
        <w:rPr>
          <w:rFonts w:ascii="Times New Roman" w:hAnsi="Times New Roman" w:cs="Times New Roman"/>
          <w:color w:val="auto"/>
          <w:sz w:val="24"/>
          <w:szCs w:val="24"/>
        </w:rPr>
        <w:softHyphen/>
        <w:t>ю</w:t>
      </w:r>
      <w:r w:rsidRPr="009029B5">
        <w:rPr>
          <w:rFonts w:ascii="Times New Roman" w:hAnsi="Times New Roman" w:cs="Times New Roman"/>
          <w:color w:val="auto"/>
          <w:sz w:val="24"/>
          <w:szCs w:val="24"/>
        </w:rPr>
        <w:softHyphen/>
        <w:t>щи</w:t>
      </w:r>
      <w:r w:rsidRPr="009029B5">
        <w:rPr>
          <w:rFonts w:ascii="Times New Roman" w:hAnsi="Times New Roman" w:cs="Times New Roman"/>
          <w:color w:val="auto"/>
          <w:sz w:val="24"/>
          <w:szCs w:val="24"/>
        </w:rPr>
        <w:softHyphen/>
        <w:t>мися с РАС необходимо, что</w:t>
      </w:r>
      <w:r w:rsidRPr="009029B5">
        <w:rPr>
          <w:rFonts w:ascii="Times New Roman" w:hAnsi="Times New Roman" w:cs="Times New Roman"/>
          <w:color w:val="auto"/>
          <w:sz w:val="24"/>
          <w:szCs w:val="24"/>
        </w:rPr>
        <w:softHyphen/>
        <w:t>бы балльная оценка свидетельствовала о качестве ус</w:t>
      </w:r>
      <w:r w:rsidRPr="009029B5">
        <w:rPr>
          <w:rFonts w:ascii="Times New Roman" w:hAnsi="Times New Roman" w:cs="Times New Roman"/>
          <w:color w:val="auto"/>
          <w:sz w:val="24"/>
          <w:szCs w:val="24"/>
        </w:rPr>
        <w:softHyphen/>
        <w:t>во</w:t>
      </w:r>
      <w:r w:rsidRPr="009029B5">
        <w:rPr>
          <w:rFonts w:ascii="Times New Roman" w:hAnsi="Times New Roman" w:cs="Times New Roman"/>
          <w:color w:val="auto"/>
          <w:sz w:val="24"/>
          <w:szCs w:val="24"/>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9029B5">
        <w:rPr>
          <w:rFonts w:ascii="Times New Roman" w:hAnsi="Times New Roman" w:cs="Times New Roman"/>
          <w:color w:val="auto"/>
          <w:sz w:val="24"/>
          <w:szCs w:val="24"/>
        </w:rPr>
        <w:softHyphen/>
        <w:t>нос</w:t>
      </w:r>
      <w:r w:rsidRPr="009029B5">
        <w:rPr>
          <w:rFonts w:ascii="Times New Roman" w:hAnsi="Times New Roman" w:cs="Times New Roman"/>
          <w:color w:val="auto"/>
          <w:sz w:val="24"/>
          <w:szCs w:val="24"/>
        </w:rPr>
        <w:softHyphen/>
        <w:t>ть усвоения (полнота и надежность). Таким образом, ус</w:t>
      </w:r>
      <w:r w:rsidRPr="009029B5">
        <w:rPr>
          <w:rFonts w:ascii="Times New Roman" w:hAnsi="Times New Roman" w:cs="Times New Roman"/>
          <w:color w:val="auto"/>
          <w:sz w:val="24"/>
          <w:szCs w:val="24"/>
        </w:rPr>
        <w:softHyphen/>
        <w:t>во</w:t>
      </w:r>
      <w:r w:rsidRPr="009029B5">
        <w:rPr>
          <w:rFonts w:ascii="Times New Roman" w:hAnsi="Times New Roman" w:cs="Times New Roman"/>
          <w:color w:val="auto"/>
          <w:sz w:val="24"/>
          <w:szCs w:val="24"/>
        </w:rPr>
        <w:softHyphen/>
        <w:t>енные предметные ре</w:t>
      </w:r>
      <w:r w:rsidRPr="009029B5">
        <w:rPr>
          <w:rFonts w:ascii="Times New Roman" w:hAnsi="Times New Roman" w:cs="Times New Roman"/>
          <w:color w:val="auto"/>
          <w:sz w:val="24"/>
          <w:szCs w:val="24"/>
        </w:rPr>
        <w:softHyphen/>
        <w:t>зультаты могут быть оценены с точки зрения до</w:t>
      </w:r>
      <w:r w:rsidRPr="009029B5">
        <w:rPr>
          <w:rFonts w:ascii="Times New Roman" w:hAnsi="Times New Roman" w:cs="Times New Roman"/>
          <w:color w:val="auto"/>
          <w:sz w:val="24"/>
          <w:szCs w:val="24"/>
        </w:rPr>
        <w:softHyphen/>
        <w:t>сто</w:t>
      </w:r>
      <w:r w:rsidRPr="009029B5">
        <w:rPr>
          <w:rFonts w:ascii="Times New Roman" w:hAnsi="Times New Roman" w:cs="Times New Roman"/>
          <w:color w:val="auto"/>
          <w:sz w:val="24"/>
          <w:szCs w:val="24"/>
        </w:rPr>
        <w:softHyphen/>
        <w:t>вер</w:t>
      </w:r>
      <w:r w:rsidRPr="009029B5">
        <w:rPr>
          <w:rFonts w:ascii="Times New Roman" w:hAnsi="Times New Roman" w:cs="Times New Roman"/>
          <w:color w:val="auto"/>
          <w:sz w:val="24"/>
          <w:szCs w:val="24"/>
        </w:rPr>
        <w:softHyphen/>
        <w:t>нос</w:t>
      </w:r>
      <w:r w:rsidRPr="009029B5">
        <w:rPr>
          <w:rFonts w:ascii="Times New Roman" w:hAnsi="Times New Roman" w:cs="Times New Roman"/>
          <w:color w:val="auto"/>
          <w:sz w:val="24"/>
          <w:szCs w:val="24"/>
        </w:rPr>
        <w:softHyphen/>
        <w:t>ти как «верные» или «неверные». Критерий «верно» / «неверно» сви</w:t>
      </w:r>
      <w:r w:rsidRPr="009029B5">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9029B5">
        <w:rPr>
          <w:rFonts w:ascii="Times New Roman" w:hAnsi="Times New Roman" w:cs="Times New Roman"/>
          <w:color w:val="auto"/>
          <w:sz w:val="24"/>
          <w:szCs w:val="24"/>
        </w:rPr>
        <w:softHyphen/>
        <w:t>чинах их появления, способах их предупреждения или пре</w:t>
      </w:r>
      <w:r w:rsidRPr="009029B5">
        <w:rPr>
          <w:rFonts w:ascii="Times New Roman" w:hAnsi="Times New Roman" w:cs="Times New Roman"/>
          <w:color w:val="auto"/>
          <w:sz w:val="24"/>
          <w:szCs w:val="24"/>
        </w:rPr>
        <w:softHyphen/>
        <w:t>о</w:t>
      </w:r>
      <w:r w:rsidRPr="009029B5">
        <w:rPr>
          <w:rFonts w:ascii="Times New Roman" w:hAnsi="Times New Roman" w:cs="Times New Roman"/>
          <w:color w:val="auto"/>
          <w:sz w:val="24"/>
          <w:szCs w:val="24"/>
        </w:rPr>
        <w:softHyphen/>
        <w:t>до</w:t>
      </w:r>
      <w:r w:rsidRPr="009029B5">
        <w:rPr>
          <w:rFonts w:ascii="Times New Roman" w:hAnsi="Times New Roman" w:cs="Times New Roman"/>
          <w:color w:val="auto"/>
          <w:sz w:val="24"/>
          <w:szCs w:val="24"/>
        </w:rPr>
        <w:softHyphen/>
        <w:t>ле</w:t>
      </w:r>
      <w:r w:rsidRPr="009029B5">
        <w:rPr>
          <w:rFonts w:ascii="Times New Roman" w:hAnsi="Times New Roman" w:cs="Times New Roman"/>
          <w:color w:val="auto"/>
          <w:sz w:val="24"/>
          <w:szCs w:val="24"/>
        </w:rPr>
        <w:softHyphen/>
        <w:t>ния. По критерию прочности могут оцениваться как удо</w:t>
      </w:r>
      <w:r w:rsidRPr="009029B5">
        <w:rPr>
          <w:rFonts w:ascii="Times New Roman" w:hAnsi="Times New Roman" w:cs="Times New Roman"/>
          <w:color w:val="auto"/>
          <w:sz w:val="24"/>
          <w:szCs w:val="24"/>
        </w:rPr>
        <w:softHyphen/>
        <w:t>в</w:t>
      </w:r>
      <w:r w:rsidRPr="009029B5">
        <w:rPr>
          <w:rFonts w:ascii="Times New Roman" w:hAnsi="Times New Roman" w:cs="Times New Roman"/>
          <w:color w:val="auto"/>
          <w:sz w:val="24"/>
          <w:szCs w:val="24"/>
        </w:rPr>
        <w:softHyphen/>
        <w:t>лет</w:t>
      </w:r>
      <w:r w:rsidRPr="009029B5">
        <w:rPr>
          <w:rFonts w:ascii="Times New Roman" w:hAnsi="Times New Roman" w:cs="Times New Roman"/>
          <w:color w:val="auto"/>
          <w:sz w:val="24"/>
          <w:szCs w:val="24"/>
        </w:rPr>
        <w:softHyphen/>
        <w:t>во</w:t>
      </w:r>
      <w:r w:rsidRPr="009029B5">
        <w:rPr>
          <w:rFonts w:ascii="Times New Roman" w:hAnsi="Times New Roman" w:cs="Times New Roman"/>
          <w:color w:val="auto"/>
          <w:sz w:val="24"/>
          <w:szCs w:val="24"/>
        </w:rPr>
        <w:softHyphen/>
        <w:t>ри</w:t>
      </w:r>
      <w:r w:rsidRPr="009029B5">
        <w:rPr>
          <w:rFonts w:ascii="Times New Roman" w:hAnsi="Times New Roman" w:cs="Times New Roman"/>
          <w:color w:val="auto"/>
          <w:sz w:val="24"/>
          <w:szCs w:val="24"/>
        </w:rPr>
        <w:softHyphen/>
        <w:t>тель</w:t>
      </w:r>
      <w:r w:rsidRPr="009029B5">
        <w:rPr>
          <w:rFonts w:ascii="Times New Roman" w:hAnsi="Times New Roman" w:cs="Times New Roman"/>
          <w:color w:val="auto"/>
          <w:sz w:val="24"/>
          <w:szCs w:val="24"/>
        </w:rPr>
        <w:softHyphen/>
        <w:t xml:space="preserve">ные; хорошие и очень хорошие (отличные). </w:t>
      </w:r>
    </w:p>
    <w:p w:rsidR="00654534" w:rsidRPr="009029B5" w:rsidRDefault="0065453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654534" w:rsidRPr="009029B5" w:rsidRDefault="0065453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по способу предъявления (устные, письменные, практические); </w:t>
      </w:r>
    </w:p>
    <w:p w:rsidR="00654534" w:rsidRPr="009029B5" w:rsidRDefault="0065453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lastRenderedPageBreak/>
        <w:t>по характеру выполнения (репродуктивные, продуктивные, творческие).</w:t>
      </w:r>
    </w:p>
    <w:p w:rsidR="00654534" w:rsidRPr="009029B5" w:rsidRDefault="0065453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Чем больше верно выполненных заданий к общему объему, тем выше по</w:t>
      </w:r>
      <w:r w:rsidRPr="009029B5">
        <w:rPr>
          <w:rFonts w:ascii="Times New Roman" w:hAnsi="Times New Roman" w:cs="Times New Roman"/>
          <w:color w:val="auto"/>
          <w:sz w:val="24"/>
          <w:szCs w:val="24"/>
        </w:rPr>
        <w:softHyphen/>
        <w:t>казатель надежности полученных результатов, что дает основание оце</w:t>
      </w:r>
      <w:r w:rsidRPr="009029B5">
        <w:rPr>
          <w:rFonts w:ascii="Times New Roman" w:hAnsi="Times New Roman" w:cs="Times New Roman"/>
          <w:color w:val="auto"/>
          <w:sz w:val="24"/>
          <w:szCs w:val="24"/>
        </w:rPr>
        <w:softHyphen/>
        <w:t>ни</w:t>
      </w:r>
      <w:r w:rsidRPr="009029B5">
        <w:rPr>
          <w:rFonts w:ascii="Times New Roman" w:hAnsi="Times New Roman" w:cs="Times New Roman"/>
          <w:color w:val="auto"/>
          <w:sz w:val="24"/>
          <w:szCs w:val="24"/>
        </w:rPr>
        <w:softHyphen/>
        <w:t>вать их как «удовлетворительные», «хорошие», «очень хорошие» (отличные).</w:t>
      </w:r>
    </w:p>
    <w:p w:rsidR="00654534" w:rsidRPr="009029B5" w:rsidRDefault="00654534" w:rsidP="009029B5">
      <w:pPr>
        <w:pStyle w:val="a9"/>
        <w:spacing w:line="276" w:lineRule="auto"/>
        <w:ind w:firstLine="454"/>
        <w:rPr>
          <w:rFonts w:ascii="Times New Roman" w:hAnsi="Times New Roman" w:cs="Times New Roman"/>
          <w:color w:val="auto"/>
          <w:sz w:val="24"/>
          <w:szCs w:val="24"/>
        </w:rPr>
      </w:pPr>
      <w:r w:rsidRPr="009029B5">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654534" w:rsidRPr="009029B5" w:rsidRDefault="00654534" w:rsidP="009029B5">
      <w:pPr>
        <w:pStyle w:val="af2"/>
        <w:spacing w:line="276" w:lineRule="auto"/>
        <w:ind w:firstLine="454"/>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654534" w:rsidRPr="009029B5" w:rsidRDefault="0065453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«хорошо» ― от 51% до 65% заданий.</w:t>
      </w:r>
    </w:p>
    <w:p w:rsidR="00654534" w:rsidRPr="009029B5" w:rsidRDefault="0065453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«очень хорошо» (отлично) свыше 65%.</w:t>
      </w:r>
    </w:p>
    <w:p w:rsidR="00654534" w:rsidRPr="009029B5" w:rsidRDefault="0065453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9029B5">
        <w:rPr>
          <w:rFonts w:ascii="Times New Roman" w:hAnsi="Times New Roman" w:cs="Times New Roman"/>
          <w:color w:val="auto"/>
          <w:sz w:val="24"/>
          <w:szCs w:val="24"/>
        </w:rPr>
        <w:noBreakHyphen/>
        <w:t>балльной шкале, однако требует уточнения и пе</w:t>
      </w:r>
      <w:r w:rsidRPr="009029B5">
        <w:rPr>
          <w:rFonts w:ascii="Times New Roman" w:hAnsi="Times New Roman" w:cs="Times New Roman"/>
          <w:color w:val="auto"/>
          <w:sz w:val="24"/>
          <w:szCs w:val="24"/>
        </w:rPr>
        <w:softHyphen/>
        <w:t>ре</w:t>
      </w:r>
      <w:r w:rsidRPr="009029B5">
        <w:rPr>
          <w:rFonts w:ascii="Times New Roman" w:hAnsi="Times New Roman" w:cs="Times New Roman"/>
          <w:color w:val="auto"/>
          <w:sz w:val="24"/>
          <w:szCs w:val="24"/>
        </w:rPr>
        <w:softHyphen/>
        <w:t>ос</w:t>
      </w:r>
      <w:r w:rsidRPr="009029B5">
        <w:rPr>
          <w:rFonts w:ascii="Times New Roman" w:hAnsi="Times New Roman" w:cs="Times New Roman"/>
          <w:color w:val="auto"/>
          <w:sz w:val="24"/>
          <w:szCs w:val="24"/>
        </w:rPr>
        <w:softHyphen/>
        <w:t>мыс</w:t>
      </w:r>
      <w:r w:rsidRPr="009029B5">
        <w:rPr>
          <w:rFonts w:ascii="Times New Roman" w:hAnsi="Times New Roman" w:cs="Times New Roman"/>
          <w:color w:val="auto"/>
          <w:sz w:val="24"/>
          <w:szCs w:val="24"/>
        </w:rPr>
        <w:softHyphen/>
        <w:t>ления их наполнения. В любом случае, при оценке итоговых пред</w:t>
      </w:r>
      <w:r w:rsidRPr="009029B5">
        <w:rPr>
          <w:rFonts w:ascii="Times New Roman" w:hAnsi="Times New Roman" w:cs="Times New Roman"/>
          <w:color w:val="auto"/>
          <w:sz w:val="24"/>
          <w:szCs w:val="24"/>
        </w:rPr>
        <w:softHyphen/>
        <w:t>мет</w:t>
      </w:r>
      <w:r w:rsidRPr="009029B5">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9029B5">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9029B5">
        <w:rPr>
          <w:rFonts w:ascii="Times New Roman" w:hAnsi="Times New Roman" w:cs="Times New Roman"/>
          <w:color w:val="auto"/>
          <w:sz w:val="24"/>
          <w:szCs w:val="24"/>
        </w:rPr>
        <w:softHyphen/>
        <w:t>зывали бы положительное влияние на формирование жизненных ком</w:t>
      </w:r>
      <w:r w:rsidRPr="009029B5">
        <w:rPr>
          <w:rFonts w:ascii="Times New Roman" w:hAnsi="Times New Roman" w:cs="Times New Roman"/>
          <w:color w:val="auto"/>
          <w:sz w:val="24"/>
          <w:szCs w:val="24"/>
        </w:rPr>
        <w:softHyphen/>
        <w:t>пе</w:t>
      </w:r>
      <w:r w:rsidRPr="009029B5">
        <w:rPr>
          <w:rFonts w:ascii="Times New Roman" w:hAnsi="Times New Roman" w:cs="Times New Roman"/>
          <w:color w:val="auto"/>
          <w:sz w:val="24"/>
          <w:szCs w:val="24"/>
        </w:rPr>
        <w:softHyphen/>
        <w:t>тен</w:t>
      </w:r>
      <w:r w:rsidRPr="009029B5">
        <w:rPr>
          <w:rFonts w:ascii="Times New Roman" w:hAnsi="Times New Roman" w:cs="Times New Roman"/>
          <w:color w:val="auto"/>
          <w:sz w:val="24"/>
          <w:szCs w:val="24"/>
        </w:rPr>
        <w:softHyphen/>
        <w:t>ций.</w:t>
      </w:r>
    </w:p>
    <w:p w:rsidR="00654534" w:rsidRPr="009029B5" w:rsidRDefault="0065453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Оценка деятельности педагогических кадров, осуществляющих об</w:t>
      </w:r>
      <w:r w:rsidRPr="009029B5">
        <w:rPr>
          <w:rFonts w:ascii="Times New Roman" w:hAnsi="Times New Roman" w:cs="Times New Roman"/>
          <w:color w:val="auto"/>
          <w:sz w:val="24"/>
          <w:szCs w:val="24"/>
        </w:rPr>
        <w:softHyphen/>
        <w:t>ра</w:t>
      </w:r>
      <w:r w:rsidRPr="009029B5">
        <w:rPr>
          <w:rFonts w:ascii="Times New Roman" w:hAnsi="Times New Roman" w:cs="Times New Roman"/>
          <w:color w:val="auto"/>
          <w:sz w:val="24"/>
          <w:szCs w:val="24"/>
        </w:rPr>
        <w:softHyphen/>
        <w:t>зо</w:t>
      </w:r>
      <w:r w:rsidRPr="009029B5">
        <w:rPr>
          <w:rFonts w:ascii="Times New Roman" w:hAnsi="Times New Roman" w:cs="Times New Roman"/>
          <w:color w:val="auto"/>
          <w:sz w:val="24"/>
          <w:szCs w:val="24"/>
        </w:rPr>
        <w:softHyphen/>
        <w:t>вательную де</w:t>
      </w:r>
      <w:r w:rsidRPr="009029B5">
        <w:rPr>
          <w:rFonts w:ascii="Times New Roman" w:hAnsi="Times New Roman" w:cs="Times New Roman"/>
          <w:color w:val="auto"/>
          <w:sz w:val="24"/>
          <w:szCs w:val="24"/>
        </w:rPr>
        <w:softHyphen/>
        <w:t>ятельность обучающихся с РАС, осу</w:t>
      </w:r>
      <w:r w:rsidRPr="009029B5">
        <w:rPr>
          <w:rFonts w:ascii="Times New Roman" w:hAnsi="Times New Roman" w:cs="Times New Roman"/>
          <w:color w:val="auto"/>
          <w:sz w:val="24"/>
          <w:szCs w:val="24"/>
        </w:rPr>
        <w:softHyphen/>
        <w:t>ще</w:t>
      </w:r>
      <w:r w:rsidRPr="009029B5">
        <w:rPr>
          <w:rFonts w:ascii="Times New Roman" w:hAnsi="Times New Roman" w:cs="Times New Roman"/>
          <w:color w:val="auto"/>
          <w:sz w:val="24"/>
          <w:szCs w:val="24"/>
        </w:rPr>
        <w:softHyphen/>
        <w:t>с</w:t>
      </w:r>
      <w:r w:rsidRPr="009029B5">
        <w:rPr>
          <w:rFonts w:ascii="Times New Roman" w:hAnsi="Times New Roman" w:cs="Times New Roman"/>
          <w:color w:val="auto"/>
          <w:sz w:val="24"/>
          <w:szCs w:val="24"/>
        </w:rPr>
        <w:softHyphen/>
        <w:t>т</w:t>
      </w:r>
      <w:r w:rsidRPr="009029B5">
        <w:rPr>
          <w:rFonts w:ascii="Times New Roman" w:hAnsi="Times New Roman" w:cs="Times New Roman"/>
          <w:color w:val="auto"/>
          <w:sz w:val="24"/>
          <w:szCs w:val="24"/>
        </w:rPr>
        <w:softHyphen/>
        <w:t>в</w:t>
      </w:r>
      <w:r w:rsidRPr="009029B5">
        <w:rPr>
          <w:rFonts w:ascii="Times New Roman" w:hAnsi="Times New Roman" w:cs="Times New Roman"/>
          <w:color w:val="auto"/>
          <w:sz w:val="24"/>
          <w:szCs w:val="24"/>
        </w:rPr>
        <w:softHyphen/>
        <w:t>ляется на основе интегративных показателей, свидетельствующих о по</w:t>
      </w:r>
      <w:r w:rsidRPr="009029B5">
        <w:rPr>
          <w:rFonts w:ascii="Times New Roman" w:hAnsi="Times New Roman" w:cs="Times New Roman"/>
          <w:color w:val="auto"/>
          <w:sz w:val="24"/>
          <w:szCs w:val="24"/>
        </w:rPr>
        <w:softHyphen/>
        <w:t>ло</w:t>
      </w:r>
      <w:r w:rsidRPr="009029B5">
        <w:rPr>
          <w:rFonts w:ascii="Times New Roman" w:hAnsi="Times New Roman" w:cs="Times New Roman"/>
          <w:color w:val="auto"/>
          <w:sz w:val="24"/>
          <w:szCs w:val="24"/>
        </w:rPr>
        <w:softHyphen/>
        <w:t>жи</w:t>
      </w:r>
      <w:r w:rsidRPr="009029B5">
        <w:rPr>
          <w:rFonts w:ascii="Times New Roman" w:hAnsi="Times New Roman" w:cs="Times New Roman"/>
          <w:color w:val="auto"/>
          <w:sz w:val="24"/>
          <w:szCs w:val="24"/>
        </w:rPr>
        <w:softHyphen/>
        <w:t>тель</w:t>
      </w:r>
      <w:r w:rsidRPr="009029B5">
        <w:rPr>
          <w:rFonts w:ascii="Times New Roman" w:hAnsi="Times New Roman" w:cs="Times New Roman"/>
          <w:color w:val="auto"/>
          <w:sz w:val="24"/>
          <w:szCs w:val="24"/>
        </w:rPr>
        <w:softHyphen/>
        <w:t>ной динамике развития обучающегося («было» ― «стало»)</w:t>
      </w:r>
      <w:r w:rsidR="00AC49C3" w:rsidRPr="009029B5">
        <w:rPr>
          <w:rFonts w:ascii="Times New Roman" w:hAnsi="Times New Roman" w:cs="Times New Roman"/>
          <w:color w:val="auto"/>
          <w:sz w:val="24"/>
          <w:szCs w:val="24"/>
        </w:rPr>
        <w:t>,</w:t>
      </w:r>
      <w:r w:rsidRPr="009029B5">
        <w:rPr>
          <w:rFonts w:ascii="Times New Roman" w:hAnsi="Times New Roman" w:cs="Times New Roman"/>
          <w:color w:val="auto"/>
          <w:sz w:val="24"/>
          <w:szCs w:val="24"/>
        </w:rPr>
        <w:t xml:space="preserve"> или в сложных слу</w:t>
      </w:r>
      <w:r w:rsidRPr="009029B5">
        <w:rPr>
          <w:rFonts w:ascii="Times New Roman" w:hAnsi="Times New Roman" w:cs="Times New Roman"/>
          <w:color w:val="auto"/>
          <w:sz w:val="24"/>
          <w:szCs w:val="24"/>
        </w:rPr>
        <w:softHyphen/>
        <w:t>ча</w:t>
      </w:r>
      <w:r w:rsidRPr="009029B5">
        <w:rPr>
          <w:rFonts w:ascii="Times New Roman" w:hAnsi="Times New Roman" w:cs="Times New Roman"/>
          <w:color w:val="auto"/>
          <w:sz w:val="24"/>
          <w:szCs w:val="24"/>
        </w:rPr>
        <w:softHyphen/>
        <w:t>ях</w:t>
      </w:r>
      <w:r w:rsidR="00AC49C3" w:rsidRPr="009029B5">
        <w:rPr>
          <w:rFonts w:ascii="Times New Roman" w:hAnsi="Times New Roman" w:cs="Times New Roman"/>
          <w:color w:val="auto"/>
          <w:sz w:val="24"/>
          <w:szCs w:val="24"/>
        </w:rPr>
        <w:t xml:space="preserve"> – </w:t>
      </w:r>
      <w:r w:rsidR="00F92BEA" w:rsidRPr="009029B5">
        <w:rPr>
          <w:rFonts w:ascii="Times New Roman" w:hAnsi="Times New Roman" w:cs="Times New Roman"/>
          <w:color w:val="auto"/>
          <w:sz w:val="24"/>
          <w:szCs w:val="24"/>
        </w:rPr>
        <w:t>в сохранении</w:t>
      </w:r>
      <w:r w:rsidR="00AC49C3" w:rsidRPr="009029B5">
        <w:rPr>
          <w:rFonts w:ascii="Times New Roman" w:hAnsi="Times New Roman" w:cs="Times New Roman"/>
          <w:color w:val="auto"/>
          <w:sz w:val="24"/>
          <w:szCs w:val="24"/>
        </w:rPr>
        <w:t xml:space="preserve"> или улучшении</w:t>
      </w:r>
      <w:r w:rsidRPr="009029B5">
        <w:rPr>
          <w:rFonts w:ascii="Times New Roman" w:hAnsi="Times New Roman" w:cs="Times New Roman"/>
          <w:color w:val="auto"/>
          <w:sz w:val="24"/>
          <w:szCs w:val="24"/>
        </w:rPr>
        <w:t xml:space="preserve"> его пси</w:t>
      </w:r>
      <w:r w:rsidRPr="009029B5">
        <w:rPr>
          <w:rFonts w:ascii="Times New Roman" w:hAnsi="Times New Roman" w:cs="Times New Roman"/>
          <w:color w:val="auto"/>
          <w:sz w:val="24"/>
          <w:szCs w:val="24"/>
        </w:rPr>
        <w:softHyphen/>
        <w:t>хо</w:t>
      </w:r>
      <w:r w:rsidRPr="009029B5">
        <w:rPr>
          <w:rFonts w:ascii="Times New Roman" w:hAnsi="Times New Roman" w:cs="Times New Roman"/>
          <w:color w:val="auto"/>
          <w:sz w:val="24"/>
          <w:szCs w:val="24"/>
        </w:rPr>
        <w:softHyphen/>
        <w:t>эмо</w:t>
      </w:r>
      <w:r w:rsidRPr="009029B5">
        <w:rPr>
          <w:rFonts w:ascii="Times New Roman" w:hAnsi="Times New Roman" w:cs="Times New Roman"/>
          <w:color w:val="auto"/>
          <w:sz w:val="24"/>
          <w:szCs w:val="24"/>
        </w:rPr>
        <w:softHyphen/>
        <w:t>ци</w:t>
      </w:r>
      <w:r w:rsidRPr="009029B5">
        <w:rPr>
          <w:rFonts w:ascii="Times New Roman" w:hAnsi="Times New Roman" w:cs="Times New Roman"/>
          <w:color w:val="auto"/>
          <w:sz w:val="24"/>
          <w:szCs w:val="24"/>
        </w:rPr>
        <w:softHyphen/>
        <w:t>о</w:t>
      </w:r>
      <w:r w:rsidRPr="009029B5">
        <w:rPr>
          <w:rFonts w:ascii="Times New Roman" w:hAnsi="Times New Roman" w:cs="Times New Roman"/>
          <w:color w:val="auto"/>
          <w:sz w:val="24"/>
          <w:szCs w:val="24"/>
        </w:rPr>
        <w:softHyphen/>
        <w:t>наль</w:t>
      </w:r>
      <w:r w:rsidRPr="009029B5">
        <w:rPr>
          <w:rFonts w:ascii="Times New Roman" w:hAnsi="Times New Roman" w:cs="Times New Roman"/>
          <w:color w:val="auto"/>
          <w:sz w:val="24"/>
          <w:szCs w:val="24"/>
        </w:rPr>
        <w:softHyphen/>
        <w:t>ного статуса. В целом эта оценка должна со</w:t>
      </w:r>
      <w:r w:rsidRPr="009029B5">
        <w:rPr>
          <w:rFonts w:ascii="Times New Roman" w:hAnsi="Times New Roman" w:cs="Times New Roman"/>
          <w:color w:val="auto"/>
          <w:sz w:val="24"/>
          <w:szCs w:val="24"/>
        </w:rPr>
        <w:softHyphen/>
        <w:t>от</w:t>
      </w:r>
      <w:r w:rsidRPr="009029B5">
        <w:rPr>
          <w:rFonts w:ascii="Times New Roman" w:hAnsi="Times New Roman" w:cs="Times New Roman"/>
          <w:color w:val="auto"/>
          <w:sz w:val="24"/>
          <w:szCs w:val="24"/>
        </w:rPr>
        <w:softHyphen/>
        <w:t>ве</w:t>
      </w:r>
      <w:r w:rsidRPr="009029B5">
        <w:rPr>
          <w:rFonts w:ascii="Times New Roman" w:hAnsi="Times New Roman" w:cs="Times New Roman"/>
          <w:color w:val="auto"/>
          <w:sz w:val="24"/>
          <w:szCs w:val="24"/>
        </w:rPr>
        <w:softHyphen/>
        <w:t>т</w:t>
      </w:r>
      <w:r w:rsidRPr="009029B5">
        <w:rPr>
          <w:rFonts w:ascii="Times New Roman" w:hAnsi="Times New Roman" w:cs="Times New Roman"/>
          <w:color w:val="auto"/>
          <w:sz w:val="24"/>
          <w:szCs w:val="24"/>
        </w:rPr>
        <w:softHyphen/>
        <w:t>с</w:t>
      </w:r>
      <w:r w:rsidRPr="009029B5">
        <w:rPr>
          <w:rFonts w:ascii="Times New Roman" w:hAnsi="Times New Roman" w:cs="Times New Roman"/>
          <w:color w:val="auto"/>
          <w:sz w:val="24"/>
          <w:szCs w:val="24"/>
        </w:rPr>
        <w:softHyphen/>
        <w:t>т</w:t>
      </w:r>
      <w:r w:rsidRPr="009029B5">
        <w:rPr>
          <w:rFonts w:ascii="Times New Roman" w:hAnsi="Times New Roman" w:cs="Times New Roman"/>
          <w:color w:val="auto"/>
          <w:sz w:val="24"/>
          <w:szCs w:val="24"/>
        </w:rPr>
        <w:softHyphen/>
        <w:t>во</w:t>
      </w:r>
      <w:r w:rsidRPr="009029B5">
        <w:rPr>
          <w:rFonts w:ascii="Times New Roman" w:hAnsi="Times New Roman" w:cs="Times New Roman"/>
          <w:color w:val="auto"/>
          <w:sz w:val="24"/>
          <w:szCs w:val="24"/>
        </w:rPr>
        <w:softHyphen/>
        <w:t>вать требованиям, изложенным в профессиональном стандарте педагога</w:t>
      </w:r>
      <w:r w:rsidRPr="009029B5">
        <w:rPr>
          <w:rStyle w:val="a3"/>
          <w:rFonts w:ascii="Times New Roman" w:hAnsi="Times New Roman" w:cs="Times New Roman"/>
          <w:color w:val="auto"/>
          <w:sz w:val="24"/>
          <w:szCs w:val="24"/>
        </w:rPr>
        <w:footnoteReference w:id="27"/>
      </w:r>
    </w:p>
    <w:p w:rsidR="00654534" w:rsidRPr="009029B5" w:rsidRDefault="00654534" w:rsidP="009029B5">
      <w:pPr>
        <w:pStyle w:val="a9"/>
        <w:spacing w:line="276" w:lineRule="auto"/>
        <w:ind w:firstLine="454"/>
        <w:rPr>
          <w:rFonts w:ascii="Times New Roman" w:hAnsi="Times New Roman" w:cs="Times New Roman"/>
          <w:sz w:val="24"/>
          <w:szCs w:val="24"/>
        </w:rPr>
      </w:pPr>
      <w:r w:rsidRPr="009029B5">
        <w:rPr>
          <w:rFonts w:ascii="Times New Roman" w:hAnsi="Times New Roman" w:cs="Times New Roman"/>
          <w:bCs/>
          <w:sz w:val="24"/>
          <w:szCs w:val="24"/>
        </w:rPr>
        <w:t xml:space="preserve">Оценка результатов деятельности общеобразовательной организации </w:t>
      </w:r>
      <w:r w:rsidRPr="009029B5">
        <w:rPr>
          <w:rFonts w:ascii="Times New Roman" w:hAnsi="Times New Roman" w:cs="Times New Roman"/>
          <w:sz w:val="24"/>
          <w:szCs w:val="24"/>
        </w:rPr>
        <w:t>осу</w:t>
      </w:r>
      <w:r w:rsidRPr="009029B5">
        <w:rPr>
          <w:rFonts w:ascii="Times New Roman" w:hAnsi="Times New Roman" w:cs="Times New Roman"/>
          <w:sz w:val="24"/>
          <w:szCs w:val="24"/>
        </w:rPr>
        <w:softHyphen/>
        <w:t>ще</w:t>
      </w:r>
      <w:r w:rsidRPr="009029B5">
        <w:rPr>
          <w:rFonts w:ascii="Times New Roman" w:hAnsi="Times New Roman" w:cs="Times New Roman"/>
          <w:sz w:val="24"/>
          <w:szCs w:val="24"/>
        </w:rPr>
        <w:softHyphen/>
        <w:t>с</w:t>
      </w:r>
      <w:r w:rsidRPr="009029B5">
        <w:rPr>
          <w:rFonts w:ascii="Times New Roman" w:hAnsi="Times New Roman" w:cs="Times New Roman"/>
          <w:sz w:val="24"/>
          <w:szCs w:val="24"/>
        </w:rPr>
        <w:softHyphen/>
        <w:t>т</w:t>
      </w:r>
      <w:r w:rsidRPr="009029B5">
        <w:rPr>
          <w:rFonts w:ascii="Times New Roman" w:hAnsi="Times New Roman" w:cs="Times New Roman"/>
          <w:sz w:val="24"/>
          <w:szCs w:val="24"/>
        </w:rPr>
        <w:softHyphen/>
        <w:t>в</w:t>
      </w:r>
      <w:r w:rsidRPr="009029B5">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9029B5">
        <w:rPr>
          <w:rFonts w:ascii="Times New Roman" w:hAnsi="Times New Roman" w:cs="Times New Roman"/>
          <w:sz w:val="24"/>
          <w:szCs w:val="24"/>
        </w:rPr>
        <w:softHyphen/>
        <w:t>ров. Она проводится на основе результатов итоговой оценки достижения пла</w:t>
      </w:r>
      <w:r w:rsidRPr="009029B5">
        <w:rPr>
          <w:rFonts w:ascii="Times New Roman" w:hAnsi="Times New Roman" w:cs="Times New Roman"/>
          <w:sz w:val="24"/>
          <w:szCs w:val="24"/>
        </w:rPr>
        <w:softHyphen/>
        <w:t>нируемых результатов освоения АООП с учётом:</w:t>
      </w:r>
    </w:p>
    <w:p w:rsidR="00654534" w:rsidRPr="009029B5" w:rsidRDefault="00654534" w:rsidP="009029B5">
      <w:pPr>
        <w:pStyle w:val="af2"/>
        <w:spacing w:line="276" w:lineRule="auto"/>
        <w:ind w:firstLine="454"/>
        <w:rPr>
          <w:rFonts w:ascii="Times New Roman" w:hAnsi="Times New Roman" w:cs="Times New Roman"/>
          <w:sz w:val="24"/>
          <w:szCs w:val="24"/>
        </w:rPr>
      </w:pPr>
      <w:r w:rsidRPr="009029B5">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654534" w:rsidRPr="009029B5" w:rsidRDefault="00654534" w:rsidP="009029B5">
      <w:pPr>
        <w:pStyle w:val="af2"/>
        <w:spacing w:line="276" w:lineRule="auto"/>
        <w:ind w:firstLine="454"/>
        <w:rPr>
          <w:rFonts w:ascii="Times New Roman" w:hAnsi="Times New Roman" w:cs="Times New Roman"/>
          <w:sz w:val="24"/>
          <w:szCs w:val="24"/>
        </w:rPr>
      </w:pPr>
      <w:r w:rsidRPr="009029B5">
        <w:rPr>
          <w:rFonts w:ascii="Times New Roman" w:hAnsi="Times New Roman" w:cs="Times New Roman"/>
          <w:sz w:val="24"/>
          <w:szCs w:val="24"/>
        </w:rPr>
        <w:t>условий реализации АООП ОО;</w:t>
      </w:r>
    </w:p>
    <w:p w:rsidR="00654534" w:rsidRPr="009029B5" w:rsidRDefault="00654534" w:rsidP="009029B5">
      <w:pPr>
        <w:pStyle w:val="af2"/>
        <w:spacing w:line="276" w:lineRule="auto"/>
        <w:ind w:firstLine="454"/>
        <w:rPr>
          <w:rFonts w:ascii="Times New Roman" w:hAnsi="Times New Roman" w:cs="Times New Roman"/>
          <w:sz w:val="24"/>
          <w:szCs w:val="24"/>
        </w:rPr>
      </w:pPr>
      <w:r w:rsidRPr="009029B5">
        <w:rPr>
          <w:rFonts w:ascii="Times New Roman" w:hAnsi="Times New Roman" w:cs="Times New Roman"/>
          <w:sz w:val="24"/>
          <w:szCs w:val="24"/>
        </w:rPr>
        <w:t>особенностей контингента обучающихся.</w:t>
      </w:r>
    </w:p>
    <w:p w:rsidR="00654534" w:rsidRPr="009029B5" w:rsidRDefault="00654534" w:rsidP="009029B5">
      <w:pPr>
        <w:pStyle w:val="a9"/>
        <w:spacing w:line="276" w:lineRule="auto"/>
        <w:ind w:firstLine="454"/>
        <w:rPr>
          <w:rFonts w:ascii="Times New Roman" w:hAnsi="Times New Roman" w:cs="Times New Roman"/>
          <w:sz w:val="24"/>
          <w:szCs w:val="24"/>
          <w:highlight w:val="yellow"/>
        </w:rPr>
      </w:pPr>
      <w:r w:rsidRPr="009029B5">
        <w:rPr>
          <w:rFonts w:ascii="Times New Roman" w:hAnsi="Times New Roman" w:cs="Times New Roman"/>
          <w:sz w:val="24"/>
          <w:szCs w:val="24"/>
        </w:rPr>
        <w:t>Предметом оценки в ходе данных процедур является также</w:t>
      </w:r>
      <w:r w:rsidRPr="009029B5">
        <w:rPr>
          <w:rFonts w:ascii="Times New Roman" w:hAnsi="Times New Roman" w:cs="Times New Roman"/>
          <w:i/>
          <w:iCs/>
          <w:sz w:val="24"/>
          <w:szCs w:val="24"/>
        </w:rPr>
        <w:t xml:space="preserve"> текущая оценочная деятельность</w:t>
      </w:r>
      <w:r w:rsidRPr="009029B5">
        <w:rPr>
          <w:rFonts w:ascii="Times New Roman" w:hAnsi="Times New Roman" w:cs="Times New Roman"/>
          <w:sz w:val="24"/>
          <w:szCs w:val="24"/>
        </w:rPr>
        <w:t xml:space="preserve"> образовательных организаций и педагогов, и в частности отслеживание динамики </w:t>
      </w:r>
      <w:r w:rsidR="00F92BEA" w:rsidRPr="009029B5">
        <w:rPr>
          <w:rFonts w:ascii="Times New Roman" w:hAnsi="Times New Roman" w:cs="Times New Roman"/>
          <w:sz w:val="24"/>
          <w:szCs w:val="24"/>
        </w:rPr>
        <w:t>образовательных достижений,</w:t>
      </w:r>
      <w:r w:rsidRPr="009029B5">
        <w:rPr>
          <w:rFonts w:ascii="Times New Roman" w:hAnsi="Times New Roman" w:cs="Times New Roman"/>
          <w:sz w:val="24"/>
          <w:szCs w:val="24"/>
        </w:rPr>
        <w:t xml:space="preserve"> обучающихся с РАС данной образовательной организации.</w:t>
      </w:r>
    </w:p>
    <w:p w:rsidR="0036168F" w:rsidRPr="009029B5" w:rsidRDefault="0036168F" w:rsidP="009029B5">
      <w:pPr>
        <w:autoSpaceDE w:val="0"/>
        <w:autoSpaceDN w:val="0"/>
        <w:adjustRightInd w:val="0"/>
        <w:spacing w:after="0"/>
        <w:jc w:val="center"/>
        <w:outlineLvl w:val="1"/>
        <w:rPr>
          <w:rFonts w:ascii="Times New Roman" w:hAnsi="Times New Roman" w:cs="Times New Roman"/>
          <w:b/>
          <w:color w:val="FF0000"/>
          <w:sz w:val="24"/>
          <w:szCs w:val="24"/>
        </w:rPr>
      </w:pPr>
      <w:r w:rsidRPr="009029B5">
        <w:rPr>
          <w:rFonts w:ascii="Times New Roman" w:hAnsi="Times New Roman" w:cs="Times New Roman"/>
          <w:b/>
          <w:sz w:val="24"/>
          <w:szCs w:val="24"/>
        </w:rPr>
        <w:t>4.2. Содержательный раздел</w:t>
      </w:r>
    </w:p>
    <w:p w:rsidR="0036168F" w:rsidRPr="009029B5" w:rsidRDefault="0036168F" w:rsidP="009029B5">
      <w:pPr>
        <w:spacing w:after="0"/>
        <w:jc w:val="center"/>
        <w:outlineLvl w:val="2"/>
        <w:rPr>
          <w:rFonts w:ascii="Times New Roman" w:hAnsi="Times New Roman" w:cs="Times New Roman"/>
          <w:b/>
          <w:sz w:val="24"/>
          <w:szCs w:val="24"/>
        </w:rPr>
      </w:pPr>
      <w:r w:rsidRPr="009029B5">
        <w:rPr>
          <w:rFonts w:ascii="Times New Roman" w:hAnsi="Times New Roman" w:cs="Times New Roman"/>
          <w:b/>
          <w:sz w:val="24"/>
          <w:szCs w:val="24"/>
        </w:rPr>
        <w:t xml:space="preserve">4.2.1. Программа формирования </w:t>
      </w:r>
      <w:r w:rsidR="00AC49C3" w:rsidRPr="009029B5">
        <w:rPr>
          <w:rFonts w:ascii="Times New Roman" w:hAnsi="Times New Roman" w:cs="Times New Roman"/>
          <w:b/>
          <w:sz w:val="24"/>
          <w:szCs w:val="24"/>
        </w:rPr>
        <w:t>базовых</w:t>
      </w:r>
      <w:r w:rsidRPr="009029B5">
        <w:rPr>
          <w:rFonts w:ascii="Times New Roman" w:hAnsi="Times New Roman" w:cs="Times New Roman"/>
          <w:b/>
          <w:sz w:val="24"/>
          <w:szCs w:val="24"/>
        </w:rPr>
        <w:t xml:space="preserve"> учебных действий</w:t>
      </w:r>
    </w:p>
    <w:p w:rsidR="003A1B56" w:rsidRPr="009029B5" w:rsidRDefault="003A1B56" w:rsidP="009029B5">
      <w:pPr>
        <w:tabs>
          <w:tab w:val="left" w:pos="851"/>
        </w:tabs>
        <w:spacing w:after="0"/>
        <w:ind w:firstLine="851"/>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Программа формирования </w:t>
      </w:r>
      <w:r w:rsidR="00F92BEA" w:rsidRPr="009029B5">
        <w:rPr>
          <w:rFonts w:ascii="Times New Roman" w:hAnsi="Times New Roman" w:cs="Times New Roman"/>
          <w:color w:val="auto"/>
          <w:sz w:val="24"/>
          <w:szCs w:val="24"/>
        </w:rPr>
        <w:t>базовых учебных действий,</w:t>
      </w:r>
      <w:r w:rsidRPr="009029B5">
        <w:rPr>
          <w:rFonts w:ascii="Times New Roman" w:hAnsi="Times New Roman" w:cs="Times New Roman"/>
          <w:color w:val="auto"/>
          <w:sz w:val="24"/>
          <w:szCs w:val="24"/>
        </w:rPr>
        <w:t xml:space="preserve"> обучающихся с РАС (далее программа формирования БУД, программа) ре</w:t>
      </w:r>
      <w:r w:rsidRPr="009029B5">
        <w:rPr>
          <w:rFonts w:ascii="Times New Roman" w:hAnsi="Times New Roman" w:cs="Times New Roman"/>
          <w:color w:val="auto"/>
          <w:sz w:val="24"/>
          <w:szCs w:val="24"/>
        </w:rPr>
        <w:softHyphen/>
        <w:t>ализуется в начальных классах и ко</w:t>
      </w:r>
      <w:r w:rsidRPr="009029B5">
        <w:rPr>
          <w:rFonts w:ascii="Times New Roman" w:hAnsi="Times New Roman" w:cs="Times New Roman"/>
          <w:color w:val="auto"/>
          <w:sz w:val="24"/>
          <w:szCs w:val="24"/>
        </w:rPr>
        <w:softHyphen/>
        <w:t>н</w:t>
      </w:r>
      <w:r w:rsidRPr="009029B5">
        <w:rPr>
          <w:rFonts w:ascii="Times New Roman" w:hAnsi="Times New Roman" w:cs="Times New Roman"/>
          <w:color w:val="auto"/>
          <w:sz w:val="24"/>
          <w:szCs w:val="24"/>
        </w:rPr>
        <w:softHyphen/>
        <w:t>кре</w:t>
      </w:r>
      <w:r w:rsidRPr="009029B5">
        <w:rPr>
          <w:rFonts w:ascii="Times New Roman" w:hAnsi="Times New Roman" w:cs="Times New Roman"/>
          <w:color w:val="auto"/>
          <w:sz w:val="24"/>
          <w:szCs w:val="24"/>
        </w:rPr>
        <w:softHyphen/>
        <w:t>ти</w:t>
      </w:r>
      <w:r w:rsidRPr="009029B5">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sidRPr="009029B5">
        <w:rPr>
          <w:rFonts w:ascii="Times New Roman" w:hAnsi="Times New Roman" w:cs="Times New Roman"/>
          <w:color w:val="auto"/>
          <w:sz w:val="24"/>
          <w:szCs w:val="24"/>
        </w:rPr>
        <w:t>, в процессе реализации программы коррекционной работы</w:t>
      </w:r>
      <w:r w:rsidRPr="009029B5">
        <w:rPr>
          <w:rFonts w:ascii="Times New Roman" w:hAnsi="Times New Roman" w:cs="Times New Roman"/>
          <w:color w:val="auto"/>
          <w:sz w:val="24"/>
          <w:szCs w:val="24"/>
        </w:rPr>
        <w:t>.</w:t>
      </w:r>
    </w:p>
    <w:p w:rsidR="003A1B56" w:rsidRPr="009029B5" w:rsidRDefault="003A1B56" w:rsidP="009029B5">
      <w:pPr>
        <w:tabs>
          <w:tab w:val="left" w:pos="851"/>
        </w:tabs>
        <w:spacing w:after="0"/>
        <w:ind w:firstLine="851"/>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lastRenderedPageBreak/>
        <w:t xml:space="preserve">Программа строится на основе </w:t>
      </w:r>
      <w:proofErr w:type="spellStart"/>
      <w:r w:rsidRPr="009029B5">
        <w:rPr>
          <w:rFonts w:ascii="Times New Roman" w:hAnsi="Times New Roman" w:cs="Times New Roman"/>
          <w:color w:val="auto"/>
          <w:sz w:val="24"/>
          <w:szCs w:val="24"/>
        </w:rPr>
        <w:t>деятельностного</w:t>
      </w:r>
      <w:proofErr w:type="spellEnd"/>
      <w:r w:rsidRPr="009029B5">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w:t>
      </w:r>
      <w:r w:rsidRPr="009029B5">
        <w:rPr>
          <w:rFonts w:ascii="Times New Roman" w:hAnsi="Times New Roman" w:cs="Times New Roman"/>
          <w:color w:val="auto"/>
          <w:sz w:val="24"/>
          <w:szCs w:val="24"/>
        </w:rPr>
        <w:softHyphen/>
        <w:t xml:space="preserve">вания школьников с РАС. </w:t>
      </w:r>
    </w:p>
    <w:p w:rsidR="003A1B56" w:rsidRPr="009029B5" w:rsidRDefault="003A1B56" w:rsidP="009029B5">
      <w:pPr>
        <w:tabs>
          <w:tab w:val="left" w:pos="851"/>
        </w:tabs>
        <w:spacing w:after="0"/>
        <w:ind w:firstLine="851"/>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Основная</w:t>
      </w:r>
      <w:r w:rsidRPr="009029B5">
        <w:rPr>
          <w:rFonts w:ascii="Times New Roman" w:hAnsi="Times New Roman" w:cs="Times New Roman"/>
          <w:b/>
          <w:color w:val="auto"/>
          <w:sz w:val="24"/>
          <w:szCs w:val="24"/>
        </w:rPr>
        <w:t xml:space="preserve"> цель</w:t>
      </w:r>
      <w:r w:rsidRPr="009029B5">
        <w:rPr>
          <w:rFonts w:ascii="Times New Roman" w:hAnsi="Times New Roman" w:cs="Times New Roman"/>
          <w:color w:val="auto"/>
          <w:sz w:val="24"/>
          <w:szCs w:val="24"/>
        </w:rPr>
        <w:t xml:space="preserve"> реализации программы формирования БУД состоит </w:t>
      </w:r>
      <w:r w:rsidR="00F92BEA" w:rsidRPr="009029B5">
        <w:rPr>
          <w:rFonts w:ascii="Times New Roman" w:hAnsi="Times New Roman" w:cs="Times New Roman"/>
          <w:color w:val="auto"/>
          <w:sz w:val="24"/>
          <w:szCs w:val="24"/>
        </w:rPr>
        <w:t>в фор</w:t>
      </w:r>
      <w:r w:rsidR="00F92BEA" w:rsidRPr="009029B5">
        <w:rPr>
          <w:rFonts w:ascii="Times New Roman" w:hAnsi="Times New Roman" w:cs="Times New Roman"/>
          <w:color w:val="auto"/>
          <w:sz w:val="24"/>
          <w:szCs w:val="24"/>
        </w:rPr>
        <w:softHyphen/>
        <w:t>ми</w:t>
      </w:r>
      <w:r w:rsidR="00F92BEA" w:rsidRPr="009029B5">
        <w:rPr>
          <w:rFonts w:ascii="Times New Roman" w:hAnsi="Times New Roman" w:cs="Times New Roman"/>
          <w:color w:val="auto"/>
          <w:sz w:val="24"/>
          <w:szCs w:val="24"/>
        </w:rPr>
        <w:softHyphen/>
        <w:t>ро</w:t>
      </w:r>
      <w:r w:rsidR="00F92BEA" w:rsidRPr="009029B5">
        <w:rPr>
          <w:rFonts w:ascii="Times New Roman" w:hAnsi="Times New Roman" w:cs="Times New Roman"/>
          <w:color w:val="auto"/>
          <w:sz w:val="24"/>
          <w:szCs w:val="24"/>
        </w:rPr>
        <w:softHyphen/>
        <w:t>ва</w:t>
      </w:r>
      <w:r w:rsidR="00F92BEA" w:rsidRPr="009029B5">
        <w:rPr>
          <w:rFonts w:ascii="Times New Roman" w:hAnsi="Times New Roman" w:cs="Times New Roman"/>
          <w:color w:val="auto"/>
          <w:sz w:val="24"/>
          <w:szCs w:val="24"/>
        </w:rPr>
        <w:softHyphen/>
        <w:t>нии</w:t>
      </w:r>
      <w:r w:rsidRPr="009029B5">
        <w:rPr>
          <w:rFonts w:ascii="Times New Roman" w:hAnsi="Times New Roman" w:cs="Times New Roman"/>
          <w:color w:val="auto"/>
          <w:sz w:val="24"/>
          <w:szCs w:val="24"/>
        </w:rPr>
        <w:t xml:space="preserve"> школьника с РАС как субъ</w:t>
      </w:r>
      <w:r w:rsidRPr="009029B5">
        <w:rPr>
          <w:rFonts w:ascii="Times New Roman" w:hAnsi="Times New Roman" w:cs="Times New Roman"/>
          <w:color w:val="auto"/>
          <w:sz w:val="24"/>
          <w:szCs w:val="24"/>
        </w:rPr>
        <w:softHyphen/>
        <w:t>ек</w:t>
      </w:r>
      <w:r w:rsidRPr="009029B5">
        <w:rPr>
          <w:rFonts w:ascii="Times New Roman" w:hAnsi="Times New Roman" w:cs="Times New Roman"/>
          <w:color w:val="auto"/>
          <w:sz w:val="24"/>
          <w:szCs w:val="24"/>
        </w:rPr>
        <w:softHyphen/>
        <w:t>та учебной де</w:t>
      </w:r>
      <w:r w:rsidRPr="009029B5">
        <w:rPr>
          <w:rFonts w:ascii="Times New Roman" w:hAnsi="Times New Roman" w:cs="Times New Roman"/>
          <w:color w:val="auto"/>
          <w:sz w:val="24"/>
          <w:szCs w:val="24"/>
        </w:rPr>
        <w:softHyphen/>
        <w:t>ятельности, которая обеспечивает одно из направлений его подготовки к са</w:t>
      </w:r>
      <w:r w:rsidRPr="009029B5">
        <w:rPr>
          <w:rFonts w:ascii="Times New Roman" w:hAnsi="Times New Roman" w:cs="Times New Roman"/>
          <w:color w:val="auto"/>
          <w:sz w:val="24"/>
          <w:szCs w:val="24"/>
        </w:rPr>
        <w:softHyphen/>
        <w:t>мо</w:t>
      </w:r>
      <w:r w:rsidRPr="009029B5">
        <w:rPr>
          <w:rFonts w:ascii="Times New Roman" w:hAnsi="Times New Roman" w:cs="Times New Roman"/>
          <w:color w:val="auto"/>
          <w:sz w:val="24"/>
          <w:szCs w:val="24"/>
        </w:rPr>
        <w:softHyphen/>
        <w:t>стоятельной жизни в обществе</w:t>
      </w:r>
      <w:r w:rsidR="00AC49C3" w:rsidRPr="009029B5">
        <w:rPr>
          <w:rFonts w:ascii="Times New Roman" w:hAnsi="Times New Roman" w:cs="Times New Roman"/>
          <w:color w:val="auto"/>
          <w:sz w:val="24"/>
          <w:szCs w:val="24"/>
        </w:rPr>
        <w:t xml:space="preserve"> и переходу на следующую ступень получения образования. </w:t>
      </w:r>
      <w:r w:rsidRPr="009029B5">
        <w:rPr>
          <w:rFonts w:ascii="Times New Roman" w:hAnsi="Times New Roman" w:cs="Times New Roman"/>
          <w:color w:val="auto"/>
          <w:sz w:val="24"/>
          <w:szCs w:val="24"/>
        </w:rPr>
        <w:t xml:space="preserve"> </w:t>
      </w:r>
    </w:p>
    <w:p w:rsidR="003A1B56" w:rsidRPr="009029B5" w:rsidRDefault="003A1B56" w:rsidP="009029B5">
      <w:pPr>
        <w:tabs>
          <w:tab w:val="left" w:pos="851"/>
        </w:tabs>
        <w:spacing w:after="0"/>
        <w:ind w:firstLine="851"/>
        <w:jc w:val="both"/>
        <w:rPr>
          <w:rFonts w:ascii="Times New Roman" w:hAnsi="Times New Roman" w:cs="Times New Roman"/>
          <w:color w:val="auto"/>
          <w:sz w:val="24"/>
          <w:szCs w:val="24"/>
        </w:rPr>
      </w:pPr>
      <w:r w:rsidRPr="009029B5">
        <w:rPr>
          <w:rFonts w:ascii="Times New Roman" w:hAnsi="Times New Roman" w:cs="Times New Roman"/>
          <w:b/>
          <w:color w:val="auto"/>
          <w:sz w:val="24"/>
          <w:szCs w:val="24"/>
        </w:rPr>
        <w:t>Задачами</w:t>
      </w:r>
      <w:r w:rsidRPr="009029B5">
        <w:rPr>
          <w:rFonts w:ascii="Times New Roman" w:hAnsi="Times New Roman" w:cs="Times New Roman"/>
          <w:color w:val="auto"/>
          <w:sz w:val="24"/>
          <w:szCs w:val="24"/>
        </w:rPr>
        <w:t xml:space="preserve"> реализации программы являются:</w:t>
      </w:r>
    </w:p>
    <w:p w:rsidR="003A1B56" w:rsidRPr="009029B5" w:rsidRDefault="003A1B56"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формирование мотивационного компонента учебной деятельности;</w:t>
      </w:r>
    </w:p>
    <w:p w:rsidR="003A1B56" w:rsidRPr="009029B5" w:rsidRDefault="003A1B56"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овладение комплексом базовых учебных действий, составляющих операционный компонент учебной деятельности;</w:t>
      </w:r>
    </w:p>
    <w:p w:rsidR="003A1B56" w:rsidRPr="009029B5" w:rsidRDefault="003A1B56"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9029B5" w:rsidRDefault="003A1B56"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Для реализации поставленной цели и соответствующих ей задач необходимо:</w:t>
      </w:r>
    </w:p>
    <w:p w:rsidR="003A1B56" w:rsidRPr="009029B5" w:rsidRDefault="003A1B56"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•определить функции и состав базовых учебных действий, учитывая пси</w:t>
      </w:r>
      <w:r w:rsidRPr="009029B5">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3A1B56" w:rsidRPr="009029B5" w:rsidRDefault="003A1B56"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3A1B56" w:rsidRPr="009029B5" w:rsidRDefault="003A1B56" w:rsidP="009029B5">
      <w:pPr>
        <w:tabs>
          <w:tab w:val="left" w:pos="4500"/>
          <w:tab w:val="left" w:pos="9180"/>
          <w:tab w:val="left" w:pos="9360"/>
        </w:tabs>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Согласно </w:t>
      </w:r>
      <w:r w:rsidR="00F92BEA" w:rsidRPr="009029B5">
        <w:rPr>
          <w:rFonts w:ascii="Times New Roman" w:hAnsi="Times New Roman" w:cs="Times New Roman"/>
          <w:color w:val="auto"/>
          <w:sz w:val="24"/>
          <w:szCs w:val="24"/>
        </w:rPr>
        <w:t>требованиям Стандарта,</w:t>
      </w:r>
      <w:r w:rsidRPr="009029B5">
        <w:rPr>
          <w:rFonts w:ascii="Times New Roman" w:hAnsi="Times New Roman" w:cs="Times New Roman"/>
          <w:color w:val="auto"/>
          <w:sz w:val="24"/>
          <w:szCs w:val="24"/>
        </w:rPr>
        <w:t xml:space="preserve"> уровень </w:t>
      </w:r>
      <w:proofErr w:type="spellStart"/>
      <w:r w:rsidRPr="009029B5">
        <w:rPr>
          <w:rFonts w:ascii="Times New Roman" w:hAnsi="Times New Roman" w:cs="Times New Roman"/>
          <w:color w:val="auto"/>
          <w:sz w:val="24"/>
          <w:szCs w:val="24"/>
        </w:rPr>
        <w:t>сформированности</w:t>
      </w:r>
      <w:proofErr w:type="spellEnd"/>
      <w:r w:rsidRPr="009029B5">
        <w:rPr>
          <w:rFonts w:ascii="Times New Roman" w:hAnsi="Times New Roman" w:cs="Times New Roman"/>
          <w:color w:val="auto"/>
          <w:sz w:val="24"/>
          <w:szCs w:val="24"/>
        </w:rPr>
        <w:t xml:space="preserve"> базовых учебных действий обучающихся с РАС определяется на момент завершения начального обучения.</w:t>
      </w:r>
    </w:p>
    <w:p w:rsidR="003A1B56" w:rsidRPr="009029B5" w:rsidRDefault="003A1B56" w:rsidP="009029B5">
      <w:pPr>
        <w:spacing w:after="0"/>
        <w:jc w:val="center"/>
        <w:rPr>
          <w:rFonts w:ascii="Times New Roman" w:hAnsi="Times New Roman" w:cs="Times New Roman"/>
          <w:b/>
          <w:color w:val="auto"/>
          <w:sz w:val="24"/>
          <w:szCs w:val="24"/>
        </w:rPr>
      </w:pPr>
      <w:r w:rsidRPr="009029B5">
        <w:rPr>
          <w:rFonts w:ascii="Times New Roman" w:hAnsi="Times New Roman" w:cs="Times New Roman"/>
          <w:b/>
          <w:color w:val="auto"/>
          <w:sz w:val="24"/>
          <w:szCs w:val="24"/>
        </w:rPr>
        <w:t xml:space="preserve">Функции, состав и характеристика </w:t>
      </w:r>
      <w:r w:rsidR="00F92BEA" w:rsidRPr="009029B5">
        <w:rPr>
          <w:rFonts w:ascii="Times New Roman" w:hAnsi="Times New Roman" w:cs="Times New Roman"/>
          <w:b/>
          <w:color w:val="auto"/>
          <w:sz w:val="24"/>
          <w:szCs w:val="24"/>
        </w:rPr>
        <w:t>базовых учебных действий,</w:t>
      </w:r>
      <w:r w:rsidR="00F3591D" w:rsidRPr="009029B5">
        <w:rPr>
          <w:rFonts w:ascii="Times New Roman" w:hAnsi="Times New Roman" w:cs="Times New Roman"/>
          <w:b/>
          <w:color w:val="auto"/>
          <w:sz w:val="24"/>
          <w:szCs w:val="24"/>
        </w:rPr>
        <w:t xml:space="preserve"> </w:t>
      </w:r>
      <w:r w:rsidRPr="009029B5">
        <w:rPr>
          <w:rFonts w:ascii="Times New Roman" w:hAnsi="Times New Roman" w:cs="Times New Roman"/>
          <w:b/>
          <w:color w:val="auto"/>
          <w:sz w:val="24"/>
          <w:szCs w:val="24"/>
        </w:rPr>
        <w:t xml:space="preserve">обучающихся с РАС </w:t>
      </w:r>
    </w:p>
    <w:p w:rsidR="003A1B56" w:rsidRPr="009029B5" w:rsidRDefault="003A1B56" w:rsidP="009029B5">
      <w:pPr>
        <w:pStyle w:val="25"/>
        <w:spacing w:after="0" w:line="276" w:lineRule="auto"/>
        <w:ind w:left="0"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Современные подходы к повышению эффективности </w:t>
      </w:r>
      <w:r w:rsidR="00F92BEA" w:rsidRPr="009029B5">
        <w:rPr>
          <w:rFonts w:ascii="Times New Roman" w:hAnsi="Times New Roman" w:cs="Times New Roman"/>
          <w:color w:val="auto"/>
          <w:sz w:val="24"/>
          <w:szCs w:val="24"/>
        </w:rPr>
        <w:t>обучения пред</w:t>
      </w:r>
      <w:r w:rsidR="00F92BEA" w:rsidRPr="009029B5">
        <w:rPr>
          <w:rFonts w:ascii="Times New Roman" w:hAnsi="Times New Roman" w:cs="Times New Roman"/>
          <w:color w:val="auto"/>
          <w:sz w:val="24"/>
          <w:szCs w:val="24"/>
        </w:rPr>
        <w:softHyphen/>
        <w:t>по</w:t>
      </w:r>
      <w:r w:rsidR="00F92BEA" w:rsidRPr="009029B5">
        <w:rPr>
          <w:rFonts w:ascii="Times New Roman" w:hAnsi="Times New Roman" w:cs="Times New Roman"/>
          <w:color w:val="auto"/>
          <w:sz w:val="24"/>
          <w:szCs w:val="24"/>
        </w:rPr>
        <w:softHyphen/>
        <w:t>ла</w:t>
      </w:r>
      <w:r w:rsidR="00F92BEA" w:rsidRPr="009029B5">
        <w:rPr>
          <w:rFonts w:ascii="Times New Roman" w:hAnsi="Times New Roman" w:cs="Times New Roman"/>
          <w:color w:val="auto"/>
          <w:sz w:val="24"/>
          <w:szCs w:val="24"/>
        </w:rPr>
        <w:softHyphen/>
        <w:t>гают</w:t>
      </w:r>
      <w:r w:rsidRPr="009029B5">
        <w:rPr>
          <w:rFonts w:ascii="Times New Roman" w:hAnsi="Times New Roman" w:cs="Times New Roman"/>
          <w:color w:val="auto"/>
          <w:sz w:val="24"/>
          <w:szCs w:val="24"/>
        </w:rPr>
        <w:t xml:space="preserve">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9029B5">
        <w:rPr>
          <w:rFonts w:ascii="Times New Roman" w:hAnsi="Times New Roman" w:cs="Times New Roman"/>
          <w:color w:val="auto"/>
          <w:sz w:val="24"/>
          <w:szCs w:val="24"/>
        </w:rPr>
        <w:softHyphen/>
        <w:t>мание уделяется развитию и коррекции мо</w:t>
      </w:r>
      <w:r w:rsidRPr="009029B5">
        <w:rPr>
          <w:rFonts w:ascii="Times New Roman" w:hAnsi="Times New Roman" w:cs="Times New Roman"/>
          <w:color w:val="auto"/>
          <w:sz w:val="24"/>
          <w:szCs w:val="24"/>
        </w:rPr>
        <w:softHyphen/>
        <w:t>ти</w:t>
      </w:r>
      <w:r w:rsidRPr="009029B5">
        <w:rPr>
          <w:rFonts w:ascii="Times New Roman" w:hAnsi="Times New Roman" w:cs="Times New Roman"/>
          <w:color w:val="auto"/>
          <w:sz w:val="24"/>
          <w:szCs w:val="24"/>
        </w:rPr>
        <w:softHyphen/>
        <w:t>ва</w:t>
      </w:r>
      <w:r w:rsidRPr="009029B5">
        <w:rPr>
          <w:rFonts w:ascii="Times New Roman" w:hAnsi="Times New Roman" w:cs="Times New Roman"/>
          <w:color w:val="auto"/>
          <w:sz w:val="24"/>
          <w:szCs w:val="24"/>
        </w:rPr>
        <w:softHyphen/>
        <w:t>ци</w:t>
      </w:r>
      <w:r w:rsidRPr="009029B5">
        <w:rPr>
          <w:rFonts w:ascii="Times New Roman" w:hAnsi="Times New Roman" w:cs="Times New Roman"/>
          <w:color w:val="auto"/>
          <w:sz w:val="24"/>
          <w:szCs w:val="24"/>
        </w:rPr>
        <w:softHyphen/>
        <w:t>он</w:t>
      </w:r>
      <w:r w:rsidRPr="009029B5">
        <w:rPr>
          <w:rFonts w:ascii="Times New Roman" w:hAnsi="Times New Roman" w:cs="Times New Roman"/>
          <w:color w:val="auto"/>
          <w:sz w:val="24"/>
          <w:szCs w:val="24"/>
        </w:rPr>
        <w:softHyphen/>
        <w:t>но</w:t>
      </w:r>
      <w:r w:rsidRPr="009029B5">
        <w:rPr>
          <w:rFonts w:ascii="Times New Roman" w:hAnsi="Times New Roman" w:cs="Times New Roman"/>
          <w:color w:val="auto"/>
          <w:sz w:val="24"/>
          <w:szCs w:val="24"/>
        </w:rPr>
        <w:softHyphen/>
        <w:t>го и операционного компонентов учебной деятельности, т.к. они во многом оп</w:t>
      </w:r>
      <w:r w:rsidRPr="009029B5">
        <w:rPr>
          <w:rFonts w:ascii="Times New Roman" w:hAnsi="Times New Roman" w:cs="Times New Roman"/>
          <w:color w:val="auto"/>
          <w:sz w:val="24"/>
          <w:szCs w:val="24"/>
        </w:rPr>
        <w:softHyphen/>
        <w:t xml:space="preserve">ределяют уровень ее </w:t>
      </w:r>
      <w:proofErr w:type="spellStart"/>
      <w:r w:rsidRPr="009029B5">
        <w:rPr>
          <w:rFonts w:ascii="Times New Roman" w:hAnsi="Times New Roman" w:cs="Times New Roman"/>
          <w:color w:val="auto"/>
          <w:sz w:val="24"/>
          <w:szCs w:val="24"/>
        </w:rPr>
        <w:t>сформированности</w:t>
      </w:r>
      <w:proofErr w:type="spellEnd"/>
      <w:r w:rsidRPr="009029B5">
        <w:rPr>
          <w:rFonts w:ascii="Times New Roman" w:hAnsi="Times New Roman" w:cs="Times New Roman"/>
          <w:color w:val="auto"/>
          <w:sz w:val="24"/>
          <w:szCs w:val="24"/>
        </w:rPr>
        <w:t xml:space="preserve"> и успешность обучения школьника. </w:t>
      </w:r>
    </w:p>
    <w:p w:rsidR="003A1B56" w:rsidRPr="009029B5" w:rsidRDefault="003A1B56"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3A1B56" w:rsidRPr="009029B5" w:rsidRDefault="003A1B56"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 Функции базовых учебных действий:</w:t>
      </w:r>
    </w:p>
    <w:p w:rsidR="003A1B56" w:rsidRPr="009029B5" w:rsidRDefault="003A1B56"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обеспечение успешности (эффективности) изучения содержания любой предметной области;</w:t>
      </w:r>
    </w:p>
    <w:p w:rsidR="003A1B56" w:rsidRPr="009029B5" w:rsidRDefault="003A1B56"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реализация преемственности обучения на всех ступенях образования;</w:t>
      </w:r>
    </w:p>
    <w:p w:rsidR="003A1B56" w:rsidRPr="009029B5" w:rsidRDefault="003A1B56"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формирование готовности обучающегося с РАС к </w:t>
      </w:r>
      <w:r w:rsidR="00F92BEA" w:rsidRPr="009029B5">
        <w:rPr>
          <w:rFonts w:ascii="Times New Roman" w:hAnsi="Times New Roman" w:cs="Times New Roman"/>
          <w:sz w:val="24"/>
          <w:szCs w:val="24"/>
        </w:rPr>
        <w:t>даль</w:t>
      </w:r>
      <w:r w:rsidR="00F92BEA" w:rsidRPr="009029B5">
        <w:rPr>
          <w:rFonts w:ascii="Times New Roman" w:hAnsi="Times New Roman" w:cs="Times New Roman"/>
          <w:sz w:val="24"/>
          <w:szCs w:val="24"/>
        </w:rPr>
        <w:softHyphen/>
        <w:t>нейшему обучению</w:t>
      </w:r>
      <w:r w:rsidRPr="009029B5">
        <w:rPr>
          <w:rFonts w:ascii="Times New Roman" w:hAnsi="Times New Roman" w:cs="Times New Roman"/>
          <w:sz w:val="24"/>
          <w:szCs w:val="24"/>
        </w:rPr>
        <w:t xml:space="preserve">; </w:t>
      </w:r>
    </w:p>
    <w:p w:rsidR="003A1B56" w:rsidRPr="009029B5" w:rsidRDefault="003A1B56"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обеспечение </w:t>
      </w:r>
      <w:r w:rsidR="00F92BEA" w:rsidRPr="009029B5">
        <w:rPr>
          <w:rFonts w:ascii="Times New Roman" w:hAnsi="Times New Roman" w:cs="Times New Roman"/>
          <w:sz w:val="24"/>
          <w:szCs w:val="24"/>
        </w:rPr>
        <w:t>целостности развития</w:t>
      </w:r>
      <w:r w:rsidRPr="009029B5">
        <w:rPr>
          <w:rFonts w:ascii="Times New Roman" w:hAnsi="Times New Roman" w:cs="Times New Roman"/>
          <w:sz w:val="24"/>
          <w:szCs w:val="24"/>
        </w:rPr>
        <w:t xml:space="preserve"> личности обучающегося. </w:t>
      </w:r>
    </w:p>
    <w:p w:rsidR="003A1B56" w:rsidRPr="009029B5" w:rsidRDefault="003A1B56"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С учетом </w:t>
      </w:r>
      <w:r w:rsidR="00F92BEA" w:rsidRPr="009029B5">
        <w:rPr>
          <w:rFonts w:ascii="Times New Roman" w:hAnsi="Times New Roman" w:cs="Times New Roman"/>
          <w:color w:val="auto"/>
          <w:sz w:val="24"/>
          <w:szCs w:val="24"/>
        </w:rPr>
        <w:t>возрастных особенностей,</w:t>
      </w:r>
      <w:r w:rsidRPr="009029B5">
        <w:rPr>
          <w:rFonts w:ascii="Times New Roman" w:hAnsi="Times New Roman" w:cs="Times New Roman"/>
          <w:color w:val="auto"/>
          <w:sz w:val="24"/>
          <w:szCs w:val="24"/>
        </w:rPr>
        <w:t xml:space="preserve"> обучающихся с РАС базовые учебные действия целесообразно рассматривать на различных этапах обучения.</w:t>
      </w:r>
    </w:p>
    <w:p w:rsidR="003A1B56" w:rsidRPr="009029B5" w:rsidRDefault="003A1B56"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9029B5">
        <w:rPr>
          <w:rFonts w:ascii="Times New Roman" w:hAnsi="Times New Roman" w:cs="Times New Roman"/>
          <w:color w:val="auto"/>
          <w:sz w:val="24"/>
          <w:szCs w:val="24"/>
        </w:rPr>
        <w:softHyphen/>
        <w:t>че</w:t>
      </w:r>
      <w:r w:rsidRPr="009029B5">
        <w:rPr>
          <w:rFonts w:ascii="Times New Roman" w:hAnsi="Times New Roman" w:cs="Times New Roman"/>
          <w:color w:val="auto"/>
          <w:sz w:val="24"/>
          <w:szCs w:val="24"/>
        </w:rPr>
        <w:softHyphen/>
        <w:t>ния и осознанное отношение к обучению, с другой ― составляют ос</w:t>
      </w:r>
      <w:r w:rsidRPr="009029B5">
        <w:rPr>
          <w:rFonts w:ascii="Times New Roman" w:hAnsi="Times New Roman" w:cs="Times New Roman"/>
          <w:color w:val="auto"/>
          <w:sz w:val="24"/>
          <w:szCs w:val="24"/>
        </w:rPr>
        <w:softHyphen/>
        <w:t>но</w:t>
      </w:r>
      <w:r w:rsidRPr="009029B5">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9029B5" w:rsidRDefault="003A1B56"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9029B5" w:rsidRDefault="003A1B56"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lastRenderedPageBreak/>
        <w:t>2. Коммуникативные учебные действия обеспечивают способность вступать в коммуникацию со взрослыми и сверстниками в процессе обучения.</w:t>
      </w:r>
    </w:p>
    <w:p w:rsidR="003A1B56" w:rsidRPr="009029B5" w:rsidRDefault="003A1B56"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3. Регулятивные учебные действия обеспечивают успешную работу на любом уроке и любом этапе обучения. Благодаря им</w:t>
      </w:r>
      <w:r w:rsidR="00AC49C3" w:rsidRPr="009029B5">
        <w:rPr>
          <w:rFonts w:ascii="Times New Roman" w:hAnsi="Times New Roman" w:cs="Times New Roman"/>
          <w:sz w:val="24"/>
          <w:szCs w:val="24"/>
        </w:rPr>
        <w:t>,</w:t>
      </w:r>
      <w:r w:rsidRPr="009029B5">
        <w:rPr>
          <w:rFonts w:ascii="Times New Roman" w:hAnsi="Times New Roman" w:cs="Times New Roman"/>
          <w:sz w:val="24"/>
          <w:szCs w:val="24"/>
        </w:rPr>
        <w:t xml:space="preserve"> создаются условия для формирования и реализации начальных логических операций.</w:t>
      </w:r>
    </w:p>
    <w:p w:rsidR="003A1B56" w:rsidRPr="009029B5" w:rsidRDefault="003A1B56"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9029B5" w:rsidRDefault="003A1B56"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9029B5">
        <w:rPr>
          <w:rFonts w:ascii="Times New Roman" w:hAnsi="Times New Roman" w:cs="Times New Roman"/>
          <w:color w:val="auto"/>
          <w:sz w:val="24"/>
          <w:szCs w:val="24"/>
        </w:rPr>
        <w:t>сформированности</w:t>
      </w:r>
      <w:proofErr w:type="spellEnd"/>
      <w:r w:rsidRPr="009029B5">
        <w:rPr>
          <w:rFonts w:ascii="Times New Roman" w:hAnsi="Times New Roman" w:cs="Times New Roman"/>
          <w:color w:val="auto"/>
          <w:sz w:val="24"/>
          <w:szCs w:val="24"/>
        </w:rPr>
        <w:t xml:space="preserve">. </w:t>
      </w:r>
    </w:p>
    <w:p w:rsidR="003A1B56" w:rsidRPr="009029B5" w:rsidRDefault="003A1B56"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Характеристика базовых учебных действий</w:t>
      </w:r>
    </w:p>
    <w:p w:rsidR="003A1B56" w:rsidRPr="009029B5" w:rsidRDefault="003A1B56" w:rsidP="009029B5">
      <w:pPr>
        <w:spacing w:after="0"/>
        <w:ind w:firstLine="709"/>
        <w:jc w:val="both"/>
        <w:rPr>
          <w:rFonts w:ascii="Times New Roman" w:hAnsi="Times New Roman" w:cs="Times New Roman"/>
          <w:sz w:val="24"/>
          <w:szCs w:val="24"/>
          <w:u w:val="single"/>
        </w:rPr>
      </w:pPr>
      <w:r w:rsidRPr="009029B5">
        <w:rPr>
          <w:rFonts w:ascii="Times New Roman" w:hAnsi="Times New Roman" w:cs="Times New Roman"/>
          <w:sz w:val="24"/>
          <w:szCs w:val="24"/>
          <w:u w:val="single"/>
        </w:rPr>
        <w:t>Личностные учебные действия</w:t>
      </w:r>
    </w:p>
    <w:p w:rsidR="003A1B56" w:rsidRPr="009029B5" w:rsidRDefault="003A1B56" w:rsidP="009029B5">
      <w:pPr>
        <w:spacing w:after="0"/>
        <w:ind w:firstLine="709"/>
        <w:jc w:val="both"/>
        <w:outlineLvl w:val="0"/>
        <w:rPr>
          <w:rFonts w:ascii="Times New Roman" w:hAnsi="Times New Roman" w:cs="Times New Roman"/>
          <w:bCs/>
          <w:color w:val="auto"/>
          <w:sz w:val="24"/>
          <w:szCs w:val="24"/>
        </w:rPr>
      </w:pPr>
      <w:r w:rsidRPr="009029B5">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9029B5">
        <w:rPr>
          <w:rFonts w:ascii="Times New Roman" w:hAnsi="Times New Roman" w:cs="Times New Roman"/>
          <w:bCs/>
          <w:color w:val="auto"/>
          <w:sz w:val="24"/>
          <w:szCs w:val="24"/>
        </w:rPr>
        <w:t xml:space="preserve"> </w:t>
      </w:r>
      <w:r w:rsidRPr="009029B5">
        <w:rPr>
          <w:rFonts w:ascii="Times New Roman" w:hAnsi="Times New Roman" w:cs="Times New Roman"/>
          <w:color w:val="auto"/>
          <w:sz w:val="24"/>
          <w:szCs w:val="24"/>
        </w:rPr>
        <w:t>положительное отношение к окружающей действительности, готовность к ор</w:t>
      </w:r>
      <w:r w:rsidRPr="009029B5">
        <w:rPr>
          <w:rFonts w:ascii="Times New Roman" w:hAnsi="Times New Roman" w:cs="Times New Roman"/>
          <w:color w:val="auto"/>
          <w:sz w:val="24"/>
          <w:szCs w:val="24"/>
        </w:rPr>
        <w:softHyphen/>
        <w:t>га</w:t>
      </w:r>
      <w:r w:rsidRPr="009029B5">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9029B5">
        <w:rPr>
          <w:rFonts w:ascii="Times New Roman" w:hAnsi="Times New Roman" w:cs="Times New Roman"/>
          <w:color w:val="auto"/>
          <w:sz w:val="24"/>
          <w:szCs w:val="24"/>
        </w:rPr>
        <w:softHyphen/>
        <w:t>го</w:t>
      </w:r>
      <w:r w:rsidRPr="009029B5">
        <w:rPr>
          <w:rFonts w:ascii="Times New Roman" w:hAnsi="Times New Roman" w:cs="Times New Roman"/>
          <w:color w:val="auto"/>
          <w:sz w:val="24"/>
          <w:szCs w:val="24"/>
        </w:rPr>
        <w:softHyphen/>
        <w:t>во</w:t>
      </w:r>
      <w:r w:rsidRPr="009029B5">
        <w:rPr>
          <w:rFonts w:ascii="Times New Roman" w:hAnsi="Times New Roman" w:cs="Times New Roman"/>
          <w:color w:val="auto"/>
          <w:sz w:val="24"/>
          <w:szCs w:val="24"/>
        </w:rPr>
        <w:softHyphen/>
        <w:t>ре</w:t>
      </w:r>
      <w:r w:rsidRPr="009029B5">
        <w:rPr>
          <w:rFonts w:ascii="Times New Roman" w:hAnsi="Times New Roman" w:cs="Times New Roman"/>
          <w:color w:val="auto"/>
          <w:sz w:val="24"/>
          <w:szCs w:val="24"/>
        </w:rPr>
        <w:softHyphen/>
        <w:t>н</w:t>
      </w:r>
      <w:r w:rsidRPr="009029B5">
        <w:rPr>
          <w:rFonts w:ascii="Times New Roman" w:hAnsi="Times New Roman" w:cs="Times New Roman"/>
          <w:color w:val="auto"/>
          <w:sz w:val="24"/>
          <w:szCs w:val="24"/>
        </w:rPr>
        <w:softHyphen/>
        <w:t>но</w:t>
      </w:r>
      <w:r w:rsidRPr="009029B5">
        <w:rPr>
          <w:rFonts w:ascii="Times New Roman" w:hAnsi="Times New Roman" w:cs="Times New Roman"/>
          <w:color w:val="auto"/>
          <w:sz w:val="24"/>
          <w:szCs w:val="24"/>
        </w:rPr>
        <w:softHyphen/>
        <w:t>с</w:t>
      </w:r>
      <w:r w:rsidRPr="009029B5">
        <w:rPr>
          <w:rFonts w:ascii="Times New Roman" w:hAnsi="Times New Roman" w:cs="Times New Roman"/>
          <w:color w:val="auto"/>
          <w:sz w:val="24"/>
          <w:szCs w:val="24"/>
        </w:rPr>
        <w:softHyphen/>
        <w:t>тей; понимание личной от</w:t>
      </w:r>
      <w:r w:rsidRPr="009029B5">
        <w:rPr>
          <w:rFonts w:ascii="Times New Roman" w:hAnsi="Times New Roman" w:cs="Times New Roman"/>
          <w:color w:val="auto"/>
          <w:sz w:val="24"/>
          <w:szCs w:val="24"/>
        </w:rPr>
        <w:softHyphen/>
        <w:t>вет</w:t>
      </w:r>
      <w:r w:rsidRPr="009029B5">
        <w:rPr>
          <w:rFonts w:ascii="Times New Roman" w:hAnsi="Times New Roman" w:cs="Times New Roman"/>
          <w:color w:val="auto"/>
          <w:sz w:val="24"/>
          <w:szCs w:val="24"/>
        </w:rPr>
        <w:softHyphen/>
        <w:t>с</w:t>
      </w:r>
      <w:r w:rsidRPr="009029B5">
        <w:rPr>
          <w:rFonts w:ascii="Times New Roman" w:hAnsi="Times New Roman" w:cs="Times New Roman"/>
          <w:color w:val="auto"/>
          <w:sz w:val="24"/>
          <w:szCs w:val="24"/>
        </w:rPr>
        <w:softHyphen/>
        <w:t>т</w:t>
      </w:r>
      <w:r w:rsidRPr="009029B5">
        <w:rPr>
          <w:rFonts w:ascii="Times New Roman" w:hAnsi="Times New Roman" w:cs="Times New Roman"/>
          <w:color w:val="auto"/>
          <w:sz w:val="24"/>
          <w:szCs w:val="24"/>
        </w:rPr>
        <w:softHyphen/>
        <w:t>вен</w:t>
      </w:r>
      <w:r w:rsidRPr="009029B5">
        <w:rPr>
          <w:rFonts w:ascii="Times New Roman" w:hAnsi="Times New Roman" w:cs="Times New Roman"/>
          <w:color w:val="auto"/>
          <w:sz w:val="24"/>
          <w:szCs w:val="24"/>
        </w:rPr>
        <w:softHyphen/>
        <w:t>ности за свои поступки на основе пред</w:t>
      </w:r>
      <w:r w:rsidRPr="009029B5">
        <w:rPr>
          <w:rFonts w:ascii="Times New Roman" w:hAnsi="Times New Roman" w:cs="Times New Roman"/>
          <w:color w:val="auto"/>
          <w:sz w:val="24"/>
          <w:szCs w:val="24"/>
        </w:rPr>
        <w:softHyphen/>
        <w:t>с</w:t>
      </w:r>
      <w:r w:rsidRPr="009029B5">
        <w:rPr>
          <w:rFonts w:ascii="Times New Roman" w:hAnsi="Times New Roman" w:cs="Times New Roman"/>
          <w:color w:val="auto"/>
          <w:sz w:val="24"/>
          <w:szCs w:val="24"/>
        </w:rPr>
        <w:softHyphen/>
        <w:t>тавлений о эти</w:t>
      </w:r>
      <w:r w:rsidRPr="009029B5">
        <w:rPr>
          <w:rFonts w:ascii="Times New Roman" w:hAnsi="Times New Roman" w:cs="Times New Roman"/>
          <w:color w:val="auto"/>
          <w:sz w:val="24"/>
          <w:szCs w:val="24"/>
        </w:rPr>
        <w:softHyphen/>
        <w:t>ческих нормах и правилах поведения в со</w:t>
      </w:r>
      <w:r w:rsidRPr="009029B5">
        <w:rPr>
          <w:rFonts w:ascii="Times New Roman" w:hAnsi="Times New Roman" w:cs="Times New Roman"/>
          <w:color w:val="auto"/>
          <w:sz w:val="24"/>
          <w:szCs w:val="24"/>
        </w:rPr>
        <w:softHyphen/>
        <w:t>временном обществе; готовность к безопасному и бережному поведению в природе и обществе.</w:t>
      </w:r>
    </w:p>
    <w:p w:rsidR="003A1B56" w:rsidRPr="009029B5" w:rsidRDefault="003A1B56" w:rsidP="009029B5">
      <w:pPr>
        <w:spacing w:after="0"/>
        <w:ind w:firstLine="709"/>
        <w:jc w:val="both"/>
        <w:rPr>
          <w:rFonts w:ascii="Times New Roman" w:hAnsi="Times New Roman" w:cs="Times New Roman"/>
          <w:sz w:val="24"/>
          <w:szCs w:val="24"/>
          <w:u w:val="single"/>
        </w:rPr>
      </w:pPr>
      <w:r w:rsidRPr="009029B5">
        <w:rPr>
          <w:rFonts w:ascii="Times New Roman" w:hAnsi="Times New Roman" w:cs="Times New Roman"/>
          <w:sz w:val="24"/>
          <w:szCs w:val="24"/>
          <w:u w:val="single"/>
        </w:rPr>
        <w:t>Коммуникативные учебные действия</w:t>
      </w:r>
    </w:p>
    <w:p w:rsidR="003A1B56" w:rsidRPr="009029B5" w:rsidRDefault="003A1B56"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Коммуникативные учебные действия включают следующие умения: всту</w:t>
      </w:r>
      <w:r w:rsidRPr="009029B5">
        <w:rPr>
          <w:rFonts w:ascii="Times New Roman" w:hAnsi="Times New Roman" w:cs="Times New Roman"/>
          <w:sz w:val="24"/>
          <w:szCs w:val="24"/>
        </w:rPr>
        <w:softHyphen/>
        <w:t>пать в контакт и работать в коллективе (учитель - ученик, ученик – уче</w:t>
      </w:r>
      <w:r w:rsidRPr="009029B5">
        <w:rPr>
          <w:rFonts w:ascii="Times New Roman" w:hAnsi="Times New Roman" w:cs="Times New Roman"/>
          <w:sz w:val="24"/>
          <w:szCs w:val="24"/>
        </w:rPr>
        <w:softHyphen/>
        <w:t>ник, ученик – класс, учитель-класс); использовать принятые ритуалы со</w:t>
      </w:r>
      <w:r w:rsidRPr="009029B5">
        <w:rPr>
          <w:rFonts w:ascii="Times New Roman" w:hAnsi="Times New Roman" w:cs="Times New Roman"/>
          <w:sz w:val="24"/>
          <w:szCs w:val="24"/>
        </w:rPr>
        <w:softHyphen/>
        <w:t>ци</w:t>
      </w:r>
      <w:r w:rsidRPr="009029B5">
        <w:rPr>
          <w:rFonts w:ascii="Times New Roman" w:hAnsi="Times New Roman" w:cs="Times New Roman"/>
          <w:sz w:val="24"/>
          <w:szCs w:val="24"/>
        </w:rPr>
        <w:softHyphen/>
        <w:t>аль</w:t>
      </w:r>
      <w:r w:rsidRPr="009029B5">
        <w:rPr>
          <w:rFonts w:ascii="Times New Roman" w:hAnsi="Times New Roman" w:cs="Times New Roman"/>
          <w:sz w:val="24"/>
          <w:szCs w:val="24"/>
        </w:rPr>
        <w:softHyphen/>
        <w:t>ного взаимодействия с одноклассниками и учителем; обращаться за по</w:t>
      </w:r>
      <w:r w:rsidRPr="009029B5">
        <w:rPr>
          <w:rFonts w:ascii="Times New Roman" w:hAnsi="Times New Roman" w:cs="Times New Roman"/>
          <w:sz w:val="24"/>
          <w:szCs w:val="24"/>
        </w:rPr>
        <w:softHyphen/>
        <w:t>мо</w:t>
      </w:r>
      <w:r w:rsidRPr="009029B5">
        <w:rPr>
          <w:rFonts w:ascii="Times New Roman" w:hAnsi="Times New Roman" w:cs="Times New Roman"/>
          <w:sz w:val="24"/>
          <w:szCs w:val="24"/>
        </w:rPr>
        <w:softHyphen/>
        <w:t>щью и при</w:t>
      </w:r>
      <w:r w:rsidRPr="009029B5">
        <w:rPr>
          <w:rFonts w:ascii="Times New Roman" w:hAnsi="Times New Roman" w:cs="Times New Roman"/>
          <w:sz w:val="24"/>
          <w:szCs w:val="24"/>
        </w:rPr>
        <w:softHyphen/>
        <w:t>нимать помощь; слушать и понимать инструкцию к учебному за</w:t>
      </w:r>
      <w:r w:rsidRPr="009029B5">
        <w:rPr>
          <w:rFonts w:ascii="Times New Roman" w:hAnsi="Times New Roman" w:cs="Times New Roman"/>
          <w:sz w:val="24"/>
          <w:szCs w:val="24"/>
        </w:rPr>
        <w:softHyphen/>
        <w:t>да</w:t>
      </w:r>
      <w:r w:rsidRPr="009029B5">
        <w:rPr>
          <w:rFonts w:ascii="Times New Roman" w:hAnsi="Times New Roman" w:cs="Times New Roman"/>
          <w:sz w:val="24"/>
          <w:szCs w:val="24"/>
        </w:rPr>
        <w:softHyphen/>
        <w:t>нию в разных видах деятельности и быту; со</w:t>
      </w:r>
      <w:r w:rsidRPr="009029B5">
        <w:rPr>
          <w:rFonts w:ascii="Times New Roman" w:hAnsi="Times New Roman" w:cs="Times New Roman"/>
          <w:sz w:val="24"/>
          <w:szCs w:val="24"/>
        </w:rPr>
        <w:softHyphen/>
        <w:t>труд</w:t>
      </w:r>
      <w:r w:rsidRPr="009029B5">
        <w:rPr>
          <w:rFonts w:ascii="Times New Roman" w:hAnsi="Times New Roman" w:cs="Times New Roman"/>
          <w:sz w:val="24"/>
          <w:szCs w:val="24"/>
        </w:rPr>
        <w:softHyphen/>
        <w:t>ничать со взрослыми и све</w:t>
      </w:r>
      <w:r w:rsidRPr="009029B5">
        <w:rPr>
          <w:rFonts w:ascii="Times New Roman" w:hAnsi="Times New Roman" w:cs="Times New Roman"/>
          <w:sz w:val="24"/>
          <w:szCs w:val="24"/>
        </w:rPr>
        <w:softHyphen/>
        <w:t>рстниками в разных социальных ситуациях; до</w:t>
      </w:r>
      <w:r w:rsidRPr="009029B5">
        <w:rPr>
          <w:rFonts w:ascii="Times New Roman" w:hAnsi="Times New Roman" w:cs="Times New Roman"/>
          <w:sz w:val="24"/>
          <w:szCs w:val="24"/>
        </w:rPr>
        <w:softHyphen/>
        <w:t>брожелательно относиться, со</w:t>
      </w:r>
      <w:r w:rsidRPr="009029B5">
        <w:rPr>
          <w:rFonts w:ascii="Times New Roman" w:hAnsi="Times New Roman" w:cs="Times New Roman"/>
          <w:sz w:val="24"/>
          <w:szCs w:val="24"/>
        </w:rPr>
        <w:softHyphen/>
        <w:t>переживать, кон</w:t>
      </w:r>
      <w:r w:rsidRPr="009029B5">
        <w:rPr>
          <w:rFonts w:ascii="Times New Roman" w:hAnsi="Times New Roman" w:cs="Times New Roman"/>
          <w:sz w:val="24"/>
          <w:szCs w:val="24"/>
        </w:rPr>
        <w:softHyphen/>
        <w:t>с</w:t>
      </w:r>
      <w:r w:rsidRPr="009029B5">
        <w:rPr>
          <w:rFonts w:ascii="Times New Roman" w:hAnsi="Times New Roman" w:cs="Times New Roman"/>
          <w:sz w:val="24"/>
          <w:szCs w:val="24"/>
        </w:rPr>
        <w:softHyphen/>
        <w:t>т</w:t>
      </w:r>
      <w:r w:rsidRPr="009029B5">
        <w:rPr>
          <w:rFonts w:ascii="Times New Roman" w:hAnsi="Times New Roman" w:cs="Times New Roman"/>
          <w:sz w:val="24"/>
          <w:szCs w:val="24"/>
        </w:rPr>
        <w:softHyphen/>
        <w:t>ру</w:t>
      </w:r>
      <w:r w:rsidRPr="009029B5">
        <w:rPr>
          <w:rFonts w:ascii="Times New Roman" w:hAnsi="Times New Roman" w:cs="Times New Roman"/>
          <w:sz w:val="24"/>
          <w:szCs w:val="24"/>
        </w:rPr>
        <w:softHyphen/>
        <w:t>к</w:t>
      </w:r>
      <w:r w:rsidRPr="009029B5">
        <w:rPr>
          <w:rFonts w:ascii="Times New Roman" w:hAnsi="Times New Roman" w:cs="Times New Roman"/>
          <w:sz w:val="24"/>
          <w:szCs w:val="24"/>
        </w:rPr>
        <w:softHyphen/>
        <w:t>ти</w:t>
      </w:r>
      <w:r w:rsidRPr="009029B5">
        <w:rPr>
          <w:rFonts w:ascii="Times New Roman" w:hAnsi="Times New Roman" w:cs="Times New Roman"/>
          <w:sz w:val="24"/>
          <w:szCs w:val="24"/>
        </w:rPr>
        <w:softHyphen/>
        <w:t>в</w:t>
      </w:r>
      <w:r w:rsidRPr="009029B5">
        <w:rPr>
          <w:rFonts w:ascii="Times New Roman" w:hAnsi="Times New Roman" w:cs="Times New Roman"/>
          <w:sz w:val="24"/>
          <w:szCs w:val="24"/>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9029B5" w:rsidRDefault="003A1B56" w:rsidP="009029B5">
      <w:pPr>
        <w:spacing w:after="0"/>
        <w:ind w:firstLine="709"/>
        <w:jc w:val="both"/>
        <w:rPr>
          <w:rFonts w:ascii="Times New Roman" w:hAnsi="Times New Roman" w:cs="Times New Roman"/>
          <w:sz w:val="24"/>
          <w:szCs w:val="24"/>
          <w:u w:val="single"/>
        </w:rPr>
      </w:pPr>
      <w:r w:rsidRPr="009029B5">
        <w:rPr>
          <w:rFonts w:ascii="Times New Roman" w:hAnsi="Times New Roman" w:cs="Times New Roman"/>
          <w:sz w:val="24"/>
          <w:szCs w:val="24"/>
          <w:u w:val="single"/>
        </w:rPr>
        <w:t>Регулятивные учебные действия:</w:t>
      </w:r>
    </w:p>
    <w:p w:rsidR="003A1B56" w:rsidRPr="009029B5" w:rsidRDefault="003A1B56"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9029B5">
        <w:rPr>
          <w:rFonts w:ascii="Times New Roman" w:hAnsi="Times New Roman" w:cs="Times New Roman"/>
          <w:color w:val="auto"/>
          <w:sz w:val="24"/>
          <w:szCs w:val="24"/>
        </w:rPr>
        <w:softHyphen/>
        <w:t>нимать цели и произвольно включаться в деятельность, сле</w:t>
      </w:r>
      <w:r w:rsidRPr="009029B5">
        <w:rPr>
          <w:rFonts w:ascii="Times New Roman" w:hAnsi="Times New Roman" w:cs="Times New Roman"/>
          <w:color w:val="auto"/>
          <w:sz w:val="24"/>
          <w:szCs w:val="24"/>
        </w:rPr>
        <w:softHyphen/>
        <w:t>до</w:t>
      </w:r>
      <w:r w:rsidRPr="009029B5">
        <w:rPr>
          <w:rFonts w:ascii="Times New Roman" w:hAnsi="Times New Roman" w:cs="Times New Roman"/>
          <w:color w:val="auto"/>
          <w:sz w:val="24"/>
          <w:szCs w:val="24"/>
        </w:rPr>
        <w:softHyphen/>
        <w:t>вать предложенному плану и работать в общем темпе; активно уча</w:t>
      </w:r>
      <w:r w:rsidRPr="009029B5">
        <w:rPr>
          <w:rFonts w:ascii="Times New Roman" w:hAnsi="Times New Roman" w:cs="Times New Roman"/>
          <w:color w:val="auto"/>
          <w:sz w:val="24"/>
          <w:szCs w:val="24"/>
        </w:rPr>
        <w:softHyphen/>
        <w:t>с</w:t>
      </w:r>
      <w:r w:rsidRPr="009029B5">
        <w:rPr>
          <w:rFonts w:ascii="Times New Roman" w:hAnsi="Times New Roman" w:cs="Times New Roman"/>
          <w:color w:val="auto"/>
          <w:sz w:val="24"/>
          <w:szCs w:val="24"/>
        </w:rPr>
        <w:softHyphen/>
        <w:t>т</w:t>
      </w:r>
      <w:r w:rsidRPr="009029B5">
        <w:rPr>
          <w:rFonts w:ascii="Times New Roman" w:hAnsi="Times New Roman" w:cs="Times New Roman"/>
          <w:color w:val="auto"/>
          <w:sz w:val="24"/>
          <w:szCs w:val="24"/>
        </w:rPr>
        <w:softHyphen/>
        <w:t>во</w:t>
      </w:r>
      <w:r w:rsidRPr="009029B5">
        <w:rPr>
          <w:rFonts w:ascii="Times New Roman" w:hAnsi="Times New Roman" w:cs="Times New Roman"/>
          <w:color w:val="auto"/>
          <w:sz w:val="24"/>
          <w:szCs w:val="24"/>
        </w:rPr>
        <w:softHyphen/>
        <w:t>вать в де</w:t>
      </w:r>
      <w:r w:rsidRPr="009029B5">
        <w:rPr>
          <w:rFonts w:ascii="Times New Roman" w:hAnsi="Times New Roman" w:cs="Times New Roman"/>
          <w:color w:val="auto"/>
          <w:sz w:val="24"/>
          <w:szCs w:val="24"/>
        </w:rPr>
        <w:softHyphen/>
        <w:t>ятельности, контролировать и оценивать свои дей</w:t>
      </w:r>
      <w:r w:rsidRPr="009029B5">
        <w:rPr>
          <w:rFonts w:ascii="Times New Roman" w:hAnsi="Times New Roman" w:cs="Times New Roman"/>
          <w:color w:val="auto"/>
          <w:sz w:val="24"/>
          <w:szCs w:val="24"/>
        </w:rPr>
        <w:softHyphen/>
        <w:t>с</w:t>
      </w:r>
      <w:r w:rsidRPr="009029B5">
        <w:rPr>
          <w:rFonts w:ascii="Times New Roman" w:hAnsi="Times New Roman" w:cs="Times New Roman"/>
          <w:color w:val="auto"/>
          <w:sz w:val="24"/>
          <w:szCs w:val="24"/>
        </w:rPr>
        <w:softHyphen/>
        <w:t>т</w:t>
      </w:r>
      <w:r w:rsidRPr="009029B5">
        <w:rPr>
          <w:rFonts w:ascii="Times New Roman" w:hAnsi="Times New Roman" w:cs="Times New Roman"/>
          <w:color w:val="auto"/>
          <w:sz w:val="24"/>
          <w:szCs w:val="24"/>
        </w:rPr>
        <w:softHyphen/>
        <w:t>вия и действия од</w:t>
      </w:r>
      <w:r w:rsidRPr="009029B5">
        <w:rPr>
          <w:rFonts w:ascii="Times New Roman" w:hAnsi="Times New Roman" w:cs="Times New Roman"/>
          <w:color w:val="auto"/>
          <w:sz w:val="24"/>
          <w:szCs w:val="24"/>
        </w:rPr>
        <w:softHyphen/>
        <w:t>но</w:t>
      </w:r>
      <w:r w:rsidRPr="009029B5">
        <w:rPr>
          <w:rFonts w:ascii="Times New Roman" w:hAnsi="Times New Roman" w:cs="Times New Roman"/>
          <w:color w:val="auto"/>
          <w:sz w:val="24"/>
          <w:szCs w:val="24"/>
        </w:rPr>
        <w:softHyphen/>
        <w:t>к</w:t>
      </w:r>
      <w:r w:rsidRPr="009029B5">
        <w:rPr>
          <w:rFonts w:ascii="Times New Roman" w:hAnsi="Times New Roman" w:cs="Times New Roman"/>
          <w:color w:val="auto"/>
          <w:sz w:val="24"/>
          <w:szCs w:val="24"/>
        </w:rPr>
        <w:softHyphen/>
        <w:t>ла</w:t>
      </w:r>
      <w:r w:rsidRPr="009029B5">
        <w:rPr>
          <w:rFonts w:ascii="Times New Roman" w:hAnsi="Times New Roman" w:cs="Times New Roman"/>
          <w:color w:val="auto"/>
          <w:sz w:val="24"/>
          <w:szCs w:val="24"/>
        </w:rPr>
        <w:softHyphen/>
        <w:t>с</w:t>
      </w:r>
      <w:r w:rsidRPr="009029B5">
        <w:rPr>
          <w:rFonts w:ascii="Times New Roman" w:hAnsi="Times New Roman" w:cs="Times New Roman"/>
          <w:color w:val="auto"/>
          <w:sz w:val="24"/>
          <w:szCs w:val="24"/>
        </w:rPr>
        <w:softHyphen/>
        <w:t>сников; соотносить свои действия и их результаты с заданными об</w:t>
      </w:r>
      <w:r w:rsidRPr="009029B5">
        <w:rPr>
          <w:rFonts w:ascii="Times New Roman" w:hAnsi="Times New Roman" w:cs="Times New Roman"/>
          <w:color w:val="auto"/>
          <w:sz w:val="24"/>
          <w:szCs w:val="24"/>
        </w:rPr>
        <w:softHyphen/>
        <w:t>ра</w:t>
      </w:r>
      <w:r w:rsidRPr="009029B5">
        <w:rPr>
          <w:rFonts w:ascii="Times New Roman" w:hAnsi="Times New Roman" w:cs="Times New Roman"/>
          <w:color w:val="auto"/>
          <w:sz w:val="24"/>
          <w:szCs w:val="24"/>
        </w:rPr>
        <w:softHyphen/>
        <w:t>з</w:t>
      </w:r>
      <w:r w:rsidRPr="009029B5">
        <w:rPr>
          <w:rFonts w:ascii="Times New Roman" w:hAnsi="Times New Roman" w:cs="Times New Roman"/>
          <w:color w:val="auto"/>
          <w:sz w:val="24"/>
          <w:szCs w:val="24"/>
        </w:rPr>
        <w:softHyphen/>
        <w:t>ца</w:t>
      </w:r>
      <w:r w:rsidRPr="009029B5">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9029B5">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3A1B56" w:rsidRPr="009029B5" w:rsidRDefault="003A1B56" w:rsidP="009029B5">
      <w:pPr>
        <w:spacing w:after="0"/>
        <w:ind w:firstLine="709"/>
        <w:jc w:val="both"/>
        <w:outlineLvl w:val="0"/>
        <w:rPr>
          <w:rFonts w:ascii="Times New Roman" w:hAnsi="Times New Roman" w:cs="Times New Roman"/>
          <w:color w:val="auto"/>
          <w:sz w:val="24"/>
          <w:szCs w:val="24"/>
        </w:rPr>
      </w:pPr>
      <w:r w:rsidRPr="009029B5">
        <w:rPr>
          <w:rFonts w:ascii="Times New Roman" w:hAnsi="Times New Roman" w:cs="Times New Roman"/>
          <w:color w:val="auto"/>
          <w:sz w:val="24"/>
          <w:szCs w:val="24"/>
          <w:u w:val="single"/>
        </w:rPr>
        <w:t>Познавательные учебные действия</w:t>
      </w:r>
      <w:r w:rsidRPr="009029B5">
        <w:rPr>
          <w:rFonts w:ascii="Times New Roman" w:hAnsi="Times New Roman" w:cs="Times New Roman"/>
          <w:color w:val="auto"/>
          <w:sz w:val="24"/>
          <w:szCs w:val="24"/>
        </w:rPr>
        <w:t>:</w:t>
      </w:r>
    </w:p>
    <w:p w:rsidR="003A1B56" w:rsidRPr="009029B5" w:rsidRDefault="003A1B56" w:rsidP="009029B5">
      <w:pPr>
        <w:spacing w:after="0"/>
        <w:ind w:firstLine="709"/>
        <w:jc w:val="both"/>
        <w:outlineLvl w:val="0"/>
        <w:rPr>
          <w:rFonts w:ascii="Times New Roman" w:hAnsi="Times New Roman" w:cs="Times New Roman"/>
          <w:bCs/>
          <w:color w:val="auto"/>
          <w:sz w:val="24"/>
          <w:szCs w:val="24"/>
        </w:rPr>
      </w:pPr>
      <w:r w:rsidRPr="009029B5">
        <w:rPr>
          <w:rFonts w:ascii="Times New Roman" w:hAnsi="Times New Roman" w:cs="Times New Roman"/>
          <w:color w:val="auto"/>
          <w:sz w:val="24"/>
          <w:szCs w:val="24"/>
        </w:rPr>
        <w:t>К познавательным учебным действиям относятся следующие умения: выделять существенные, общие и отличительные свойства пред</w:t>
      </w:r>
      <w:r w:rsidRPr="009029B5">
        <w:rPr>
          <w:rFonts w:ascii="Times New Roman" w:hAnsi="Times New Roman" w:cs="Times New Roman"/>
          <w:color w:val="auto"/>
          <w:sz w:val="24"/>
          <w:szCs w:val="24"/>
        </w:rPr>
        <w:softHyphen/>
        <w:t xml:space="preserve">метов; устанавливать </w:t>
      </w:r>
      <w:proofErr w:type="spellStart"/>
      <w:r w:rsidRPr="009029B5">
        <w:rPr>
          <w:rFonts w:ascii="Times New Roman" w:hAnsi="Times New Roman" w:cs="Times New Roman"/>
          <w:color w:val="auto"/>
          <w:sz w:val="24"/>
          <w:szCs w:val="24"/>
        </w:rPr>
        <w:t>видо</w:t>
      </w:r>
      <w:proofErr w:type="spellEnd"/>
      <w:r w:rsidRPr="009029B5">
        <w:rPr>
          <w:rFonts w:ascii="Times New Roman" w:hAnsi="Times New Roman" w:cs="Times New Roman"/>
          <w:color w:val="auto"/>
          <w:sz w:val="24"/>
          <w:szCs w:val="24"/>
        </w:rPr>
        <w:t xml:space="preserve">-родовые отношения предметов; делать простейшие обобщения, сравнивать, классифицировать на </w:t>
      </w:r>
      <w:r w:rsidRPr="009029B5">
        <w:rPr>
          <w:rFonts w:ascii="Times New Roman" w:hAnsi="Times New Roman" w:cs="Times New Roman"/>
          <w:color w:val="auto"/>
          <w:sz w:val="24"/>
          <w:szCs w:val="24"/>
        </w:rPr>
        <w:lastRenderedPageBreak/>
        <w:t>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9029B5">
        <w:rPr>
          <w:rFonts w:ascii="Times New Roman" w:hAnsi="Times New Roman" w:cs="Times New Roman"/>
          <w:bCs/>
          <w:color w:val="auto"/>
          <w:sz w:val="24"/>
          <w:szCs w:val="24"/>
        </w:rPr>
        <w:t>.</w:t>
      </w:r>
    </w:p>
    <w:p w:rsidR="003A1B56" w:rsidRPr="009029B5" w:rsidRDefault="003A1B56" w:rsidP="009029B5">
      <w:pPr>
        <w:spacing w:after="0"/>
        <w:ind w:firstLine="709"/>
        <w:jc w:val="both"/>
        <w:outlineLvl w:val="0"/>
        <w:rPr>
          <w:rFonts w:ascii="Times New Roman" w:hAnsi="Times New Roman" w:cs="Times New Roman"/>
          <w:b/>
          <w:color w:val="auto"/>
          <w:sz w:val="24"/>
          <w:szCs w:val="24"/>
        </w:rPr>
      </w:pPr>
      <w:r w:rsidRPr="009029B5">
        <w:rPr>
          <w:rFonts w:ascii="Times New Roman" w:hAnsi="Times New Roman" w:cs="Times New Roman"/>
          <w:b/>
          <w:color w:val="auto"/>
          <w:sz w:val="24"/>
          <w:szCs w:val="24"/>
        </w:rPr>
        <w:t>Связи базовых учебных действий с содержанием учебных предметов</w:t>
      </w:r>
    </w:p>
    <w:p w:rsidR="003A1B56" w:rsidRPr="009029B5" w:rsidRDefault="003A1B56"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В программе базовых учебных действий достаточным </w:t>
      </w:r>
      <w:r w:rsidR="00F92BEA" w:rsidRPr="009029B5">
        <w:rPr>
          <w:rFonts w:ascii="Times New Roman" w:hAnsi="Times New Roman" w:cs="Times New Roman"/>
          <w:color w:val="auto"/>
          <w:sz w:val="24"/>
          <w:szCs w:val="24"/>
        </w:rPr>
        <w:t>является отражение</w:t>
      </w:r>
      <w:r w:rsidRPr="009029B5">
        <w:rPr>
          <w:rFonts w:ascii="Times New Roman" w:hAnsi="Times New Roman" w:cs="Times New Roman"/>
          <w:color w:val="auto"/>
          <w:sz w:val="24"/>
          <w:szCs w:val="24"/>
        </w:rPr>
        <w:t xml:space="preserve">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9029B5" w:rsidRDefault="003A1B56" w:rsidP="009029B5">
      <w:pPr>
        <w:spacing w:after="0"/>
        <w:jc w:val="center"/>
        <w:rPr>
          <w:rFonts w:ascii="Times New Roman" w:hAnsi="Times New Roman" w:cs="Times New Roman"/>
          <w:b/>
          <w:i/>
          <w:color w:val="auto"/>
          <w:sz w:val="24"/>
          <w:szCs w:val="24"/>
        </w:rPr>
      </w:pPr>
      <w:r w:rsidRPr="009029B5">
        <w:rPr>
          <w:rFonts w:ascii="Times New Roman" w:hAnsi="Times New Roman" w:cs="Times New Roman"/>
          <w:b/>
          <w:i/>
          <w:color w:val="auto"/>
          <w:sz w:val="24"/>
          <w:szCs w:val="24"/>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10"/>
        <w:gridCol w:w="2237"/>
        <w:gridCol w:w="2266"/>
      </w:tblGrid>
      <w:tr w:rsidR="003A1B56" w:rsidRPr="009029B5">
        <w:tc>
          <w:tcPr>
            <w:tcW w:w="1894" w:type="dxa"/>
          </w:tcPr>
          <w:p w:rsidR="003A1B56" w:rsidRPr="009029B5" w:rsidRDefault="00AC49C3" w:rsidP="009029B5">
            <w:pPr>
              <w:spacing w:after="0"/>
              <w:jc w:val="both"/>
              <w:rPr>
                <w:rFonts w:ascii="Times New Roman" w:hAnsi="Times New Roman" w:cs="Times New Roman"/>
                <w:color w:val="auto"/>
                <w:sz w:val="24"/>
                <w:szCs w:val="24"/>
              </w:rPr>
            </w:pPr>
            <w:r w:rsidRPr="009029B5">
              <w:rPr>
                <w:rFonts w:ascii="Times New Roman" w:hAnsi="Times New Roman" w:cs="Times New Roman"/>
                <w:b/>
                <w:i/>
                <w:color w:val="auto"/>
                <w:sz w:val="24"/>
                <w:szCs w:val="24"/>
              </w:rPr>
              <w:t xml:space="preserve"> </w:t>
            </w:r>
            <w:r w:rsidR="003A1B56" w:rsidRPr="009029B5">
              <w:rPr>
                <w:rFonts w:ascii="Times New Roman" w:hAnsi="Times New Roman" w:cs="Times New Roman"/>
                <w:color w:val="auto"/>
                <w:sz w:val="24"/>
                <w:szCs w:val="24"/>
              </w:rPr>
              <w:t>Группа БУД действий</w:t>
            </w:r>
          </w:p>
        </w:tc>
        <w:tc>
          <w:tcPr>
            <w:tcW w:w="3410"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Перечень учебных действия</w:t>
            </w:r>
          </w:p>
        </w:tc>
        <w:tc>
          <w:tcPr>
            <w:tcW w:w="2237"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Образовательная </w:t>
            </w:r>
          </w:p>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область</w:t>
            </w:r>
          </w:p>
        </w:tc>
        <w:tc>
          <w:tcPr>
            <w:tcW w:w="2266"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Учебный </w:t>
            </w:r>
          </w:p>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предмет</w:t>
            </w:r>
          </w:p>
        </w:tc>
      </w:tr>
      <w:tr w:rsidR="003A1B56" w:rsidRPr="009029B5">
        <w:trPr>
          <w:trHeight w:val="538"/>
        </w:trPr>
        <w:tc>
          <w:tcPr>
            <w:tcW w:w="1894" w:type="dxa"/>
            <w:vMerge w:val="restart"/>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Личностные учебные действия</w:t>
            </w:r>
          </w:p>
        </w:tc>
        <w:tc>
          <w:tcPr>
            <w:tcW w:w="3410" w:type="dxa"/>
            <w:vMerge w:val="restart"/>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осознание себя как уче</w:t>
            </w:r>
            <w:r w:rsidRPr="009029B5">
              <w:rPr>
                <w:rFonts w:ascii="Times New Roman" w:hAnsi="Times New Roman" w:cs="Times New Roman"/>
                <w:color w:val="auto"/>
                <w:sz w:val="24"/>
                <w:szCs w:val="24"/>
              </w:rPr>
              <w:softHyphen/>
              <w:t>ни</w:t>
            </w:r>
            <w:r w:rsidRPr="009029B5">
              <w:rPr>
                <w:rFonts w:ascii="Times New Roman" w:hAnsi="Times New Roman" w:cs="Times New Roman"/>
                <w:color w:val="auto"/>
                <w:sz w:val="24"/>
                <w:szCs w:val="24"/>
              </w:rPr>
              <w:softHyphen/>
              <w:t>ка, заинтересованного по</w:t>
            </w:r>
            <w:r w:rsidRPr="009029B5">
              <w:rPr>
                <w:rFonts w:ascii="Times New Roman" w:hAnsi="Times New Roman" w:cs="Times New Roman"/>
                <w:color w:val="auto"/>
                <w:sz w:val="24"/>
                <w:szCs w:val="24"/>
              </w:rPr>
              <w:softHyphen/>
              <w:t>се</w:t>
            </w:r>
            <w:r w:rsidRPr="009029B5">
              <w:rPr>
                <w:rFonts w:ascii="Times New Roman" w:hAnsi="Times New Roman" w:cs="Times New Roman"/>
                <w:color w:val="auto"/>
                <w:sz w:val="24"/>
                <w:szCs w:val="24"/>
              </w:rPr>
              <w:softHyphen/>
              <w:t>ще</w:t>
            </w:r>
            <w:r w:rsidRPr="009029B5">
              <w:rPr>
                <w:rFonts w:ascii="Times New Roman" w:hAnsi="Times New Roman" w:cs="Times New Roman"/>
                <w:color w:val="auto"/>
                <w:sz w:val="24"/>
                <w:szCs w:val="24"/>
              </w:rPr>
              <w:softHyphen/>
              <w:t>нием школы, обу</w:t>
            </w:r>
            <w:r w:rsidRPr="009029B5">
              <w:rPr>
                <w:rFonts w:ascii="Times New Roman" w:hAnsi="Times New Roman" w:cs="Times New Roman"/>
                <w:color w:val="auto"/>
                <w:sz w:val="24"/>
                <w:szCs w:val="24"/>
              </w:rPr>
              <w:softHyphen/>
              <w:t>че</w:t>
            </w:r>
            <w:r w:rsidRPr="009029B5">
              <w:rPr>
                <w:rFonts w:ascii="Times New Roman" w:hAnsi="Times New Roman" w:cs="Times New Roman"/>
                <w:color w:val="auto"/>
                <w:sz w:val="24"/>
                <w:szCs w:val="24"/>
              </w:rPr>
              <w:softHyphen/>
              <w:t>нием, занятиями, как чле</w:t>
            </w:r>
            <w:r w:rsidRPr="009029B5">
              <w:rPr>
                <w:rFonts w:ascii="Times New Roman" w:hAnsi="Times New Roman" w:cs="Times New Roman"/>
                <w:color w:val="auto"/>
                <w:sz w:val="24"/>
                <w:szCs w:val="24"/>
              </w:rPr>
              <w:softHyphen/>
              <w:t>на семьи, одноклассника, друга</w:t>
            </w:r>
          </w:p>
        </w:tc>
        <w:tc>
          <w:tcPr>
            <w:tcW w:w="2237"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lang w:eastAsia="ru-RU"/>
              </w:rPr>
              <w:t>Язык и речевая практика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Русский язык</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Чтение</w:t>
            </w:r>
          </w:p>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Речевая практика</w:t>
            </w:r>
          </w:p>
        </w:tc>
      </w:tr>
      <w:tr w:rsidR="003A1B56" w:rsidRPr="009029B5">
        <w:trPr>
          <w:trHeight w:val="537"/>
        </w:trPr>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tc>
      </w:tr>
      <w:tr w:rsidR="003A1B56" w:rsidRPr="009029B5">
        <w:trPr>
          <w:trHeight w:val="806"/>
        </w:trPr>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val="restart"/>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способность к ос</w:t>
            </w:r>
            <w:r w:rsidRPr="009029B5">
              <w:rPr>
                <w:rFonts w:ascii="Times New Roman" w:hAnsi="Times New Roman" w:cs="Times New Roman"/>
                <w:color w:val="auto"/>
                <w:sz w:val="24"/>
                <w:szCs w:val="24"/>
              </w:rPr>
              <w:softHyphen/>
              <w:t>мы</w:t>
            </w:r>
            <w:r w:rsidRPr="009029B5">
              <w:rPr>
                <w:rFonts w:ascii="Times New Roman" w:hAnsi="Times New Roman" w:cs="Times New Roman"/>
                <w:color w:val="auto"/>
                <w:sz w:val="24"/>
                <w:szCs w:val="24"/>
              </w:rPr>
              <w:softHyphen/>
              <w:t>с</w:t>
            </w:r>
            <w:r w:rsidRPr="009029B5">
              <w:rPr>
                <w:rFonts w:ascii="Times New Roman" w:hAnsi="Times New Roman" w:cs="Times New Roman"/>
                <w:color w:val="auto"/>
                <w:sz w:val="24"/>
                <w:szCs w:val="24"/>
              </w:rPr>
              <w:softHyphen/>
              <w:t>ле</w:t>
            </w:r>
            <w:r w:rsidRPr="009029B5">
              <w:rPr>
                <w:rFonts w:ascii="Times New Roman" w:hAnsi="Times New Roman" w:cs="Times New Roman"/>
                <w:color w:val="auto"/>
                <w:sz w:val="24"/>
                <w:szCs w:val="24"/>
              </w:rPr>
              <w:softHyphen/>
              <w:t>нию социального ок</w:t>
            </w:r>
            <w:r w:rsidRPr="009029B5">
              <w:rPr>
                <w:rFonts w:ascii="Times New Roman" w:hAnsi="Times New Roman" w:cs="Times New Roman"/>
                <w:color w:val="auto"/>
                <w:sz w:val="24"/>
                <w:szCs w:val="24"/>
              </w:rPr>
              <w:softHyphen/>
              <w:t>ру</w:t>
            </w:r>
            <w:r w:rsidRPr="009029B5">
              <w:rPr>
                <w:rFonts w:ascii="Times New Roman" w:hAnsi="Times New Roman" w:cs="Times New Roman"/>
                <w:color w:val="auto"/>
                <w:sz w:val="24"/>
                <w:szCs w:val="24"/>
              </w:rPr>
              <w:softHyphen/>
              <w:t>же</w:t>
            </w:r>
            <w:r w:rsidRPr="009029B5">
              <w:rPr>
                <w:rFonts w:ascii="Times New Roman" w:hAnsi="Times New Roman" w:cs="Times New Roman"/>
                <w:color w:val="auto"/>
                <w:sz w:val="24"/>
                <w:szCs w:val="24"/>
              </w:rPr>
              <w:softHyphen/>
              <w:t>ния, своего места в нем, при</w:t>
            </w:r>
            <w:r w:rsidRPr="009029B5">
              <w:rPr>
                <w:rFonts w:ascii="Times New Roman" w:hAnsi="Times New Roman" w:cs="Times New Roman"/>
                <w:color w:val="auto"/>
                <w:sz w:val="24"/>
                <w:szCs w:val="24"/>
              </w:rPr>
              <w:softHyphen/>
              <w:t>нятие со</w:t>
            </w:r>
            <w:r w:rsidRPr="009029B5">
              <w:rPr>
                <w:rFonts w:ascii="Times New Roman" w:hAnsi="Times New Roman" w:cs="Times New Roman"/>
                <w:color w:val="auto"/>
                <w:sz w:val="24"/>
                <w:szCs w:val="24"/>
              </w:rPr>
              <w:softHyphen/>
              <w:t>от</w:t>
            </w:r>
            <w:r w:rsidRPr="009029B5">
              <w:rPr>
                <w:rFonts w:ascii="Times New Roman" w:hAnsi="Times New Roman" w:cs="Times New Roman"/>
                <w:color w:val="auto"/>
                <w:sz w:val="24"/>
                <w:szCs w:val="24"/>
              </w:rPr>
              <w:softHyphen/>
              <w:t>вет</w:t>
            </w:r>
            <w:r w:rsidRPr="009029B5">
              <w:rPr>
                <w:rFonts w:ascii="Times New Roman" w:hAnsi="Times New Roman" w:cs="Times New Roman"/>
                <w:color w:val="auto"/>
                <w:sz w:val="24"/>
                <w:szCs w:val="24"/>
              </w:rPr>
              <w:softHyphen/>
              <w:t>с</w:t>
            </w:r>
            <w:r w:rsidRPr="009029B5">
              <w:rPr>
                <w:rFonts w:ascii="Times New Roman" w:hAnsi="Times New Roman" w:cs="Times New Roman"/>
                <w:color w:val="auto"/>
                <w:sz w:val="24"/>
                <w:szCs w:val="24"/>
              </w:rPr>
              <w:softHyphen/>
              <w:t>т</w:t>
            </w:r>
            <w:r w:rsidRPr="009029B5">
              <w:rPr>
                <w:rFonts w:ascii="Times New Roman" w:hAnsi="Times New Roman" w:cs="Times New Roman"/>
                <w:color w:val="auto"/>
                <w:sz w:val="24"/>
                <w:szCs w:val="24"/>
              </w:rPr>
              <w:softHyphen/>
              <w:t>ву</w:t>
            </w:r>
            <w:r w:rsidRPr="009029B5">
              <w:rPr>
                <w:rFonts w:ascii="Times New Roman" w:hAnsi="Times New Roman" w:cs="Times New Roman"/>
                <w:color w:val="auto"/>
                <w:sz w:val="24"/>
                <w:szCs w:val="24"/>
              </w:rPr>
              <w:softHyphen/>
              <w:t>ющих возрасту ценностей и социальных ролей</w:t>
            </w:r>
          </w:p>
        </w:tc>
        <w:tc>
          <w:tcPr>
            <w:tcW w:w="2237"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lang w:eastAsia="ru-RU"/>
              </w:rPr>
              <w:t>Язык и речевая практика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Русский язык</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Чтение</w:t>
            </w:r>
          </w:p>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Речевая практика</w:t>
            </w:r>
          </w:p>
        </w:tc>
      </w:tr>
      <w:tr w:rsidR="003A1B56" w:rsidRPr="009029B5">
        <w:trPr>
          <w:trHeight w:val="806"/>
        </w:trPr>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Технологии</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Ручной труд</w:t>
            </w:r>
          </w:p>
        </w:tc>
      </w:tr>
      <w:tr w:rsidR="003A1B56" w:rsidRPr="009029B5">
        <w:trPr>
          <w:trHeight w:val="1068"/>
        </w:trPr>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val="restart"/>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положительное от</w:t>
            </w:r>
            <w:r w:rsidRPr="009029B5">
              <w:rPr>
                <w:rFonts w:ascii="Times New Roman" w:hAnsi="Times New Roman" w:cs="Times New Roman"/>
                <w:color w:val="auto"/>
                <w:sz w:val="24"/>
                <w:szCs w:val="24"/>
              </w:rPr>
              <w:softHyphen/>
              <w:t>но</w:t>
            </w:r>
            <w:r w:rsidRPr="009029B5">
              <w:rPr>
                <w:rFonts w:ascii="Times New Roman" w:hAnsi="Times New Roman" w:cs="Times New Roman"/>
                <w:color w:val="auto"/>
                <w:sz w:val="24"/>
                <w:szCs w:val="24"/>
              </w:rPr>
              <w:softHyphen/>
              <w:t>ше</w:t>
            </w:r>
            <w:r w:rsidRPr="009029B5">
              <w:rPr>
                <w:rFonts w:ascii="Times New Roman" w:hAnsi="Times New Roman" w:cs="Times New Roman"/>
                <w:color w:val="auto"/>
                <w:sz w:val="24"/>
                <w:szCs w:val="24"/>
              </w:rPr>
              <w:softHyphen/>
              <w:t>ние к окружающей дей</w:t>
            </w:r>
            <w:r w:rsidRPr="009029B5">
              <w:rPr>
                <w:rFonts w:ascii="Times New Roman" w:hAnsi="Times New Roman" w:cs="Times New Roman"/>
                <w:color w:val="auto"/>
                <w:sz w:val="24"/>
                <w:szCs w:val="24"/>
              </w:rPr>
              <w:softHyphen/>
              <w:t>с</w:t>
            </w:r>
            <w:r w:rsidRPr="009029B5">
              <w:rPr>
                <w:rFonts w:ascii="Times New Roman" w:hAnsi="Times New Roman" w:cs="Times New Roman"/>
                <w:color w:val="auto"/>
                <w:sz w:val="24"/>
                <w:szCs w:val="24"/>
              </w:rPr>
              <w:softHyphen/>
              <w:t>т</w:t>
            </w:r>
            <w:r w:rsidRPr="009029B5">
              <w:rPr>
                <w:rFonts w:ascii="Times New Roman" w:hAnsi="Times New Roman" w:cs="Times New Roman"/>
                <w:color w:val="auto"/>
                <w:sz w:val="24"/>
                <w:szCs w:val="24"/>
              </w:rPr>
              <w:softHyphen/>
              <w:t>ви</w:t>
            </w:r>
            <w:r w:rsidRPr="009029B5">
              <w:rPr>
                <w:rFonts w:ascii="Times New Roman" w:hAnsi="Times New Roman" w:cs="Times New Roman"/>
                <w:color w:val="auto"/>
                <w:sz w:val="24"/>
                <w:szCs w:val="24"/>
              </w:rPr>
              <w:softHyphen/>
              <w:t>тель</w:t>
            </w:r>
            <w:r w:rsidRPr="009029B5">
              <w:rPr>
                <w:rFonts w:ascii="Times New Roman" w:hAnsi="Times New Roman" w:cs="Times New Roman"/>
                <w:color w:val="auto"/>
                <w:sz w:val="24"/>
                <w:szCs w:val="24"/>
              </w:rPr>
              <w:softHyphen/>
              <w:t>но</w:t>
            </w:r>
            <w:r w:rsidRPr="009029B5">
              <w:rPr>
                <w:rFonts w:ascii="Times New Roman" w:hAnsi="Times New Roman" w:cs="Times New Roman"/>
                <w:color w:val="auto"/>
                <w:sz w:val="24"/>
                <w:szCs w:val="24"/>
              </w:rPr>
              <w:softHyphen/>
              <w:t>сти, готовность к организа</w:t>
            </w:r>
            <w:r w:rsidRPr="009029B5">
              <w:rPr>
                <w:rFonts w:ascii="Times New Roman" w:hAnsi="Times New Roman" w:cs="Times New Roman"/>
                <w:color w:val="auto"/>
                <w:sz w:val="24"/>
                <w:szCs w:val="24"/>
              </w:rPr>
              <w:softHyphen/>
              <w:t>ции вза</w:t>
            </w:r>
            <w:r w:rsidRPr="009029B5">
              <w:rPr>
                <w:rFonts w:ascii="Times New Roman" w:hAnsi="Times New Roman" w:cs="Times New Roman"/>
                <w:color w:val="auto"/>
                <w:sz w:val="24"/>
                <w:szCs w:val="24"/>
              </w:rPr>
              <w:softHyphen/>
              <w:t>и</w:t>
            </w:r>
            <w:r w:rsidRPr="009029B5">
              <w:rPr>
                <w:rFonts w:ascii="Times New Roman" w:hAnsi="Times New Roman" w:cs="Times New Roman"/>
                <w:color w:val="auto"/>
                <w:sz w:val="24"/>
                <w:szCs w:val="24"/>
              </w:rPr>
              <w:softHyphen/>
              <w:t>мо</w:t>
            </w:r>
            <w:r w:rsidRPr="009029B5">
              <w:rPr>
                <w:rFonts w:ascii="Times New Roman" w:hAnsi="Times New Roman" w:cs="Times New Roman"/>
                <w:color w:val="auto"/>
                <w:sz w:val="24"/>
                <w:szCs w:val="24"/>
              </w:rPr>
              <w:softHyphen/>
              <w:t>дей</w:t>
            </w:r>
            <w:r w:rsidRPr="009029B5">
              <w:rPr>
                <w:rFonts w:ascii="Times New Roman" w:hAnsi="Times New Roman" w:cs="Times New Roman"/>
                <w:color w:val="auto"/>
                <w:sz w:val="24"/>
                <w:szCs w:val="24"/>
              </w:rPr>
              <w:softHyphen/>
              <w:t>с</w:t>
            </w:r>
            <w:r w:rsidRPr="009029B5">
              <w:rPr>
                <w:rFonts w:ascii="Times New Roman" w:hAnsi="Times New Roman" w:cs="Times New Roman"/>
                <w:color w:val="auto"/>
                <w:sz w:val="24"/>
                <w:szCs w:val="24"/>
              </w:rPr>
              <w:softHyphen/>
              <w:t>твия с ней и эс</w:t>
            </w:r>
            <w:r w:rsidRPr="009029B5">
              <w:rPr>
                <w:rFonts w:ascii="Times New Roman" w:hAnsi="Times New Roman" w:cs="Times New Roman"/>
                <w:color w:val="auto"/>
                <w:sz w:val="24"/>
                <w:szCs w:val="24"/>
              </w:rPr>
              <w:softHyphen/>
              <w:t>те</w:t>
            </w:r>
            <w:r w:rsidRPr="009029B5">
              <w:rPr>
                <w:rFonts w:ascii="Times New Roman" w:hAnsi="Times New Roman" w:cs="Times New Roman"/>
                <w:color w:val="auto"/>
                <w:sz w:val="24"/>
                <w:szCs w:val="24"/>
              </w:rPr>
              <w:softHyphen/>
              <w:t>ти</w:t>
            </w:r>
            <w:r w:rsidRPr="009029B5">
              <w:rPr>
                <w:rFonts w:ascii="Times New Roman" w:hAnsi="Times New Roman" w:cs="Times New Roman"/>
                <w:color w:val="auto"/>
                <w:sz w:val="24"/>
                <w:szCs w:val="24"/>
              </w:rPr>
              <w:softHyphen/>
              <w:t>че</w:t>
            </w:r>
            <w:r w:rsidRPr="009029B5">
              <w:rPr>
                <w:rFonts w:ascii="Times New Roman" w:hAnsi="Times New Roman" w:cs="Times New Roman"/>
                <w:color w:val="auto"/>
                <w:sz w:val="24"/>
                <w:szCs w:val="24"/>
              </w:rPr>
              <w:softHyphen/>
              <w:t>с</w:t>
            </w:r>
            <w:r w:rsidRPr="009029B5">
              <w:rPr>
                <w:rFonts w:ascii="Times New Roman" w:hAnsi="Times New Roman" w:cs="Times New Roman"/>
                <w:color w:val="auto"/>
                <w:sz w:val="24"/>
                <w:szCs w:val="24"/>
              </w:rPr>
              <w:softHyphen/>
              <w:t>ко</w:t>
            </w:r>
            <w:r w:rsidRPr="009029B5">
              <w:rPr>
                <w:rFonts w:ascii="Times New Roman" w:hAnsi="Times New Roman" w:cs="Times New Roman"/>
                <w:color w:val="auto"/>
                <w:sz w:val="24"/>
                <w:szCs w:val="24"/>
              </w:rPr>
              <w:softHyphen/>
              <w:t>му ее восприя</w:t>
            </w:r>
            <w:r w:rsidRPr="009029B5">
              <w:rPr>
                <w:rFonts w:ascii="Times New Roman" w:hAnsi="Times New Roman" w:cs="Times New Roman"/>
                <w:color w:val="auto"/>
                <w:sz w:val="24"/>
                <w:szCs w:val="24"/>
              </w:rPr>
              <w:softHyphen/>
              <w:t xml:space="preserve">тию; </w:t>
            </w:r>
          </w:p>
        </w:tc>
        <w:tc>
          <w:tcPr>
            <w:tcW w:w="2237"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lang w:eastAsia="ru-RU"/>
              </w:rPr>
              <w:t>Язык и речевая практика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Русский язык</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Чтение</w:t>
            </w:r>
          </w:p>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Речевая практика</w:t>
            </w:r>
          </w:p>
        </w:tc>
      </w:tr>
      <w:tr w:rsidR="003A1B56" w:rsidRPr="009029B5">
        <w:trPr>
          <w:trHeight w:val="725"/>
        </w:trPr>
        <w:tc>
          <w:tcPr>
            <w:tcW w:w="1894" w:type="dxa"/>
            <w:vMerge/>
            <w:tcBorders>
              <w:bottom w:val="nil"/>
            </w:tcBorders>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Borders>
              <w:bottom w:val="nil"/>
            </w:tcBorders>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Искусство</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Музыка</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Рисование</w:t>
            </w:r>
          </w:p>
        </w:tc>
      </w:tr>
      <w:tr w:rsidR="003A1B56" w:rsidRPr="009029B5">
        <w:tc>
          <w:tcPr>
            <w:tcW w:w="1894" w:type="dxa"/>
            <w:vMerge w:val="restart"/>
            <w:tcBorders>
              <w:top w:val="nil"/>
            </w:tcBorders>
          </w:tcPr>
          <w:p w:rsidR="003A1B56" w:rsidRPr="009029B5" w:rsidRDefault="003A1B56" w:rsidP="009029B5">
            <w:pPr>
              <w:spacing w:after="0"/>
              <w:jc w:val="both"/>
              <w:rPr>
                <w:rFonts w:ascii="Times New Roman" w:hAnsi="Times New Roman" w:cs="Times New Roman"/>
                <w:color w:val="auto"/>
                <w:sz w:val="24"/>
                <w:szCs w:val="24"/>
              </w:rPr>
            </w:pPr>
          </w:p>
        </w:tc>
        <w:tc>
          <w:tcPr>
            <w:tcW w:w="3410" w:type="dxa"/>
            <w:tcBorders>
              <w:top w:val="nil"/>
              <w:bottom w:val="nil"/>
            </w:tcBorders>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Физическая культура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Физическая культура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tcBorders>
              <w:top w:val="nil"/>
            </w:tcBorders>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Технологии</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Ручной труд</w:t>
            </w:r>
          </w:p>
        </w:tc>
      </w:tr>
      <w:tr w:rsidR="003A1B56" w:rsidRPr="009029B5">
        <w:trPr>
          <w:trHeight w:val="645"/>
        </w:trPr>
        <w:tc>
          <w:tcPr>
            <w:tcW w:w="1894" w:type="dxa"/>
            <w:vMerge w:val="restart"/>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val="restart"/>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целостный, социально ори</w:t>
            </w:r>
            <w:r w:rsidRPr="009029B5">
              <w:rPr>
                <w:rFonts w:ascii="Times New Roman" w:hAnsi="Times New Roman" w:cs="Times New Roman"/>
                <w:color w:val="auto"/>
                <w:sz w:val="24"/>
                <w:szCs w:val="24"/>
              </w:rPr>
              <w:softHyphen/>
              <w:t>ен</w:t>
            </w:r>
            <w:r w:rsidRPr="009029B5">
              <w:rPr>
                <w:rFonts w:ascii="Times New Roman" w:hAnsi="Times New Roman" w:cs="Times New Roman"/>
                <w:color w:val="auto"/>
                <w:sz w:val="24"/>
                <w:szCs w:val="24"/>
              </w:rPr>
              <w:softHyphen/>
              <w:t>тированный взгляд на мир в единстве его при</w:t>
            </w:r>
            <w:r w:rsidRPr="009029B5">
              <w:rPr>
                <w:rFonts w:ascii="Times New Roman" w:hAnsi="Times New Roman" w:cs="Times New Roman"/>
                <w:color w:val="auto"/>
                <w:sz w:val="24"/>
                <w:szCs w:val="24"/>
              </w:rPr>
              <w:softHyphen/>
              <w:t>ро</w:t>
            </w:r>
            <w:r w:rsidRPr="009029B5">
              <w:rPr>
                <w:rFonts w:ascii="Times New Roman" w:hAnsi="Times New Roman" w:cs="Times New Roman"/>
                <w:color w:val="auto"/>
                <w:sz w:val="24"/>
                <w:szCs w:val="24"/>
              </w:rPr>
              <w:softHyphen/>
              <w:t>дной и социальной частей</w:t>
            </w:r>
          </w:p>
        </w:tc>
        <w:tc>
          <w:tcPr>
            <w:tcW w:w="2237"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lang w:eastAsia="ru-RU"/>
              </w:rPr>
              <w:t>Язык и речевая практика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Русский язык</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Чтение</w:t>
            </w:r>
          </w:p>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Речевая практика</w:t>
            </w:r>
          </w:p>
        </w:tc>
      </w:tr>
      <w:tr w:rsidR="003A1B56" w:rsidRPr="009029B5">
        <w:trPr>
          <w:trHeight w:val="645"/>
        </w:trPr>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Естество</w:t>
            </w:r>
            <w:r w:rsidRPr="009029B5">
              <w:rPr>
                <w:rFonts w:ascii="Times New Roman" w:hAnsi="Times New Roman" w:cs="Times New Roman"/>
                <w:color w:val="auto"/>
                <w:sz w:val="24"/>
                <w:szCs w:val="24"/>
                <w:lang w:eastAsia="ru-RU"/>
              </w:rPr>
              <w:softHyphen/>
              <w:t>знание</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Мир природы и человека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val="restart"/>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самостоятельность в вы</w:t>
            </w:r>
            <w:r w:rsidRPr="009029B5">
              <w:rPr>
                <w:rFonts w:ascii="Times New Roman" w:hAnsi="Times New Roman" w:cs="Times New Roman"/>
                <w:color w:val="auto"/>
                <w:sz w:val="24"/>
                <w:szCs w:val="24"/>
              </w:rPr>
              <w:softHyphen/>
              <w:t>пол</w:t>
            </w:r>
            <w:r w:rsidRPr="009029B5">
              <w:rPr>
                <w:rFonts w:ascii="Times New Roman" w:hAnsi="Times New Roman" w:cs="Times New Roman"/>
                <w:color w:val="auto"/>
                <w:sz w:val="24"/>
                <w:szCs w:val="24"/>
              </w:rPr>
              <w:softHyphen/>
              <w:t>нении учебных за</w:t>
            </w:r>
            <w:r w:rsidRPr="009029B5">
              <w:rPr>
                <w:rFonts w:ascii="Times New Roman" w:hAnsi="Times New Roman" w:cs="Times New Roman"/>
                <w:color w:val="auto"/>
                <w:sz w:val="24"/>
                <w:szCs w:val="24"/>
              </w:rPr>
              <w:softHyphen/>
              <w:t>да</w:t>
            </w:r>
            <w:r w:rsidRPr="009029B5">
              <w:rPr>
                <w:rFonts w:ascii="Times New Roman" w:hAnsi="Times New Roman" w:cs="Times New Roman"/>
                <w:color w:val="auto"/>
                <w:sz w:val="24"/>
                <w:szCs w:val="24"/>
              </w:rPr>
              <w:softHyphen/>
              <w:t>ний, поручений, до</w:t>
            </w:r>
            <w:r w:rsidRPr="009029B5">
              <w:rPr>
                <w:rFonts w:ascii="Times New Roman" w:hAnsi="Times New Roman" w:cs="Times New Roman"/>
                <w:color w:val="auto"/>
                <w:sz w:val="24"/>
                <w:szCs w:val="24"/>
              </w:rPr>
              <w:softHyphen/>
              <w:t>го</w:t>
            </w:r>
            <w:r w:rsidRPr="009029B5">
              <w:rPr>
                <w:rFonts w:ascii="Times New Roman" w:hAnsi="Times New Roman" w:cs="Times New Roman"/>
                <w:color w:val="auto"/>
                <w:sz w:val="24"/>
                <w:szCs w:val="24"/>
              </w:rPr>
              <w:softHyphen/>
              <w:t>во</w:t>
            </w:r>
            <w:r w:rsidRPr="009029B5">
              <w:rPr>
                <w:rFonts w:ascii="Times New Roman" w:hAnsi="Times New Roman" w:cs="Times New Roman"/>
                <w:color w:val="auto"/>
                <w:sz w:val="24"/>
                <w:szCs w:val="24"/>
              </w:rPr>
              <w:softHyphen/>
              <w:t>ре</w:t>
            </w:r>
            <w:r w:rsidRPr="009029B5">
              <w:rPr>
                <w:rFonts w:ascii="Times New Roman" w:hAnsi="Times New Roman" w:cs="Times New Roman"/>
                <w:color w:val="auto"/>
                <w:sz w:val="24"/>
                <w:szCs w:val="24"/>
              </w:rPr>
              <w:softHyphen/>
              <w:t>н</w:t>
            </w:r>
            <w:r w:rsidRPr="009029B5">
              <w:rPr>
                <w:rFonts w:ascii="Times New Roman" w:hAnsi="Times New Roman" w:cs="Times New Roman"/>
                <w:color w:val="auto"/>
                <w:sz w:val="24"/>
                <w:szCs w:val="24"/>
              </w:rPr>
              <w:softHyphen/>
              <w:t>ностей</w:t>
            </w:r>
          </w:p>
        </w:tc>
        <w:tc>
          <w:tcPr>
            <w:tcW w:w="2237"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lang w:eastAsia="ru-RU"/>
              </w:rPr>
              <w:t>Язык и речевая практика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Русский язык</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Чтение</w:t>
            </w:r>
          </w:p>
          <w:p w:rsidR="003A1B56" w:rsidRPr="009029B5" w:rsidRDefault="003A1B56" w:rsidP="009029B5">
            <w:pPr>
              <w:spacing w:after="0"/>
              <w:jc w:val="both"/>
              <w:rPr>
                <w:rFonts w:ascii="Times New Roman" w:hAnsi="Times New Roman" w:cs="Times New Roman"/>
                <w:color w:val="auto"/>
                <w:sz w:val="24"/>
                <w:szCs w:val="24"/>
              </w:rPr>
            </w:pP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Технологии</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Ручной труд</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val="restart"/>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понимание личной от</w:t>
            </w:r>
            <w:r w:rsidRPr="009029B5">
              <w:rPr>
                <w:rFonts w:ascii="Times New Roman" w:hAnsi="Times New Roman" w:cs="Times New Roman"/>
                <w:color w:val="auto"/>
                <w:sz w:val="24"/>
                <w:szCs w:val="24"/>
              </w:rPr>
              <w:softHyphen/>
              <w:t>ве</w:t>
            </w:r>
            <w:r w:rsidRPr="009029B5">
              <w:rPr>
                <w:rFonts w:ascii="Times New Roman" w:hAnsi="Times New Roman" w:cs="Times New Roman"/>
                <w:color w:val="auto"/>
                <w:sz w:val="24"/>
                <w:szCs w:val="24"/>
              </w:rPr>
              <w:softHyphen/>
              <w:t>т</w:t>
            </w:r>
            <w:r w:rsidRPr="009029B5">
              <w:rPr>
                <w:rFonts w:ascii="Times New Roman" w:hAnsi="Times New Roman" w:cs="Times New Roman"/>
                <w:color w:val="auto"/>
                <w:sz w:val="24"/>
                <w:szCs w:val="24"/>
              </w:rPr>
              <w:softHyphen/>
              <w:t>ст</w:t>
            </w:r>
            <w:r w:rsidRPr="009029B5">
              <w:rPr>
                <w:rFonts w:ascii="Times New Roman" w:hAnsi="Times New Roman" w:cs="Times New Roman"/>
                <w:color w:val="auto"/>
                <w:sz w:val="24"/>
                <w:szCs w:val="24"/>
              </w:rPr>
              <w:softHyphen/>
              <w:t>венности за свои по</w:t>
            </w:r>
            <w:r w:rsidRPr="009029B5">
              <w:rPr>
                <w:rFonts w:ascii="Times New Roman" w:hAnsi="Times New Roman" w:cs="Times New Roman"/>
                <w:color w:val="auto"/>
                <w:sz w:val="24"/>
                <w:szCs w:val="24"/>
              </w:rPr>
              <w:softHyphen/>
              <w:t>сту</w:t>
            </w:r>
            <w:r w:rsidRPr="009029B5">
              <w:rPr>
                <w:rFonts w:ascii="Times New Roman" w:hAnsi="Times New Roman" w:cs="Times New Roman"/>
                <w:color w:val="auto"/>
                <w:sz w:val="24"/>
                <w:szCs w:val="24"/>
              </w:rPr>
              <w:softHyphen/>
              <w:t>п</w:t>
            </w:r>
            <w:r w:rsidRPr="009029B5">
              <w:rPr>
                <w:rFonts w:ascii="Times New Roman" w:hAnsi="Times New Roman" w:cs="Times New Roman"/>
                <w:color w:val="auto"/>
                <w:sz w:val="24"/>
                <w:szCs w:val="24"/>
              </w:rPr>
              <w:softHyphen/>
              <w:t xml:space="preserve">ки на </w:t>
            </w:r>
            <w:r w:rsidRPr="009029B5">
              <w:rPr>
                <w:rFonts w:ascii="Times New Roman" w:hAnsi="Times New Roman" w:cs="Times New Roman"/>
                <w:color w:val="auto"/>
                <w:sz w:val="24"/>
                <w:szCs w:val="24"/>
              </w:rPr>
              <w:lastRenderedPageBreak/>
              <w:t>основе пред</w:t>
            </w:r>
            <w:r w:rsidRPr="009029B5">
              <w:rPr>
                <w:rFonts w:ascii="Times New Roman" w:hAnsi="Times New Roman" w:cs="Times New Roman"/>
                <w:color w:val="auto"/>
                <w:sz w:val="24"/>
                <w:szCs w:val="24"/>
              </w:rPr>
              <w:softHyphen/>
              <w:t>с</w:t>
            </w:r>
            <w:r w:rsidRPr="009029B5">
              <w:rPr>
                <w:rFonts w:ascii="Times New Roman" w:hAnsi="Times New Roman" w:cs="Times New Roman"/>
                <w:color w:val="auto"/>
                <w:sz w:val="24"/>
                <w:szCs w:val="24"/>
              </w:rPr>
              <w:softHyphen/>
              <w:t>та</w:t>
            </w:r>
            <w:r w:rsidRPr="009029B5">
              <w:rPr>
                <w:rFonts w:ascii="Times New Roman" w:hAnsi="Times New Roman" w:cs="Times New Roman"/>
                <w:color w:val="auto"/>
                <w:sz w:val="24"/>
                <w:szCs w:val="24"/>
              </w:rPr>
              <w:softHyphen/>
              <w:t>в</w:t>
            </w:r>
            <w:r w:rsidRPr="009029B5">
              <w:rPr>
                <w:rFonts w:ascii="Times New Roman" w:hAnsi="Times New Roman" w:cs="Times New Roman"/>
                <w:color w:val="auto"/>
                <w:sz w:val="24"/>
                <w:szCs w:val="24"/>
              </w:rPr>
              <w:softHyphen/>
              <w:t>лений о эти</w:t>
            </w:r>
            <w:r w:rsidRPr="009029B5">
              <w:rPr>
                <w:rFonts w:ascii="Times New Roman" w:hAnsi="Times New Roman" w:cs="Times New Roman"/>
                <w:color w:val="auto"/>
                <w:sz w:val="24"/>
                <w:szCs w:val="24"/>
              </w:rPr>
              <w:softHyphen/>
              <w:t>ческих нормах и правилах поведения в современном обществе</w:t>
            </w:r>
          </w:p>
        </w:tc>
        <w:tc>
          <w:tcPr>
            <w:tcW w:w="2237"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lang w:eastAsia="ru-RU"/>
              </w:rPr>
              <w:lastRenderedPageBreak/>
              <w:t>Язык и речевая практика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Русский язык</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Чтение</w:t>
            </w:r>
          </w:p>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lastRenderedPageBreak/>
              <w:t>Речевая практика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Физическая культура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Физическая культура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Технологии</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Ручной труд</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val="restart"/>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готовность к безопасному и бережному поведению в природе и обществе</w:t>
            </w:r>
          </w:p>
        </w:tc>
        <w:tc>
          <w:tcPr>
            <w:tcW w:w="2237"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lang w:eastAsia="ru-RU"/>
              </w:rPr>
              <w:t>Язык и речевая практика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Русский язык</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Чтение</w:t>
            </w:r>
          </w:p>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Речевая практика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Естество</w:t>
            </w:r>
            <w:r w:rsidRPr="009029B5">
              <w:rPr>
                <w:rFonts w:ascii="Times New Roman" w:hAnsi="Times New Roman" w:cs="Times New Roman"/>
                <w:color w:val="auto"/>
                <w:sz w:val="24"/>
                <w:szCs w:val="24"/>
                <w:lang w:eastAsia="ru-RU"/>
              </w:rPr>
              <w:softHyphen/>
              <w:t>знание</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Мир природы и человека</w:t>
            </w:r>
          </w:p>
        </w:tc>
      </w:tr>
      <w:tr w:rsidR="003A1B56" w:rsidRPr="009029B5">
        <w:tc>
          <w:tcPr>
            <w:tcW w:w="1894" w:type="dxa"/>
            <w:vMerge w:val="restart"/>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Коммуника</w:t>
            </w:r>
            <w:r w:rsidRPr="009029B5">
              <w:rPr>
                <w:rFonts w:ascii="Times New Roman" w:hAnsi="Times New Roman" w:cs="Times New Roman"/>
                <w:color w:val="auto"/>
                <w:sz w:val="24"/>
                <w:szCs w:val="24"/>
              </w:rPr>
              <w:softHyphen/>
              <w:t>тивные учебные действия</w:t>
            </w:r>
          </w:p>
        </w:tc>
        <w:tc>
          <w:tcPr>
            <w:tcW w:w="3410" w:type="dxa"/>
            <w:vMerge w:val="restart"/>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вступать в контакт и ра</w:t>
            </w:r>
            <w:r w:rsidRPr="009029B5">
              <w:rPr>
                <w:rFonts w:ascii="Times New Roman" w:hAnsi="Times New Roman" w:cs="Times New Roman"/>
                <w:color w:val="auto"/>
                <w:sz w:val="24"/>
                <w:szCs w:val="24"/>
              </w:rPr>
              <w:softHyphen/>
              <w:t>бо</w:t>
            </w:r>
            <w:r w:rsidRPr="009029B5">
              <w:rPr>
                <w:rFonts w:ascii="Times New Roman" w:hAnsi="Times New Roman" w:cs="Times New Roman"/>
                <w:color w:val="auto"/>
                <w:sz w:val="24"/>
                <w:szCs w:val="24"/>
              </w:rPr>
              <w:softHyphen/>
              <w:t>тать в коллективе (учи</w:t>
            </w:r>
            <w:r w:rsidRPr="009029B5">
              <w:rPr>
                <w:rFonts w:ascii="Times New Roman" w:hAnsi="Times New Roman" w:cs="Times New Roman"/>
                <w:color w:val="auto"/>
                <w:sz w:val="24"/>
                <w:szCs w:val="24"/>
              </w:rPr>
              <w:softHyphen/>
              <w:t>тель – уче</w:t>
            </w:r>
            <w:r w:rsidRPr="009029B5">
              <w:rPr>
                <w:rFonts w:ascii="Times New Roman" w:hAnsi="Times New Roman" w:cs="Times New Roman"/>
                <w:color w:val="auto"/>
                <w:sz w:val="24"/>
                <w:szCs w:val="24"/>
              </w:rPr>
              <w:softHyphen/>
              <w:t>ник, ученик – уче</w:t>
            </w:r>
            <w:r w:rsidRPr="009029B5">
              <w:rPr>
                <w:rFonts w:ascii="Times New Roman" w:hAnsi="Times New Roman" w:cs="Times New Roman"/>
                <w:color w:val="auto"/>
                <w:sz w:val="24"/>
                <w:szCs w:val="24"/>
              </w:rPr>
              <w:softHyphen/>
              <w:t>ник, ученик – класс, учи</w:t>
            </w:r>
            <w:r w:rsidRPr="009029B5">
              <w:rPr>
                <w:rFonts w:ascii="Times New Roman" w:hAnsi="Times New Roman" w:cs="Times New Roman"/>
                <w:color w:val="auto"/>
                <w:sz w:val="24"/>
                <w:szCs w:val="24"/>
              </w:rPr>
              <w:softHyphen/>
              <w:t>тель-класс)</w:t>
            </w:r>
          </w:p>
        </w:tc>
        <w:tc>
          <w:tcPr>
            <w:tcW w:w="2237"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lang w:eastAsia="ru-RU"/>
              </w:rPr>
              <w:t>Язык и речевая практика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Русский язык</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Чтение</w:t>
            </w:r>
          </w:p>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Речевая практика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Естество</w:t>
            </w:r>
            <w:r w:rsidRPr="009029B5">
              <w:rPr>
                <w:rFonts w:ascii="Times New Roman" w:hAnsi="Times New Roman" w:cs="Times New Roman"/>
                <w:color w:val="auto"/>
                <w:sz w:val="24"/>
                <w:szCs w:val="24"/>
                <w:lang w:eastAsia="ru-RU"/>
              </w:rPr>
              <w:softHyphen/>
              <w:t>знание</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Мир природы и человека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Физическая культура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Физическая культура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Технологии</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Ручной труд</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val="restart"/>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использовать принятые ри</w:t>
            </w:r>
            <w:r w:rsidRPr="009029B5">
              <w:rPr>
                <w:rFonts w:ascii="Times New Roman" w:hAnsi="Times New Roman" w:cs="Times New Roman"/>
                <w:color w:val="auto"/>
                <w:sz w:val="24"/>
                <w:szCs w:val="24"/>
              </w:rPr>
              <w:softHyphen/>
              <w:t>ту</w:t>
            </w:r>
            <w:r w:rsidRPr="009029B5">
              <w:rPr>
                <w:rFonts w:ascii="Times New Roman" w:hAnsi="Times New Roman" w:cs="Times New Roman"/>
                <w:color w:val="auto"/>
                <w:sz w:val="24"/>
                <w:szCs w:val="24"/>
              </w:rPr>
              <w:softHyphen/>
              <w:t>алы социального вза</w:t>
            </w:r>
            <w:r w:rsidRPr="009029B5">
              <w:rPr>
                <w:rFonts w:ascii="Times New Roman" w:hAnsi="Times New Roman" w:cs="Times New Roman"/>
                <w:color w:val="auto"/>
                <w:sz w:val="24"/>
                <w:szCs w:val="24"/>
              </w:rPr>
              <w:softHyphen/>
              <w:t>и</w:t>
            </w:r>
            <w:r w:rsidRPr="009029B5">
              <w:rPr>
                <w:rFonts w:ascii="Times New Roman" w:hAnsi="Times New Roman" w:cs="Times New Roman"/>
                <w:color w:val="auto"/>
                <w:sz w:val="24"/>
                <w:szCs w:val="24"/>
              </w:rPr>
              <w:softHyphen/>
              <w:t>модей</w:t>
            </w:r>
            <w:r w:rsidRPr="009029B5">
              <w:rPr>
                <w:rFonts w:ascii="Times New Roman" w:hAnsi="Times New Roman" w:cs="Times New Roman"/>
                <w:color w:val="auto"/>
                <w:sz w:val="24"/>
                <w:szCs w:val="24"/>
              </w:rPr>
              <w:softHyphen/>
              <w:t>ствия с од</w:t>
            </w:r>
            <w:r w:rsidRPr="009029B5">
              <w:rPr>
                <w:rFonts w:ascii="Times New Roman" w:hAnsi="Times New Roman" w:cs="Times New Roman"/>
                <w:color w:val="auto"/>
                <w:sz w:val="24"/>
                <w:szCs w:val="24"/>
              </w:rPr>
              <w:softHyphen/>
              <w:t>но</w:t>
            </w:r>
            <w:r w:rsidRPr="009029B5">
              <w:rPr>
                <w:rFonts w:ascii="Times New Roman" w:hAnsi="Times New Roman" w:cs="Times New Roman"/>
                <w:color w:val="auto"/>
                <w:sz w:val="24"/>
                <w:szCs w:val="24"/>
              </w:rPr>
              <w:softHyphen/>
              <w:t>к</w:t>
            </w:r>
            <w:r w:rsidRPr="009029B5">
              <w:rPr>
                <w:rFonts w:ascii="Times New Roman" w:hAnsi="Times New Roman" w:cs="Times New Roman"/>
                <w:color w:val="auto"/>
                <w:sz w:val="24"/>
                <w:szCs w:val="24"/>
              </w:rPr>
              <w:softHyphen/>
              <w:t>ла</w:t>
            </w:r>
            <w:r w:rsidRPr="009029B5">
              <w:rPr>
                <w:rFonts w:ascii="Times New Roman" w:hAnsi="Times New Roman" w:cs="Times New Roman"/>
                <w:color w:val="auto"/>
                <w:sz w:val="24"/>
                <w:szCs w:val="24"/>
              </w:rPr>
              <w:softHyphen/>
              <w:t>с</w:t>
            </w:r>
            <w:r w:rsidRPr="009029B5">
              <w:rPr>
                <w:rFonts w:ascii="Times New Roman" w:hAnsi="Times New Roman" w:cs="Times New Roman"/>
                <w:color w:val="auto"/>
                <w:sz w:val="24"/>
                <w:szCs w:val="24"/>
              </w:rPr>
              <w:softHyphen/>
              <w:t>с</w:t>
            </w:r>
            <w:r w:rsidRPr="009029B5">
              <w:rPr>
                <w:rFonts w:ascii="Times New Roman" w:hAnsi="Times New Roman" w:cs="Times New Roman"/>
                <w:color w:val="auto"/>
                <w:sz w:val="24"/>
                <w:szCs w:val="24"/>
              </w:rPr>
              <w:softHyphen/>
              <w:t>ни</w:t>
            </w:r>
            <w:r w:rsidRPr="009029B5">
              <w:rPr>
                <w:rFonts w:ascii="Times New Roman" w:hAnsi="Times New Roman" w:cs="Times New Roman"/>
                <w:color w:val="auto"/>
                <w:sz w:val="24"/>
                <w:szCs w:val="24"/>
              </w:rPr>
              <w:softHyphen/>
              <w:t>ками и учителем</w:t>
            </w: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Язык и речевая практика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Русский язык</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Чтение</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rPr>
              <w:t>Речевая практика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Естествознание</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Мир природы и человека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Искусство</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Музыка</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Рисование</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Физическая культура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Физическая культура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Технологии</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Ручной труд</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val="restart"/>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обращаться за помощью и принимать помощь</w:t>
            </w: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Технологии</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Ручной труд</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Искусство</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Музыка</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Рисование</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val="restart"/>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слушать и понимать инст</w:t>
            </w:r>
            <w:r w:rsidRPr="009029B5">
              <w:rPr>
                <w:rFonts w:ascii="Times New Roman" w:hAnsi="Times New Roman" w:cs="Times New Roman"/>
                <w:color w:val="auto"/>
                <w:sz w:val="24"/>
                <w:szCs w:val="24"/>
              </w:rPr>
              <w:softHyphen/>
              <w:t>рукцию к учебному за</w:t>
            </w:r>
            <w:r w:rsidRPr="009029B5">
              <w:rPr>
                <w:rFonts w:ascii="Times New Roman" w:hAnsi="Times New Roman" w:cs="Times New Roman"/>
                <w:color w:val="auto"/>
                <w:sz w:val="24"/>
                <w:szCs w:val="24"/>
              </w:rPr>
              <w:softHyphen/>
              <w:t>да</w:t>
            </w:r>
            <w:r w:rsidRPr="009029B5">
              <w:rPr>
                <w:rFonts w:ascii="Times New Roman" w:hAnsi="Times New Roman" w:cs="Times New Roman"/>
                <w:color w:val="auto"/>
                <w:sz w:val="24"/>
                <w:szCs w:val="24"/>
              </w:rPr>
              <w:softHyphen/>
              <w:t>нию в разных видах деятельности и быту</w:t>
            </w: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Технологии</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Ручной труд</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bCs/>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Искусство</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Музыка</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Рисование</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bCs/>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bCs/>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Физическая культура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Физическая культура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val="restart"/>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bCs/>
                <w:color w:val="auto"/>
                <w:sz w:val="24"/>
                <w:szCs w:val="24"/>
              </w:rPr>
              <w:t>сотрудничать со взрослыми и сверстниками в разных социальных ситуациях</w:t>
            </w: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Технологии</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Ручной труд</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Искусство</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Музыка</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Рисование</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Физическая культура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Физическая культура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val="restart"/>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доброжелательно относиться, </w:t>
            </w:r>
            <w:r w:rsidRPr="009029B5">
              <w:rPr>
                <w:rFonts w:ascii="Times New Roman" w:hAnsi="Times New Roman" w:cs="Times New Roman"/>
                <w:color w:val="auto"/>
                <w:sz w:val="24"/>
                <w:szCs w:val="24"/>
              </w:rPr>
              <w:lastRenderedPageBreak/>
              <w:t>сопереживать, конструктивно взаимодействовать с людьми</w:t>
            </w: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lastRenderedPageBreak/>
              <w:t>Естествознание</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 xml:space="preserve">Мир природы и </w:t>
            </w:r>
            <w:r w:rsidRPr="009029B5">
              <w:rPr>
                <w:rFonts w:ascii="Times New Roman" w:hAnsi="Times New Roman" w:cs="Times New Roman"/>
                <w:color w:val="auto"/>
                <w:sz w:val="24"/>
                <w:szCs w:val="24"/>
                <w:lang w:eastAsia="ru-RU"/>
              </w:rPr>
              <w:lastRenderedPageBreak/>
              <w:t>человека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Технологии</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Ручной труд</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Искусство</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Музыка</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Рисование</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Физическая культура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Физическая культура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tcBorders>
              <w:bottom w:val="nil"/>
            </w:tcBorders>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договариваться и изменять свое поведение с учетом поведения других участников спорной ситуации</w:t>
            </w: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Язык и речевая практика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Русский язык</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Чтение</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Речевая практика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tcBorders>
              <w:top w:val="nil"/>
            </w:tcBorders>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Физическая культура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Физическая культура</w:t>
            </w:r>
          </w:p>
        </w:tc>
      </w:tr>
      <w:tr w:rsidR="003A1B56" w:rsidRPr="009029B5">
        <w:tc>
          <w:tcPr>
            <w:tcW w:w="1894" w:type="dxa"/>
            <w:vMerge w:val="restart"/>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Регулятивные учебные </w:t>
            </w:r>
          </w:p>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действия</w:t>
            </w:r>
          </w:p>
        </w:tc>
        <w:tc>
          <w:tcPr>
            <w:tcW w:w="3410"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входить и выходить из уче</w:t>
            </w:r>
            <w:r w:rsidRPr="009029B5">
              <w:rPr>
                <w:rFonts w:ascii="Times New Roman" w:hAnsi="Times New Roman" w:cs="Times New Roman"/>
                <w:color w:val="auto"/>
                <w:sz w:val="24"/>
                <w:szCs w:val="24"/>
              </w:rPr>
              <w:softHyphen/>
              <w:t>бного помещения со звонком</w:t>
            </w:r>
          </w:p>
        </w:tc>
        <w:tc>
          <w:tcPr>
            <w:tcW w:w="2237" w:type="dxa"/>
            <w:vMerge w:val="restart"/>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Язык и речевая практика</w:t>
            </w:r>
          </w:p>
          <w:p w:rsidR="003A1B56" w:rsidRPr="009029B5" w:rsidRDefault="003A1B56" w:rsidP="009029B5">
            <w:pPr>
              <w:spacing w:after="0"/>
              <w:jc w:val="both"/>
              <w:rPr>
                <w:rFonts w:ascii="Times New Roman" w:hAnsi="Times New Roman" w:cs="Times New Roman"/>
                <w:color w:val="auto"/>
                <w:sz w:val="24"/>
                <w:szCs w:val="24"/>
                <w:lang w:eastAsia="ru-RU"/>
              </w:rPr>
            </w:pP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Естествознание</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Искусство</w:t>
            </w:r>
          </w:p>
          <w:p w:rsidR="003A1B56" w:rsidRPr="009029B5" w:rsidRDefault="003A1B56" w:rsidP="009029B5">
            <w:pPr>
              <w:spacing w:after="0"/>
              <w:jc w:val="both"/>
              <w:rPr>
                <w:rFonts w:ascii="Times New Roman" w:hAnsi="Times New Roman" w:cs="Times New Roman"/>
                <w:color w:val="auto"/>
                <w:sz w:val="24"/>
                <w:szCs w:val="24"/>
                <w:lang w:eastAsia="ru-RU"/>
              </w:rPr>
            </w:pPr>
          </w:p>
          <w:p w:rsidR="003A1B56" w:rsidRPr="009029B5" w:rsidRDefault="003A1B56" w:rsidP="009029B5">
            <w:pPr>
              <w:spacing w:after="0"/>
              <w:jc w:val="both"/>
              <w:rPr>
                <w:rFonts w:ascii="Times New Roman" w:hAnsi="Times New Roman" w:cs="Times New Roman"/>
                <w:color w:val="auto"/>
                <w:sz w:val="24"/>
                <w:szCs w:val="24"/>
                <w:lang w:eastAsia="ru-RU"/>
              </w:rPr>
            </w:pP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Технологии</w:t>
            </w:r>
          </w:p>
          <w:p w:rsidR="003A1B56" w:rsidRPr="009029B5" w:rsidRDefault="003A1B56" w:rsidP="009029B5">
            <w:pPr>
              <w:spacing w:after="0"/>
              <w:jc w:val="both"/>
              <w:rPr>
                <w:rFonts w:ascii="Times New Roman" w:hAnsi="Times New Roman" w:cs="Times New Roman"/>
                <w:color w:val="auto"/>
                <w:sz w:val="24"/>
                <w:szCs w:val="24"/>
                <w:lang w:eastAsia="ru-RU"/>
              </w:rPr>
            </w:pP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Физическая культура</w:t>
            </w:r>
          </w:p>
        </w:tc>
        <w:tc>
          <w:tcPr>
            <w:tcW w:w="2266" w:type="dxa"/>
            <w:vMerge w:val="restart"/>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Русский язык</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Чтение</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 xml:space="preserve">Речевая практика </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Мир природы и человека</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Музыка</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Рисование</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Ручной труд</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Физическая культура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ориентироваться в простран</w:t>
            </w:r>
            <w:r w:rsidRPr="009029B5">
              <w:rPr>
                <w:rFonts w:ascii="Times New Roman" w:hAnsi="Times New Roman" w:cs="Times New Roman"/>
                <w:color w:val="auto"/>
                <w:sz w:val="24"/>
                <w:szCs w:val="24"/>
              </w:rPr>
              <w:softHyphen/>
              <w:t>стве класса (зала, учебного помещения)</w:t>
            </w:r>
          </w:p>
        </w:tc>
        <w:tc>
          <w:tcPr>
            <w:tcW w:w="2237" w:type="dxa"/>
            <w:vMerge/>
          </w:tcPr>
          <w:p w:rsidR="003A1B56" w:rsidRPr="009029B5" w:rsidRDefault="003A1B56" w:rsidP="009029B5">
            <w:pPr>
              <w:spacing w:after="0"/>
              <w:jc w:val="both"/>
              <w:rPr>
                <w:rFonts w:ascii="Times New Roman" w:hAnsi="Times New Roman" w:cs="Times New Roman"/>
                <w:color w:val="auto"/>
                <w:sz w:val="24"/>
                <w:szCs w:val="24"/>
                <w:lang w:eastAsia="ru-RU"/>
              </w:rPr>
            </w:pPr>
          </w:p>
        </w:tc>
        <w:tc>
          <w:tcPr>
            <w:tcW w:w="2266" w:type="dxa"/>
            <w:vMerge/>
          </w:tcPr>
          <w:p w:rsidR="003A1B56" w:rsidRPr="009029B5" w:rsidRDefault="003A1B56" w:rsidP="009029B5">
            <w:pPr>
              <w:spacing w:after="0"/>
              <w:jc w:val="both"/>
              <w:rPr>
                <w:rFonts w:ascii="Times New Roman" w:hAnsi="Times New Roman" w:cs="Times New Roman"/>
                <w:color w:val="auto"/>
                <w:sz w:val="24"/>
                <w:szCs w:val="24"/>
                <w:lang w:eastAsia="ru-RU"/>
              </w:rPr>
            </w:pP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пользоваться учебной мебелью</w:t>
            </w:r>
          </w:p>
        </w:tc>
        <w:tc>
          <w:tcPr>
            <w:tcW w:w="2237" w:type="dxa"/>
            <w:vMerge/>
          </w:tcPr>
          <w:p w:rsidR="003A1B56" w:rsidRPr="009029B5" w:rsidRDefault="003A1B56" w:rsidP="009029B5">
            <w:pPr>
              <w:spacing w:after="0"/>
              <w:jc w:val="both"/>
              <w:rPr>
                <w:rFonts w:ascii="Times New Roman" w:hAnsi="Times New Roman" w:cs="Times New Roman"/>
                <w:color w:val="auto"/>
                <w:sz w:val="24"/>
                <w:szCs w:val="24"/>
                <w:lang w:eastAsia="ru-RU"/>
              </w:rPr>
            </w:pPr>
          </w:p>
        </w:tc>
        <w:tc>
          <w:tcPr>
            <w:tcW w:w="2266" w:type="dxa"/>
            <w:vMerge/>
          </w:tcPr>
          <w:p w:rsidR="003A1B56" w:rsidRPr="009029B5" w:rsidRDefault="003A1B56" w:rsidP="009029B5">
            <w:pPr>
              <w:spacing w:after="0"/>
              <w:jc w:val="both"/>
              <w:rPr>
                <w:rFonts w:ascii="Times New Roman" w:hAnsi="Times New Roman" w:cs="Times New Roman"/>
                <w:color w:val="auto"/>
                <w:sz w:val="24"/>
                <w:szCs w:val="24"/>
                <w:lang w:eastAsia="ru-RU"/>
              </w:rPr>
            </w:pP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адекватно использовать риту</w:t>
            </w:r>
            <w:r w:rsidRPr="009029B5">
              <w:rPr>
                <w:rFonts w:ascii="Times New Roman" w:hAnsi="Times New Roman" w:cs="Times New Roman"/>
                <w:color w:val="auto"/>
                <w:sz w:val="24"/>
                <w:szCs w:val="24"/>
              </w:rPr>
              <w:softHyphen/>
              <w:t>алы школьного поведения (поднимать руку, вставать и выходить из-за парты и т. д.)</w:t>
            </w:r>
          </w:p>
        </w:tc>
        <w:tc>
          <w:tcPr>
            <w:tcW w:w="2237" w:type="dxa"/>
            <w:vMerge/>
          </w:tcPr>
          <w:p w:rsidR="003A1B56" w:rsidRPr="009029B5" w:rsidRDefault="003A1B56" w:rsidP="009029B5">
            <w:pPr>
              <w:spacing w:after="0"/>
              <w:jc w:val="both"/>
              <w:rPr>
                <w:rFonts w:ascii="Times New Roman" w:hAnsi="Times New Roman" w:cs="Times New Roman"/>
                <w:color w:val="auto"/>
                <w:sz w:val="24"/>
                <w:szCs w:val="24"/>
                <w:lang w:eastAsia="ru-RU"/>
              </w:rPr>
            </w:pPr>
          </w:p>
        </w:tc>
        <w:tc>
          <w:tcPr>
            <w:tcW w:w="2266" w:type="dxa"/>
            <w:vMerge/>
          </w:tcPr>
          <w:p w:rsidR="003A1B56" w:rsidRPr="009029B5" w:rsidRDefault="003A1B56" w:rsidP="009029B5">
            <w:pPr>
              <w:spacing w:after="0"/>
              <w:jc w:val="both"/>
              <w:rPr>
                <w:rFonts w:ascii="Times New Roman" w:hAnsi="Times New Roman" w:cs="Times New Roman"/>
                <w:color w:val="auto"/>
                <w:sz w:val="24"/>
                <w:szCs w:val="24"/>
                <w:lang w:eastAsia="ru-RU"/>
              </w:rPr>
            </w:pP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работать с учебными прина</w:t>
            </w:r>
            <w:r w:rsidRPr="009029B5">
              <w:rPr>
                <w:rFonts w:ascii="Times New Roman" w:hAnsi="Times New Roman" w:cs="Times New Roman"/>
                <w:color w:val="auto"/>
                <w:sz w:val="24"/>
                <w:szCs w:val="24"/>
              </w:rPr>
              <w:softHyphen/>
              <w:t>длежностями (инструмента</w:t>
            </w:r>
            <w:r w:rsidRPr="009029B5">
              <w:rPr>
                <w:rFonts w:ascii="Times New Roman" w:hAnsi="Times New Roman" w:cs="Times New Roman"/>
                <w:color w:val="auto"/>
                <w:sz w:val="24"/>
                <w:szCs w:val="24"/>
              </w:rPr>
              <w:softHyphen/>
              <w:t>ми, спортивным инвентарем) и организовывать рабочее место</w:t>
            </w:r>
          </w:p>
        </w:tc>
        <w:tc>
          <w:tcPr>
            <w:tcW w:w="2237" w:type="dxa"/>
            <w:vMerge/>
          </w:tcPr>
          <w:p w:rsidR="003A1B56" w:rsidRPr="009029B5" w:rsidRDefault="003A1B56" w:rsidP="009029B5">
            <w:pPr>
              <w:spacing w:after="0"/>
              <w:jc w:val="both"/>
              <w:rPr>
                <w:rFonts w:ascii="Times New Roman" w:hAnsi="Times New Roman" w:cs="Times New Roman"/>
                <w:color w:val="auto"/>
                <w:sz w:val="24"/>
                <w:szCs w:val="24"/>
                <w:lang w:eastAsia="ru-RU"/>
              </w:rPr>
            </w:pPr>
          </w:p>
        </w:tc>
        <w:tc>
          <w:tcPr>
            <w:tcW w:w="2266" w:type="dxa"/>
            <w:vMerge/>
          </w:tcPr>
          <w:p w:rsidR="003A1B56" w:rsidRPr="009029B5" w:rsidRDefault="003A1B56" w:rsidP="009029B5">
            <w:pPr>
              <w:spacing w:after="0"/>
              <w:jc w:val="both"/>
              <w:rPr>
                <w:rFonts w:ascii="Times New Roman" w:hAnsi="Times New Roman" w:cs="Times New Roman"/>
                <w:color w:val="auto"/>
                <w:sz w:val="24"/>
                <w:szCs w:val="24"/>
                <w:lang w:eastAsia="ru-RU"/>
              </w:rPr>
            </w:pP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принимать цели и произ</w:t>
            </w:r>
            <w:r w:rsidRPr="009029B5">
              <w:rPr>
                <w:rFonts w:ascii="Times New Roman" w:hAnsi="Times New Roman" w:cs="Times New Roman"/>
                <w:color w:val="auto"/>
                <w:sz w:val="24"/>
                <w:szCs w:val="24"/>
              </w:rPr>
              <w:softHyphen/>
              <w:t>вольно включаться в деятель</w:t>
            </w:r>
            <w:r w:rsidRPr="009029B5">
              <w:rPr>
                <w:rFonts w:ascii="Times New Roman" w:hAnsi="Times New Roman" w:cs="Times New Roman"/>
                <w:color w:val="auto"/>
                <w:sz w:val="24"/>
                <w:szCs w:val="24"/>
              </w:rPr>
              <w:softHyphen/>
              <w:t>ность, следовать предложен</w:t>
            </w:r>
            <w:r w:rsidRPr="009029B5">
              <w:rPr>
                <w:rFonts w:ascii="Times New Roman" w:hAnsi="Times New Roman" w:cs="Times New Roman"/>
                <w:color w:val="auto"/>
                <w:sz w:val="24"/>
                <w:szCs w:val="24"/>
              </w:rPr>
              <w:softHyphen/>
              <w:t>ному плану и работать в общем темпе</w:t>
            </w:r>
          </w:p>
        </w:tc>
        <w:tc>
          <w:tcPr>
            <w:tcW w:w="2237" w:type="dxa"/>
            <w:vMerge/>
          </w:tcPr>
          <w:p w:rsidR="003A1B56" w:rsidRPr="009029B5" w:rsidRDefault="003A1B56" w:rsidP="009029B5">
            <w:pPr>
              <w:spacing w:after="0"/>
              <w:jc w:val="both"/>
              <w:rPr>
                <w:rFonts w:ascii="Times New Roman" w:hAnsi="Times New Roman" w:cs="Times New Roman"/>
                <w:color w:val="auto"/>
                <w:sz w:val="24"/>
                <w:szCs w:val="24"/>
                <w:lang w:eastAsia="ru-RU"/>
              </w:rPr>
            </w:pPr>
          </w:p>
        </w:tc>
        <w:tc>
          <w:tcPr>
            <w:tcW w:w="2266" w:type="dxa"/>
            <w:vMerge/>
          </w:tcPr>
          <w:p w:rsidR="003A1B56" w:rsidRPr="009029B5" w:rsidRDefault="003A1B56" w:rsidP="009029B5">
            <w:pPr>
              <w:spacing w:after="0"/>
              <w:jc w:val="both"/>
              <w:rPr>
                <w:rFonts w:ascii="Times New Roman" w:hAnsi="Times New Roman" w:cs="Times New Roman"/>
                <w:color w:val="auto"/>
                <w:sz w:val="24"/>
                <w:szCs w:val="24"/>
                <w:lang w:eastAsia="ru-RU"/>
              </w:rPr>
            </w:pP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активно участвовать в деятельности, контролиро</w:t>
            </w:r>
            <w:r w:rsidRPr="009029B5">
              <w:rPr>
                <w:rFonts w:ascii="Times New Roman" w:hAnsi="Times New Roman" w:cs="Times New Roman"/>
                <w:color w:val="auto"/>
                <w:sz w:val="24"/>
                <w:szCs w:val="24"/>
              </w:rPr>
              <w:softHyphen/>
              <w:t>вать и оценивать свои действия и действия одноклассников</w:t>
            </w:r>
          </w:p>
        </w:tc>
        <w:tc>
          <w:tcPr>
            <w:tcW w:w="2237"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66" w:type="dxa"/>
            <w:vMerge/>
          </w:tcPr>
          <w:p w:rsidR="003A1B56" w:rsidRPr="009029B5" w:rsidRDefault="003A1B56" w:rsidP="009029B5">
            <w:pPr>
              <w:spacing w:after="0"/>
              <w:jc w:val="both"/>
              <w:rPr>
                <w:rFonts w:ascii="Times New Roman" w:hAnsi="Times New Roman" w:cs="Times New Roman"/>
                <w:color w:val="auto"/>
                <w:sz w:val="24"/>
                <w:szCs w:val="24"/>
              </w:rPr>
            </w:pP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tcPr>
          <w:p w:rsidR="003A1B56" w:rsidRPr="009029B5" w:rsidRDefault="003A1B56" w:rsidP="009029B5">
            <w:pPr>
              <w:spacing w:after="0"/>
              <w:ind w:left="-57" w:right="-51"/>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соотносить свои действия и их результаты с заданными образцами, принимать оцен</w:t>
            </w:r>
            <w:r w:rsidRPr="009029B5">
              <w:rPr>
                <w:rFonts w:ascii="Times New Roman" w:hAnsi="Times New Roman" w:cs="Times New Roman"/>
                <w:color w:val="auto"/>
                <w:sz w:val="24"/>
                <w:szCs w:val="24"/>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66" w:type="dxa"/>
            <w:vMerge/>
          </w:tcPr>
          <w:p w:rsidR="003A1B56" w:rsidRPr="009029B5" w:rsidRDefault="003A1B56" w:rsidP="009029B5">
            <w:pPr>
              <w:spacing w:after="0"/>
              <w:jc w:val="both"/>
              <w:rPr>
                <w:rFonts w:ascii="Times New Roman" w:hAnsi="Times New Roman" w:cs="Times New Roman"/>
                <w:color w:val="auto"/>
                <w:sz w:val="24"/>
                <w:szCs w:val="24"/>
              </w:rPr>
            </w:pP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передвигаться по школе, находить свой класс, другие </w:t>
            </w:r>
            <w:r w:rsidRPr="009029B5">
              <w:rPr>
                <w:rFonts w:ascii="Times New Roman" w:hAnsi="Times New Roman" w:cs="Times New Roman"/>
                <w:color w:val="auto"/>
                <w:sz w:val="24"/>
                <w:szCs w:val="24"/>
              </w:rPr>
              <w:lastRenderedPageBreak/>
              <w:t>необходимые помещения</w:t>
            </w:r>
          </w:p>
        </w:tc>
        <w:tc>
          <w:tcPr>
            <w:tcW w:w="2237"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lastRenderedPageBreak/>
              <w:t xml:space="preserve">Естествознание </w:t>
            </w:r>
          </w:p>
        </w:tc>
        <w:tc>
          <w:tcPr>
            <w:tcW w:w="2266"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lang w:eastAsia="ru-RU"/>
              </w:rPr>
              <w:t>Мир природы и человека</w:t>
            </w:r>
          </w:p>
        </w:tc>
      </w:tr>
      <w:tr w:rsidR="003A1B56" w:rsidRPr="009029B5">
        <w:tc>
          <w:tcPr>
            <w:tcW w:w="1894" w:type="dxa"/>
            <w:vMerge w:val="restart"/>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lastRenderedPageBreak/>
              <w:t>Познаватель</w:t>
            </w:r>
            <w:r w:rsidRPr="009029B5">
              <w:rPr>
                <w:rFonts w:ascii="Times New Roman" w:hAnsi="Times New Roman" w:cs="Times New Roman"/>
                <w:color w:val="auto"/>
                <w:sz w:val="24"/>
                <w:szCs w:val="24"/>
              </w:rPr>
              <w:softHyphen/>
              <w:t>ные</w:t>
            </w:r>
          </w:p>
        </w:tc>
        <w:tc>
          <w:tcPr>
            <w:tcW w:w="3410" w:type="dxa"/>
            <w:tcBorders>
              <w:bottom w:val="nil"/>
            </w:tcBorders>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выделять существенные, общие и отличительные свойства пред</w:t>
            </w:r>
            <w:r w:rsidRPr="009029B5">
              <w:rPr>
                <w:rFonts w:ascii="Times New Roman" w:hAnsi="Times New Roman" w:cs="Times New Roman"/>
                <w:color w:val="auto"/>
                <w:sz w:val="24"/>
                <w:szCs w:val="24"/>
              </w:rPr>
              <w:softHyphen/>
              <w:t>метов</w:t>
            </w: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Язык и речевая практика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Русский язык</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Чтение</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Речевая практика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tcBorders>
              <w:top w:val="nil"/>
              <w:bottom w:val="nil"/>
            </w:tcBorders>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tcBorders>
              <w:top w:val="nil"/>
              <w:bottom w:val="nil"/>
            </w:tcBorders>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Естествознание</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Мир природы и человека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tcBorders>
              <w:top w:val="nil"/>
            </w:tcBorders>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Искусство</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Рисование</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tcBorders>
              <w:bottom w:val="nil"/>
            </w:tcBorders>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устанавливать </w:t>
            </w:r>
            <w:proofErr w:type="spellStart"/>
            <w:r w:rsidRPr="009029B5">
              <w:rPr>
                <w:rFonts w:ascii="Times New Roman" w:hAnsi="Times New Roman" w:cs="Times New Roman"/>
                <w:color w:val="auto"/>
                <w:sz w:val="24"/>
                <w:szCs w:val="24"/>
              </w:rPr>
              <w:t>видо</w:t>
            </w:r>
            <w:proofErr w:type="spellEnd"/>
            <w:r w:rsidRPr="009029B5">
              <w:rPr>
                <w:rFonts w:ascii="Times New Roman" w:hAnsi="Times New Roman" w:cs="Times New Roman"/>
                <w:color w:val="auto"/>
                <w:sz w:val="24"/>
                <w:szCs w:val="24"/>
              </w:rPr>
              <w:t>-родовые отношения предметов</w:t>
            </w: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Язык и речевая практика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Русский язык</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Чтение</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Речевая практика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tcBorders>
              <w:top w:val="nil"/>
              <w:bottom w:val="nil"/>
            </w:tcBorders>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tcBorders>
              <w:top w:val="nil"/>
            </w:tcBorders>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Естествознание</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Мир природы и человека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val="restart"/>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делать простейшие обобще</w:t>
            </w:r>
            <w:r w:rsidRPr="009029B5">
              <w:rPr>
                <w:rFonts w:ascii="Times New Roman" w:hAnsi="Times New Roman" w:cs="Times New Roman"/>
                <w:color w:val="auto"/>
                <w:sz w:val="24"/>
                <w:szCs w:val="24"/>
              </w:rPr>
              <w:softHyphen/>
              <w:t>ния, сравнивать, классифици</w:t>
            </w:r>
            <w:r w:rsidRPr="009029B5">
              <w:rPr>
                <w:rFonts w:ascii="Times New Roman" w:hAnsi="Times New Roman" w:cs="Times New Roman"/>
                <w:color w:val="auto"/>
                <w:sz w:val="24"/>
                <w:szCs w:val="24"/>
              </w:rPr>
              <w:softHyphen/>
              <w:t>ровать на наглядном материале</w:t>
            </w: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Язык и речевая практика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Русский язык</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Чтение</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Речевая практика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Естествознание</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Мир природы и человека</w:t>
            </w:r>
          </w:p>
        </w:tc>
      </w:tr>
      <w:tr w:rsidR="003A1B56" w:rsidRPr="009029B5">
        <w:trPr>
          <w:trHeight w:val="332"/>
        </w:trPr>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Искусство</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Рисование</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val="restart"/>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пользоваться знаками, символами, предметами-заместителями</w:t>
            </w: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Язык и речевая практика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Русский язык</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Чтение</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 xml:space="preserve">Речевая </w:t>
            </w:r>
            <w:proofErr w:type="spellStart"/>
            <w:r w:rsidRPr="009029B5">
              <w:rPr>
                <w:rFonts w:ascii="Times New Roman" w:hAnsi="Times New Roman" w:cs="Times New Roman"/>
                <w:color w:val="auto"/>
                <w:sz w:val="24"/>
                <w:szCs w:val="24"/>
                <w:lang w:eastAsia="ru-RU"/>
              </w:rPr>
              <w:t>практ</w:t>
            </w:r>
            <w:proofErr w:type="spellEnd"/>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Искусство</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 xml:space="preserve">Музыка </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Рисование</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читать</w:t>
            </w: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Язык и речевая практика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Русский язык</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Чтение</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tcPr>
          <w:p w:rsidR="003A1B56" w:rsidRPr="009029B5" w:rsidRDefault="003A1B56" w:rsidP="009029B5">
            <w:pPr>
              <w:spacing w:after="0"/>
              <w:jc w:val="both"/>
              <w:rPr>
                <w:rFonts w:ascii="Times New Roman" w:hAnsi="Times New Roman" w:cs="Times New Roman"/>
                <w:color w:val="auto"/>
                <w:sz w:val="24"/>
                <w:szCs w:val="24"/>
              </w:rPr>
            </w:pP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Естествознание</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Мир природы и человека</w:t>
            </w:r>
          </w:p>
        </w:tc>
      </w:tr>
      <w:tr w:rsidR="003A1B56" w:rsidRPr="009029B5">
        <w:tc>
          <w:tcPr>
            <w:tcW w:w="1894" w:type="dxa"/>
            <w:vMerge/>
          </w:tcPr>
          <w:p w:rsidR="003A1B56" w:rsidRPr="009029B5" w:rsidRDefault="003A1B56" w:rsidP="009029B5">
            <w:pPr>
              <w:spacing w:after="0"/>
              <w:jc w:val="both"/>
              <w:rPr>
                <w:rFonts w:ascii="Times New Roman" w:hAnsi="Times New Roman" w:cs="Times New Roman"/>
                <w:color w:val="auto"/>
                <w:sz w:val="24"/>
                <w:szCs w:val="24"/>
              </w:rPr>
            </w:pPr>
          </w:p>
        </w:tc>
        <w:tc>
          <w:tcPr>
            <w:tcW w:w="3410"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писать</w:t>
            </w: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Язык и речевая практика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Русский язык</w:t>
            </w:r>
          </w:p>
          <w:p w:rsidR="003A1B56" w:rsidRPr="009029B5" w:rsidRDefault="003A1B56" w:rsidP="009029B5">
            <w:pPr>
              <w:spacing w:after="0"/>
              <w:jc w:val="both"/>
              <w:rPr>
                <w:rFonts w:ascii="Times New Roman" w:hAnsi="Times New Roman" w:cs="Times New Roman"/>
                <w:color w:val="auto"/>
                <w:sz w:val="24"/>
                <w:szCs w:val="24"/>
                <w:lang w:eastAsia="ru-RU"/>
              </w:rPr>
            </w:pPr>
          </w:p>
        </w:tc>
      </w:tr>
      <w:tr w:rsidR="003A1B56" w:rsidRPr="009029B5">
        <w:tc>
          <w:tcPr>
            <w:tcW w:w="1894" w:type="dxa"/>
          </w:tcPr>
          <w:p w:rsidR="003A1B56" w:rsidRPr="009029B5" w:rsidRDefault="003A1B56" w:rsidP="009029B5">
            <w:pPr>
              <w:spacing w:after="0"/>
              <w:jc w:val="both"/>
              <w:rPr>
                <w:rFonts w:ascii="Times New Roman" w:hAnsi="Times New Roman" w:cs="Times New Roman"/>
                <w:color w:val="auto"/>
                <w:sz w:val="24"/>
                <w:szCs w:val="24"/>
              </w:rPr>
            </w:pPr>
          </w:p>
        </w:tc>
        <w:tc>
          <w:tcPr>
            <w:tcW w:w="3410"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выполнять арифметические действия</w:t>
            </w: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tc>
      </w:tr>
      <w:tr w:rsidR="003A1B56" w:rsidRPr="009029B5">
        <w:tc>
          <w:tcPr>
            <w:tcW w:w="1894" w:type="dxa"/>
          </w:tcPr>
          <w:p w:rsidR="003A1B56" w:rsidRPr="009029B5" w:rsidRDefault="003A1B56" w:rsidP="009029B5">
            <w:pPr>
              <w:spacing w:after="0"/>
              <w:jc w:val="both"/>
              <w:rPr>
                <w:rFonts w:ascii="Times New Roman" w:hAnsi="Times New Roman" w:cs="Times New Roman"/>
                <w:color w:val="auto"/>
                <w:sz w:val="24"/>
                <w:szCs w:val="24"/>
              </w:rPr>
            </w:pPr>
          </w:p>
        </w:tc>
        <w:tc>
          <w:tcPr>
            <w:tcW w:w="3410" w:type="dxa"/>
          </w:tcPr>
          <w:p w:rsidR="003A1B56" w:rsidRPr="009029B5" w:rsidRDefault="003A1B56" w:rsidP="009029B5">
            <w:pPr>
              <w:spacing w:after="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наблюдать; работать с ин</w:t>
            </w:r>
            <w:r w:rsidRPr="009029B5">
              <w:rPr>
                <w:rFonts w:ascii="Times New Roman" w:hAnsi="Times New Roman" w:cs="Times New Roman"/>
                <w:color w:val="auto"/>
                <w:sz w:val="24"/>
                <w:szCs w:val="24"/>
              </w:rPr>
              <w:softHyphen/>
              <w:t>фо</w:t>
            </w:r>
            <w:r w:rsidRPr="009029B5">
              <w:rPr>
                <w:rFonts w:ascii="Times New Roman" w:hAnsi="Times New Roman" w:cs="Times New Roman"/>
                <w:color w:val="auto"/>
                <w:sz w:val="24"/>
                <w:szCs w:val="24"/>
              </w:rPr>
              <w:softHyphen/>
              <w:t>рмацией (понимать изо</w:t>
            </w:r>
            <w:r w:rsidRPr="009029B5">
              <w:rPr>
                <w:rFonts w:ascii="Times New Roman" w:hAnsi="Times New Roman" w:cs="Times New Roman"/>
                <w:color w:val="auto"/>
                <w:sz w:val="24"/>
                <w:szCs w:val="24"/>
              </w:rPr>
              <w:softHyphen/>
              <w:t>б</w:t>
            </w:r>
            <w:r w:rsidRPr="009029B5">
              <w:rPr>
                <w:rFonts w:ascii="Times New Roman" w:hAnsi="Times New Roman" w:cs="Times New Roman"/>
                <w:color w:val="auto"/>
                <w:sz w:val="24"/>
                <w:szCs w:val="24"/>
              </w:rPr>
              <w:softHyphen/>
              <w:t>ражение, текст, ус</w:t>
            </w:r>
            <w:r w:rsidRPr="009029B5">
              <w:rPr>
                <w:rFonts w:ascii="Times New Roman" w:hAnsi="Times New Roman" w:cs="Times New Roman"/>
                <w:color w:val="auto"/>
                <w:sz w:val="24"/>
                <w:szCs w:val="24"/>
              </w:rPr>
              <w:softHyphen/>
              <w:t>т</w:t>
            </w:r>
            <w:r w:rsidRPr="009029B5">
              <w:rPr>
                <w:rFonts w:ascii="Times New Roman" w:hAnsi="Times New Roman" w:cs="Times New Roman"/>
                <w:color w:val="auto"/>
                <w:sz w:val="24"/>
                <w:szCs w:val="24"/>
              </w:rPr>
              <w:softHyphen/>
              <w:t>ное вы</w:t>
            </w:r>
            <w:r w:rsidRPr="009029B5">
              <w:rPr>
                <w:rFonts w:ascii="Times New Roman" w:hAnsi="Times New Roman" w:cs="Times New Roman"/>
                <w:color w:val="auto"/>
                <w:sz w:val="24"/>
                <w:szCs w:val="24"/>
              </w:rPr>
              <w:softHyphen/>
              <w:t>сказывание, эле</w:t>
            </w:r>
            <w:r w:rsidRPr="009029B5">
              <w:rPr>
                <w:rFonts w:ascii="Times New Roman" w:hAnsi="Times New Roman" w:cs="Times New Roman"/>
                <w:color w:val="auto"/>
                <w:sz w:val="24"/>
                <w:szCs w:val="24"/>
              </w:rPr>
              <w:softHyphen/>
              <w:t>ме</w:t>
            </w:r>
            <w:r w:rsidRPr="009029B5">
              <w:rPr>
                <w:rFonts w:ascii="Times New Roman" w:hAnsi="Times New Roman" w:cs="Times New Roman"/>
                <w:color w:val="auto"/>
                <w:sz w:val="24"/>
                <w:szCs w:val="24"/>
              </w:rPr>
              <w:softHyphen/>
              <w:t>н</w:t>
            </w:r>
            <w:r w:rsidRPr="009029B5">
              <w:rPr>
                <w:rFonts w:ascii="Times New Roman" w:hAnsi="Times New Roman" w:cs="Times New Roman"/>
                <w:color w:val="auto"/>
                <w:sz w:val="24"/>
                <w:szCs w:val="24"/>
              </w:rPr>
              <w:softHyphen/>
              <w:t>тар</w:t>
            </w:r>
            <w:r w:rsidRPr="009029B5">
              <w:rPr>
                <w:rFonts w:ascii="Times New Roman" w:hAnsi="Times New Roman" w:cs="Times New Roman"/>
                <w:color w:val="auto"/>
                <w:sz w:val="24"/>
                <w:szCs w:val="24"/>
              </w:rPr>
              <w:softHyphen/>
              <w:t>ное схематическое изо</w:t>
            </w:r>
            <w:r w:rsidRPr="009029B5">
              <w:rPr>
                <w:rFonts w:ascii="Times New Roman" w:hAnsi="Times New Roman" w:cs="Times New Roman"/>
                <w:color w:val="auto"/>
                <w:sz w:val="24"/>
                <w:szCs w:val="24"/>
              </w:rPr>
              <w:softHyphen/>
              <w:t>бра</w:t>
            </w:r>
            <w:r w:rsidRPr="009029B5">
              <w:rPr>
                <w:rFonts w:ascii="Times New Roman" w:hAnsi="Times New Roman" w:cs="Times New Roman"/>
                <w:color w:val="auto"/>
                <w:sz w:val="24"/>
                <w:szCs w:val="24"/>
              </w:rPr>
              <w:softHyphen/>
              <w:t>же</w:t>
            </w:r>
            <w:r w:rsidRPr="009029B5">
              <w:rPr>
                <w:rFonts w:ascii="Times New Roman" w:hAnsi="Times New Roman" w:cs="Times New Roman"/>
                <w:color w:val="auto"/>
                <w:sz w:val="24"/>
                <w:szCs w:val="24"/>
              </w:rPr>
              <w:softHyphen/>
              <w:t>ние, таблицу, предъ</w:t>
            </w:r>
            <w:r w:rsidRPr="009029B5">
              <w:rPr>
                <w:rFonts w:ascii="Times New Roman" w:hAnsi="Times New Roman" w:cs="Times New Roman"/>
                <w:color w:val="auto"/>
                <w:sz w:val="24"/>
                <w:szCs w:val="24"/>
              </w:rPr>
              <w:softHyphen/>
              <w:t>яв</w:t>
            </w:r>
            <w:r w:rsidRPr="009029B5">
              <w:rPr>
                <w:rFonts w:ascii="Times New Roman" w:hAnsi="Times New Roman" w:cs="Times New Roman"/>
                <w:color w:val="auto"/>
                <w:sz w:val="24"/>
                <w:szCs w:val="24"/>
              </w:rPr>
              <w:softHyphen/>
              <w:t>ле</w:t>
            </w:r>
            <w:r w:rsidRPr="009029B5">
              <w:rPr>
                <w:rFonts w:ascii="Times New Roman" w:hAnsi="Times New Roman" w:cs="Times New Roman"/>
                <w:color w:val="auto"/>
                <w:sz w:val="24"/>
                <w:szCs w:val="24"/>
              </w:rPr>
              <w:softHyphen/>
              <w:t>нные на бумажных и эле</w:t>
            </w:r>
            <w:r w:rsidRPr="009029B5">
              <w:rPr>
                <w:rFonts w:ascii="Times New Roman" w:hAnsi="Times New Roman" w:cs="Times New Roman"/>
                <w:color w:val="auto"/>
                <w:sz w:val="24"/>
                <w:szCs w:val="24"/>
              </w:rPr>
              <w:softHyphen/>
              <w:t>ктронных и других но</w:t>
            </w:r>
            <w:r w:rsidRPr="009029B5">
              <w:rPr>
                <w:rFonts w:ascii="Times New Roman" w:hAnsi="Times New Roman" w:cs="Times New Roman"/>
                <w:color w:val="auto"/>
                <w:sz w:val="24"/>
                <w:szCs w:val="24"/>
              </w:rPr>
              <w:softHyphen/>
              <w:t>си</w:t>
            </w:r>
            <w:r w:rsidRPr="009029B5">
              <w:rPr>
                <w:rFonts w:ascii="Times New Roman" w:hAnsi="Times New Roman" w:cs="Times New Roman"/>
                <w:color w:val="auto"/>
                <w:sz w:val="24"/>
                <w:szCs w:val="24"/>
              </w:rPr>
              <w:softHyphen/>
              <w:t>телях)</w:t>
            </w:r>
            <w:r w:rsidRPr="009029B5">
              <w:rPr>
                <w:rFonts w:ascii="Times New Roman" w:hAnsi="Times New Roman" w:cs="Times New Roman"/>
                <w:bCs/>
                <w:color w:val="auto"/>
                <w:sz w:val="24"/>
                <w:szCs w:val="24"/>
              </w:rPr>
              <w:t>.</w:t>
            </w:r>
          </w:p>
        </w:tc>
        <w:tc>
          <w:tcPr>
            <w:tcW w:w="2237"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Язык и речевая практика</w:t>
            </w:r>
          </w:p>
          <w:p w:rsidR="003A1B56" w:rsidRPr="009029B5" w:rsidRDefault="003A1B56" w:rsidP="009029B5">
            <w:pPr>
              <w:spacing w:after="0"/>
              <w:jc w:val="both"/>
              <w:rPr>
                <w:rFonts w:ascii="Times New Roman" w:hAnsi="Times New Roman" w:cs="Times New Roman"/>
                <w:color w:val="auto"/>
                <w:sz w:val="24"/>
                <w:szCs w:val="24"/>
                <w:lang w:eastAsia="ru-RU"/>
              </w:rPr>
            </w:pP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Искусство</w:t>
            </w:r>
          </w:p>
          <w:p w:rsidR="003A1B56" w:rsidRPr="009029B5" w:rsidRDefault="003A1B56" w:rsidP="009029B5">
            <w:pPr>
              <w:spacing w:after="0"/>
              <w:jc w:val="both"/>
              <w:rPr>
                <w:rFonts w:ascii="Times New Roman" w:hAnsi="Times New Roman" w:cs="Times New Roman"/>
                <w:color w:val="auto"/>
                <w:sz w:val="24"/>
                <w:szCs w:val="24"/>
                <w:lang w:eastAsia="ru-RU"/>
              </w:rPr>
            </w:pPr>
          </w:p>
          <w:p w:rsidR="003A1B56" w:rsidRPr="009029B5" w:rsidRDefault="003A1B56" w:rsidP="009029B5">
            <w:pPr>
              <w:spacing w:after="0"/>
              <w:jc w:val="both"/>
              <w:rPr>
                <w:rFonts w:ascii="Times New Roman" w:hAnsi="Times New Roman" w:cs="Times New Roman"/>
                <w:color w:val="auto"/>
                <w:sz w:val="24"/>
                <w:szCs w:val="24"/>
                <w:lang w:eastAsia="ru-RU"/>
              </w:rPr>
            </w:pPr>
          </w:p>
        </w:tc>
        <w:tc>
          <w:tcPr>
            <w:tcW w:w="2266" w:type="dxa"/>
          </w:tcPr>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Русский язык</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Чтение</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Речевая практика</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Математика</w:t>
            </w:r>
          </w:p>
          <w:p w:rsidR="003A1B56" w:rsidRPr="009029B5" w:rsidRDefault="003A1B5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Рисование</w:t>
            </w:r>
          </w:p>
          <w:p w:rsidR="003A1B56" w:rsidRPr="009029B5" w:rsidRDefault="003A1B56" w:rsidP="009029B5">
            <w:pPr>
              <w:spacing w:after="0"/>
              <w:jc w:val="both"/>
              <w:rPr>
                <w:rFonts w:ascii="Times New Roman" w:hAnsi="Times New Roman" w:cs="Times New Roman"/>
                <w:color w:val="auto"/>
                <w:sz w:val="24"/>
                <w:szCs w:val="24"/>
                <w:lang w:eastAsia="ru-RU"/>
              </w:rPr>
            </w:pPr>
          </w:p>
        </w:tc>
      </w:tr>
    </w:tbl>
    <w:p w:rsidR="003A1B56" w:rsidRPr="009029B5" w:rsidRDefault="003A1B56" w:rsidP="009029B5">
      <w:pPr>
        <w:spacing w:after="0"/>
        <w:jc w:val="both"/>
        <w:rPr>
          <w:rFonts w:ascii="Times New Roman" w:hAnsi="Times New Roman" w:cs="Times New Roman"/>
          <w:color w:val="auto"/>
          <w:sz w:val="24"/>
          <w:szCs w:val="24"/>
        </w:rPr>
      </w:pPr>
    </w:p>
    <w:p w:rsidR="003A1B56" w:rsidRPr="009029B5" w:rsidRDefault="00262094"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bCs/>
          <w:color w:val="000000"/>
          <w:sz w:val="24"/>
          <w:szCs w:val="24"/>
        </w:rPr>
        <w:lastRenderedPageBreak/>
        <w:t xml:space="preserve">Важное значение должно придаваться </w:t>
      </w:r>
      <w:r w:rsidR="005A4950" w:rsidRPr="009029B5">
        <w:rPr>
          <w:rFonts w:ascii="Times New Roman" w:hAnsi="Times New Roman" w:cs="Times New Roman"/>
          <w:sz w:val="24"/>
          <w:szCs w:val="24"/>
        </w:rPr>
        <w:t>вовлечени</w:t>
      </w:r>
      <w:r w:rsidRPr="009029B5">
        <w:rPr>
          <w:rFonts w:ascii="Times New Roman" w:hAnsi="Times New Roman" w:cs="Times New Roman"/>
          <w:sz w:val="24"/>
          <w:szCs w:val="24"/>
        </w:rPr>
        <w:t xml:space="preserve">ю обучающихся </w:t>
      </w:r>
      <w:r w:rsidR="005A4950" w:rsidRPr="009029B5">
        <w:rPr>
          <w:rFonts w:ascii="Times New Roman" w:hAnsi="Times New Roman" w:cs="Times New Roman"/>
          <w:sz w:val="24"/>
          <w:szCs w:val="24"/>
        </w:rPr>
        <w:t xml:space="preserve">в совместную деятельность на основе эмоционального осмысления происходящих событий. </w:t>
      </w:r>
      <w:r w:rsidR="003A1B56" w:rsidRPr="009029B5">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rsidR="003A1B56" w:rsidRPr="009029B5">
        <w:rPr>
          <w:rFonts w:ascii="Times New Roman" w:hAnsi="Times New Roman" w:cs="Times New Roman"/>
          <w:color w:val="auto"/>
          <w:sz w:val="24"/>
          <w:szCs w:val="24"/>
        </w:rPr>
        <w:t>сформированности</w:t>
      </w:r>
      <w:proofErr w:type="spellEnd"/>
      <w:r w:rsidR="003A1B56" w:rsidRPr="009029B5">
        <w:rPr>
          <w:rFonts w:ascii="Times New Roman" w:hAnsi="Times New Roman" w:cs="Times New Roman"/>
          <w:color w:val="auto"/>
          <w:sz w:val="24"/>
          <w:szCs w:val="24"/>
        </w:rPr>
        <w:t xml:space="preserve"> каждого действия можно использовать, например, следующую систему оценки: </w:t>
      </w:r>
    </w:p>
    <w:p w:rsidR="003A1B56" w:rsidRPr="009029B5" w:rsidRDefault="003A1B56"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3A1B56" w:rsidRPr="009029B5" w:rsidRDefault="003A1B56"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9029B5" w:rsidRDefault="003A1B56"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3A1B56" w:rsidRPr="009029B5" w:rsidRDefault="003A1B56"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9029B5" w:rsidRDefault="003A1B56"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3A1B56" w:rsidRPr="009029B5" w:rsidRDefault="003A1B56"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5 баллов ― самостоятельно применяет действие в любой ситуации. </w:t>
      </w:r>
    </w:p>
    <w:p w:rsidR="003A1B56" w:rsidRPr="009029B5" w:rsidRDefault="003A1B56"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Балльная система оценки позволяет объективно оценить про</w:t>
      </w:r>
      <w:r w:rsidRPr="009029B5">
        <w:rPr>
          <w:rFonts w:ascii="Times New Roman" w:hAnsi="Times New Roman" w:cs="Times New Roman"/>
          <w:color w:val="auto"/>
          <w:sz w:val="24"/>
          <w:szCs w:val="24"/>
        </w:rPr>
        <w:softHyphen/>
        <w:t>ме</w:t>
      </w:r>
      <w:r w:rsidRPr="009029B5">
        <w:rPr>
          <w:rFonts w:ascii="Times New Roman" w:hAnsi="Times New Roman" w:cs="Times New Roman"/>
          <w:color w:val="auto"/>
          <w:sz w:val="24"/>
          <w:szCs w:val="24"/>
        </w:rPr>
        <w:softHyphen/>
        <w:t>жу</w:t>
      </w:r>
      <w:r w:rsidRPr="009029B5">
        <w:rPr>
          <w:rFonts w:ascii="Times New Roman" w:hAnsi="Times New Roman" w:cs="Times New Roman"/>
          <w:color w:val="auto"/>
          <w:sz w:val="24"/>
          <w:szCs w:val="24"/>
        </w:rPr>
        <w:softHyphen/>
        <w:t xml:space="preserve">точные и итоговые достижения каждого учащегося в овладении конкретными учебными действиями, получить общую картину </w:t>
      </w:r>
      <w:proofErr w:type="spellStart"/>
      <w:r w:rsidRPr="009029B5">
        <w:rPr>
          <w:rFonts w:ascii="Times New Roman" w:hAnsi="Times New Roman" w:cs="Times New Roman"/>
          <w:color w:val="auto"/>
          <w:sz w:val="24"/>
          <w:szCs w:val="24"/>
        </w:rPr>
        <w:t>сфор</w:t>
      </w:r>
      <w:r w:rsidRPr="009029B5">
        <w:rPr>
          <w:rFonts w:ascii="Times New Roman" w:hAnsi="Times New Roman" w:cs="Times New Roman"/>
          <w:color w:val="auto"/>
          <w:sz w:val="24"/>
          <w:szCs w:val="24"/>
        </w:rPr>
        <w:softHyphen/>
        <w:t>ми</w:t>
      </w:r>
      <w:r w:rsidRPr="009029B5">
        <w:rPr>
          <w:rFonts w:ascii="Times New Roman" w:hAnsi="Times New Roman" w:cs="Times New Roman"/>
          <w:color w:val="auto"/>
          <w:sz w:val="24"/>
          <w:szCs w:val="24"/>
        </w:rPr>
        <w:softHyphen/>
        <w:t>ро</w:t>
      </w:r>
      <w:r w:rsidRPr="009029B5">
        <w:rPr>
          <w:rFonts w:ascii="Times New Roman" w:hAnsi="Times New Roman" w:cs="Times New Roman"/>
          <w:color w:val="auto"/>
          <w:sz w:val="24"/>
          <w:szCs w:val="24"/>
        </w:rPr>
        <w:softHyphen/>
        <w:t>ван</w:t>
      </w:r>
      <w:r w:rsidRPr="009029B5">
        <w:rPr>
          <w:rFonts w:ascii="Times New Roman" w:hAnsi="Times New Roman" w:cs="Times New Roman"/>
          <w:color w:val="auto"/>
          <w:sz w:val="24"/>
          <w:szCs w:val="24"/>
        </w:rPr>
        <w:softHyphen/>
        <w:t>нос</w:t>
      </w:r>
      <w:r w:rsidRPr="009029B5">
        <w:rPr>
          <w:rFonts w:ascii="Times New Roman" w:hAnsi="Times New Roman" w:cs="Times New Roman"/>
          <w:color w:val="auto"/>
          <w:sz w:val="24"/>
          <w:szCs w:val="24"/>
        </w:rPr>
        <w:softHyphen/>
        <w:t>ти</w:t>
      </w:r>
      <w:proofErr w:type="spellEnd"/>
      <w:r w:rsidRPr="009029B5">
        <w:rPr>
          <w:rFonts w:ascii="Times New Roman" w:hAnsi="Times New Roman" w:cs="Times New Roman"/>
          <w:color w:val="auto"/>
          <w:sz w:val="24"/>
          <w:szCs w:val="24"/>
        </w:rPr>
        <w:t xml:space="preserve"> учебных действий у всех учащихся, и на этой основе осуществить кор</w:t>
      </w:r>
      <w:r w:rsidRPr="009029B5">
        <w:rPr>
          <w:rFonts w:ascii="Times New Roman" w:hAnsi="Times New Roman" w:cs="Times New Roman"/>
          <w:color w:val="auto"/>
          <w:sz w:val="24"/>
          <w:szCs w:val="24"/>
        </w:rPr>
        <w:softHyphen/>
        <w:t>ре</w:t>
      </w:r>
      <w:r w:rsidRPr="009029B5">
        <w:rPr>
          <w:rFonts w:ascii="Times New Roman" w:hAnsi="Times New Roman" w:cs="Times New Roman"/>
          <w:color w:val="auto"/>
          <w:sz w:val="24"/>
          <w:szCs w:val="24"/>
        </w:rPr>
        <w:softHyphen/>
        <w:t>ктировку процесса их формирования на протяжении всего времени обу</w:t>
      </w:r>
      <w:r w:rsidRPr="009029B5">
        <w:rPr>
          <w:rFonts w:ascii="Times New Roman" w:hAnsi="Times New Roman" w:cs="Times New Roman"/>
          <w:color w:val="auto"/>
          <w:sz w:val="24"/>
          <w:szCs w:val="24"/>
        </w:rPr>
        <w:softHyphen/>
        <w:t>че</w:t>
      </w:r>
      <w:r w:rsidRPr="009029B5">
        <w:rPr>
          <w:rFonts w:ascii="Times New Roman" w:hAnsi="Times New Roman" w:cs="Times New Roman"/>
          <w:color w:val="auto"/>
          <w:sz w:val="24"/>
          <w:szCs w:val="24"/>
        </w:rPr>
        <w:softHyphen/>
        <w:t>ния. В соответствии с требованиями ФГОС обучающихся с РАС образовательная организация самостоятельно определяет содержание и процедуру оценки БУД.</w:t>
      </w:r>
    </w:p>
    <w:p w:rsidR="0036168F" w:rsidRPr="009029B5" w:rsidRDefault="0036168F" w:rsidP="009029B5">
      <w:pPr>
        <w:spacing w:after="0"/>
        <w:jc w:val="center"/>
        <w:outlineLvl w:val="2"/>
        <w:rPr>
          <w:rFonts w:ascii="Times New Roman" w:hAnsi="Times New Roman" w:cs="Times New Roman"/>
          <w:iCs/>
          <w:color w:val="auto"/>
          <w:spacing w:val="-2"/>
          <w:sz w:val="24"/>
          <w:szCs w:val="24"/>
        </w:rPr>
      </w:pPr>
      <w:r w:rsidRPr="009029B5">
        <w:rPr>
          <w:rFonts w:ascii="Times New Roman" w:hAnsi="Times New Roman" w:cs="Times New Roman"/>
          <w:b/>
          <w:sz w:val="24"/>
          <w:szCs w:val="24"/>
        </w:rPr>
        <w:t>4.2.2. П</w:t>
      </w:r>
      <w:r w:rsidRPr="009029B5">
        <w:rPr>
          <w:rFonts w:ascii="Times New Roman" w:hAnsi="Times New Roman" w:cs="Times New Roman"/>
          <w:b/>
          <w:color w:val="auto"/>
          <w:sz w:val="24"/>
          <w:szCs w:val="24"/>
        </w:rPr>
        <w:t>рогр</w:t>
      </w:r>
      <w:r w:rsidR="00F92BEA">
        <w:rPr>
          <w:rFonts w:ascii="Times New Roman" w:hAnsi="Times New Roman" w:cs="Times New Roman"/>
          <w:b/>
          <w:color w:val="auto"/>
          <w:sz w:val="24"/>
          <w:szCs w:val="24"/>
        </w:rPr>
        <w:t xml:space="preserve">аммы учебных предметов, курсов </w:t>
      </w:r>
      <w:r w:rsidRPr="009029B5">
        <w:rPr>
          <w:rFonts w:ascii="Times New Roman" w:hAnsi="Times New Roman" w:cs="Times New Roman"/>
          <w:b/>
          <w:color w:val="auto"/>
          <w:sz w:val="24"/>
          <w:szCs w:val="24"/>
        </w:rPr>
        <w:t>коррекционно-развивающей области</w:t>
      </w:r>
    </w:p>
    <w:p w:rsidR="0036168F" w:rsidRPr="009029B5" w:rsidRDefault="0036168F" w:rsidP="009029B5">
      <w:pPr>
        <w:pStyle w:val="32"/>
        <w:spacing w:before="0" w:after="0" w:line="276" w:lineRule="auto"/>
        <w:rPr>
          <w:rFonts w:ascii="Times New Roman" w:hAnsi="Times New Roman" w:cs="Times New Roman"/>
          <w:i w:val="0"/>
          <w:sz w:val="24"/>
          <w:szCs w:val="24"/>
        </w:rPr>
      </w:pPr>
      <w:r w:rsidRPr="009029B5">
        <w:rPr>
          <w:rFonts w:ascii="Times New Roman" w:hAnsi="Times New Roman" w:cs="Times New Roman"/>
          <w:i w:val="0"/>
          <w:sz w:val="24"/>
          <w:szCs w:val="24"/>
        </w:rPr>
        <w:t>Основное содержание учебных предметов</w:t>
      </w:r>
    </w:p>
    <w:p w:rsidR="00C13428" w:rsidRPr="009029B5" w:rsidRDefault="00C13428" w:rsidP="009029B5">
      <w:pPr>
        <w:spacing w:after="0"/>
        <w:jc w:val="center"/>
        <w:rPr>
          <w:rFonts w:ascii="Times New Roman" w:hAnsi="Times New Roman" w:cs="Times New Roman"/>
          <w:b/>
          <w:color w:val="auto"/>
          <w:sz w:val="24"/>
          <w:szCs w:val="24"/>
        </w:rPr>
      </w:pPr>
      <w:r w:rsidRPr="009029B5">
        <w:rPr>
          <w:rFonts w:ascii="Times New Roman" w:hAnsi="Times New Roman" w:cs="Times New Roman"/>
          <w:b/>
          <w:color w:val="auto"/>
          <w:sz w:val="24"/>
          <w:szCs w:val="24"/>
        </w:rPr>
        <w:t>Р</w:t>
      </w:r>
      <w:r w:rsidR="00AC49C3" w:rsidRPr="009029B5">
        <w:rPr>
          <w:rFonts w:ascii="Times New Roman" w:hAnsi="Times New Roman" w:cs="Times New Roman"/>
          <w:b/>
          <w:color w:val="auto"/>
          <w:sz w:val="24"/>
          <w:szCs w:val="24"/>
        </w:rPr>
        <w:t>усский язык</w:t>
      </w:r>
    </w:p>
    <w:p w:rsidR="00C13428" w:rsidRPr="009029B5" w:rsidRDefault="00C13428" w:rsidP="009029B5">
      <w:pPr>
        <w:spacing w:after="0"/>
        <w:ind w:firstLine="567"/>
        <w:jc w:val="center"/>
        <w:rPr>
          <w:rFonts w:ascii="Times New Roman" w:hAnsi="Times New Roman" w:cs="Times New Roman"/>
          <w:b/>
          <w:color w:val="auto"/>
          <w:sz w:val="24"/>
          <w:szCs w:val="24"/>
        </w:rPr>
      </w:pPr>
      <w:r w:rsidRPr="009029B5">
        <w:rPr>
          <w:rFonts w:ascii="Times New Roman" w:hAnsi="Times New Roman" w:cs="Times New Roman"/>
          <w:b/>
          <w:color w:val="auto"/>
          <w:sz w:val="24"/>
          <w:szCs w:val="24"/>
        </w:rPr>
        <w:t>Пояснительная записка</w:t>
      </w:r>
    </w:p>
    <w:p w:rsidR="00C13428" w:rsidRPr="009029B5" w:rsidRDefault="00C13428" w:rsidP="009029B5">
      <w:pPr>
        <w:spacing w:after="0"/>
        <w:ind w:firstLine="567"/>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9029B5" w:rsidRDefault="00C13428" w:rsidP="009029B5">
      <w:pPr>
        <w:spacing w:after="0"/>
        <w:ind w:firstLine="567"/>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C13428" w:rsidRPr="009029B5" w:rsidRDefault="00C13428" w:rsidP="009029B5">
      <w:pPr>
        <w:spacing w:after="0"/>
        <w:ind w:firstLine="567"/>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13428" w:rsidRPr="009029B5" w:rsidRDefault="00C13428" w:rsidP="009029B5">
      <w:pPr>
        <w:spacing w:after="0"/>
        <w:ind w:firstLine="567"/>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Формирование первоначальными «</w:t>
      </w:r>
      <w:proofErr w:type="spellStart"/>
      <w:r w:rsidRPr="009029B5">
        <w:rPr>
          <w:rFonts w:ascii="Times New Roman" w:hAnsi="Times New Roman" w:cs="Times New Roman"/>
          <w:color w:val="auto"/>
          <w:sz w:val="24"/>
          <w:szCs w:val="24"/>
        </w:rPr>
        <w:t>дограмматическими</w:t>
      </w:r>
      <w:proofErr w:type="spellEnd"/>
      <w:r w:rsidRPr="009029B5">
        <w:rPr>
          <w:rFonts w:ascii="Times New Roman" w:hAnsi="Times New Roman" w:cs="Times New Roman"/>
          <w:color w:val="auto"/>
          <w:sz w:val="24"/>
          <w:szCs w:val="24"/>
        </w:rPr>
        <w:t>» понятиями и развитие коммуникативно-речевых навыков;</w:t>
      </w:r>
    </w:p>
    <w:p w:rsidR="00C13428" w:rsidRPr="009029B5" w:rsidRDefault="00C13428" w:rsidP="009029B5">
      <w:pPr>
        <w:spacing w:after="0"/>
        <w:ind w:firstLine="567"/>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Коррекция недостатков речевой и мыслительной деятельности;</w:t>
      </w:r>
    </w:p>
    <w:p w:rsidR="00C13428" w:rsidRPr="009029B5" w:rsidRDefault="00C13428" w:rsidP="009029B5">
      <w:pPr>
        <w:spacing w:after="0"/>
        <w:ind w:firstLine="567"/>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C13428" w:rsidRPr="009029B5" w:rsidRDefault="00C13428" w:rsidP="009029B5">
      <w:pPr>
        <w:spacing w:after="0"/>
        <w:ind w:firstLine="567"/>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Развитие навыков устной коммуникации;</w:t>
      </w:r>
    </w:p>
    <w:p w:rsidR="00C13428" w:rsidRPr="009029B5" w:rsidRDefault="00C13428" w:rsidP="009029B5">
      <w:pPr>
        <w:spacing w:after="0"/>
        <w:ind w:firstLine="567"/>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Формирование положительных нравственных качеств и свойств личности.</w:t>
      </w:r>
    </w:p>
    <w:p w:rsidR="00C13428" w:rsidRPr="009029B5" w:rsidRDefault="00C13428" w:rsidP="009029B5">
      <w:pPr>
        <w:spacing w:after="0"/>
        <w:ind w:firstLine="709"/>
        <w:jc w:val="both"/>
        <w:rPr>
          <w:rFonts w:ascii="Times New Roman" w:hAnsi="Times New Roman" w:cs="Times New Roman"/>
          <w:b/>
          <w:bCs/>
          <w:color w:val="auto"/>
          <w:sz w:val="24"/>
          <w:szCs w:val="24"/>
        </w:rPr>
      </w:pPr>
      <w:r w:rsidRPr="009029B5">
        <w:rPr>
          <w:rFonts w:ascii="Times New Roman" w:hAnsi="Times New Roman" w:cs="Times New Roman"/>
          <w:b/>
          <w:bCs/>
          <w:i/>
          <w:iCs/>
          <w:color w:val="auto"/>
          <w:sz w:val="24"/>
          <w:szCs w:val="24"/>
        </w:rPr>
        <w:t>Подготовка к усвоению грамоты.</w:t>
      </w:r>
      <w:r w:rsidRPr="009029B5">
        <w:rPr>
          <w:rFonts w:ascii="Times New Roman" w:hAnsi="Times New Roman" w:cs="Times New Roman"/>
          <w:color w:val="auto"/>
          <w:sz w:val="24"/>
          <w:szCs w:val="24"/>
        </w:rPr>
        <w:t xml:space="preserve"> </w:t>
      </w:r>
      <w:r w:rsidRPr="009029B5">
        <w:rPr>
          <w:rFonts w:ascii="Times New Roman" w:hAnsi="Times New Roman" w:cs="Times New Roman"/>
          <w:i/>
          <w:color w:val="auto"/>
          <w:sz w:val="24"/>
          <w:szCs w:val="24"/>
        </w:rPr>
        <w:t>Подготовка к усвоению первоначальных навыков чтения.</w:t>
      </w:r>
      <w:r w:rsidRPr="009029B5">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9029B5">
        <w:rPr>
          <w:rFonts w:ascii="Times New Roman" w:hAnsi="Times New Roman" w:cs="Times New Roman"/>
          <w:b/>
          <w:bCs/>
          <w:color w:val="auto"/>
          <w:sz w:val="24"/>
          <w:szCs w:val="24"/>
        </w:rPr>
        <w:t xml:space="preserve"> </w:t>
      </w:r>
      <w:r w:rsidRPr="009029B5">
        <w:rPr>
          <w:rFonts w:ascii="Times New Roman" w:hAnsi="Times New Roman" w:cs="Times New Roman"/>
          <w:bCs/>
          <w:color w:val="auto"/>
          <w:sz w:val="24"/>
          <w:szCs w:val="24"/>
        </w:rPr>
        <w:t xml:space="preserve">Формирование </w:t>
      </w:r>
      <w:r w:rsidRPr="009029B5">
        <w:rPr>
          <w:rFonts w:ascii="Times New Roman" w:hAnsi="Times New Roman" w:cs="Times New Roman"/>
          <w:bCs/>
          <w:color w:val="auto"/>
          <w:sz w:val="24"/>
          <w:szCs w:val="24"/>
        </w:rPr>
        <w:lastRenderedPageBreak/>
        <w:t>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9029B5" w:rsidRDefault="00C13428" w:rsidP="009029B5">
      <w:pPr>
        <w:spacing w:after="0"/>
        <w:ind w:firstLine="709"/>
        <w:jc w:val="both"/>
        <w:rPr>
          <w:rFonts w:ascii="Times New Roman" w:hAnsi="Times New Roman" w:cs="Times New Roman"/>
          <w:bCs/>
          <w:color w:val="auto"/>
          <w:sz w:val="24"/>
          <w:szCs w:val="24"/>
        </w:rPr>
      </w:pPr>
      <w:r w:rsidRPr="009029B5">
        <w:rPr>
          <w:rFonts w:ascii="Times New Roman" w:hAnsi="Times New Roman" w:cs="Times New Roman"/>
          <w:bCs/>
          <w:i/>
          <w:color w:val="auto"/>
          <w:sz w:val="24"/>
          <w:szCs w:val="24"/>
        </w:rPr>
        <w:t>Подготовка к усвоению первоначальных навыков письма</w:t>
      </w:r>
      <w:r w:rsidRPr="009029B5">
        <w:rPr>
          <w:rFonts w:ascii="Times New Roman" w:hAnsi="Times New Roman" w:cs="Times New Roman"/>
          <w:bCs/>
          <w:color w:val="auto"/>
          <w:sz w:val="24"/>
          <w:szCs w:val="24"/>
        </w:rPr>
        <w:t>.</w:t>
      </w:r>
      <w:r w:rsidRPr="009029B5">
        <w:rPr>
          <w:rFonts w:ascii="Times New Roman" w:hAnsi="Times New Roman" w:cs="Times New Roman"/>
          <w:b/>
          <w:bCs/>
          <w:color w:val="auto"/>
          <w:sz w:val="24"/>
          <w:szCs w:val="24"/>
        </w:rPr>
        <w:t xml:space="preserve"> </w:t>
      </w:r>
      <w:r w:rsidRPr="009029B5">
        <w:rPr>
          <w:rFonts w:ascii="Times New Roman" w:hAnsi="Times New Roman" w:cs="Times New Roman"/>
          <w:color w:val="auto"/>
          <w:sz w:val="24"/>
          <w:szCs w:val="24"/>
        </w:rPr>
        <w:t>Развитие зри</w:t>
      </w:r>
      <w:r w:rsidRPr="009029B5">
        <w:rPr>
          <w:rFonts w:ascii="Times New Roman" w:hAnsi="Times New Roman" w:cs="Times New Roman"/>
          <w:color w:val="auto"/>
          <w:sz w:val="24"/>
          <w:szCs w:val="24"/>
        </w:rPr>
        <w:softHyphen/>
        <w:t>тель</w:t>
      </w:r>
      <w:r w:rsidRPr="009029B5">
        <w:rPr>
          <w:rFonts w:ascii="Times New Roman" w:hAnsi="Times New Roman" w:cs="Times New Roman"/>
          <w:color w:val="auto"/>
          <w:sz w:val="24"/>
          <w:szCs w:val="24"/>
        </w:rPr>
        <w:softHyphen/>
        <w:t>ных представлений и пространственной ориентировки на плоскости ли</w:t>
      </w:r>
      <w:r w:rsidRPr="009029B5">
        <w:rPr>
          <w:rFonts w:ascii="Times New Roman" w:hAnsi="Times New Roman" w:cs="Times New Roman"/>
          <w:color w:val="auto"/>
          <w:sz w:val="24"/>
          <w:szCs w:val="24"/>
        </w:rPr>
        <w:softHyphen/>
        <w:t>с</w:t>
      </w:r>
      <w:r w:rsidRPr="009029B5">
        <w:rPr>
          <w:rFonts w:ascii="Times New Roman" w:hAnsi="Times New Roman" w:cs="Times New Roman"/>
          <w:color w:val="auto"/>
          <w:sz w:val="24"/>
          <w:szCs w:val="24"/>
        </w:rPr>
        <w:softHyphen/>
        <w:t xml:space="preserve">та. </w:t>
      </w:r>
      <w:r w:rsidRPr="009029B5">
        <w:rPr>
          <w:rFonts w:ascii="Times New Roman" w:hAnsi="Times New Roman" w:cs="Times New Roman"/>
          <w:bCs/>
          <w:color w:val="auto"/>
          <w:sz w:val="24"/>
          <w:szCs w:val="24"/>
        </w:rPr>
        <w:t>Со</w:t>
      </w:r>
      <w:r w:rsidRPr="009029B5">
        <w:rPr>
          <w:rFonts w:ascii="Times New Roman" w:hAnsi="Times New Roman" w:cs="Times New Roman"/>
          <w:bCs/>
          <w:color w:val="auto"/>
          <w:sz w:val="24"/>
          <w:szCs w:val="24"/>
        </w:rPr>
        <w:softHyphen/>
        <w:t>вер</w:t>
      </w:r>
      <w:r w:rsidRPr="009029B5">
        <w:rPr>
          <w:rFonts w:ascii="Times New Roman" w:hAnsi="Times New Roman" w:cs="Times New Roman"/>
          <w:bCs/>
          <w:color w:val="auto"/>
          <w:sz w:val="24"/>
          <w:szCs w:val="24"/>
        </w:rPr>
        <w:softHyphen/>
        <w:t>шен</w:t>
      </w:r>
      <w:r w:rsidRPr="009029B5">
        <w:rPr>
          <w:rFonts w:ascii="Times New Roman" w:hAnsi="Times New Roman" w:cs="Times New Roman"/>
          <w:bCs/>
          <w:color w:val="auto"/>
          <w:sz w:val="24"/>
          <w:szCs w:val="24"/>
        </w:rPr>
        <w:softHyphen/>
        <w:t>с</w:t>
      </w:r>
      <w:r w:rsidRPr="009029B5">
        <w:rPr>
          <w:rFonts w:ascii="Times New Roman" w:hAnsi="Times New Roman" w:cs="Times New Roman"/>
          <w:bCs/>
          <w:color w:val="auto"/>
          <w:sz w:val="24"/>
          <w:szCs w:val="24"/>
        </w:rPr>
        <w:softHyphen/>
        <w:t>т</w:t>
      </w:r>
      <w:r w:rsidRPr="009029B5">
        <w:rPr>
          <w:rFonts w:ascii="Times New Roman" w:hAnsi="Times New Roman" w:cs="Times New Roman"/>
          <w:bCs/>
          <w:color w:val="auto"/>
          <w:sz w:val="24"/>
          <w:szCs w:val="24"/>
        </w:rPr>
        <w:softHyphen/>
        <w:t>во</w:t>
      </w:r>
      <w:r w:rsidRPr="009029B5">
        <w:rPr>
          <w:rFonts w:ascii="Times New Roman" w:hAnsi="Times New Roman" w:cs="Times New Roman"/>
          <w:bCs/>
          <w:color w:val="auto"/>
          <w:sz w:val="24"/>
          <w:szCs w:val="24"/>
        </w:rPr>
        <w:softHyphen/>
        <w:t>ва</w:t>
      </w:r>
      <w:r w:rsidRPr="009029B5">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C13428" w:rsidRPr="009029B5" w:rsidRDefault="00C13428" w:rsidP="009029B5">
      <w:pPr>
        <w:spacing w:after="0"/>
        <w:ind w:firstLine="709"/>
        <w:jc w:val="both"/>
        <w:rPr>
          <w:rFonts w:ascii="Times New Roman" w:hAnsi="Times New Roman" w:cs="Times New Roman"/>
          <w:bCs/>
          <w:color w:val="auto"/>
          <w:sz w:val="24"/>
          <w:szCs w:val="24"/>
        </w:rPr>
      </w:pPr>
      <w:r w:rsidRPr="009029B5">
        <w:rPr>
          <w:rFonts w:ascii="Times New Roman" w:hAnsi="Times New Roman" w:cs="Times New Roman"/>
          <w:bCs/>
          <w:i/>
          <w:color w:val="auto"/>
          <w:sz w:val="24"/>
          <w:szCs w:val="24"/>
        </w:rPr>
        <w:t>Речевое развитие</w:t>
      </w:r>
      <w:r w:rsidRPr="009029B5">
        <w:rPr>
          <w:rFonts w:ascii="Times New Roman" w:hAnsi="Times New Roman" w:cs="Times New Roman"/>
          <w:bCs/>
          <w:color w:val="auto"/>
          <w:sz w:val="24"/>
          <w:szCs w:val="24"/>
        </w:rPr>
        <w:t>. Понимание обращенной речи. Выполнение не</w:t>
      </w:r>
      <w:r w:rsidRPr="009029B5">
        <w:rPr>
          <w:rFonts w:ascii="Times New Roman" w:hAnsi="Times New Roman" w:cs="Times New Roman"/>
          <w:bCs/>
          <w:color w:val="auto"/>
          <w:sz w:val="24"/>
          <w:szCs w:val="24"/>
        </w:rPr>
        <w:softHyphen/>
        <w:t>сло</w:t>
      </w:r>
      <w:r w:rsidRPr="009029B5">
        <w:rPr>
          <w:rFonts w:ascii="Times New Roman" w:hAnsi="Times New Roman" w:cs="Times New Roman"/>
          <w:bCs/>
          <w:color w:val="auto"/>
          <w:sz w:val="24"/>
          <w:szCs w:val="24"/>
        </w:rPr>
        <w:softHyphen/>
        <w:t>ж</w:t>
      </w:r>
      <w:r w:rsidRPr="009029B5">
        <w:rPr>
          <w:rFonts w:ascii="Times New Roman" w:hAnsi="Times New Roman" w:cs="Times New Roman"/>
          <w:bCs/>
          <w:color w:val="auto"/>
          <w:sz w:val="24"/>
          <w:szCs w:val="24"/>
        </w:rPr>
        <w:softHyphen/>
        <w:t xml:space="preserve">ных словесных инструкций. </w:t>
      </w:r>
    </w:p>
    <w:p w:rsidR="00C13428" w:rsidRPr="009029B5" w:rsidRDefault="00C13428" w:rsidP="009029B5">
      <w:pPr>
        <w:spacing w:after="0"/>
        <w:ind w:firstLine="709"/>
        <w:jc w:val="both"/>
        <w:rPr>
          <w:rFonts w:ascii="Times New Roman" w:hAnsi="Times New Roman" w:cs="Times New Roman"/>
          <w:bCs/>
          <w:color w:val="auto"/>
          <w:sz w:val="24"/>
          <w:szCs w:val="24"/>
        </w:rPr>
      </w:pPr>
      <w:r w:rsidRPr="009029B5">
        <w:rPr>
          <w:rFonts w:ascii="Times New Roman" w:hAnsi="Times New Roman" w:cs="Times New Roman"/>
          <w:bCs/>
          <w:color w:val="auto"/>
          <w:sz w:val="24"/>
          <w:szCs w:val="24"/>
        </w:rPr>
        <w:t>Расширение арсенала языковых средств, необходимых для вербального об</w:t>
      </w:r>
      <w:r w:rsidRPr="009029B5">
        <w:rPr>
          <w:rFonts w:ascii="Times New Roman" w:hAnsi="Times New Roman" w:cs="Times New Roman"/>
          <w:bCs/>
          <w:color w:val="auto"/>
          <w:sz w:val="24"/>
          <w:szCs w:val="24"/>
        </w:rPr>
        <w:softHyphen/>
        <w:t>щения. Формирование элементарных коммуникативных навыков ди</w:t>
      </w:r>
      <w:r w:rsidRPr="009029B5">
        <w:rPr>
          <w:rFonts w:ascii="Times New Roman" w:hAnsi="Times New Roman" w:cs="Times New Roman"/>
          <w:bCs/>
          <w:color w:val="auto"/>
          <w:sz w:val="24"/>
          <w:szCs w:val="24"/>
        </w:rPr>
        <w:softHyphen/>
        <w:t>а</w:t>
      </w:r>
      <w:r w:rsidRPr="009029B5">
        <w:rPr>
          <w:rFonts w:ascii="Times New Roman" w:hAnsi="Times New Roman" w:cs="Times New Roman"/>
          <w:bCs/>
          <w:color w:val="auto"/>
          <w:sz w:val="24"/>
          <w:szCs w:val="24"/>
        </w:rPr>
        <w:softHyphen/>
        <w:t>ло</w:t>
      </w:r>
      <w:r w:rsidRPr="009029B5">
        <w:rPr>
          <w:rFonts w:ascii="Times New Roman" w:hAnsi="Times New Roman" w:cs="Times New Roman"/>
          <w:bCs/>
          <w:color w:val="auto"/>
          <w:sz w:val="24"/>
          <w:szCs w:val="24"/>
        </w:rPr>
        <w:softHyphen/>
        <w:t>ги</w:t>
      </w:r>
      <w:r w:rsidRPr="009029B5">
        <w:rPr>
          <w:rFonts w:ascii="Times New Roman" w:hAnsi="Times New Roman" w:cs="Times New Roman"/>
          <w:bCs/>
          <w:color w:val="auto"/>
          <w:sz w:val="24"/>
          <w:szCs w:val="24"/>
        </w:rPr>
        <w:softHyphen/>
        <w:t>чес</w:t>
      </w:r>
      <w:r w:rsidRPr="009029B5">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9029B5">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9029B5">
        <w:rPr>
          <w:rFonts w:ascii="Times New Roman" w:hAnsi="Times New Roman" w:cs="Times New Roman"/>
          <w:bCs/>
          <w:color w:val="auto"/>
          <w:sz w:val="24"/>
          <w:szCs w:val="24"/>
        </w:rPr>
        <w:softHyphen/>
        <w:t>ру</w:t>
      </w:r>
      <w:r w:rsidRPr="009029B5">
        <w:rPr>
          <w:rFonts w:ascii="Times New Roman" w:hAnsi="Times New Roman" w:cs="Times New Roman"/>
          <w:bCs/>
          <w:color w:val="auto"/>
          <w:sz w:val="24"/>
          <w:szCs w:val="24"/>
        </w:rPr>
        <w:softHyphen/>
        <w:t>жа</w:t>
      </w:r>
      <w:r w:rsidRPr="009029B5">
        <w:rPr>
          <w:rFonts w:ascii="Times New Roman" w:hAnsi="Times New Roman" w:cs="Times New Roman"/>
          <w:bCs/>
          <w:color w:val="auto"/>
          <w:sz w:val="24"/>
          <w:szCs w:val="24"/>
        </w:rPr>
        <w:softHyphen/>
        <w:t>ю</w:t>
      </w:r>
      <w:r w:rsidRPr="009029B5">
        <w:rPr>
          <w:rFonts w:ascii="Times New Roman" w:hAnsi="Times New Roman" w:cs="Times New Roman"/>
          <w:bCs/>
          <w:color w:val="auto"/>
          <w:sz w:val="24"/>
          <w:szCs w:val="24"/>
        </w:rPr>
        <w:softHyphen/>
        <w:t xml:space="preserve">щей действительностью и т.д. </w:t>
      </w:r>
    </w:p>
    <w:p w:rsidR="00C13428" w:rsidRPr="009029B5" w:rsidRDefault="00C13428" w:rsidP="009029B5">
      <w:pPr>
        <w:spacing w:after="0"/>
        <w:ind w:firstLine="709"/>
        <w:jc w:val="both"/>
        <w:rPr>
          <w:rFonts w:ascii="Times New Roman" w:hAnsi="Times New Roman" w:cs="Times New Roman"/>
          <w:b/>
          <w:bCs/>
          <w:i/>
          <w:color w:val="auto"/>
          <w:sz w:val="24"/>
          <w:szCs w:val="24"/>
        </w:rPr>
      </w:pPr>
      <w:r w:rsidRPr="009029B5">
        <w:rPr>
          <w:rFonts w:ascii="Times New Roman" w:hAnsi="Times New Roman" w:cs="Times New Roman"/>
          <w:b/>
          <w:bCs/>
          <w:i/>
          <w:color w:val="auto"/>
          <w:sz w:val="24"/>
          <w:szCs w:val="24"/>
        </w:rPr>
        <w:t>Обучение грамоте.</w:t>
      </w:r>
    </w:p>
    <w:p w:rsidR="00C13428" w:rsidRPr="009029B5" w:rsidRDefault="00C13428" w:rsidP="009029B5">
      <w:pPr>
        <w:spacing w:after="0"/>
        <w:ind w:firstLine="709"/>
        <w:jc w:val="both"/>
        <w:rPr>
          <w:rFonts w:ascii="Times New Roman" w:hAnsi="Times New Roman" w:cs="Times New Roman"/>
          <w:bCs/>
          <w:color w:val="auto"/>
          <w:sz w:val="24"/>
          <w:szCs w:val="24"/>
        </w:rPr>
      </w:pPr>
      <w:r w:rsidRPr="009029B5">
        <w:rPr>
          <w:rFonts w:ascii="Times New Roman" w:hAnsi="Times New Roman" w:cs="Times New Roman"/>
          <w:bCs/>
          <w:i/>
          <w:color w:val="auto"/>
          <w:sz w:val="24"/>
          <w:szCs w:val="24"/>
        </w:rPr>
        <w:t>Формирование элементарных навыков чтения</w:t>
      </w:r>
      <w:r w:rsidRPr="009029B5">
        <w:rPr>
          <w:rFonts w:ascii="Times New Roman" w:hAnsi="Times New Roman" w:cs="Times New Roman"/>
          <w:bCs/>
          <w:color w:val="auto"/>
          <w:sz w:val="24"/>
          <w:szCs w:val="24"/>
        </w:rPr>
        <w:t>.</w:t>
      </w:r>
    </w:p>
    <w:p w:rsidR="00C13428" w:rsidRPr="009029B5" w:rsidRDefault="00C13428" w:rsidP="009029B5">
      <w:pPr>
        <w:spacing w:after="0"/>
        <w:ind w:firstLine="709"/>
        <w:jc w:val="both"/>
        <w:rPr>
          <w:rFonts w:ascii="Times New Roman" w:hAnsi="Times New Roman" w:cs="Times New Roman"/>
          <w:bCs/>
          <w:color w:val="auto"/>
          <w:sz w:val="24"/>
          <w:szCs w:val="24"/>
        </w:rPr>
      </w:pPr>
      <w:r w:rsidRPr="009029B5">
        <w:rPr>
          <w:rFonts w:ascii="Times New Roman" w:hAnsi="Times New Roman" w:cs="Times New Roman"/>
          <w:bCs/>
          <w:color w:val="auto"/>
          <w:sz w:val="24"/>
          <w:szCs w:val="24"/>
        </w:rPr>
        <w:t>Звуки речи. Выделение звуки на фоне полного слова. Отчетливое про</w:t>
      </w:r>
      <w:r w:rsidRPr="009029B5">
        <w:rPr>
          <w:rFonts w:ascii="Times New Roman" w:hAnsi="Times New Roman" w:cs="Times New Roman"/>
          <w:bCs/>
          <w:color w:val="auto"/>
          <w:sz w:val="24"/>
          <w:szCs w:val="24"/>
        </w:rPr>
        <w:softHyphen/>
        <w:t>из</w:t>
      </w:r>
      <w:r w:rsidRPr="009029B5">
        <w:rPr>
          <w:rFonts w:ascii="Times New Roman" w:hAnsi="Times New Roman" w:cs="Times New Roman"/>
          <w:bCs/>
          <w:color w:val="auto"/>
          <w:sz w:val="24"/>
          <w:szCs w:val="24"/>
        </w:rPr>
        <w:softHyphen/>
        <w:t>несение. Определение места звука в слове. Определение по</w:t>
      </w:r>
      <w:r w:rsidRPr="009029B5">
        <w:rPr>
          <w:rFonts w:ascii="Times New Roman" w:hAnsi="Times New Roman" w:cs="Times New Roman"/>
          <w:bCs/>
          <w:color w:val="auto"/>
          <w:sz w:val="24"/>
          <w:szCs w:val="24"/>
        </w:rPr>
        <w:softHyphen/>
        <w:t>сле</w:t>
      </w:r>
      <w:r w:rsidRPr="009029B5">
        <w:rPr>
          <w:rFonts w:ascii="Times New Roman" w:hAnsi="Times New Roman" w:cs="Times New Roman"/>
          <w:bCs/>
          <w:color w:val="auto"/>
          <w:sz w:val="24"/>
          <w:szCs w:val="24"/>
        </w:rPr>
        <w:softHyphen/>
        <w:t>до</w:t>
      </w:r>
      <w:r w:rsidRPr="009029B5">
        <w:rPr>
          <w:rFonts w:ascii="Times New Roman" w:hAnsi="Times New Roman" w:cs="Times New Roman"/>
          <w:bCs/>
          <w:color w:val="auto"/>
          <w:sz w:val="24"/>
          <w:szCs w:val="24"/>
        </w:rPr>
        <w:softHyphen/>
        <w:t>ва</w:t>
      </w:r>
      <w:r w:rsidRPr="009029B5">
        <w:rPr>
          <w:rFonts w:ascii="Times New Roman" w:hAnsi="Times New Roman" w:cs="Times New Roman"/>
          <w:bCs/>
          <w:color w:val="auto"/>
          <w:sz w:val="24"/>
          <w:szCs w:val="24"/>
        </w:rPr>
        <w:softHyphen/>
        <w:t>тель</w:t>
      </w:r>
      <w:r w:rsidRPr="009029B5">
        <w:rPr>
          <w:rFonts w:ascii="Times New Roman" w:hAnsi="Times New Roman" w:cs="Times New Roman"/>
          <w:bCs/>
          <w:color w:val="auto"/>
          <w:sz w:val="24"/>
          <w:szCs w:val="24"/>
        </w:rPr>
        <w:softHyphen/>
        <w:t>нос</w:t>
      </w:r>
      <w:r w:rsidRPr="009029B5">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9029B5">
        <w:rPr>
          <w:rFonts w:ascii="Times New Roman" w:hAnsi="Times New Roman" w:cs="Times New Roman"/>
          <w:bCs/>
          <w:color w:val="auto"/>
          <w:sz w:val="24"/>
          <w:szCs w:val="24"/>
        </w:rPr>
        <w:softHyphen/>
        <w:t>ли</w:t>
      </w:r>
      <w:r w:rsidRPr="009029B5">
        <w:rPr>
          <w:rFonts w:ascii="Times New Roman" w:hAnsi="Times New Roman" w:cs="Times New Roman"/>
          <w:bCs/>
          <w:color w:val="auto"/>
          <w:sz w:val="24"/>
          <w:szCs w:val="24"/>
        </w:rPr>
        <w:softHyphen/>
        <w:t>ча</w:t>
      </w:r>
      <w:r w:rsidRPr="009029B5">
        <w:rPr>
          <w:rFonts w:ascii="Times New Roman" w:hAnsi="Times New Roman" w:cs="Times New Roman"/>
          <w:bCs/>
          <w:color w:val="auto"/>
          <w:sz w:val="24"/>
          <w:szCs w:val="24"/>
        </w:rPr>
        <w:softHyphen/>
        <w:t>ющихся одним звуком.</w:t>
      </w:r>
    </w:p>
    <w:p w:rsidR="00C13428" w:rsidRPr="009029B5" w:rsidRDefault="00C13428" w:rsidP="009029B5">
      <w:pPr>
        <w:spacing w:after="0"/>
        <w:ind w:firstLine="709"/>
        <w:jc w:val="both"/>
        <w:rPr>
          <w:rFonts w:ascii="Times New Roman" w:hAnsi="Times New Roman" w:cs="Times New Roman"/>
          <w:bCs/>
          <w:color w:val="auto"/>
          <w:sz w:val="24"/>
          <w:szCs w:val="24"/>
        </w:rPr>
      </w:pPr>
      <w:r w:rsidRPr="009029B5">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C13428" w:rsidRPr="009029B5" w:rsidRDefault="00C13428" w:rsidP="009029B5">
      <w:pPr>
        <w:spacing w:after="0"/>
        <w:ind w:firstLine="709"/>
        <w:jc w:val="both"/>
        <w:rPr>
          <w:rFonts w:ascii="Times New Roman" w:hAnsi="Times New Roman" w:cs="Times New Roman"/>
          <w:bCs/>
          <w:color w:val="auto"/>
          <w:sz w:val="24"/>
          <w:szCs w:val="24"/>
        </w:rPr>
      </w:pPr>
      <w:r w:rsidRPr="009029B5">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Образование и чтение слогов различной структуры (состоящих из од</w:t>
      </w:r>
      <w:r w:rsidRPr="009029B5">
        <w:rPr>
          <w:rFonts w:ascii="Times New Roman" w:hAnsi="Times New Roman" w:cs="Times New Roman"/>
          <w:color w:val="auto"/>
          <w:sz w:val="24"/>
          <w:szCs w:val="24"/>
        </w:rPr>
        <w:softHyphen/>
        <w:t>ной гласной, закрытых и открытых двухбуквенных слогов, закрытых трёх</w:t>
      </w:r>
      <w:r w:rsidRPr="009029B5">
        <w:rPr>
          <w:rFonts w:ascii="Times New Roman" w:hAnsi="Times New Roman" w:cs="Times New Roman"/>
          <w:color w:val="auto"/>
          <w:sz w:val="24"/>
          <w:szCs w:val="24"/>
        </w:rPr>
        <w:softHyphen/>
        <w:t>бу</w:t>
      </w:r>
      <w:r w:rsidRPr="009029B5">
        <w:rPr>
          <w:rFonts w:ascii="Times New Roman" w:hAnsi="Times New Roman" w:cs="Times New Roman"/>
          <w:color w:val="auto"/>
          <w:sz w:val="24"/>
          <w:szCs w:val="24"/>
        </w:rPr>
        <w:softHyphen/>
        <w:t>к</w:t>
      </w:r>
      <w:r w:rsidRPr="009029B5">
        <w:rPr>
          <w:rFonts w:ascii="Times New Roman" w:hAnsi="Times New Roman" w:cs="Times New Roman"/>
          <w:color w:val="auto"/>
          <w:sz w:val="24"/>
          <w:szCs w:val="24"/>
        </w:rPr>
        <w:softHyphen/>
        <w:t>ве</w:t>
      </w:r>
      <w:r w:rsidRPr="009029B5">
        <w:rPr>
          <w:rFonts w:ascii="Times New Roman" w:hAnsi="Times New Roman" w:cs="Times New Roman"/>
          <w:color w:val="auto"/>
          <w:sz w:val="24"/>
          <w:szCs w:val="24"/>
        </w:rPr>
        <w:softHyphen/>
        <w:t>н</w:t>
      </w:r>
      <w:r w:rsidRPr="009029B5">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9029B5">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9029B5">
        <w:rPr>
          <w:rFonts w:ascii="Times New Roman" w:hAnsi="Times New Roman" w:cs="Times New Roman"/>
          <w:color w:val="auto"/>
          <w:sz w:val="24"/>
          <w:szCs w:val="24"/>
        </w:rPr>
        <w:softHyphen/>
        <w:t>ктур. Формирование навыков правильного, осознанного и вы</w:t>
      </w:r>
      <w:r w:rsidRPr="009029B5">
        <w:rPr>
          <w:rFonts w:ascii="Times New Roman" w:hAnsi="Times New Roman" w:cs="Times New Roman"/>
          <w:color w:val="auto"/>
          <w:sz w:val="24"/>
          <w:szCs w:val="24"/>
        </w:rPr>
        <w:softHyphen/>
        <w:t>ра</w:t>
      </w:r>
      <w:r w:rsidRPr="009029B5">
        <w:rPr>
          <w:rFonts w:ascii="Times New Roman" w:hAnsi="Times New Roman" w:cs="Times New Roman"/>
          <w:color w:val="auto"/>
          <w:sz w:val="24"/>
          <w:szCs w:val="24"/>
        </w:rPr>
        <w:softHyphen/>
        <w:t>зи</w:t>
      </w:r>
      <w:r w:rsidRPr="009029B5">
        <w:rPr>
          <w:rFonts w:ascii="Times New Roman" w:hAnsi="Times New Roman" w:cs="Times New Roman"/>
          <w:color w:val="auto"/>
          <w:sz w:val="24"/>
          <w:szCs w:val="24"/>
        </w:rPr>
        <w:softHyphen/>
        <w:t>тель</w:t>
      </w:r>
      <w:r w:rsidRPr="009029B5">
        <w:rPr>
          <w:rFonts w:ascii="Times New Roman" w:hAnsi="Times New Roman" w:cs="Times New Roman"/>
          <w:color w:val="auto"/>
          <w:sz w:val="24"/>
          <w:szCs w:val="24"/>
        </w:rPr>
        <w:softHyphen/>
        <w:t>но</w:t>
      </w:r>
      <w:r w:rsidRPr="009029B5">
        <w:rPr>
          <w:rFonts w:ascii="Times New Roman" w:hAnsi="Times New Roman" w:cs="Times New Roman"/>
          <w:color w:val="auto"/>
          <w:sz w:val="24"/>
          <w:szCs w:val="24"/>
        </w:rPr>
        <w:softHyphen/>
        <w:t>го чтения на материале предложений и небольших текстов (после пред</w:t>
      </w:r>
      <w:r w:rsidRPr="009029B5">
        <w:rPr>
          <w:rFonts w:ascii="Times New Roman" w:hAnsi="Times New Roman" w:cs="Times New Roman"/>
          <w:color w:val="auto"/>
          <w:sz w:val="24"/>
          <w:szCs w:val="24"/>
        </w:rPr>
        <w:softHyphen/>
        <w:t>ва</w:t>
      </w:r>
      <w:r w:rsidRPr="009029B5">
        <w:rPr>
          <w:rFonts w:ascii="Times New Roman" w:hAnsi="Times New Roman" w:cs="Times New Roman"/>
          <w:color w:val="auto"/>
          <w:sz w:val="24"/>
          <w:szCs w:val="24"/>
        </w:rPr>
        <w:softHyphen/>
        <w:t>ри</w:t>
      </w:r>
      <w:r w:rsidRPr="009029B5">
        <w:rPr>
          <w:rFonts w:ascii="Times New Roman" w:hAnsi="Times New Roman" w:cs="Times New Roman"/>
          <w:color w:val="auto"/>
          <w:sz w:val="24"/>
          <w:szCs w:val="24"/>
        </w:rPr>
        <w:softHyphen/>
        <w:t>тель</w:t>
      </w:r>
      <w:r w:rsidRPr="009029B5">
        <w:rPr>
          <w:rFonts w:ascii="Times New Roman" w:hAnsi="Times New Roman" w:cs="Times New Roman"/>
          <w:color w:val="auto"/>
          <w:sz w:val="24"/>
          <w:szCs w:val="24"/>
        </w:rPr>
        <w:softHyphen/>
        <w:t>ной отработки с учителем). Разучивание с голоса коротких сти</w:t>
      </w:r>
      <w:r w:rsidRPr="009029B5">
        <w:rPr>
          <w:rFonts w:ascii="Times New Roman" w:hAnsi="Times New Roman" w:cs="Times New Roman"/>
          <w:color w:val="auto"/>
          <w:sz w:val="24"/>
          <w:szCs w:val="24"/>
        </w:rPr>
        <w:softHyphen/>
        <w:t>хо</w:t>
      </w:r>
      <w:r w:rsidRPr="009029B5">
        <w:rPr>
          <w:rFonts w:ascii="Times New Roman" w:hAnsi="Times New Roman" w:cs="Times New Roman"/>
          <w:color w:val="auto"/>
          <w:sz w:val="24"/>
          <w:szCs w:val="24"/>
        </w:rPr>
        <w:softHyphen/>
        <w:t>т</w:t>
      </w:r>
      <w:r w:rsidRPr="009029B5">
        <w:rPr>
          <w:rFonts w:ascii="Times New Roman" w:hAnsi="Times New Roman" w:cs="Times New Roman"/>
          <w:color w:val="auto"/>
          <w:sz w:val="24"/>
          <w:szCs w:val="24"/>
        </w:rPr>
        <w:softHyphen/>
        <w:t>во</w:t>
      </w:r>
      <w:r w:rsidRPr="009029B5">
        <w:rPr>
          <w:rFonts w:ascii="Times New Roman" w:hAnsi="Times New Roman" w:cs="Times New Roman"/>
          <w:color w:val="auto"/>
          <w:sz w:val="24"/>
          <w:szCs w:val="24"/>
        </w:rPr>
        <w:softHyphen/>
        <w:t>ре</w:t>
      </w:r>
      <w:r w:rsidRPr="009029B5">
        <w:rPr>
          <w:rFonts w:ascii="Times New Roman" w:hAnsi="Times New Roman" w:cs="Times New Roman"/>
          <w:color w:val="auto"/>
          <w:sz w:val="24"/>
          <w:szCs w:val="24"/>
        </w:rPr>
        <w:softHyphen/>
        <w:t xml:space="preserve">ний, загадок, </w:t>
      </w:r>
      <w:proofErr w:type="spellStart"/>
      <w:r w:rsidRPr="009029B5">
        <w:rPr>
          <w:rFonts w:ascii="Times New Roman" w:hAnsi="Times New Roman" w:cs="Times New Roman"/>
          <w:color w:val="auto"/>
          <w:sz w:val="24"/>
          <w:szCs w:val="24"/>
        </w:rPr>
        <w:t>чистоговорок</w:t>
      </w:r>
      <w:proofErr w:type="spellEnd"/>
      <w:r w:rsidRPr="009029B5">
        <w:rPr>
          <w:rFonts w:ascii="Times New Roman" w:hAnsi="Times New Roman" w:cs="Times New Roman"/>
          <w:color w:val="auto"/>
          <w:sz w:val="24"/>
          <w:szCs w:val="24"/>
        </w:rPr>
        <w:t>.</w:t>
      </w:r>
    </w:p>
    <w:p w:rsidR="00C13428" w:rsidRPr="009029B5" w:rsidRDefault="00C13428" w:rsidP="009029B5">
      <w:pPr>
        <w:spacing w:after="0"/>
        <w:ind w:firstLine="709"/>
        <w:jc w:val="both"/>
        <w:rPr>
          <w:rFonts w:ascii="Times New Roman" w:hAnsi="Times New Roman" w:cs="Times New Roman"/>
          <w:i/>
          <w:color w:val="auto"/>
          <w:sz w:val="24"/>
          <w:szCs w:val="24"/>
        </w:rPr>
      </w:pPr>
      <w:r w:rsidRPr="009029B5">
        <w:rPr>
          <w:rFonts w:ascii="Times New Roman" w:hAnsi="Times New Roman" w:cs="Times New Roman"/>
          <w:i/>
          <w:color w:val="auto"/>
          <w:sz w:val="24"/>
          <w:szCs w:val="24"/>
        </w:rPr>
        <w:t>Формирование элементарных навыков письма.</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Развитие мелкой моторики пальцев рук; координации и точности</w:t>
      </w:r>
      <w:r w:rsidRPr="009029B5">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на пространстве классной доски</w:t>
      </w:r>
      <w:r w:rsidRPr="009029B5">
        <w:rPr>
          <w:rFonts w:ascii="Times New Roman" w:hAnsi="Times New Roman" w:cs="Times New Roman"/>
          <w:i/>
          <w:iCs/>
          <w:color w:val="auto"/>
          <w:sz w:val="24"/>
          <w:szCs w:val="24"/>
        </w:rPr>
        <w:t>.</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Усвоение начертания рукописных заглавных и строчных букв.  </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Письмо букв, буквосочетаний, слогов, слов, предложений с со</w:t>
      </w:r>
      <w:r w:rsidRPr="009029B5">
        <w:rPr>
          <w:rFonts w:ascii="Times New Roman" w:hAnsi="Times New Roman" w:cs="Times New Roman"/>
          <w:color w:val="auto"/>
          <w:sz w:val="24"/>
          <w:szCs w:val="24"/>
        </w:rPr>
        <w:softHyphen/>
        <w:t>блю</w:t>
      </w:r>
      <w:r w:rsidRPr="009029B5">
        <w:rPr>
          <w:rFonts w:ascii="Times New Roman" w:hAnsi="Times New Roman" w:cs="Times New Roman"/>
          <w:color w:val="auto"/>
          <w:sz w:val="24"/>
          <w:szCs w:val="24"/>
        </w:rPr>
        <w:softHyphen/>
        <w:t>де</w:t>
      </w:r>
      <w:r w:rsidRPr="009029B5">
        <w:rPr>
          <w:rFonts w:ascii="Times New Roman" w:hAnsi="Times New Roman" w:cs="Times New Roman"/>
          <w:color w:val="auto"/>
          <w:sz w:val="24"/>
          <w:szCs w:val="24"/>
        </w:rPr>
        <w:softHyphen/>
        <w:t>ни</w:t>
      </w:r>
      <w:r w:rsidRPr="009029B5">
        <w:rPr>
          <w:rFonts w:ascii="Times New Roman" w:hAnsi="Times New Roman" w:cs="Times New Roman"/>
          <w:color w:val="auto"/>
          <w:sz w:val="24"/>
          <w:szCs w:val="24"/>
        </w:rPr>
        <w:softHyphen/>
        <w:t>ем гигиенических норм. Овладение разборчивым, аккуратным письмом. До</w:t>
      </w:r>
      <w:r w:rsidRPr="009029B5">
        <w:rPr>
          <w:rFonts w:ascii="Times New Roman" w:hAnsi="Times New Roman" w:cs="Times New Roman"/>
          <w:color w:val="auto"/>
          <w:sz w:val="24"/>
          <w:szCs w:val="24"/>
        </w:rPr>
        <w:softHyphen/>
        <w:t>сло</w:t>
      </w:r>
      <w:r w:rsidRPr="009029B5">
        <w:rPr>
          <w:rFonts w:ascii="Times New Roman" w:hAnsi="Times New Roman" w:cs="Times New Roman"/>
          <w:color w:val="auto"/>
          <w:sz w:val="24"/>
          <w:szCs w:val="24"/>
        </w:rPr>
        <w:softHyphen/>
        <w:t>вное списывание слов и предложений; списывание со вставкой про</w:t>
      </w:r>
      <w:r w:rsidRPr="009029B5">
        <w:rPr>
          <w:rFonts w:ascii="Times New Roman" w:hAnsi="Times New Roman" w:cs="Times New Roman"/>
          <w:color w:val="auto"/>
          <w:sz w:val="24"/>
          <w:szCs w:val="24"/>
        </w:rPr>
        <w:softHyphen/>
        <w:t>пу</w:t>
      </w:r>
      <w:r w:rsidRPr="009029B5">
        <w:rPr>
          <w:rFonts w:ascii="Times New Roman" w:hAnsi="Times New Roman" w:cs="Times New Roman"/>
          <w:color w:val="auto"/>
          <w:sz w:val="24"/>
          <w:szCs w:val="24"/>
        </w:rPr>
        <w:softHyphen/>
        <w:t>щен</w:t>
      </w:r>
      <w:r w:rsidRPr="009029B5">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9029B5">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9029B5">
        <w:rPr>
          <w:rFonts w:ascii="Times New Roman" w:hAnsi="Times New Roman" w:cs="Times New Roman"/>
          <w:color w:val="auto"/>
          <w:sz w:val="24"/>
          <w:szCs w:val="24"/>
        </w:rPr>
        <w:softHyphen/>
        <w:t>к</w:t>
      </w:r>
      <w:r w:rsidRPr="009029B5">
        <w:rPr>
          <w:rFonts w:ascii="Times New Roman" w:hAnsi="Times New Roman" w:cs="Times New Roman"/>
          <w:color w:val="auto"/>
          <w:sz w:val="24"/>
          <w:szCs w:val="24"/>
        </w:rPr>
        <w:softHyphen/>
        <w:t>товку слов и предложений, написание которых не расходится с их про</w:t>
      </w:r>
      <w:r w:rsidRPr="009029B5">
        <w:rPr>
          <w:rFonts w:ascii="Times New Roman" w:hAnsi="Times New Roman" w:cs="Times New Roman"/>
          <w:color w:val="auto"/>
          <w:sz w:val="24"/>
          <w:szCs w:val="24"/>
        </w:rPr>
        <w:softHyphen/>
        <w:t>из</w:t>
      </w:r>
      <w:r w:rsidRPr="009029B5">
        <w:rPr>
          <w:rFonts w:ascii="Times New Roman" w:hAnsi="Times New Roman" w:cs="Times New Roman"/>
          <w:color w:val="auto"/>
          <w:sz w:val="24"/>
          <w:szCs w:val="24"/>
        </w:rPr>
        <w:softHyphen/>
        <w:t>но</w:t>
      </w:r>
      <w:r w:rsidRPr="009029B5">
        <w:rPr>
          <w:rFonts w:ascii="Times New Roman" w:hAnsi="Times New Roman" w:cs="Times New Roman"/>
          <w:color w:val="auto"/>
          <w:sz w:val="24"/>
          <w:szCs w:val="24"/>
        </w:rPr>
        <w:softHyphen/>
        <w:t>шением.</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9029B5">
        <w:rPr>
          <w:rFonts w:ascii="Times New Roman" w:hAnsi="Times New Roman" w:cs="Times New Roman"/>
          <w:b/>
          <w:bCs/>
          <w:i/>
          <w:iCs/>
          <w:color w:val="auto"/>
          <w:sz w:val="24"/>
          <w:szCs w:val="24"/>
        </w:rPr>
        <w:t>ча</w:t>
      </w:r>
      <w:proofErr w:type="spellEnd"/>
      <w:r w:rsidRPr="009029B5">
        <w:rPr>
          <w:rFonts w:ascii="Times New Roman" w:hAnsi="Times New Roman" w:cs="Times New Roman"/>
          <w:b/>
          <w:bCs/>
          <w:color w:val="auto"/>
          <w:sz w:val="24"/>
          <w:szCs w:val="24"/>
        </w:rPr>
        <w:t>—</w:t>
      </w:r>
      <w:r w:rsidRPr="009029B5">
        <w:rPr>
          <w:rFonts w:ascii="Times New Roman" w:hAnsi="Times New Roman" w:cs="Times New Roman"/>
          <w:b/>
          <w:bCs/>
          <w:i/>
          <w:iCs/>
          <w:color w:val="auto"/>
          <w:sz w:val="24"/>
          <w:szCs w:val="24"/>
        </w:rPr>
        <w:t>ща</w:t>
      </w:r>
      <w:r w:rsidRPr="009029B5">
        <w:rPr>
          <w:rFonts w:ascii="Times New Roman" w:hAnsi="Times New Roman" w:cs="Times New Roman"/>
          <w:b/>
          <w:bCs/>
          <w:color w:val="auto"/>
          <w:sz w:val="24"/>
          <w:szCs w:val="24"/>
        </w:rPr>
        <w:t xml:space="preserve">, </w:t>
      </w:r>
      <w:r w:rsidRPr="009029B5">
        <w:rPr>
          <w:rFonts w:ascii="Times New Roman" w:hAnsi="Times New Roman" w:cs="Times New Roman"/>
          <w:b/>
          <w:bCs/>
          <w:i/>
          <w:iCs/>
          <w:color w:val="auto"/>
          <w:sz w:val="24"/>
          <w:szCs w:val="24"/>
        </w:rPr>
        <w:t>чу</w:t>
      </w:r>
      <w:r w:rsidRPr="009029B5">
        <w:rPr>
          <w:rFonts w:ascii="Times New Roman" w:hAnsi="Times New Roman" w:cs="Times New Roman"/>
          <w:b/>
          <w:bCs/>
          <w:color w:val="auto"/>
          <w:sz w:val="24"/>
          <w:szCs w:val="24"/>
        </w:rPr>
        <w:t>—</w:t>
      </w:r>
      <w:proofErr w:type="spellStart"/>
      <w:r w:rsidRPr="009029B5">
        <w:rPr>
          <w:rFonts w:ascii="Times New Roman" w:hAnsi="Times New Roman" w:cs="Times New Roman"/>
          <w:b/>
          <w:bCs/>
          <w:i/>
          <w:iCs/>
          <w:color w:val="auto"/>
          <w:sz w:val="24"/>
          <w:szCs w:val="24"/>
        </w:rPr>
        <w:t>щу</w:t>
      </w:r>
      <w:proofErr w:type="spellEnd"/>
      <w:r w:rsidRPr="009029B5">
        <w:rPr>
          <w:rFonts w:ascii="Times New Roman" w:hAnsi="Times New Roman" w:cs="Times New Roman"/>
          <w:b/>
          <w:bCs/>
          <w:color w:val="auto"/>
          <w:sz w:val="24"/>
          <w:szCs w:val="24"/>
        </w:rPr>
        <w:t xml:space="preserve">, </w:t>
      </w:r>
      <w:proofErr w:type="spellStart"/>
      <w:r w:rsidRPr="009029B5">
        <w:rPr>
          <w:rFonts w:ascii="Times New Roman" w:hAnsi="Times New Roman" w:cs="Times New Roman"/>
          <w:b/>
          <w:bCs/>
          <w:i/>
          <w:iCs/>
          <w:color w:val="auto"/>
          <w:sz w:val="24"/>
          <w:szCs w:val="24"/>
        </w:rPr>
        <w:t>жи</w:t>
      </w:r>
      <w:proofErr w:type="spellEnd"/>
      <w:r w:rsidRPr="009029B5">
        <w:rPr>
          <w:rFonts w:ascii="Times New Roman" w:hAnsi="Times New Roman" w:cs="Times New Roman"/>
          <w:b/>
          <w:bCs/>
          <w:color w:val="auto"/>
          <w:sz w:val="24"/>
          <w:szCs w:val="24"/>
        </w:rPr>
        <w:t>—</w:t>
      </w:r>
      <w:r w:rsidRPr="009029B5">
        <w:rPr>
          <w:rFonts w:ascii="Times New Roman" w:hAnsi="Times New Roman" w:cs="Times New Roman"/>
          <w:b/>
          <w:bCs/>
          <w:i/>
          <w:iCs/>
          <w:color w:val="auto"/>
          <w:sz w:val="24"/>
          <w:szCs w:val="24"/>
        </w:rPr>
        <w:t>ши</w:t>
      </w:r>
      <w:r w:rsidRPr="009029B5">
        <w:rPr>
          <w:rFonts w:ascii="Times New Roman" w:hAnsi="Times New Roman" w:cs="Times New Roman"/>
          <w:color w:val="auto"/>
          <w:sz w:val="24"/>
          <w:szCs w:val="24"/>
        </w:rPr>
        <w:t>).</w:t>
      </w:r>
    </w:p>
    <w:p w:rsidR="00C13428" w:rsidRPr="009029B5" w:rsidRDefault="00C13428" w:rsidP="009029B5">
      <w:pPr>
        <w:spacing w:after="0"/>
        <w:ind w:firstLine="709"/>
        <w:jc w:val="both"/>
        <w:rPr>
          <w:rFonts w:ascii="Times New Roman" w:hAnsi="Times New Roman" w:cs="Times New Roman"/>
          <w:i/>
          <w:color w:val="auto"/>
          <w:sz w:val="24"/>
          <w:szCs w:val="24"/>
        </w:rPr>
      </w:pPr>
      <w:r w:rsidRPr="009029B5">
        <w:rPr>
          <w:rFonts w:ascii="Times New Roman" w:hAnsi="Times New Roman" w:cs="Times New Roman"/>
          <w:i/>
          <w:color w:val="auto"/>
          <w:sz w:val="24"/>
          <w:szCs w:val="24"/>
        </w:rPr>
        <w:t>Речевое развитие.</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Использование усвоенных языковых средств (слов, словосочетаний и кон</w:t>
      </w:r>
      <w:r w:rsidRPr="009029B5">
        <w:rPr>
          <w:rFonts w:ascii="Times New Roman" w:hAnsi="Times New Roman" w:cs="Times New Roman"/>
          <w:color w:val="auto"/>
          <w:sz w:val="24"/>
          <w:szCs w:val="24"/>
        </w:rPr>
        <w:softHyphen/>
        <w:t>струкций предложений) для выражения просьбы и собственного на</w:t>
      </w:r>
      <w:r w:rsidRPr="009029B5">
        <w:rPr>
          <w:rFonts w:ascii="Times New Roman" w:hAnsi="Times New Roman" w:cs="Times New Roman"/>
          <w:color w:val="auto"/>
          <w:sz w:val="24"/>
          <w:szCs w:val="24"/>
        </w:rPr>
        <w:softHyphen/>
        <w:t>ме</w:t>
      </w:r>
      <w:r w:rsidRPr="009029B5">
        <w:rPr>
          <w:rFonts w:ascii="Times New Roman" w:hAnsi="Times New Roman" w:cs="Times New Roman"/>
          <w:color w:val="auto"/>
          <w:sz w:val="24"/>
          <w:szCs w:val="24"/>
        </w:rPr>
        <w:softHyphen/>
        <w:t>ре</w:t>
      </w:r>
      <w:r w:rsidRPr="009029B5">
        <w:rPr>
          <w:rFonts w:ascii="Times New Roman" w:hAnsi="Times New Roman" w:cs="Times New Roman"/>
          <w:color w:val="auto"/>
          <w:sz w:val="24"/>
          <w:szCs w:val="24"/>
        </w:rPr>
        <w:softHyphen/>
        <w:t>ния (после проведения под</w:t>
      </w:r>
      <w:r w:rsidRPr="009029B5">
        <w:rPr>
          <w:rFonts w:ascii="Times New Roman" w:hAnsi="Times New Roman" w:cs="Times New Roman"/>
          <w:color w:val="auto"/>
          <w:sz w:val="24"/>
          <w:szCs w:val="24"/>
        </w:rPr>
        <w:softHyphen/>
        <w:t>го</w:t>
      </w:r>
      <w:r w:rsidRPr="009029B5">
        <w:rPr>
          <w:rFonts w:ascii="Times New Roman" w:hAnsi="Times New Roman" w:cs="Times New Roman"/>
          <w:color w:val="auto"/>
          <w:sz w:val="24"/>
          <w:szCs w:val="24"/>
        </w:rPr>
        <w:softHyphen/>
      </w:r>
      <w:r w:rsidRPr="009029B5">
        <w:rPr>
          <w:rFonts w:ascii="Times New Roman" w:hAnsi="Times New Roman" w:cs="Times New Roman"/>
          <w:color w:val="auto"/>
          <w:sz w:val="24"/>
          <w:szCs w:val="24"/>
        </w:rPr>
        <w:lastRenderedPageBreak/>
        <w:t>товительной работы); ответов на вопросы пе</w:t>
      </w:r>
      <w:r w:rsidRPr="009029B5">
        <w:rPr>
          <w:rFonts w:ascii="Times New Roman" w:hAnsi="Times New Roman" w:cs="Times New Roman"/>
          <w:color w:val="auto"/>
          <w:sz w:val="24"/>
          <w:szCs w:val="24"/>
        </w:rPr>
        <w:softHyphen/>
        <w:t>да</w:t>
      </w:r>
      <w:r w:rsidRPr="009029B5">
        <w:rPr>
          <w:rFonts w:ascii="Times New Roman" w:hAnsi="Times New Roman" w:cs="Times New Roman"/>
          <w:color w:val="auto"/>
          <w:sz w:val="24"/>
          <w:szCs w:val="24"/>
        </w:rPr>
        <w:softHyphen/>
        <w:t>го</w:t>
      </w:r>
      <w:r w:rsidRPr="009029B5">
        <w:rPr>
          <w:rFonts w:ascii="Times New Roman" w:hAnsi="Times New Roman" w:cs="Times New Roman"/>
          <w:color w:val="auto"/>
          <w:sz w:val="24"/>
          <w:szCs w:val="24"/>
        </w:rPr>
        <w:softHyphen/>
        <w:t>га и товарищей класса. Пересказ про</w:t>
      </w:r>
      <w:r w:rsidRPr="009029B5">
        <w:rPr>
          <w:rFonts w:ascii="Times New Roman" w:hAnsi="Times New Roman" w:cs="Times New Roman"/>
          <w:color w:val="auto"/>
          <w:sz w:val="24"/>
          <w:szCs w:val="24"/>
        </w:rPr>
        <w:softHyphen/>
        <w:t>с</w:t>
      </w:r>
      <w:r w:rsidRPr="009029B5">
        <w:rPr>
          <w:rFonts w:ascii="Times New Roman" w:hAnsi="Times New Roman" w:cs="Times New Roman"/>
          <w:color w:val="auto"/>
          <w:sz w:val="24"/>
          <w:szCs w:val="24"/>
        </w:rPr>
        <w:softHyphen/>
        <w:t>лу</w:t>
      </w:r>
      <w:r w:rsidRPr="009029B5">
        <w:rPr>
          <w:rFonts w:ascii="Times New Roman" w:hAnsi="Times New Roman" w:cs="Times New Roman"/>
          <w:color w:val="auto"/>
          <w:sz w:val="24"/>
          <w:szCs w:val="24"/>
        </w:rPr>
        <w:softHyphen/>
        <w:t>шанных и предварительно ра</w:t>
      </w:r>
      <w:r w:rsidRPr="009029B5">
        <w:rPr>
          <w:rFonts w:ascii="Times New Roman" w:hAnsi="Times New Roman" w:cs="Times New Roman"/>
          <w:color w:val="auto"/>
          <w:sz w:val="24"/>
          <w:szCs w:val="24"/>
        </w:rPr>
        <w:softHyphen/>
        <w:t>зо</w:t>
      </w:r>
      <w:r w:rsidRPr="009029B5">
        <w:rPr>
          <w:rFonts w:ascii="Times New Roman" w:hAnsi="Times New Roman" w:cs="Times New Roman"/>
          <w:color w:val="auto"/>
          <w:sz w:val="24"/>
          <w:szCs w:val="24"/>
        </w:rPr>
        <w:softHyphen/>
        <w:t>б</w:t>
      </w:r>
      <w:r w:rsidRPr="009029B5">
        <w:rPr>
          <w:rFonts w:ascii="Times New Roman" w:hAnsi="Times New Roman" w:cs="Times New Roman"/>
          <w:color w:val="auto"/>
          <w:sz w:val="24"/>
          <w:szCs w:val="24"/>
        </w:rPr>
        <w:softHyphen/>
        <w:t>ра</w:t>
      </w:r>
      <w:r w:rsidRPr="009029B5">
        <w:rPr>
          <w:rFonts w:ascii="Times New Roman" w:hAnsi="Times New Roman" w:cs="Times New Roman"/>
          <w:color w:val="auto"/>
          <w:sz w:val="24"/>
          <w:szCs w:val="24"/>
        </w:rPr>
        <w:softHyphen/>
        <w:t>н</w:t>
      </w:r>
      <w:r w:rsidRPr="009029B5">
        <w:rPr>
          <w:rFonts w:ascii="Times New Roman" w:hAnsi="Times New Roman" w:cs="Times New Roman"/>
          <w:color w:val="auto"/>
          <w:sz w:val="24"/>
          <w:szCs w:val="24"/>
        </w:rPr>
        <w:softHyphen/>
        <w:t>ных небольших по объему текстов с опорой на во</w:t>
      </w:r>
      <w:r w:rsidRPr="009029B5">
        <w:rPr>
          <w:rFonts w:ascii="Times New Roman" w:hAnsi="Times New Roman" w:cs="Times New Roman"/>
          <w:color w:val="auto"/>
          <w:sz w:val="24"/>
          <w:szCs w:val="24"/>
        </w:rPr>
        <w:softHyphen/>
        <w:t>п</w:t>
      </w:r>
      <w:r w:rsidRPr="009029B5">
        <w:rPr>
          <w:rFonts w:ascii="Times New Roman" w:hAnsi="Times New Roman" w:cs="Times New Roman"/>
          <w:color w:val="auto"/>
          <w:sz w:val="24"/>
          <w:szCs w:val="24"/>
        </w:rPr>
        <w:softHyphen/>
        <w:t>росы учителя и ил</w:t>
      </w:r>
      <w:r w:rsidRPr="009029B5">
        <w:rPr>
          <w:rFonts w:ascii="Times New Roman" w:hAnsi="Times New Roman" w:cs="Times New Roman"/>
          <w:color w:val="auto"/>
          <w:sz w:val="24"/>
          <w:szCs w:val="24"/>
        </w:rPr>
        <w:softHyphen/>
        <w:t>лю</w:t>
      </w:r>
      <w:r w:rsidRPr="009029B5">
        <w:rPr>
          <w:rFonts w:ascii="Times New Roman" w:hAnsi="Times New Roman" w:cs="Times New Roman"/>
          <w:color w:val="auto"/>
          <w:sz w:val="24"/>
          <w:szCs w:val="24"/>
        </w:rPr>
        <w:softHyphen/>
        <w:t>с</w:t>
      </w:r>
      <w:r w:rsidRPr="009029B5">
        <w:rPr>
          <w:rFonts w:ascii="Times New Roman" w:hAnsi="Times New Roman" w:cs="Times New Roman"/>
          <w:color w:val="auto"/>
          <w:sz w:val="24"/>
          <w:szCs w:val="24"/>
        </w:rPr>
        <w:softHyphen/>
        <w:t>т</w:t>
      </w:r>
      <w:r w:rsidRPr="009029B5">
        <w:rPr>
          <w:rFonts w:ascii="Times New Roman" w:hAnsi="Times New Roman" w:cs="Times New Roman"/>
          <w:color w:val="auto"/>
          <w:sz w:val="24"/>
          <w:szCs w:val="24"/>
        </w:rPr>
        <w:softHyphen/>
        <w:t>ра</w:t>
      </w:r>
      <w:r w:rsidRPr="009029B5">
        <w:rPr>
          <w:rFonts w:ascii="Times New Roman" w:hAnsi="Times New Roman" w:cs="Times New Roman"/>
          <w:color w:val="auto"/>
          <w:sz w:val="24"/>
          <w:szCs w:val="24"/>
        </w:rPr>
        <w:softHyphen/>
        <w:t>тивный ма</w:t>
      </w:r>
      <w:r w:rsidRPr="009029B5">
        <w:rPr>
          <w:rFonts w:ascii="Times New Roman" w:hAnsi="Times New Roman" w:cs="Times New Roman"/>
          <w:color w:val="auto"/>
          <w:sz w:val="24"/>
          <w:szCs w:val="24"/>
        </w:rPr>
        <w:softHyphen/>
        <w:t>те</w:t>
      </w:r>
      <w:r w:rsidRPr="009029B5">
        <w:rPr>
          <w:rFonts w:ascii="Times New Roman" w:hAnsi="Times New Roman" w:cs="Times New Roman"/>
          <w:color w:val="auto"/>
          <w:sz w:val="24"/>
          <w:szCs w:val="24"/>
        </w:rPr>
        <w:softHyphen/>
        <w:t>ри</w:t>
      </w:r>
      <w:r w:rsidRPr="009029B5">
        <w:rPr>
          <w:rFonts w:ascii="Times New Roman" w:hAnsi="Times New Roman" w:cs="Times New Roman"/>
          <w:color w:val="auto"/>
          <w:sz w:val="24"/>
          <w:szCs w:val="24"/>
        </w:rPr>
        <w:softHyphen/>
        <w:t>ал. Составление двух-трех предложений с опорой на серию сю</w:t>
      </w:r>
      <w:r w:rsidRPr="009029B5">
        <w:rPr>
          <w:rFonts w:ascii="Times New Roman" w:hAnsi="Times New Roman" w:cs="Times New Roman"/>
          <w:color w:val="auto"/>
          <w:sz w:val="24"/>
          <w:szCs w:val="24"/>
        </w:rPr>
        <w:softHyphen/>
        <w:t>жетных кар</w:t>
      </w:r>
      <w:r w:rsidRPr="009029B5">
        <w:rPr>
          <w:rFonts w:ascii="Times New Roman" w:hAnsi="Times New Roman" w:cs="Times New Roman"/>
          <w:color w:val="auto"/>
          <w:sz w:val="24"/>
          <w:szCs w:val="24"/>
        </w:rPr>
        <w:softHyphen/>
        <w:t>тин, организованные наблюдения, практические действия и т.д.</w:t>
      </w:r>
    </w:p>
    <w:p w:rsidR="00C13428" w:rsidRPr="009029B5" w:rsidRDefault="00C13428" w:rsidP="009029B5">
      <w:pPr>
        <w:spacing w:after="0"/>
        <w:ind w:firstLine="709"/>
        <w:jc w:val="both"/>
        <w:rPr>
          <w:rFonts w:ascii="Times New Roman" w:hAnsi="Times New Roman" w:cs="Times New Roman"/>
          <w:b/>
          <w:bCs/>
          <w:i/>
          <w:color w:val="auto"/>
          <w:sz w:val="24"/>
          <w:szCs w:val="24"/>
        </w:rPr>
      </w:pPr>
      <w:r w:rsidRPr="009029B5">
        <w:rPr>
          <w:rFonts w:ascii="Times New Roman" w:hAnsi="Times New Roman" w:cs="Times New Roman"/>
          <w:b/>
          <w:i/>
          <w:color w:val="auto"/>
          <w:sz w:val="24"/>
          <w:szCs w:val="24"/>
        </w:rPr>
        <w:t>Практические грамматические упражнения и развитие речи</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b/>
          <w:bCs/>
          <w:color w:val="auto"/>
          <w:sz w:val="24"/>
          <w:szCs w:val="24"/>
        </w:rPr>
        <w:t>Фонетика.</w:t>
      </w:r>
      <w:r w:rsidRPr="009029B5">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b/>
          <w:color w:val="auto"/>
          <w:sz w:val="24"/>
          <w:szCs w:val="24"/>
        </w:rPr>
        <w:t>Графика.</w:t>
      </w:r>
      <w:r w:rsidRPr="009029B5">
        <w:rPr>
          <w:rFonts w:ascii="Times New Roman" w:hAnsi="Times New Roman" w:cs="Times New Roman"/>
          <w:color w:val="auto"/>
          <w:sz w:val="24"/>
          <w:szCs w:val="24"/>
        </w:rPr>
        <w:t xml:space="preserve"> Обозначение мягкости согласных на письме буквами </w:t>
      </w:r>
      <w:r w:rsidRPr="009029B5">
        <w:rPr>
          <w:rFonts w:ascii="Times New Roman" w:hAnsi="Times New Roman" w:cs="Times New Roman"/>
          <w:b/>
          <w:bCs/>
          <w:color w:val="auto"/>
          <w:sz w:val="24"/>
          <w:szCs w:val="24"/>
        </w:rPr>
        <w:t>ь, е, ё, и, ю, я</w:t>
      </w:r>
      <w:r w:rsidRPr="009029B5">
        <w:rPr>
          <w:rFonts w:ascii="Times New Roman" w:hAnsi="Times New Roman" w:cs="Times New Roman"/>
          <w:color w:val="auto"/>
          <w:sz w:val="24"/>
          <w:szCs w:val="24"/>
        </w:rPr>
        <w:t xml:space="preserve">. Разделительный </w:t>
      </w:r>
      <w:r w:rsidRPr="009029B5">
        <w:rPr>
          <w:rFonts w:ascii="Times New Roman" w:hAnsi="Times New Roman" w:cs="Times New Roman"/>
          <w:b/>
          <w:bCs/>
          <w:color w:val="auto"/>
          <w:sz w:val="24"/>
          <w:szCs w:val="24"/>
        </w:rPr>
        <w:t>ь</w:t>
      </w:r>
      <w:r w:rsidRPr="009029B5">
        <w:rPr>
          <w:rFonts w:ascii="Times New Roman" w:hAnsi="Times New Roman" w:cs="Times New Roman"/>
          <w:color w:val="auto"/>
          <w:sz w:val="24"/>
          <w:szCs w:val="24"/>
        </w:rPr>
        <w:t>. Слог. Перенос слов. Алфавит.</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b/>
          <w:bCs/>
          <w:color w:val="auto"/>
          <w:sz w:val="24"/>
          <w:szCs w:val="24"/>
        </w:rPr>
        <w:t>Слово.</w:t>
      </w:r>
      <w:r w:rsidRPr="009029B5">
        <w:rPr>
          <w:rFonts w:ascii="Times New Roman" w:hAnsi="Times New Roman" w:cs="Times New Roman"/>
          <w:color w:val="auto"/>
          <w:sz w:val="24"/>
          <w:szCs w:val="24"/>
        </w:rPr>
        <w:t xml:space="preserve"> Слова, обозначающие </w:t>
      </w:r>
      <w:r w:rsidRPr="009029B5">
        <w:rPr>
          <w:rFonts w:ascii="Times New Roman" w:hAnsi="Times New Roman" w:cs="Times New Roman"/>
          <w:b/>
          <w:bCs/>
          <w:i/>
          <w:iCs/>
          <w:color w:val="auto"/>
          <w:sz w:val="24"/>
          <w:szCs w:val="24"/>
        </w:rPr>
        <w:t>название предметов</w:t>
      </w:r>
      <w:r w:rsidRPr="009029B5">
        <w:rPr>
          <w:rFonts w:ascii="Times New Roman" w:hAnsi="Times New Roman" w:cs="Times New Roman"/>
          <w:color w:val="auto"/>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«Слова-друзья». «Слова-враги». </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Слова, обозначающие </w:t>
      </w:r>
      <w:r w:rsidRPr="009029B5">
        <w:rPr>
          <w:rFonts w:ascii="Times New Roman" w:hAnsi="Times New Roman" w:cs="Times New Roman"/>
          <w:b/>
          <w:bCs/>
          <w:i/>
          <w:iCs/>
          <w:color w:val="auto"/>
          <w:sz w:val="24"/>
          <w:szCs w:val="24"/>
        </w:rPr>
        <w:t>название действий</w:t>
      </w:r>
      <w:r w:rsidRPr="009029B5">
        <w:rPr>
          <w:rFonts w:ascii="Times New Roman" w:hAnsi="Times New Roman" w:cs="Times New Roman"/>
          <w:color w:val="auto"/>
          <w:sz w:val="24"/>
          <w:szCs w:val="24"/>
        </w:rPr>
        <w:t>. Различение действия и его названия. Название действий</w:t>
      </w:r>
      <w:r w:rsidRPr="009029B5">
        <w:rPr>
          <w:rFonts w:ascii="Times New Roman" w:hAnsi="Times New Roman" w:cs="Times New Roman"/>
          <w:color w:val="auto"/>
          <w:sz w:val="24"/>
          <w:szCs w:val="24"/>
        </w:rPr>
        <w:tab/>
        <w:t xml:space="preserve"> по вопросам </w:t>
      </w:r>
      <w:r w:rsidRPr="009029B5">
        <w:rPr>
          <w:rFonts w:ascii="Times New Roman" w:hAnsi="Times New Roman" w:cs="Times New Roman"/>
          <w:i/>
          <w:iCs/>
          <w:color w:val="auto"/>
          <w:sz w:val="24"/>
          <w:szCs w:val="24"/>
        </w:rPr>
        <w:t xml:space="preserve">что делает? что делают? что делал? что будет делать? </w:t>
      </w:r>
      <w:r w:rsidRPr="009029B5">
        <w:rPr>
          <w:rFonts w:ascii="Times New Roman" w:hAnsi="Times New Roman" w:cs="Times New Roman"/>
          <w:color w:val="auto"/>
          <w:sz w:val="24"/>
          <w:szCs w:val="24"/>
        </w:rPr>
        <w:t xml:space="preserve">Согласование слов-действий со словами-предметами.  </w:t>
      </w:r>
    </w:p>
    <w:p w:rsidR="00C13428" w:rsidRPr="009029B5" w:rsidRDefault="00C13428" w:rsidP="009029B5">
      <w:pPr>
        <w:tabs>
          <w:tab w:val="left" w:pos="5530"/>
        </w:tabs>
        <w:spacing w:after="0"/>
        <w:ind w:firstLine="709"/>
        <w:jc w:val="both"/>
        <w:rPr>
          <w:rFonts w:ascii="Times New Roman" w:hAnsi="Times New Roman" w:cs="Times New Roman"/>
          <w:i/>
          <w:iCs/>
          <w:color w:val="auto"/>
          <w:sz w:val="24"/>
          <w:szCs w:val="24"/>
        </w:rPr>
      </w:pPr>
      <w:r w:rsidRPr="009029B5">
        <w:rPr>
          <w:rFonts w:ascii="Times New Roman" w:hAnsi="Times New Roman" w:cs="Times New Roman"/>
          <w:color w:val="auto"/>
          <w:sz w:val="24"/>
          <w:szCs w:val="24"/>
        </w:rPr>
        <w:t xml:space="preserve">Слова, обозначающие </w:t>
      </w:r>
      <w:r w:rsidRPr="009029B5">
        <w:rPr>
          <w:rFonts w:ascii="Times New Roman" w:hAnsi="Times New Roman" w:cs="Times New Roman"/>
          <w:b/>
          <w:bCs/>
          <w:i/>
          <w:iCs/>
          <w:color w:val="auto"/>
          <w:sz w:val="24"/>
          <w:szCs w:val="24"/>
        </w:rPr>
        <w:t>признак предмета</w:t>
      </w:r>
      <w:r w:rsidRPr="009029B5">
        <w:rPr>
          <w:rFonts w:ascii="Times New Roman" w:hAnsi="Times New Roman" w:cs="Times New Roman"/>
          <w:color w:val="auto"/>
          <w:sz w:val="24"/>
          <w:szCs w:val="24"/>
        </w:rPr>
        <w:t xml:space="preserve">. Определение признака предмета по вопросам </w:t>
      </w:r>
      <w:r w:rsidRPr="009029B5">
        <w:rPr>
          <w:rFonts w:ascii="Times New Roman" w:hAnsi="Times New Roman" w:cs="Times New Roman"/>
          <w:i/>
          <w:iCs/>
          <w:color w:val="auto"/>
          <w:sz w:val="24"/>
          <w:szCs w:val="24"/>
        </w:rPr>
        <w:t xml:space="preserve">какой? какая? какое? какие? </w:t>
      </w:r>
      <w:r w:rsidRPr="009029B5">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9029B5">
        <w:rPr>
          <w:rFonts w:ascii="Times New Roman" w:hAnsi="Times New Roman" w:cs="Times New Roman"/>
          <w:i/>
          <w:iCs/>
          <w:color w:val="auto"/>
          <w:sz w:val="24"/>
          <w:szCs w:val="24"/>
        </w:rPr>
        <w:t xml:space="preserve"> </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Дифференциация слов, относящихся к разным категориям.</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b/>
          <w:bCs/>
          <w:i/>
          <w:iCs/>
          <w:color w:val="auto"/>
          <w:sz w:val="24"/>
          <w:szCs w:val="24"/>
        </w:rPr>
        <w:t>Предлог.</w:t>
      </w:r>
      <w:r w:rsidRPr="009029B5">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b/>
          <w:color w:val="auto"/>
          <w:sz w:val="24"/>
          <w:szCs w:val="24"/>
        </w:rPr>
        <w:t xml:space="preserve">Имена собственные </w:t>
      </w:r>
      <w:r w:rsidRPr="009029B5">
        <w:rPr>
          <w:rFonts w:ascii="Times New Roman" w:hAnsi="Times New Roman" w:cs="Times New Roman"/>
          <w:color w:val="auto"/>
          <w:sz w:val="24"/>
          <w:szCs w:val="24"/>
        </w:rPr>
        <w:t>(имена и фамилии людей, клички животных, названия городов, сел, улиц, площадей).</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b/>
          <w:color w:val="auto"/>
          <w:sz w:val="24"/>
          <w:szCs w:val="24"/>
        </w:rPr>
        <w:t>Правописание</w:t>
      </w:r>
      <w:r w:rsidRPr="009029B5">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b/>
          <w:color w:val="auto"/>
          <w:sz w:val="24"/>
          <w:szCs w:val="24"/>
        </w:rPr>
        <w:t>Родственные слова</w:t>
      </w:r>
      <w:r w:rsidRPr="009029B5">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b/>
          <w:bCs/>
          <w:color w:val="auto"/>
          <w:sz w:val="24"/>
          <w:szCs w:val="24"/>
        </w:rPr>
        <w:t>Предложение.</w:t>
      </w:r>
      <w:r w:rsidRPr="009029B5">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w:t>
      </w:r>
      <w:r w:rsidR="00F92BEA" w:rsidRPr="009029B5">
        <w:rPr>
          <w:rFonts w:ascii="Times New Roman" w:hAnsi="Times New Roman" w:cs="Times New Roman"/>
          <w:color w:val="auto"/>
          <w:sz w:val="24"/>
          <w:szCs w:val="24"/>
        </w:rPr>
        <w:t>по опорные слова</w:t>
      </w:r>
      <w:r w:rsidRPr="009029B5">
        <w:rPr>
          <w:rFonts w:ascii="Times New Roman" w:hAnsi="Times New Roman" w:cs="Times New Roman"/>
          <w:color w:val="auto"/>
          <w:sz w:val="24"/>
          <w:szCs w:val="24"/>
        </w:rPr>
        <w:t>.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b/>
          <w:color w:val="auto"/>
          <w:sz w:val="24"/>
          <w:szCs w:val="24"/>
        </w:rPr>
        <w:t>Развитие речи.</w:t>
      </w:r>
      <w:r w:rsidRPr="009029B5">
        <w:rPr>
          <w:rFonts w:ascii="Times New Roman" w:hAnsi="Times New Roman" w:cs="Times New Roman"/>
          <w:color w:val="auto"/>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r w:rsidRPr="009029B5">
        <w:rPr>
          <w:rFonts w:ascii="Times New Roman" w:hAnsi="Times New Roman" w:cs="Times New Roman"/>
          <w:color w:val="auto"/>
          <w:sz w:val="24"/>
          <w:szCs w:val="24"/>
        </w:rPr>
        <w:lastRenderedPageBreak/>
        <w:t>Коллективное составление небольших по объему изложений и сочинений (3-4 предложения) по плану, опорным словам и иллюстрации.</w:t>
      </w:r>
    </w:p>
    <w:p w:rsidR="00C13428" w:rsidRPr="009029B5" w:rsidRDefault="00C13428" w:rsidP="009029B5">
      <w:pPr>
        <w:spacing w:after="0"/>
        <w:ind w:firstLine="709"/>
        <w:jc w:val="both"/>
        <w:rPr>
          <w:rFonts w:ascii="Times New Roman" w:hAnsi="Times New Roman" w:cs="Times New Roman"/>
          <w:b/>
          <w:i/>
          <w:color w:val="auto"/>
          <w:sz w:val="24"/>
          <w:szCs w:val="24"/>
        </w:rPr>
      </w:pPr>
      <w:r w:rsidRPr="009029B5">
        <w:rPr>
          <w:rFonts w:ascii="Times New Roman" w:hAnsi="Times New Roman" w:cs="Times New Roman"/>
          <w:b/>
          <w:i/>
          <w:color w:val="auto"/>
          <w:sz w:val="24"/>
          <w:szCs w:val="24"/>
        </w:rPr>
        <w:t>Чтение и развитие речи</w:t>
      </w:r>
    </w:p>
    <w:p w:rsidR="00C13428" w:rsidRPr="009029B5" w:rsidRDefault="00C13428" w:rsidP="009029B5">
      <w:pPr>
        <w:pStyle w:val="western"/>
        <w:shd w:val="clear" w:color="auto" w:fill="FFFFFF"/>
        <w:spacing w:before="0" w:beforeAutospacing="0" w:line="276" w:lineRule="auto"/>
        <w:ind w:firstLine="709"/>
        <w:jc w:val="both"/>
        <w:rPr>
          <w:color w:val="auto"/>
        </w:rPr>
      </w:pPr>
      <w:r w:rsidRPr="009029B5">
        <w:rPr>
          <w:b/>
          <w:bCs/>
          <w:color w:val="auto"/>
        </w:rPr>
        <w:t>Содержание чтения (круг чтения)</w:t>
      </w:r>
      <w:r w:rsidRPr="009029B5">
        <w:rPr>
          <w:color w:val="auto"/>
        </w:rPr>
        <w:t xml:space="preserve">. Произведения устного народного творчества (пословица, скороговорка, </w:t>
      </w:r>
      <w:r w:rsidR="00F92BEA" w:rsidRPr="009029B5">
        <w:rPr>
          <w:color w:val="auto"/>
        </w:rPr>
        <w:t xml:space="preserve">загадка, </w:t>
      </w:r>
      <w:proofErr w:type="spellStart"/>
      <w:r w:rsidR="00F92BEA" w:rsidRPr="009029B5">
        <w:rPr>
          <w:color w:val="auto"/>
        </w:rPr>
        <w:t>потешка</w:t>
      </w:r>
      <w:proofErr w:type="spellEnd"/>
      <w:r w:rsidRPr="009029B5">
        <w:rPr>
          <w:color w:val="auto"/>
        </w:rPr>
        <w:t xml:space="preserve">, </w:t>
      </w:r>
      <w:proofErr w:type="spellStart"/>
      <w:r w:rsidRPr="009029B5">
        <w:rPr>
          <w:color w:val="auto"/>
        </w:rPr>
        <w:t>закличка</w:t>
      </w:r>
      <w:proofErr w:type="spellEnd"/>
      <w:r w:rsidRPr="009029B5">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9029B5" w:rsidRDefault="00C13428" w:rsidP="009029B5">
      <w:pPr>
        <w:pStyle w:val="western"/>
        <w:shd w:val="clear" w:color="auto" w:fill="FFFFFF"/>
        <w:spacing w:before="0" w:beforeAutospacing="0" w:line="276" w:lineRule="auto"/>
        <w:ind w:firstLine="709"/>
        <w:jc w:val="both"/>
        <w:rPr>
          <w:color w:val="auto"/>
        </w:rPr>
      </w:pPr>
      <w:r w:rsidRPr="009029B5">
        <w:rPr>
          <w:b/>
          <w:bCs/>
          <w:color w:val="auto"/>
        </w:rPr>
        <w:t>Примерная тематика произведений</w:t>
      </w:r>
      <w:r w:rsidRPr="009029B5">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9029B5" w:rsidRDefault="00C13428" w:rsidP="009029B5">
      <w:pPr>
        <w:pStyle w:val="western"/>
        <w:shd w:val="clear" w:color="auto" w:fill="FFFFFF"/>
        <w:spacing w:before="0" w:beforeAutospacing="0" w:line="276" w:lineRule="auto"/>
        <w:ind w:firstLine="709"/>
        <w:jc w:val="both"/>
        <w:rPr>
          <w:color w:val="auto"/>
        </w:rPr>
      </w:pPr>
      <w:r w:rsidRPr="009029B5">
        <w:rPr>
          <w:b/>
          <w:bCs/>
          <w:color w:val="auto"/>
        </w:rPr>
        <w:t>Жанровое разнообразие</w:t>
      </w:r>
      <w:r w:rsidRPr="009029B5">
        <w:rPr>
          <w:color w:val="auto"/>
        </w:rPr>
        <w:t xml:space="preserve">: сказки, рассказы, стихотворения, басни, пословицы, поговорки, загадки, считалки, </w:t>
      </w:r>
      <w:proofErr w:type="spellStart"/>
      <w:r w:rsidRPr="009029B5">
        <w:rPr>
          <w:color w:val="auto"/>
        </w:rPr>
        <w:t>потешки</w:t>
      </w:r>
      <w:proofErr w:type="spellEnd"/>
      <w:r w:rsidRPr="009029B5">
        <w:rPr>
          <w:color w:val="auto"/>
        </w:rPr>
        <w:t xml:space="preserve">. </w:t>
      </w:r>
    </w:p>
    <w:p w:rsidR="00C13428" w:rsidRPr="009029B5" w:rsidRDefault="00C13428" w:rsidP="009029B5">
      <w:pPr>
        <w:pStyle w:val="western"/>
        <w:shd w:val="clear" w:color="auto" w:fill="FFFFFF"/>
        <w:spacing w:before="0" w:beforeAutospacing="0" w:line="276" w:lineRule="auto"/>
        <w:ind w:firstLine="709"/>
        <w:jc w:val="both"/>
        <w:rPr>
          <w:color w:val="auto"/>
        </w:rPr>
      </w:pPr>
      <w:r w:rsidRPr="009029B5">
        <w:rPr>
          <w:b/>
          <w:bCs/>
          <w:color w:val="auto"/>
        </w:rPr>
        <w:t>Навык чтения:</w:t>
      </w:r>
      <w:r w:rsidRPr="009029B5">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9029B5" w:rsidRDefault="00C13428" w:rsidP="009029B5">
      <w:pPr>
        <w:pStyle w:val="western"/>
        <w:shd w:val="clear" w:color="auto" w:fill="FFFFFF"/>
        <w:spacing w:before="0" w:beforeAutospacing="0" w:line="276" w:lineRule="auto"/>
        <w:ind w:firstLine="709"/>
        <w:jc w:val="both"/>
        <w:rPr>
          <w:color w:val="auto"/>
        </w:rPr>
      </w:pPr>
      <w:r w:rsidRPr="009029B5">
        <w:rPr>
          <w:b/>
          <w:bCs/>
          <w:color w:val="auto"/>
        </w:rPr>
        <w:t>Работа с текстом.</w:t>
      </w:r>
      <w:r w:rsidRPr="009029B5">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9029B5" w:rsidRDefault="00C13428" w:rsidP="009029B5">
      <w:pPr>
        <w:pStyle w:val="western"/>
        <w:shd w:val="clear" w:color="auto" w:fill="FFFFFF"/>
        <w:spacing w:before="0" w:beforeAutospacing="0" w:line="276" w:lineRule="auto"/>
        <w:ind w:firstLine="709"/>
        <w:jc w:val="both"/>
        <w:rPr>
          <w:color w:val="auto"/>
        </w:rPr>
      </w:pPr>
      <w:r w:rsidRPr="009029B5">
        <w:rPr>
          <w:b/>
          <w:bCs/>
          <w:color w:val="auto"/>
        </w:rPr>
        <w:t>Внеклассное чтение</w:t>
      </w:r>
      <w:r w:rsidRPr="009029B5">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13428" w:rsidRPr="009029B5" w:rsidRDefault="00C13428" w:rsidP="009029B5">
      <w:pPr>
        <w:spacing w:after="0"/>
        <w:ind w:firstLine="720"/>
        <w:jc w:val="both"/>
        <w:rPr>
          <w:rFonts w:ascii="Times New Roman" w:hAnsi="Times New Roman" w:cs="Times New Roman"/>
          <w:b/>
          <w:i/>
          <w:color w:val="auto"/>
          <w:sz w:val="24"/>
          <w:szCs w:val="24"/>
        </w:rPr>
      </w:pPr>
      <w:r w:rsidRPr="009029B5">
        <w:rPr>
          <w:rFonts w:ascii="Times New Roman" w:hAnsi="Times New Roman" w:cs="Times New Roman"/>
          <w:b/>
          <w:i/>
          <w:color w:val="auto"/>
          <w:sz w:val="24"/>
          <w:szCs w:val="24"/>
        </w:rPr>
        <w:t>Речевая практика</w:t>
      </w:r>
    </w:p>
    <w:p w:rsidR="00C13428" w:rsidRPr="009029B5" w:rsidRDefault="00C13428" w:rsidP="009029B5">
      <w:pPr>
        <w:spacing w:after="0"/>
        <w:ind w:firstLine="720"/>
        <w:jc w:val="both"/>
        <w:rPr>
          <w:rFonts w:ascii="Times New Roman" w:hAnsi="Times New Roman" w:cs="Times New Roman"/>
          <w:sz w:val="24"/>
          <w:szCs w:val="24"/>
        </w:rPr>
      </w:pPr>
      <w:proofErr w:type="spellStart"/>
      <w:r w:rsidRPr="009029B5">
        <w:rPr>
          <w:rFonts w:ascii="Times New Roman" w:hAnsi="Times New Roman" w:cs="Times New Roman"/>
          <w:sz w:val="24"/>
          <w:szCs w:val="24"/>
        </w:rPr>
        <w:t>Аудирование</w:t>
      </w:r>
      <w:proofErr w:type="spellEnd"/>
      <w:r w:rsidRPr="009029B5">
        <w:rPr>
          <w:rFonts w:ascii="Times New Roman" w:hAnsi="Times New Roman" w:cs="Times New Roman"/>
          <w:sz w:val="24"/>
          <w:szCs w:val="24"/>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Соотнесение речи и изображения (выбор картинки, соответствующей слову, предложению).</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Слушание небольших литературных произведений в изложении педагога и с </w:t>
      </w:r>
      <w:r w:rsidR="00F92BEA" w:rsidRPr="009029B5">
        <w:rPr>
          <w:rFonts w:ascii="Times New Roman" w:hAnsi="Times New Roman" w:cs="Times New Roman"/>
          <w:sz w:val="24"/>
          <w:szCs w:val="24"/>
        </w:rPr>
        <w:t>аудионосителей</w:t>
      </w:r>
      <w:r w:rsidRPr="009029B5">
        <w:rPr>
          <w:rFonts w:ascii="Times New Roman" w:hAnsi="Times New Roman" w:cs="Times New Roman"/>
          <w:sz w:val="24"/>
          <w:szCs w:val="24"/>
        </w:rPr>
        <w:t>. Ответы на вопросы по прослушанному тексту, пересказ.</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i/>
          <w:sz w:val="24"/>
          <w:szCs w:val="24"/>
        </w:rPr>
        <w:t>Дикция и выразительность речи.</w:t>
      </w:r>
      <w:r w:rsidRPr="009029B5">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i/>
          <w:sz w:val="24"/>
          <w:szCs w:val="24"/>
        </w:rPr>
        <w:t>Общение и его значение в жизни.</w:t>
      </w:r>
      <w:r w:rsidRPr="009029B5">
        <w:rPr>
          <w:rFonts w:ascii="Times New Roman" w:hAnsi="Times New Roman" w:cs="Times New Roman"/>
          <w:b/>
          <w:sz w:val="24"/>
          <w:szCs w:val="24"/>
        </w:rPr>
        <w:t xml:space="preserve"> </w:t>
      </w:r>
      <w:r w:rsidRPr="009029B5">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9029B5">
        <w:rPr>
          <w:rFonts w:ascii="Times New Roman" w:hAnsi="Times New Roman" w:cs="Times New Roman"/>
          <w:b/>
          <w:sz w:val="24"/>
          <w:szCs w:val="24"/>
        </w:rPr>
        <w:t xml:space="preserve"> </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Общение на расстоянии. Кино, телевидение, радио».</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Виртуальное общение. Общение в социальных сетях. </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lastRenderedPageBreak/>
        <w:t>Влияние речи на мысли, чувства, поступки людей.</w:t>
      </w:r>
    </w:p>
    <w:p w:rsidR="00C13428" w:rsidRPr="009029B5" w:rsidRDefault="00C13428" w:rsidP="009029B5">
      <w:pPr>
        <w:spacing w:after="0"/>
        <w:ind w:firstLine="720"/>
        <w:rPr>
          <w:rFonts w:ascii="Times New Roman" w:hAnsi="Times New Roman" w:cs="Times New Roman"/>
          <w:sz w:val="24"/>
          <w:szCs w:val="24"/>
        </w:rPr>
      </w:pPr>
      <w:r w:rsidRPr="009029B5">
        <w:rPr>
          <w:rFonts w:ascii="Times New Roman" w:hAnsi="Times New Roman" w:cs="Times New Roman"/>
          <w:sz w:val="24"/>
          <w:szCs w:val="24"/>
        </w:rPr>
        <w:t>Организация речевого общения</w:t>
      </w:r>
    </w:p>
    <w:p w:rsidR="00C13428" w:rsidRPr="009029B5" w:rsidRDefault="00C13428" w:rsidP="009029B5">
      <w:pPr>
        <w:spacing w:after="0"/>
        <w:ind w:firstLine="720"/>
        <w:rPr>
          <w:rFonts w:ascii="Times New Roman" w:hAnsi="Times New Roman" w:cs="Times New Roman"/>
          <w:sz w:val="24"/>
          <w:szCs w:val="24"/>
        </w:rPr>
      </w:pPr>
      <w:r w:rsidRPr="009029B5">
        <w:rPr>
          <w:rFonts w:ascii="Times New Roman" w:hAnsi="Times New Roman" w:cs="Times New Roman"/>
          <w:sz w:val="24"/>
          <w:szCs w:val="24"/>
        </w:rPr>
        <w:t xml:space="preserve">Базовые формулы речевого общения </w:t>
      </w:r>
    </w:p>
    <w:p w:rsidR="00C13428" w:rsidRPr="009029B5" w:rsidRDefault="00C13428" w:rsidP="009029B5">
      <w:pPr>
        <w:spacing w:after="0"/>
        <w:ind w:firstLine="720"/>
        <w:rPr>
          <w:rFonts w:ascii="Times New Roman" w:hAnsi="Times New Roman" w:cs="Times New Roman"/>
          <w:sz w:val="24"/>
          <w:szCs w:val="24"/>
        </w:rPr>
      </w:pPr>
      <w:r w:rsidRPr="009029B5">
        <w:rPr>
          <w:rFonts w:ascii="Times New Roman" w:hAnsi="Times New Roman" w:cs="Times New Roman"/>
          <w:sz w:val="24"/>
          <w:szCs w:val="24"/>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C13428" w:rsidRPr="009029B5" w:rsidRDefault="00C13428" w:rsidP="009029B5">
      <w:pPr>
        <w:spacing w:after="0"/>
        <w:ind w:firstLine="720"/>
        <w:rPr>
          <w:rFonts w:ascii="Times New Roman" w:hAnsi="Times New Roman" w:cs="Times New Roman"/>
          <w:sz w:val="24"/>
          <w:szCs w:val="24"/>
        </w:rPr>
      </w:pPr>
      <w:r w:rsidRPr="009029B5">
        <w:rPr>
          <w:rFonts w:ascii="Times New Roman" w:hAnsi="Times New Roman" w:cs="Times New Roman"/>
          <w:sz w:val="24"/>
          <w:szCs w:val="24"/>
        </w:rPr>
        <w:t xml:space="preserve">Знакомство, представление, приветствие. Формулы «Давай познакомимся», «Меня зовут …», «Меня зовут …, а тебя?». </w:t>
      </w:r>
      <w:r w:rsidR="00F92BEA" w:rsidRPr="009029B5">
        <w:rPr>
          <w:rFonts w:ascii="Times New Roman" w:hAnsi="Times New Roman" w:cs="Times New Roman"/>
          <w:sz w:val="24"/>
          <w:szCs w:val="24"/>
        </w:rPr>
        <w:t>Формулы «</w:t>
      </w:r>
      <w:r w:rsidRPr="009029B5">
        <w:rPr>
          <w:rFonts w:ascii="Times New Roman" w:hAnsi="Times New Roman" w:cs="Times New Roman"/>
          <w:sz w:val="24"/>
          <w:szCs w:val="24"/>
        </w:rPr>
        <w:t>Это …», «Познакомься пожалуйста, это …». Ответные реплики на приглашение познакомиться («Очень приятно!», «Рад познакомиться!»).</w:t>
      </w:r>
    </w:p>
    <w:p w:rsidR="00C13428" w:rsidRPr="009029B5" w:rsidRDefault="00C13428" w:rsidP="009029B5">
      <w:pPr>
        <w:spacing w:after="0"/>
        <w:ind w:firstLine="720"/>
        <w:rPr>
          <w:rFonts w:ascii="Times New Roman" w:hAnsi="Times New Roman" w:cs="Times New Roman"/>
          <w:sz w:val="24"/>
          <w:szCs w:val="24"/>
        </w:rPr>
      </w:pPr>
      <w:r w:rsidRPr="009029B5">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w:t>
      </w:r>
      <w:r w:rsidR="00F92BEA" w:rsidRPr="009029B5">
        <w:rPr>
          <w:rFonts w:ascii="Times New Roman" w:hAnsi="Times New Roman" w:cs="Times New Roman"/>
          <w:sz w:val="24"/>
          <w:szCs w:val="24"/>
        </w:rPr>
        <w:t>приветствия: замедлить</w:t>
      </w:r>
      <w:r w:rsidRPr="009029B5">
        <w:rPr>
          <w:rFonts w:ascii="Times New Roman" w:hAnsi="Times New Roman" w:cs="Times New Roman"/>
          <w:sz w:val="24"/>
          <w:szCs w:val="24"/>
        </w:rPr>
        <w:t xml:space="preserve"> шаг или остановиться, посмотреть в глаза человеку. </w:t>
      </w:r>
    </w:p>
    <w:p w:rsidR="00C13428" w:rsidRPr="009029B5" w:rsidRDefault="00C13428" w:rsidP="009029B5">
      <w:pPr>
        <w:spacing w:after="0"/>
        <w:ind w:firstLine="720"/>
        <w:rPr>
          <w:rFonts w:ascii="Times New Roman" w:hAnsi="Times New Roman" w:cs="Times New Roman"/>
          <w:sz w:val="24"/>
          <w:szCs w:val="24"/>
        </w:rPr>
      </w:pPr>
      <w:r w:rsidRPr="009029B5">
        <w:rPr>
          <w:rFonts w:ascii="Times New Roman" w:hAnsi="Times New Roman" w:cs="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9029B5">
        <w:rPr>
          <w:rFonts w:ascii="Times New Roman" w:hAnsi="Times New Roman" w:cs="Times New Roman"/>
          <w:sz w:val="24"/>
          <w:szCs w:val="24"/>
        </w:rPr>
        <w:t>чао</w:t>
      </w:r>
      <w:proofErr w:type="spellEnd"/>
      <w:r w:rsidRPr="009029B5">
        <w:rPr>
          <w:rFonts w:ascii="Times New Roman" w:hAnsi="Times New Roman" w:cs="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9029B5" w:rsidRDefault="00F92BEA"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Формулы, сопровождающие</w:t>
      </w:r>
      <w:r w:rsidR="00C13428" w:rsidRPr="009029B5">
        <w:rPr>
          <w:rFonts w:ascii="Times New Roman" w:hAnsi="Times New Roman" w:cs="Times New Roman"/>
          <w:sz w:val="24"/>
          <w:szCs w:val="24"/>
        </w:rPr>
        <w:t xml:space="preserve"> ситуации приветствия и прощания «Как дела?», «Как живешь?», «До завтра», «Всего хорошего» и др. Просьбы при прощании «Приходи(те) еще», «Заходи(те», «Звони(те)». </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Приглашение, предложение. Приглашение домой. Правила поведения в гостях.  </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Поздравление, пожелание. Формулы «Поздравляю с …», «Поздравляю с праздником …» и их развертывание с помощью обращения по имени и отчеству.</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Поздравительные открытки. </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Одобрение, комплимент. Формулы «Мне очень нравится твой …», «Как хорошо ты …», «Как красиво!» и др. </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lastRenderedPageBreak/>
        <w:t xml:space="preserve">Просьба, совет. Обращение с просьбой к учителю, соседу по </w:t>
      </w:r>
      <w:r w:rsidR="00F92BEA" w:rsidRPr="009029B5">
        <w:rPr>
          <w:rFonts w:ascii="Times New Roman" w:hAnsi="Times New Roman" w:cs="Times New Roman"/>
          <w:sz w:val="24"/>
          <w:szCs w:val="24"/>
        </w:rPr>
        <w:t>парте на</w:t>
      </w:r>
      <w:r w:rsidRPr="009029B5">
        <w:rPr>
          <w:rFonts w:ascii="Times New Roman" w:hAnsi="Times New Roman" w:cs="Times New Roman"/>
          <w:sz w:val="24"/>
          <w:szCs w:val="24"/>
        </w:rPr>
        <w:t xml:space="preserve"> уроке или на перемене. Обращение с просьбой к незнакомому человеку. Обращение с просьбой к сверстнику, к близким людям.</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Развертывание просьбы с помощью мотивировки. Формулы «Пожалуйста, …», «Можно …, пожалуйста!», «</w:t>
      </w:r>
      <w:r w:rsidR="00F92BEA" w:rsidRPr="009029B5">
        <w:rPr>
          <w:rFonts w:ascii="Times New Roman" w:hAnsi="Times New Roman" w:cs="Times New Roman"/>
          <w:sz w:val="24"/>
          <w:szCs w:val="24"/>
        </w:rPr>
        <w:t>Разрешите…</w:t>
      </w:r>
      <w:r w:rsidRPr="009029B5">
        <w:rPr>
          <w:rFonts w:ascii="Times New Roman" w:hAnsi="Times New Roman" w:cs="Times New Roman"/>
          <w:sz w:val="24"/>
          <w:szCs w:val="24"/>
        </w:rPr>
        <w:t xml:space="preserve">», «Можно мне …», «Можно я …». </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Мотивировка отказа. Формулы «Извините, но …». </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Сочувствие, утешение. Сочувствие заболевшему сверстнику, взрослому. Слова поддержки, утешения. </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Одобрение, комплимент. Одобрение как реакция на поздравления, подарки: «Молодец!», «Умница!», «Как красиво!»  </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Примерные темы речевых ситуаций </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«Я – дома» (общение с близкими людьми, прием гостей)</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«Я и мои товарищи» (игры и общение со сверстниками, общение в школе, в секции, в творческой студии)</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«Я за порогом дома» (покупка, поездка в транспорте, обращение за помощью (в </w:t>
      </w:r>
      <w:proofErr w:type="spellStart"/>
      <w:r w:rsidRPr="009029B5">
        <w:rPr>
          <w:rFonts w:ascii="Times New Roman" w:hAnsi="Times New Roman" w:cs="Times New Roman"/>
          <w:sz w:val="24"/>
          <w:szCs w:val="24"/>
        </w:rPr>
        <w:t>т.ч</w:t>
      </w:r>
      <w:proofErr w:type="spellEnd"/>
      <w:r w:rsidRPr="009029B5">
        <w:rPr>
          <w:rFonts w:ascii="Times New Roman" w:hAnsi="Times New Roman" w:cs="Times New Roman"/>
          <w:sz w:val="24"/>
          <w:szCs w:val="24"/>
        </w:rPr>
        <w:t xml:space="preserve">. в экстренной ситуации), поведение </w:t>
      </w:r>
      <w:r w:rsidR="00F92BEA" w:rsidRPr="009029B5">
        <w:rPr>
          <w:rFonts w:ascii="Times New Roman" w:hAnsi="Times New Roman" w:cs="Times New Roman"/>
          <w:sz w:val="24"/>
          <w:szCs w:val="24"/>
        </w:rPr>
        <w:t>в общественных</w:t>
      </w:r>
      <w:r w:rsidRPr="009029B5">
        <w:rPr>
          <w:rFonts w:ascii="Times New Roman" w:hAnsi="Times New Roman" w:cs="Times New Roman"/>
          <w:sz w:val="24"/>
          <w:szCs w:val="24"/>
        </w:rPr>
        <w:t xml:space="preserve"> местах (кино, кафе и др.)  </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«Я в мире природы» (общение с животными, поведение в парке, в лесу)</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Темы речевых ситуаций формулируются исходя из уровня развития </w:t>
      </w:r>
      <w:r w:rsidR="00F92BEA" w:rsidRPr="009029B5">
        <w:rPr>
          <w:rFonts w:ascii="Times New Roman" w:hAnsi="Times New Roman" w:cs="Times New Roman"/>
          <w:sz w:val="24"/>
          <w:szCs w:val="24"/>
        </w:rPr>
        <w:t>коммуникативных и речевых умений,</w:t>
      </w:r>
      <w:r w:rsidRPr="009029B5">
        <w:rPr>
          <w:rFonts w:ascii="Times New Roman" w:hAnsi="Times New Roman" w:cs="Times New Roman"/>
          <w:sz w:val="24"/>
          <w:szCs w:val="24"/>
        </w:rPr>
        <w:t xml:space="preserve">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Алгоритм работы над темой речевой ситуации</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Выявление и </w:t>
      </w:r>
      <w:r w:rsidR="00F92BEA" w:rsidRPr="009029B5">
        <w:rPr>
          <w:rFonts w:ascii="Times New Roman" w:hAnsi="Times New Roman" w:cs="Times New Roman"/>
          <w:sz w:val="24"/>
          <w:szCs w:val="24"/>
        </w:rPr>
        <w:t>расширение представлений</w:t>
      </w:r>
      <w:r w:rsidRPr="009029B5">
        <w:rPr>
          <w:rFonts w:ascii="Times New Roman" w:hAnsi="Times New Roman" w:cs="Times New Roman"/>
          <w:sz w:val="24"/>
          <w:szCs w:val="24"/>
        </w:rPr>
        <w:t xml:space="preserve"> по теме речевой ситуации. </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Актуализация, уточнение и расширение словарного запаса о теме ситуации. </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Составление предложений по теме ситуации, в </w:t>
      </w:r>
      <w:proofErr w:type="spellStart"/>
      <w:r w:rsidRPr="009029B5">
        <w:rPr>
          <w:rFonts w:ascii="Times New Roman" w:hAnsi="Times New Roman" w:cs="Times New Roman"/>
          <w:sz w:val="24"/>
          <w:szCs w:val="24"/>
        </w:rPr>
        <w:t>т.ч</w:t>
      </w:r>
      <w:proofErr w:type="spellEnd"/>
      <w:r w:rsidRPr="009029B5">
        <w:rPr>
          <w:rFonts w:ascii="Times New Roman" w:hAnsi="Times New Roman" w:cs="Times New Roman"/>
          <w:sz w:val="24"/>
          <w:szCs w:val="24"/>
        </w:rPr>
        <w:t xml:space="preserve">. ответы на вопросы и формулирование вопросов учителю, одноклассникам. </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Конструирование диалогов, участие в диалогах по теме ситуации. </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Моделирование речевой ситуации. </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C13428" w:rsidRPr="009029B5" w:rsidRDefault="00C13428" w:rsidP="009029B5">
      <w:pPr>
        <w:spacing w:after="0"/>
        <w:jc w:val="center"/>
        <w:rPr>
          <w:rFonts w:ascii="Times New Roman" w:hAnsi="Times New Roman" w:cs="Times New Roman"/>
          <w:b/>
          <w:color w:val="auto"/>
          <w:sz w:val="24"/>
          <w:szCs w:val="24"/>
        </w:rPr>
      </w:pPr>
      <w:r w:rsidRPr="009029B5">
        <w:rPr>
          <w:rFonts w:ascii="Times New Roman" w:hAnsi="Times New Roman" w:cs="Times New Roman"/>
          <w:b/>
          <w:color w:val="auto"/>
          <w:sz w:val="24"/>
          <w:szCs w:val="24"/>
        </w:rPr>
        <w:t>М</w:t>
      </w:r>
      <w:r w:rsidR="007E017F" w:rsidRPr="009029B5">
        <w:rPr>
          <w:rFonts w:ascii="Times New Roman" w:hAnsi="Times New Roman" w:cs="Times New Roman"/>
          <w:b/>
          <w:color w:val="auto"/>
          <w:sz w:val="24"/>
          <w:szCs w:val="24"/>
        </w:rPr>
        <w:t>атематика</w:t>
      </w:r>
    </w:p>
    <w:p w:rsidR="00C13428" w:rsidRPr="009029B5" w:rsidRDefault="00C13428" w:rsidP="009029B5">
      <w:pPr>
        <w:spacing w:after="0"/>
        <w:jc w:val="center"/>
        <w:rPr>
          <w:rFonts w:ascii="Times New Roman" w:hAnsi="Times New Roman" w:cs="Times New Roman"/>
          <w:b/>
          <w:color w:val="auto"/>
          <w:sz w:val="24"/>
          <w:szCs w:val="24"/>
        </w:rPr>
      </w:pPr>
      <w:r w:rsidRPr="009029B5">
        <w:rPr>
          <w:rFonts w:ascii="Times New Roman" w:hAnsi="Times New Roman" w:cs="Times New Roman"/>
          <w:b/>
          <w:color w:val="auto"/>
          <w:sz w:val="24"/>
          <w:szCs w:val="24"/>
        </w:rPr>
        <w:t>Пояснительная записка</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lastRenderedPageBreak/>
        <w:t xml:space="preserve">Основной целью обучения математике является подготовка обучающихся с РАС к жизни в современном обществе и </w:t>
      </w:r>
      <w:r w:rsidR="007E017F" w:rsidRPr="009029B5">
        <w:rPr>
          <w:rFonts w:ascii="Times New Roman" w:hAnsi="Times New Roman" w:cs="Times New Roman"/>
          <w:sz w:val="24"/>
          <w:szCs w:val="24"/>
        </w:rPr>
        <w:t>переходу на следующую ступень получения образования</w:t>
      </w:r>
      <w:r w:rsidRPr="009029B5">
        <w:rPr>
          <w:rFonts w:ascii="Times New Roman" w:hAnsi="Times New Roman" w:cs="Times New Roman"/>
          <w:sz w:val="24"/>
          <w:szCs w:val="24"/>
        </w:rPr>
        <w:t>.</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color w:val="000000"/>
          <w:sz w:val="24"/>
          <w:szCs w:val="24"/>
        </w:rPr>
        <w:t xml:space="preserve">Исходя из основной цели, </w:t>
      </w:r>
      <w:r w:rsidRPr="009029B5">
        <w:rPr>
          <w:rFonts w:ascii="Times New Roman" w:hAnsi="Times New Roman" w:cs="Times New Roman"/>
          <w:sz w:val="24"/>
          <w:szCs w:val="24"/>
        </w:rPr>
        <w:t>задачами обучения математике являются:</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коррекция и развитие познавательной деятельности и </w:t>
      </w:r>
      <w:r w:rsidR="00F92BEA" w:rsidRPr="009029B5">
        <w:rPr>
          <w:rFonts w:ascii="Times New Roman" w:hAnsi="Times New Roman" w:cs="Times New Roman"/>
          <w:sz w:val="24"/>
          <w:szCs w:val="24"/>
        </w:rPr>
        <w:t>личностных качеств,</w:t>
      </w:r>
      <w:r w:rsidRPr="009029B5">
        <w:rPr>
          <w:rFonts w:ascii="Times New Roman" w:hAnsi="Times New Roman" w:cs="Times New Roman"/>
          <w:sz w:val="24"/>
          <w:szCs w:val="24"/>
        </w:rPr>
        <w:t xml:space="preserve"> обучающихся с РАС средствами математики с учетом их индивидуальных возможностей;</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9029B5" w:rsidRDefault="00C13428" w:rsidP="009029B5">
      <w:pPr>
        <w:pStyle w:val="af"/>
        <w:spacing w:before="0" w:after="0" w:line="276" w:lineRule="auto"/>
        <w:ind w:firstLine="709"/>
        <w:jc w:val="both"/>
        <w:rPr>
          <w:i/>
          <w:iCs/>
        </w:rPr>
      </w:pPr>
      <w:r w:rsidRPr="009029B5">
        <w:rPr>
          <w:b/>
          <w:i/>
        </w:rPr>
        <w:t>Пропедевтика</w:t>
      </w:r>
      <w:r w:rsidRPr="009029B5">
        <w:rPr>
          <w:i/>
          <w:iCs/>
        </w:rPr>
        <w:t>.</w:t>
      </w:r>
    </w:p>
    <w:p w:rsidR="00C13428" w:rsidRPr="009029B5" w:rsidRDefault="00C13428" w:rsidP="009029B5">
      <w:pPr>
        <w:pStyle w:val="af"/>
        <w:spacing w:before="0" w:after="0" w:line="276" w:lineRule="auto"/>
        <w:ind w:firstLine="709"/>
        <w:jc w:val="both"/>
      </w:pPr>
      <w:r w:rsidRPr="009029B5">
        <w:rPr>
          <w:i/>
          <w:iCs/>
        </w:rPr>
        <w:t>Свойства предметов</w:t>
      </w:r>
    </w:p>
    <w:p w:rsidR="00C13428" w:rsidRPr="009029B5" w:rsidRDefault="00C13428" w:rsidP="009029B5">
      <w:pPr>
        <w:pStyle w:val="af"/>
        <w:spacing w:before="0" w:after="0" w:line="276" w:lineRule="auto"/>
        <w:ind w:firstLine="709"/>
        <w:jc w:val="both"/>
      </w:pPr>
      <w:r w:rsidRPr="009029B5">
        <w:t>Предметы, обладающие определенными свойствами: цвет, форма, размер (величина), назначение. Слова: каждый, все, кроме, остальные (оставшиеся), другие.</w:t>
      </w:r>
    </w:p>
    <w:p w:rsidR="00C13428" w:rsidRPr="009029B5" w:rsidRDefault="00C13428" w:rsidP="009029B5">
      <w:pPr>
        <w:pStyle w:val="af"/>
        <w:spacing w:before="0" w:after="0" w:line="276" w:lineRule="auto"/>
        <w:ind w:firstLine="709"/>
        <w:jc w:val="both"/>
      </w:pPr>
      <w:r w:rsidRPr="009029B5">
        <w:rPr>
          <w:i/>
          <w:iCs/>
        </w:rPr>
        <w:t>Сравнение предметов</w:t>
      </w:r>
    </w:p>
    <w:p w:rsidR="00C13428" w:rsidRPr="009029B5" w:rsidRDefault="00C13428" w:rsidP="009029B5">
      <w:pPr>
        <w:pStyle w:val="af"/>
        <w:spacing w:before="0" w:after="0" w:line="276" w:lineRule="auto"/>
        <w:ind w:firstLine="709"/>
        <w:jc w:val="both"/>
      </w:pPr>
      <w:r w:rsidRPr="009029B5">
        <w:t>Сравнение двух предметов, серии предметов.</w:t>
      </w:r>
    </w:p>
    <w:p w:rsidR="00C13428" w:rsidRPr="009029B5" w:rsidRDefault="00C13428" w:rsidP="009029B5">
      <w:pPr>
        <w:pStyle w:val="af"/>
        <w:spacing w:before="0" w:after="0" w:line="276" w:lineRule="auto"/>
        <w:ind w:firstLine="709"/>
        <w:jc w:val="both"/>
      </w:pPr>
      <w:r w:rsidRPr="009029B5">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13428" w:rsidRPr="009029B5" w:rsidRDefault="00C13428" w:rsidP="009029B5">
      <w:pPr>
        <w:pStyle w:val="af"/>
        <w:spacing w:before="0" w:after="0" w:line="276" w:lineRule="auto"/>
        <w:ind w:firstLine="709"/>
        <w:jc w:val="both"/>
      </w:pPr>
      <w:r w:rsidRPr="009029B5">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13428" w:rsidRPr="009029B5" w:rsidRDefault="00C13428" w:rsidP="009029B5">
      <w:pPr>
        <w:pStyle w:val="af"/>
        <w:spacing w:before="0" w:after="0" w:line="276" w:lineRule="auto"/>
        <w:ind w:firstLine="709"/>
        <w:jc w:val="both"/>
      </w:pPr>
      <w:r w:rsidRPr="009029B5">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13428" w:rsidRPr="009029B5" w:rsidRDefault="00C13428" w:rsidP="009029B5">
      <w:pPr>
        <w:pStyle w:val="af"/>
        <w:spacing w:before="0" w:after="0" w:line="276" w:lineRule="auto"/>
        <w:ind w:firstLine="709"/>
        <w:jc w:val="both"/>
      </w:pPr>
      <w:r w:rsidRPr="009029B5">
        <w:rPr>
          <w:i/>
          <w:iCs/>
        </w:rPr>
        <w:t>Сравнение предметных совокупностей по количеству предметов, их составляющих</w:t>
      </w:r>
    </w:p>
    <w:p w:rsidR="00C13428" w:rsidRPr="009029B5" w:rsidRDefault="00C13428" w:rsidP="009029B5">
      <w:pPr>
        <w:pStyle w:val="af"/>
        <w:spacing w:before="0" w:after="0" w:line="276" w:lineRule="auto"/>
        <w:ind w:firstLine="709"/>
        <w:jc w:val="both"/>
      </w:pPr>
      <w:r w:rsidRPr="009029B5">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13428" w:rsidRPr="009029B5" w:rsidRDefault="00C13428" w:rsidP="009029B5">
      <w:pPr>
        <w:pStyle w:val="af"/>
        <w:spacing w:before="0" w:after="0" w:line="276" w:lineRule="auto"/>
        <w:ind w:firstLine="709"/>
        <w:jc w:val="both"/>
      </w:pPr>
      <w:r w:rsidRPr="009029B5">
        <w:t>Сравнение количества предметов одной совокупности до и после изменения количества предметов, ее составляющих.</w:t>
      </w:r>
    </w:p>
    <w:p w:rsidR="00C13428" w:rsidRPr="009029B5" w:rsidRDefault="00C13428" w:rsidP="009029B5">
      <w:pPr>
        <w:pStyle w:val="af"/>
        <w:spacing w:before="0" w:after="0" w:line="276" w:lineRule="auto"/>
        <w:ind w:firstLine="709"/>
        <w:jc w:val="both"/>
      </w:pPr>
      <w:r w:rsidRPr="009029B5">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9029B5" w:rsidRDefault="00C13428" w:rsidP="009029B5">
      <w:pPr>
        <w:pStyle w:val="af"/>
        <w:spacing w:before="0" w:after="0" w:line="276" w:lineRule="auto"/>
        <w:ind w:firstLine="709"/>
        <w:jc w:val="both"/>
      </w:pPr>
      <w:r w:rsidRPr="009029B5">
        <w:rPr>
          <w:i/>
          <w:iCs/>
        </w:rPr>
        <w:t>Сравнение объемов жидкостей, сыпучих веществ</w:t>
      </w:r>
    </w:p>
    <w:p w:rsidR="00C13428" w:rsidRPr="009029B5" w:rsidRDefault="00C13428" w:rsidP="009029B5">
      <w:pPr>
        <w:pStyle w:val="af"/>
        <w:spacing w:before="0" w:after="0" w:line="276" w:lineRule="auto"/>
        <w:ind w:firstLine="709"/>
        <w:jc w:val="both"/>
      </w:pPr>
      <w:r w:rsidRPr="009029B5">
        <w:t>Сравнение объемов жидкостей, сыпучих веществ в одинаковых емкостях. Слова: больше, меньше, одинаково, равно, столько же.</w:t>
      </w:r>
    </w:p>
    <w:p w:rsidR="00C13428" w:rsidRPr="009029B5" w:rsidRDefault="00C13428" w:rsidP="009029B5">
      <w:pPr>
        <w:pStyle w:val="af"/>
        <w:spacing w:before="0" w:after="0" w:line="276" w:lineRule="auto"/>
        <w:ind w:firstLine="709"/>
        <w:jc w:val="both"/>
      </w:pPr>
      <w:r w:rsidRPr="009029B5">
        <w:lastRenderedPageBreak/>
        <w:t>Сравнение объемов жидкостей, сыпучего вещества в одной емкости до и после изменения объема.</w:t>
      </w:r>
    </w:p>
    <w:p w:rsidR="00C13428" w:rsidRPr="009029B5" w:rsidRDefault="00C13428" w:rsidP="009029B5">
      <w:pPr>
        <w:pStyle w:val="af"/>
        <w:spacing w:before="0" w:after="0" w:line="276" w:lineRule="auto"/>
        <w:ind w:firstLine="709"/>
        <w:jc w:val="both"/>
      </w:pPr>
      <w:r w:rsidRPr="009029B5">
        <w:rPr>
          <w:i/>
          <w:iCs/>
        </w:rPr>
        <w:t>Положение предметов в пространстве, на плоскости</w:t>
      </w:r>
    </w:p>
    <w:p w:rsidR="00C13428" w:rsidRPr="009029B5" w:rsidRDefault="00C13428" w:rsidP="009029B5">
      <w:pPr>
        <w:pStyle w:val="af"/>
        <w:spacing w:before="0" w:after="0" w:line="276" w:lineRule="auto"/>
        <w:ind w:firstLine="709"/>
        <w:jc w:val="both"/>
      </w:pPr>
      <w:r w:rsidRPr="009029B5">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13428" w:rsidRPr="009029B5" w:rsidRDefault="00C13428" w:rsidP="009029B5">
      <w:pPr>
        <w:pStyle w:val="af"/>
        <w:spacing w:before="0" w:after="0" w:line="276" w:lineRule="auto"/>
        <w:ind w:firstLine="709"/>
        <w:jc w:val="both"/>
      </w:pPr>
      <w:r w:rsidRPr="009029B5">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13428" w:rsidRPr="009029B5" w:rsidRDefault="00C13428" w:rsidP="009029B5">
      <w:pPr>
        <w:pStyle w:val="af"/>
        <w:spacing w:before="0" w:after="0" w:line="276" w:lineRule="auto"/>
        <w:ind w:firstLine="709"/>
        <w:jc w:val="both"/>
        <w:rPr>
          <w:i/>
        </w:rPr>
      </w:pPr>
      <w:r w:rsidRPr="009029B5">
        <w:rPr>
          <w:i/>
        </w:rPr>
        <w:t>Единицы измерения и их соотношения</w:t>
      </w:r>
    </w:p>
    <w:p w:rsidR="00C13428" w:rsidRPr="009029B5" w:rsidRDefault="00C13428" w:rsidP="009029B5">
      <w:pPr>
        <w:pStyle w:val="af"/>
        <w:spacing w:before="0" w:after="0" w:line="276" w:lineRule="auto"/>
        <w:ind w:firstLine="709"/>
        <w:jc w:val="both"/>
      </w:pPr>
      <w:r w:rsidRPr="009029B5">
        <w:t>Единица времени — сутки. Сутки: утро, день, вечер, ночь. Сегодня, завтра, вчера, на следующий день, рано, поздно, вовремя, давно, недавно, медленно, быстро.</w:t>
      </w:r>
    </w:p>
    <w:p w:rsidR="00C13428" w:rsidRPr="009029B5" w:rsidRDefault="00C13428" w:rsidP="009029B5">
      <w:pPr>
        <w:pStyle w:val="af"/>
        <w:spacing w:before="0" w:after="0" w:line="276" w:lineRule="auto"/>
        <w:ind w:firstLine="709"/>
        <w:jc w:val="both"/>
      </w:pPr>
      <w:r w:rsidRPr="009029B5">
        <w:t>Сравнение по возрасту: молодой, старый, моложе, старше.</w:t>
      </w:r>
    </w:p>
    <w:p w:rsidR="00C13428" w:rsidRPr="009029B5" w:rsidRDefault="00C13428" w:rsidP="009029B5">
      <w:pPr>
        <w:pStyle w:val="af"/>
        <w:spacing w:before="0" w:after="0" w:line="276" w:lineRule="auto"/>
        <w:ind w:firstLine="709"/>
        <w:jc w:val="both"/>
        <w:rPr>
          <w:i/>
        </w:rPr>
      </w:pPr>
      <w:r w:rsidRPr="009029B5">
        <w:rPr>
          <w:i/>
        </w:rPr>
        <w:t>Геометрический материал</w:t>
      </w:r>
    </w:p>
    <w:p w:rsidR="00C13428" w:rsidRPr="009029B5" w:rsidRDefault="00C13428" w:rsidP="009029B5">
      <w:pPr>
        <w:pStyle w:val="af"/>
        <w:spacing w:before="0" w:after="0" w:line="276" w:lineRule="auto"/>
        <w:ind w:firstLine="709"/>
        <w:jc w:val="both"/>
      </w:pPr>
      <w:r w:rsidRPr="009029B5">
        <w:t>Круг, квадрат, прямоугольник, треугольник. Шар, куб, брус.</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b/>
          <w:i/>
          <w:color w:val="auto"/>
          <w:sz w:val="24"/>
          <w:szCs w:val="24"/>
        </w:rPr>
        <w:t>Нумерация</w:t>
      </w:r>
      <w:r w:rsidRPr="009029B5">
        <w:rPr>
          <w:rFonts w:ascii="Times New Roman" w:hAnsi="Times New Roman" w:cs="Times New Roman"/>
          <w:i/>
          <w:color w:val="auto"/>
          <w:sz w:val="24"/>
          <w:szCs w:val="24"/>
        </w:rPr>
        <w:t>.</w:t>
      </w:r>
      <w:r w:rsidRPr="009029B5">
        <w:rPr>
          <w:rFonts w:ascii="Times New Roman" w:hAnsi="Times New Roman" w:cs="Times New Roman"/>
          <w:color w:val="auto"/>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b/>
          <w:i/>
          <w:color w:val="auto"/>
          <w:sz w:val="24"/>
          <w:szCs w:val="24"/>
        </w:rPr>
        <w:t>Единицы измерения и их соотношения</w:t>
      </w:r>
      <w:r w:rsidRPr="009029B5">
        <w:rPr>
          <w:rFonts w:ascii="Times New Roman" w:hAnsi="Times New Roman" w:cs="Times New Roman"/>
          <w:color w:val="auto"/>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b/>
          <w:i/>
          <w:color w:val="auto"/>
          <w:sz w:val="24"/>
          <w:szCs w:val="24"/>
        </w:rPr>
        <w:t>Арифметические действия</w:t>
      </w:r>
      <w:r w:rsidRPr="009029B5">
        <w:rPr>
          <w:rFonts w:ascii="Times New Roman" w:hAnsi="Times New Roman" w:cs="Times New Roman"/>
          <w:i/>
          <w:color w:val="auto"/>
          <w:sz w:val="24"/>
          <w:szCs w:val="24"/>
        </w:rPr>
        <w:t>.</w:t>
      </w:r>
      <w:r w:rsidRPr="009029B5">
        <w:rPr>
          <w:rFonts w:ascii="Times New Roman" w:hAnsi="Times New Roman" w:cs="Times New Roman"/>
          <w:color w:val="auto"/>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b/>
          <w:i/>
          <w:color w:val="auto"/>
          <w:sz w:val="24"/>
          <w:szCs w:val="24"/>
        </w:rPr>
        <w:t>Арифметические задачи</w:t>
      </w:r>
      <w:r w:rsidRPr="009029B5">
        <w:rPr>
          <w:rFonts w:ascii="Times New Roman" w:hAnsi="Times New Roman" w:cs="Times New Roman"/>
          <w:i/>
          <w:color w:val="auto"/>
          <w:sz w:val="24"/>
          <w:szCs w:val="24"/>
        </w:rPr>
        <w:t>.</w:t>
      </w:r>
      <w:r w:rsidRPr="009029B5">
        <w:rPr>
          <w:rFonts w:ascii="Times New Roman" w:hAnsi="Times New Roman" w:cs="Times New Roman"/>
          <w:color w:val="auto"/>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b/>
          <w:i/>
          <w:color w:val="auto"/>
          <w:sz w:val="24"/>
          <w:szCs w:val="24"/>
        </w:rPr>
        <w:t>Геометрический материал</w:t>
      </w:r>
      <w:r w:rsidRPr="009029B5">
        <w:rPr>
          <w:rFonts w:ascii="Times New Roman" w:hAnsi="Times New Roman" w:cs="Times New Roman"/>
          <w:i/>
          <w:color w:val="auto"/>
          <w:sz w:val="24"/>
          <w:szCs w:val="24"/>
        </w:rPr>
        <w:t>.</w:t>
      </w:r>
      <w:r w:rsidRPr="009029B5">
        <w:rPr>
          <w:rFonts w:ascii="Times New Roman" w:hAnsi="Times New Roman" w:cs="Times New Roman"/>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lastRenderedPageBreak/>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Геометрические формы в окружающем мире. Распознавание и называние: куб, шар.</w:t>
      </w:r>
    </w:p>
    <w:p w:rsidR="00C13428" w:rsidRPr="009029B5" w:rsidRDefault="00C13428" w:rsidP="009029B5">
      <w:pPr>
        <w:spacing w:after="0"/>
        <w:jc w:val="center"/>
        <w:rPr>
          <w:rFonts w:ascii="Times New Roman" w:hAnsi="Times New Roman" w:cs="Times New Roman"/>
          <w:b/>
          <w:color w:val="auto"/>
          <w:sz w:val="24"/>
          <w:szCs w:val="24"/>
        </w:rPr>
      </w:pPr>
      <w:r w:rsidRPr="009029B5">
        <w:rPr>
          <w:rFonts w:ascii="Times New Roman" w:hAnsi="Times New Roman" w:cs="Times New Roman"/>
          <w:b/>
          <w:color w:val="auto"/>
          <w:sz w:val="24"/>
          <w:szCs w:val="24"/>
        </w:rPr>
        <w:t>М</w:t>
      </w:r>
      <w:r w:rsidR="007E017F" w:rsidRPr="009029B5">
        <w:rPr>
          <w:rFonts w:ascii="Times New Roman" w:hAnsi="Times New Roman" w:cs="Times New Roman"/>
          <w:b/>
          <w:color w:val="auto"/>
          <w:sz w:val="24"/>
          <w:szCs w:val="24"/>
        </w:rPr>
        <w:t>ир природы и человека</w:t>
      </w:r>
    </w:p>
    <w:p w:rsidR="00C13428" w:rsidRPr="009029B5" w:rsidRDefault="00F92BEA" w:rsidP="009029B5">
      <w:pPr>
        <w:spacing w:after="0"/>
        <w:jc w:val="center"/>
        <w:rPr>
          <w:rFonts w:ascii="Times New Roman" w:hAnsi="Times New Roman" w:cs="Times New Roman"/>
          <w:sz w:val="24"/>
          <w:szCs w:val="24"/>
        </w:rPr>
      </w:pPr>
      <w:r w:rsidRPr="009029B5">
        <w:rPr>
          <w:rFonts w:ascii="Times New Roman" w:hAnsi="Times New Roman" w:cs="Times New Roman"/>
          <w:sz w:val="24"/>
          <w:szCs w:val="24"/>
        </w:rPr>
        <w:t>Пояснительная записка</w:t>
      </w:r>
    </w:p>
    <w:p w:rsidR="00C13428" w:rsidRPr="009029B5" w:rsidRDefault="00C13428" w:rsidP="009029B5">
      <w:pPr>
        <w:spacing w:after="0"/>
        <w:ind w:firstLine="709"/>
        <w:jc w:val="both"/>
        <w:rPr>
          <w:rFonts w:ascii="Times New Roman" w:hAnsi="Times New Roman" w:cs="Times New Roman"/>
          <w:sz w:val="24"/>
          <w:szCs w:val="24"/>
          <w:highlight w:val="yellow"/>
        </w:rPr>
      </w:pPr>
      <w:r w:rsidRPr="009029B5">
        <w:rPr>
          <w:rFonts w:ascii="Times New Roman" w:hAnsi="Times New Roman" w:cs="Times New Roman"/>
          <w:sz w:val="24"/>
          <w:szCs w:val="24"/>
        </w:rPr>
        <w:t>Основная цель предмета</w:t>
      </w:r>
      <w:r w:rsidRPr="009029B5">
        <w:rPr>
          <w:rFonts w:ascii="Times New Roman" w:hAnsi="Times New Roman" w:cs="Times New Roman"/>
          <w:b/>
          <w:sz w:val="24"/>
          <w:szCs w:val="24"/>
        </w:rPr>
        <w:t xml:space="preserve"> </w:t>
      </w:r>
      <w:r w:rsidRPr="009029B5">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9029B5" w:rsidRDefault="00F92BEA"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Содержание предмета</w:t>
      </w:r>
      <w:r w:rsidR="007E017F" w:rsidRPr="009029B5">
        <w:rPr>
          <w:rFonts w:ascii="Times New Roman" w:hAnsi="Times New Roman" w:cs="Times New Roman"/>
          <w:color w:val="auto"/>
          <w:sz w:val="24"/>
          <w:szCs w:val="24"/>
        </w:rPr>
        <w:t xml:space="preserve"> </w:t>
      </w:r>
      <w:r w:rsidR="00C13428" w:rsidRPr="009029B5">
        <w:rPr>
          <w:rFonts w:ascii="Times New Roman" w:hAnsi="Times New Roman" w:cs="Times New Roman"/>
          <w:color w:val="auto"/>
          <w:sz w:val="24"/>
          <w:szCs w:val="24"/>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C13428" w:rsidRPr="009029B5" w:rsidRDefault="00C13428" w:rsidP="009029B5">
      <w:pPr>
        <w:pStyle w:val="a7"/>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9029B5" w:rsidRDefault="00C13428" w:rsidP="009029B5">
      <w:pPr>
        <w:pStyle w:val="a7"/>
        <w:suppressAutoHyphens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w:t>
      </w:r>
      <w:proofErr w:type="spellStart"/>
      <w:r w:rsidRPr="009029B5">
        <w:rPr>
          <w:rFonts w:ascii="Times New Roman" w:hAnsi="Times New Roman" w:cs="Times New Roman"/>
          <w:color w:val="auto"/>
          <w:sz w:val="24"/>
          <w:szCs w:val="24"/>
        </w:rPr>
        <w:t>полисенсорности</w:t>
      </w:r>
      <w:proofErr w:type="spellEnd"/>
      <w:r w:rsidRPr="009029B5">
        <w:rPr>
          <w:rFonts w:ascii="Times New Roman" w:hAnsi="Times New Roman" w:cs="Times New Roman"/>
          <w:color w:val="auto"/>
          <w:sz w:val="24"/>
          <w:szCs w:val="24"/>
        </w:rPr>
        <w:t xml:space="preserve"> восприятия объектов; </w:t>
      </w:r>
    </w:p>
    <w:p w:rsidR="00C13428" w:rsidRPr="009029B5" w:rsidRDefault="00C13428" w:rsidP="009029B5">
      <w:pPr>
        <w:pStyle w:val="a7"/>
        <w:suppressAutoHyphens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9029B5" w:rsidRDefault="00C13428" w:rsidP="009029B5">
      <w:pPr>
        <w:pStyle w:val="a7"/>
        <w:suppressAutoHyphens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 накопления представлений об объектах и явлениях окружающего </w:t>
      </w:r>
      <w:r w:rsidR="00F92BEA" w:rsidRPr="009029B5">
        <w:rPr>
          <w:rFonts w:ascii="Times New Roman" w:hAnsi="Times New Roman" w:cs="Times New Roman"/>
          <w:color w:val="auto"/>
          <w:sz w:val="24"/>
          <w:szCs w:val="24"/>
        </w:rPr>
        <w:t>мира через</w:t>
      </w:r>
      <w:r w:rsidRPr="009029B5">
        <w:rPr>
          <w:rFonts w:ascii="Times New Roman" w:hAnsi="Times New Roman" w:cs="Times New Roman"/>
          <w:color w:val="auto"/>
          <w:sz w:val="24"/>
          <w:szCs w:val="24"/>
        </w:rPr>
        <w:t xml:space="preserve">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9029B5" w:rsidRDefault="00C13428" w:rsidP="009029B5">
      <w:pPr>
        <w:pStyle w:val="a7"/>
        <w:suppressAutoHyphens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9029B5" w:rsidRDefault="00C13428" w:rsidP="009029B5">
      <w:pPr>
        <w:pStyle w:val="a7"/>
        <w:suppressAutoHyphens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9029B5" w:rsidRDefault="00C13428" w:rsidP="009029B5">
      <w:pPr>
        <w:pStyle w:val="a7"/>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Основное внимание при изучении курса «Мир природы и человека» уделено </w:t>
      </w:r>
      <w:r w:rsidR="00F92BEA" w:rsidRPr="009029B5">
        <w:rPr>
          <w:rFonts w:ascii="Times New Roman" w:eastAsia="Calibri" w:hAnsi="Times New Roman" w:cs="Times New Roman"/>
          <w:color w:val="auto"/>
          <w:sz w:val="24"/>
          <w:szCs w:val="24"/>
        </w:rPr>
        <w:t>формированию представлений</w:t>
      </w:r>
      <w:r w:rsidRPr="009029B5">
        <w:rPr>
          <w:rFonts w:ascii="Times New Roman" w:eastAsia="Calibri" w:hAnsi="Times New Roman" w:cs="Times New Roman"/>
          <w:color w:val="auto"/>
          <w:sz w:val="24"/>
          <w:szCs w:val="24"/>
        </w:rPr>
        <w:t xml:space="preserve"> об ок</w:t>
      </w:r>
      <w:r w:rsidRPr="009029B5">
        <w:rPr>
          <w:rFonts w:ascii="Times New Roman" w:eastAsia="Calibri" w:hAnsi="Times New Roman" w:cs="Times New Roman"/>
          <w:color w:val="auto"/>
          <w:sz w:val="24"/>
          <w:szCs w:val="24"/>
        </w:rPr>
        <w:softHyphen/>
        <w:t>ру</w:t>
      </w:r>
      <w:r w:rsidRPr="009029B5">
        <w:rPr>
          <w:rFonts w:ascii="Times New Roman" w:eastAsia="Calibri" w:hAnsi="Times New Roman" w:cs="Times New Roman"/>
          <w:color w:val="auto"/>
          <w:sz w:val="24"/>
          <w:szCs w:val="24"/>
        </w:rPr>
        <w:softHyphen/>
        <w:t>жа</w:t>
      </w:r>
      <w:r w:rsidRPr="009029B5">
        <w:rPr>
          <w:rFonts w:ascii="Times New Roman" w:eastAsia="Calibri" w:hAnsi="Times New Roman" w:cs="Times New Roman"/>
          <w:color w:val="auto"/>
          <w:sz w:val="24"/>
          <w:szCs w:val="24"/>
        </w:rPr>
        <w:softHyphen/>
        <w:t>ю</w:t>
      </w:r>
      <w:r w:rsidRPr="009029B5">
        <w:rPr>
          <w:rFonts w:ascii="Times New Roman" w:eastAsia="Calibri" w:hAnsi="Times New Roman" w:cs="Times New Roman"/>
          <w:color w:val="auto"/>
          <w:sz w:val="24"/>
          <w:szCs w:val="24"/>
        </w:rPr>
        <w:softHyphen/>
        <w:t>щем мире: жи</w:t>
      </w:r>
      <w:r w:rsidRPr="009029B5">
        <w:rPr>
          <w:rFonts w:ascii="Times New Roman" w:eastAsia="Calibri" w:hAnsi="Times New Roman" w:cs="Times New Roman"/>
          <w:color w:val="auto"/>
          <w:sz w:val="24"/>
          <w:szCs w:val="24"/>
        </w:rPr>
        <w:softHyphen/>
        <w:t>вой и неживой природе, человеке, месте человека в природе, вза</w:t>
      </w:r>
      <w:r w:rsidRPr="009029B5">
        <w:rPr>
          <w:rFonts w:ascii="Times New Roman" w:eastAsia="Calibri" w:hAnsi="Times New Roman" w:cs="Times New Roman"/>
          <w:color w:val="auto"/>
          <w:sz w:val="24"/>
          <w:szCs w:val="24"/>
        </w:rPr>
        <w:softHyphen/>
        <w:t>имосвязях человека и об</w:t>
      </w:r>
      <w:r w:rsidRPr="009029B5">
        <w:rPr>
          <w:rFonts w:ascii="Times New Roman" w:eastAsia="Calibri" w:hAnsi="Times New Roman" w:cs="Times New Roman"/>
          <w:color w:val="auto"/>
          <w:sz w:val="24"/>
          <w:szCs w:val="24"/>
        </w:rPr>
        <w:softHyphen/>
        <w:t>ще</w:t>
      </w:r>
      <w:r w:rsidRPr="009029B5">
        <w:rPr>
          <w:rFonts w:ascii="Times New Roman" w:eastAsia="Calibri" w:hAnsi="Times New Roman" w:cs="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9029B5">
        <w:rPr>
          <w:rFonts w:ascii="Times New Roman" w:eastAsia="Calibri" w:hAnsi="Times New Roman" w:cs="Times New Roman"/>
          <w:color w:val="auto"/>
          <w:sz w:val="24"/>
          <w:szCs w:val="24"/>
        </w:rPr>
        <w:softHyphen/>
        <w:t>поль</w:t>
      </w:r>
      <w:r w:rsidRPr="009029B5">
        <w:rPr>
          <w:rFonts w:ascii="Times New Roman" w:eastAsia="Calibri" w:hAnsi="Times New Roman" w:cs="Times New Roman"/>
          <w:color w:val="auto"/>
          <w:sz w:val="24"/>
          <w:szCs w:val="24"/>
        </w:rPr>
        <w:softHyphen/>
        <w:t>зованию знаний о живой и не</w:t>
      </w:r>
      <w:r w:rsidRPr="009029B5">
        <w:rPr>
          <w:rFonts w:ascii="Times New Roman" w:eastAsia="Calibri" w:hAnsi="Times New Roman" w:cs="Times New Roman"/>
          <w:color w:val="auto"/>
          <w:sz w:val="24"/>
          <w:szCs w:val="24"/>
        </w:rPr>
        <w:softHyphen/>
        <w:t>живой при</w:t>
      </w:r>
      <w:r w:rsidRPr="009029B5">
        <w:rPr>
          <w:rFonts w:ascii="Times New Roman" w:eastAsia="Calibri" w:hAnsi="Times New Roman" w:cs="Times New Roman"/>
          <w:color w:val="auto"/>
          <w:sz w:val="24"/>
          <w:szCs w:val="24"/>
        </w:rPr>
        <w:softHyphen/>
        <w:t xml:space="preserve">роде, об особенностях человека как биосоциального </w:t>
      </w:r>
      <w:r w:rsidRPr="009029B5">
        <w:rPr>
          <w:rFonts w:ascii="Times New Roman" w:eastAsia="Calibri" w:hAnsi="Times New Roman" w:cs="Times New Roman"/>
          <w:color w:val="auto"/>
          <w:sz w:val="24"/>
          <w:szCs w:val="24"/>
        </w:rPr>
        <w:lastRenderedPageBreak/>
        <w:t>существа для осмысленной и само</w:t>
      </w:r>
      <w:r w:rsidRPr="009029B5">
        <w:rPr>
          <w:rFonts w:ascii="Times New Roman" w:eastAsia="Calibri" w:hAnsi="Times New Roman" w:cs="Times New Roman"/>
          <w:color w:val="auto"/>
          <w:sz w:val="24"/>
          <w:szCs w:val="24"/>
        </w:rPr>
        <w:softHyphen/>
        <w:t>сто</w:t>
      </w:r>
      <w:r w:rsidRPr="009029B5">
        <w:rPr>
          <w:rFonts w:ascii="Times New Roman" w:eastAsia="Calibri" w:hAnsi="Times New Roman" w:cs="Times New Roman"/>
          <w:color w:val="auto"/>
          <w:sz w:val="24"/>
          <w:szCs w:val="24"/>
        </w:rPr>
        <w:softHyphen/>
        <w:t>я</w:t>
      </w:r>
      <w:r w:rsidRPr="009029B5">
        <w:rPr>
          <w:rFonts w:ascii="Times New Roman" w:eastAsia="Calibri" w:hAnsi="Times New Roman" w:cs="Times New Roman"/>
          <w:color w:val="auto"/>
          <w:sz w:val="24"/>
          <w:szCs w:val="24"/>
        </w:rPr>
        <w:softHyphen/>
        <w:t>тель</w:t>
      </w:r>
      <w:r w:rsidRPr="009029B5">
        <w:rPr>
          <w:rFonts w:ascii="Times New Roman" w:eastAsia="Calibri" w:hAnsi="Times New Roman" w:cs="Times New Roman"/>
          <w:color w:val="auto"/>
          <w:sz w:val="24"/>
          <w:szCs w:val="24"/>
        </w:rPr>
        <w:softHyphen/>
        <w:t>ной ор</w:t>
      </w:r>
      <w:r w:rsidRPr="009029B5">
        <w:rPr>
          <w:rFonts w:ascii="Times New Roman" w:eastAsia="Calibri" w:hAnsi="Times New Roman" w:cs="Times New Roman"/>
          <w:color w:val="auto"/>
          <w:sz w:val="24"/>
          <w:szCs w:val="24"/>
        </w:rPr>
        <w:softHyphen/>
        <w:t>ганизации безопас</w:t>
      </w:r>
      <w:r w:rsidRPr="009029B5">
        <w:rPr>
          <w:rFonts w:ascii="Times New Roman" w:eastAsia="Calibri" w:hAnsi="Times New Roman" w:cs="Times New Roman"/>
          <w:color w:val="auto"/>
          <w:sz w:val="24"/>
          <w:szCs w:val="24"/>
        </w:rPr>
        <w:softHyphen/>
        <w:t>ной жи</w:t>
      </w:r>
      <w:r w:rsidRPr="009029B5">
        <w:rPr>
          <w:rFonts w:ascii="Times New Roman" w:eastAsia="Calibri" w:hAnsi="Times New Roman" w:cs="Times New Roman"/>
          <w:color w:val="auto"/>
          <w:sz w:val="24"/>
          <w:szCs w:val="24"/>
        </w:rPr>
        <w:softHyphen/>
        <w:t>зни в конкретных условиях.</w:t>
      </w:r>
    </w:p>
    <w:p w:rsidR="00C13428" w:rsidRPr="009029B5" w:rsidRDefault="00C13428" w:rsidP="009029B5">
      <w:pPr>
        <w:pStyle w:val="a7"/>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13428" w:rsidRPr="009029B5" w:rsidRDefault="00C13428" w:rsidP="009029B5">
      <w:pPr>
        <w:pStyle w:val="a7"/>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w:t>
      </w:r>
      <w:r w:rsidR="00F92BEA" w:rsidRPr="009029B5">
        <w:rPr>
          <w:rFonts w:ascii="Times New Roman" w:hAnsi="Times New Roman" w:cs="Times New Roman"/>
          <w:color w:val="auto"/>
          <w:sz w:val="24"/>
          <w:szCs w:val="24"/>
        </w:rPr>
        <w:t>ознакомления и</w:t>
      </w:r>
      <w:r w:rsidRPr="009029B5">
        <w:rPr>
          <w:rFonts w:ascii="Times New Roman" w:hAnsi="Times New Roman" w:cs="Times New Roman"/>
          <w:color w:val="auto"/>
          <w:sz w:val="24"/>
          <w:szCs w:val="24"/>
        </w:rPr>
        <w:t xml:space="preserve"> накопления опыта первичного взаимодействия с изучаемыми объектами и явлениями. </w:t>
      </w:r>
    </w:p>
    <w:p w:rsidR="00C13428" w:rsidRPr="009029B5" w:rsidRDefault="00C13428" w:rsidP="009029B5">
      <w:pPr>
        <w:pStyle w:val="a7"/>
        <w:spacing w:after="0"/>
        <w:ind w:firstLine="709"/>
        <w:jc w:val="both"/>
        <w:rPr>
          <w:rFonts w:ascii="Times New Roman" w:hAnsi="Times New Roman" w:cs="Times New Roman"/>
          <w:bCs/>
          <w:color w:val="auto"/>
          <w:sz w:val="24"/>
          <w:szCs w:val="24"/>
          <w:u w:val="single"/>
        </w:rPr>
      </w:pPr>
      <w:r w:rsidRPr="009029B5">
        <w:rPr>
          <w:rFonts w:ascii="Times New Roman" w:hAnsi="Times New Roman" w:cs="Times New Roman"/>
          <w:bCs/>
          <w:color w:val="auto"/>
          <w:sz w:val="24"/>
          <w:szCs w:val="24"/>
          <w:u w:val="single"/>
        </w:rPr>
        <w:t>Сезонные изменения</w:t>
      </w:r>
    </w:p>
    <w:p w:rsidR="00C13428" w:rsidRPr="009029B5" w:rsidRDefault="00C13428" w:rsidP="009029B5">
      <w:pPr>
        <w:pStyle w:val="a7"/>
        <w:spacing w:after="0"/>
        <w:ind w:firstLine="709"/>
        <w:jc w:val="both"/>
        <w:rPr>
          <w:rFonts w:ascii="Times New Roman" w:hAnsi="Times New Roman" w:cs="Times New Roman"/>
          <w:bCs/>
          <w:color w:val="auto"/>
          <w:sz w:val="24"/>
          <w:szCs w:val="24"/>
        </w:rPr>
      </w:pPr>
      <w:r w:rsidRPr="009029B5">
        <w:rPr>
          <w:rFonts w:ascii="Times New Roman" w:hAnsi="Times New Roman" w:cs="Times New Roman"/>
          <w:bCs/>
          <w:i/>
          <w:color w:val="auto"/>
          <w:sz w:val="24"/>
          <w:szCs w:val="24"/>
        </w:rPr>
        <w:t xml:space="preserve">Временные изменения. </w:t>
      </w:r>
      <w:r w:rsidRPr="009029B5">
        <w:rPr>
          <w:rFonts w:ascii="Times New Roman" w:hAnsi="Times New Roman" w:cs="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9029B5" w:rsidRDefault="00C13428" w:rsidP="009029B5">
      <w:pPr>
        <w:pStyle w:val="a7"/>
        <w:spacing w:after="0"/>
        <w:ind w:firstLine="709"/>
        <w:jc w:val="both"/>
        <w:rPr>
          <w:rFonts w:ascii="Times New Roman" w:hAnsi="Times New Roman" w:cs="Times New Roman"/>
          <w:color w:val="auto"/>
          <w:sz w:val="24"/>
          <w:szCs w:val="24"/>
        </w:rPr>
      </w:pPr>
      <w:r w:rsidRPr="009029B5">
        <w:rPr>
          <w:rFonts w:ascii="Times New Roman" w:hAnsi="Times New Roman" w:cs="Times New Roman"/>
          <w:i/>
          <w:color w:val="auto"/>
          <w:sz w:val="24"/>
          <w:szCs w:val="24"/>
        </w:rPr>
        <w:t>Времена года</w:t>
      </w:r>
      <w:r w:rsidRPr="009029B5">
        <w:rPr>
          <w:rFonts w:ascii="Times New Roman" w:hAnsi="Times New Roman" w:cs="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9029B5" w:rsidRDefault="00C13428" w:rsidP="009029B5">
      <w:pPr>
        <w:pStyle w:val="afd"/>
        <w:tabs>
          <w:tab w:val="clear" w:pos="4677"/>
          <w:tab w:val="clear" w:pos="9355"/>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9029B5">
        <w:rPr>
          <w:rFonts w:ascii="Times New Roman" w:hAnsi="Times New Roman" w:cs="Times New Roman"/>
          <w:sz w:val="24"/>
          <w:szCs w:val="24"/>
        </w:rPr>
        <w:softHyphen/>
        <w:t>нений в неживой и живой природе, жизни людей (в том числе и по результатам наблюдений).</w:t>
      </w:r>
    </w:p>
    <w:p w:rsidR="00C13428" w:rsidRPr="009029B5" w:rsidRDefault="00C13428" w:rsidP="009029B5">
      <w:pPr>
        <w:pStyle w:val="a7"/>
        <w:spacing w:after="0"/>
        <w:ind w:firstLine="709"/>
        <w:jc w:val="both"/>
        <w:rPr>
          <w:rFonts w:ascii="Times New Roman" w:hAnsi="Times New Roman" w:cs="Times New Roman"/>
          <w:bCs/>
          <w:color w:val="auto"/>
          <w:sz w:val="24"/>
          <w:szCs w:val="24"/>
          <w:u w:val="single"/>
        </w:rPr>
      </w:pPr>
      <w:r w:rsidRPr="009029B5">
        <w:rPr>
          <w:rFonts w:ascii="Times New Roman" w:hAnsi="Times New Roman" w:cs="Times New Roman"/>
          <w:bCs/>
          <w:color w:val="auto"/>
          <w:sz w:val="24"/>
          <w:szCs w:val="24"/>
          <w:u w:val="single"/>
        </w:rPr>
        <w:t>Сезонные изменения в неживой природе</w:t>
      </w:r>
    </w:p>
    <w:p w:rsidR="00C13428" w:rsidRPr="009029B5" w:rsidRDefault="00C13428" w:rsidP="009029B5">
      <w:pPr>
        <w:pStyle w:val="a7"/>
        <w:spacing w:after="0"/>
        <w:ind w:firstLine="709"/>
        <w:jc w:val="both"/>
        <w:rPr>
          <w:rFonts w:ascii="Times New Roman" w:hAnsi="Times New Roman" w:cs="Times New Roman"/>
          <w:b/>
          <w:bCs/>
          <w:i/>
          <w:color w:val="auto"/>
          <w:sz w:val="24"/>
          <w:szCs w:val="24"/>
        </w:rPr>
      </w:pPr>
      <w:r w:rsidRPr="009029B5">
        <w:rPr>
          <w:rFonts w:ascii="Times New Roman" w:hAnsi="Times New Roman" w:cs="Times New Roman"/>
          <w:bCs/>
          <w:color w:val="auto"/>
          <w:sz w:val="24"/>
          <w:szCs w:val="24"/>
        </w:rPr>
        <w:t xml:space="preserve"> Изменения, происходящие в природе в разное время года, с постепенным на</w:t>
      </w:r>
      <w:r w:rsidRPr="009029B5">
        <w:rPr>
          <w:rFonts w:ascii="Times New Roman" w:hAnsi="Times New Roman" w:cs="Times New Roman"/>
          <w:bCs/>
          <w:color w:val="auto"/>
          <w:sz w:val="24"/>
          <w:szCs w:val="24"/>
        </w:rPr>
        <w:softHyphen/>
        <w:t>ра</w:t>
      </w:r>
      <w:r w:rsidRPr="009029B5">
        <w:rPr>
          <w:rFonts w:ascii="Times New Roman" w:hAnsi="Times New Roman" w:cs="Times New Roman"/>
          <w:bCs/>
          <w:color w:val="auto"/>
          <w:sz w:val="24"/>
          <w:szCs w:val="24"/>
        </w:rPr>
        <w:softHyphen/>
        <w:t>с</w:t>
      </w:r>
      <w:r w:rsidRPr="009029B5">
        <w:rPr>
          <w:rFonts w:ascii="Times New Roman" w:hAnsi="Times New Roman" w:cs="Times New Roman"/>
          <w:bCs/>
          <w:color w:val="auto"/>
          <w:sz w:val="24"/>
          <w:szCs w:val="24"/>
        </w:rPr>
        <w:softHyphen/>
        <w:t>та</w:t>
      </w:r>
      <w:r w:rsidRPr="009029B5">
        <w:rPr>
          <w:rFonts w:ascii="Times New Roman" w:hAnsi="Times New Roman" w:cs="Times New Roman"/>
          <w:bCs/>
          <w:color w:val="auto"/>
          <w:sz w:val="24"/>
          <w:szCs w:val="24"/>
        </w:rPr>
        <w:softHyphen/>
        <w:t>ни</w:t>
      </w:r>
      <w:r w:rsidRPr="009029B5">
        <w:rPr>
          <w:rFonts w:ascii="Times New Roman" w:hAnsi="Times New Roman" w:cs="Times New Roman"/>
          <w:bCs/>
          <w:color w:val="auto"/>
          <w:sz w:val="24"/>
          <w:szCs w:val="24"/>
        </w:rPr>
        <w:softHyphen/>
        <w:t>ем подробности описания качественных изменений: температура воздуха (тепло – хо</w:t>
      </w:r>
      <w:r w:rsidRPr="009029B5">
        <w:rPr>
          <w:rFonts w:ascii="Times New Roman" w:hAnsi="Times New Roman" w:cs="Times New Roman"/>
          <w:bCs/>
          <w:color w:val="auto"/>
          <w:sz w:val="24"/>
          <w:szCs w:val="24"/>
        </w:rPr>
        <w:softHyphen/>
        <w:t>ло</w:t>
      </w:r>
      <w:r w:rsidRPr="009029B5">
        <w:rPr>
          <w:rFonts w:ascii="Times New Roman" w:hAnsi="Times New Roman" w:cs="Times New Roman"/>
          <w:bCs/>
          <w:color w:val="auto"/>
          <w:sz w:val="24"/>
          <w:szCs w:val="24"/>
        </w:rPr>
        <w:softHyphen/>
        <w:t>д</w:t>
      </w:r>
      <w:r w:rsidRPr="009029B5">
        <w:rPr>
          <w:rFonts w:ascii="Times New Roman" w:hAnsi="Times New Roman" w:cs="Times New Roman"/>
          <w:bCs/>
          <w:color w:val="auto"/>
          <w:sz w:val="24"/>
          <w:szCs w:val="24"/>
        </w:rPr>
        <w:softHyphen/>
        <w:t>но, жара, мороз, замеры температуры); осадки (снег – дождь, иней, град); ветер (хо</w:t>
      </w:r>
      <w:r w:rsidRPr="009029B5">
        <w:rPr>
          <w:rFonts w:ascii="Times New Roman" w:hAnsi="Times New Roman" w:cs="Times New Roman"/>
          <w:bCs/>
          <w:color w:val="auto"/>
          <w:sz w:val="24"/>
          <w:szCs w:val="24"/>
        </w:rPr>
        <w:softHyphen/>
        <w:t>ло</w:t>
      </w:r>
      <w:r w:rsidRPr="009029B5">
        <w:rPr>
          <w:rFonts w:ascii="Times New Roman" w:hAnsi="Times New Roman" w:cs="Times New Roman"/>
          <w:bCs/>
          <w:color w:val="auto"/>
          <w:sz w:val="24"/>
          <w:szCs w:val="24"/>
        </w:rPr>
        <w:softHyphen/>
        <w:t>д</w:t>
      </w:r>
      <w:r w:rsidRPr="009029B5">
        <w:rPr>
          <w:rFonts w:ascii="Times New Roman" w:hAnsi="Times New Roman" w:cs="Times New Roman"/>
          <w:bCs/>
          <w:color w:val="auto"/>
          <w:sz w:val="24"/>
          <w:szCs w:val="24"/>
        </w:rPr>
        <w:softHyphen/>
        <w:t>ный – теплый, направление и сила, на основе наблюдений); солнце (яркое – тусклое, боль</w:t>
      </w:r>
      <w:r w:rsidRPr="009029B5">
        <w:rPr>
          <w:rFonts w:ascii="Times New Roman" w:hAnsi="Times New Roman" w:cs="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9029B5">
        <w:rPr>
          <w:rFonts w:ascii="Times New Roman" w:hAnsi="Times New Roman" w:cs="Times New Roman"/>
          <w:bCs/>
          <w:color w:val="auto"/>
          <w:sz w:val="24"/>
          <w:szCs w:val="24"/>
        </w:rPr>
        <w:softHyphen/>
        <w:t>мо</w:t>
      </w:r>
      <w:r w:rsidRPr="009029B5">
        <w:rPr>
          <w:rFonts w:ascii="Times New Roman" w:hAnsi="Times New Roman" w:cs="Times New Roman"/>
          <w:bCs/>
          <w:color w:val="auto"/>
          <w:sz w:val="24"/>
          <w:szCs w:val="24"/>
        </w:rPr>
        <w:softHyphen/>
        <w:t>ро</w:t>
      </w:r>
      <w:r w:rsidRPr="009029B5">
        <w:rPr>
          <w:rFonts w:ascii="Times New Roman" w:hAnsi="Times New Roman" w:cs="Times New Roman"/>
          <w:bCs/>
          <w:color w:val="auto"/>
          <w:sz w:val="24"/>
          <w:szCs w:val="24"/>
        </w:rPr>
        <w:softHyphen/>
        <w:t>з</w:t>
      </w:r>
      <w:r w:rsidRPr="009029B5">
        <w:rPr>
          <w:rFonts w:ascii="Times New Roman" w:hAnsi="Times New Roman" w:cs="Times New Roman"/>
          <w:bCs/>
          <w:color w:val="auto"/>
          <w:sz w:val="24"/>
          <w:szCs w:val="24"/>
        </w:rPr>
        <w:softHyphen/>
        <w:t xml:space="preserve">ки). </w:t>
      </w:r>
    </w:p>
    <w:p w:rsidR="00C13428" w:rsidRPr="009029B5" w:rsidRDefault="00C13428" w:rsidP="009029B5">
      <w:pPr>
        <w:pStyle w:val="a7"/>
        <w:spacing w:after="0"/>
        <w:ind w:firstLine="709"/>
        <w:jc w:val="both"/>
        <w:rPr>
          <w:rFonts w:ascii="Times New Roman" w:hAnsi="Times New Roman" w:cs="Times New Roman"/>
          <w:bCs/>
          <w:color w:val="auto"/>
          <w:sz w:val="24"/>
          <w:szCs w:val="24"/>
        </w:rPr>
      </w:pPr>
      <w:r w:rsidRPr="009029B5">
        <w:rPr>
          <w:rFonts w:ascii="Times New Roman" w:hAnsi="Times New Roman" w:cs="Times New Roman"/>
          <w:bCs/>
          <w:color w:val="auto"/>
          <w:sz w:val="24"/>
          <w:szCs w:val="24"/>
        </w:rPr>
        <w:t xml:space="preserve">Солнце и изменения в </w:t>
      </w:r>
      <w:r w:rsidR="00F92BEA" w:rsidRPr="009029B5">
        <w:rPr>
          <w:rFonts w:ascii="Times New Roman" w:hAnsi="Times New Roman" w:cs="Times New Roman"/>
          <w:bCs/>
          <w:color w:val="auto"/>
          <w:sz w:val="24"/>
          <w:szCs w:val="24"/>
        </w:rPr>
        <w:t>неживой и</w:t>
      </w:r>
      <w:r w:rsidRPr="009029B5">
        <w:rPr>
          <w:rFonts w:ascii="Times New Roman" w:hAnsi="Times New Roman" w:cs="Times New Roman"/>
          <w:bCs/>
          <w:color w:val="auto"/>
          <w:sz w:val="24"/>
          <w:szCs w:val="24"/>
        </w:rPr>
        <w:t xml:space="preserve"> живой  природе. Долгота дня зимой и летом.</w:t>
      </w:r>
    </w:p>
    <w:p w:rsidR="00C13428" w:rsidRPr="009029B5" w:rsidRDefault="00C13428" w:rsidP="009029B5">
      <w:pPr>
        <w:pStyle w:val="a7"/>
        <w:spacing w:after="0"/>
        <w:ind w:firstLine="709"/>
        <w:jc w:val="both"/>
        <w:rPr>
          <w:rFonts w:ascii="Times New Roman" w:hAnsi="Times New Roman" w:cs="Times New Roman"/>
          <w:bCs/>
          <w:color w:val="auto"/>
          <w:sz w:val="24"/>
          <w:szCs w:val="24"/>
          <w:u w:val="single"/>
        </w:rPr>
      </w:pPr>
      <w:r w:rsidRPr="009029B5">
        <w:rPr>
          <w:rFonts w:ascii="Times New Roman" w:hAnsi="Times New Roman" w:cs="Times New Roman"/>
          <w:bCs/>
          <w:color w:val="auto"/>
          <w:sz w:val="24"/>
          <w:szCs w:val="24"/>
          <w:u w:val="single"/>
        </w:rPr>
        <w:t>Растения и животные в разное время года</w:t>
      </w:r>
    </w:p>
    <w:p w:rsidR="00C13428" w:rsidRPr="009029B5" w:rsidRDefault="00C13428" w:rsidP="009029B5">
      <w:pPr>
        <w:pStyle w:val="a7"/>
        <w:spacing w:after="0"/>
        <w:ind w:firstLine="709"/>
        <w:jc w:val="both"/>
        <w:rPr>
          <w:rFonts w:ascii="Times New Roman" w:hAnsi="Times New Roman" w:cs="Times New Roman"/>
          <w:bCs/>
          <w:color w:val="auto"/>
          <w:sz w:val="24"/>
          <w:szCs w:val="24"/>
        </w:rPr>
      </w:pPr>
      <w:r w:rsidRPr="009029B5">
        <w:rPr>
          <w:rFonts w:ascii="Times New Roman" w:hAnsi="Times New Roman" w:cs="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9029B5" w:rsidRDefault="00C13428" w:rsidP="009029B5">
      <w:pPr>
        <w:pStyle w:val="a7"/>
        <w:spacing w:after="0"/>
        <w:ind w:firstLine="709"/>
        <w:jc w:val="both"/>
        <w:rPr>
          <w:rFonts w:ascii="Times New Roman" w:hAnsi="Times New Roman" w:cs="Times New Roman"/>
          <w:bCs/>
          <w:color w:val="auto"/>
          <w:sz w:val="24"/>
          <w:szCs w:val="24"/>
        </w:rPr>
      </w:pPr>
      <w:r w:rsidRPr="009029B5">
        <w:rPr>
          <w:rFonts w:ascii="Times New Roman" w:hAnsi="Times New Roman" w:cs="Times New Roman"/>
          <w:bCs/>
          <w:color w:val="auto"/>
          <w:sz w:val="24"/>
          <w:szCs w:val="24"/>
        </w:rPr>
        <w:t xml:space="preserve">Сад, огород. Поле, лес в разное время года. Домашние и дикие </w:t>
      </w:r>
      <w:proofErr w:type="spellStart"/>
      <w:r w:rsidRPr="009029B5">
        <w:rPr>
          <w:rFonts w:ascii="Times New Roman" w:hAnsi="Times New Roman" w:cs="Times New Roman"/>
          <w:bCs/>
          <w:color w:val="auto"/>
          <w:sz w:val="24"/>
          <w:szCs w:val="24"/>
        </w:rPr>
        <w:t>животыне</w:t>
      </w:r>
      <w:proofErr w:type="spellEnd"/>
      <w:r w:rsidRPr="009029B5">
        <w:rPr>
          <w:rFonts w:ascii="Times New Roman" w:hAnsi="Times New Roman" w:cs="Times New Roman"/>
          <w:bCs/>
          <w:color w:val="auto"/>
          <w:sz w:val="24"/>
          <w:szCs w:val="24"/>
        </w:rPr>
        <w:t xml:space="preserve"> в разное время года.</w:t>
      </w:r>
    </w:p>
    <w:p w:rsidR="00C13428" w:rsidRPr="009029B5" w:rsidRDefault="00C13428" w:rsidP="009029B5">
      <w:pPr>
        <w:pStyle w:val="a7"/>
        <w:spacing w:after="0"/>
        <w:ind w:firstLine="709"/>
        <w:jc w:val="both"/>
        <w:rPr>
          <w:rFonts w:ascii="Times New Roman" w:hAnsi="Times New Roman" w:cs="Times New Roman"/>
          <w:bCs/>
          <w:color w:val="auto"/>
          <w:sz w:val="24"/>
          <w:szCs w:val="24"/>
          <w:u w:val="single"/>
        </w:rPr>
      </w:pPr>
      <w:r w:rsidRPr="009029B5">
        <w:rPr>
          <w:rFonts w:ascii="Times New Roman" w:hAnsi="Times New Roman" w:cs="Times New Roman"/>
          <w:bCs/>
          <w:color w:val="auto"/>
          <w:sz w:val="24"/>
          <w:szCs w:val="24"/>
          <w:u w:val="single"/>
        </w:rPr>
        <w:t>Одежда людей, игры детей, труд людей в разное время года</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bCs/>
          <w:color w:val="auto"/>
          <w:sz w:val="24"/>
          <w:szCs w:val="24"/>
        </w:rPr>
        <w:t xml:space="preserve">Одежда людей в разное время года. </w:t>
      </w:r>
      <w:r w:rsidRPr="009029B5">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Игры детей в разные сезоны года.</w:t>
      </w:r>
    </w:p>
    <w:p w:rsidR="00C13428" w:rsidRPr="009029B5" w:rsidRDefault="00C13428" w:rsidP="009029B5">
      <w:pPr>
        <w:pStyle w:val="a7"/>
        <w:spacing w:after="0"/>
        <w:ind w:firstLine="709"/>
        <w:jc w:val="both"/>
        <w:rPr>
          <w:rFonts w:ascii="Times New Roman" w:hAnsi="Times New Roman" w:cs="Times New Roman"/>
          <w:bCs/>
          <w:color w:val="auto"/>
          <w:sz w:val="24"/>
          <w:szCs w:val="24"/>
        </w:rPr>
      </w:pPr>
      <w:r w:rsidRPr="009029B5">
        <w:rPr>
          <w:rFonts w:ascii="Times New Roman" w:hAnsi="Times New Roman" w:cs="Times New Roman"/>
          <w:bCs/>
          <w:color w:val="auto"/>
          <w:sz w:val="24"/>
          <w:szCs w:val="24"/>
        </w:rPr>
        <w:t xml:space="preserve">Труд людей в сельской </w:t>
      </w:r>
      <w:r w:rsidR="00F92BEA" w:rsidRPr="009029B5">
        <w:rPr>
          <w:rFonts w:ascii="Times New Roman" w:hAnsi="Times New Roman" w:cs="Times New Roman"/>
          <w:bCs/>
          <w:color w:val="auto"/>
          <w:sz w:val="24"/>
          <w:szCs w:val="24"/>
        </w:rPr>
        <w:t>местности и</w:t>
      </w:r>
      <w:r w:rsidRPr="009029B5">
        <w:rPr>
          <w:rFonts w:ascii="Times New Roman" w:hAnsi="Times New Roman" w:cs="Times New Roman"/>
          <w:bCs/>
          <w:color w:val="auto"/>
          <w:sz w:val="24"/>
          <w:szCs w:val="24"/>
        </w:rPr>
        <w:t xml:space="preserve"> городе в разное время года. </w:t>
      </w:r>
      <w:r w:rsidR="00F92BEA" w:rsidRPr="009029B5">
        <w:rPr>
          <w:rFonts w:ascii="Times New Roman" w:hAnsi="Times New Roman" w:cs="Times New Roman"/>
          <w:bCs/>
          <w:color w:val="auto"/>
          <w:sz w:val="24"/>
          <w:szCs w:val="24"/>
        </w:rPr>
        <w:t>Предупреждение простудных</w:t>
      </w:r>
      <w:r w:rsidRPr="009029B5">
        <w:rPr>
          <w:rFonts w:ascii="Times New Roman" w:hAnsi="Times New Roman" w:cs="Times New Roman"/>
          <w:bCs/>
          <w:color w:val="auto"/>
          <w:sz w:val="24"/>
          <w:szCs w:val="24"/>
        </w:rPr>
        <w:t xml:space="preserve"> заболеваний, гриппа, травм в связи с сезонными особенностями (похолодание, гололед, жара и пр.)  </w:t>
      </w:r>
    </w:p>
    <w:p w:rsidR="00C13428" w:rsidRPr="009029B5" w:rsidRDefault="00C13428" w:rsidP="009029B5">
      <w:pPr>
        <w:pStyle w:val="a7"/>
        <w:spacing w:after="0"/>
        <w:ind w:firstLine="709"/>
        <w:jc w:val="both"/>
        <w:rPr>
          <w:rFonts w:ascii="Times New Roman" w:hAnsi="Times New Roman" w:cs="Times New Roman"/>
          <w:bCs/>
          <w:color w:val="auto"/>
          <w:sz w:val="24"/>
          <w:szCs w:val="24"/>
          <w:u w:val="single"/>
        </w:rPr>
      </w:pPr>
      <w:r w:rsidRPr="009029B5">
        <w:rPr>
          <w:rFonts w:ascii="Times New Roman" w:hAnsi="Times New Roman" w:cs="Times New Roman"/>
          <w:bCs/>
          <w:color w:val="auto"/>
          <w:sz w:val="24"/>
          <w:szCs w:val="24"/>
          <w:u w:val="single"/>
        </w:rPr>
        <w:t>Неживая природа</w:t>
      </w:r>
    </w:p>
    <w:p w:rsidR="00C13428" w:rsidRPr="009029B5" w:rsidRDefault="00C13428" w:rsidP="009029B5">
      <w:pPr>
        <w:pStyle w:val="a7"/>
        <w:spacing w:after="0"/>
        <w:ind w:firstLine="709"/>
        <w:jc w:val="both"/>
        <w:rPr>
          <w:rFonts w:ascii="Times New Roman" w:hAnsi="Times New Roman" w:cs="Times New Roman"/>
          <w:i/>
          <w:color w:val="auto"/>
          <w:sz w:val="24"/>
          <w:szCs w:val="24"/>
        </w:rPr>
      </w:pPr>
      <w:r w:rsidRPr="009029B5">
        <w:rPr>
          <w:rFonts w:ascii="Times New Roman" w:hAnsi="Times New Roman" w:cs="Times New Roman"/>
          <w:i/>
          <w:iCs/>
          <w:color w:val="auto"/>
          <w:sz w:val="24"/>
          <w:szCs w:val="24"/>
        </w:rPr>
        <w:t>Солнце, облака, луна, звезды. Воздух. Земля: песок, глина, камни</w:t>
      </w:r>
      <w:r w:rsidRPr="009029B5">
        <w:rPr>
          <w:rFonts w:ascii="Times New Roman" w:hAnsi="Times New Roman" w:cs="Times New Roman"/>
          <w:color w:val="auto"/>
          <w:sz w:val="24"/>
          <w:szCs w:val="24"/>
        </w:rPr>
        <w:t xml:space="preserve">. </w:t>
      </w:r>
      <w:r w:rsidRPr="009029B5">
        <w:rPr>
          <w:rFonts w:ascii="Times New Roman" w:hAnsi="Times New Roman" w:cs="Times New Roman"/>
          <w:i/>
          <w:color w:val="auto"/>
          <w:sz w:val="24"/>
          <w:szCs w:val="24"/>
        </w:rPr>
        <w:t xml:space="preserve">Почва. Вода. </w:t>
      </w:r>
      <w:r w:rsidRPr="009029B5">
        <w:rPr>
          <w:rFonts w:ascii="Times New Roman" w:hAnsi="Times New Roman" w:cs="Times New Roman"/>
          <w:color w:val="auto"/>
          <w:sz w:val="24"/>
          <w:szCs w:val="24"/>
        </w:rPr>
        <w:t xml:space="preserve">Узнавание и называние объектов неживой природы. Простейшие признаки объектов неживой </w:t>
      </w:r>
      <w:r w:rsidR="00F92BEA" w:rsidRPr="009029B5">
        <w:rPr>
          <w:rFonts w:ascii="Times New Roman" w:hAnsi="Times New Roman" w:cs="Times New Roman"/>
          <w:color w:val="auto"/>
          <w:sz w:val="24"/>
          <w:szCs w:val="24"/>
        </w:rPr>
        <w:t>природы по</w:t>
      </w:r>
      <w:r w:rsidRPr="009029B5">
        <w:rPr>
          <w:rFonts w:ascii="Times New Roman" w:hAnsi="Times New Roman" w:cs="Times New Roman"/>
          <w:color w:val="auto"/>
          <w:sz w:val="24"/>
          <w:szCs w:val="24"/>
        </w:rPr>
        <w:t xml:space="preserve"> основным параметрам: внешний вид, наиболее существенные и заметные </w:t>
      </w:r>
      <w:r w:rsidRPr="009029B5">
        <w:rPr>
          <w:rFonts w:ascii="Times New Roman" w:hAnsi="Times New Roman" w:cs="Times New Roman"/>
          <w:color w:val="auto"/>
          <w:sz w:val="24"/>
          <w:szCs w:val="24"/>
        </w:rPr>
        <w:lastRenderedPageBreak/>
        <w:t xml:space="preserve">свойства (выделяемые при наблюдении ребенком), место в природе, значение. Элементарные сведения о Земле, как планете, </w:t>
      </w:r>
      <w:r w:rsidR="00F92BEA" w:rsidRPr="009029B5">
        <w:rPr>
          <w:rFonts w:ascii="Times New Roman" w:hAnsi="Times New Roman" w:cs="Times New Roman"/>
          <w:color w:val="auto"/>
          <w:sz w:val="24"/>
          <w:szCs w:val="24"/>
        </w:rPr>
        <w:t>и Солнце</w:t>
      </w:r>
      <w:r w:rsidRPr="009029B5">
        <w:rPr>
          <w:rFonts w:ascii="Times New Roman" w:hAnsi="Times New Roman" w:cs="Times New Roman"/>
          <w:color w:val="auto"/>
          <w:sz w:val="24"/>
          <w:szCs w:val="24"/>
        </w:rPr>
        <w:t xml:space="preserve"> – звезде, вокруг которой в космосе двигается Земля.</w:t>
      </w:r>
    </w:p>
    <w:p w:rsidR="00C13428" w:rsidRPr="009029B5" w:rsidRDefault="00C13428" w:rsidP="009029B5">
      <w:pPr>
        <w:spacing w:after="0"/>
        <w:ind w:firstLine="709"/>
        <w:jc w:val="both"/>
        <w:rPr>
          <w:rFonts w:ascii="Times New Roman" w:hAnsi="Times New Roman" w:cs="Times New Roman"/>
          <w:color w:val="auto"/>
          <w:sz w:val="24"/>
          <w:szCs w:val="24"/>
          <w:u w:val="single"/>
        </w:rPr>
      </w:pPr>
      <w:r w:rsidRPr="009029B5">
        <w:rPr>
          <w:rFonts w:ascii="Times New Roman" w:hAnsi="Times New Roman" w:cs="Times New Roman"/>
          <w:color w:val="auto"/>
          <w:sz w:val="24"/>
          <w:szCs w:val="24"/>
          <w:u w:val="single"/>
        </w:rPr>
        <w:t>Живая природа</w:t>
      </w:r>
    </w:p>
    <w:p w:rsidR="00C13428" w:rsidRPr="009029B5" w:rsidRDefault="00C13428" w:rsidP="009029B5">
      <w:pPr>
        <w:spacing w:after="0"/>
        <w:ind w:firstLine="709"/>
        <w:jc w:val="both"/>
        <w:rPr>
          <w:rFonts w:ascii="Times New Roman" w:hAnsi="Times New Roman" w:cs="Times New Roman"/>
          <w:i/>
          <w:color w:val="auto"/>
          <w:sz w:val="24"/>
          <w:szCs w:val="24"/>
        </w:rPr>
      </w:pPr>
      <w:r w:rsidRPr="009029B5">
        <w:rPr>
          <w:rFonts w:ascii="Times New Roman" w:hAnsi="Times New Roman" w:cs="Times New Roman"/>
          <w:i/>
          <w:color w:val="auto"/>
          <w:sz w:val="24"/>
          <w:szCs w:val="24"/>
        </w:rPr>
        <w:t xml:space="preserve">Растения </w:t>
      </w:r>
    </w:p>
    <w:p w:rsidR="00C13428" w:rsidRPr="009029B5" w:rsidRDefault="00C13428" w:rsidP="009029B5">
      <w:pPr>
        <w:pStyle w:val="a7"/>
        <w:spacing w:after="0"/>
        <w:ind w:firstLine="709"/>
        <w:jc w:val="both"/>
        <w:rPr>
          <w:rFonts w:ascii="Times New Roman" w:hAnsi="Times New Roman" w:cs="Times New Roman"/>
          <w:bCs/>
          <w:color w:val="auto"/>
          <w:sz w:val="24"/>
          <w:szCs w:val="24"/>
        </w:rPr>
      </w:pPr>
      <w:r w:rsidRPr="009029B5">
        <w:rPr>
          <w:rFonts w:ascii="Times New Roman" w:hAnsi="Times New Roman" w:cs="Times New Roman"/>
          <w:i/>
          <w:color w:val="auto"/>
          <w:sz w:val="24"/>
          <w:szCs w:val="24"/>
        </w:rPr>
        <w:t xml:space="preserve">Растения культурные. </w:t>
      </w:r>
      <w:r w:rsidRPr="009029B5">
        <w:rPr>
          <w:rFonts w:ascii="Times New Roman" w:hAnsi="Times New Roman" w:cs="Times New Roman"/>
          <w:color w:val="auto"/>
          <w:sz w:val="24"/>
          <w:szCs w:val="24"/>
        </w:rPr>
        <w:t>Овощи. Фрукты.</w:t>
      </w:r>
      <w:r w:rsidRPr="009029B5">
        <w:rPr>
          <w:rFonts w:ascii="Times New Roman" w:hAnsi="Times New Roman" w:cs="Times New Roman"/>
          <w:i/>
          <w:color w:val="auto"/>
          <w:sz w:val="24"/>
          <w:szCs w:val="24"/>
        </w:rPr>
        <w:t xml:space="preserve"> </w:t>
      </w:r>
      <w:r w:rsidRPr="009029B5">
        <w:rPr>
          <w:rFonts w:ascii="Times New Roman" w:hAnsi="Times New Roman" w:cs="Times New Roman"/>
          <w:iCs/>
          <w:color w:val="auto"/>
          <w:sz w:val="24"/>
          <w:szCs w:val="24"/>
        </w:rPr>
        <w:t>Ягоды</w:t>
      </w:r>
      <w:r w:rsidRPr="009029B5">
        <w:rPr>
          <w:rFonts w:ascii="Times New Roman" w:hAnsi="Times New Roman" w:cs="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9029B5" w:rsidRDefault="00C13428" w:rsidP="009029B5">
      <w:pPr>
        <w:pStyle w:val="a7"/>
        <w:spacing w:after="0"/>
        <w:ind w:firstLine="709"/>
        <w:jc w:val="both"/>
        <w:rPr>
          <w:rFonts w:ascii="Times New Roman" w:hAnsi="Times New Roman" w:cs="Times New Roman"/>
          <w:i/>
          <w:iCs/>
          <w:color w:val="auto"/>
          <w:sz w:val="24"/>
          <w:szCs w:val="24"/>
        </w:rPr>
      </w:pPr>
      <w:r w:rsidRPr="009029B5">
        <w:rPr>
          <w:rFonts w:ascii="Times New Roman" w:hAnsi="Times New Roman" w:cs="Times New Roman"/>
          <w:i/>
          <w:iCs/>
          <w:color w:val="auto"/>
          <w:sz w:val="24"/>
          <w:szCs w:val="24"/>
        </w:rPr>
        <w:t xml:space="preserve">Растения комнатные. </w:t>
      </w:r>
      <w:r w:rsidRPr="009029B5">
        <w:rPr>
          <w:rFonts w:ascii="Times New Roman" w:hAnsi="Times New Roman" w:cs="Times New Roman"/>
          <w:color w:val="auto"/>
          <w:sz w:val="24"/>
          <w:szCs w:val="24"/>
        </w:rPr>
        <w:t xml:space="preserve">Название. Внешнее строение (корень, стебель, лист). Уход. </w:t>
      </w:r>
      <w:r w:rsidRPr="009029B5">
        <w:rPr>
          <w:rFonts w:ascii="Times New Roman" w:hAnsi="Times New Roman" w:cs="Times New Roman"/>
          <w:i/>
          <w:color w:val="auto"/>
          <w:sz w:val="24"/>
          <w:szCs w:val="24"/>
        </w:rPr>
        <w:t>Растения дикорастущие.</w:t>
      </w:r>
      <w:r w:rsidRPr="009029B5">
        <w:rPr>
          <w:rFonts w:ascii="Times New Roman" w:hAnsi="Times New Roman" w:cs="Times New Roman"/>
          <w:i/>
          <w:iCs/>
          <w:color w:val="auto"/>
          <w:sz w:val="24"/>
          <w:szCs w:val="24"/>
        </w:rPr>
        <w:t xml:space="preserve"> </w:t>
      </w:r>
      <w:r w:rsidRPr="009029B5">
        <w:rPr>
          <w:rFonts w:ascii="Times New Roman" w:hAnsi="Times New Roman" w:cs="Times New Roman"/>
          <w:iCs/>
          <w:color w:val="auto"/>
          <w:sz w:val="24"/>
          <w:szCs w:val="24"/>
        </w:rPr>
        <w:t>Деревья. Кустарники. Травянистые растения. К</w:t>
      </w:r>
      <w:r w:rsidRPr="009029B5">
        <w:rPr>
          <w:rFonts w:ascii="Times New Roman" w:hAnsi="Times New Roman" w:cs="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9029B5">
        <w:rPr>
          <w:rFonts w:ascii="Times New Roman" w:hAnsi="Times New Roman" w:cs="Times New Roman"/>
          <w:i/>
          <w:iCs/>
          <w:color w:val="auto"/>
          <w:sz w:val="24"/>
          <w:szCs w:val="24"/>
        </w:rPr>
        <w:t xml:space="preserve"> </w:t>
      </w:r>
    </w:p>
    <w:p w:rsidR="00C13428" w:rsidRPr="009029B5" w:rsidRDefault="00C13428" w:rsidP="009029B5">
      <w:pPr>
        <w:spacing w:after="0"/>
        <w:ind w:firstLine="709"/>
        <w:jc w:val="both"/>
        <w:rPr>
          <w:rFonts w:ascii="Times New Roman" w:hAnsi="Times New Roman" w:cs="Times New Roman"/>
          <w:i/>
          <w:iCs/>
          <w:color w:val="auto"/>
          <w:sz w:val="24"/>
          <w:szCs w:val="24"/>
        </w:rPr>
      </w:pPr>
      <w:r w:rsidRPr="009029B5">
        <w:rPr>
          <w:rFonts w:ascii="Times New Roman" w:hAnsi="Times New Roman" w:cs="Times New Roman"/>
          <w:i/>
          <w:iCs/>
          <w:color w:val="auto"/>
          <w:sz w:val="24"/>
          <w:szCs w:val="24"/>
        </w:rPr>
        <w:t xml:space="preserve">Грибы </w:t>
      </w:r>
    </w:p>
    <w:p w:rsidR="00C13428" w:rsidRPr="009029B5" w:rsidRDefault="00C13428" w:rsidP="009029B5">
      <w:pPr>
        <w:spacing w:after="0"/>
        <w:ind w:firstLine="709"/>
        <w:jc w:val="both"/>
        <w:rPr>
          <w:rFonts w:ascii="Times New Roman" w:hAnsi="Times New Roman" w:cs="Times New Roman"/>
          <w:i/>
          <w:iCs/>
          <w:color w:val="auto"/>
          <w:sz w:val="24"/>
          <w:szCs w:val="24"/>
        </w:rPr>
      </w:pPr>
      <w:r w:rsidRPr="009029B5">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9029B5" w:rsidRDefault="00C13428" w:rsidP="009029B5">
      <w:pPr>
        <w:spacing w:after="0"/>
        <w:ind w:firstLine="709"/>
        <w:jc w:val="both"/>
        <w:rPr>
          <w:rFonts w:ascii="Times New Roman" w:hAnsi="Times New Roman" w:cs="Times New Roman"/>
          <w:i/>
          <w:color w:val="auto"/>
          <w:sz w:val="24"/>
          <w:szCs w:val="24"/>
        </w:rPr>
      </w:pPr>
      <w:r w:rsidRPr="009029B5">
        <w:rPr>
          <w:rFonts w:ascii="Times New Roman" w:hAnsi="Times New Roman" w:cs="Times New Roman"/>
          <w:i/>
          <w:color w:val="auto"/>
          <w:sz w:val="24"/>
          <w:szCs w:val="24"/>
        </w:rPr>
        <w:t xml:space="preserve">Животные </w:t>
      </w:r>
    </w:p>
    <w:p w:rsidR="00C13428" w:rsidRPr="009029B5" w:rsidRDefault="00C13428" w:rsidP="009029B5">
      <w:pPr>
        <w:pStyle w:val="a7"/>
        <w:spacing w:after="0"/>
        <w:ind w:firstLine="709"/>
        <w:jc w:val="both"/>
        <w:rPr>
          <w:rFonts w:ascii="Times New Roman" w:hAnsi="Times New Roman" w:cs="Times New Roman"/>
          <w:color w:val="auto"/>
          <w:sz w:val="24"/>
          <w:szCs w:val="24"/>
        </w:rPr>
      </w:pPr>
      <w:r w:rsidRPr="009029B5">
        <w:rPr>
          <w:rFonts w:ascii="Times New Roman" w:hAnsi="Times New Roman" w:cs="Times New Roman"/>
          <w:i/>
          <w:iCs/>
          <w:color w:val="auto"/>
          <w:sz w:val="24"/>
          <w:szCs w:val="24"/>
        </w:rPr>
        <w:t xml:space="preserve">Животные домашние. </w:t>
      </w:r>
      <w:r w:rsidRPr="009029B5">
        <w:rPr>
          <w:rFonts w:ascii="Times New Roman" w:hAnsi="Times New Roman" w:cs="Times New Roman"/>
          <w:iCs/>
          <w:color w:val="auto"/>
          <w:sz w:val="24"/>
          <w:szCs w:val="24"/>
        </w:rPr>
        <w:t>Звери.</w:t>
      </w:r>
      <w:r w:rsidRPr="009029B5">
        <w:rPr>
          <w:rFonts w:ascii="Times New Roman" w:hAnsi="Times New Roman" w:cs="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9029B5" w:rsidRDefault="00C13428" w:rsidP="009029B5">
      <w:pPr>
        <w:pStyle w:val="a7"/>
        <w:spacing w:after="0"/>
        <w:ind w:firstLine="709"/>
        <w:jc w:val="both"/>
        <w:rPr>
          <w:rFonts w:ascii="Times New Roman" w:hAnsi="Times New Roman" w:cs="Times New Roman"/>
          <w:i/>
          <w:color w:val="auto"/>
          <w:sz w:val="24"/>
          <w:szCs w:val="24"/>
        </w:rPr>
      </w:pPr>
      <w:r w:rsidRPr="009029B5">
        <w:rPr>
          <w:rFonts w:ascii="Times New Roman" w:hAnsi="Times New Roman" w:cs="Times New Roman"/>
          <w:i/>
          <w:color w:val="auto"/>
          <w:sz w:val="24"/>
          <w:szCs w:val="24"/>
        </w:rPr>
        <w:t xml:space="preserve">Животные дикие. </w:t>
      </w:r>
      <w:r w:rsidRPr="009029B5">
        <w:rPr>
          <w:rFonts w:ascii="Times New Roman" w:hAnsi="Times New Roman" w:cs="Times New Roman"/>
          <w:color w:val="auto"/>
          <w:sz w:val="24"/>
          <w:szCs w:val="24"/>
        </w:rPr>
        <w:t xml:space="preserve">Звери. </w:t>
      </w:r>
      <w:r w:rsidRPr="009029B5">
        <w:rPr>
          <w:rFonts w:ascii="Times New Roman" w:hAnsi="Times New Roman" w:cs="Times New Roman"/>
          <w:iCs/>
          <w:color w:val="auto"/>
          <w:sz w:val="24"/>
          <w:szCs w:val="24"/>
        </w:rPr>
        <w:t>Птицы.</w:t>
      </w:r>
      <w:r w:rsidRPr="009029B5">
        <w:rPr>
          <w:rFonts w:ascii="Times New Roman" w:hAnsi="Times New Roman" w:cs="Times New Roman"/>
          <w:color w:val="auto"/>
          <w:sz w:val="24"/>
          <w:szCs w:val="24"/>
        </w:rPr>
        <w:t xml:space="preserve"> </w:t>
      </w:r>
      <w:r w:rsidRPr="009029B5">
        <w:rPr>
          <w:rFonts w:ascii="Times New Roman" w:hAnsi="Times New Roman" w:cs="Times New Roman"/>
          <w:iCs/>
          <w:color w:val="auto"/>
          <w:sz w:val="24"/>
          <w:szCs w:val="24"/>
        </w:rPr>
        <w:t>Змеи</w:t>
      </w:r>
      <w:r w:rsidRPr="009029B5">
        <w:rPr>
          <w:rFonts w:ascii="Times New Roman" w:hAnsi="Times New Roman" w:cs="Times New Roman"/>
          <w:color w:val="auto"/>
          <w:sz w:val="24"/>
          <w:szCs w:val="24"/>
        </w:rPr>
        <w:t xml:space="preserve">. Лягушка. </w:t>
      </w:r>
      <w:r w:rsidRPr="009029B5">
        <w:rPr>
          <w:rFonts w:ascii="Times New Roman" w:hAnsi="Times New Roman" w:cs="Times New Roman"/>
          <w:bCs/>
          <w:iCs/>
          <w:color w:val="auto"/>
          <w:sz w:val="24"/>
          <w:szCs w:val="24"/>
        </w:rPr>
        <w:t>Рыбы. Насекомые</w:t>
      </w:r>
      <w:r w:rsidRPr="009029B5">
        <w:rPr>
          <w:rFonts w:ascii="Times New Roman" w:hAnsi="Times New Roman" w:cs="Times New Roman"/>
          <w:bCs/>
          <w:color w:val="auto"/>
          <w:sz w:val="24"/>
          <w:szCs w:val="24"/>
        </w:rPr>
        <w:t xml:space="preserve">. Названия. </w:t>
      </w:r>
      <w:r w:rsidRPr="009029B5">
        <w:rPr>
          <w:rFonts w:ascii="Times New Roman" w:hAnsi="Times New Roman" w:cs="Times New Roman"/>
          <w:color w:val="auto"/>
          <w:sz w:val="24"/>
          <w:szCs w:val="24"/>
        </w:rPr>
        <w:t>Внешнее строение: названия частей тела. Место обитания, питание</w:t>
      </w:r>
      <w:r w:rsidRPr="009029B5">
        <w:rPr>
          <w:rFonts w:ascii="Times New Roman" w:hAnsi="Times New Roman" w:cs="Times New Roman"/>
          <w:bCs/>
          <w:color w:val="auto"/>
          <w:sz w:val="24"/>
          <w:szCs w:val="24"/>
        </w:rPr>
        <w:t>, образ жизни</w:t>
      </w:r>
      <w:r w:rsidRPr="009029B5">
        <w:rPr>
          <w:rFonts w:ascii="Times New Roman" w:hAnsi="Times New Roman" w:cs="Times New Roman"/>
          <w:color w:val="auto"/>
          <w:sz w:val="24"/>
          <w:szCs w:val="24"/>
        </w:rPr>
        <w:t>. Роль в при</w:t>
      </w:r>
      <w:r w:rsidRPr="009029B5">
        <w:rPr>
          <w:rFonts w:ascii="Times New Roman" w:hAnsi="Times New Roman" w:cs="Times New Roman"/>
          <w:color w:val="auto"/>
          <w:sz w:val="24"/>
          <w:szCs w:val="24"/>
        </w:rPr>
        <w:softHyphen/>
        <w:t xml:space="preserve">роде. </w:t>
      </w:r>
      <w:r w:rsidRPr="009029B5">
        <w:rPr>
          <w:rFonts w:ascii="Times New Roman" w:hAnsi="Times New Roman" w:cs="Times New Roman"/>
          <w:bCs/>
          <w:color w:val="auto"/>
          <w:sz w:val="24"/>
          <w:szCs w:val="24"/>
        </w:rPr>
        <w:t xml:space="preserve">Помощь птицам зимой (подкормка, изготовление кормушек) и весной в период гнездования (сбор веток для гнезд, соблюдение </w:t>
      </w:r>
      <w:r w:rsidR="00F92BEA" w:rsidRPr="009029B5">
        <w:rPr>
          <w:rFonts w:ascii="Times New Roman" w:hAnsi="Times New Roman" w:cs="Times New Roman"/>
          <w:bCs/>
          <w:color w:val="auto"/>
          <w:sz w:val="24"/>
          <w:szCs w:val="24"/>
        </w:rPr>
        <w:t>тишины и</w:t>
      </w:r>
      <w:r w:rsidRPr="009029B5">
        <w:rPr>
          <w:rFonts w:ascii="Times New Roman" w:hAnsi="Times New Roman" w:cs="Times New Roman"/>
          <w:bCs/>
          <w:color w:val="auto"/>
          <w:sz w:val="24"/>
          <w:szCs w:val="24"/>
        </w:rPr>
        <w:t xml:space="preserve"> уединенности птиц на природе).</w:t>
      </w:r>
      <w:r w:rsidRPr="009029B5">
        <w:rPr>
          <w:rFonts w:ascii="Times New Roman" w:hAnsi="Times New Roman" w:cs="Times New Roman"/>
          <w:bCs/>
          <w:i/>
          <w:iCs/>
          <w:color w:val="auto"/>
          <w:sz w:val="24"/>
          <w:szCs w:val="24"/>
        </w:rPr>
        <w:t xml:space="preserve"> </w:t>
      </w:r>
    </w:p>
    <w:p w:rsidR="00C13428" w:rsidRPr="009029B5" w:rsidRDefault="00C13428" w:rsidP="009029B5">
      <w:pPr>
        <w:spacing w:after="0"/>
        <w:ind w:firstLine="709"/>
        <w:jc w:val="both"/>
        <w:rPr>
          <w:rFonts w:ascii="Times New Roman" w:hAnsi="Times New Roman" w:cs="Times New Roman"/>
          <w:b/>
          <w:i/>
          <w:color w:val="auto"/>
          <w:sz w:val="24"/>
          <w:szCs w:val="24"/>
        </w:rPr>
      </w:pPr>
      <w:r w:rsidRPr="009029B5">
        <w:rPr>
          <w:rFonts w:ascii="Times New Roman" w:hAnsi="Times New Roman" w:cs="Times New Roman"/>
          <w:i/>
          <w:color w:val="auto"/>
          <w:sz w:val="24"/>
          <w:szCs w:val="24"/>
        </w:rPr>
        <w:t xml:space="preserve">Охрана природы: </w:t>
      </w:r>
      <w:r w:rsidRPr="009029B5">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13428" w:rsidRPr="009029B5" w:rsidRDefault="00C13428" w:rsidP="009029B5">
      <w:pPr>
        <w:spacing w:after="0"/>
        <w:ind w:firstLine="709"/>
        <w:jc w:val="both"/>
        <w:rPr>
          <w:rFonts w:ascii="Times New Roman" w:hAnsi="Times New Roman" w:cs="Times New Roman"/>
          <w:i/>
          <w:color w:val="auto"/>
          <w:sz w:val="24"/>
          <w:szCs w:val="24"/>
        </w:rPr>
      </w:pPr>
      <w:r w:rsidRPr="009029B5">
        <w:rPr>
          <w:rFonts w:ascii="Times New Roman" w:hAnsi="Times New Roman" w:cs="Times New Roman"/>
          <w:i/>
          <w:color w:val="auto"/>
          <w:sz w:val="24"/>
          <w:szCs w:val="24"/>
        </w:rPr>
        <w:t xml:space="preserve">Человек </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 Строение тела человека (голова, туловище, ноги и руки (конечности). Ориенти</w:t>
      </w:r>
      <w:r w:rsidRPr="009029B5">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C13428" w:rsidRPr="009029B5" w:rsidRDefault="00C13428" w:rsidP="009029B5">
      <w:pPr>
        <w:spacing w:after="0"/>
        <w:ind w:firstLine="709"/>
        <w:jc w:val="both"/>
        <w:rPr>
          <w:rFonts w:ascii="Times New Roman" w:hAnsi="Times New Roman" w:cs="Times New Roman"/>
          <w:i/>
          <w:color w:val="auto"/>
          <w:sz w:val="24"/>
          <w:szCs w:val="24"/>
        </w:rPr>
      </w:pPr>
      <w:r w:rsidRPr="009029B5">
        <w:rPr>
          <w:rFonts w:ascii="Times New Roman" w:hAnsi="Times New Roman" w:cs="Times New Roman"/>
          <w:color w:val="auto"/>
          <w:sz w:val="24"/>
          <w:szCs w:val="24"/>
        </w:rPr>
        <w:t xml:space="preserve">Гигиена кожи, ногтей, волос (мытье, расчесывание, обстригание). Зубы. </w:t>
      </w:r>
      <w:r w:rsidR="00F92BEA" w:rsidRPr="009029B5">
        <w:rPr>
          <w:rFonts w:ascii="Times New Roman" w:hAnsi="Times New Roman" w:cs="Times New Roman"/>
          <w:color w:val="auto"/>
          <w:sz w:val="24"/>
          <w:szCs w:val="24"/>
        </w:rPr>
        <w:t>Гигиена полости</w:t>
      </w:r>
      <w:r w:rsidRPr="009029B5">
        <w:rPr>
          <w:rFonts w:ascii="Times New Roman" w:hAnsi="Times New Roman" w:cs="Times New Roman"/>
          <w:color w:val="auto"/>
          <w:sz w:val="24"/>
          <w:szCs w:val="24"/>
        </w:rPr>
        <w:t xml:space="preserve">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w:t>
      </w:r>
      <w:r w:rsidR="00F92BEA" w:rsidRPr="009029B5">
        <w:rPr>
          <w:rFonts w:ascii="Times New Roman" w:hAnsi="Times New Roman" w:cs="Times New Roman"/>
          <w:color w:val="auto"/>
          <w:sz w:val="24"/>
          <w:szCs w:val="24"/>
        </w:rPr>
        <w:t>новых впечатлений</w:t>
      </w:r>
      <w:r w:rsidRPr="009029B5">
        <w:rPr>
          <w:rFonts w:ascii="Times New Roman" w:hAnsi="Times New Roman" w:cs="Times New Roman"/>
          <w:color w:val="auto"/>
          <w:sz w:val="24"/>
          <w:szCs w:val="24"/>
        </w:rPr>
        <w:t xml:space="preserve">). </w:t>
      </w:r>
      <w:r w:rsidR="00F92BEA" w:rsidRPr="009029B5">
        <w:rPr>
          <w:rFonts w:ascii="Times New Roman" w:hAnsi="Times New Roman" w:cs="Times New Roman"/>
          <w:color w:val="auto"/>
          <w:sz w:val="24"/>
          <w:szCs w:val="24"/>
        </w:rPr>
        <w:t>Гигиена органов</w:t>
      </w:r>
      <w:r w:rsidRPr="009029B5">
        <w:rPr>
          <w:rFonts w:ascii="Times New Roman" w:hAnsi="Times New Roman" w:cs="Times New Roman"/>
          <w:color w:val="auto"/>
          <w:sz w:val="24"/>
          <w:szCs w:val="24"/>
        </w:rPr>
        <w:t xml:space="preserve"> чувств. Бережное отношение к себе, соблюдение правил охраны </w:t>
      </w:r>
      <w:r w:rsidR="00F92BEA" w:rsidRPr="009029B5">
        <w:rPr>
          <w:rFonts w:ascii="Times New Roman" w:hAnsi="Times New Roman" w:cs="Times New Roman"/>
          <w:color w:val="auto"/>
          <w:sz w:val="24"/>
          <w:szCs w:val="24"/>
        </w:rPr>
        <w:t>органов чувств</w:t>
      </w:r>
      <w:r w:rsidRPr="009029B5">
        <w:rPr>
          <w:rFonts w:ascii="Times New Roman" w:hAnsi="Times New Roman" w:cs="Times New Roman"/>
          <w:color w:val="auto"/>
          <w:sz w:val="24"/>
          <w:szCs w:val="24"/>
        </w:rPr>
        <w:t>, соблюдение режима  работы и отдыха. Первичное ознакомление с внутренним строением тела человека (внутренние органы).</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w:t>
      </w:r>
      <w:r w:rsidR="00F92BEA" w:rsidRPr="009029B5">
        <w:rPr>
          <w:rFonts w:ascii="Times New Roman" w:hAnsi="Times New Roman" w:cs="Times New Roman"/>
          <w:color w:val="auto"/>
          <w:sz w:val="24"/>
          <w:szCs w:val="24"/>
        </w:rPr>
        <w:t>спортом.</w:t>
      </w:r>
      <w:r w:rsidRPr="009029B5">
        <w:rPr>
          <w:rFonts w:ascii="Times New Roman" w:hAnsi="Times New Roman" w:cs="Times New Roman"/>
          <w:color w:val="auto"/>
          <w:sz w:val="24"/>
          <w:szCs w:val="24"/>
        </w:rPr>
        <w:t xml:space="preserve"> </w:t>
      </w:r>
    </w:p>
    <w:p w:rsidR="00C13428" w:rsidRPr="009029B5" w:rsidRDefault="00C13428" w:rsidP="009029B5">
      <w:pPr>
        <w:pStyle w:val="a7"/>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color w:val="auto"/>
          <w:sz w:val="24"/>
          <w:szCs w:val="24"/>
        </w:rPr>
        <w:lastRenderedPageBreak/>
        <w:t>Человек – член общества:</w:t>
      </w:r>
      <w:r w:rsidRPr="009029B5">
        <w:rPr>
          <w:rFonts w:ascii="Times New Roman" w:hAnsi="Times New Roman" w:cs="Times New Roman"/>
          <w:i/>
          <w:color w:val="auto"/>
          <w:sz w:val="24"/>
          <w:szCs w:val="24"/>
        </w:rPr>
        <w:t xml:space="preserve"> </w:t>
      </w:r>
      <w:r w:rsidRPr="009029B5">
        <w:rPr>
          <w:rFonts w:ascii="Times New Roman" w:hAnsi="Times New Roman" w:cs="Times New Roman"/>
          <w:color w:val="auto"/>
          <w:sz w:val="24"/>
          <w:szCs w:val="24"/>
        </w:rPr>
        <w:t>член семьи,</w:t>
      </w:r>
      <w:r w:rsidRPr="009029B5">
        <w:rPr>
          <w:rFonts w:ascii="Times New Roman" w:hAnsi="Times New Roman" w:cs="Times New Roman"/>
          <w:iCs/>
          <w:color w:val="auto"/>
          <w:sz w:val="24"/>
          <w:szCs w:val="24"/>
        </w:rPr>
        <w:t xml:space="preserve"> ученик, одноклассник, </w:t>
      </w:r>
      <w:r w:rsidR="00F92BEA" w:rsidRPr="009029B5">
        <w:rPr>
          <w:rFonts w:ascii="Times New Roman" w:hAnsi="Times New Roman" w:cs="Times New Roman"/>
          <w:iCs/>
          <w:color w:val="auto"/>
          <w:sz w:val="24"/>
          <w:szCs w:val="24"/>
        </w:rPr>
        <w:t>друг.</w:t>
      </w:r>
      <w:r w:rsidRPr="009029B5">
        <w:rPr>
          <w:rFonts w:ascii="Times New Roman" w:hAnsi="Times New Roman" w:cs="Times New Roman"/>
          <w:iCs/>
          <w:color w:val="auto"/>
          <w:sz w:val="24"/>
          <w:szCs w:val="24"/>
        </w:rPr>
        <w:t xml:space="preserve"> Личные вещи ребенка:</w:t>
      </w:r>
      <w:r w:rsidRPr="009029B5">
        <w:rPr>
          <w:rFonts w:ascii="Times New Roman" w:hAnsi="Times New Roman" w:cs="Times New Roman"/>
          <w:color w:val="auto"/>
          <w:sz w:val="24"/>
          <w:szCs w:val="24"/>
        </w:rPr>
        <w:t xml:space="preserve"> гигиенические принадлежности, и</w:t>
      </w:r>
      <w:r w:rsidRPr="009029B5">
        <w:rPr>
          <w:rFonts w:ascii="Times New Roman" w:hAnsi="Times New Roman" w:cs="Times New Roman"/>
          <w:bCs/>
          <w:iCs/>
          <w:color w:val="auto"/>
          <w:sz w:val="24"/>
          <w:szCs w:val="24"/>
        </w:rPr>
        <w:t>грушки, учебные вещи, о</w:t>
      </w:r>
      <w:r w:rsidRPr="009029B5">
        <w:rPr>
          <w:rFonts w:ascii="Times New Roman" w:hAnsi="Times New Roman" w:cs="Times New Roman"/>
          <w:bCs/>
          <w:color w:val="auto"/>
          <w:sz w:val="24"/>
          <w:szCs w:val="24"/>
        </w:rPr>
        <w:t xml:space="preserve">дежда, обувь. Вещи мальчиков и девочек.  </w:t>
      </w:r>
      <w:r w:rsidRPr="009029B5">
        <w:rPr>
          <w:rFonts w:ascii="Times New Roman" w:hAnsi="Times New Roman" w:cs="Times New Roman"/>
          <w:iCs/>
          <w:color w:val="auto"/>
          <w:sz w:val="24"/>
          <w:szCs w:val="24"/>
        </w:rPr>
        <w:t>Профессии людей ближайшего окружения ребенка</w:t>
      </w:r>
    </w:p>
    <w:p w:rsidR="00C13428" w:rsidRPr="009029B5" w:rsidRDefault="00C13428" w:rsidP="009029B5">
      <w:pPr>
        <w:pStyle w:val="a7"/>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Магазины («овощи-фрукты», продуктовый, промтоварный (одежда, обувь, бытовая техника или др.), книжный). </w:t>
      </w:r>
      <w:r w:rsidR="00F92BEA" w:rsidRPr="009029B5">
        <w:rPr>
          <w:rFonts w:ascii="Times New Roman" w:hAnsi="Times New Roman" w:cs="Times New Roman"/>
          <w:color w:val="auto"/>
          <w:sz w:val="24"/>
          <w:szCs w:val="24"/>
        </w:rPr>
        <w:t>Зоопарк или</w:t>
      </w:r>
      <w:r w:rsidRPr="009029B5">
        <w:rPr>
          <w:rFonts w:ascii="Times New Roman" w:hAnsi="Times New Roman" w:cs="Times New Roman"/>
          <w:color w:val="auto"/>
          <w:sz w:val="24"/>
          <w:szCs w:val="24"/>
        </w:rPr>
        <w:t xml:space="preserve"> краеведческий музей. Почта. Больница. Поликлиника. Аптека. Назначение учреждения. Основные профессии людей, </w:t>
      </w:r>
      <w:r w:rsidR="00F92BEA" w:rsidRPr="009029B5">
        <w:rPr>
          <w:rFonts w:ascii="Times New Roman" w:hAnsi="Times New Roman" w:cs="Times New Roman"/>
          <w:color w:val="auto"/>
          <w:sz w:val="24"/>
          <w:szCs w:val="24"/>
        </w:rPr>
        <w:t>работающих в</w:t>
      </w:r>
      <w:r w:rsidRPr="009029B5">
        <w:rPr>
          <w:rFonts w:ascii="Times New Roman" w:hAnsi="Times New Roman" w:cs="Times New Roman"/>
          <w:color w:val="auto"/>
          <w:sz w:val="24"/>
          <w:szCs w:val="24"/>
        </w:rPr>
        <w:t xml:space="preserve"> учреждении. Правила поведения в магазине. </w:t>
      </w:r>
    </w:p>
    <w:p w:rsidR="00C13428" w:rsidRPr="009029B5" w:rsidRDefault="00C13428" w:rsidP="009029B5">
      <w:pPr>
        <w:pStyle w:val="a7"/>
        <w:spacing w:after="0"/>
        <w:ind w:firstLine="709"/>
        <w:jc w:val="both"/>
        <w:rPr>
          <w:rFonts w:ascii="Times New Roman" w:hAnsi="Times New Roman" w:cs="Times New Roman"/>
          <w:b/>
          <w:color w:val="auto"/>
          <w:sz w:val="24"/>
          <w:szCs w:val="24"/>
        </w:rPr>
      </w:pPr>
      <w:r w:rsidRPr="009029B5">
        <w:rPr>
          <w:rFonts w:ascii="Times New Roman" w:hAnsi="Times New Roman" w:cs="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9029B5" w:rsidRDefault="00C13428" w:rsidP="009029B5">
      <w:pPr>
        <w:pStyle w:val="a7"/>
        <w:spacing w:after="0"/>
        <w:ind w:firstLine="709"/>
        <w:jc w:val="both"/>
        <w:rPr>
          <w:rFonts w:ascii="Times New Roman" w:hAnsi="Times New Roman" w:cs="Times New Roman"/>
          <w:bCs/>
          <w:color w:val="auto"/>
          <w:sz w:val="24"/>
          <w:szCs w:val="24"/>
        </w:rPr>
      </w:pPr>
      <w:r w:rsidRPr="009029B5">
        <w:rPr>
          <w:rFonts w:ascii="Times New Roman" w:hAnsi="Times New Roman" w:cs="Times New Roman"/>
          <w:iCs/>
          <w:color w:val="auto"/>
          <w:sz w:val="24"/>
          <w:szCs w:val="24"/>
        </w:rPr>
        <w:t>Наша Родина - Россия.</w:t>
      </w:r>
      <w:r w:rsidRPr="009029B5">
        <w:rPr>
          <w:rFonts w:ascii="Times New Roman" w:hAnsi="Times New Roman" w:cs="Times New Roman"/>
          <w:bCs/>
          <w:color w:val="auto"/>
          <w:sz w:val="24"/>
          <w:szCs w:val="24"/>
        </w:rPr>
        <w:t xml:space="preserve"> Наш город. </w:t>
      </w:r>
      <w:r w:rsidRPr="009029B5">
        <w:rPr>
          <w:rFonts w:ascii="Times New Roman" w:hAnsi="Times New Roman" w:cs="Times New Roman"/>
          <w:iCs/>
          <w:color w:val="auto"/>
          <w:sz w:val="24"/>
          <w:szCs w:val="24"/>
        </w:rPr>
        <w:t xml:space="preserve">Населенные пункты. Столица. </w:t>
      </w:r>
      <w:r w:rsidRPr="009029B5">
        <w:rPr>
          <w:rFonts w:ascii="Times New Roman" w:hAnsi="Times New Roman" w:cs="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9029B5">
        <w:rPr>
          <w:rFonts w:ascii="Times New Roman" w:hAnsi="Times New Roman" w:cs="Times New Roman"/>
          <w:bCs/>
          <w:color w:val="auto"/>
          <w:sz w:val="24"/>
          <w:szCs w:val="24"/>
        </w:rPr>
        <w:t xml:space="preserve">Праздники нашей страны.  </w:t>
      </w:r>
      <w:r w:rsidRPr="009029B5">
        <w:rPr>
          <w:rFonts w:ascii="Times New Roman" w:hAnsi="Times New Roman" w:cs="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7E017F" w:rsidRPr="009029B5" w:rsidRDefault="007E017F" w:rsidP="009029B5">
      <w:pPr>
        <w:spacing w:after="0"/>
        <w:ind w:firstLine="709"/>
        <w:jc w:val="center"/>
        <w:rPr>
          <w:rFonts w:ascii="Times New Roman" w:hAnsi="Times New Roman" w:cs="Times New Roman"/>
          <w:b/>
          <w:color w:val="auto"/>
          <w:sz w:val="24"/>
          <w:szCs w:val="24"/>
          <w:u w:val="single"/>
        </w:rPr>
      </w:pPr>
    </w:p>
    <w:p w:rsidR="00C13428" w:rsidRPr="009029B5" w:rsidRDefault="00C13428" w:rsidP="009029B5">
      <w:pPr>
        <w:spacing w:after="0"/>
        <w:ind w:firstLine="709"/>
        <w:jc w:val="both"/>
        <w:rPr>
          <w:rFonts w:ascii="Times New Roman" w:hAnsi="Times New Roman" w:cs="Times New Roman"/>
          <w:color w:val="auto"/>
          <w:sz w:val="24"/>
          <w:szCs w:val="24"/>
          <w:u w:val="single"/>
        </w:rPr>
      </w:pPr>
      <w:r w:rsidRPr="009029B5">
        <w:rPr>
          <w:rFonts w:ascii="Times New Roman" w:hAnsi="Times New Roman" w:cs="Times New Roman"/>
          <w:color w:val="auto"/>
          <w:sz w:val="24"/>
          <w:szCs w:val="24"/>
          <w:u w:val="single"/>
        </w:rPr>
        <w:t>Безопасное поведение</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iCs/>
          <w:color w:val="auto"/>
          <w:sz w:val="24"/>
          <w:szCs w:val="24"/>
        </w:rPr>
        <w:t>Предупреждение заболеваний и травм.</w:t>
      </w:r>
      <w:r w:rsidRPr="009029B5">
        <w:rPr>
          <w:rFonts w:ascii="Times New Roman" w:hAnsi="Times New Roman" w:cs="Times New Roman"/>
          <w:color w:val="auto"/>
          <w:sz w:val="24"/>
          <w:szCs w:val="24"/>
        </w:rPr>
        <w:t xml:space="preserve"> </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w:t>
      </w:r>
      <w:r w:rsidR="00F92BEA" w:rsidRPr="009029B5">
        <w:rPr>
          <w:rFonts w:ascii="Times New Roman" w:hAnsi="Times New Roman" w:cs="Times New Roman"/>
          <w:color w:val="auto"/>
          <w:sz w:val="24"/>
          <w:szCs w:val="24"/>
        </w:rPr>
        <w:t>из поликлиники</w:t>
      </w:r>
      <w:r w:rsidRPr="009029B5">
        <w:rPr>
          <w:rFonts w:ascii="Times New Roman" w:hAnsi="Times New Roman" w:cs="Times New Roman"/>
          <w:color w:val="auto"/>
          <w:sz w:val="24"/>
          <w:szCs w:val="24"/>
        </w:rPr>
        <w:t>. Случаи обращения в больницу.</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Простейшие действия при получении травмы: обращение за помощью к учителю, элементарное описание </w:t>
      </w:r>
      <w:r w:rsidR="00F92BEA" w:rsidRPr="009029B5">
        <w:rPr>
          <w:rFonts w:ascii="Times New Roman" w:hAnsi="Times New Roman" w:cs="Times New Roman"/>
          <w:color w:val="auto"/>
          <w:sz w:val="24"/>
          <w:szCs w:val="24"/>
        </w:rPr>
        <w:t>ситуации,</w:t>
      </w:r>
      <w:r w:rsidRPr="009029B5">
        <w:rPr>
          <w:rFonts w:ascii="Times New Roman" w:hAnsi="Times New Roman" w:cs="Times New Roman"/>
          <w:color w:val="auto"/>
          <w:sz w:val="24"/>
          <w:szCs w:val="24"/>
        </w:rPr>
        <w:t xml:space="preserve"> приведшей к травме и своего состояния (что и где болит). Поведение при оказании медицинской помощи.</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iCs/>
          <w:color w:val="auto"/>
          <w:sz w:val="24"/>
          <w:szCs w:val="24"/>
        </w:rPr>
        <w:t>Безопасное поведение в природе.</w:t>
      </w:r>
      <w:r w:rsidRPr="009029B5">
        <w:rPr>
          <w:rFonts w:ascii="Times New Roman" w:hAnsi="Times New Roman" w:cs="Times New Roman"/>
          <w:color w:val="auto"/>
          <w:sz w:val="24"/>
          <w:szCs w:val="24"/>
        </w:rPr>
        <w:t xml:space="preserve"> </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w:t>
      </w:r>
      <w:r w:rsidR="00F92BEA" w:rsidRPr="009029B5">
        <w:rPr>
          <w:rFonts w:ascii="Times New Roman" w:hAnsi="Times New Roman" w:cs="Times New Roman"/>
          <w:color w:val="auto"/>
          <w:sz w:val="24"/>
          <w:szCs w:val="24"/>
        </w:rPr>
        <w:t>с диким</w:t>
      </w:r>
      <w:r w:rsidRPr="009029B5">
        <w:rPr>
          <w:rFonts w:ascii="Times New Roman" w:hAnsi="Times New Roman" w:cs="Times New Roman"/>
          <w:color w:val="auto"/>
          <w:sz w:val="24"/>
          <w:szCs w:val="24"/>
        </w:rPr>
        <w:t xml:space="preserve"> животным  в зоопарке, в природе.  </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Правила поведения с незнакомыми людьми, в незнакомом месте. </w:t>
      </w:r>
    </w:p>
    <w:p w:rsidR="00C13428" w:rsidRPr="009029B5" w:rsidRDefault="00C13428" w:rsidP="009029B5">
      <w:pPr>
        <w:pStyle w:val="a7"/>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Правила безопасного использование учебных принадлежностей, инструментов </w:t>
      </w:r>
      <w:r w:rsidR="00F92BEA" w:rsidRPr="009029B5">
        <w:rPr>
          <w:rFonts w:ascii="Times New Roman" w:hAnsi="Times New Roman" w:cs="Times New Roman"/>
          <w:color w:val="auto"/>
          <w:sz w:val="24"/>
          <w:szCs w:val="24"/>
        </w:rPr>
        <w:t>для практических</w:t>
      </w:r>
      <w:r w:rsidRPr="009029B5">
        <w:rPr>
          <w:rFonts w:ascii="Times New Roman" w:hAnsi="Times New Roman" w:cs="Times New Roman"/>
          <w:color w:val="auto"/>
          <w:sz w:val="24"/>
          <w:szCs w:val="24"/>
        </w:rPr>
        <w:t xml:space="preserve"> работ и опытов, с инвентарем для уборки класса.  Правила обращения с горячей водой (в кране, в чайнике), электричеством, газом (на кухне).</w:t>
      </w:r>
    </w:p>
    <w:p w:rsidR="00C13428" w:rsidRPr="009029B5" w:rsidRDefault="00C1342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Телефоны первой помощи. Звонок по телефону экстренных </w:t>
      </w:r>
      <w:r w:rsidR="00F92BEA" w:rsidRPr="009029B5">
        <w:rPr>
          <w:rFonts w:ascii="Times New Roman" w:hAnsi="Times New Roman" w:cs="Times New Roman"/>
          <w:color w:val="auto"/>
          <w:sz w:val="24"/>
          <w:szCs w:val="24"/>
        </w:rPr>
        <w:t>служб.</w:t>
      </w:r>
    </w:p>
    <w:p w:rsidR="00C13428" w:rsidRPr="009029B5" w:rsidRDefault="00C13428" w:rsidP="009029B5">
      <w:pPr>
        <w:spacing w:after="0"/>
        <w:ind w:firstLine="709"/>
        <w:jc w:val="center"/>
        <w:rPr>
          <w:rFonts w:ascii="Times New Roman" w:hAnsi="Times New Roman" w:cs="Times New Roman"/>
          <w:b/>
          <w:color w:val="auto"/>
          <w:sz w:val="24"/>
          <w:szCs w:val="24"/>
        </w:rPr>
      </w:pPr>
      <w:r w:rsidRPr="009029B5">
        <w:rPr>
          <w:rFonts w:ascii="Times New Roman" w:hAnsi="Times New Roman" w:cs="Times New Roman"/>
          <w:b/>
          <w:color w:val="auto"/>
          <w:sz w:val="24"/>
          <w:szCs w:val="24"/>
        </w:rPr>
        <w:t>М</w:t>
      </w:r>
      <w:r w:rsidR="007E017F" w:rsidRPr="009029B5">
        <w:rPr>
          <w:rFonts w:ascii="Times New Roman" w:hAnsi="Times New Roman" w:cs="Times New Roman"/>
          <w:b/>
          <w:color w:val="auto"/>
          <w:sz w:val="24"/>
          <w:szCs w:val="24"/>
        </w:rPr>
        <w:t>узыка</w:t>
      </w:r>
    </w:p>
    <w:p w:rsidR="00C13428" w:rsidRPr="009029B5" w:rsidRDefault="00C13428" w:rsidP="009029B5">
      <w:pPr>
        <w:spacing w:after="0"/>
        <w:ind w:firstLine="709"/>
        <w:jc w:val="center"/>
        <w:rPr>
          <w:rFonts w:ascii="Times New Roman" w:hAnsi="Times New Roman" w:cs="Times New Roman"/>
          <w:b/>
          <w:sz w:val="24"/>
          <w:szCs w:val="24"/>
        </w:rPr>
      </w:pPr>
      <w:r w:rsidRPr="009029B5">
        <w:rPr>
          <w:rFonts w:ascii="Times New Roman" w:hAnsi="Times New Roman" w:cs="Times New Roman"/>
          <w:b/>
          <w:sz w:val="24"/>
          <w:szCs w:val="24"/>
        </w:rPr>
        <w:t>Пояснительная записка</w:t>
      </w:r>
    </w:p>
    <w:p w:rsidR="00C13428" w:rsidRPr="009029B5" w:rsidRDefault="00C13428" w:rsidP="009029B5">
      <w:pPr>
        <w:spacing w:after="0"/>
        <w:ind w:firstLine="709"/>
        <w:jc w:val="both"/>
        <w:rPr>
          <w:rStyle w:val="apple-style-span"/>
          <w:rFonts w:ascii="Times New Roman" w:hAnsi="Times New Roman" w:cs="Times New Roman"/>
          <w:sz w:val="24"/>
          <w:szCs w:val="24"/>
        </w:rPr>
      </w:pPr>
      <w:r w:rsidRPr="009029B5">
        <w:rPr>
          <w:rStyle w:val="apple-style-span"/>
          <w:rFonts w:ascii="Times New Roman" w:hAnsi="Times New Roman" w:cs="Times New Roman"/>
          <w:sz w:val="24"/>
          <w:szCs w:val="24"/>
        </w:rPr>
        <w:lastRenderedPageBreak/>
        <w:t>«Музыка» ― учебный предмет, предназначенный для формирования у обу</w:t>
      </w:r>
      <w:r w:rsidRPr="009029B5">
        <w:rPr>
          <w:rStyle w:val="apple-style-span"/>
          <w:rFonts w:ascii="Times New Roman" w:hAnsi="Times New Roman" w:cs="Times New Roman"/>
          <w:sz w:val="24"/>
          <w:szCs w:val="24"/>
        </w:rPr>
        <w:softHyphen/>
        <w:t>ча</w:t>
      </w:r>
      <w:r w:rsidRPr="009029B5">
        <w:rPr>
          <w:rStyle w:val="apple-style-span"/>
          <w:rFonts w:ascii="Times New Roman" w:hAnsi="Times New Roman" w:cs="Times New Roman"/>
          <w:sz w:val="24"/>
          <w:szCs w:val="24"/>
        </w:rPr>
        <w:softHyphen/>
        <w:t>ю</w:t>
      </w:r>
      <w:r w:rsidRPr="009029B5">
        <w:rPr>
          <w:rStyle w:val="apple-style-span"/>
          <w:rFonts w:ascii="Times New Roman" w:hAnsi="Times New Roman" w:cs="Times New Roman"/>
          <w:sz w:val="24"/>
          <w:szCs w:val="24"/>
        </w:rPr>
        <w:softHyphen/>
        <w:t>щи</w:t>
      </w:r>
      <w:r w:rsidRPr="009029B5">
        <w:rPr>
          <w:rStyle w:val="apple-style-span"/>
          <w:rFonts w:ascii="Times New Roman" w:hAnsi="Times New Roman" w:cs="Times New Roman"/>
          <w:sz w:val="24"/>
          <w:szCs w:val="24"/>
        </w:rPr>
        <w:softHyphen/>
        <w:t>х</w:t>
      </w:r>
      <w:r w:rsidRPr="009029B5">
        <w:rPr>
          <w:rStyle w:val="apple-style-span"/>
          <w:rFonts w:ascii="Times New Roman" w:hAnsi="Times New Roman" w:cs="Times New Roman"/>
          <w:sz w:val="24"/>
          <w:szCs w:val="24"/>
        </w:rPr>
        <w:softHyphen/>
        <w:t>ся с РАС элементарных знаний, уме</w:t>
      </w:r>
      <w:r w:rsidRPr="009029B5">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9029B5">
        <w:rPr>
          <w:rStyle w:val="apple-style-span"/>
          <w:rFonts w:ascii="Times New Roman" w:hAnsi="Times New Roman" w:cs="Times New Roman"/>
          <w:sz w:val="24"/>
          <w:szCs w:val="24"/>
        </w:rPr>
        <w:softHyphen/>
        <w:t>собностей, мотивации к музыкальной деятельности</w:t>
      </w:r>
      <w:r w:rsidRPr="009029B5">
        <w:rPr>
          <w:rFonts w:ascii="Times New Roman" w:hAnsi="Times New Roman" w:cs="Times New Roman"/>
          <w:color w:val="000000"/>
          <w:sz w:val="24"/>
          <w:szCs w:val="24"/>
        </w:rPr>
        <w:t>.</w:t>
      </w:r>
    </w:p>
    <w:p w:rsidR="00C13428" w:rsidRPr="009029B5" w:rsidRDefault="007E017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Целью его является</w:t>
      </w:r>
      <w:r w:rsidRPr="009029B5">
        <w:rPr>
          <w:rFonts w:ascii="Times New Roman" w:hAnsi="Times New Roman" w:cs="Times New Roman"/>
          <w:b/>
          <w:sz w:val="24"/>
          <w:szCs w:val="24"/>
        </w:rPr>
        <w:t xml:space="preserve"> </w:t>
      </w:r>
      <w:r w:rsidR="00C13428" w:rsidRPr="009029B5">
        <w:rPr>
          <w:rFonts w:ascii="Times New Roman" w:hAnsi="Times New Roman" w:cs="Times New Roman"/>
          <w:sz w:val="24"/>
          <w:szCs w:val="24"/>
        </w:rPr>
        <w:t xml:space="preserve">приобщение к музыкальной культуре обучающихся </w:t>
      </w:r>
      <w:r w:rsidR="00F92BEA" w:rsidRPr="009029B5">
        <w:rPr>
          <w:rFonts w:ascii="Times New Roman" w:hAnsi="Times New Roman" w:cs="Times New Roman"/>
          <w:sz w:val="24"/>
          <w:szCs w:val="24"/>
        </w:rPr>
        <w:t>с РАС</w:t>
      </w:r>
      <w:r w:rsidR="00C13428" w:rsidRPr="009029B5">
        <w:rPr>
          <w:rFonts w:ascii="Times New Roman" w:hAnsi="Times New Roman" w:cs="Times New Roman"/>
          <w:sz w:val="24"/>
          <w:szCs w:val="24"/>
        </w:rPr>
        <w:t xml:space="preserve"> как к неотъемлемой части духовной культуры.</w:t>
      </w:r>
    </w:p>
    <w:p w:rsidR="00C13428" w:rsidRPr="009029B5" w:rsidRDefault="00C13428" w:rsidP="009029B5">
      <w:pPr>
        <w:spacing w:after="0"/>
        <w:ind w:firstLine="709"/>
        <w:jc w:val="both"/>
        <w:rPr>
          <w:rStyle w:val="apple-style-span"/>
          <w:rFonts w:ascii="Times New Roman" w:hAnsi="Times New Roman" w:cs="Times New Roman"/>
          <w:sz w:val="24"/>
          <w:szCs w:val="24"/>
        </w:rPr>
      </w:pPr>
      <w:r w:rsidRPr="009029B5">
        <w:rPr>
          <w:rStyle w:val="apple-style-span"/>
          <w:rFonts w:ascii="Times New Roman" w:hAnsi="Times New Roman" w:cs="Times New Roman"/>
          <w:sz w:val="24"/>
          <w:szCs w:val="24"/>
        </w:rPr>
        <w:t>Задачи учебного предмета «Музыка»:</w:t>
      </w:r>
    </w:p>
    <w:p w:rsidR="00C13428" w:rsidRPr="009029B5" w:rsidRDefault="00C13428" w:rsidP="009029B5">
      <w:pPr>
        <w:spacing w:after="0"/>
        <w:ind w:firstLine="720"/>
        <w:jc w:val="both"/>
        <w:rPr>
          <w:rFonts w:ascii="Times New Roman" w:hAnsi="Times New Roman" w:cs="Times New Roman"/>
          <w:sz w:val="24"/>
          <w:szCs w:val="24"/>
        </w:rPr>
      </w:pPr>
      <w:r w:rsidRPr="009029B5">
        <w:rPr>
          <w:rStyle w:val="apple-style-span"/>
          <w:rFonts w:ascii="Times New Roman" w:hAnsi="Times New Roman" w:cs="Times New Roman"/>
          <w:sz w:val="24"/>
          <w:szCs w:val="24"/>
        </w:rPr>
        <w:t>― </w:t>
      </w:r>
      <w:r w:rsidRPr="009029B5">
        <w:rPr>
          <w:rFonts w:ascii="Times New Roman" w:hAnsi="Times New Roman" w:cs="Times New Roman"/>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9029B5">
        <w:rPr>
          <w:rFonts w:ascii="Times New Roman" w:hAnsi="Times New Roman" w:cs="Times New Roman"/>
          <w:sz w:val="24"/>
          <w:szCs w:val="24"/>
        </w:rPr>
        <w:t>слушательскими</w:t>
      </w:r>
      <w:proofErr w:type="spellEnd"/>
      <w:r w:rsidRPr="009029B5">
        <w:rPr>
          <w:rFonts w:ascii="Times New Roman" w:hAnsi="Times New Roman" w:cs="Times New Roman"/>
          <w:sz w:val="24"/>
          <w:szCs w:val="24"/>
        </w:rPr>
        <w:t xml:space="preserve"> и доступными исполнительскими умениями).</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формирование простейших эстетических ориентиров и их использование в организации обыденной жизни и праздника.</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9029B5" w:rsidRDefault="00C13428" w:rsidP="009029B5">
      <w:pPr>
        <w:spacing w:after="0"/>
        <w:ind w:firstLine="709"/>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 xml:space="preserve">Коррекционная направленность учебного предмета «Музыка» обеспечивается </w:t>
      </w:r>
      <w:proofErr w:type="spellStart"/>
      <w:r w:rsidRPr="009029B5">
        <w:rPr>
          <w:rFonts w:ascii="Times New Roman" w:hAnsi="Times New Roman" w:cs="Times New Roman"/>
          <w:sz w:val="24"/>
          <w:szCs w:val="24"/>
          <w:lang w:eastAsia="ru-RU"/>
        </w:rPr>
        <w:t>композиционностъю</w:t>
      </w:r>
      <w:proofErr w:type="spellEnd"/>
      <w:r w:rsidRPr="009029B5">
        <w:rPr>
          <w:rFonts w:ascii="Times New Roman" w:hAnsi="Times New Roman" w:cs="Times New Roman"/>
          <w:sz w:val="24"/>
          <w:szCs w:val="24"/>
          <w:lang w:eastAsia="ru-RU"/>
        </w:rPr>
        <w:t>, игровой направленностью, эмоциональной дополнительностью используемых методов. М</w:t>
      </w:r>
      <w:r w:rsidRPr="009029B5">
        <w:rPr>
          <w:rFonts w:ascii="Times New Roman" w:hAnsi="Times New Roman" w:cs="Times New Roman"/>
          <w:color w:val="000000"/>
          <w:sz w:val="24"/>
          <w:szCs w:val="24"/>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9029B5" w:rsidRDefault="00C13428" w:rsidP="009029B5">
      <w:pPr>
        <w:spacing w:after="0"/>
        <w:ind w:firstLine="709"/>
        <w:jc w:val="center"/>
        <w:rPr>
          <w:rFonts w:ascii="Times New Roman" w:hAnsi="Times New Roman" w:cs="Times New Roman"/>
          <w:b/>
          <w:sz w:val="24"/>
          <w:szCs w:val="24"/>
        </w:rPr>
      </w:pPr>
      <w:r w:rsidRPr="009029B5">
        <w:rPr>
          <w:rFonts w:ascii="Times New Roman" w:hAnsi="Times New Roman" w:cs="Times New Roman"/>
          <w:b/>
          <w:sz w:val="24"/>
          <w:szCs w:val="24"/>
        </w:rPr>
        <w:t>Содержание учебного предмета</w:t>
      </w:r>
    </w:p>
    <w:p w:rsidR="00C13428" w:rsidRPr="009029B5" w:rsidRDefault="00C13428" w:rsidP="009029B5">
      <w:pPr>
        <w:spacing w:after="0"/>
        <w:ind w:firstLine="709"/>
        <w:jc w:val="both"/>
        <w:rPr>
          <w:rFonts w:ascii="Times New Roman" w:hAnsi="Times New Roman" w:cs="Times New Roman"/>
          <w:color w:val="000000"/>
          <w:sz w:val="24"/>
          <w:szCs w:val="24"/>
        </w:rPr>
      </w:pPr>
      <w:r w:rsidRPr="009029B5">
        <w:rPr>
          <w:rFonts w:ascii="Times New Roman" w:hAnsi="Times New Roman" w:cs="Times New Roman"/>
          <w:sz w:val="24"/>
          <w:szCs w:val="24"/>
        </w:rPr>
        <w:t>В содержание программы входит овладение обучающимися с РАС в до</w:t>
      </w:r>
      <w:r w:rsidRPr="009029B5">
        <w:rPr>
          <w:rFonts w:ascii="Times New Roman" w:hAnsi="Times New Roman" w:cs="Times New Roman"/>
          <w:sz w:val="24"/>
          <w:szCs w:val="24"/>
        </w:rPr>
        <w:softHyphen/>
        <w:t>ступной для них форме и объеме сле</w:t>
      </w:r>
      <w:r w:rsidRPr="009029B5">
        <w:rPr>
          <w:rFonts w:ascii="Times New Roman" w:hAnsi="Times New Roman" w:cs="Times New Roman"/>
          <w:sz w:val="24"/>
          <w:szCs w:val="24"/>
        </w:rPr>
        <w:softHyphen/>
        <w:t>ду</w:t>
      </w:r>
      <w:r w:rsidRPr="009029B5">
        <w:rPr>
          <w:rFonts w:ascii="Times New Roman" w:hAnsi="Times New Roman" w:cs="Times New Roman"/>
          <w:sz w:val="24"/>
          <w:szCs w:val="24"/>
        </w:rPr>
        <w:softHyphen/>
        <w:t>ю</w:t>
      </w:r>
      <w:r w:rsidRPr="009029B5">
        <w:rPr>
          <w:rFonts w:ascii="Times New Roman" w:hAnsi="Times New Roman" w:cs="Times New Roman"/>
          <w:sz w:val="24"/>
          <w:szCs w:val="24"/>
        </w:rPr>
        <w:softHyphen/>
        <w:t>щи</w:t>
      </w:r>
      <w:r w:rsidRPr="009029B5">
        <w:rPr>
          <w:rFonts w:ascii="Times New Roman" w:hAnsi="Times New Roman" w:cs="Times New Roman"/>
          <w:sz w:val="24"/>
          <w:szCs w:val="24"/>
        </w:rPr>
        <w:softHyphen/>
        <w:t>ми видами музыкальной деятельности: восприятие музыки, хоровое пение, эле</w:t>
      </w:r>
      <w:r w:rsidRPr="009029B5">
        <w:rPr>
          <w:rFonts w:ascii="Times New Roman" w:hAnsi="Times New Roman" w:cs="Times New Roman"/>
          <w:sz w:val="24"/>
          <w:szCs w:val="24"/>
        </w:rPr>
        <w:softHyphen/>
        <w:t>ме</w:t>
      </w:r>
      <w:r w:rsidRPr="009029B5">
        <w:rPr>
          <w:rFonts w:ascii="Times New Roman" w:hAnsi="Times New Roman" w:cs="Times New Roman"/>
          <w:sz w:val="24"/>
          <w:szCs w:val="24"/>
        </w:rPr>
        <w:softHyphen/>
        <w:t>нты му</w:t>
      </w:r>
      <w:r w:rsidRPr="009029B5">
        <w:rPr>
          <w:rFonts w:ascii="Times New Roman" w:hAnsi="Times New Roman" w:cs="Times New Roman"/>
          <w:sz w:val="24"/>
          <w:szCs w:val="24"/>
        </w:rPr>
        <w:softHyphen/>
        <w:t>зы</w:t>
      </w:r>
      <w:r w:rsidRPr="009029B5">
        <w:rPr>
          <w:rFonts w:ascii="Times New Roman" w:hAnsi="Times New Roman" w:cs="Times New Roman"/>
          <w:sz w:val="24"/>
          <w:szCs w:val="24"/>
        </w:rPr>
        <w:softHyphen/>
        <w:t>кальной грамоты, игра на музыкальных инструментах детского оркестра.</w:t>
      </w:r>
      <w:r w:rsidRPr="009029B5">
        <w:rPr>
          <w:rFonts w:ascii="Times New Roman" w:hAnsi="Times New Roman" w:cs="Times New Roman"/>
          <w:color w:val="000000"/>
          <w:sz w:val="24"/>
          <w:szCs w:val="24"/>
        </w:rPr>
        <w:t xml:space="preserve"> Со</w:t>
      </w:r>
      <w:r w:rsidRPr="009029B5">
        <w:rPr>
          <w:rFonts w:ascii="Times New Roman" w:hAnsi="Times New Roman" w:cs="Times New Roman"/>
          <w:color w:val="000000"/>
          <w:sz w:val="24"/>
          <w:szCs w:val="24"/>
        </w:rPr>
        <w:softHyphen/>
        <w:t>де</w:t>
      </w:r>
      <w:r w:rsidRPr="009029B5">
        <w:rPr>
          <w:rFonts w:ascii="Times New Roman" w:hAnsi="Times New Roman" w:cs="Times New Roman"/>
          <w:color w:val="000000"/>
          <w:sz w:val="24"/>
          <w:szCs w:val="24"/>
        </w:rPr>
        <w:softHyphen/>
        <w:t>ржание про</w:t>
      </w:r>
      <w:r w:rsidRPr="009029B5">
        <w:rPr>
          <w:rFonts w:ascii="Times New Roman" w:hAnsi="Times New Roman" w:cs="Times New Roman"/>
          <w:color w:val="000000"/>
          <w:sz w:val="24"/>
          <w:szCs w:val="24"/>
        </w:rPr>
        <w:softHyphen/>
        <w:t>граммного материала уро</w:t>
      </w:r>
      <w:r w:rsidRPr="009029B5">
        <w:rPr>
          <w:rFonts w:ascii="Times New Roman" w:hAnsi="Times New Roman" w:cs="Times New Roman"/>
          <w:color w:val="000000"/>
          <w:sz w:val="24"/>
          <w:szCs w:val="24"/>
        </w:rPr>
        <w:softHyphen/>
        <w:t>ков состоит из элементарного теоретического ма</w:t>
      </w:r>
      <w:r w:rsidRPr="009029B5">
        <w:rPr>
          <w:rFonts w:ascii="Times New Roman" w:hAnsi="Times New Roman" w:cs="Times New Roman"/>
          <w:color w:val="000000"/>
          <w:sz w:val="24"/>
          <w:szCs w:val="24"/>
        </w:rPr>
        <w:softHyphen/>
        <w:t>териала, до</w:t>
      </w:r>
      <w:r w:rsidRPr="009029B5">
        <w:rPr>
          <w:rFonts w:ascii="Times New Roman" w:hAnsi="Times New Roman" w:cs="Times New Roman"/>
          <w:color w:val="000000"/>
          <w:sz w:val="24"/>
          <w:szCs w:val="24"/>
        </w:rPr>
        <w:softHyphen/>
        <w:t>ступных видов му</w:t>
      </w:r>
      <w:r w:rsidRPr="009029B5">
        <w:rPr>
          <w:rFonts w:ascii="Times New Roman" w:hAnsi="Times New Roman" w:cs="Times New Roman"/>
          <w:color w:val="000000"/>
          <w:sz w:val="24"/>
          <w:szCs w:val="24"/>
        </w:rPr>
        <w:softHyphen/>
        <w:t>зы</w:t>
      </w:r>
      <w:r w:rsidRPr="009029B5">
        <w:rPr>
          <w:rFonts w:ascii="Times New Roman" w:hAnsi="Times New Roman" w:cs="Times New Roman"/>
          <w:color w:val="000000"/>
          <w:sz w:val="24"/>
          <w:szCs w:val="24"/>
        </w:rPr>
        <w:softHyphen/>
        <w:t>каль</w:t>
      </w:r>
      <w:r w:rsidRPr="009029B5">
        <w:rPr>
          <w:rFonts w:ascii="Times New Roman" w:hAnsi="Times New Roman" w:cs="Times New Roman"/>
          <w:color w:val="000000"/>
          <w:sz w:val="24"/>
          <w:szCs w:val="24"/>
        </w:rPr>
        <w:softHyphen/>
        <w:t>ной деятельности, музыкальных произведений для слу</w:t>
      </w:r>
      <w:r w:rsidRPr="009029B5">
        <w:rPr>
          <w:rFonts w:ascii="Times New Roman" w:hAnsi="Times New Roman" w:cs="Times New Roman"/>
          <w:color w:val="000000"/>
          <w:sz w:val="24"/>
          <w:szCs w:val="24"/>
        </w:rPr>
        <w:softHyphen/>
        <w:t>ша</w:t>
      </w:r>
      <w:r w:rsidRPr="009029B5">
        <w:rPr>
          <w:rFonts w:ascii="Times New Roman" w:hAnsi="Times New Roman" w:cs="Times New Roman"/>
          <w:color w:val="000000"/>
          <w:sz w:val="24"/>
          <w:szCs w:val="24"/>
        </w:rPr>
        <w:softHyphen/>
        <w:t>ния и исполнения, во</w:t>
      </w:r>
      <w:r w:rsidRPr="009029B5">
        <w:rPr>
          <w:rFonts w:ascii="Times New Roman" w:hAnsi="Times New Roman" w:cs="Times New Roman"/>
          <w:color w:val="000000"/>
          <w:sz w:val="24"/>
          <w:szCs w:val="24"/>
        </w:rPr>
        <w:softHyphen/>
        <w:t>каль</w:t>
      </w:r>
      <w:r w:rsidRPr="009029B5">
        <w:rPr>
          <w:rFonts w:ascii="Times New Roman" w:hAnsi="Times New Roman" w:cs="Times New Roman"/>
          <w:color w:val="000000"/>
          <w:sz w:val="24"/>
          <w:szCs w:val="24"/>
        </w:rPr>
        <w:softHyphen/>
        <w:t xml:space="preserve">ных упражнений. </w:t>
      </w:r>
    </w:p>
    <w:p w:rsidR="00C13428" w:rsidRPr="009029B5" w:rsidRDefault="00C13428" w:rsidP="009029B5">
      <w:pPr>
        <w:spacing w:after="0"/>
        <w:ind w:firstLine="709"/>
        <w:jc w:val="both"/>
        <w:rPr>
          <w:rFonts w:ascii="Times New Roman" w:hAnsi="Times New Roman" w:cs="Times New Roman"/>
          <w:sz w:val="24"/>
          <w:szCs w:val="24"/>
          <w:u w:val="single"/>
        </w:rPr>
      </w:pPr>
      <w:r w:rsidRPr="009029B5">
        <w:rPr>
          <w:rFonts w:ascii="Times New Roman" w:hAnsi="Times New Roman" w:cs="Times New Roman"/>
          <w:sz w:val="24"/>
          <w:szCs w:val="24"/>
          <w:u w:val="single"/>
        </w:rPr>
        <w:t>Восприятие музыки</w:t>
      </w:r>
    </w:p>
    <w:p w:rsidR="00C13428" w:rsidRPr="009029B5" w:rsidRDefault="00C13428" w:rsidP="009029B5">
      <w:pPr>
        <w:spacing w:after="0"/>
        <w:ind w:firstLine="709"/>
        <w:jc w:val="both"/>
        <w:rPr>
          <w:rFonts w:ascii="Times New Roman" w:hAnsi="Times New Roman" w:cs="Times New Roman"/>
          <w:color w:val="000000"/>
          <w:sz w:val="24"/>
          <w:szCs w:val="24"/>
        </w:rPr>
      </w:pPr>
      <w:r w:rsidRPr="009029B5">
        <w:rPr>
          <w:rFonts w:ascii="Times New Roman" w:hAnsi="Times New Roman" w:cs="Times New Roman"/>
          <w:i/>
          <w:sz w:val="24"/>
          <w:szCs w:val="24"/>
          <w:lang w:eastAsia="ru-RU"/>
        </w:rPr>
        <w:t>Репертуар для слушания</w:t>
      </w:r>
      <w:r w:rsidRPr="009029B5">
        <w:rPr>
          <w:rFonts w:ascii="Times New Roman" w:hAnsi="Times New Roman" w:cs="Times New Roman"/>
          <w:sz w:val="24"/>
          <w:szCs w:val="24"/>
          <w:lang w:eastAsia="ru-RU"/>
        </w:rPr>
        <w:t xml:space="preserve">: </w:t>
      </w:r>
      <w:r w:rsidRPr="009029B5">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C13428" w:rsidRPr="009029B5" w:rsidRDefault="00C13428" w:rsidP="009029B5">
      <w:pPr>
        <w:spacing w:after="0"/>
        <w:ind w:firstLine="709"/>
        <w:jc w:val="both"/>
        <w:rPr>
          <w:rFonts w:ascii="Times New Roman" w:hAnsi="Times New Roman" w:cs="Times New Roman"/>
          <w:sz w:val="24"/>
          <w:szCs w:val="24"/>
          <w:lang w:eastAsia="ru-RU"/>
        </w:rPr>
      </w:pPr>
      <w:r w:rsidRPr="009029B5">
        <w:rPr>
          <w:rFonts w:ascii="Times New Roman" w:hAnsi="Times New Roman" w:cs="Times New Roman"/>
          <w:i/>
          <w:sz w:val="24"/>
          <w:szCs w:val="24"/>
          <w:lang w:eastAsia="ru-RU"/>
        </w:rPr>
        <w:t>Примерная тематика произведений</w:t>
      </w:r>
      <w:r w:rsidRPr="009029B5">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
    <w:p w:rsidR="00C13428" w:rsidRPr="009029B5" w:rsidRDefault="00C13428" w:rsidP="009029B5">
      <w:pPr>
        <w:spacing w:after="0"/>
        <w:ind w:firstLine="709"/>
        <w:jc w:val="both"/>
        <w:rPr>
          <w:rFonts w:ascii="Times New Roman" w:hAnsi="Times New Roman" w:cs="Times New Roman"/>
          <w:sz w:val="24"/>
          <w:szCs w:val="24"/>
          <w:lang w:eastAsia="ru-RU"/>
        </w:rPr>
      </w:pPr>
      <w:r w:rsidRPr="009029B5">
        <w:rPr>
          <w:rFonts w:ascii="Times New Roman" w:hAnsi="Times New Roman" w:cs="Times New Roman"/>
          <w:i/>
          <w:sz w:val="24"/>
          <w:szCs w:val="24"/>
          <w:lang w:eastAsia="ru-RU"/>
        </w:rPr>
        <w:t>Жанровое разнообразие</w:t>
      </w:r>
      <w:r w:rsidRPr="009029B5">
        <w:rPr>
          <w:rFonts w:ascii="Times New Roman" w:hAnsi="Times New Roman" w:cs="Times New Roman"/>
          <w:sz w:val="24"/>
          <w:szCs w:val="24"/>
          <w:lang w:eastAsia="ru-RU"/>
        </w:rPr>
        <w:t>: праздничная, маршевая, колыбельная песни и пр.</w:t>
      </w:r>
    </w:p>
    <w:p w:rsidR="00C13428" w:rsidRPr="009029B5" w:rsidRDefault="00C13428" w:rsidP="009029B5">
      <w:pPr>
        <w:spacing w:after="0"/>
        <w:ind w:firstLine="709"/>
        <w:jc w:val="both"/>
        <w:rPr>
          <w:rFonts w:ascii="Times New Roman" w:hAnsi="Times New Roman" w:cs="Times New Roman"/>
          <w:i/>
          <w:sz w:val="24"/>
          <w:szCs w:val="24"/>
          <w:lang w:eastAsia="ru-RU"/>
        </w:rPr>
      </w:pPr>
      <w:r w:rsidRPr="009029B5">
        <w:rPr>
          <w:rFonts w:ascii="Times New Roman" w:hAnsi="Times New Roman" w:cs="Times New Roman"/>
          <w:i/>
          <w:sz w:val="24"/>
          <w:szCs w:val="24"/>
          <w:lang w:eastAsia="ru-RU"/>
        </w:rPr>
        <w:t>Слушание музыки:</w:t>
      </w:r>
    </w:p>
    <w:p w:rsidR="00C13428" w:rsidRPr="009029B5" w:rsidRDefault="00C13428" w:rsidP="009029B5">
      <w:pPr>
        <w:spacing w:after="0"/>
        <w:ind w:firstLine="709"/>
        <w:jc w:val="both"/>
        <w:rPr>
          <w:rFonts w:ascii="Times New Roman" w:hAnsi="Times New Roman" w:cs="Times New Roman"/>
          <w:sz w:val="24"/>
          <w:szCs w:val="24"/>
          <w:lang w:eastAsia="ru-RU"/>
        </w:rPr>
      </w:pPr>
      <w:r w:rsidRPr="009029B5">
        <w:rPr>
          <w:rStyle w:val="apple-style-span"/>
          <w:rFonts w:ascii="Times New Roman" w:hAnsi="Times New Roman" w:cs="Times New Roman"/>
          <w:sz w:val="24"/>
          <w:szCs w:val="24"/>
        </w:rPr>
        <w:t>― </w:t>
      </w:r>
      <w:r w:rsidRPr="009029B5">
        <w:rPr>
          <w:rFonts w:ascii="Times New Roman" w:hAnsi="Times New Roman" w:cs="Times New Roman"/>
          <w:sz w:val="24"/>
          <w:szCs w:val="24"/>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9029B5" w:rsidRDefault="00C13428" w:rsidP="009029B5">
      <w:pPr>
        <w:spacing w:after="0"/>
        <w:ind w:firstLine="709"/>
        <w:jc w:val="both"/>
        <w:rPr>
          <w:rFonts w:ascii="Times New Roman" w:hAnsi="Times New Roman" w:cs="Times New Roman"/>
          <w:sz w:val="24"/>
          <w:szCs w:val="24"/>
          <w:lang w:eastAsia="ru-RU"/>
        </w:rPr>
      </w:pPr>
      <w:r w:rsidRPr="009029B5">
        <w:rPr>
          <w:rStyle w:val="apple-style-span"/>
          <w:rFonts w:ascii="Times New Roman" w:hAnsi="Times New Roman" w:cs="Times New Roman"/>
          <w:sz w:val="24"/>
          <w:szCs w:val="24"/>
        </w:rPr>
        <w:t>― </w:t>
      </w:r>
      <w:r w:rsidRPr="009029B5">
        <w:rPr>
          <w:rFonts w:ascii="Times New Roman" w:hAnsi="Times New Roman" w:cs="Times New Roman"/>
          <w:sz w:val="24"/>
          <w:szCs w:val="24"/>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9029B5" w:rsidRDefault="00C13428" w:rsidP="009029B5">
      <w:pPr>
        <w:spacing w:after="0"/>
        <w:ind w:firstLine="709"/>
        <w:jc w:val="both"/>
        <w:rPr>
          <w:rFonts w:ascii="Times New Roman" w:hAnsi="Times New Roman" w:cs="Times New Roman"/>
          <w:sz w:val="24"/>
          <w:szCs w:val="24"/>
          <w:lang w:eastAsia="ru-RU"/>
        </w:rPr>
      </w:pPr>
      <w:r w:rsidRPr="009029B5">
        <w:rPr>
          <w:rStyle w:val="apple-style-span"/>
          <w:rFonts w:ascii="Times New Roman" w:hAnsi="Times New Roman" w:cs="Times New Roman"/>
          <w:sz w:val="24"/>
          <w:szCs w:val="24"/>
        </w:rPr>
        <w:lastRenderedPageBreak/>
        <w:t>― </w:t>
      </w:r>
      <w:r w:rsidRPr="009029B5">
        <w:rPr>
          <w:rFonts w:ascii="Times New Roman" w:hAnsi="Times New Roman" w:cs="Times New Roman"/>
          <w:sz w:val="24"/>
          <w:szCs w:val="24"/>
          <w:lang w:eastAsia="ru-RU"/>
        </w:rPr>
        <w:t>развитие умения передавать словами внутреннее содержание музыкального произведения;</w:t>
      </w:r>
    </w:p>
    <w:p w:rsidR="00C13428" w:rsidRPr="009029B5" w:rsidRDefault="00C13428" w:rsidP="009029B5">
      <w:pPr>
        <w:spacing w:after="0"/>
        <w:ind w:firstLine="709"/>
        <w:jc w:val="both"/>
        <w:rPr>
          <w:rFonts w:ascii="Times New Roman" w:hAnsi="Times New Roman" w:cs="Times New Roman"/>
          <w:sz w:val="24"/>
          <w:szCs w:val="24"/>
          <w:lang w:eastAsia="ru-RU"/>
        </w:rPr>
      </w:pPr>
      <w:r w:rsidRPr="009029B5">
        <w:rPr>
          <w:rStyle w:val="apple-style-span"/>
          <w:rFonts w:ascii="Times New Roman" w:hAnsi="Times New Roman" w:cs="Times New Roman"/>
          <w:sz w:val="24"/>
          <w:szCs w:val="24"/>
        </w:rPr>
        <w:t>― </w:t>
      </w:r>
      <w:r w:rsidRPr="009029B5">
        <w:rPr>
          <w:rFonts w:ascii="Times New Roman" w:hAnsi="Times New Roman" w:cs="Times New Roman"/>
          <w:sz w:val="24"/>
          <w:szCs w:val="24"/>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9029B5" w:rsidRDefault="00C13428" w:rsidP="009029B5">
      <w:pPr>
        <w:spacing w:after="0"/>
        <w:ind w:firstLine="709"/>
        <w:jc w:val="both"/>
        <w:rPr>
          <w:rFonts w:ascii="Times New Roman" w:hAnsi="Times New Roman" w:cs="Times New Roman"/>
          <w:sz w:val="24"/>
          <w:szCs w:val="24"/>
          <w:lang w:eastAsia="ru-RU"/>
        </w:rPr>
      </w:pPr>
      <w:r w:rsidRPr="009029B5">
        <w:rPr>
          <w:rStyle w:val="apple-style-span"/>
          <w:rFonts w:ascii="Times New Roman" w:hAnsi="Times New Roman" w:cs="Times New Roman"/>
          <w:sz w:val="24"/>
          <w:szCs w:val="24"/>
        </w:rPr>
        <w:t>― </w:t>
      </w:r>
      <w:r w:rsidRPr="009029B5">
        <w:rPr>
          <w:rFonts w:ascii="Times New Roman" w:hAnsi="Times New Roman" w:cs="Times New Roman"/>
          <w:sz w:val="24"/>
          <w:szCs w:val="24"/>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9029B5" w:rsidRDefault="00C13428" w:rsidP="009029B5">
      <w:pPr>
        <w:spacing w:after="0"/>
        <w:ind w:firstLine="709"/>
        <w:jc w:val="both"/>
        <w:rPr>
          <w:rFonts w:ascii="Times New Roman" w:hAnsi="Times New Roman" w:cs="Times New Roman"/>
          <w:sz w:val="24"/>
          <w:szCs w:val="24"/>
          <w:lang w:eastAsia="ru-RU"/>
        </w:rPr>
      </w:pPr>
      <w:r w:rsidRPr="009029B5">
        <w:rPr>
          <w:rStyle w:val="apple-style-span"/>
          <w:rFonts w:ascii="Times New Roman" w:hAnsi="Times New Roman" w:cs="Times New Roman"/>
          <w:sz w:val="24"/>
          <w:szCs w:val="24"/>
        </w:rPr>
        <w:t>― </w:t>
      </w:r>
      <w:r w:rsidRPr="009029B5">
        <w:rPr>
          <w:rFonts w:ascii="Times New Roman" w:hAnsi="Times New Roman" w:cs="Times New Roman"/>
          <w:sz w:val="24"/>
          <w:szCs w:val="24"/>
          <w:lang w:eastAsia="ru-RU"/>
        </w:rPr>
        <w:t>развитие умения различать части песни (запев, припев, проигрыш, окончание);</w:t>
      </w:r>
    </w:p>
    <w:p w:rsidR="00C13428" w:rsidRPr="009029B5" w:rsidRDefault="00C13428" w:rsidP="009029B5">
      <w:pPr>
        <w:spacing w:after="0"/>
        <w:ind w:firstLine="709"/>
        <w:jc w:val="both"/>
        <w:rPr>
          <w:rFonts w:ascii="Times New Roman" w:hAnsi="Times New Roman" w:cs="Times New Roman"/>
          <w:sz w:val="24"/>
          <w:szCs w:val="24"/>
          <w:lang w:eastAsia="ru-RU"/>
        </w:rPr>
      </w:pPr>
      <w:r w:rsidRPr="009029B5">
        <w:rPr>
          <w:rStyle w:val="apple-style-span"/>
          <w:rFonts w:ascii="Times New Roman" w:hAnsi="Times New Roman" w:cs="Times New Roman"/>
          <w:sz w:val="24"/>
          <w:szCs w:val="24"/>
        </w:rPr>
        <w:t>― </w:t>
      </w:r>
      <w:r w:rsidRPr="009029B5">
        <w:rPr>
          <w:rFonts w:ascii="Times New Roman" w:hAnsi="Times New Roman" w:cs="Times New Roman"/>
          <w:sz w:val="24"/>
          <w:szCs w:val="24"/>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9029B5" w:rsidRDefault="00C13428" w:rsidP="009029B5">
      <w:pPr>
        <w:spacing w:after="0"/>
        <w:ind w:firstLine="709"/>
        <w:jc w:val="both"/>
        <w:rPr>
          <w:rFonts w:ascii="Times New Roman" w:hAnsi="Times New Roman" w:cs="Times New Roman"/>
          <w:sz w:val="24"/>
          <w:szCs w:val="24"/>
          <w:lang w:eastAsia="ru-RU"/>
        </w:rPr>
      </w:pPr>
      <w:r w:rsidRPr="009029B5">
        <w:rPr>
          <w:rStyle w:val="apple-style-span"/>
          <w:rFonts w:ascii="Times New Roman" w:hAnsi="Times New Roman" w:cs="Times New Roman"/>
          <w:sz w:val="24"/>
          <w:szCs w:val="24"/>
        </w:rPr>
        <w:t>― </w:t>
      </w:r>
      <w:r w:rsidRPr="009029B5">
        <w:rPr>
          <w:rFonts w:ascii="Times New Roman" w:hAnsi="Times New Roman" w:cs="Times New Roman"/>
          <w:sz w:val="24"/>
          <w:szCs w:val="24"/>
          <w:lang w:eastAsia="ru-RU"/>
        </w:rPr>
        <w:t>знакомство с музыкальными инструментами и их звучанием (фортепиано, барабан, скрипка и др.)</w:t>
      </w:r>
    </w:p>
    <w:p w:rsidR="00C13428" w:rsidRPr="009029B5" w:rsidRDefault="00C13428" w:rsidP="009029B5">
      <w:pPr>
        <w:spacing w:after="0"/>
        <w:ind w:firstLine="709"/>
        <w:jc w:val="both"/>
        <w:rPr>
          <w:rFonts w:ascii="Times New Roman" w:hAnsi="Times New Roman" w:cs="Times New Roman"/>
          <w:sz w:val="24"/>
          <w:szCs w:val="24"/>
          <w:u w:val="single"/>
        </w:rPr>
      </w:pPr>
      <w:r w:rsidRPr="009029B5">
        <w:rPr>
          <w:rFonts w:ascii="Times New Roman" w:hAnsi="Times New Roman" w:cs="Times New Roman"/>
          <w:sz w:val="24"/>
          <w:szCs w:val="24"/>
          <w:u w:val="single"/>
        </w:rPr>
        <w:t>Хоровое пение.</w:t>
      </w:r>
    </w:p>
    <w:p w:rsidR="00C13428" w:rsidRPr="009029B5" w:rsidRDefault="00C13428" w:rsidP="009029B5">
      <w:pPr>
        <w:spacing w:after="0"/>
        <w:ind w:firstLine="709"/>
        <w:jc w:val="both"/>
        <w:rPr>
          <w:rFonts w:ascii="Times New Roman" w:hAnsi="Times New Roman" w:cs="Times New Roman"/>
          <w:sz w:val="24"/>
          <w:szCs w:val="24"/>
          <w:lang w:eastAsia="ru-RU"/>
        </w:rPr>
      </w:pPr>
      <w:r w:rsidRPr="009029B5">
        <w:rPr>
          <w:rFonts w:ascii="Times New Roman" w:hAnsi="Times New Roman" w:cs="Times New Roman"/>
          <w:i/>
          <w:sz w:val="24"/>
          <w:szCs w:val="24"/>
          <w:lang w:eastAsia="ru-RU"/>
        </w:rPr>
        <w:t>Песенный репертуар</w:t>
      </w:r>
      <w:r w:rsidRPr="009029B5">
        <w:rPr>
          <w:rFonts w:ascii="Times New Roman" w:hAnsi="Times New Roman" w:cs="Times New Roman"/>
          <w:sz w:val="24"/>
          <w:szCs w:val="24"/>
          <w:lang w:eastAsia="ru-RU"/>
        </w:rPr>
        <w:t xml:space="preserve">: </w:t>
      </w:r>
      <w:r w:rsidRPr="009029B5">
        <w:rPr>
          <w:rFonts w:ascii="Times New Roman" w:hAnsi="Times New Roman" w:cs="Times New Roman"/>
          <w:color w:val="000000"/>
          <w:sz w:val="24"/>
          <w:szCs w:val="24"/>
        </w:rPr>
        <w:t>произведения отечественной музыкальной культуры; му</w:t>
      </w:r>
      <w:r w:rsidRPr="009029B5">
        <w:rPr>
          <w:rFonts w:ascii="Times New Roman" w:hAnsi="Times New Roman" w:cs="Times New Roman"/>
          <w:color w:val="000000"/>
          <w:sz w:val="24"/>
          <w:szCs w:val="24"/>
        </w:rPr>
        <w:softHyphen/>
        <w:t>зы</w:t>
      </w:r>
      <w:r w:rsidRPr="009029B5">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9029B5">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9029B5">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9029B5">
        <w:rPr>
          <w:rFonts w:ascii="Times New Roman" w:hAnsi="Times New Roman" w:cs="Times New Roman"/>
          <w:color w:val="000000"/>
          <w:sz w:val="24"/>
          <w:szCs w:val="24"/>
        </w:rPr>
        <w:softHyphen/>
        <w:t>зы</w:t>
      </w:r>
      <w:r w:rsidRPr="009029B5">
        <w:rPr>
          <w:rFonts w:ascii="Times New Roman" w:hAnsi="Times New Roman" w:cs="Times New Roman"/>
          <w:color w:val="000000"/>
          <w:sz w:val="24"/>
          <w:szCs w:val="24"/>
        </w:rPr>
        <w:softHyphen/>
        <w:t>каль</w:t>
      </w:r>
      <w:r w:rsidRPr="009029B5">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9029B5">
        <w:rPr>
          <w:rFonts w:ascii="Times New Roman" w:hAnsi="Times New Roman" w:cs="Times New Roman"/>
          <w:color w:val="000000"/>
          <w:sz w:val="24"/>
          <w:szCs w:val="24"/>
        </w:rPr>
        <w:softHyphen/>
        <w:t>но</w:t>
      </w:r>
      <w:r w:rsidRPr="009029B5">
        <w:rPr>
          <w:rFonts w:ascii="Times New Roman" w:hAnsi="Times New Roman" w:cs="Times New Roman"/>
          <w:color w:val="000000"/>
          <w:sz w:val="24"/>
          <w:szCs w:val="24"/>
        </w:rPr>
        <w:softHyphen/>
        <w:t>ше</w:t>
      </w:r>
      <w:r w:rsidRPr="009029B5">
        <w:rPr>
          <w:rFonts w:ascii="Times New Roman" w:hAnsi="Times New Roman" w:cs="Times New Roman"/>
          <w:color w:val="000000"/>
          <w:sz w:val="24"/>
          <w:szCs w:val="24"/>
        </w:rPr>
        <w:softHyphen/>
        <w:t>нию к детскому голосу</w:t>
      </w:r>
    </w:p>
    <w:p w:rsidR="00C13428" w:rsidRPr="009029B5" w:rsidRDefault="00C13428" w:rsidP="009029B5">
      <w:pPr>
        <w:spacing w:after="0"/>
        <w:ind w:firstLine="709"/>
        <w:jc w:val="both"/>
        <w:rPr>
          <w:rFonts w:ascii="Times New Roman" w:hAnsi="Times New Roman" w:cs="Times New Roman"/>
          <w:sz w:val="24"/>
          <w:szCs w:val="24"/>
          <w:lang w:eastAsia="ru-RU"/>
        </w:rPr>
      </w:pPr>
      <w:r w:rsidRPr="009029B5">
        <w:rPr>
          <w:rFonts w:ascii="Times New Roman" w:hAnsi="Times New Roman" w:cs="Times New Roman"/>
          <w:i/>
          <w:sz w:val="24"/>
          <w:szCs w:val="24"/>
          <w:lang w:eastAsia="ru-RU"/>
        </w:rPr>
        <w:t>Примерная тематика произведений</w:t>
      </w:r>
      <w:r w:rsidRPr="009029B5">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
    <w:p w:rsidR="00C13428" w:rsidRPr="009029B5" w:rsidRDefault="00C13428" w:rsidP="009029B5">
      <w:pPr>
        <w:spacing w:after="0"/>
        <w:ind w:firstLine="709"/>
        <w:jc w:val="both"/>
        <w:rPr>
          <w:rFonts w:ascii="Times New Roman" w:hAnsi="Times New Roman" w:cs="Times New Roman"/>
          <w:sz w:val="24"/>
          <w:szCs w:val="24"/>
          <w:lang w:eastAsia="ru-RU"/>
        </w:rPr>
      </w:pPr>
      <w:r w:rsidRPr="009029B5">
        <w:rPr>
          <w:rFonts w:ascii="Times New Roman" w:hAnsi="Times New Roman" w:cs="Times New Roman"/>
          <w:i/>
          <w:sz w:val="24"/>
          <w:szCs w:val="24"/>
          <w:lang w:eastAsia="ru-RU"/>
        </w:rPr>
        <w:t>Жанровое разнообразие</w:t>
      </w:r>
      <w:r w:rsidRPr="009029B5">
        <w:rPr>
          <w:rFonts w:ascii="Times New Roman" w:hAnsi="Times New Roman" w:cs="Times New Roman"/>
          <w:sz w:val="24"/>
          <w:szCs w:val="24"/>
          <w:lang w:eastAsia="ru-RU"/>
        </w:rPr>
        <w:t>: игровые песни, песни-прибаутки, трудовые песни, колыбельные песни и пр.</w:t>
      </w:r>
    </w:p>
    <w:p w:rsidR="00C13428" w:rsidRPr="009029B5" w:rsidRDefault="00C13428" w:rsidP="009029B5">
      <w:pPr>
        <w:spacing w:after="0"/>
        <w:ind w:firstLine="709"/>
        <w:jc w:val="both"/>
        <w:rPr>
          <w:rFonts w:ascii="Times New Roman" w:hAnsi="Times New Roman" w:cs="Times New Roman"/>
          <w:sz w:val="24"/>
          <w:szCs w:val="24"/>
          <w:u w:val="single"/>
          <w:lang w:eastAsia="ru-RU"/>
        </w:rPr>
      </w:pPr>
      <w:r w:rsidRPr="009029B5">
        <w:rPr>
          <w:rFonts w:ascii="Times New Roman" w:hAnsi="Times New Roman" w:cs="Times New Roman"/>
          <w:sz w:val="24"/>
          <w:szCs w:val="24"/>
          <w:u w:val="single"/>
          <w:lang w:eastAsia="ru-RU"/>
        </w:rPr>
        <w:t>Навык пения:</w:t>
      </w:r>
    </w:p>
    <w:p w:rsidR="00C13428" w:rsidRPr="001672E7" w:rsidRDefault="00C13428" w:rsidP="001672E7">
      <w:pPr>
        <w:pStyle w:val="af9"/>
        <w:spacing w:line="276" w:lineRule="auto"/>
        <w:rPr>
          <w:rFonts w:ascii="Times New Roman" w:hAnsi="Times New Roman"/>
          <w:sz w:val="24"/>
          <w:szCs w:val="24"/>
          <w:shd w:val="clear" w:color="auto" w:fill="FFFCF3"/>
        </w:rPr>
      </w:pPr>
      <w:r w:rsidRPr="001672E7">
        <w:rPr>
          <w:rStyle w:val="apple-style-span"/>
          <w:rFonts w:ascii="Times New Roman" w:hAnsi="Times New Roman"/>
          <w:sz w:val="24"/>
          <w:szCs w:val="24"/>
        </w:rPr>
        <w:t>― </w:t>
      </w:r>
      <w:r w:rsidRPr="001672E7">
        <w:rPr>
          <w:rFonts w:ascii="Times New Roman" w:hAnsi="Times New Roman"/>
          <w:lang w:eastAsia="ru-RU"/>
        </w:rPr>
        <w:t xml:space="preserve">обучение певческой установке: </w:t>
      </w:r>
      <w:r w:rsidRPr="001672E7">
        <w:rPr>
          <w:rFonts w:ascii="Times New Roman" w:hAnsi="Times New Roman"/>
          <w:shd w:val="clear" w:color="auto" w:fill="FFFCF3"/>
        </w:rPr>
        <w:t xml:space="preserve">непринужденное, но подтянутое положение корпуса </w:t>
      </w:r>
      <w:r w:rsidRPr="001672E7">
        <w:rPr>
          <w:rFonts w:ascii="Times New Roman" w:hAnsi="Times New Roman"/>
          <w:sz w:val="24"/>
          <w:szCs w:val="24"/>
          <w:shd w:val="clear" w:color="auto" w:fill="FFFCF3"/>
        </w:rPr>
        <w:t>с расправленными спиной и плечами, прямое свободное положение головы, устойчивая опора на обе ноги, свободные руки;</w:t>
      </w:r>
    </w:p>
    <w:p w:rsidR="00C13428" w:rsidRPr="001672E7" w:rsidRDefault="00C13428" w:rsidP="001672E7">
      <w:pPr>
        <w:pStyle w:val="af9"/>
        <w:spacing w:line="276" w:lineRule="auto"/>
        <w:rPr>
          <w:rFonts w:ascii="Times New Roman" w:hAnsi="Times New Roman"/>
          <w:sz w:val="24"/>
          <w:szCs w:val="24"/>
          <w:shd w:val="clear" w:color="auto" w:fill="FFFCF3"/>
        </w:rPr>
      </w:pPr>
      <w:r w:rsidRPr="001672E7">
        <w:rPr>
          <w:rStyle w:val="apple-style-span"/>
          <w:rFonts w:ascii="Times New Roman" w:hAnsi="Times New Roman"/>
          <w:sz w:val="24"/>
          <w:szCs w:val="24"/>
        </w:rPr>
        <w:t>― </w:t>
      </w:r>
      <w:r w:rsidRPr="001672E7">
        <w:rPr>
          <w:rFonts w:ascii="Times New Roman" w:hAnsi="Times New Roman"/>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1672E7" w:rsidRDefault="00C13428" w:rsidP="001672E7">
      <w:pPr>
        <w:pStyle w:val="af9"/>
        <w:spacing w:line="276" w:lineRule="auto"/>
        <w:rPr>
          <w:rFonts w:ascii="Times New Roman" w:hAnsi="Times New Roman"/>
          <w:sz w:val="24"/>
          <w:szCs w:val="24"/>
          <w:shd w:val="clear" w:color="auto" w:fill="FFFCF3"/>
        </w:rPr>
      </w:pPr>
      <w:r w:rsidRPr="001672E7">
        <w:rPr>
          <w:rStyle w:val="apple-style-span"/>
          <w:rFonts w:ascii="Times New Roman" w:hAnsi="Times New Roman"/>
          <w:sz w:val="24"/>
          <w:szCs w:val="24"/>
        </w:rPr>
        <w:t>― </w:t>
      </w:r>
      <w:r w:rsidRPr="001672E7">
        <w:rPr>
          <w:rFonts w:ascii="Times New Roman" w:hAnsi="Times New Roman"/>
          <w:sz w:val="24"/>
          <w:szCs w:val="24"/>
          <w:shd w:val="clear" w:color="auto" w:fill="FFFCF3"/>
        </w:rPr>
        <w:t xml:space="preserve">пение коротких </w:t>
      </w:r>
      <w:proofErr w:type="spellStart"/>
      <w:r w:rsidRPr="001672E7">
        <w:rPr>
          <w:rFonts w:ascii="Times New Roman" w:hAnsi="Times New Roman"/>
          <w:sz w:val="24"/>
          <w:szCs w:val="24"/>
          <w:shd w:val="clear" w:color="auto" w:fill="FFFCF3"/>
        </w:rPr>
        <w:t>попевок</w:t>
      </w:r>
      <w:proofErr w:type="spellEnd"/>
      <w:r w:rsidRPr="001672E7">
        <w:rPr>
          <w:rFonts w:ascii="Times New Roman" w:hAnsi="Times New Roman"/>
          <w:sz w:val="24"/>
          <w:szCs w:val="24"/>
          <w:shd w:val="clear" w:color="auto" w:fill="FFFCF3"/>
        </w:rPr>
        <w:t xml:space="preserve"> на одном дыхании;</w:t>
      </w:r>
    </w:p>
    <w:p w:rsidR="00C13428" w:rsidRPr="001672E7" w:rsidRDefault="00C13428" w:rsidP="001672E7">
      <w:pPr>
        <w:pStyle w:val="af9"/>
        <w:spacing w:line="276" w:lineRule="auto"/>
        <w:rPr>
          <w:rFonts w:ascii="Times New Roman" w:hAnsi="Times New Roman"/>
          <w:sz w:val="24"/>
          <w:szCs w:val="24"/>
          <w:shd w:val="clear" w:color="auto" w:fill="FFFCF3"/>
        </w:rPr>
      </w:pPr>
      <w:r w:rsidRPr="001672E7">
        <w:rPr>
          <w:rStyle w:val="apple-style-span"/>
          <w:rFonts w:ascii="Times New Roman" w:hAnsi="Times New Roman"/>
          <w:sz w:val="24"/>
          <w:szCs w:val="24"/>
        </w:rPr>
        <w:t>― </w:t>
      </w:r>
      <w:r w:rsidRPr="001672E7">
        <w:rPr>
          <w:rFonts w:ascii="Times New Roman" w:hAnsi="Times New Roman"/>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1672E7" w:rsidRDefault="00C13428" w:rsidP="001672E7">
      <w:pPr>
        <w:pStyle w:val="af9"/>
        <w:spacing w:line="276" w:lineRule="auto"/>
        <w:rPr>
          <w:rFonts w:ascii="Times New Roman" w:hAnsi="Times New Roman"/>
          <w:sz w:val="24"/>
          <w:szCs w:val="24"/>
          <w:shd w:val="clear" w:color="auto" w:fill="FFFCF3"/>
        </w:rPr>
      </w:pPr>
      <w:r w:rsidRPr="001672E7">
        <w:rPr>
          <w:rStyle w:val="apple-style-span"/>
          <w:rFonts w:ascii="Times New Roman" w:hAnsi="Times New Roman"/>
          <w:sz w:val="24"/>
          <w:szCs w:val="24"/>
        </w:rPr>
        <w:t>― </w:t>
      </w:r>
      <w:r w:rsidRPr="001672E7">
        <w:rPr>
          <w:rFonts w:ascii="Times New Roman" w:hAnsi="Times New Roman"/>
          <w:sz w:val="24"/>
          <w:szCs w:val="24"/>
          <w:shd w:val="clear" w:color="auto" w:fill="FFFCF3"/>
        </w:rPr>
        <w:t xml:space="preserve">развитие умения мягкого, напевного, легкого пения (работа над кантиленой - </w:t>
      </w:r>
      <w:r w:rsidRPr="001672E7">
        <w:rPr>
          <w:rFonts w:ascii="Times New Roman" w:hAnsi="Times New Roman"/>
          <w:color w:val="252525"/>
          <w:sz w:val="24"/>
          <w:szCs w:val="24"/>
          <w:shd w:val="clear" w:color="auto" w:fill="FFFFFF"/>
        </w:rPr>
        <w:t>способностью певческого голоса к напевному исполнению мелодии);</w:t>
      </w:r>
    </w:p>
    <w:p w:rsidR="00C13428" w:rsidRPr="001672E7" w:rsidRDefault="00C13428" w:rsidP="001672E7">
      <w:pPr>
        <w:pStyle w:val="af9"/>
        <w:spacing w:line="276" w:lineRule="auto"/>
        <w:rPr>
          <w:rFonts w:ascii="Times New Roman" w:hAnsi="Times New Roman"/>
          <w:sz w:val="24"/>
          <w:szCs w:val="24"/>
          <w:shd w:val="clear" w:color="auto" w:fill="FFFCF3"/>
        </w:rPr>
      </w:pPr>
      <w:r w:rsidRPr="001672E7">
        <w:rPr>
          <w:rStyle w:val="apple-style-span"/>
          <w:rFonts w:ascii="Times New Roman" w:hAnsi="Times New Roman"/>
          <w:sz w:val="24"/>
          <w:szCs w:val="24"/>
        </w:rPr>
        <w:t>― </w:t>
      </w:r>
      <w:r w:rsidRPr="001672E7">
        <w:rPr>
          <w:rFonts w:ascii="Times New Roman" w:hAnsi="Times New Roman"/>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1672E7" w:rsidRDefault="00C13428" w:rsidP="001672E7">
      <w:pPr>
        <w:pStyle w:val="af9"/>
        <w:spacing w:line="276" w:lineRule="auto"/>
        <w:rPr>
          <w:rFonts w:ascii="Times New Roman" w:hAnsi="Times New Roman"/>
          <w:sz w:val="24"/>
          <w:szCs w:val="24"/>
          <w:shd w:val="clear" w:color="auto" w:fill="FFFCF3"/>
        </w:rPr>
      </w:pPr>
      <w:r w:rsidRPr="001672E7">
        <w:rPr>
          <w:rStyle w:val="apple-style-span"/>
          <w:rFonts w:ascii="Times New Roman" w:hAnsi="Times New Roman"/>
          <w:sz w:val="24"/>
          <w:szCs w:val="24"/>
        </w:rPr>
        <w:lastRenderedPageBreak/>
        <w:t>― </w:t>
      </w:r>
      <w:r w:rsidRPr="001672E7">
        <w:rPr>
          <w:rFonts w:ascii="Times New Roman" w:hAnsi="Times New Roman"/>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1672E7">
        <w:rPr>
          <w:rFonts w:ascii="Times New Roman" w:hAnsi="Times New Roman"/>
          <w:i/>
          <w:sz w:val="24"/>
          <w:szCs w:val="24"/>
          <w:shd w:val="clear" w:color="auto" w:fill="FFFCF3"/>
        </w:rPr>
        <w:t>а капелла</w:t>
      </w:r>
      <w:r w:rsidRPr="001672E7">
        <w:rPr>
          <w:rFonts w:ascii="Times New Roman" w:hAnsi="Times New Roman"/>
          <w:sz w:val="24"/>
          <w:szCs w:val="24"/>
          <w:shd w:val="clear" w:color="auto" w:fill="FFFCF3"/>
        </w:rPr>
        <w:t>); работа над чистотой интонирования и выравнивание звучания на всем диапазоне;</w:t>
      </w:r>
    </w:p>
    <w:p w:rsidR="00C13428" w:rsidRPr="001672E7" w:rsidRDefault="00C13428" w:rsidP="001672E7">
      <w:pPr>
        <w:pStyle w:val="af9"/>
        <w:spacing w:line="276" w:lineRule="auto"/>
        <w:rPr>
          <w:rFonts w:ascii="Times New Roman" w:hAnsi="Times New Roman"/>
          <w:sz w:val="24"/>
          <w:szCs w:val="24"/>
          <w:shd w:val="clear" w:color="auto" w:fill="FFFCF3"/>
        </w:rPr>
      </w:pPr>
      <w:r w:rsidRPr="001672E7">
        <w:rPr>
          <w:rStyle w:val="apple-style-span"/>
          <w:rFonts w:ascii="Times New Roman" w:hAnsi="Times New Roman"/>
          <w:sz w:val="24"/>
          <w:szCs w:val="24"/>
        </w:rPr>
        <w:t>― </w:t>
      </w:r>
      <w:r w:rsidRPr="001672E7">
        <w:rPr>
          <w:rFonts w:ascii="Times New Roman" w:hAnsi="Times New Roman"/>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13428" w:rsidRPr="001672E7" w:rsidRDefault="00C13428" w:rsidP="001672E7">
      <w:pPr>
        <w:pStyle w:val="af9"/>
        <w:spacing w:line="276" w:lineRule="auto"/>
        <w:rPr>
          <w:rFonts w:ascii="Times New Roman" w:hAnsi="Times New Roman"/>
          <w:sz w:val="24"/>
          <w:szCs w:val="24"/>
          <w:shd w:val="clear" w:color="auto" w:fill="FFFCF3"/>
        </w:rPr>
      </w:pPr>
      <w:r w:rsidRPr="001672E7">
        <w:rPr>
          <w:rStyle w:val="apple-style-span"/>
          <w:rFonts w:ascii="Times New Roman" w:hAnsi="Times New Roman"/>
          <w:sz w:val="24"/>
          <w:szCs w:val="24"/>
        </w:rPr>
        <w:t>― </w:t>
      </w:r>
      <w:r w:rsidRPr="001672E7">
        <w:rPr>
          <w:rFonts w:ascii="Times New Roman" w:hAnsi="Times New Roman"/>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1672E7" w:rsidRDefault="00C13428" w:rsidP="001672E7">
      <w:pPr>
        <w:pStyle w:val="af9"/>
        <w:spacing w:line="276" w:lineRule="auto"/>
        <w:rPr>
          <w:rFonts w:ascii="Times New Roman" w:hAnsi="Times New Roman"/>
          <w:sz w:val="24"/>
          <w:szCs w:val="24"/>
          <w:shd w:val="clear" w:color="auto" w:fill="FFFCF3"/>
        </w:rPr>
      </w:pPr>
      <w:r w:rsidRPr="001672E7">
        <w:rPr>
          <w:rStyle w:val="apple-style-span"/>
          <w:rFonts w:ascii="Times New Roman" w:hAnsi="Times New Roman"/>
          <w:sz w:val="24"/>
          <w:szCs w:val="24"/>
        </w:rPr>
        <w:t>― </w:t>
      </w:r>
      <w:r w:rsidRPr="001672E7">
        <w:rPr>
          <w:rFonts w:ascii="Times New Roman" w:hAnsi="Times New Roman"/>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1672E7" w:rsidRDefault="00C13428" w:rsidP="001672E7">
      <w:pPr>
        <w:pStyle w:val="af9"/>
        <w:spacing w:line="276" w:lineRule="auto"/>
        <w:rPr>
          <w:rFonts w:ascii="Times New Roman" w:hAnsi="Times New Roman"/>
          <w:sz w:val="24"/>
          <w:szCs w:val="24"/>
          <w:shd w:val="clear" w:color="auto" w:fill="FFFCF3"/>
        </w:rPr>
      </w:pPr>
      <w:r w:rsidRPr="001672E7">
        <w:rPr>
          <w:rStyle w:val="apple-style-span"/>
          <w:rFonts w:ascii="Times New Roman" w:hAnsi="Times New Roman"/>
          <w:sz w:val="24"/>
          <w:szCs w:val="24"/>
        </w:rPr>
        <w:t>― </w:t>
      </w:r>
      <w:r w:rsidRPr="001672E7">
        <w:rPr>
          <w:rFonts w:ascii="Times New Roman" w:hAnsi="Times New Roman"/>
          <w:sz w:val="24"/>
          <w:szCs w:val="24"/>
          <w:shd w:val="clear" w:color="auto" w:fill="FFFCF3"/>
        </w:rPr>
        <w:t>формирование понимания дирижерских жестов (внимание, вдох, начало и окончание пения);</w:t>
      </w:r>
    </w:p>
    <w:p w:rsidR="00C13428" w:rsidRPr="001672E7" w:rsidRDefault="00C13428" w:rsidP="001672E7">
      <w:pPr>
        <w:pStyle w:val="af9"/>
        <w:spacing w:line="276" w:lineRule="auto"/>
        <w:rPr>
          <w:rFonts w:ascii="Times New Roman" w:hAnsi="Times New Roman"/>
          <w:sz w:val="24"/>
          <w:szCs w:val="24"/>
          <w:shd w:val="clear" w:color="auto" w:fill="FFFCF3"/>
        </w:rPr>
      </w:pPr>
      <w:r w:rsidRPr="001672E7">
        <w:rPr>
          <w:rStyle w:val="apple-style-span"/>
          <w:rFonts w:ascii="Times New Roman" w:hAnsi="Times New Roman"/>
          <w:sz w:val="24"/>
          <w:szCs w:val="24"/>
        </w:rPr>
        <w:t>― </w:t>
      </w:r>
      <w:r w:rsidRPr="001672E7">
        <w:rPr>
          <w:rFonts w:ascii="Times New Roman" w:hAnsi="Times New Roman"/>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1672E7" w:rsidRDefault="00C13428" w:rsidP="001672E7">
      <w:pPr>
        <w:pStyle w:val="af9"/>
        <w:spacing w:line="276" w:lineRule="auto"/>
        <w:rPr>
          <w:rFonts w:ascii="Times New Roman" w:hAnsi="Times New Roman"/>
          <w:sz w:val="24"/>
          <w:szCs w:val="24"/>
          <w:shd w:val="clear" w:color="auto" w:fill="FFFCF3"/>
        </w:rPr>
      </w:pPr>
      <w:r w:rsidRPr="001672E7">
        <w:rPr>
          <w:rStyle w:val="apple-style-span"/>
          <w:rFonts w:ascii="Times New Roman" w:hAnsi="Times New Roman"/>
          <w:sz w:val="24"/>
          <w:szCs w:val="24"/>
        </w:rPr>
        <w:t>― </w:t>
      </w:r>
      <w:r w:rsidRPr="001672E7">
        <w:rPr>
          <w:rFonts w:ascii="Times New Roman" w:hAnsi="Times New Roman"/>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1672E7" w:rsidRDefault="00C13428" w:rsidP="001672E7">
      <w:pPr>
        <w:pStyle w:val="af9"/>
        <w:spacing w:line="276" w:lineRule="auto"/>
        <w:rPr>
          <w:rFonts w:ascii="Times New Roman" w:hAnsi="Times New Roman"/>
          <w:sz w:val="24"/>
          <w:szCs w:val="24"/>
          <w:shd w:val="clear" w:color="auto" w:fill="FFFCF3"/>
        </w:rPr>
      </w:pPr>
      <w:r w:rsidRPr="001672E7">
        <w:rPr>
          <w:rStyle w:val="apple-style-span"/>
          <w:rFonts w:ascii="Times New Roman" w:hAnsi="Times New Roman"/>
          <w:sz w:val="24"/>
          <w:szCs w:val="24"/>
        </w:rPr>
        <w:t>― </w:t>
      </w:r>
      <w:r w:rsidRPr="001672E7">
        <w:rPr>
          <w:rFonts w:ascii="Times New Roman" w:hAnsi="Times New Roman"/>
          <w:sz w:val="24"/>
          <w:szCs w:val="24"/>
          <w:shd w:val="clear" w:color="auto" w:fill="FFFCF3"/>
        </w:rPr>
        <w:t xml:space="preserve">пение спокойное, умеренное по темпу, ненапряженное и плавное в пределах </w:t>
      </w:r>
      <w:r w:rsidRPr="001672E7">
        <w:rPr>
          <w:rFonts w:ascii="Times New Roman" w:hAnsi="Times New Roman"/>
          <w:sz w:val="24"/>
          <w:szCs w:val="24"/>
          <w:shd w:val="clear" w:color="auto" w:fill="FFFCF3"/>
          <w:lang w:val="en-US"/>
        </w:rPr>
        <w:t>mezzo</w:t>
      </w:r>
      <w:r w:rsidRPr="001672E7">
        <w:rPr>
          <w:rFonts w:ascii="Times New Roman" w:hAnsi="Times New Roman"/>
          <w:sz w:val="24"/>
          <w:szCs w:val="24"/>
          <w:shd w:val="clear" w:color="auto" w:fill="FFFCF3"/>
        </w:rPr>
        <w:t xml:space="preserve"> </w:t>
      </w:r>
      <w:r w:rsidRPr="001672E7">
        <w:rPr>
          <w:rFonts w:ascii="Times New Roman" w:hAnsi="Times New Roman"/>
          <w:sz w:val="24"/>
          <w:szCs w:val="24"/>
          <w:shd w:val="clear" w:color="auto" w:fill="FFFCF3"/>
          <w:lang w:val="en-US"/>
        </w:rPr>
        <w:t>piano</w:t>
      </w:r>
      <w:r w:rsidRPr="001672E7">
        <w:rPr>
          <w:rFonts w:ascii="Times New Roman" w:hAnsi="Times New Roman"/>
          <w:sz w:val="24"/>
          <w:szCs w:val="24"/>
          <w:shd w:val="clear" w:color="auto" w:fill="FFFCF3"/>
        </w:rPr>
        <w:t xml:space="preserve"> (умеренно тихо) и </w:t>
      </w:r>
      <w:r w:rsidRPr="001672E7">
        <w:rPr>
          <w:rFonts w:ascii="Times New Roman" w:hAnsi="Times New Roman"/>
          <w:sz w:val="24"/>
          <w:szCs w:val="24"/>
          <w:shd w:val="clear" w:color="auto" w:fill="FFFCF3"/>
          <w:lang w:val="en-US"/>
        </w:rPr>
        <w:t>mezzo</w:t>
      </w:r>
      <w:r w:rsidRPr="001672E7">
        <w:rPr>
          <w:rFonts w:ascii="Times New Roman" w:hAnsi="Times New Roman"/>
          <w:sz w:val="24"/>
          <w:szCs w:val="24"/>
          <w:shd w:val="clear" w:color="auto" w:fill="FFFCF3"/>
        </w:rPr>
        <w:t xml:space="preserve"> </w:t>
      </w:r>
      <w:r w:rsidRPr="001672E7">
        <w:rPr>
          <w:rFonts w:ascii="Times New Roman" w:hAnsi="Times New Roman"/>
          <w:sz w:val="24"/>
          <w:szCs w:val="24"/>
          <w:shd w:val="clear" w:color="auto" w:fill="FFFCF3"/>
          <w:lang w:val="en-US"/>
        </w:rPr>
        <w:t>forte</w:t>
      </w:r>
      <w:r w:rsidRPr="001672E7">
        <w:rPr>
          <w:rFonts w:ascii="Times New Roman" w:hAnsi="Times New Roman"/>
          <w:sz w:val="24"/>
          <w:szCs w:val="24"/>
          <w:shd w:val="clear" w:color="auto" w:fill="FFFCF3"/>
        </w:rPr>
        <w:t xml:space="preserve"> (умеренно громко);</w:t>
      </w:r>
    </w:p>
    <w:p w:rsidR="00C13428" w:rsidRPr="001672E7" w:rsidRDefault="00C13428" w:rsidP="001672E7">
      <w:pPr>
        <w:pStyle w:val="af9"/>
        <w:spacing w:line="276" w:lineRule="auto"/>
        <w:rPr>
          <w:rFonts w:ascii="Times New Roman" w:hAnsi="Times New Roman"/>
          <w:i/>
          <w:sz w:val="24"/>
          <w:szCs w:val="24"/>
          <w:shd w:val="clear" w:color="auto" w:fill="FFFCF3"/>
        </w:rPr>
      </w:pPr>
      <w:r w:rsidRPr="001672E7">
        <w:rPr>
          <w:rStyle w:val="apple-style-span"/>
          <w:rFonts w:ascii="Times New Roman" w:hAnsi="Times New Roman"/>
          <w:sz w:val="24"/>
          <w:szCs w:val="24"/>
        </w:rPr>
        <w:t>― </w:t>
      </w:r>
      <w:r w:rsidRPr="001672E7">
        <w:rPr>
          <w:rFonts w:ascii="Times New Roman" w:hAnsi="Times New Roman"/>
          <w:sz w:val="24"/>
          <w:szCs w:val="24"/>
          <w:shd w:val="clear" w:color="auto" w:fill="FFFCF3"/>
        </w:rPr>
        <w:t xml:space="preserve">укрепление и постепенное расширение певческого диапазона </w:t>
      </w:r>
      <w:r w:rsidRPr="001672E7">
        <w:rPr>
          <w:rFonts w:ascii="Times New Roman" w:hAnsi="Times New Roman"/>
          <w:i/>
          <w:sz w:val="24"/>
          <w:szCs w:val="24"/>
          <w:shd w:val="clear" w:color="auto" w:fill="FFFCF3"/>
        </w:rPr>
        <w:t>ми1 – ля1, ре1 – си1, до1 – до2.</w:t>
      </w:r>
    </w:p>
    <w:p w:rsidR="00C13428" w:rsidRPr="001672E7" w:rsidRDefault="00C13428" w:rsidP="001672E7">
      <w:pPr>
        <w:pStyle w:val="af9"/>
        <w:spacing w:line="276" w:lineRule="auto"/>
        <w:rPr>
          <w:rFonts w:ascii="Times New Roman" w:hAnsi="Times New Roman"/>
          <w:sz w:val="24"/>
          <w:szCs w:val="24"/>
          <w:shd w:val="clear" w:color="auto" w:fill="FFFCF3"/>
        </w:rPr>
      </w:pPr>
      <w:r w:rsidRPr="001672E7">
        <w:rPr>
          <w:rStyle w:val="apple-style-span"/>
          <w:rFonts w:ascii="Times New Roman" w:hAnsi="Times New Roman"/>
          <w:sz w:val="24"/>
          <w:szCs w:val="24"/>
        </w:rPr>
        <w:t>― </w:t>
      </w:r>
      <w:r w:rsidRPr="001672E7">
        <w:rPr>
          <w:rFonts w:ascii="Times New Roman" w:hAnsi="Times New Roman"/>
          <w:sz w:val="24"/>
          <w:szCs w:val="24"/>
          <w:shd w:val="clear" w:color="auto" w:fill="FFFCF3"/>
        </w:rPr>
        <w:t>получение эстетического наслаждения от собственного пения.</w:t>
      </w:r>
    </w:p>
    <w:p w:rsidR="00C13428" w:rsidRPr="001672E7" w:rsidRDefault="00C13428" w:rsidP="001672E7">
      <w:pPr>
        <w:pStyle w:val="af9"/>
        <w:spacing w:line="276" w:lineRule="auto"/>
        <w:rPr>
          <w:rFonts w:ascii="Times New Roman" w:hAnsi="Times New Roman"/>
          <w:sz w:val="24"/>
          <w:szCs w:val="24"/>
          <w:u w:val="single"/>
        </w:rPr>
      </w:pPr>
      <w:r w:rsidRPr="001672E7">
        <w:rPr>
          <w:rFonts w:ascii="Times New Roman" w:hAnsi="Times New Roman"/>
          <w:sz w:val="24"/>
          <w:szCs w:val="24"/>
          <w:u w:val="single"/>
        </w:rPr>
        <w:t>Элементы музыкальной грамоты</w:t>
      </w:r>
    </w:p>
    <w:p w:rsidR="00AC521B" w:rsidRPr="009029B5" w:rsidRDefault="00AC521B" w:rsidP="009029B5">
      <w:pPr>
        <w:spacing w:after="0"/>
        <w:ind w:firstLine="709"/>
        <w:jc w:val="both"/>
        <w:rPr>
          <w:rFonts w:ascii="Times New Roman" w:hAnsi="Times New Roman" w:cs="Times New Roman"/>
          <w:sz w:val="24"/>
          <w:szCs w:val="24"/>
        </w:rPr>
      </w:pPr>
      <w:r w:rsidRPr="009029B5">
        <w:rPr>
          <w:rFonts w:ascii="Times New Roman" w:hAnsi="Times New Roman" w:cs="Times New Roman"/>
          <w:i/>
          <w:sz w:val="24"/>
          <w:szCs w:val="24"/>
        </w:rPr>
        <w:t>Содержание</w:t>
      </w:r>
      <w:r w:rsidRPr="009029B5">
        <w:rPr>
          <w:rFonts w:ascii="Times New Roman" w:hAnsi="Times New Roman" w:cs="Times New Roman"/>
          <w:sz w:val="24"/>
          <w:szCs w:val="24"/>
        </w:rPr>
        <w:t xml:space="preserve">: </w:t>
      </w:r>
    </w:p>
    <w:p w:rsidR="00C13428" w:rsidRPr="009029B5" w:rsidRDefault="00AC521B" w:rsidP="009029B5">
      <w:pPr>
        <w:spacing w:after="0"/>
        <w:ind w:firstLine="709"/>
        <w:jc w:val="both"/>
        <w:rPr>
          <w:rFonts w:ascii="Times New Roman" w:hAnsi="Times New Roman" w:cs="Times New Roman"/>
          <w:sz w:val="24"/>
          <w:szCs w:val="24"/>
          <w:lang w:eastAsia="ru-RU"/>
        </w:rPr>
      </w:pPr>
      <w:r w:rsidRPr="009029B5">
        <w:rPr>
          <w:rFonts w:ascii="Times New Roman" w:hAnsi="Times New Roman" w:cs="Times New Roman"/>
          <w:b/>
          <w:i/>
          <w:sz w:val="24"/>
          <w:szCs w:val="24"/>
        </w:rPr>
        <w:t xml:space="preserve"> </w:t>
      </w:r>
      <w:r w:rsidR="00C13428" w:rsidRPr="009029B5">
        <w:rPr>
          <w:rStyle w:val="apple-style-span"/>
          <w:rFonts w:ascii="Times New Roman" w:hAnsi="Times New Roman" w:cs="Times New Roman"/>
          <w:sz w:val="24"/>
          <w:szCs w:val="24"/>
        </w:rPr>
        <w:t>― </w:t>
      </w:r>
      <w:r w:rsidR="00C13428" w:rsidRPr="009029B5">
        <w:rPr>
          <w:rFonts w:ascii="Times New Roman" w:hAnsi="Times New Roman" w:cs="Times New Roman"/>
          <w:sz w:val="24"/>
          <w:szCs w:val="24"/>
          <w:lang w:eastAsia="ru-RU"/>
        </w:rPr>
        <w:t>ознакомление с высотой звука (высокие, средние, низкие);</w:t>
      </w:r>
    </w:p>
    <w:p w:rsidR="00C13428" w:rsidRPr="009029B5" w:rsidRDefault="00C13428" w:rsidP="009029B5">
      <w:pPr>
        <w:spacing w:after="0"/>
        <w:ind w:firstLine="709"/>
        <w:jc w:val="both"/>
        <w:rPr>
          <w:rFonts w:ascii="Times New Roman" w:hAnsi="Times New Roman" w:cs="Times New Roman"/>
          <w:sz w:val="24"/>
          <w:szCs w:val="24"/>
          <w:lang w:eastAsia="ru-RU"/>
        </w:rPr>
      </w:pPr>
      <w:r w:rsidRPr="009029B5">
        <w:rPr>
          <w:rStyle w:val="apple-style-span"/>
          <w:rFonts w:ascii="Times New Roman" w:hAnsi="Times New Roman" w:cs="Times New Roman"/>
          <w:sz w:val="24"/>
          <w:szCs w:val="24"/>
        </w:rPr>
        <w:t>― </w:t>
      </w:r>
      <w:r w:rsidRPr="009029B5">
        <w:rPr>
          <w:rFonts w:ascii="Times New Roman" w:hAnsi="Times New Roman" w:cs="Times New Roman"/>
          <w:sz w:val="24"/>
          <w:szCs w:val="24"/>
          <w:lang w:eastAsia="ru-RU"/>
        </w:rPr>
        <w:t xml:space="preserve">ознакомление с динамическими особенностями музыки (громкая </w:t>
      </w:r>
      <w:r w:rsidRPr="009029B5">
        <w:rPr>
          <w:rStyle w:val="apple-style-span"/>
          <w:rFonts w:ascii="Times New Roman" w:hAnsi="Times New Roman" w:cs="Times New Roman"/>
          <w:sz w:val="24"/>
          <w:szCs w:val="24"/>
        </w:rPr>
        <w:t>― </w:t>
      </w:r>
      <w:r w:rsidRPr="009029B5">
        <w:rPr>
          <w:rFonts w:ascii="Times New Roman" w:hAnsi="Times New Roman" w:cs="Times New Roman"/>
          <w:sz w:val="24"/>
          <w:szCs w:val="24"/>
          <w:lang w:eastAsia="ru-RU"/>
        </w:rPr>
        <w:t xml:space="preserve"> </w:t>
      </w:r>
      <w:r w:rsidRPr="009029B5">
        <w:rPr>
          <w:rFonts w:ascii="Times New Roman" w:hAnsi="Times New Roman" w:cs="Times New Roman"/>
          <w:color w:val="333333"/>
          <w:sz w:val="24"/>
          <w:szCs w:val="24"/>
          <w:shd w:val="clear" w:color="auto" w:fill="FFFCF3"/>
          <w:lang w:val="en-US"/>
        </w:rPr>
        <w:t>forte</w:t>
      </w:r>
      <w:r w:rsidRPr="009029B5">
        <w:rPr>
          <w:rFonts w:ascii="Times New Roman" w:hAnsi="Times New Roman" w:cs="Times New Roman"/>
          <w:sz w:val="24"/>
          <w:szCs w:val="24"/>
          <w:lang w:eastAsia="ru-RU"/>
        </w:rPr>
        <w:t xml:space="preserve">, тихая </w:t>
      </w:r>
      <w:r w:rsidRPr="009029B5">
        <w:rPr>
          <w:rStyle w:val="apple-style-span"/>
          <w:rFonts w:ascii="Times New Roman" w:hAnsi="Times New Roman" w:cs="Times New Roman"/>
          <w:sz w:val="24"/>
          <w:szCs w:val="24"/>
        </w:rPr>
        <w:t>― </w:t>
      </w:r>
      <w:r w:rsidRPr="009029B5">
        <w:rPr>
          <w:rFonts w:ascii="Times New Roman" w:hAnsi="Times New Roman" w:cs="Times New Roman"/>
          <w:sz w:val="24"/>
          <w:szCs w:val="24"/>
          <w:lang w:eastAsia="ru-RU"/>
        </w:rPr>
        <w:t xml:space="preserve"> </w:t>
      </w:r>
      <w:r w:rsidRPr="009029B5">
        <w:rPr>
          <w:rFonts w:ascii="Times New Roman" w:hAnsi="Times New Roman" w:cs="Times New Roman"/>
          <w:color w:val="333333"/>
          <w:sz w:val="24"/>
          <w:szCs w:val="24"/>
          <w:shd w:val="clear" w:color="auto" w:fill="FFFCF3"/>
          <w:lang w:val="en-US"/>
        </w:rPr>
        <w:t>piano</w:t>
      </w:r>
      <w:r w:rsidRPr="009029B5">
        <w:rPr>
          <w:rFonts w:ascii="Times New Roman" w:hAnsi="Times New Roman" w:cs="Times New Roman"/>
          <w:sz w:val="24"/>
          <w:szCs w:val="24"/>
          <w:lang w:eastAsia="ru-RU"/>
        </w:rPr>
        <w:t>);</w:t>
      </w:r>
    </w:p>
    <w:p w:rsidR="00C13428" w:rsidRPr="009029B5" w:rsidRDefault="00C13428" w:rsidP="009029B5">
      <w:pPr>
        <w:spacing w:after="0"/>
        <w:ind w:firstLine="709"/>
        <w:jc w:val="both"/>
        <w:rPr>
          <w:rFonts w:ascii="Times New Roman" w:hAnsi="Times New Roman" w:cs="Times New Roman"/>
          <w:sz w:val="24"/>
          <w:szCs w:val="24"/>
          <w:lang w:eastAsia="ru-RU"/>
        </w:rPr>
      </w:pPr>
      <w:r w:rsidRPr="009029B5">
        <w:rPr>
          <w:rStyle w:val="apple-style-span"/>
          <w:rFonts w:ascii="Times New Roman" w:hAnsi="Times New Roman" w:cs="Times New Roman"/>
          <w:sz w:val="24"/>
          <w:szCs w:val="24"/>
        </w:rPr>
        <w:t>― </w:t>
      </w:r>
      <w:r w:rsidRPr="009029B5">
        <w:rPr>
          <w:rFonts w:ascii="Times New Roman" w:hAnsi="Times New Roman" w:cs="Times New Roman"/>
          <w:sz w:val="24"/>
          <w:szCs w:val="24"/>
          <w:lang w:eastAsia="ru-RU"/>
        </w:rPr>
        <w:t>развитие умения различать звук по длительности (долгие, короткие):</w:t>
      </w:r>
    </w:p>
    <w:p w:rsidR="00C13428" w:rsidRPr="009029B5" w:rsidRDefault="00C13428" w:rsidP="009029B5">
      <w:pPr>
        <w:spacing w:after="0"/>
        <w:ind w:firstLine="709"/>
        <w:jc w:val="both"/>
        <w:rPr>
          <w:rFonts w:ascii="Times New Roman" w:hAnsi="Times New Roman" w:cs="Times New Roman"/>
          <w:sz w:val="24"/>
          <w:szCs w:val="24"/>
          <w:lang w:eastAsia="ru-RU"/>
        </w:rPr>
      </w:pPr>
      <w:r w:rsidRPr="009029B5">
        <w:rPr>
          <w:rStyle w:val="apple-style-span"/>
          <w:rFonts w:ascii="Times New Roman" w:hAnsi="Times New Roman" w:cs="Times New Roman"/>
          <w:sz w:val="24"/>
          <w:szCs w:val="24"/>
        </w:rPr>
        <w:t>― </w:t>
      </w:r>
      <w:r w:rsidRPr="009029B5">
        <w:rPr>
          <w:rFonts w:ascii="Times New Roman" w:hAnsi="Times New Roman" w:cs="Times New Roman"/>
          <w:sz w:val="24"/>
          <w:szCs w:val="24"/>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9029B5">
        <w:rPr>
          <w:rFonts w:ascii="Times New Roman" w:hAnsi="Times New Roman" w:cs="Times New Roman"/>
          <w:i/>
          <w:sz w:val="24"/>
          <w:szCs w:val="24"/>
          <w:lang w:eastAsia="ru-RU"/>
        </w:rPr>
        <w:t>до мажор</w:t>
      </w:r>
      <w:r w:rsidRPr="009029B5">
        <w:rPr>
          <w:rFonts w:ascii="Times New Roman" w:hAnsi="Times New Roman" w:cs="Times New Roman"/>
          <w:sz w:val="24"/>
          <w:szCs w:val="24"/>
          <w:lang w:eastAsia="ru-RU"/>
        </w:rPr>
        <w:t>).</w:t>
      </w:r>
    </w:p>
    <w:p w:rsidR="00C13428" w:rsidRPr="009029B5" w:rsidRDefault="00C13428" w:rsidP="009029B5">
      <w:pPr>
        <w:spacing w:after="0"/>
        <w:ind w:firstLine="709"/>
        <w:rPr>
          <w:rFonts w:ascii="Times New Roman" w:hAnsi="Times New Roman" w:cs="Times New Roman"/>
          <w:sz w:val="24"/>
          <w:szCs w:val="24"/>
          <w:u w:val="single"/>
        </w:rPr>
      </w:pPr>
      <w:r w:rsidRPr="009029B5">
        <w:rPr>
          <w:rFonts w:ascii="Times New Roman" w:hAnsi="Times New Roman" w:cs="Times New Roman"/>
          <w:sz w:val="24"/>
          <w:szCs w:val="24"/>
          <w:u w:val="single"/>
        </w:rPr>
        <w:t>Игра на музыкальных инструментах детского оркестра.</w:t>
      </w:r>
    </w:p>
    <w:p w:rsidR="00C13428" w:rsidRPr="009029B5" w:rsidRDefault="00C13428" w:rsidP="009029B5">
      <w:pPr>
        <w:spacing w:after="0"/>
        <w:ind w:firstLine="709"/>
        <w:jc w:val="both"/>
        <w:rPr>
          <w:rFonts w:ascii="Times New Roman" w:hAnsi="Times New Roman" w:cs="Times New Roman"/>
          <w:color w:val="000000"/>
          <w:sz w:val="24"/>
          <w:szCs w:val="24"/>
        </w:rPr>
      </w:pPr>
      <w:r w:rsidRPr="009029B5">
        <w:rPr>
          <w:rFonts w:ascii="Times New Roman" w:hAnsi="Times New Roman" w:cs="Times New Roman"/>
          <w:i/>
          <w:sz w:val="24"/>
          <w:szCs w:val="24"/>
          <w:lang w:eastAsia="ru-RU"/>
        </w:rPr>
        <w:t>Репертуар для исполнения</w:t>
      </w:r>
      <w:r w:rsidRPr="009029B5">
        <w:rPr>
          <w:rFonts w:ascii="Times New Roman" w:hAnsi="Times New Roman" w:cs="Times New Roman"/>
          <w:sz w:val="24"/>
          <w:szCs w:val="24"/>
          <w:lang w:eastAsia="ru-RU"/>
        </w:rPr>
        <w:t xml:space="preserve">: </w:t>
      </w:r>
      <w:r w:rsidRPr="009029B5">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9029B5">
        <w:rPr>
          <w:rFonts w:ascii="Times New Roman" w:hAnsi="Times New Roman" w:cs="Times New Roman"/>
          <w:color w:val="000000"/>
          <w:sz w:val="24"/>
          <w:szCs w:val="24"/>
        </w:rPr>
        <w:t>.</w:t>
      </w:r>
    </w:p>
    <w:p w:rsidR="00C13428" w:rsidRPr="009029B5" w:rsidRDefault="00C13428" w:rsidP="009029B5">
      <w:pPr>
        <w:spacing w:after="0"/>
        <w:ind w:firstLine="709"/>
        <w:jc w:val="both"/>
        <w:rPr>
          <w:rFonts w:ascii="Times New Roman" w:hAnsi="Times New Roman" w:cs="Times New Roman"/>
          <w:b/>
          <w:i/>
          <w:sz w:val="24"/>
          <w:szCs w:val="24"/>
          <w:lang w:eastAsia="ru-RU"/>
        </w:rPr>
      </w:pPr>
      <w:r w:rsidRPr="009029B5">
        <w:rPr>
          <w:rFonts w:ascii="Times New Roman" w:hAnsi="Times New Roman" w:cs="Times New Roman"/>
          <w:i/>
          <w:sz w:val="24"/>
          <w:szCs w:val="24"/>
          <w:lang w:eastAsia="ru-RU"/>
        </w:rPr>
        <w:t>Жанровое разнообразие:</w:t>
      </w:r>
      <w:r w:rsidRPr="009029B5">
        <w:rPr>
          <w:rStyle w:val="apple-style-span"/>
          <w:rFonts w:ascii="Times New Roman" w:hAnsi="Times New Roman" w:cs="Times New Roman"/>
          <w:color w:val="000000"/>
          <w:sz w:val="24"/>
          <w:szCs w:val="24"/>
        </w:rPr>
        <w:t xml:space="preserve"> марш, полька, вальс</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i/>
          <w:sz w:val="24"/>
          <w:szCs w:val="24"/>
        </w:rPr>
        <w:t>Содержание</w:t>
      </w:r>
      <w:r w:rsidRPr="009029B5">
        <w:rPr>
          <w:rFonts w:ascii="Times New Roman" w:hAnsi="Times New Roman" w:cs="Times New Roman"/>
          <w:sz w:val="24"/>
          <w:szCs w:val="24"/>
        </w:rPr>
        <w:t xml:space="preserve">: </w:t>
      </w:r>
    </w:p>
    <w:p w:rsidR="00C13428" w:rsidRPr="009029B5" w:rsidRDefault="00C13428" w:rsidP="009029B5">
      <w:pPr>
        <w:spacing w:after="0"/>
        <w:ind w:firstLine="709"/>
        <w:jc w:val="both"/>
        <w:rPr>
          <w:rFonts w:ascii="Times New Roman" w:hAnsi="Times New Roman" w:cs="Times New Roman"/>
          <w:sz w:val="24"/>
          <w:szCs w:val="24"/>
        </w:rPr>
      </w:pPr>
      <w:r w:rsidRPr="009029B5">
        <w:rPr>
          <w:rStyle w:val="apple-style-span"/>
          <w:rFonts w:ascii="Times New Roman" w:hAnsi="Times New Roman" w:cs="Times New Roman"/>
          <w:sz w:val="24"/>
          <w:szCs w:val="24"/>
        </w:rPr>
        <w:t>― </w:t>
      </w:r>
      <w:r w:rsidRPr="009029B5">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C13428" w:rsidRPr="009029B5" w:rsidRDefault="00C13428" w:rsidP="009029B5">
      <w:pPr>
        <w:spacing w:after="0"/>
        <w:ind w:firstLine="709"/>
        <w:jc w:val="both"/>
        <w:rPr>
          <w:rFonts w:ascii="Times New Roman" w:hAnsi="Times New Roman" w:cs="Times New Roman"/>
          <w:sz w:val="24"/>
          <w:szCs w:val="24"/>
        </w:rPr>
      </w:pPr>
      <w:r w:rsidRPr="009029B5">
        <w:rPr>
          <w:rStyle w:val="apple-style-span"/>
          <w:rFonts w:ascii="Times New Roman" w:hAnsi="Times New Roman" w:cs="Times New Roman"/>
          <w:sz w:val="24"/>
          <w:szCs w:val="24"/>
        </w:rPr>
        <w:t>― </w:t>
      </w:r>
      <w:r w:rsidRPr="009029B5">
        <w:rPr>
          <w:rFonts w:ascii="Times New Roman" w:hAnsi="Times New Roman" w:cs="Times New Roman"/>
          <w:sz w:val="24"/>
          <w:szCs w:val="24"/>
        </w:rPr>
        <w:t xml:space="preserve">обучение игре на балалайке или других доступных народных инструментах; </w:t>
      </w:r>
    </w:p>
    <w:p w:rsidR="00C13428" w:rsidRPr="009029B5" w:rsidRDefault="00C13428" w:rsidP="009029B5">
      <w:pPr>
        <w:spacing w:after="0"/>
        <w:ind w:firstLine="709"/>
        <w:jc w:val="both"/>
        <w:rPr>
          <w:rFonts w:ascii="Times New Roman" w:hAnsi="Times New Roman" w:cs="Times New Roman"/>
          <w:sz w:val="24"/>
          <w:szCs w:val="24"/>
        </w:rPr>
      </w:pPr>
      <w:r w:rsidRPr="009029B5">
        <w:rPr>
          <w:rStyle w:val="apple-style-span"/>
          <w:rFonts w:ascii="Times New Roman" w:hAnsi="Times New Roman" w:cs="Times New Roman"/>
          <w:sz w:val="24"/>
          <w:szCs w:val="24"/>
        </w:rPr>
        <w:t>― </w:t>
      </w:r>
      <w:r w:rsidRPr="009029B5">
        <w:rPr>
          <w:rFonts w:ascii="Times New Roman" w:hAnsi="Times New Roman" w:cs="Times New Roman"/>
          <w:sz w:val="24"/>
          <w:szCs w:val="24"/>
        </w:rPr>
        <w:t>обучение игре на фортепиано.</w:t>
      </w:r>
    </w:p>
    <w:p w:rsidR="00C13428" w:rsidRPr="009029B5" w:rsidRDefault="00C13428" w:rsidP="009029B5">
      <w:pPr>
        <w:suppressAutoHyphens w:val="0"/>
        <w:spacing w:after="0"/>
        <w:jc w:val="center"/>
        <w:rPr>
          <w:rFonts w:ascii="Times New Roman" w:hAnsi="Times New Roman" w:cs="Times New Roman"/>
          <w:color w:val="auto"/>
          <w:kern w:val="0"/>
          <w:sz w:val="24"/>
          <w:szCs w:val="24"/>
          <w:lang w:eastAsia="ru-RU"/>
        </w:rPr>
      </w:pPr>
      <w:r w:rsidRPr="009029B5">
        <w:rPr>
          <w:rFonts w:ascii="Times New Roman" w:hAnsi="Times New Roman" w:cs="Times New Roman"/>
          <w:b/>
          <w:bCs/>
          <w:color w:val="auto"/>
          <w:kern w:val="0"/>
          <w:sz w:val="24"/>
          <w:szCs w:val="24"/>
          <w:lang w:eastAsia="ru-RU"/>
        </w:rPr>
        <w:t>Р</w:t>
      </w:r>
      <w:r w:rsidR="00AC521B" w:rsidRPr="009029B5">
        <w:rPr>
          <w:rFonts w:ascii="Times New Roman" w:hAnsi="Times New Roman" w:cs="Times New Roman"/>
          <w:b/>
          <w:bCs/>
          <w:color w:val="auto"/>
          <w:kern w:val="0"/>
          <w:sz w:val="24"/>
          <w:szCs w:val="24"/>
          <w:lang w:eastAsia="ru-RU"/>
        </w:rPr>
        <w:t>исование</w:t>
      </w:r>
    </w:p>
    <w:p w:rsidR="00C13428" w:rsidRPr="009029B5" w:rsidRDefault="00C13428" w:rsidP="009029B5">
      <w:pPr>
        <w:suppressAutoHyphens w:val="0"/>
        <w:spacing w:after="0"/>
        <w:jc w:val="center"/>
        <w:rPr>
          <w:rFonts w:ascii="Times New Roman" w:hAnsi="Times New Roman" w:cs="Times New Roman"/>
          <w:color w:val="auto"/>
          <w:kern w:val="0"/>
          <w:sz w:val="24"/>
          <w:szCs w:val="24"/>
          <w:lang w:eastAsia="ru-RU"/>
        </w:rPr>
      </w:pPr>
      <w:r w:rsidRPr="009029B5">
        <w:rPr>
          <w:rFonts w:ascii="Times New Roman" w:hAnsi="Times New Roman" w:cs="Times New Roman"/>
          <w:b/>
          <w:bCs/>
          <w:color w:val="auto"/>
          <w:kern w:val="0"/>
          <w:sz w:val="24"/>
          <w:szCs w:val="24"/>
          <w:lang w:eastAsia="ru-RU"/>
        </w:rPr>
        <w:t>Пояснительная записка</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lastRenderedPageBreak/>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xml:space="preserve">Изобразительная деятельность обучающихся с РАС </w:t>
      </w:r>
      <w:r w:rsidR="00F92BEA" w:rsidRPr="009029B5">
        <w:rPr>
          <w:rFonts w:ascii="Times New Roman" w:hAnsi="Times New Roman" w:cs="Times New Roman"/>
          <w:color w:val="auto"/>
          <w:kern w:val="0"/>
          <w:sz w:val="24"/>
          <w:szCs w:val="24"/>
          <w:lang w:eastAsia="ru-RU"/>
        </w:rPr>
        <w:t>обеспечивается восприятием</w:t>
      </w:r>
      <w:r w:rsidRPr="009029B5">
        <w:rPr>
          <w:rFonts w:ascii="Times New Roman" w:hAnsi="Times New Roman" w:cs="Times New Roman"/>
          <w:color w:val="auto"/>
          <w:kern w:val="0"/>
          <w:sz w:val="24"/>
          <w:szCs w:val="24"/>
          <w:lang w:eastAsia="ru-RU"/>
        </w:rPr>
        <w:t xml:space="preserve">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bCs/>
          <w:color w:val="auto"/>
          <w:kern w:val="0"/>
          <w:sz w:val="24"/>
          <w:szCs w:val="24"/>
          <w:lang w:eastAsia="ru-RU"/>
        </w:rPr>
        <w:t>Основная цель изучения данного предмета</w:t>
      </w:r>
      <w:r w:rsidRPr="009029B5">
        <w:rPr>
          <w:rFonts w:ascii="Times New Roman" w:hAnsi="Times New Roman" w:cs="Times New Roman"/>
          <w:b/>
          <w:bCs/>
          <w:color w:val="auto"/>
          <w:kern w:val="0"/>
          <w:sz w:val="24"/>
          <w:szCs w:val="24"/>
          <w:lang w:eastAsia="ru-RU"/>
        </w:rPr>
        <w:t xml:space="preserve"> </w:t>
      </w:r>
      <w:r w:rsidRPr="009029B5">
        <w:rPr>
          <w:rFonts w:ascii="Times New Roman" w:hAnsi="Times New Roman" w:cs="Times New Roman"/>
          <w:color w:val="auto"/>
          <w:kern w:val="0"/>
          <w:sz w:val="24"/>
          <w:szCs w:val="24"/>
          <w:lang w:eastAsia="ru-RU"/>
        </w:rPr>
        <w:t>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bCs/>
          <w:color w:val="auto"/>
          <w:kern w:val="0"/>
          <w:sz w:val="24"/>
          <w:szCs w:val="24"/>
          <w:lang w:eastAsia="ru-RU"/>
        </w:rPr>
        <w:t>Основные задачи изучения предмета:</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Style w:val="apple-style-span"/>
          <w:rFonts w:ascii="Times New Roman" w:hAnsi="Times New Roman" w:cs="Times New Roman"/>
          <w:sz w:val="24"/>
          <w:szCs w:val="24"/>
        </w:rPr>
        <w:t>― в</w:t>
      </w:r>
      <w:r w:rsidRPr="009029B5">
        <w:rPr>
          <w:rFonts w:ascii="Times New Roman" w:hAnsi="Times New Roman" w:cs="Times New Roman"/>
          <w:color w:val="auto"/>
          <w:kern w:val="0"/>
          <w:sz w:val="24"/>
          <w:szCs w:val="24"/>
          <w:lang w:eastAsia="ru-RU"/>
        </w:rPr>
        <w:t xml:space="preserve">оспитание интереса к рисованию и рисункам. </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Style w:val="apple-style-span"/>
          <w:rFonts w:ascii="Times New Roman" w:hAnsi="Times New Roman" w:cs="Times New Roman"/>
          <w:sz w:val="24"/>
          <w:szCs w:val="24"/>
        </w:rPr>
        <w:t>― р</w:t>
      </w:r>
      <w:r w:rsidRPr="009029B5">
        <w:rPr>
          <w:rFonts w:ascii="Times New Roman" w:hAnsi="Times New Roman" w:cs="Times New Roman"/>
          <w:color w:val="auto"/>
          <w:kern w:val="0"/>
          <w:sz w:val="24"/>
          <w:szCs w:val="24"/>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Style w:val="apple-style-span"/>
          <w:rFonts w:ascii="Times New Roman" w:hAnsi="Times New Roman" w:cs="Times New Roman"/>
          <w:sz w:val="24"/>
          <w:szCs w:val="24"/>
        </w:rPr>
        <w:t>― в</w:t>
      </w:r>
      <w:r w:rsidRPr="009029B5">
        <w:rPr>
          <w:rFonts w:ascii="Times New Roman" w:hAnsi="Times New Roman" w:cs="Times New Roman"/>
          <w:color w:val="auto"/>
          <w:kern w:val="0"/>
          <w:sz w:val="24"/>
          <w:szCs w:val="24"/>
          <w:lang w:eastAsia="ru-RU"/>
        </w:rPr>
        <w:t xml:space="preserve">оспитание эстетического чувства и понимания красоты окружающего мира, художественного вкуса. </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Style w:val="apple-style-span"/>
          <w:rFonts w:ascii="Times New Roman" w:hAnsi="Times New Roman" w:cs="Times New Roman"/>
          <w:sz w:val="24"/>
          <w:szCs w:val="24"/>
        </w:rPr>
        <w:t>― </w:t>
      </w:r>
      <w:r w:rsidRPr="009029B5">
        <w:rPr>
          <w:rFonts w:ascii="Times New Roman" w:hAnsi="Times New Roman" w:cs="Times New Roman"/>
          <w:color w:val="auto"/>
          <w:kern w:val="0"/>
          <w:sz w:val="24"/>
          <w:szCs w:val="24"/>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Style w:val="apple-style-span"/>
          <w:rFonts w:ascii="Times New Roman" w:hAnsi="Times New Roman" w:cs="Times New Roman"/>
          <w:sz w:val="24"/>
          <w:szCs w:val="24"/>
        </w:rPr>
        <w:t>― р</w:t>
      </w:r>
      <w:r w:rsidRPr="009029B5">
        <w:rPr>
          <w:rFonts w:ascii="Times New Roman" w:hAnsi="Times New Roman" w:cs="Times New Roman"/>
          <w:color w:val="auto"/>
          <w:kern w:val="0"/>
          <w:sz w:val="24"/>
          <w:szCs w:val="24"/>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Style w:val="apple-style-span"/>
          <w:rFonts w:ascii="Times New Roman" w:hAnsi="Times New Roman" w:cs="Times New Roman"/>
          <w:sz w:val="24"/>
          <w:szCs w:val="24"/>
        </w:rPr>
        <w:t>― о</w:t>
      </w:r>
      <w:r w:rsidRPr="009029B5">
        <w:rPr>
          <w:rFonts w:ascii="Times New Roman" w:hAnsi="Times New Roman" w:cs="Times New Roman"/>
          <w:color w:val="auto"/>
          <w:kern w:val="0"/>
          <w:sz w:val="24"/>
          <w:szCs w:val="24"/>
          <w:lang w:eastAsia="ru-RU"/>
        </w:rPr>
        <w:t>знакомление с основными техническими приемами работы с изобразительными материалами,</w:t>
      </w:r>
      <w:r w:rsidRPr="009029B5">
        <w:rPr>
          <w:rFonts w:ascii="Times New Roman" w:hAnsi="Times New Roman" w:cs="Times New Roman"/>
          <w:color w:val="4F81BD"/>
          <w:kern w:val="0"/>
          <w:sz w:val="24"/>
          <w:szCs w:val="24"/>
          <w:lang w:eastAsia="ru-RU"/>
        </w:rPr>
        <w:t xml:space="preserve"> </w:t>
      </w:r>
      <w:r w:rsidRPr="009029B5">
        <w:rPr>
          <w:rFonts w:ascii="Times New Roman" w:hAnsi="Times New Roman" w:cs="Times New Roman"/>
          <w:color w:val="auto"/>
          <w:kern w:val="0"/>
          <w:sz w:val="24"/>
          <w:szCs w:val="24"/>
          <w:lang w:eastAsia="ru-RU"/>
        </w:rPr>
        <w:t>в том числе и работе в смешанной технике;</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Style w:val="apple-style-span"/>
          <w:rFonts w:ascii="Times New Roman" w:hAnsi="Times New Roman" w:cs="Times New Roman"/>
          <w:sz w:val="24"/>
          <w:szCs w:val="24"/>
        </w:rPr>
        <w:t>― о</w:t>
      </w:r>
      <w:r w:rsidRPr="009029B5">
        <w:rPr>
          <w:rFonts w:ascii="Times New Roman" w:hAnsi="Times New Roman" w:cs="Times New Roman"/>
          <w:color w:val="auto"/>
          <w:kern w:val="0"/>
          <w:sz w:val="24"/>
          <w:szCs w:val="24"/>
          <w:lang w:eastAsia="ru-RU"/>
        </w:rPr>
        <w:t xml:space="preserve">бучение правилам композиции, </w:t>
      </w:r>
      <w:proofErr w:type="spellStart"/>
      <w:r w:rsidRPr="009029B5">
        <w:rPr>
          <w:rFonts w:ascii="Times New Roman" w:hAnsi="Times New Roman" w:cs="Times New Roman"/>
          <w:color w:val="auto"/>
          <w:kern w:val="0"/>
          <w:sz w:val="24"/>
          <w:szCs w:val="24"/>
          <w:lang w:eastAsia="ru-RU"/>
        </w:rPr>
        <w:t>цветоведения</w:t>
      </w:r>
      <w:proofErr w:type="spellEnd"/>
      <w:r w:rsidRPr="009029B5">
        <w:rPr>
          <w:rFonts w:ascii="Times New Roman" w:hAnsi="Times New Roman" w:cs="Times New Roman"/>
          <w:color w:val="auto"/>
          <w:kern w:val="0"/>
          <w:sz w:val="24"/>
          <w:szCs w:val="24"/>
          <w:lang w:eastAsia="ru-RU"/>
        </w:rPr>
        <w:t xml:space="preserve">, построения орнамента и др. </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Style w:val="apple-style-span"/>
          <w:rFonts w:ascii="Times New Roman" w:hAnsi="Times New Roman" w:cs="Times New Roman"/>
          <w:sz w:val="24"/>
          <w:szCs w:val="24"/>
        </w:rPr>
        <w:t>― о</w:t>
      </w:r>
      <w:r w:rsidRPr="009029B5">
        <w:rPr>
          <w:rFonts w:ascii="Times New Roman" w:hAnsi="Times New Roman" w:cs="Times New Roman"/>
          <w:color w:val="auto"/>
          <w:kern w:val="0"/>
          <w:sz w:val="24"/>
          <w:szCs w:val="24"/>
          <w:lang w:eastAsia="ru-RU"/>
        </w:rPr>
        <w:t>бучение разным видам рисования (рисованию с натуры, тематическому и декоративному рисованию).</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Style w:val="apple-style-span"/>
          <w:rFonts w:ascii="Times New Roman" w:hAnsi="Times New Roman" w:cs="Times New Roman"/>
          <w:sz w:val="24"/>
          <w:szCs w:val="24"/>
        </w:rPr>
        <w:t>― ф</w:t>
      </w:r>
      <w:r w:rsidRPr="009029B5">
        <w:rPr>
          <w:rFonts w:ascii="Times New Roman" w:hAnsi="Times New Roman" w:cs="Times New Roman"/>
          <w:color w:val="auto"/>
          <w:kern w:val="0"/>
          <w:sz w:val="24"/>
          <w:szCs w:val="24"/>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Style w:val="apple-style-span"/>
          <w:rFonts w:ascii="Times New Roman" w:hAnsi="Times New Roman" w:cs="Times New Roman"/>
          <w:sz w:val="24"/>
          <w:szCs w:val="24"/>
        </w:rPr>
        <w:t>― в</w:t>
      </w:r>
      <w:r w:rsidRPr="009029B5">
        <w:rPr>
          <w:rFonts w:ascii="Times New Roman" w:hAnsi="Times New Roman" w:cs="Times New Roman"/>
          <w:color w:val="auto"/>
          <w:kern w:val="0"/>
          <w:sz w:val="24"/>
          <w:szCs w:val="24"/>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Style w:val="apple-style-span"/>
          <w:rFonts w:ascii="Times New Roman" w:hAnsi="Times New Roman" w:cs="Times New Roman"/>
          <w:sz w:val="24"/>
          <w:szCs w:val="24"/>
        </w:rPr>
        <w:t>― </w:t>
      </w:r>
      <w:r w:rsidRPr="009029B5">
        <w:rPr>
          <w:rFonts w:ascii="Times New Roman" w:hAnsi="Times New Roman" w:cs="Times New Roman"/>
          <w:color w:val="auto"/>
          <w:kern w:val="0"/>
          <w:sz w:val="24"/>
          <w:szCs w:val="24"/>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Style w:val="apple-style-span"/>
          <w:rFonts w:ascii="Times New Roman" w:hAnsi="Times New Roman" w:cs="Times New Roman"/>
          <w:sz w:val="24"/>
          <w:szCs w:val="24"/>
        </w:rPr>
        <w:t>― развитие</w:t>
      </w:r>
      <w:r w:rsidRPr="009029B5">
        <w:rPr>
          <w:rFonts w:ascii="Times New Roman" w:hAnsi="Times New Roman" w:cs="Times New Roman"/>
          <w:color w:val="auto"/>
          <w:kern w:val="0"/>
          <w:sz w:val="24"/>
          <w:szCs w:val="24"/>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Style w:val="apple-style-span"/>
          <w:rFonts w:ascii="Times New Roman" w:hAnsi="Times New Roman" w:cs="Times New Roman"/>
          <w:sz w:val="24"/>
          <w:szCs w:val="24"/>
        </w:rPr>
        <w:lastRenderedPageBreak/>
        <w:t>― </w:t>
      </w:r>
      <w:r w:rsidRPr="009029B5">
        <w:rPr>
          <w:rFonts w:ascii="Times New Roman" w:hAnsi="Times New Roman" w:cs="Times New Roman"/>
          <w:color w:val="auto"/>
          <w:kern w:val="0"/>
          <w:sz w:val="24"/>
          <w:szCs w:val="24"/>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Style w:val="apple-style-span"/>
          <w:rFonts w:ascii="Times New Roman" w:hAnsi="Times New Roman" w:cs="Times New Roman"/>
          <w:sz w:val="24"/>
          <w:szCs w:val="24"/>
        </w:rPr>
        <w:t>― совершенствование</w:t>
      </w:r>
      <w:r w:rsidRPr="009029B5">
        <w:rPr>
          <w:rFonts w:ascii="Times New Roman" w:hAnsi="Times New Roman" w:cs="Times New Roman"/>
          <w:color w:val="auto"/>
          <w:kern w:val="0"/>
          <w:sz w:val="24"/>
          <w:szCs w:val="24"/>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Style w:val="apple-style-span"/>
          <w:rFonts w:ascii="Times New Roman" w:hAnsi="Times New Roman" w:cs="Times New Roman"/>
          <w:sz w:val="24"/>
          <w:szCs w:val="24"/>
        </w:rPr>
        <w:t>― </w:t>
      </w:r>
      <w:r w:rsidRPr="009029B5">
        <w:rPr>
          <w:rFonts w:ascii="Times New Roman" w:hAnsi="Times New Roman" w:cs="Times New Roman"/>
          <w:color w:val="auto"/>
          <w:kern w:val="0"/>
          <w:sz w:val="24"/>
          <w:szCs w:val="24"/>
          <w:lang w:eastAsia="ru-RU"/>
        </w:rPr>
        <w:t xml:space="preserve">развитие зрительной памяти, внимания, наблюдательности, образного представления и воображения. </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u w:val="single"/>
          <w:lang w:eastAsia="ru-RU"/>
        </w:rPr>
      </w:pPr>
      <w:r w:rsidRPr="009029B5">
        <w:rPr>
          <w:rFonts w:ascii="Times New Roman" w:hAnsi="Times New Roman" w:cs="Times New Roman"/>
          <w:bCs/>
          <w:color w:val="auto"/>
          <w:kern w:val="0"/>
          <w:sz w:val="24"/>
          <w:szCs w:val="24"/>
          <w:u w:val="single"/>
          <w:lang w:eastAsia="ru-RU"/>
        </w:rPr>
        <w:t>Подготовительный период обучения</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bCs/>
          <w:i/>
          <w:iCs/>
          <w:color w:val="auto"/>
          <w:kern w:val="0"/>
          <w:sz w:val="24"/>
          <w:szCs w:val="24"/>
          <w:lang w:eastAsia="ru-RU"/>
        </w:rPr>
        <w:t>Организация рабочего места:</w:t>
      </w:r>
      <w:r w:rsidRPr="009029B5">
        <w:rPr>
          <w:rFonts w:ascii="Times New Roman" w:hAnsi="Times New Roman" w:cs="Times New Roman"/>
          <w:i/>
          <w:color w:val="auto"/>
          <w:kern w:val="0"/>
          <w:sz w:val="24"/>
          <w:szCs w:val="24"/>
          <w:lang w:eastAsia="ru-RU"/>
        </w:rPr>
        <w:t xml:space="preserve"> </w:t>
      </w:r>
      <w:r w:rsidRPr="009029B5">
        <w:rPr>
          <w:rFonts w:ascii="Times New Roman" w:hAnsi="Times New Roman" w:cs="Times New Roman"/>
          <w:color w:val="auto"/>
          <w:kern w:val="0"/>
          <w:sz w:val="24"/>
          <w:szCs w:val="24"/>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bCs/>
          <w:i/>
          <w:iCs/>
          <w:color w:val="auto"/>
          <w:kern w:val="0"/>
          <w:sz w:val="24"/>
          <w:szCs w:val="24"/>
          <w:lang w:eastAsia="ru-RU"/>
        </w:rPr>
        <w:t>Обучение приемам работы с подвижной аппликацией</w:t>
      </w:r>
      <w:r w:rsidRPr="009029B5">
        <w:rPr>
          <w:rFonts w:ascii="Times New Roman" w:hAnsi="Times New Roman" w:cs="Times New Roman"/>
          <w:b/>
          <w:bCs/>
          <w:i/>
          <w:iCs/>
          <w:color w:val="auto"/>
          <w:kern w:val="0"/>
          <w:sz w:val="24"/>
          <w:szCs w:val="24"/>
          <w:lang w:eastAsia="ru-RU"/>
        </w:rPr>
        <w:t xml:space="preserve"> </w:t>
      </w:r>
      <w:r w:rsidRPr="009029B5">
        <w:rPr>
          <w:rFonts w:ascii="Times New Roman" w:hAnsi="Times New Roman" w:cs="Times New Roman"/>
          <w:color w:val="auto"/>
          <w:kern w:val="0"/>
          <w:sz w:val="24"/>
          <w:szCs w:val="24"/>
          <w:lang w:eastAsia="ru-RU"/>
        </w:rPr>
        <w:t>с целью</w:t>
      </w:r>
      <w:r w:rsidRPr="009029B5">
        <w:rPr>
          <w:rFonts w:ascii="Times New Roman" w:hAnsi="Times New Roman" w:cs="Times New Roman"/>
          <w:b/>
          <w:bCs/>
          <w:color w:val="auto"/>
          <w:kern w:val="0"/>
          <w:sz w:val="24"/>
          <w:szCs w:val="24"/>
          <w:lang w:eastAsia="ru-RU"/>
        </w:rPr>
        <w:t xml:space="preserve"> </w:t>
      </w:r>
      <w:r w:rsidRPr="009029B5">
        <w:rPr>
          <w:rFonts w:ascii="Times New Roman" w:hAnsi="Times New Roman" w:cs="Times New Roman"/>
          <w:color w:val="auto"/>
          <w:kern w:val="0"/>
          <w:sz w:val="24"/>
          <w:szCs w:val="24"/>
          <w:lang w:eastAsia="ru-RU"/>
        </w:rPr>
        <w:t>подготовки детей к рисованию и развития умения целостного восприятия объекта:</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складывание целого изображения из его частей;</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составление по образцу композиции из нескольких объектов;</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совмещение аппликационного изображения объекта с контурным рисунком геометрической фигуры и т.п.</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bCs/>
          <w:i/>
          <w:iCs/>
          <w:color w:val="auto"/>
          <w:kern w:val="0"/>
          <w:sz w:val="24"/>
          <w:szCs w:val="24"/>
          <w:lang w:eastAsia="ru-RU"/>
        </w:rPr>
        <w:t>Различение формы предметов и</w:t>
      </w:r>
      <w:r w:rsidRPr="009029B5">
        <w:rPr>
          <w:rFonts w:ascii="Times New Roman" w:hAnsi="Times New Roman" w:cs="Times New Roman"/>
          <w:color w:val="auto"/>
          <w:kern w:val="0"/>
          <w:sz w:val="24"/>
          <w:szCs w:val="24"/>
          <w:lang w:eastAsia="ru-RU"/>
        </w:rPr>
        <w:t xml:space="preserve"> </w:t>
      </w:r>
      <w:r w:rsidRPr="009029B5">
        <w:rPr>
          <w:rFonts w:ascii="Times New Roman" w:hAnsi="Times New Roman" w:cs="Times New Roman"/>
          <w:bCs/>
          <w:i/>
          <w:iCs/>
          <w:color w:val="auto"/>
          <w:kern w:val="0"/>
          <w:sz w:val="24"/>
          <w:szCs w:val="24"/>
          <w:lang w:eastAsia="ru-RU"/>
        </w:rPr>
        <w:t>геометрических фигур</w:t>
      </w:r>
      <w:r w:rsidRPr="009029B5">
        <w:rPr>
          <w:rFonts w:ascii="Times New Roman" w:hAnsi="Times New Roman" w:cs="Times New Roman"/>
          <w:color w:val="auto"/>
          <w:kern w:val="0"/>
          <w:sz w:val="24"/>
          <w:szCs w:val="24"/>
          <w:lang w:eastAsia="ru-RU"/>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bCs/>
          <w:i/>
          <w:iCs/>
          <w:color w:val="auto"/>
          <w:kern w:val="0"/>
          <w:sz w:val="24"/>
          <w:szCs w:val="24"/>
          <w:lang w:eastAsia="ru-RU"/>
        </w:rPr>
        <w:t>Формирование графических представлений</w:t>
      </w:r>
      <w:r w:rsidRPr="009029B5">
        <w:rPr>
          <w:rFonts w:ascii="Times New Roman" w:hAnsi="Times New Roman" w:cs="Times New Roman"/>
          <w:color w:val="auto"/>
          <w:kern w:val="0"/>
          <w:sz w:val="24"/>
          <w:szCs w:val="24"/>
          <w:lang w:eastAsia="ru-RU"/>
        </w:rPr>
        <w:t xml:space="preserve"> </w:t>
      </w:r>
      <w:r w:rsidRPr="009029B5">
        <w:rPr>
          <w:rFonts w:ascii="Times New Roman" w:hAnsi="Times New Roman" w:cs="Times New Roman"/>
          <w:bCs/>
          <w:i/>
          <w:iCs/>
          <w:color w:val="auto"/>
          <w:kern w:val="0"/>
          <w:sz w:val="24"/>
          <w:szCs w:val="24"/>
          <w:lang w:eastAsia="ru-RU"/>
        </w:rPr>
        <w:t>формы предметов и геометрических фигур</w:t>
      </w:r>
      <w:r w:rsidRPr="009029B5">
        <w:rPr>
          <w:rFonts w:ascii="Times New Roman" w:hAnsi="Times New Roman" w:cs="Times New Roman"/>
          <w:b/>
          <w:bCs/>
          <w:i/>
          <w:iCs/>
          <w:color w:val="auto"/>
          <w:kern w:val="0"/>
          <w:sz w:val="24"/>
          <w:szCs w:val="24"/>
          <w:lang w:eastAsia="ru-RU"/>
        </w:rPr>
        <w:t xml:space="preserve"> (</w:t>
      </w:r>
      <w:r w:rsidRPr="009029B5">
        <w:rPr>
          <w:rFonts w:ascii="Times New Roman" w:hAnsi="Times New Roman" w:cs="Times New Roman"/>
          <w:color w:val="auto"/>
          <w:kern w:val="0"/>
          <w:sz w:val="24"/>
          <w:szCs w:val="24"/>
          <w:lang w:eastAsia="ru-RU"/>
        </w:rPr>
        <w:t>круг, квадрат, прямоугольник, треугольник, различать круг и овал).</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bCs/>
          <w:i/>
          <w:iCs/>
          <w:color w:val="auto"/>
          <w:kern w:val="0"/>
          <w:sz w:val="24"/>
          <w:szCs w:val="24"/>
          <w:lang w:eastAsia="ru-RU"/>
        </w:rPr>
        <w:t>Ориентировка на плоскости листа бумаги</w:t>
      </w:r>
      <w:r w:rsidRPr="009029B5">
        <w:rPr>
          <w:rFonts w:ascii="Times New Roman" w:hAnsi="Times New Roman" w:cs="Times New Roman"/>
          <w:bCs/>
          <w:color w:val="auto"/>
          <w:kern w:val="0"/>
          <w:sz w:val="24"/>
          <w:szCs w:val="24"/>
          <w:lang w:eastAsia="ru-RU"/>
        </w:rPr>
        <w:t>:</w:t>
      </w:r>
      <w:r w:rsidRPr="009029B5">
        <w:rPr>
          <w:rFonts w:ascii="Times New Roman" w:hAnsi="Times New Roman" w:cs="Times New Roman"/>
          <w:color w:val="auto"/>
          <w:kern w:val="0"/>
          <w:sz w:val="24"/>
          <w:szCs w:val="24"/>
          <w:lang w:eastAsia="ru-RU"/>
        </w:rPr>
        <w:t xml:space="preserve"> нахождение середины, верхнего, нижнего, правого, левого края. Вертикальное, горизонтальное положение листа на рабочем столе.</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bCs/>
          <w:i/>
          <w:iCs/>
          <w:color w:val="auto"/>
          <w:kern w:val="0"/>
          <w:sz w:val="24"/>
          <w:szCs w:val="24"/>
          <w:lang w:eastAsia="ru-RU"/>
        </w:rPr>
        <w:t>Развитие мелкой моторики руки</w:t>
      </w:r>
      <w:r w:rsidRPr="009029B5">
        <w:rPr>
          <w:rFonts w:ascii="Times New Roman" w:hAnsi="Times New Roman" w:cs="Times New Roman"/>
          <w:bCs/>
          <w:color w:val="auto"/>
          <w:kern w:val="0"/>
          <w:sz w:val="24"/>
          <w:szCs w:val="24"/>
          <w:lang w:eastAsia="ru-RU"/>
        </w:rPr>
        <w:t>:</w:t>
      </w:r>
      <w:r w:rsidRPr="009029B5">
        <w:rPr>
          <w:rFonts w:ascii="Times New Roman" w:hAnsi="Times New Roman" w:cs="Times New Roman"/>
          <w:color w:val="auto"/>
          <w:kern w:val="0"/>
          <w:sz w:val="24"/>
          <w:szCs w:val="24"/>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bCs/>
          <w:i/>
          <w:iCs/>
          <w:color w:val="auto"/>
          <w:kern w:val="0"/>
          <w:sz w:val="24"/>
          <w:szCs w:val="24"/>
          <w:lang w:eastAsia="ru-RU"/>
        </w:rPr>
        <w:t>Обучение приемам работы в рисовании.</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u w:val="single"/>
          <w:lang w:eastAsia="ru-RU"/>
        </w:rPr>
        <w:t>Приемы рисования карандашом</w:t>
      </w:r>
      <w:r w:rsidRPr="009029B5">
        <w:rPr>
          <w:rFonts w:ascii="Times New Roman" w:hAnsi="Times New Roman" w:cs="Times New Roman"/>
          <w:color w:val="auto"/>
          <w:kern w:val="0"/>
          <w:sz w:val="24"/>
          <w:szCs w:val="24"/>
          <w:lang w:eastAsia="ru-RU"/>
        </w:rPr>
        <w:t>:</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рисование карандашом линий и предметов несложной формы двумя руками.</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u w:val="single"/>
          <w:lang w:eastAsia="ru-RU"/>
        </w:rPr>
        <w:t>Приемы работы красками</w:t>
      </w:r>
      <w:r w:rsidRPr="009029B5">
        <w:rPr>
          <w:rFonts w:ascii="Times New Roman" w:hAnsi="Times New Roman" w:cs="Times New Roman"/>
          <w:color w:val="auto"/>
          <w:kern w:val="0"/>
          <w:sz w:val="24"/>
          <w:szCs w:val="24"/>
          <w:lang w:eastAsia="ru-RU"/>
        </w:rPr>
        <w:t>:</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w:t>
      </w:r>
      <w:r w:rsidRPr="009029B5">
        <w:rPr>
          <w:rFonts w:ascii="Times New Roman" w:hAnsi="Times New Roman" w:cs="Times New Roman"/>
          <w:i/>
          <w:iCs/>
          <w:color w:val="auto"/>
          <w:kern w:val="0"/>
          <w:sz w:val="24"/>
          <w:szCs w:val="24"/>
          <w:lang w:eastAsia="ru-RU"/>
        </w:rPr>
        <w:t>приемы рисования руками</w:t>
      </w:r>
      <w:r w:rsidRPr="009029B5">
        <w:rPr>
          <w:rFonts w:ascii="Times New Roman" w:hAnsi="Times New Roman" w:cs="Times New Roman"/>
          <w:color w:val="auto"/>
          <w:kern w:val="0"/>
          <w:sz w:val="24"/>
          <w:szCs w:val="24"/>
          <w:lang w:eastAsia="ru-RU"/>
        </w:rPr>
        <w:t>: точечное рисование пальцами; линейное рисование пальцами; рисование ладонью, кулаком, ребром ладони;</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i/>
          <w:iCs/>
          <w:color w:val="auto"/>
          <w:kern w:val="0"/>
          <w:sz w:val="24"/>
          <w:szCs w:val="24"/>
          <w:lang w:eastAsia="ru-RU"/>
        </w:rPr>
        <w:lastRenderedPageBreak/>
        <w:t>- приемы трафаретной печати</w:t>
      </w:r>
      <w:r w:rsidRPr="009029B5">
        <w:rPr>
          <w:rFonts w:ascii="Times New Roman" w:hAnsi="Times New Roman" w:cs="Times New Roman"/>
          <w:color w:val="auto"/>
          <w:kern w:val="0"/>
          <w:sz w:val="24"/>
          <w:szCs w:val="24"/>
          <w:lang w:eastAsia="ru-RU"/>
        </w:rPr>
        <w:t xml:space="preserve">: печать тампоном, карандашной резинкой, смятой бумагой, трубочкой и т.п.; </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w:t>
      </w:r>
      <w:r w:rsidRPr="009029B5">
        <w:rPr>
          <w:rFonts w:ascii="Times New Roman" w:hAnsi="Times New Roman" w:cs="Times New Roman"/>
          <w:i/>
          <w:iCs/>
          <w:color w:val="auto"/>
          <w:kern w:val="0"/>
          <w:sz w:val="24"/>
          <w:szCs w:val="24"/>
          <w:lang w:eastAsia="ru-RU"/>
        </w:rPr>
        <w:t>приемы кистевого письма</w:t>
      </w:r>
      <w:r w:rsidRPr="009029B5">
        <w:rPr>
          <w:rFonts w:ascii="Times New Roman" w:hAnsi="Times New Roman" w:cs="Times New Roman"/>
          <w:color w:val="auto"/>
          <w:kern w:val="0"/>
          <w:sz w:val="24"/>
          <w:szCs w:val="24"/>
          <w:lang w:eastAsia="ru-RU"/>
        </w:rPr>
        <w:t>:</w:t>
      </w:r>
      <w:r w:rsidRPr="009029B5">
        <w:rPr>
          <w:rFonts w:ascii="Times New Roman" w:hAnsi="Times New Roman" w:cs="Times New Roman"/>
          <w:i/>
          <w:iCs/>
          <w:color w:val="auto"/>
          <w:kern w:val="0"/>
          <w:sz w:val="24"/>
          <w:szCs w:val="24"/>
          <w:lang w:eastAsia="ru-RU"/>
        </w:rPr>
        <w:t xml:space="preserve"> </w:t>
      </w:r>
      <w:proofErr w:type="spellStart"/>
      <w:r w:rsidRPr="009029B5">
        <w:rPr>
          <w:rFonts w:ascii="Times New Roman" w:hAnsi="Times New Roman" w:cs="Times New Roman"/>
          <w:color w:val="auto"/>
          <w:kern w:val="0"/>
          <w:sz w:val="24"/>
          <w:szCs w:val="24"/>
          <w:lang w:eastAsia="ru-RU"/>
        </w:rPr>
        <w:t>примакивание</w:t>
      </w:r>
      <w:proofErr w:type="spellEnd"/>
      <w:r w:rsidRPr="009029B5">
        <w:rPr>
          <w:rFonts w:ascii="Times New Roman" w:hAnsi="Times New Roman" w:cs="Times New Roman"/>
          <w:color w:val="auto"/>
          <w:kern w:val="0"/>
          <w:sz w:val="24"/>
          <w:szCs w:val="24"/>
          <w:lang w:eastAsia="ru-RU"/>
        </w:rPr>
        <w:t xml:space="preserve"> кистью; наращивание массы; рисование сухой кистью; рисование по мокрому листу и т.д.</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bCs/>
          <w:i/>
          <w:iCs/>
          <w:color w:val="auto"/>
          <w:kern w:val="0"/>
          <w:sz w:val="24"/>
          <w:szCs w:val="24"/>
          <w:lang w:eastAsia="ru-RU"/>
        </w:rPr>
        <w:t>Обучение действиям с шаблонами и</w:t>
      </w:r>
      <w:r w:rsidRPr="009029B5">
        <w:rPr>
          <w:rFonts w:ascii="Times New Roman" w:hAnsi="Times New Roman" w:cs="Times New Roman"/>
          <w:bCs/>
          <w:color w:val="auto"/>
          <w:kern w:val="0"/>
          <w:sz w:val="24"/>
          <w:szCs w:val="24"/>
          <w:lang w:eastAsia="ru-RU"/>
        </w:rPr>
        <w:t xml:space="preserve"> </w:t>
      </w:r>
      <w:r w:rsidRPr="009029B5">
        <w:rPr>
          <w:rFonts w:ascii="Times New Roman" w:hAnsi="Times New Roman" w:cs="Times New Roman"/>
          <w:bCs/>
          <w:i/>
          <w:iCs/>
          <w:color w:val="auto"/>
          <w:kern w:val="0"/>
          <w:sz w:val="24"/>
          <w:szCs w:val="24"/>
          <w:lang w:eastAsia="ru-RU"/>
        </w:rPr>
        <w:t>трафаретами</w:t>
      </w:r>
      <w:r w:rsidRPr="009029B5">
        <w:rPr>
          <w:rFonts w:ascii="Times New Roman" w:hAnsi="Times New Roman" w:cs="Times New Roman"/>
          <w:color w:val="auto"/>
          <w:kern w:val="0"/>
          <w:sz w:val="24"/>
          <w:szCs w:val="24"/>
          <w:lang w:eastAsia="ru-RU"/>
        </w:rPr>
        <w:t>:</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правила обведения шаблонов;</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обведение шаблонов геометрических фигур, реальных предметов несложных форм, букв, цифр.</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bCs/>
          <w:i/>
          <w:iCs/>
          <w:color w:val="auto"/>
          <w:kern w:val="0"/>
          <w:sz w:val="24"/>
          <w:szCs w:val="24"/>
          <w:lang w:eastAsia="ru-RU"/>
        </w:rPr>
        <w:t>Развитие речи</w:t>
      </w:r>
      <w:r w:rsidRPr="009029B5">
        <w:rPr>
          <w:rFonts w:ascii="Times New Roman" w:hAnsi="Times New Roman" w:cs="Times New Roman"/>
          <w:color w:val="auto"/>
          <w:kern w:val="0"/>
          <w:sz w:val="24"/>
          <w:szCs w:val="24"/>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u w:val="single"/>
          <w:lang w:eastAsia="ru-RU"/>
        </w:rPr>
      </w:pPr>
      <w:r w:rsidRPr="009029B5">
        <w:rPr>
          <w:rFonts w:ascii="Times New Roman" w:hAnsi="Times New Roman" w:cs="Times New Roman"/>
          <w:bCs/>
          <w:color w:val="auto"/>
          <w:kern w:val="0"/>
          <w:sz w:val="24"/>
          <w:szCs w:val="24"/>
          <w:u w:val="single"/>
          <w:lang w:eastAsia="ru-RU"/>
        </w:rPr>
        <w:t>Обучение композиционной деятельности</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bCs/>
          <w:i/>
          <w:iCs/>
          <w:color w:val="auto"/>
          <w:kern w:val="0"/>
          <w:sz w:val="24"/>
          <w:szCs w:val="24"/>
          <w:lang w:eastAsia="ru-RU"/>
        </w:rPr>
        <w:t>Понятие «композиция».</w:t>
      </w:r>
      <w:r w:rsidRPr="009029B5">
        <w:rPr>
          <w:rFonts w:ascii="Times New Roman" w:hAnsi="Times New Roman" w:cs="Times New Roman"/>
          <w:b/>
          <w:bCs/>
          <w:color w:val="auto"/>
          <w:kern w:val="0"/>
          <w:sz w:val="24"/>
          <w:szCs w:val="24"/>
          <w:lang w:eastAsia="ru-RU"/>
        </w:rPr>
        <w:t xml:space="preserve"> </w:t>
      </w:r>
      <w:r w:rsidRPr="009029B5">
        <w:rPr>
          <w:rFonts w:ascii="Times New Roman" w:hAnsi="Times New Roman" w:cs="Times New Roman"/>
          <w:color w:val="auto"/>
          <w:kern w:val="0"/>
          <w:sz w:val="24"/>
          <w:szCs w:val="24"/>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Установление смысловых связей между изображаемыми предметами. Главное и второстепенное композиции.</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xml:space="preserve">Применение выразительных средств </w:t>
      </w:r>
      <w:r w:rsidR="00F92BEA" w:rsidRPr="009029B5">
        <w:rPr>
          <w:rFonts w:ascii="Times New Roman" w:hAnsi="Times New Roman" w:cs="Times New Roman"/>
          <w:color w:val="auto"/>
          <w:kern w:val="0"/>
          <w:sz w:val="24"/>
          <w:szCs w:val="24"/>
          <w:lang w:eastAsia="ru-RU"/>
        </w:rPr>
        <w:t>композиции: контраст</w:t>
      </w:r>
      <w:r w:rsidRPr="009029B5">
        <w:rPr>
          <w:rFonts w:ascii="Times New Roman" w:hAnsi="Times New Roman" w:cs="Times New Roman"/>
          <w:color w:val="auto"/>
          <w:kern w:val="0"/>
          <w:sz w:val="24"/>
          <w:szCs w:val="24"/>
          <w:lang w:eastAsia="ru-RU"/>
        </w:rPr>
        <w:t xml:space="preserve">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Применение приемов и правил композиции в рисовании с натуры, тематическом и декоративном рисовании.</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u w:val="single"/>
          <w:lang w:eastAsia="ru-RU"/>
        </w:rPr>
      </w:pPr>
      <w:r w:rsidRPr="009029B5">
        <w:rPr>
          <w:rFonts w:ascii="Times New Roman" w:hAnsi="Times New Roman" w:cs="Times New Roman"/>
          <w:bCs/>
          <w:color w:val="auto"/>
          <w:kern w:val="0"/>
          <w:sz w:val="24"/>
          <w:szCs w:val="24"/>
          <w:u w:val="single"/>
          <w:lang w:eastAsia="ru-RU"/>
        </w:rPr>
        <w:t>Развитие умений воспринимать и изображать форму предметов, пропорции, конструкцию</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bCs/>
          <w:i/>
          <w:iCs/>
          <w:color w:val="auto"/>
          <w:kern w:val="0"/>
          <w:sz w:val="24"/>
          <w:szCs w:val="24"/>
          <w:lang w:eastAsia="ru-RU"/>
        </w:rPr>
        <w:t>Понятие «форма»</w:t>
      </w:r>
      <w:r w:rsidRPr="009029B5">
        <w:rPr>
          <w:rFonts w:ascii="Times New Roman" w:hAnsi="Times New Roman" w:cs="Times New Roman"/>
          <w:bCs/>
          <w:color w:val="auto"/>
          <w:kern w:val="0"/>
          <w:sz w:val="24"/>
          <w:szCs w:val="24"/>
          <w:lang w:eastAsia="ru-RU"/>
        </w:rPr>
        <w:t>.</w:t>
      </w:r>
      <w:r w:rsidRPr="009029B5">
        <w:rPr>
          <w:rFonts w:ascii="Times New Roman" w:hAnsi="Times New Roman" w:cs="Times New Roman"/>
          <w:b/>
          <w:bCs/>
          <w:color w:val="auto"/>
          <w:kern w:val="0"/>
          <w:sz w:val="24"/>
          <w:szCs w:val="24"/>
          <w:lang w:eastAsia="ru-RU"/>
        </w:rPr>
        <w:t xml:space="preserve"> </w:t>
      </w:r>
      <w:r w:rsidRPr="009029B5">
        <w:rPr>
          <w:rFonts w:ascii="Times New Roman" w:hAnsi="Times New Roman" w:cs="Times New Roman"/>
          <w:color w:val="auto"/>
          <w:kern w:val="0"/>
          <w:sz w:val="24"/>
          <w:szCs w:val="24"/>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Соотнесение формы предметов с геометрическими фигурами (метод обобщения).</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Передача пропорций предметов. Строение тела человека, животных и др.</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Передача движения различных одушевленных и неодушевленных предметов.</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i/>
          <w:color w:val="auto"/>
          <w:kern w:val="0"/>
          <w:sz w:val="24"/>
          <w:szCs w:val="24"/>
          <w:lang w:eastAsia="ru-RU"/>
        </w:rPr>
        <w:t>Понятия «орнамент» и «узор».</w:t>
      </w:r>
      <w:r w:rsidRPr="009029B5">
        <w:rPr>
          <w:rFonts w:ascii="Times New Roman" w:hAnsi="Times New Roman" w:cs="Times New Roman"/>
          <w:color w:val="auto"/>
          <w:kern w:val="0"/>
          <w:sz w:val="24"/>
          <w:szCs w:val="24"/>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lastRenderedPageBreak/>
        <w:t xml:space="preserve">Приемы передачи формы предметов: рисование по опорным точкам; </w:t>
      </w:r>
      <w:proofErr w:type="spellStart"/>
      <w:r w:rsidRPr="009029B5">
        <w:rPr>
          <w:rFonts w:ascii="Times New Roman" w:hAnsi="Times New Roman" w:cs="Times New Roman"/>
          <w:color w:val="auto"/>
          <w:kern w:val="0"/>
          <w:sz w:val="24"/>
          <w:szCs w:val="24"/>
          <w:lang w:eastAsia="ru-RU"/>
        </w:rPr>
        <w:t>дорисовывание</w:t>
      </w:r>
      <w:proofErr w:type="spellEnd"/>
      <w:r w:rsidRPr="009029B5">
        <w:rPr>
          <w:rFonts w:ascii="Times New Roman" w:hAnsi="Times New Roman" w:cs="Times New Roman"/>
          <w:color w:val="auto"/>
          <w:kern w:val="0"/>
          <w:sz w:val="24"/>
          <w:szCs w:val="24"/>
          <w:lang w:eastAsia="ru-RU"/>
        </w:rPr>
        <w:t>; обведение шаблонов; рисование по клеткам; самостоятельное рисование, составление целого изображения (реального, сказочного) из частей.</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u w:val="single"/>
          <w:lang w:eastAsia="ru-RU"/>
        </w:rPr>
      </w:pPr>
      <w:r w:rsidRPr="009029B5">
        <w:rPr>
          <w:rFonts w:ascii="Times New Roman" w:hAnsi="Times New Roman" w:cs="Times New Roman"/>
          <w:bCs/>
          <w:color w:val="auto"/>
          <w:kern w:val="0"/>
          <w:sz w:val="24"/>
          <w:szCs w:val="24"/>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bCs/>
          <w:i/>
          <w:iCs/>
          <w:color w:val="auto"/>
          <w:kern w:val="0"/>
          <w:sz w:val="24"/>
          <w:szCs w:val="24"/>
          <w:lang w:eastAsia="ru-RU"/>
        </w:rPr>
        <w:t>Понятие «цвет».</w:t>
      </w:r>
      <w:r w:rsidRPr="009029B5">
        <w:rPr>
          <w:rFonts w:ascii="Times New Roman" w:hAnsi="Times New Roman" w:cs="Times New Roman"/>
          <w:b/>
          <w:bCs/>
          <w:color w:val="auto"/>
          <w:kern w:val="0"/>
          <w:sz w:val="24"/>
          <w:szCs w:val="24"/>
          <w:lang w:eastAsia="ru-RU"/>
        </w:rPr>
        <w:t xml:space="preserve"> </w:t>
      </w:r>
      <w:r w:rsidRPr="009029B5">
        <w:rPr>
          <w:rFonts w:ascii="Times New Roman" w:hAnsi="Times New Roman" w:cs="Times New Roman"/>
          <w:color w:val="auto"/>
          <w:kern w:val="0"/>
          <w:sz w:val="24"/>
          <w:szCs w:val="24"/>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9029B5">
        <w:rPr>
          <w:rFonts w:ascii="Times New Roman" w:hAnsi="Times New Roman" w:cs="Times New Roman"/>
          <w:color w:val="auto"/>
          <w:kern w:val="0"/>
          <w:sz w:val="24"/>
          <w:szCs w:val="24"/>
          <w:lang w:eastAsia="ru-RU"/>
        </w:rPr>
        <w:t>цветоведения</w:t>
      </w:r>
      <w:proofErr w:type="spellEnd"/>
      <w:r w:rsidRPr="009029B5">
        <w:rPr>
          <w:rFonts w:ascii="Times New Roman" w:hAnsi="Times New Roman" w:cs="Times New Roman"/>
          <w:color w:val="auto"/>
          <w:kern w:val="0"/>
          <w:sz w:val="24"/>
          <w:szCs w:val="24"/>
          <w:lang w:eastAsia="ru-RU"/>
        </w:rPr>
        <w:t xml:space="preserve">. </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Различение и обозначением словом, некоторых ясно различимых оттенков цветов.</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xml:space="preserve">Работа кистью и красками, получение новых цветов и оттенков путем смешения на палитре основных цветов, отражение </w:t>
      </w:r>
      <w:proofErr w:type="spellStart"/>
      <w:r w:rsidRPr="009029B5">
        <w:rPr>
          <w:rFonts w:ascii="Times New Roman" w:hAnsi="Times New Roman" w:cs="Times New Roman"/>
          <w:color w:val="auto"/>
          <w:kern w:val="0"/>
          <w:sz w:val="24"/>
          <w:szCs w:val="24"/>
          <w:lang w:eastAsia="ru-RU"/>
        </w:rPr>
        <w:t>светлотности</w:t>
      </w:r>
      <w:proofErr w:type="spellEnd"/>
      <w:r w:rsidRPr="009029B5">
        <w:rPr>
          <w:rFonts w:ascii="Times New Roman" w:hAnsi="Times New Roman" w:cs="Times New Roman"/>
          <w:color w:val="auto"/>
          <w:kern w:val="0"/>
          <w:sz w:val="24"/>
          <w:szCs w:val="24"/>
          <w:lang w:eastAsia="ru-RU"/>
        </w:rPr>
        <w:t xml:space="preserve"> цвета (светло зеленый, темно зеленый и т.д.).</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u w:val="single"/>
          <w:lang w:eastAsia="ru-RU"/>
        </w:rPr>
      </w:pPr>
      <w:r w:rsidRPr="009029B5">
        <w:rPr>
          <w:rFonts w:ascii="Times New Roman" w:hAnsi="Times New Roman" w:cs="Times New Roman"/>
          <w:bCs/>
          <w:color w:val="auto"/>
          <w:kern w:val="0"/>
          <w:sz w:val="24"/>
          <w:szCs w:val="24"/>
          <w:u w:val="single"/>
          <w:lang w:eastAsia="ru-RU"/>
        </w:rPr>
        <w:t>Обучение восприятию произведений искусства</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bCs/>
          <w:i/>
          <w:iCs/>
          <w:color w:val="auto"/>
          <w:kern w:val="0"/>
          <w:sz w:val="24"/>
          <w:szCs w:val="24"/>
          <w:lang w:eastAsia="ru-RU"/>
        </w:rPr>
        <w:t>Беседы об изобразительном искусстве:</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Виды изобразительного искусства:</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Style w:val="apple-style-span"/>
          <w:rFonts w:ascii="Times New Roman" w:hAnsi="Times New Roman" w:cs="Times New Roman"/>
          <w:sz w:val="24"/>
          <w:szCs w:val="24"/>
        </w:rPr>
        <w:t>― Р</w:t>
      </w:r>
      <w:r w:rsidRPr="009029B5">
        <w:rPr>
          <w:rFonts w:ascii="Times New Roman" w:hAnsi="Times New Roman" w:cs="Times New Roman"/>
          <w:color w:val="auto"/>
          <w:kern w:val="0"/>
          <w:sz w:val="24"/>
          <w:szCs w:val="24"/>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Style w:val="apple-style-span"/>
          <w:rFonts w:ascii="Times New Roman" w:hAnsi="Times New Roman" w:cs="Times New Roman"/>
          <w:sz w:val="24"/>
          <w:szCs w:val="24"/>
        </w:rPr>
        <w:t>― </w:t>
      </w:r>
      <w:r w:rsidRPr="009029B5">
        <w:rPr>
          <w:rFonts w:ascii="Times New Roman" w:hAnsi="Times New Roman" w:cs="Times New Roman"/>
          <w:color w:val="auto"/>
          <w:kern w:val="0"/>
          <w:sz w:val="24"/>
          <w:szCs w:val="24"/>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Style w:val="apple-style-span"/>
          <w:rFonts w:ascii="Times New Roman" w:hAnsi="Times New Roman" w:cs="Times New Roman"/>
          <w:sz w:val="24"/>
          <w:szCs w:val="24"/>
        </w:rPr>
        <w:t>― </w:t>
      </w:r>
      <w:r w:rsidRPr="009029B5">
        <w:rPr>
          <w:rFonts w:ascii="Times New Roman" w:hAnsi="Times New Roman" w:cs="Times New Roman"/>
          <w:color w:val="auto"/>
          <w:kern w:val="0"/>
          <w:sz w:val="24"/>
          <w:szCs w:val="24"/>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Style w:val="apple-style-span"/>
          <w:rFonts w:ascii="Times New Roman" w:hAnsi="Times New Roman" w:cs="Times New Roman"/>
          <w:sz w:val="24"/>
          <w:szCs w:val="24"/>
        </w:rPr>
        <w:t>― </w:t>
      </w:r>
      <w:r w:rsidRPr="009029B5">
        <w:rPr>
          <w:rFonts w:ascii="Times New Roman" w:hAnsi="Times New Roman" w:cs="Times New Roman"/>
          <w:color w:val="auto"/>
          <w:kern w:val="0"/>
          <w:sz w:val="24"/>
          <w:szCs w:val="24"/>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Style w:val="apple-style-span"/>
          <w:rFonts w:ascii="Times New Roman" w:hAnsi="Times New Roman" w:cs="Times New Roman"/>
          <w:sz w:val="24"/>
          <w:szCs w:val="24"/>
        </w:rPr>
        <w:t>― </w:t>
      </w:r>
      <w:r w:rsidRPr="009029B5">
        <w:rPr>
          <w:rFonts w:ascii="Times New Roman" w:hAnsi="Times New Roman" w:cs="Times New Roman"/>
          <w:color w:val="auto"/>
          <w:kern w:val="0"/>
          <w:sz w:val="24"/>
          <w:szCs w:val="24"/>
          <w:lang w:eastAsia="ru-RU"/>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Style w:val="apple-style-span"/>
          <w:rFonts w:ascii="Times New Roman" w:hAnsi="Times New Roman" w:cs="Times New Roman"/>
          <w:sz w:val="24"/>
          <w:szCs w:val="24"/>
        </w:rPr>
        <w:lastRenderedPageBreak/>
        <w:t>― </w:t>
      </w:r>
      <w:r w:rsidRPr="009029B5">
        <w:rPr>
          <w:rFonts w:ascii="Times New Roman" w:hAnsi="Times New Roman" w:cs="Times New Roman"/>
          <w:color w:val="auto"/>
          <w:kern w:val="0"/>
          <w:sz w:val="24"/>
          <w:szCs w:val="24"/>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9029B5">
        <w:rPr>
          <w:rFonts w:ascii="Times New Roman" w:hAnsi="Times New Roman" w:cs="Times New Roman"/>
          <w:color w:val="auto"/>
          <w:kern w:val="0"/>
          <w:sz w:val="24"/>
          <w:szCs w:val="24"/>
          <w:lang w:eastAsia="ru-RU"/>
        </w:rPr>
        <w:t>И.Билибин</w:t>
      </w:r>
      <w:proofErr w:type="spellEnd"/>
      <w:r w:rsidRPr="009029B5">
        <w:rPr>
          <w:rFonts w:ascii="Times New Roman" w:hAnsi="Times New Roman" w:cs="Times New Roman"/>
          <w:color w:val="auto"/>
          <w:kern w:val="0"/>
          <w:sz w:val="24"/>
          <w:szCs w:val="24"/>
          <w:lang w:eastAsia="ru-RU"/>
        </w:rPr>
        <w:t xml:space="preserve">, </w:t>
      </w:r>
      <w:proofErr w:type="spellStart"/>
      <w:r w:rsidRPr="009029B5">
        <w:rPr>
          <w:rFonts w:ascii="Times New Roman" w:hAnsi="Times New Roman" w:cs="Times New Roman"/>
          <w:color w:val="auto"/>
          <w:kern w:val="0"/>
          <w:sz w:val="24"/>
          <w:szCs w:val="24"/>
          <w:lang w:eastAsia="ru-RU"/>
        </w:rPr>
        <w:t>В.Васнецов</w:t>
      </w:r>
      <w:proofErr w:type="spellEnd"/>
      <w:r w:rsidRPr="009029B5">
        <w:rPr>
          <w:rFonts w:ascii="Times New Roman" w:hAnsi="Times New Roman" w:cs="Times New Roman"/>
          <w:color w:val="auto"/>
          <w:kern w:val="0"/>
          <w:sz w:val="24"/>
          <w:szCs w:val="24"/>
          <w:lang w:eastAsia="ru-RU"/>
        </w:rPr>
        <w:t xml:space="preserve">, </w:t>
      </w:r>
      <w:proofErr w:type="spellStart"/>
      <w:r w:rsidRPr="009029B5">
        <w:rPr>
          <w:rFonts w:ascii="Times New Roman" w:hAnsi="Times New Roman" w:cs="Times New Roman"/>
          <w:color w:val="auto"/>
          <w:kern w:val="0"/>
          <w:sz w:val="24"/>
          <w:szCs w:val="24"/>
          <w:lang w:eastAsia="ru-RU"/>
        </w:rPr>
        <w:t>Ю.Васнецов</w:t>
      </w:r>
      <w:proofErr w:type="spellEnd"/>
      <w:r w:rsidRPr="009029B5">
        <w:rPr>
          <w:rFonts w:ascii="Times New Roman" w:hAnsi="Times New Roman" w:cs="Times New Roman"/>
          <w:color w:val="auto"/>
          <w:kern w:val="0"/>
          <w:sz w:val="24"/>
          <w:szCs w:val="24"/>
          <w:lang w:eastAsia="ru-RU"/>
        </w:rPr>
        <w:t xml:space="preserve">, </w:t>
      </w:r>
      <w:proofErr w:type="spellStart"/>
      <w:r w:rsidRPr="009029B5">
        <w:rPr>
          <w:rFonts w:ascii="Times New Roman" w:hAnsi="Times New Roman" w:cs="Times New Roman"/>
          <w:color w:val="auto"/>
          <w:kern w:val="0"/>
          <w:sz w:val="24"/>
          <w:szCs w:val="24"/>
          <w:lang w:eastAsia="ru-RU"/>
        </w:rPr>
        <w:t>В.Канашевич</w:t>
      </w:r>
      <w:proofErr w:type="spellEnd"/>
      <w:r w:rsidRPr="009029B5">
        <w:rPr>
          <w:rFonts w:ascii="Times New Roman" w:hAnsi="Times New Roman" w:cs="Times New Roman"/>
          <w:color w:val="auto"/>
          <w:kern w:val="0"/>
          <w:sz w:val="24"/>
          <w:szCs w:val="24"/>
          <w:lang w:eastAsia="ru-RU"/>
        </w:rPr>
        <w:t xml:space="preserve">, </w:t>
      </w:r>
      <w:proofErr w:type="spellStart"/>
      <w:r w:rsidRPr="009029B5">
        <w:rPr>
          <w:rFonts w:ascii="Times New Roman" w:hAnsi="Times New Roman" w:cs="Times New Roman"/>
          <w:color w:val="auto"/>
          <w:kern w:val="0"/>
          <w:sz w:val="24"/>
          <w:szCs w:val="24"/>
          <w:lang w:eastAsia="ru-RU"/>
        </w:rPr>
        <w:t>А.Куинджи</w:t>
      </w:r>
      <w:proofErr w:type="spellEnd"/>
      <w:r w:rsidRPr="009029B5">
        <w:rPr>
          <w:rFonts w:ascii="Times New Roman" w:hAnsi="Times New Roman" w:cs="Times New Roman"/>
          <w:color w:val="auto"/>
          <w:kern w:val="0"/>
          <w:sz w:val="24"/>
          <w:szCs w:val="24"/>
          <w:lang w:eastAsia="ru-RU"/>
        </w:rPr>
        <w:t xml:space="preserve">, А Саврасов, </w:t>
      </w:r>
      <w:proofErr w:type="spellStart"/>
      <w:r w:rsidRPr="009029B5">
        <w:rPr>
          <w:rFonts w:ascii="Times New Roman" w:hAnsi="Times New Roman" w:cs="Times New Roman"/>
          <w:color w:val="auto"/>
          <w:kern w:val="0"/>
          <w:sz w:val="24"/>
          <w:szCs w:val="24"/>
          <w:lang w:eastAsia="ru-RU"/>
        </w:rPr>
        <w:t>В.Сутеев</w:t>
      </w:r>
      <w:proofErr w:type="spellEnd"/>
      <w:r w:rsidRPr="009029B5">
        <w:rPr>
          <w:rFonts w:ascii="Times New Roman" w:hAnsi="Times New Roman" w:cs="Times New Roman"/>
          <w:color w:val="auto"/>
          <w:kern w:val="0"/>
          <w:sz w:val="24"/>
          <w:szCs w:val="24"/>
          <w:lang w:eastAsia="ru-RU"/>
        </w:rPr>
        <w:t xml:space="preserve">, </w:t>
      </w:r>
      <w:proofErr w:type="spellStart"/>
      <w:r w:rsidRPr="009029B5">
        <w:rPr>
          <w:rFonts w:ascii="Times New Roman" w:hAnsi="Times New Roman" w:cs="Times New Roman"/>
          <w:color w:val="auto"/>
          <w:kern w:val="0"/>
          <w:sz w:val="24"/>
          <w:szCs w:val="24"/>
          <w:lang w:eastAsia="ru-RU"/>
        </w:rPr>
        <w:t>И.Остроухова</w:t>
      </w:r>
      <w:proofErr w:type="spellEnd"/>
      <w:r w:rsidRPr="009029B5">
        <w:rPr>
          <w:rFonts w:ascii="Times New Roman" w:hAnsi="Times New Roman" w:cs="Times New Roman"/>
          <w:color w:val="auto"/>
          <w:kern w:val="0"/>
          <w:sz w:val="24"/>
          <w:szCs w:val="24"/>
          <w:lang w:eastAsia="ru-RU"/>
        </w:rPr>
        <w:t xml:space="preserve">, </w:t>
      </w:r>
      <w:proofErr w:type="spellStart"/>
      <w:r w:rsidRPr="009029B5">
        <w:rPr>
          <w:rFonts w:ascii="Times New Roman" w:hAnsi="Times New Roman" w:cs="Times New Roman"/>
          <w:color w:val="auto"/>
          <w:kern w:val="0"/>
          <w:sz w:val="24"/>
          <w:szCs w:val="24"/>
          <w:lang w:eastAsia="ru-RU"/>
        </w:rPr>
        <w:t>А.Пластов</w:t>
      </w:r>
      <w:proofErr w:type="spellEnd"/>
      <w:r w:rsidRPr="009029B5">
        <w:rPr>
          <w:rFonts w:ascii="Times New Roman" w:hAnsi="Times New Roman" w:cs="Times New Roman"/>
          <w:color w:val="auto"/>
          <w:kern w:val="0"/>
          <w:sz w:val="24"/>
          <w:szCs w:val="24"/>
          <w:lang w:eastAsia="ru-RU"/>
        </w:rPr>
        <w:t xml:space="preserve">, В Поленов, И Левитан, </w:t>
      </w:r>
      <w:proofErr w:type="spellStart"/>
      <w:r w:rsidRPr="009029B5">
        <w:rPr>
          <w:rFonts w:ascii="Times New Roman" w:hAnsi="Times New Roman" w:cs="Times New Roman"/>
          <w:color w:val="auto"/>
          <w:kern w:val="0"/>
          <w:sz w:val="24"/>
          <w:szCs w:val="24"/>
          <w:lang w:eastAsia="ru-RU"/>
        </w:rPr>
        <w:t>К.Юон</w:t>
      </w:r>
      <w:proofErr w:type="spellEnd"/>
      <w:r w:rsidRPr="009029B5">
        <w:rPr>
          <w:rFonts w:ascii="Times New Roman" w:hAnsi="Times New Roman" w:cs="Times New Roman"/>
          <w:color w:val="auto"/>
          <w:kern w:val="0"/>
          <w:sz w:val="24"/>
          <w:szCs w:val="24"/>
          <w:lang w:eastAsia="ru-RU"/>
        </w:rPr>
        <w:t xml:space="preserve">, М. Сарьян, </w:t>
      </w:r>
      <w:proofErr w:type="spellStart"/>
      <w:r w:rsidRPr="009029B5">
        <w:rPr>
          <w:rFonts w:ascii="Times New Roman" w:hAnsi="Times New Roman" w:cs="Times New Roman"/>
          <w:color w:val="auto"/>
          <w:kern w:val="0"/>
          <w:sz w:val="24"/>
          <w:szCs w:val="24"/>
          <w:lang w:eastAsia="ru-RU"/>
        </w:rPr>
        <w:t>П.Сезан</w:t>
      </w:r>
      <w:proofErr w:type="spellEnd"/>
      <w:r w:rsidRPr="009029B5">
        <w:rPr>
          <w:rFonts w:ascii="Times New Roman" w:hAnsi="Times New Roman" w:cs="Times New Roman"/>
          <w:color w:val="auto"/>
          <w:kern w:val="0"/>
          <w:sz w:val="24"/>
          <w:szCs w:val="24"/>
          <w:lang w:eastAsia="ru-RU"/>
        </w:rPr>
        <w:t xml:space="preserve">, </w:t>
      </w:r>
      <w:proofErr w:type="spellStart"/>
      <w:r w:rsidRPr="009029B5">
        <w:rPr>
          <w:rFonts w:ascii="Times New Roman" w:hAnsi="Times New Roman" w:cs="Times New Roman"/>
          <w:color w:val="auto"/>
          <w:kern w:val="0"/>
          <w:sz w:val="24"/>
          <w:szCs w:val="24"/>
          <w:lang w:eastAsia="ru-RU"/>
        </w:rPr>
        <w:t>И.Шишкин</w:t>
      </w:r>
      <w:proofErr w:type="spellEnd"/>
      <w:r w:rsidRPr="009029B5">
        <w:rPr>
          <w:rFonts w:ascii="Times New Roman" w:hAnsi="Times New Roman" w:cs="Times New Roman"/>
          <w:color w:val="auto"/>
          <w:kern w:val="0"/>
          <w:sz w:val="24"/>
          <w:szCs w:val="24"/>
          <w:lang w:eastAsia="ru-RU"/>
        </w:rPr>
        <w:t xml:space="preserve"> и т.д. </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rsidRPr="009029B5">
        <w:rPr>
          <w:rFonts w:ascii="Times New Roman" w:hAnsi="Times New Roman" w:cs="Times New Roman"/>
          <w:color w:val="auto"/>
          <w:kern w:val="0"/>
          <w:sz w:val="24"/>
          <w:szCs w:val="24"/>
          <w:lang w:eastAsia="ru-RU"/>
        </w:rPr>
        <w:t>В.Ватагин</w:t>
      </w:r>
      <w:proofErr w:type="spellEnd"/>
      <w:r w:rsidRPr="009029B5">
        <w:rPr>
          <w:rFonts w:ascii="Times New Roman" w:hAnsi="Times New Roman" w:cs="Times New Roman"/>
          <w:color w:val="auto"/>
          <w:kern w:val="0"/>
          <w:sz w:val="24"/>
          <w:szCs w:val="24"/>
          <w:lang w:eastAsia="ru-RU"/>
        </w:rPr>
        <w:t xml:space="preserve">, </w:t>
      </w:r>
      <w:proofErr w:type="spellStart"/>
      <w:r w:rsidRPr="009029B5">
        <w:rPr>
          <w:rFonts w:ascii="Times New Roman" w:hAnsi="Times New Roman" w:cs="Times New Roman"/>
          <w:color w:val="auto"/>
          <w:kern w:val="0"/>
          <w:sz w:val="24"/>
          <w:szCs w:val="24"/>
          <w:lang w:eastAsia="ru-RU"/>
        </w:rPr>
        <w:t>А.Опекушина</w:t>
      </w:r>
      <w:proofErr w:type="spellEnd"/>
      <w:r w:rsidRPr="009029B5">
        <w:rPr>
          <w:rFonts w:ascii="Times New Roman" w:hAnsi="Times New Roman" w:cs="Times New Roman"/>
          <w:color w:val="auto"/>
          <w:kern w:val="0"/>
          <w:sz w:val="24"/>
          <w:szCs w:val="24"/>
          <w:lang w:eastAsia="ru-RU"/>
        </w:rPr>
        <w:t xml:space="preserve">, </w:t>
      </w:r>
      <w:proofErr w:type="spellStart"/>
      <w:r w:rsidRPr="009029B5">
        <w:rPr>
          <w:rFonts w:ascii="Times New Roman" w:hAnsi="Times New Roman" w:cs="Times New Roman"/>
          <w:color w:val="auto"/>
          <w:kern w:val="0"/>
          <w:sz w:val="24"/>
          <w:szCs w:val="24"/>
          <w:lang w:eastAsia="ru-RU"/>
        </w:rPr>
        <w:t>В.Мухина</w:t>
      </w:r>
      <w:proofErr w:type="spellEnd"/>
      <w:r w:rsidRPr="009029B5">
        <w:rPr>
          <w:rFonts w:ascii="Times New Roman" w:hAnsi="Times New Roman" w:cs="Times New Roman"/>
          <w:color w:val="auto"/>
          <w:kern w:val="0"/>
          <w:sz w:val="24"/>
          <w:szCs w:val="24"/>
          <w:lang w:eastAsia="ru-RU"/>
        </w:rPr>
        <w:t xml:space="preserve"> и т.д.</w:t>
      </w:r>
    </w:p>
    <w:p w:rsidR="00C13428" w:rsidRPr="009029B5" w:rsidRDefault="00C13428" w:rsidP="009029B5">
      <w:pPr>
        <w:suppressAutoHyphens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rsidRPr="009029B5">
        <w:rPr>
          <w:rFonts w:ascii="Times New Roman" w:hAnsi="Times New Roman" w:cs="Times New Roman"/>
          <w:color w:val="auto"/>
          <w:kern w:val="0"/>
          <w:sz w:val="24"/>
          <w:szCs w:val="24"/>
          <w:lang w:eastAsia="ru-RU"/>
        </w:rPr>
        <w:t>жостовская</w:t>
      </w:r>
      <w:proofErr w:type="spellEnd"/>
      <w:r w:rsidRPr="009029B5">
        <w:rPr>
          <w:rFonts w:ascii="Times New Roman" w:hAnsi="Times New Roman" w:cs="Times New Roman"/>
          <w:color w:val="auto"/>
          <w:kern w:val="0"/>
          <w:sz w:val="24"/>
          <w:szCs w:val="24"/>
          <w:lang w:eastAsia="ru-RU"/>
        </w:rPr>
        <w:t xml:space="preserve"> роспись и т.д.). </w:t>
      </w:r>
    </w:p>
    <w:p w:rsidR="00C13428" w:rsidRPr="009029B5" w:rsidRDefault="00C13428" w:rsidP="009029B5">
      <w:pPr>
        <w:spacing w:after="0"/>
        <w:jc w:val="center"/>
        <w:rPr>
          <w:rFonts w:ascii="Times New Roman" w:hAnsi="Times New Roman" w:cs="Times New Roman"/>
          <w:b/>
          <w:bCs/>
          <w:iCs/>
          <w:color w:val="auto"/>
          <w:sz w:val="24"/>
          <w:szCs w:val="24"/>
        </w:rPr>
      </w:pPr>
      <w:r w:rsidRPr="009029B5">
        <w:rPr>
          <w:rFonts w:ascii="Times New Roman" w:hAnsi="Times New Roman" w:cs="Times New Roman"/>
          <w:b/>
          <w:bCs/>
          <w:iCs/>
          <w:color w:val="auto"/>
          <w:sz w:val="24"/>
          <w:szCs w:val="24"/>
        </w:rPr>
        <w:t>Ф</w:t>
      </w:r>
      <w:r w:rsidR="00AC521B" w:rsidRPr="009029B5">
        <w:rPr>
          <w:rFonts w:ascii="Times New Roman" w:hAnsi="Times New Roman" w:cs="Times New Roman"/>
          <w:b/>
          <w:bCs/>
          <w:iCs/>
          <w:color w:val="auto"/>
          <w:sz w:val="24"/>
          <w:szCs w:val="24"/>
        </w:rPr>
        <w:t xml:space="preserve">изическая </w:t>
      </w:r>
      <w:proofErr w:type="spellStart"/>
      <w:r w:rsidR="00AC521B" w:rsidRPr="009029B5">
        <w:rPr>
          <w:rFonts w:ascii="Times New Roman" w:hAnsi="Times New Roman" w:cs="Times New Roman"/>
          <w:b/>
          <w:bCs/>
          <w:iCs/>
          <w:color w:val="auto"/>
          <w:sz w:val="24"/>
          <w:szCs w:val="24"/>
        </w:rPr>
        <w:t>культкра</w:t>
      </w:r>
      <w:proofErr w:type="spellEnd"/>
    </w:p>
    <w:p w:rsidR="00C13428" w:rsidRPr="009029B5" w:rsidRDefault="00C13428" w:rsidP="009029B5">
      <w:pPr>
        <w:pStyle w:val="12"/>
        <w:spacing w:line="276" w:lineRule="auto"/>
        <w:ind w:hanging="720"/>
        <w:jc w:val="center"/>
      </w:pPr>
      <w:r w:rsidRPr="009029B5">
        <w:rPr>
          <w:b/>
        </w:rPr>
        <w:t>Пояснительная записка</w:t>
      </w:r>
    </w:p>
    <w:p w:rsidR="00C13428" w:rsidRPr="009029B5" w:rsidRDefault="00C13428" w:rsidP="009029B5">
      <w:pPr>
        <w:spacing w:after="0"/>
        <w:ind w:firstLine="709"/>
        <w:jc w:val="both"/>
        <w:rPr>
          <w:rFonts w:ascii="Times New Roman" w:hAnsi="Times New Roman" w:cs="Times New Roman"/>
          <w:b/>
          <w:sz w:val="24"/>
          <w:szCs w:val="24"/>
        </w:rPr>
      </w:pPr>
      <w:r w:rsidRPr="009029B5">
        <w:rPr>
          <w:rFonts w:ascii="Times New Roman" w:hAnsi="Times New Roman" w:cs="Times New Roman"/>
          <w:sz w:val="24"/>
          <w:szCs w:val="24"/>
        </w:rPr>
        <w:t xml:space="preserve">Физическая </w:t>
      </w:r>
      <w:r w:rsidR="00F92BEA" w:rsidRPr="009029B5">
        <w:rPr>
          <w:rFonts w:ascii="Times New Roman" w:hAnsi="Times New Roman" w:cs="Times New Roman"/>
          <w:sz w:val="24"/>
          <w:szCs w:val="24"/>
        </w:rPr>
        <w:t>культура является</w:t>
      </w:r>
      <w:r w:rsidRPr="009029B5">
        <w:rPr>
          <w:rFonts w:ascii="Times New Roman" w:hAnsi="Times New Roman" w:cs="Times New Roman"/>
          <w:sz w:val="24"/>
          <w:szCs w:val="24"/>
        </w:rPr>
        <w:t xml:space="preserve"> составной частью образовательного процесса обу</w:t>
      </w:r>
      <w:r w:rsidRPr="009029B5">
        <w:rPr>
          <w:rFonts w:ascii="Times New Roman" w:hAnsi="Times New Roman" w:cs="Times New Roman"/>
          <w:sz w:val="24"/>
          <w:szCs w:val="24"/>
        </w:rPr>
        <w:softHyphen/>
        <w:t>ча</w:t>
      </w:r>
      <w:r w:rsidRPr="009029B5">
        <w:rPr>
          <w:rFonts w:ascii="Times New Roman" w:hAnsi="Times New Roman" w:cs="Times New Roman"/>
          <w:sz w:val="24"/>
          <w:szCs w:val="24"/>
        </w:rPr>
        <w:softHyphen/>
        <w:t>ю</w:t>
      </w:r>
      <w:r w:rsidRPr="009029B5">
        <w:rPr>
          <w:rFonts w:ascii="Times New Roman" w:hAnsi="Times New Roman" w:cs="Times New Roman"/>
          <w:sz w:val="24"/>
          <w:szCs w:val="24"/>
        </w:rPr>
        <w:softHyphen/>
        <w:t>щихся с РАС. Она решает об</w:t>
      </w:r>
      <w:r w:rsidRPr="009029B5">
        <w:rPr>
          <w:rFonts w:ascii="Times New Roman" w:hAnsi="Times New Roman" w:cs="Times New Roman"/>
          <w:sz w:val="24"/>
          <w:szCs w:val="24"/>
        </w:rPr>
        <w:softHyphen/>
        <w:t>ра</w:t>
      </w:r>
      <w:r w:rsidRPr="009029B5">
        <w:rPr>
          <w:rFonts w:ascii="Times New Roman" w:hAnsi="Times New Roman" w:cs="Times New Roman"/>
          <w:sz w:val="24"/>
          <w:szCs w:val="24"/>
        </w:rPr>
        <w:softHyphen/>
        <w:t>зо</w:t>
      </w:r>
      <w:r w:rsidRPr="009029B5">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9029B5">
        <w:rPr>
          <w:rFonts w:ascii="Times New Roman" w:hAnsi="Times New Roman" w:cs="Times New Roman"/>
          <w:sz w:val="24"/>
          <w:szCs w:val="24"/>
        </w:rPr>
        <w:softHyphen/>
        <w:t>да</w:t>
      </w:r>
      <w:r w:rsidRPr="009029B5">
        <w:rPr>
          <w:rFonts w:ascii="Times New Roman" w:hAnsi="Times New Roman" w:cs="Times New Roman"/>
          <w:sz w:val="24"/>
          <w:szCs w:val="24"/>
        </w:rPr>
        <w:softHyphen/>
        <w:t xml:space="preserve">чи. Физическое воспитание рассматривается и </w:t>
      </w:r>
      <w:r w:rsidR="00F92BEA" w:rsidRPr="009029B5">
        <w:rPr>
          <w:rFonts w:ascii="Times New Roman" w:hAnsi="Times New Roman" w:cs="Times New Roman"/>
          <w:sz w:val="24"/>
          <w:szCs w:val="24"/>
        </w:rPr>
        <w:t>реализуется комплексно,</w:t>
      </w:r>
      <w:r w:rsidRPr="009029B5">
        <w:rPr>
          <w:rFonts w:ascii="Times New Roman" w:hAnsi="Times New Roman" w:cs="Times New Roman"/>
          <w:sz w:val="24"/>
          <w:szCs w:val="24"/>
        </w:rPr>
        <w:t xml:space="preserve"> и находится в тес</w:t>
      </w:r>
      <w:r w:rsidRPr="009029B5">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9029B5">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9029B5">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9029B5">
        <w:rPr>
          <w:rFonts w:ascii="Times New Roman" w:hAnsi="Times New Roman" w:cs="Times New Roman"/>
          <w:sz w:val="24"/>
          <w:szCs w:val="24"/>
        </w:rPr>
        <w:softHyphen/>
        <w:t>со</w:t>
      </w:r>
      <w:r w:rsidRPr="009029B5">
        <w:rPr>
          <w:rFonts w:ascii="Times New Roman" w:hAnsi="Times New Roman" w:cs="Times New Roman"/>
          <w:sz w:val="24"/>
          <w:szCs w:val="24"/>
        </w:rPr>
        <w:softHyphen/>
        <w:t>б</w:t>
      </w:r>
      <w:r w:rsidRPr="009029B5">
        <w:rPr>
          <w:rFonts w:ascii="Times New Roman" w:hAnsi="Times New Roman" w:cs="Times New Roman"/>
          <w:sz w:val="24"/>
          <w:szCs w:val="24"/>
        </w:rPr>
        <w:softHyphen/>
        <w:t>с</w:t>
      </w:r>
      <w:r w:rsidRPr="009029B5">
        <w:rPr>
          <w:rFonts w:ascii="Times New Roman" w:hAnsi="Times New Roman" w:cs="Times New Roman"/>
          <w:sz w:val="24"/>
          <w:szCs w:val="24"/>
        </w:rPr>
        <w:softHyphen/>
        <w:t>твует социальной интеграции школьников в общество.</w:t>
      </w:r>
    </w:p>
    <w:p w:rsidR="00C13428" w:rsidRPr="009029B5" w:rsidRDefault="00C13428" w:rsidP="009029B5">
      <w:pPr>
        <w:spacing w:after="0"/>
        <w:ind w:firstLine="709"/>
        <w:jc w:val="both"/>
        <w:rPr>
          <w:rFonts w:ascii="Times New Roman" w:hAnsi="Times New Roman" w:cs="Times New Roman"/>
          <w:b/>
          <w:bCs/>
          <w:sz w:val="24"/>
          <w:szCs w:val="24"/>
        </w:rPr>
      </w:pPr>
      <w:r w:rsidRPr="009029B5">
        <w:rPr>
          <w:rFonts w:ascii="Times New Roman" w:hAnsi="Times New Roman" w:cs="Times New Roman"/>
          <w:sz w:val="24"/>
          <w:szCs w:val="24"/>
        </w:rPr>
        <w:t>Основная цель изучения данного предмета</w:t>
      </w:r>
      <w:r w:rsidRPr="009029B5">
        <w:rPr>
          <w:rFonts w:ascii="Times New Roman" w:hAnsi="Times New Roman" w:cs="Times New Roman"/>
          <w:b/>
          <w:sz w:val="24"/>
          <w:szCs w:val="24"/>
        </w:rPr>
        <w:t xml:space="preserve"> </w:t>
      </w:r>
      <w:r w:rsidRPr="009029B5">
        <w:rPr>
          <w:rFonts w:ascii="Times New Roman" w:hAnsi="Times New Roman" w:cs="Times New Roman"/>
          <w:sz w:val="24"/>
          <w:szCs w:val="24"/>
        </w:rPr>
        <w:t>заключается во всестороннем раз</w:t>
      </w:r>
      <w:r w:rsidRPr="009029B5">
        <w:rPr>
          <w:rFonts w:ascii="Times New Roman" w:hAnsi="Times New Roman" w:cs="Times New Roman"/>
          <w:sz w:val="24"/>
          <w:szCs w:val="24"/>
        </w:rPr>
        <w:softHyphen/>
        <w:t>ви</w:t>
      </w:r>
      <w:r w:rsidRPr="009029B5">
        <w:rPr>
          <w:rFonts w:ascii="Times New Roman" w:hAnsi="Times New Roman" w:cs="Times New Roman"/>
          <w:sz w:val="24"/>
          <w:szCs w:val="24"/>
        </w:rPr>
        <w:softHyphen/>
        <w:t>тии личности обучающихся с РАС в процессе приобщения их к физической культуре, коррекции недостатков пси</w:t>
      </w:r>
      <w:r w:rsidRPr="009029B5">
        <w:rPr>
          <w:rFonts w:ascii="Times New Roman" w:hAnsi="Times New Roman" w:cs="Times New Roman"/>
          <w:sz w:val="24"/>
          <w:szCs w:val="24"/>
        </w:rPr>
        <w:softHyphen/>
        <w:t>хо</w:t>
      </w:r>
      <w:r w:rsidRPr="009029B5">
        <w:rPr>
          <w:rFonts w:ascii="Times New Roman" w:hAnsi="Times New Roman" w:cs="Times New Roman"/>
          <w:sz w:val="24"/>
          <w:szCs w:val="24"/>
        </w:rPr>
        <w:softHyphen/>
        <w:t>фи</w:t>
      </w:r>
      <w:r w:rsidRPr="009029B5">
        <w:rPr>
          <w:rFonts w:ascii="Times New Roman" w:hAnsi="Times New Roman" w:cs="Times New Roman"/>
          <w:sz w:val="24"/>
          <w:szCs w:val="24"/>
        </w:rPr>
        <w:softHyphen/>
        <w:t>зи</w:t>
      </w:r>
      <w:r w:rsidRPr="009029B5">
        <w:rPr>
          <w:rFonts w:ascii="Times New Roman" w:hAnsi="Times New Roman" w:cs="Times New Roman"/>
          <w:sz w:val="24"/>
          <w:szCs w:val="24"/>
        </w:rPr>
        <w:softHyphen/>
        <w:t>че</w:t>
      </w:r>
      <w:r w:rsidRPr="009029B5">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9029B5">
        <w:rPr>
          <w:rFonts w:ascii="Times New Roman" w:hAnsi="Times New Roman" w:cs="Times New Roman"/>
          <w:sz w:val="24"/>
          <w:szCs w:val="24"/>
        </w:rPr>
        <w:softHyphen/>
        <w:t>птации.</w:t>
      </w:r>
    </w:p>
    <w:p w:rsidR="00C13428" w:rsidRPr="009029B5" w:rsidRDefault="00C13428" w:rsidP="009029B5">
      <w:pPr>
        <w:spacing w:after="0"/>
        <w:ind w:firstLine="709"/>
        <w:jc w:val="both"/>
        <w:rPr>
          <w:rFonts w:ascii="Times New Roman" w:hAnsi="Times New Roman" w:cs="Times New Roman"/>
          <w:bCs/>
          <w:sz w:val="24"/>
          <w:szCs w:val="24"/>
        </w:rPr>
      </w:pPr>
      <w:r w:rsidRPr="009029B5">
        <w:rPr>
          <w:rFonts w:ascii="Times New Roman" w:hAnsi="Times New Roman" w:cs="Times New Roman"/>
          <w:bCs/>
          <w:sz w:val="24"/>
          <w:szCs w:val="24"/>
        </w:rPr>
        <w:t xml:space="preserve">Основные задачи изучения предмета: </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коррекция нарушений физического развития;</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формирование двигательных умений и навыков;</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развитие двигательных способностей в процессе обучения;</w:t>
      </w:r>
    </w:p>
    <w:p w:rsidR="00C13428" w:rsidRPr="009029B5" w:rsidRDefault="00C13428" w:rsidP="009029B5">
      <w:pPr>
        <w:spacing w:after="0"/>
        <w:ind w:firstLine="709"/>
        <w:jc w:val="both"/>
        <w:rPr>
          <w:rStyle w:val="apple-converted-space"/>
          <w:rFonts w:ascii="Times New Roman" w:hAnsi="Times New Roman" w:cs="Times New Roman"/>
          <w:bCs/>
          <w:color w:val="000000"/>
          <w:sz w:val="24"/>
          <w:szCs w:val="24"/>
          <w:shd w:val="clear" w:color="auto" w:fill="FFFFFF"/>
        </w:rPr>
      </w:pPr>
      <w:r w:rsidRPr="009029B5">
        <w:rPr>
          <w:rFonts w:ascii="Times New Roman" w:hAnsi="Times New Roman" w:cs="Times New Roman"/>
          <w:sz w:val="24"/>
          <w:szCs w:val="24"/>
        </w:rPr>
        <w:t>― укрепление здоровья и закаливание организма, формирование правильной осанки;</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w:t>
      </w:r>
      <w:r w:rsidRPr="009029B5">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C13428" w:rsidRPr="009029B5" w:rsidRDefault="00C13428" w:rsidP="009029B5">
      <w:pPr>
        <w:pStyle w:val="a7"/>
        <w:tabs>
          <w:tab w:val="left" w:pos="454"/>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формирование установки на сохранение и укрепление здоровья, навыков здорового и безопасного образа жизни;</w:t>
      </w:r>
    </w:p>
    <w:p w:rsidR="00C13428" w:rsidRPr="009029B5" w:rsidRDefault="00C13428" w:rsidP="009029B5">
      <w:pPr>
        <w:pStyle w:val="a7"/>
        <w:tabs>
          <w:tab w:val="left" w:pos="454"/>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поддержание устойчивой физической работоспособности на достигнутом уровне;</w:t>
      </w:r>
    </w:p>
    <w:p w:rsidR="00C13428" w:rsidRPr="009029B5" w:rsidRDefault="00C13428" w:rsidP="009029B5">
      <w:pPr>
        <w:pStyle w:val="a7"/>
        <w:tabs>
          <w:tab w:val="left" w:pos="454"/>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 формирование познавательных интересов, сообщение </w:t>
      </w:r>
      <w:r w:rsidR="00F92BEA" w:rsidRPr="009029B5">
        <w:rPr>
          <w:rFonts w:ascii="Times New Roman" w:hAnsi="Times New Roman" w:cs="Times New Roman"/>
          <w:sz w:val="24"/>
          <w:szCs w:val="24"/>
        </w:rPr>
        <w:t>доступных теоретических</w:t>
      </w:r>
      <w:r w:rsidRPr="009029B5">
        <w:rPr>
          <w:rFonts w:ascii="Times New Roman" w:hAnsi="Times New Roman" w:cs="Times New Roman"/>
          <w:sz w:val="24"/>
          <w:szCs w:val="24"/>
        </w:rPr>
        <w:t xml:space="preserve"> сведений по физической культуре;</w:t>
      </w:r>
    </w:p>
    <w:p w:rsidR="00C13428" w:rsidRPr="009029B5" w:rsidRDefault="00C13428" w:rsidP="009029B5">
      <w:pPr>
        <w:pStyle w:val="a7"/>
        <w:tabs>
          <w:tab w:val="left" w:pos="454"/>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воспитание устойчивого интереса к занятиям физическими упражнениями;</w:t>
      </w:r>
    </w:p>
    <w:p w:rsidR="00C13428" w:rsidRPr="009029B5" w:rsidRDefault="00C13428" w:rsidP="009029B5">
      <w:pPr>
        <w:pStyle w:val="a7"/>
        <w:tabs>
          <w:tab w:val="left" w:pos="454"/>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 воспитание нравственных, морально-волевых качеств (настойчивости, смелости), навыков культурного поведения; </w:t>
      </w:r>
    </w:p>
    <w:p w:rsidR="00C13428" w:rsidRPr="009029B5" w:rsidRDefault="00C13428" w:rsidP="009029B5">
      <w:pPr>
        <w:pStyle w:val="a7"/>
        <w:tabs>
          <w:tab w:val="left" w:pos="454"/>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lastRenderedPageBreak/>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9029B5" w:rsidRDefault="00C13428"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обогащение чувственного опыта;</w:t>
      </w:r>
    </w:p>
    <w:p w:rsidR="00C13428" w:rsidRPr="009029B5" w:rsidRDefault="00C13428"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коррекцию и развитие сенсомоторной сферы;</w:t>
      </w:r>
    </w:p>
    <w:p w:rsidR="00C13428" w:rsidRPr="009029B5" w:rsidRDefault="00C13428"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C13428" w:rsidRPr="009029B5" w:rsidRDefault="00C13428" w:rsidP="009029B5">
      <w:pPr>
        <w:spacing w:after="0"/>
        <w:ind w:firstLine="709"/>
        <w:jc w:val="both"/>
        <w:rPr>
          <w:rStyle w:val="apple-converted-space"/>
          <w:rFonts w:ascii="Times New Roman" w:hAnsi="Times New Roman" w:cs="Times New Roman"/>
          <w:sz w:val="24"/>
          <w:szCs w:val="24"/>
          <w:shd w:val="clear" w:color="auto" w:fill="FFFFFF"/>
        </w:rPr>
      </w:pPr>
      <w:r w:rsidRPr="009029B5">
        <w:rPr>
          <w:rStyle w:val="apple-converted-space"/>
          <w:rFonts w:ascii="Times New Roman" w:hAnsi="Times New Roman" w:cs="Times New Roman"/>
          <w:sz w:val="24"/>
          <w:szCs w:val="24"/>
          <w:shd w:val="clear" w:color="auto" w:fill="FFFFFF"/>
        </w:rPr>
        <w:t xml:space="preserve">Содержание программы отражено </w:t>
      </w:r>
      <w:r w:rsidR="00F92BEA" w:rsidRPr="009029B5">
        <w:rPr>
          <w:rStyle w:val="apple-converted-space"/>
          <w:rFonts w:ascii="Times New Roman" w:hAnsi="Times New Roman" w:cs="Times New Roman"/>
          <w:sz w:val="24"/>
          <w:szCs w:val="24"/>
          <w:shd w:val="clear" w:color="auto" w:fill="FFFFFF"/>
        </w:rPr>
        <w:t>в разделах</w:t>
      </w:r>
      <w:r w:rsidRPr="009029B5">
        <w:rPr>
          <w:rStyle w:val="apple-converted-space"/>
          <w:rFonts w:ascii="Times New Roman" w:hAnsi="Times New Roman" w:cs="Times New Roman"/>
          <w:sz w:val="24"/>
          <w:szCs w:val="24"/>
          <w:shd w:val="clear" w:color="auto" w:fill="FFFFFF"/>
        </w:rPr>
        <w:t>: «Знания о физической культуре», «Ги</w:t>
      </w:r>
      <w:r w:rsidRPr="009029B5">
        <w:rPr>
          <w:rStyle w:val="apple-converted-space"/>
          <w:rFonts w:ascii="Times New Roman" w:hAnsi="Times New Roman" w:cs="Times New Roman"/>
          <w:sz w:val="24"/>
          <w:szCs w:val="24"/>
          <w:shd w:val="clear" w:color="auto" w:fill="FFFFFF"/>
        </w:rPr>
        <w:softHyphen/>
        <w:t>мнастика», «Легкая атлетика», «Лыжная подготовка», «Игры». Каж</w:t>
      </w:r>
      <w:r w:rsidRPr="009029B5">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9029B5" w:rsidRDefault="00C13428" w:rsidP="009029B5">
      <w:pPr>
        <w:spacing w:after="0"/>
        <w:ind w:firstLine="709"/>
        <w:jc w:val="both"/>
        <w:rPr>
          <w:rStyle w:val="apple-converted-space"/>
          <w:rFonts w:ascii="Times New Roman" w:hAnsi="Times New Roman" w:cs="Times New Roman"/>
          <w:sz w:val="24"/>
          <w:szCs w:val="24"/>
          <w:shd w:val="clear" w:color="auto" w:fill="FFFFFF"/>
        </w:rPr>
      </w:pPr>
      <w:r w:rsidRPr="009029B5">
        <w:rPr>
          <w:rStyle w:val="apple-converted-space"/>
          <w:rFonts w:ascii="Times New Roman" w:hAnsi="Times New Roman" w:cs="Times New Roman"/>
          <w:sz w:val="24"/>
          <w:szCs w:val="24"/>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9029B5" w:rsidRDefault="00C13428" w:rsidP="009029B5">
      <w:pPr>
        <w:spacing w:after="0"/>
        <w:ind w:firstLine="709"/>
        <w:jc w:val="both"/>
        <w:rPr>
          <w:rStyle w:val="apple-converted-space"/>
          <w:rFonts w:ascii="Times New Roman" w:hAnsi="Times New Roman" w:cs="Times New Roman"/>
          <w:sz w:val="24"/>
          <w:szCs w:val="24"/>
          <w:shd w:val="clear" w:color="auto" w:fill="FFFFFF"/>
        </w:rPr>
      </w:pPr>
      <w:r w:rsidRPr="009029B5">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C13428" w:rsidRPr="009029B5" w:rsidRDefault="00C13428" w:rsidP="009029B5">
      <w:pPr>
        <w:pStyle w:val="12"/>
        <w:spacing w:line="276" w:lineRule="auto"/>
        <w:ind w:left="0" w:firstLine="709"/>
        <w:jc w:val="both"/>
      </w:pPr>
      <w:r w:rsidRPr="009029B5">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9029B5" w:rsidRDefault="00C13428" w:rsidP="009029B5">
      <w:pPr>
        <w:pStyle w:val="12"/>
        <w:spacing w:line="276" w:lineRule="auto"/>
        <w:ind w:left="0" w:firstLine="709"/>
        <w:jc w:val="both"/>
      </w:pPr>
      <w:r w:rsidRPr="009029B5">
        <w:rPr>
          <w:rStyle w:val="apple-converted-space"/>
          <w:shd w:val="clear" w:color="auto" w:fill="FFFFFF"/>
        </w:rPr>
        <w:t>― выполнение физических упражнений на основе показа учителя;</w:t>
      </w:r>
    </w:p>
    <w:p w:rsidR="00C13428" w:rsidRPr="009029B5" w:rsidRDefault="00C13428" w:rsidP="009029B5">
      <w:pPr>
        <w:pStyle w:val="12"/>
        <w:spacing w:line="276" w:lineRule="auto"/>
        <w:ind w:left="0" w:firstLine="709"/>
        <w:jc w:val="both"/>
      </w:pPr>
      <w:r w:rsidRPr="009029B5">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C13428" w:rsidRPr="009029B5" w:rsidRDefault="00C13428" w:rsidP="009029B5">
      <w:pPr>
        <w:pStyle w:val="12"/>
        <w:spacing w:line="276" w:lineRule="auto"/>
        <w:ind w:left="0" w:firstLine="709"/>
        <w:jc w:val="both"/>
      </w:pPr>
      <w:r w:rsidRPr="009029B5">
        <w:rPr>
          <w:rStyle w:val="apple-converted-space"/>
          <w:shd w:val="clear" w:color="auto" w:fill="FFFFFF"/>
        </w:rPr>
        <w:t>― самостоятельное выполнение упражнений;</w:t>
      </w:r>
    </w:p>
    <w:p w:rsidR="00C13428" w:rsidRPr="009029B5" w:rsidRDefault="00C13428" w:rsidP="009029B5">
      <w:pPr>
        <w:pStyle w:val="12"/>
        <w:spacing w:line="276" w:lineRule="auto"/>
        <w:ind w:left="0" w:firstLine="709"/>
        <w:jc w:val="both"/>
      </w:pPr>
      <w:r w:rsidRPr="009029B5">
        <w:rPr>
          <w:rStyle w:val="apple-converted-space"/>
          <w:shd w:val="clear" w:color="auto" w:fill="FFFFFF"/>
        </w:rPr>
        <w:t>― занятия в тренирующем режиме;</w:t>
      </w:r>
    </w:p>
    <w:p w:rsidR="00C13428" w:rsidRPr="009029B5" w:rsidRDefault="00C13428" w:rsidP="009029B5">
      <w:pPr>
        <w:pStyle w:val="12"/>
        <w:spacing w:line="276" w:lineRule="auto"/>
        <w:ind w:left="0" w:firstLine="709"/>
        <w:jc w:val="both"/>
      </w:pPr>
      <w:r w:rsidRPr="009029B5">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9029B5" w:rsidRDefault="00C13428" w:rsidP="009029B5">
      <w:pPr>
        <w:spacing w:after="0"/>
        <w:ind w:firstLine="709"/>
        <w:jc w:val="both"/>
        <w:rPr>
          <w:rFonts w:ascii="Times New Roman" w:hAnsi="Times New Roman" w:cs="Times New Roman"/>
          <w:sz w:val="24"/>
          <w:szCs w:val="24"/>
          <w:u w:val="single"/>
        </w:rPr>
      </w:pPr>
      <w:r w:rsidRPr="009029B5">
        <w:rPr>
          <w:rFonts w:ascii="Times New Roman" w:hAnsi="Times New Roman" w:cs="Times New Roman"/>
          <w:bCs/>
          <w:iCs/>
          <w:sz w:val="24"/>
          <w:szCs w:val="24"/>
          <w:u w:val="single"/>
        </w:rPr>
        <w:t>Знания о физической культуре</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9029B5">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9029B5">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9029B5" w:rsidRDefault="00C13428" w:rsidP="009029B5">
      <w:pPr>
        <w:shd w:val="clear" w:color="auto" w:fill="FFFFFF"/>
        <w:spacing w:after="0"/>
        <w:ind w:firstLine="709"/>
        <w:jc w:val="both"/>
        <w:rPr>
          <w:rFonts w:ascii="Times New Roman" w:hAnsi="Times New Roman" w:cs="Times New Roman"/>
          <w:sz w:val="24"/>
          <w:szCs w:val="24"/>
          <w:u w:val="single"/>
        </w:rPr>
      </w:pPr>
      <w:r w:rsidRPr="009029B5">
        <w:rPr>
          <w:rStyle w:val="apple-converted-space"/>
          <w:rFonts w:ascii="Times New Roman" w:hAnsi="Times New Roman" w:cs="Times New Roman"/>
          <w:sz w:val="24"/>
          <w:szCs w:val="24"/>
          <w:u w:val="single"/>
          <w:shd w:val="clear" w:color="auto" w:fill="FFFFFF"/>
        </w:rPr>
        <w:t>Гимнастика</w:t>
      </w:r>
    </w:p>
    <w:p w:rsidR="00C13428" w:rsidRPr="009029B5" w:rsidRDefault="00C13428" w:rsidP="009029B5">
      <w:pPr>
        <w:shd w:val="clear" w:color="auto" w:fill="FFFFFF"/>
        <w:spacing w:after="0"/>
        <w:ind w:firstLine="709"/>
        <w:jc w:val="both"/>
        <w:rPr>
          <w:rFonts w:ascii="Times New Roman" w:hAnsi="Times New Roman" w:cs="Times New Roman"/>
          <w:color w:val="000000"/>
          <w:sz w:val="24"/>
          <w:szCs w:val="24"/>
        </w:rPr>
      </w:pPr>
      <w:r w:rsidRPr="009029B5">
        <w:rPr>
          <w:rFonts w:ascii="Times New Roman" w:hAnsi="Times New Roman" w:cs="Times New Roman"/>
          <w:bCs/>
          <w:color w:val="000000"/>
          <w:sz w:val="24"/>
          <w:szCs w:val="24"/>
          <w:u w:val="single"/>
        </w:rPr>
        <w:t>Теоретические сведения.</w:t>
      </w:r>
      <w:r w:rsidRPr="009029B5">
        <w:rPr>
          <w:rFonts w:ascii="Times New Roman" w:hAnsi="Times New Roman" w:cs="Times New Roman"/>
          <w:b/>
          <w:bCs/>
          <w:color w:val="000000"/>
          <w:sz w:val="24"/>
          <w:szCs w:val="24"/>
          <w:u w:val="single"/>
        </w:rPr>
        <w:t xml:space="preserve"> </w:t>
      </w:r>
      <w:r w:rsidRPr="009029B5">
        <w:rPr>
          <w:rFonts w:ascii="Times New Roman" w:hAnsi="Times New Roman" w:cs="Times New Roman"/>
          <w:color w:val="000000"/>
          <w:sz w:val="24"/>
          <w:szCs w:val="24"/>
        </w:rPr>
        <w:t>Одежда и обувь гимнаста.</w:t>
      </w:r>
      <w:r w:rsidRPr="009029B5">
        <w:rPr>
          <w:rFonts w:ascii="Times New Roman" w:hAnsi="Times New Roman" w:cs="Times New Roman"/>
          <w:b/>
          <w:bCs/>
          <w:color w:val="000000"/>
          <w:sz w:val="24"/>
          <w:szCs w:val="24"/>
        </w:rPr>
        <w:t xml:space="preserve"> </w:t>
      </w:r>
      <w:r w:rsidRPr="009029B5">
        <w:rPr>
          <w:rFonts w:ascii="Times New Roman" w:hAnsi="Times New Roman" w:cs="Times New Roman"/>
          <w:color w:val="000000"/>
          <w:sz w:val="24"/>
          <w:szCs w:val="24"/>
        </w:rPr>
        <w:t>Элементарные сведения о гимнастиче</w:t>
      </w:r>
      <w:r w:rsidRPr="009029B5">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9029B5">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C13428" w:rsidRPr="009029B5" w:rsidRDefault="00C13428" w:rsidP="009029B5">
      <w:pPr>
        <w:shd w:val="clear" w:color="auto" w:fill="FFFFFF"/>
        <w:spacing w:after="0"/>
        <w:ind w:firstLine="709"/>
        <w:jc w:val="both"/>
        <w:rPr>
          <w:rFonts w:ascii="Times New Roman" w:hAnsi="Times New Roman" w:cs="Times New Roman"/>
          <w:bCs/>
          <w:color w:val="000000"/>
          <w:sz w:val="24"/>
          <w:szCs w:val="24"/>
          <w:u w:val="single"/>
        </w:rPr>
      </w:pPr>
      <w:r w:rsidRPr="009029B5">
        <w:rPr>
          <w:rFonts w:ascii="Times New Roman" w:hAnsi="Times New Roman" w:cs="Times New Roman"/>
          <w:bCs/>
          <w:color w:val="000000"/>
          <w:sz w:val="24"/>
          <w:szCs w:val="24"/>
          <w:u w:val="single"/>
        </w:rPr>
        <w:t xml:space="preserve">Практический материал. </w:t>
      </w:r>
    </w:p>
    <w:p w:rsidR="00C13428" w:rsidRPr="009029B5" w:rsidRDefault="00C13428" w:rsidP="009029B5">
      <w:pPr>
        <w:shd w:val="clear" w:color="auto" w:fill="FFFFFF"/>
        <w:spacing w:after="0"/>
        <w:ind w:firstLine="709"/>
        <w:jc w:val="both"/>
        <w:rPr>
          <w:rFonts w:ascii="Times New Roman" w:hAnsi="Times New Roman" w:cs="Times New Roman"/>
          <w:bCs/>
          <w:color w:val="000000"/>
          <w:sz w:val="24"/>
          <w:szCs w:val="24"/>
        </w:rPr>
      </w:pPr>
      <w:r w:rsidRPr="009029B5">
        <w:rPr>
          <w:rFonts w:ascii="Times New Roman" w:hAnsi="Times New Roman" w:cs="Times New Roman"/>
          <w:bCs/>
          <w:i/>
          <w:color w:val="000000"/>
          <w:sz w:val="24"/>
          <w:szCs w:val="24"/>
          <w:u w:val="single"/>
        </w:rPr>
        <w:t>Построения и перестроения</w:t>
      </w:r>
      <w:r w:rsidRPr="009029B5">
        <w:rPr>
          <w:rFonts w:ascii="Times New Roman" w:hAnsi="Times New Roman" w:cs="Times New Roman"/>
          <w:bCs/>
          <w:color w:val="000000"/>
          <w:sz w:val="24"/>
          <w:szCs w:val="24"/>
        </w:rPr>
        <w:t xml:space="preserve">. </w:t>
      </w:r>
    </w:p>
    <w:p w:rsidR="00C13428" w:rsidRPr="009029B5" w:rsidRDefault="00C13428" w:rsidP="009029B5">
      <w:pPr>
        <w:shd w:val="clear" w:color="auto" w:fill="FFFFFF"/>
        <w:spacing w:after="0"/>
        <w:ind w:firstLine="709"/>
        <w:jc w:val="both"/>
        <w:rPr>
          <w:rFonts w:ascii="Times New Roman" w:hAnsi="Times New Roman" w:cs="Times New Roman"/>
          <w:b/>
          <w:bCs/>
          <w:color w:val="000000"/>
          <w:sz w:val="24"/>
          <w:szCs w:val="24"/>
        </w:rPr>
      </w:pPr>
      <w:r w:rsidRPr="009029B5">
        <w:rPr>
          <w:rFonts w:ascii="Times New Roman" w:hAnsi="Times New Roman" w:cs="Times New Roman"/>
          <w:bCs/>
          <w:i/>
          <w:color w:val="000000"/>
          <w:sz w:val="24"/>
          <w:szCs w:val="24"/>
          <w:u w:val="single"/>
        </w:rPr>
        <w:t xml:space="preserve">Упражнения без предметов </w:t>
      </w:r>
      <w:r w:rsidRPr="009029B5">
        <w:rPr>
          <w:rFonts w:ascii="Times New Roman" w:hAnsi="Times New Roman" w:cs="Times New Roman"/>
          <w:bCs/>
          <w:color w:val="000000"/>
          <w:sz w:val="24"/>
          <w:szCs w:val="24"/>
        </w:rPr>
        <w:t>(</w:t>
      </w:r>
      <w:proofErr w:type="spellStart"/>
      <w:r w:rsidRPr="009029B5">
        <w:rPr>
          <w:rFonts w:ascii="Times New Roman" w:hAnsi="Times New Roman" w:cs="Times New Roman"/>
          <w:bCs/>
          <w:i/>
          <w:color w:val="000000"/>
          <w:sz w:val="24"/>
          <w:szCs w:val="24"/>
        </w:rPr>
        <w:t>коррегирующие</w:t>
      </w:r>
      <w:proofErr w:type="spellEnd"/>
      <w:r w:rsidRPr="009029B5">
        <w:rPr>
          <w:rFonts w:ascii="Times New Roman" w:hAnsi="Times New Roman" w:cs="Times New Roman"/>
          <w:bCs/>
          <w:i/>
          <w:color w:val="000000"/>
          <w:sz w:val="24"/>
          <w:szCs w:val="24"/>
        </w:rPr>
        <w:t xml:space="preserve"> и общеразвивающие упражнения</w:t>
      </w:r>
      <w:r w:rsidRPr="009029B5">
        <w:rPr>
          <w:rFonts w:ascii="Times New Roman" w:hAnsi="Times New Roman" w:cs="Times New Roman"/>
          <w:bCs/>
          <w:color w:val="000000"/>
          <w:sz w:val="24"/>
          <w:szCs w:val="24"/>
        </w:rPr>
        <w:t>):</w:t>
      </w:r>
    </w:p>
    <w:p w:rsidR="00C13428" w:rsidRPr="009029B5" w:rsidRDefault="00C13428" w:rsidP="009029B5">
      <w:pPr>
        <w:shd w:val="clear" w:color="auto" w:fill="FFFFFF"/>
        <w:spacing w:after="0"/>
        <w:ind w:firstLine="709"/>
        <w:jc w:val="both"/>
        <w:rPr>
          <w:rFonts w:ascii="Times New Roman" w:hAnsi="Times New Roman" w:cs="Times New Roman"/>
          <w:sz w:val="24"/>
          <w:szCs w:val="24"/>
        </w:rPr>
      </w:pPr>
      <w:r w:rsidRPr="009029B5">
        <w:rPr>
          <w:rFonts w:ascii="Times New Roman" w:hAnsi="Times New Roman" w:cs="Times New Roman"/>
          <w:bCs/>
          <w:color w:val="000000"/>
          <w:sz w:val="24"/>
          <w:szCs w:val="24"/>
        </w:rPr>
        <w:t>основные положения и движения рук, ног, головы, туловища;</w:t>
      </w:r>
      <w:r w:rsidRPr="009029B5">
        <w:rPr>
          <w:rFonts w:ascii="Times New Roman" w:hAnsi="Times New Roman" w:cs="Times New Roman"/>
          <w:color w:val="000000"/>
          <w:sz w:val="24"/>
          <w:szCs w:val="24"/>
        </w:rPr>
        <w:t xml:space="preserve"> </w:t>
      </w:r>
    </w:p>
    <w:p w:rsidR="00C13428" w:rsidRPr="009029B5" w:rsidRDefault="00C13428" w:rsidP="009029B5">
      <w:pPr>
        <w:spacing w:after="0"/>
        <w:ind w:firstLine="709"/>
        <w:jc w:val="both"/>
        <w:rPr>
          <w:rFonts w:ascii="Times New Roman" w:hAnsi="Times New Roman" w:cs="Times New Roman"/>
          <w:bCs/>
          <w:color w:val="000000"/>
          <w:sz w:val="24"/>
          <w:szCs w:val="24"/>
        </w:rPr>
      </w:pPr>
      <w:r w:rsidRPr="009029B5">
        <w:rPr>
          <w:rFonts w:ascii="Times New Roman" w:hAnsi="Times New Roman" w:cs="Times New Roman"/>
          <w:bCs/>
          <w:color w:val="000000"/>
          <w:sz w:val="24"/>
          <w:szCs w:val="24"/>
        </w:rPr>
        <w:t>упражнения для расслабления мышц;</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bCs/>
          <w:color w:val="000000"/>
          <w:sz w:val="24"/>
          <w:szCs w:val="24"/>
        </w:rPr>
        <w:t>упражнения для мышц шеи;</w:t>
      </w:r>
      <w:r w:rsidRPr="009029B5">
        <w:rPr>
          <w:rFonts w:ascii="Times New Roman" w:hAnsi="Times New Roman" w:cs="Times New Roman"/>
          <w:b/>
          <w:bCs/>
          <w:color w:val="000000"/>
          <w:sz w:val="24"/>
          <w:szCs w:val="24"/>
        </w:rPr>
        <w:t xml:space="preserve"> </w:t>
      </w:r>
    </w:p>
    <w:p w:rsidR="00C13428" w:rsidRPr="009029B5" w:rsidRDefault="00C13428" w:rsidP="009029B5">
      <w:pPr>
        <w:shd w:val="clear" w:color="auto" w:fill="FFFFFF"/>
        <w:spacing w:after="0"/>
        <w:ind w:firstLine="709"/>
        <w:jc w:val="both"/>
        <w:rPr>
          <w:rFonts w:ascii="Times New Roman" w:hAnsi="Times New Roman" w:cs="Times New Roman"/>
          <w:sz w:val="24"/>
          <w:szCs w:val="24"/>
        </w:rPr>
      </w:pPr>
      <w:r w:rsidRPr="009029B5">
        <w:rPr>
          <w:rFonts w:ascii="Times New Roman" w:hAnsi="Times New Roman" w:cs="Times New Roman"/>
          <w:bCs/>
          <w:color w:val="000000"/>
          <w:sz w:val="24"/>
          <w:szCs w:val="24"/>
        </w:rPr>
        <w:t xml:space="preserve">упражнения для укрепления мышц спины и живота; </w:t>
      </w:r>
    </w:p>
    <w:p w:rsidR="00C13428" w:rsidRPr="009029B5" w:rsidRDefault="00C13428" w:rsidP="009029B5">
      <w:pPr>
        <w:shd w:val="clear" w:color="auto" w:fill="FFFFFF"/>
        <w:spacing w:after="0"/>
        <w:ind w:firstLine="709"/>
        <w:jc w:val="both"/>
        <w:rPr>
          <w:rFonts w:ascii="Times New Roman" w:hAnsi="Times New Roman" w:cs="Times New Roman"/>
          <w:sz w:val="24"/>
          <w:szCs w:val="24"/>
        </w:rPr>
      </w:pPr>
      <w:r w:rsidRPr="009029B5">
        <w:rPr>
          <w:rFonts w:ascii="Times New Roman" w:hAnsi="Times New Roman" w:cs="Times New Roman"/>
          <w:bCs/>
          <w:color w:val="000000"/>
          <w:sz w:val="24"/>
          <w:szCs w:val="24"/>
        </w:rPr>
        <w:t xml:space="preserve">упражнения для развития мышц рук и плечевого пояса; </w:t>
      </w:r>
      <w:r w:rsidRPr="009029B5">
        <w:rPr>
          <w:rFonts w:ascii="Times New Roman" w:hAnsi="Times New Roman" w:cs="Times New Roman"/>
          <w:b/>
          <w:bCs/>
          <w:color w:val="000000"/>
          <w:sz w:val="24"/>
          <w:szCs w:val="24"/>
        </w:rPr>
        <w:t xml:space="preserve"> </w:t>
      </w:r>
    </w:p>
    <w:p w:rsidR="00C13428" w:rsidRPr="009029B5" w:rsidRDefault="00C13428" w:rsidP="009029B5">
      <w:pPr>
        <w:shd w:val="clear" w:color="auto" w:fill="FFFFFF"/>
        <w:spacing w:after="0"/>
        <w:ind w:firstLine="709"/>
        <w:jc w:val="both"/>
        <w:rPr>
          <w:rFonts w:ascii="Times New Roman" w:hAnsi="Times New Roman" w:cs="Times New Roman"/>
          <w:sz w:val="24"/>
          <w:szCs w:val="24"/>
        </w:rPr>
      </w:pPr>
      <w:r w:rsidRPr="009029B5">
        <w:rPr>
          <w:rFonts w:ascii="Times New Roman" w:hAnsi="Times New Roman" w:cs="Times New Roman"/>
          <w:bCs/>
          <w:color w:val="000000"/>
          <w:sz w:val="24"/>
          <w:szCs w:val="24"/>
        </w:rPr>
        <w:t>упражнения для мышц ног;</w:t>
      </w:r>
      <w:r w:rsidRPr="009029B5">
        <w:rPr>
          <w:rFonts w:ascii="Times New Roman" w:hAnsi="Times New Roman" w:cs="Times New Roman"/>
          <w:b/>
          <w:bCs/>
          <w:color w:val="000000"/>
          <w:sz w:val="24"/>
          <w:szCs w:val="24"/>
        </w:rPr>
        <w:t xml:space="preserve"> </w:t>
      </w:r>
    </w:p>
    <w:p w:rsidR="00C13428" w:rsidRPr="009029B5" w:rsidRDefault="00C13428" w:rsidP="009029B5">
      <w:pPr>
        <w:shd w:val="clear" w:color="auto" w:fill="FFFFFF"/>
        <w:spacing w:after="0"/>
        <w:ind w:firstLine="709"/>
        <w:jc w:val="both"/>
        <w:rPr>
          <w:rFonts w:ascii="Times New Roman" w:hAnsi="Times New Roman" w:cs="Times New Roman"/>
          <w:sz w:val="24"/>
          <w:szCs w:val="24"/>
        </w:rPr>
      </w:pPr>
      <w:r w:rsidRPr="009029B5">
        <w:rPr>
          <w:rFonts w:ascii="Times New Roman" w:hAnsi="Times New Roman" w:cs="Times New Roman"/>
          <w:bCs/>
          <w:color w:val="000000"/>
          <w:sz w:val="24"/>
          <w:szCs w:val="24"/>
        </w:rPr>
        <w:lastRenderedPageBreak/>
        <w:t>упражнения на дыхание;</w:t>
      </w:r>
      <w:r w:rsidRPr="009029B5">
        <w:rPr>
          <w:rFonts w:ascii="Times New Roman" w:hAnsi="Times New Roman" w:cs="Times New Roman"/>
          <w:b/>
          <w:bCs/>
          <w:color w:val="000000"/>
          <w:sz w:val="24"/>
          <w:szCs w:val="24"/>
        </w:rPr>
        <w:t xml:space="preserve"> </w:t>
      </w:r>
    </w:p>
    <w:p w:rsidR="00C13428" w:rsidRPr="009029B5" w:rsidRDefault="00C13428" w:rsidP="009029B5">
      <w:pPr>
        <w:shd w:val="clear" w:color="auto" w:fill="FFFFFF"/>
        <w:spacing w:after="0"/>
        <w:ind w:firstLine="709"/>
        <w:jc w:val="both"/>
        <w:rPr>
          <w:rFonts w:ascii="Times New Roman" w:hAnsi="Times New Roman" w:cs="Times New Roman"/>
          <w:bCs/>
          <w:color w:val="000000"/>
          <w:sz w:val="24"/>
          <w:szCs w:val="24"/>
        </w:rPr>
      </w:pPr>
      <w:r w:rsidRPr="009029B5">
        <w:rPr>
          <w:rFonts w:ascii="Times New Roman" w:hAnsi="Times New Roman" w:cs="Times New Roman"/>
          <w:bCs/>
          <w:color w:val="000000"/>
          <w:sz w:val="24"/>
          <w:szCs w:val="24"/>
        </w:rPr>
        <w:t>упражнения для развития мышц кистей рук и пальцев;</w:t>
      </w:r>
    </w:p>
    <w:p w:rsidR="00C13428" w:rsidRPr="009029B5" w:rsidRDefault="00C13428" w:rsidP="009029B5">
      <w:pPr>
        <w:shd w:val="clear" w:color="auto" w:fill="FFFFFF"/>
        <w:spacing w:after="0"/>
        <w:ind w:firstLine="709"/>
        <w:jc w:val="both"/>
        <w:rPr>
          <w:rFonts w:ascii="Times New Roman" w:hAnsi="Times New Roman" w:cs="Times New Roman"/>
          <w:b/>
          <w:bCs/>
          <w:color w:val="000000"/>
          <w:sz w:val="24"/>
          <w:szCs w:val="24"/>
        </w:rPr>
      </w:pPr>
      <w:r w:rsidRPr="009029B5">
        <w:rPr>
          <w:rFonts w:ascii="Times New Roman" w:hAnsi="Times New Roman" w:cs="Times New Roman"/>
          <w:bCs/>
          <w:color w:val="000000"/>
          <w:sz w:val="24"/>
          <w:szCs w:val="24"/>
        </w:rPr>
        <w:t>упражнения для формирования правильной осанки;</w:t>
      </w:r>
    </w:p>
    <w:p w:rsidR="00C13428" w:rsidRPr="009029B5" w:rsidRDefault="00C13428" w:rsidP="009029B5">
      <w:pPr>
        <w:shd w:val="clear" w:color="auto" w:fill="FFFFFF"/>
        <w:spacing w:after="0"/>
        <w:ind w:firstLine="709"/>
        <w:jc w:val="both"/>
        <w:rPr>
          <w:rFonts w:ascii="Times New Roman" w:hAnsi="Times New Roman" w:cs="Times New Roman"/>
          <w:sz w:val="24"/>
          <w:szCs w:val="24"/>
        </w:rPr>
      </w:pPr>
      <w:r w:rsidRPr="009029B5">
        <w:rPr>
          <w:rFonts w:ascii="Times New Roman" w:hAnsi="Times New Roman" w:cs="Times New Roman"/>
          <w:bCs/>
          <w:color w:val="000000"/>
          <w:sz w:val="24"/>
          <w:szCs w:val="24"/>
        </w:rPr>
        <w:t>упражнения для укрепления мышц туловища.</w:t>
      </w:r>
      <w:r w:rsidRPr="009029B5">
        <w:rPr>
          <w:rFonts w:ascii="Times New Roman" w:hAnsi="Times New Roman" w:cs="Times New Roman"/>
          <w:b/>
          <w:bCs/>
          <w:color w:val="000000"/>
          <w:sz w:val="24"/>
          <w:szCs w:val="24"/>
        </w:rPr>
        <w:t xml:space="preserve"> </w:t>
      </w:r>
    </w:p>
    <w:p w:rsidR="00C13428" w:rsidRPr="009029B5" w:rsidRDefault="00C13428" w:rsidP="009029B5">
      <w:pPr>
        <w:shd w:val="clear" w:color="auto" w:fill="FFFFFF"/>
        <w:spacing w:after="0"/>
        <w:ind w:firstLine="709"/>
        <w:jc w:val="both"/>
        <w:rPr>
          <w:rFonts w:ascii="Times New Roman" w:hAnsi="Times New Roman" w:cs="Times New Roman"/>
          <w:b/>
          <w:bCs/>
          <w:color w:val="000000"/>
          <w:sz w:val="24"/>
          <w:szCs w:val="24"/>
        </w:rPr>
      </w:pPr>
      <w:r w:rsidRPr="009029B5">
        <w:rPr>
          <w:rFonts w:ascii="Times New Roman" w:hAnsi="Times New Roman" w:cs="Times New Roman"/>
          <w:bCs/>
          <w:i/>
          <w:color w:val="000000"/>
          <w:sz w:val="24"/>
          <w:szCs w:val="24"/>
          <w:u w:val="single"/>
        </w:rPr>
        <w:t>Упражнения с предметами</w:t>
      </w:r>
      <w:r w:rsidRPr="009029B5">
        <w:rPr>
          <w:rFonts w:ascii="Times New Roman" w:hAnsi="Times New Roman" w:cs="Times New Roman"/>
          <w:bCs/>
          <w:color w:val="000000"/>
          <w:sz w:val="24"/>
          <w:szCs w:val="24"/>
          <w:u w:val="single"/>
        </w:rPr>
        <w:t>:</w:t>
      </w:r>
      <w:r w:rsidRPr="009029B5">
        <w:rPr>
          <w:rFonts w:ascii="Times New Roman" w:hAnsi="Times New Roman" w:cs="Times New Roman"/>
          <w:b/>
          <w:bCs/>
          <w:color w:val="000000"/>
          <w:sz w:val="24"/>
          <w:szCs w:val="24"/>
        </w:rPr>
        <w:t xml:space="preserve"> </w:t>
      </w:r>
    </w:p>
    <w:p w:rsidR="00C13428" w:rsidRPr="009029B5" w:rsidRDefault="00C13428" w:rsidP="009029B5">
      <w:pPr>
        <w:shd w:val="clear" w:color="auto" w:fill="FFFFFF"/>
        <w:spacing w:after="0"/>
        <w:ind w:firstLine="709"/>
        <w:jc w:val="both"/>
        <w:rPr>
          <w:rFonts w:ascii="Times New Roman" w:hAnsi="Times New Roman" w:cs="Times New Roman"/>
          <w:sz w:val="24"/>
          <w:szCs w:val="24"/>
        </w:rPr>
      </w:pPr>
      <w:r w:rsidRPr="009029B5">
        <w:rPr>
          <w:rFonts w:ascii="Times New Roman" w:hAnsi="Times New Roman" w:cs="Times New Roman"/>
          <w:bCs/>
          <w:color w:val="000000"/>
          <w:sz w:val="24"/>
          <w:szCs w:val="24"/>
        </w:rPr>
        <w:t>с гимнастическими палками;</w:t>
      </w:r>
      <w:r w:rsidRPr="009029B5">
        <w:rPr>
          <w:rFonts w:ascii="Times New Roman" w:hAnsi="Times New Roman" w:cs="Times New Roman"/>
          <w:b/>
          <w:bCs/>
          <w:color w:val="000000"/>
          <w:sz w:val="24"/>
          <w:szCs w:val="24"/>
        </w:rPr>
        <w:t xml:space="preserve"> </w:t>
      </w:r>
    </w:p>
    <w:p w:rsidR="00C13428" w:rsidRPr="009029B5" w:rsidRDefault="00C13428" w:rsidP="009029B5">
      <w:pPr>
        <w:shd w:val="clear" w:color="auto" w:fill="FFFFFF"/>
        <w:spacing w:after="0"/>
        <w:ind w:firstLine="709"/>
        <w:jc w:val="both"/>
        <w:rPr>
          <w:rFonts w:ascii="Times New Roman" w:hAnsi="Times New Roman" w:cs="Times New Roman"/>
          <w:sz w:val="24"/>
          <w:szCs w:val="24"/>
        </w:rPr>
      </w:pPr>
      <w:r w:rsidRPr="009029B5">
        <w:rPr>
          <w:rFonts w:ascii="Times New Roman" w:hAnsi="Times New Roman" w:cs="Times New Roman"/>
          <w:bCs/>
          <w:color w:val="000000"/>
          <w:sz w:val="24"/>
          <w:szCs w:val="24"/>
        </w:rPr>
        <w:t>с флажками;</w:t>
      </w:r>
    </w:p>
    <w:p w:rsidR="00C13428" w:rsidRPr="009029B5" w:rsidRDefault="00C13428" w:rsidP="009029B5">
      <w:pPr>
        <w:shd w:val="clear" w:color="auto" w:fill="FFFFFF"/>
        <w:spacing w:after="0"/>
        <w:ind w:firstLine="709"/>
        <w:jc w:val="both"/>
        <w:rPr>
          <w:rFonts w:ascii="Times New Roman" w:hAnsi="Times New Roman" w:cs="Times New Roman"/>
          <w:b/>
          <w:bCs/>
          <w:color w:val="000000"/>
          <w:sz w:val="24"/>
          <w:szCs w:val="24"/>
        </w:rPr>
      </w:pPr>
      <w:r w:rsidRPr="009029B5">
        <w:rPr>
          <w:rFonts w:ascii="Times New Roman" w:hAnsi="Times New Roman" w:cs="Times New Roman"/>
          <w:bCs/>
          <w:color w:val="000000"/>
          <w:sz w:val="24"/>
          <w:szCs w:val="24"/>
        </w:rPr>
        <w:t>с малыми обручами;</w:t>
      </w:r>
    </w:p>
    <w:p w:rsidR="00C13428" w:rsidRPr="009029B5" w:rsidRDefault="00C13428" w:rsidP="009029B5">
      <w:pPr>
        <w:shd w:val="clear" w:color="auto" w:fill="FFFFFF"/>
        <w:spacing w:after="0"/>
        <w:ind w:firstLine="709"/>
        <w:jc w:val="both"/>
        <w:rPr>
          <w:rFonts w:ascii="Times New Roman" w:hAnsi="Times New Roman" w:cs="Times New Roman"/>
          <w:color w:val="000000"/>
          <w:sz w:val="24"/>
          <w:szCs w:val="24"/>
        </w:rPr>
      </w:pPr>
      <w:r w:rsidRPr="009029B5">
        <w:rPr>
          <w:rFonts w:ascii="Times New Roman" w:hAnsi="Times New Roman" w:cs="Times New Roman"/>
          <w:color w:val="000000"/>
          <w:sz w:val="24"/>
          <w:szCs w:val="24"/>
        </w:rPr>
        <w:t xml:space="preserve">с </w:t>
      </w:r>
      <w:r w:rsidRPr="009029B5">
        <w:rPr>
          <w:rFonts w:ascii="Times New Roman" w:hAnsi="Times New Roman" w:cs="Times New Roman"/>
          <w:bCs/>
          <w:color w:val="000000"/>
          <w:sz w:val="24"/>
          <w:szCs w:val="24"/>
        </w:rPr>
        <w:t>малыми мячами;</w:t>
      </w:r>
    </w:p>
    <w:p w:rsidR="00C13428" w:rsidRPr="009029B5" w:rsidRDefault="00C13428" w:rsidP="009029B5">
      <w:pPr>
        <w:shd w:val="clear" w:color="auto" w:fill="FFFFFF"/>
        <w:spacing w:after="0"/>
        <w:ind w:firstLine="709"/>
        <w:jc w:val="both"/>
        <w:rPr>
          <w:rFonts w:ascii="Times New Roman" w:hAnsi="Times New Roman" w:cs="Times New Roman"/>
          <w:b/>
          <w:bCs/>
          <w:color w:val="000000"/>
          <w:sz w:val="24"/>
          <w:szCs w:val="24"/>
        </w:rPr>
      </w:pPr>
      <w:r w:rsidRPr="009029B5">
        <w:rPr>
          <w:rFonts w:ascii="Times New Roman" w:hAnsi="Times New Roman" w:cs="Times New Roman"/>
          <w:bCs/>
          <w:color w:val="000000"/>
          <w:sz w:val="24"/>
          <w:szCs w:val="24"/>
        </w:rPr>
        <w:t>с большим мячом;</w:t>
      </w:r>
      <w:r w:rsidRPr="009029B5">
        <w:rPr>
          <w:rFonts w:ascii="Times New Roman" w:hAnsi="Times New Roman" w:cs="Times New Roman"/>
          <w:b/>
          <w:bCs/>
          <w:color w:val="000000"/>
          <w:sz w:val="24"/>
          <w:szCs w:val="24"/>
        </w:rPr>
        <w:t xml:space="preserve"> </w:t>
      </w:r>
    </w:p>
    <w:p w:rsidR="00C13428" w:rsidRPr="009029B5" w:rsidRDefault="00C13428" w:rsidP="009029B5">
      <w:pPr>
        <w:shd w:val="clear" w:color="auto" w:fill="FFFFFF"/>
        <w:spacing w:after="0"/>
        <w:ind w:firstLine="709"/>
        <w:jc w:val="both"/>
        <w:rPr>
          <w:rFonts w:ascii="Times New Roman" w:hAnsi="Times New Roman" w:cs="Times New Roman"/>
          <w:sz w:val="24"/>
          <w:szCs w:val="24"/>
        </w:rPr>
      </w:pPr>
      <w:r w:rsidRPr="009029B5">
        <w:rPr>
          <w:rFonts w:ascii="Times New Roman" w:hAnsi="Times New Roman" w:cs="Times New Roman"/>
          <w:bCs/>
          <w:color w:val="000000"/>
          <w:sz w:val="24"/>
          <w:szCs w:val="24"/>
        </w:rPr>
        <w:t xml:space="preserve">с набивными мячами (вес </w:t>
      </w:r>
      <w:smartTag w:uri="urn:schemas-microsoft-com:office:smarttags" w:element="metricconverter">
        <w:smartTagPr>
          <w:attr w:name="ProductID" w:val="2 кг"/>
        </w:smartTagPr>
        <w:r w:rsidRPr="009029B5">
          <w:rPr>
            <w:rFonts w:ascii="Times New Roman" w:hAnsi="Times New Roman" w:cs="Times New Roman"/>
            <w:bCs/>
            <w:color w:val="000000"/>
            <w:sz w:val="24"/>
            <w:szCs w:val="24"/>
          </w:rPr>
          <w:t>2 кг</w:t>
        </w:r>
      </w:smartTag>
      <w:r w:rsidRPr="009029B5">
        <w:rPr>
          <w:rFonts w:ascii="Times New Roman" w:hAnsi="Times New Roman" w:cs="Times New Roman"/>
          <w:bCs/>
          <w:color w:val="000000"/>
          <w:sz w:val="24"/>
          <w:szCs w:val="24"/>
        </w:rPr>
        <w:t>);</w:t>
      </w:r>
      <w:r w:rsidRPr="009029B5">
        <w:rPr>
          <w:rFonts w:ascii="Times New Roman" w:hAnsi="Times New Roman" w:cs="Times New Roman"/>
          <w:b/>
          <w:bCs/>
          <w:color w:val="000000"/>
          <w:sz w:val="24"/>
          <w:szCs w:val="24"/>
        </w:rPr>
        <w:t xml:space="preserve"> </w:t>
      </w:r>
    </w:p>
    <w:p w:rsidR="00C13428" w:rsidRPr="009029B5" w:rsidRDefault="00C13428" w:rsidP="009029B5">
      <w:pPr>
        <w:shd w:val="clear" w:color="auto" w:fill="FFFFFF"/>
        <w:spacing w:after="0"/>
        <w:ind w:firstLine="709"/>
        <w:jc w:val="both"/>
        <w:rPr>
          <w:rFonts w:ascii="Times New Roman" w:hAnsi="Times New Roman" w:cs="Times New Roman"/>
          <w:sz w:val="24"/>
          <w:szCs w:val="24"/>
        </w:rPr>
      </w:pPr>
      <w:r w:rsidRPr="009029B5">
        <w:rPr>
          <w:rFonts w:ascii="Times New Roman" w:hAnsi="Times New Roman" w:cs="Times New Roman"/>
          <w:bCs/>
          <w:color w:val="000000"/>
          <w:sz w:val="24"/>
          <w:szCs w:val="24"/>
        </w:rPr>
        <w:t>упражнения на равновесие;</w:t>
      </w:r>
    </w:p>
    <w:p w:rsidR="00C13428" w:rsidRPr="009029B5" w:rsidRDefault="00C13428" w:rsidP="009029B5">
      <w:pPr>
        <w:shd w:val="clear" w:color="auto" w:fill="FFFFFF"/>
        <w:spacing w:after="0"/>
        <w:ind w:firstLine="709"/>
        <w:jc w:val="both"/>
        <w:rPr>
          <w:rFonts w:ascii="Times New Roman" w:hAnsi="Times New Roman" w:cs="Times New Roman"/>
          <w:b/>
          <w:bCs/>
          <w:color w:val="000000"/>
          <w:sz w:val="24"/>
          <w:szCs w:val="24"/>
        </w:rPr>
      </w:pPr>
      <w:r w:rsidRPr="009029B5">
        <w:rPr>
          <w:rFonts w:ascii="Times New Roman" w:hAnsi="Times New Roman" w:cs="Times New Roman"/>
          <w:bCs/>
          <w:color w:val="000000"/>
          <w:sz w:val="24"/>
          <w:szCs w:val="24"/>
        </w:rPr>
        <w:t xml:space="preserve">лазанье и </w:t>
      </w:r>
      <w:proofErr w:type="spellStart"/>
      <w:r w:rsidRPr="009029B5">
        <w:rPr>
          <w:rFonts w:ascii="Times New Roman" w:hAnsi="Times New Roman" w:cs="Times New Roman"/>
          <w:bCs/>
          <w:color w:val="000000"/>
          <w:sz w:val="24"/>
          <w:szCs w:val="24"/>
        </w:rPr>
        <w:t>перелезание</w:t>
      </w:r>
      <w:proofErr w:type="spellEnd"/>
      <w:r w:rsidRPr="009029B5">
        <w:rPr>
          <w:rFonts w:ascii="Times New Roman" w:hAnsi="Times New Roman" w:cs="Times New Roman"/>
          <w:bCs/>
          <w:color w:val="000000"/>
          <w:sz w:val="24"/>
          <w:szCs w:val="24"/>
        </w:rPr>
        <w:t>;</w:t>
      </w:r>
      <w:r w:rsidRPr="009029B5">
        <w:rPr>
          <w:rFonts w:ascii="Times New Roman" w:hAnsi="Times New Roman" w:cs="Times New Roman"/>
          <w:b/>
          <w:bCs/>
          <w:color w:val="000000"/>
          <w:sz w:val="24"/>
          <w:szCs w:val="24"/>
        </w:rPr>
        <w:t xml:space="preserve"> </w:t>
      </w:r>
    </w:p>
    <w:p w:rsidR="00C13428" w:rsidRPr="009029B5" w:rsidRDefault="00C13428" w:rsidP="009029B5">
      <w:pPr>
        <w:shd w:val="clear" w:color="auto" w:fill="FFFFFF"/>
        <w:spacing w:after="0"/>
        <w:ind w:firstLine="709"/>
        <w:jc w:val="both"/>
        <w:rPr>
          <w:rFonts w:ascii="Times New Roman" w:hAnsi="Times New Roman" w:cs="Times New Roman"/>
          <w:color w:val="000000"/>
          <w:sz w:val="24"/>
          <w:szCs w:val="24"/>
        </w:rPr>
      </w:pPr>
      <w:r w:rsidRPr="009029B5">
        <w:rPr>
          <w:rFonts w:ascii="Times New Roman" w:hAnsi="Times New Roman" w:cs="Times New Roman"/>
          <w:color w:val="000000"/>
          <w:kern w:val="24"/>
          <w:sz w:val="24"/>
          <w:szCs w:val="24"/>
        </w:rPr>
        <w:t xml:space="preserve">упражнения для развития пространственно-временной дифференцировки </w:t>
      </w:r>
      <w:r w:rsidRPr="009029B5">
        <w:rPr>
          <w:rFonts w:ascii="Times New Roman" w:hAnsi="Times New Roman" w:cs="Times New Roman"/>
          <w:bCs/>
          <w:color w:val="000000"/>
          <w:kern w:val="24"/>
          <w:sz w:val="24"/>
          <w:szCs w:val="24"/>
        </w:rPr>
        <w:t xml:space="preserve">и </w:t>
      </w:r>
      <w:r w:rsidRPr="009029B5">
        <w:rPr>
          <w:rFonts w:ascii="Times New Roman" w:hAnsi="Times New Roman" w:cs="Times New Roman"/>
          <w:color w:val="000000"/>
          <w:kern w:val="24"/>
          <w:sz w:val="24"/>
          <w:szCs w:val="24"/>
        </w:rPr>
        <w:t>точности движений</w:t>
      </w:r>
      <w:r w:rsidRPr="009029B5">
        <w:rPr>
          <w:rFonts w:ascii="Times New Roman" w:hAnsi="Times New Roman" w:cs="Times New Roman"/>
          <w:b/>
          <w:color w:val="000000"/>
          <w:kern w:val="24"/>
          <w:sz w:val="24"/>
          <w:szCs w:val="24"/>
        </w:rPr>
        <w:t>;</w:t>
      </w:r>
    </w:p>
    <w:p w:rsidR="00C13428" w:rsidRPr="009029B5" w:rsidRDefault="00C13428" w:rsidP="009029B5">
      <w:pPr>
        <w:shd w:val="clear" w:color="auto" w:fill="FFFFFF"/>
        <w:spacing w:after="0"/>
        <w:ind w:firstLine="709"/>
        <w:jc w:val="both"/>
        <w:rPr>
          <w:rFonts w:ascii="Times New Roman" w:hAnsi="Times New Roman" w:cs="Times New Roman"/>
          <w:bCs/>
          <w:color w:val="000000"/>
          <w:sz w:val="24"/>
          <w:szCs w:val="24"/>
        </w:rPr>
      </w:pPr>
      <w:r w:rsidRPr="009029B5">
        <w:rPr>
          <w:rFonts w:ascii="Times New Roman" w:hAnsi="Times New Roman" w:cs="Times New Roman"/>
          <w:bCs/>
          <w:color w:val="000000"/>
          <w:sz w:val="24"/>
          <w:szCs w:val="24"/>
        </w:rPr>
        <w:t>переноска грузов и передача предметов</w:t>
      </w:r>
      <w:r w:rsidRPr="009029B5">
        <w:rPr>
          <w:rFonts w:ascii="Times New Roman" w:hAnsi="Times New Roman" w:cs="Times New Roman"/>
          <w:b/>
          <w:bCs/>
          <w:color w:val="000000"/>
          <w:sz w:val="24"/>
          <w:szCs w:val="24"/>
        </w:rPr>
        <w:t>;</w:t>
      </w:r>
    </w:p>
    <w:p w:rsidR="00C13428" w:rsidRPr="009029B5" w:rsidRDefault="00C13428" w:rsidP="009029B5">
      <w:pPr>
        <w:shd w:val="clear" w:color="auto" w:fill="FFFFFF"/>
        <w:spacing w:after="0"/>
        <w:ind w:firstLine="709"/>
        <w:jc w:val="both"/>
        <w:rPr>
          <w:rFonts w:ascii="Times New Roman" w:hAnsi="Times New Roman" w:cs="Times New Roman"/>
          <w:sz w:val="24"/>
          <w:szCs w:val="24"/>
        </w:rPr>
      </w:pPr>
      <w:r w:rsidRPr="009029B5">
        <w:rPr>
          <w:rFonts w:ascii="Times New Roman" w:hAnsi="Times New Roman" w:cs="Times New Roman"/>
          <w:bCs/>
          <w:color w:val="000000"/>
          <w:sz w:val="24"/>
          <w:szCs w:val="24"/>
        </w:rPr>
        <w:t xml:space="preserve">прыжки. </w:t>
      </w:r>
    </w:p>
    <w:p w:rsidR="00C13428" w:rsidRPr="009029B5" w:rsidRDefault="00C13428" w:rsidP="009029B5">
      <w:pPr>
        <w:shd w:val="clear" w:color="auto" w:fill="FFFFFF"/>
        <w:spacing w:after="0"/>
        <w:jc w:val="both"/>
        <w:rPr>
          <w:rFonts w:ascii="Times New Roman" w:hAnsi="Times New Roman" w:cs="Times New Roman"/>
          <w:sz w:val="24"/>
          <w:szCs w:val="24"/>
          <w:u w:val="single"/>
        </w:rPr>
      </w:pPr>
      <w:r w:rsidRPr="009029B5">
        <w:rPr>
          <w:rFonts w:ascii="Times New Roman" w:hAnsi="Times New Roman" w:cs="Times New Roman"/>
          <w:bCs/>
          <w:color w:val="000000"/>
          <w:sz w:val="24"/>
          <w:szCs w:val="24"/>
          <w:u w:val="single"/>
        </w:rPr>
        <w:t>Легкая атлетика</w:t>
      </w:r>
    </w:p>
    <w:p w:rsidR="00C13428" w:rsidRPr="009029B5" w:rsidRDefault="00C13428" w:rsidP="009029B5">
      <w:pPr>
        <w:shd w:val="clear" w:color="auto" w:fill="FFFFFF"/>
        <w:spacing w:after="0"/>
        <w:ind w:firstLine="709"/>
        <w:jc w:val="both"/>
        <w:rPr>
          <w:rFonts w:ascii="Times New Roman" w:hAnsi="Times New Roman" w:cs="Times New Roman"/>
          <w:sz w:val="24"/>
          <w:szCs w:val="24"/>
        </w:rPr>
      </w:pPr>
      <w:r w:rsidRPr="009029B5">
        <w:rPr>
          <w:rFonts w:ascii="Times New Roman" w:hAnsi="Times New Roman" w:cs="Times New Roman"/>
          <w:color w:val="000000"/>
          <w:sz w:val="24"/>
          <w:szCs w:val="24"/>
          <w:u w:val="single"/>
        </w:rPr>
        <w:t>Теоретические сведения</w:t>
      </w:r>
      <w:r w:rsidRPr="009029B5">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9029B5">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9029B5">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9029B5" w:rsidRDefault="00C13428" w:rsidP="009029B5">
      <w:pPr>
        <w:shd w:val="clear" w:color="auto" w:fill="FFFFFF"/>
        <w:spacing w:after="0"/>
        <w:ind w:firstLine="709"/>
        <w:jc w:val="both"/>
        <w:rPr>
          <w:rFonts w:ascii="Times New Roman" w:hAnsi="Times New Roman" w:cs="Times New Roman"/>
          <w:b/>
          <w:bCs/>
          <w:color w:val="000000"/>
          <w:sz w:val="24"/>
          <w:szCs w:val="24"/>
        </w:rPr>
      </w:pPr>
      <w:r w:rsidRPr="009029B5">
        <w:rPr>
          <w:rFonts w:ascii="Times New Roman" w:hAnsi="Times New Roman" w:cs="Times New Roman"/>
          <w:sz w:val="24"/>
          <w:szCs w:val="24"/>
          <w:u w:val="single"/>
        </w:rPr>
        <w:t>Практический материал.</w:t>
      </w:r>
      <w:r w:rsidRPr="009029B5">
        <w:rPr>
          <w:rFonts w:ascii="Times New Roman" w:hAnsi="Times New Roman" w:cs="Times New Roman"/>
          <w:b/>
          <w:sz w:val="24"/>
          <w:szCs w:val="24"/>
        </w:rPr>
        <w:t xml:space="preserve"> </w:t>
      </w:r>
      <w:r w:rsidRPr="009029B5">
        <w:rPr>
          <w:rFonts w:ascii="Times New Roman" w:hAnsi="Times New Roman" w:cs="Times New Roman"/>
          <w:bCs/>
          <w:color w:val="000000"/>
          <w:sz w:val="24"/>
          <w:szCs w:val="24"/>
        </w:rPr>
        <w:t>Ходьба. Бег. Прыжки. Метание.</w:t>
      </w:r>
    </w:p>
    <w:p w:rsidR="00C13428" w:rsidRPr="009029B5" w:rsidRDefault="00F92BEA" w:rsidP="009029B5">
      <w:pPr>
        <w:shd w:val="clear" w:color="auto" w:fill="FFFFFF"/>
        <w:spacing w:after="0"/>
        <w:jc w:val="both"/>
        <w:rPr>
          <w:rFonts w:ascii="Times New Roman" w:hAnsi="Times New Roman" w:cs="Times New Roman"/>
          <w:sz w:val="24"/>
          <w:szCs w:val="24"/>
          <w:u w:val="single"/>
        </w:rPr>
      </w:pPr>
      <w:r w:rsidRPr="009029B5">
        <w:rPr>
          <w:rFonts w:ascii="Times New Roman" w:hAnsi="Times New Roman" w:cs="Times New Roman"/>
          <w:sz w:val="24"/>
          <w:szCs w:val="24"/>
          <w:u w:val="single"/>
        </w:rPr>
        <w:t>Лыжная подготовка</w:t>
      </w:r>
    </w:p>
    <w:p w:rsidR="00C13428" w:rsidRPr="009029B5" w:rsidRDefault="00AC521B" w:rsidP="009029B5">
      <w:pPr>
        <w:shd w:val="clear" w:color="auto" w:fill="FFFFFF"/>
        <w:spacing w:after="0"/>
        <w:ind w:firstLine="709"/>
        <w:jc w:val="both"/>
        <w:rPr>
          <w:rFonts w:ascii="Times New Roman" w:hAnsi="Times New Roman" w:cs="Times New Roman"/>
          <w:sz w:val="24"/>
          <w:szCs w:val="24"/>
        </w:rPr>
      </w:pPr>
      <w:r w:rsidRPr="009029B5">
        <w:rPr>
          <w:rFonts w:ascii="Times New Roman" w:hAnsi="Times New Roman" w:cs="Times New Roman"/>
          <w:i/>
          <w:sz w:val="24"/>
          <w:szCs w:val="24"/>
          <w:u w:val="single"/>
        </w:rPr>
        <w:t xml:space="preserve"> </w:t>
      </w:r>
      <w:r w:rsidR="00C13428" w:rsidRPr="009029B5">
        <w:rPr>
          <w:rFonts w:ascii="Times New Roman" w:hAnsi="Times New Roman" w:cs="Times New Roman"/>
          <w:sz w:val="24"/>
          <w:szCs w:val="24"/>
          <w:u w:val="single"/>
        </w:rPr>
        <w:t xml:space="preserve">Теоретические сведения. </w:t>
      </w:r>
      <w:r w:rsidR="00C13428" w:rsidRPr="009029B5">
        <w:rPr>
          <w:rFonts w:ascii="Times New Roman" w:hAnsi="Times New Roman" w:cs="Times New Roman"/>
          <w:color w:val="000000"/>
          <w:sz w:val="24"/>
          <w:szCs w:val="24"/>
        </w:rPr>
        <w:t>Элементарные понятия о ходьбе и пе</w:t>
      </w:r>
      <w:r w:rsidR="00C13428" w:rsidRPr="009029B5">
        <w:rPr>
          <w:rFonts w:ascii="Times New Roman" w:hAnsi="Times New Roman" w:cs="Times New Roman"/>
          <w:color w:val="000000"/>
          <w:sz w:val="24"/>
          <w:szCs w:val="24"/>
        </w:rPr>
        <w:softHyphen/>
        <w:t>редвижении на лыжах. Одежда и обувь лыжника.</w:t>
      </w:r>
      <w:r w:rsidR="00C13428" w:rsidRPr="009029B5">
        <w:rPr>
          <w:rFonts w:ascii="Times New Roman" w:hAnsi="Times New Roman" w:cs="Times New Roman"/>
          <w:sz w:val="24"/>
          <w:szCs w:val="24"/>
        </w:rPr>
        <w:t xml:space="preserve"> </w:t>
      </w:r>
      <w:r w:rsidR="00C13428" w:rsidRPr="009029B5">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00C13428" w:rsidRPr="009029B5">
        <w:rPr>
          <w:rFonts w:ascii="Times New Roman" w:hAnsi="Times New Roman" w:cs="Times New Roman"/>
          <w:sz w:val="24"/>
          <w:szCs w:val="24"/>
        </w:rPr>
        <w:t xml:space="preserve"> </w:t>
      </w:r>
      <w:r w:rsidR="00C13428" w:rsidRPr="009029B5">
        <w:rPr>
          <w:rFonts w:ascii="Times New Roman" w:hAnsi="Times New Roman" w:cs="Times New Roman"/>
          <w:color w:val="000000"/>
          <w:sz w:val="24"/>
          <w:szCs w:val="24"/>
        </w:rPr>
        <w:t>Лыжный инвентарь; выбор лыж и па</w:t>
      </w:r>
      <w:r w:rsidR="00C13428" w:rsidRPr="009029B5">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00C13428" w:rsidRPr="009029B5">
        <w:rPr>
          <w:rFonts w:ascii="Times New Roman" w:hAnsi="Times New Roman" w:cs="Times New Roman"/>
          <w:color w:val="000000"/>
          <w:sz w:val="24"/>
          <w:szCs w:val="24"/>
        </w:rPr>
        <w:t>двухшажного</w:t>
      </w:r>
      <w:proofErr w:type="spellEnd"/>
      <w:r w:rsidR="00C13428" w:rsidRPr="009029B5">
        <w:rPr>
          <w:rFonts w:ascii="Times New Roman" w:hAnsi="Times New Roman" w:cs="Times New Roman"/>
          <w:color w:val="000000"/>
          <w:sz w:val="24"/>
          <w:szCs w:val="24"/>
        </w:rPr>
        <w:t xml:space="preserve"> хода. Виды подъемов и спусков. Преду</w:t>
      </w:r>
      <w:r w:rsidR="00C13428" w:rsidRPr="009029B5">
        <w:rPr>
          <w:rFonts w:ascii="Times New Roman" w:hAnsi="Times New Roman" w:cs="Times New Roman"/>
          <w:color w:val="000000"/>
          <w:sz w:val="24"/>
          <w:szCs w:val="24"/>
        </w:rPr>
        <w:softHyphen/>
        <w:t>преждение травм и обморожений.</w:t>
      </w:r>
    </w:p>
    <w:p w:rsidR="00C13428" w:rsidRPr="009029B5" w:rsidRDefault="00C13428" w:rsidP="009029B5">
      <w:pPr>
        <w:shd w:val="clear" w:color="auto" w:fill="FFFFFF"/>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u w:val="single"/>
        </w:rPr>
        <w:t>Практический материал.</w:t>
      </w:r>
      <w:r w:rsidRPr="009029B5">
        <w:rPr>
          <w:rFonts w:ascii="Times New Roman" w:hAnsi="Times New Roman" w:cs="Times New Roman"/>
          <w:b/>
          <w:sz w:val="24"/>
          <w:szCs w:val="24"/>
        </w:rPr>
        <w:t xml:space="preserve"> </w:t>
      </w:r>
      <w:r w:rsidRPr="009029B5">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C13428" w:rsidRPr="009029B5" w:rsidRDefault="00AC521B" w:rsidP="009029B5">
      <w:pPr>
        <w:shd w:val="clear" w:color="auto" w:fill="FFFFFF"/>
        <w:spacing w:after="0"/>
        <w:rPr>
          <w:rFonts w:ascii="Times New Roman" w:hAnsi="Times New Roman" w:cs="Times New Roman"/>
          <w:sz w:val="24"/>
          <w:szCs w:val="24"/>
          <w:u w:val="single"/>
        </w:rPr>
      </w:pPr>
      <w:r w:rsidRPr="009029B5">
        <w:rPr>
          <w:rFonts w:ascii="Times New Roman" w:hAnsi="Times New Roman" w:cs="Times New Roman"/>
          <w:sz w:val="24"/>
          <w:szCs w:val="24"/>
          <w:u w:val="single"/>
        </w:rPr>
        <w:t xml:space="preserve"> </w:t>
      </w:r>
      <w:r w:rsidR="00C13428" w:rsidRPr="009029B5">
        <w:rPr>
          <w:rFonts w:ascii="Times New Roman" w:hAnsi="Times New Roman" w:cs="Times New Roman"/>
          <w:sz w:val="24"/>
          <w:szCs w:val="24"/>
          <w:u w:val="single"/>
        </w:rPr>
        <w:t>Игры</w:t>
      </w:r>
    </w:p>
    <w:p w:rsidR="00C13428" w:rsidRPr="009029B5" w:rsidRDefault="00C13428" w:rsidP="009029B5">
      <w:pPr>
        <w:shd w:val="clear" w:color="auto" w:fill="FFFFFF"/>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u w:val="single"/>
        </w:rPr>
        <w:t>Теоретические сведения.</w:t>
      </w:r>
      <w:r w:rsidRPr="009029B5">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13428" w:rsidRPr="009029B5" w:rsidRDefault="00C13428" w:rsidP="009029B5">
      <w:pPr>
        <w:shd w:val="clear" w:color="auto" w:fill="FFFFFF"/>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u w:val="single"/>
        </w:rPr>
        <w:t>Практический материал.</w:t>
      </w:r>
      <w:r w:rsidRPr="009029B5">
        <w:rPr>
          <w:rFonts w:ascii="Times New Roman" w:hAnsi="Times New Roman" w:cs="Times New Roman"/>
          <w:b/>
          <w:sz w:val="24"/>
          <w:szCs w:val="24"/>
        </w:rPr>
        <w:t xml:space="preserve"> </w:t>
      </w:r>
      <w:r w:rsidRPr="009029B5">
        <w:rPr>
          <w:rFonts w:ascii="Times New Roman" w:hAnsi="Times New Roman" w:cs="Times New Roman"/>
          <w:bCs/>
          <w:i/>
          <w:color w:val="000000"/>
          <w:sz w:val="24"/>
          <w:szCs w:val="24"/>
        </w:rPr>
        <w:t>Подвижные игры</w:t>
      </w:r>
      <w:r w:rsidRPr="009029B5">
        <w:rPr>
          <w:rFonts w:ascii="Times New Roman" w:hAnsi="Times New Roman" w:cs="Times New Roman"/>
          <w:bCs/>
          <w:color w:val="000000"/>
          <w:sz w:val="24"/>
          <w:szCs w:val="24"/>
        </w:rPr>
        <w:t>:</w:t>
      </w:r>
    </w:p>
    <w:p w:rsidR="00C13428" w:rsidRPr="009029B5" w:rsidRDefault="00C13428" w:rsidP="009029B5">
      <w:pPr>
        <w:shd w:val="clear" w:color="auto" w:fill="FFFFFF"/>
        <w:spacing w:after="0"/>
        <w:ind w:firstLine="709"/>
        <w:jc w:val="both"/>
        <w:rPr>
          <w:rFonts w:ascii="Times New Roman" w:hAnsi="Times New Roman" w:cs="Times New Roman"/>
          <w:bCs/>
          <w:color w:val="000000"/>
          <w:sz w:val="24"/>
          <w:szCs w:val="24"/>
        </w:rPr>
      </w:pPr>
      <w:r w:rsidRPr="009029B5">
        <w:rPr>
          <w:rFonts w:ascii="Times New Roman" w:hAnsi="Times New Roman" w:cs="Times New Roman"/>
          <w:bCs/>
          <w:color w:val="000000"/>
          <w:sz w:val="24"/>
          <w:szCs w:val="24"/>
        </w:rPr>
        <w:t xml:space="preserve">Коррекционные игры </w:t>
      </w:r>
    </w:p>
    <w:p w:rsidR="00C13428" w:rsidRPr="009029B5" w:rsidRDefault="00C13428" w:rsidP="009029B5">
      <w:pPr>
        <w:shd w:val="clear" w:color="auto" w:fill="FFFFFF"/>
        <w:spacing w:after="0"/>
        <w:ind w:firstLine="709"/>
        <w:jc w:val="both"/>
        <w:rPr>
          <w:rFonts w:ascii="Times New Roman" w:hAnsi="Times New Roman" w:cs="Times New Roman"/>
          <w:sz w:val="24"/>
          <w:szCs w:val="24"/>
        </w:rPr>
      </w:pPr>
      <w:r w:rsidRPr="009029B5">
        <w:rPr>
          <w:rFonts w:ascii="Times New Roman" w:hAnsi="Times New Roman" w:cs="Times New Roman"/>
          <w:bCs/>
          <w:color w:val="000000"/>
          <w:sz w:val="24"/>
          <w:szCs w:val="24"/>
        </w:rPr>
        <w:t>Игры с бегом;</w:t>
      </w:r>
    </w:p>
    <w:p w:rsidR="00C13428" w:rsidRPr="009029B5" w:rsidRDefault="00C13428" w:rsidP="009029B5">
      <w:pPr>
        <w:shd w:val="clear" w:color="auto" w:fill="FFFFFF"/>
        <w:spacing w:after="0"/>
        <w:ind w:firstLine="709"/>
        <w:jc w:val="both"/>
        <w:rPr>
          <w:rFonts w:ascii="Times New Roman" w:hAnsi="Times New Roman" w:cs="Times New Roman"/>
          <w:sz w:val="24"/>
          <w:szCs w:val="24"/>
        </w:rPr>
      </w:pPr>
      <w:r w:rsidRPr="009029B5">
        <w:rPr>
          <w:rFonts w:ascii="Times New Roman" w:hAnsi="Times New Roman" w:cs="Times New Roman"/>
          <w:bCs/>
          <w:color w:val="000000"/>
          <w:sz w:val="24"/>
          <w:szCs w:val="24"/>
        </w:rPr>
        <w:t>Игры с прыжками;</w:t>
      </w:r>
    </w:p>
    <w:p w:rsidR="00C13428" w:rsidRPr="009029B5" w:rsidRDefault="00C13428" w:rsidP="009029B5">
      <w:pPr>
        <w:shd w:val="clear" w:color="auto" w:fill="FFFFFF"/>
        <w:spacing w:after="0"/>
        <w:ind w:firstLine="709"/>
        <w:jc w:val="both"/>
        <w:rPr>
          <w:rFonts w:ascii="Times New Roman" w:hAnsi="Times New Roman" w:cs="Times New Roman"/>
          <w:sz w:val="24"/>
          <w:szCs w:val="24"/>
        </w:rPr>
      </w:pPr>
      <w:r w:rsidRPr="009029B5">
        <w:rPr>
          <w:rFonts w:ascii="Times New Roman" w:hAnsi="Times New Roman" w:cs="Times New Roman"/>
          <w:bCs/>
          <w:color w:val="000000"/>
          <w:sz w:val="24"/>
          <w:szCs w:val="24"/>
        </w:rPr>
        <w:t>Игры с лазанием;</w:t>
      </w:r>
    </w:p>
    <w:p w:rsidR="00C13428" w:rsidRPr="009029B5" w:rsidRDefault="00C13428" w:rsidP="009029B5">
      <w:pPr>
        <w:shd w:val="clear" w:color="auto" w:fill="FFFFFF"/>
        <w:spacing w:after="0"/>
        <w:ind w:firstLine="709"/>
        <w:jc w:val="both"/>
        <w:rPr>
          <w:rFonts w:ascii="Times New Roman" w:hAnsi="Times New Roman" w:cs="Times New Roman"/>
          <w:sz w:val="24"/>
          <w:szCs w:val="24"/>
        </w:rPr>
      </w:pPr>
      <w:r w:rsidRPr="009029B5">
        <w:rPr>
          <w:rFonts w:ascii="Times New Roman" w:hAnsi="Times New Roman" w:cs="Times New Roman"/>
          <w:bCs/>
          <w:color w:val="000000"/>
          <w:sz w:val="24"/>
          <w:szCs w:val="24"/>
        </w:rPr>
        <w:t>Игры с метанием и ловлей мяча;</w:t>
      </w:r>
    </w:p>
    <w:p w:rsidR="00C13428" w:rsidRPr="009029B5" w:rsidRDefault="00C13428" w:rsidP="009029B5">
      <w:pPr>
        <w:shd w:val="clear" w:color="auto" w:fill="FFFFFF"/>
        <w:spacing w:after="0"/>
        <w:ind w:firstLine="709"/>
        <w:jc w:val="both"/>
        <w:rPr>
          <w:rFonts w:ascii="Times New Roman" w:hAnsi="Times New Roman" w:cs="Times New Roman"/>
          <w:sz w:val="24"/>
          <w:szCs w:val="24"/>
        </w:rPr>
      </w:pPr>
      <w:r w:rsidRPr="009029B5">
        <w:rPr>
          <w:rFonts w:ascii="Times New Roman" w:hAnsi="Times New Roman" w:cs="Times New Roman"/>
          <w:bCs/>
          <w:color w:val="000000"/>
          <w:sz w:val="24"/>
          <w:szCs w:val="24"/>
        </w:rPr>
        <w:t>Игры с построениями и перестроениями;</w:t>
      </w:r>
    </w:p>
    <w:p w:rsidR="00C13428" w:rsidRPr="009029B5" w:rsidRDefault="00C13428" w:rsidP="009029B5">
      <w:pPr>
        <w:shd w:val="clear" w:color="auto" w:fill="FFFFFF"/>
        <w:spacing w:after="0"/>
        <w:ind w:firstLine="709"/>
        <w:jc w:val="both"/>
        <w:rPr>
          <w:rFonts w:ascii="Times New Roman" w:hAnsi="Times New Roman" w:cs="Times New Roman"/>
          <w:sz w:val="24"/>
          <w:szCs w:val="24"/>
        </w:rPr>
      </w:pPr>
      <w:r w:rsidRPr="009029B5">
        <w:rPr>
          <w:rFonts w:ascii="Times New Roman" w:hAnsi="Times New Roman" w:cs="Times New Roman"/>
          <w:bCs/>
          <w:color w:val="000000"/>
          <w:sz w:val="24"/>
          <w:szCs w:val="24"/>
        </w:rPr>
        <w:lastRenderedPageBreak/>
        <w:t>Игры с элементами общеразвивающих упражнений;</w:t>
      </w:r>
    </w:p>
    <w:p w:rsidR="00C13428" w:rsidRPr="009029B5" w:rsidRDefault="00C13428" w:rsidP="009029B5">
      <w:pPr>
        <w:shd w:val="clear" w:color="auto" w:fill="FFFFFF"/>
        <w:spacing w:after="0"/>
        <w:ind w:firstLine="709"/>
        <w:jc w:val="both"/>
        <w:rPr>
          <w:rFonts w:ascii="Times New Roman" w:hAnsi="Times New Roman" w:cs="Times New Roman"/>
          <w:sz w:val="24"/>
          <w:szCs w:val="24"/>
        </w:rPr>
      </w:pPr>
      <w:r w:rsidRPr="009029B5">
        <w:rPr>
          <w:rFonts w:ascii="Times New Roman" w:hAnsi="Times New Roman" w:cs="Times New Roman"/>
          <w:bCs/>
          <w:color w:val="000000"/>
          <w:sz w:val="24"/>
          <w:szCs w:val="24"/>
        </w:rPr>
        <w:t>Игры с бросанием, ловлей, метанием.</w:t>
      </w:r>
    </w:p>
    <w:p w:rsidR="00C13428" w:rsidRPr="009029B5" w:rsidRDefault="00C13428" w:rsidP="009029B5">
      <w:pPr>
        <w:spacing w:after="0"/>
        <w:jc w:val="center"/>
        <w:rPr>
          <w:rFonts w:ascii="Times New Roman" w:hAnsi="Times New Roman" w:cs="Times New Roman"/>
          <w:b/>
          <w:color w:val="auto"/>
          <w:sz w:val="24"/>
          <w:szCs w:val="24"/>
          <w:lang w:eastAsia="ru-RU"/>
        </w:rPr>
      </w:pPr>
      <w:r w:rsidRPr="009029B5">
        <w:rPr>
          <w:rFonts w:ascii="Times New Roman" w:hAnsi="Times New Roman" w:cs="Times New Roman"/>
          <w:b/>
          <w:color w:val="auto"/>
          <w:sz w:val="24"/>
          <w:szCs w:val="24"/>
          <w:lang w:eastAsia="ru-RU"/>
        </w:rPr>
        <w:t>Р</w:t>
      </w:r>
      <w:r w:rsidR="00970D16" w:rsidRPr="009029B5">
        <w:rPr>
          <w:rFonts w:ascii="Times New Roman" w:hAnsi="Times New Roman" w:cs="Times New Roman"/>
          <w:b/>
          <w:color w:val="auto"/>
          <w:sz w:val="24"/>
          <w:szCs w:val="24"/>
          <w:lang w:eastAsia="ru-RU"/>
        </w:rPr>
        <w:t xml:space="preserve">учной труд </w:t>
      </w:r>
    </w:p>
    <w:p w:rsidR="00C13428" w:rsidRPr="009029B5" w:rsidRDefault="00C13428"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Пояснительная записка</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Основная цель изучения данного предмета</w:t>
      </w:r>
      <w:r w:rsidRPr="009029B5">
        <w:rPr>
          <w:rFonts w:ascii="Times New Roman" w:hAnsi="Times New Roman" w:cs="Times New Roman"/>
          <w:b/>
          <w:sz w:val="24"/>
          <w:szCs w:val="24"/>
        </w:rPr>
        <w:t xml:space="preserve"> </w:t>
      </w:r>
      <w:r w:rsidRPr="009029B5">
        <w:rPr>
          <w:rFonts w:ascii="Times New Roman" w:hAnsi="Times New Roman" w:cs="Times New Roman"/>
          <w:sz w:val="24"/>
          <w:szCs w:val="24"/>
        </w:rPr>
        <w:t xml:space="preserve">заключается во всестороннем развитии личности учащегося младшего возраста с РАС </w:t>
      </w:r>
      <w:r w:rsidR="00F92BEA" w:rsidRPr="009029B5">
        <w:rPr>
          <w:rFonts w:ascii="Times New Roman" w:hAnsi="Times New Roman" w:cs="Times New Roman"/>
          <w:sz w:val="24"/>
          <w:szCs w:val="24"/>
        </w:rPr>
        <w:t>в процессе</w:t>
      </w:r>
      <w:r w:rsidRPr="009029B5">
        <w:rPr>
          <w:rFonts w:ascii="Times New Roman" w:hAnsi="Times New Roman" w:cs="Times New Roman"/>
          <w:sz w:val="24"/>
          <w:szCs w:val="24"/>
        </w:rPr>
        <w:t xml:space="preserve">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9029B5" w:rsidRDefault="00C13428" w:rsidP="009029B5">
      <w:pPr>
        <w:spacing w:after="0"/>
        <w:ind w:firstLine="709"/>
        <w:jc w:val="both"/>
        <w:rPr>
          <w:rFonts w:ascii="Times New Roman" w:hAnsi="Times New Roman" w:cs="Times New Roman"/>
          <w:bCs/>
          <w:sz w:val="24"/>
          <w:szCs w:val="24"/>
        </w:rPr>
      </w:pPr>
      <w:r w:rsidRPr="009029B5">
        <w:rPr>
          <w:rFonts w:ascii="Times New Roman" w:hAnsi="Times New Roman" w:cs="Times New Roman"/>
          <w:bCs/>
          <w:sz w:val="24"/>
          <w:szCs w:val="24"/>
        </w:rPr>
        <w:t>Задачи изучения предмета:</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формирование представлений о гармоничном единстве природного и рукотворного мира и о месте в нём человека.</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расширение знаний о материалах и их свойствах, технологиях использования.</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формирование интереса к разнообразным видам труда.</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развитие умственной деятельности (анализ, синтез, сравнение, классификация, обобщение).</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развитие сенсомоторных процессов, руки, глазомера через формирование практических умений.</w:t>
      </w:r>
    </w:p>
    <w:p w:rsidR="00C13428" w:rsidRPr="009029B5" w:rsidRDefault="00C13428"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 формирование информационной грамотности, умения работать с различными источниками информации. </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lastRenderedPageBreak/>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9029B5" w:rsidRDefault="00C13428" w:rsidP="009029B5">
      <w:pPr>
        <w:spacing w:after="0"/>
        <w:ind w:firstLine="709"/>
        <w:jc w:val="both"/>
        <w:rPr>
          <w:rFonts w:ascii="Times New Roman" w:hAnsi="Times New Roman" w:cs="Times New Roman"/>
          <w:sz w:val="24"/>
          <w:szCs w:val="24"/>
          <w:u w:val="single"/>
        </w:rPr>
      </w:pPr>
      <w:r w:rsidRPr="009029B5">
        <w:rPr>
          <w:rFonts w:ascii="Times New Roman" w:hAnsi="Times New Roman" w:cs="Times New Roman"/>
          <w:sz w:val="24"/>
          <w:szCs w:val="24"/>
          <w:u w:val="single"/>
        </w:rPr>
        <w:t>Работа с глиной и пластилином</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w:t>
      </w:r>
      <w:r w:rsidRPr="009029B5">
        <w:rPr>
          <w:rFonts w:ascii="Times New Roman" w:hAnsi="Times New Roman" w:cs="Times New Roman"/>
          <w:sz w:val="24"/>
          <w:szCs w:val="24"/>
        </w:rPr>
        <w:softHyphen/>
        <w:t>го</w:t>
      </w:r>
      <w:r w:rsidRPr="009029B5">
        <w:rPr>
          <w:rFonts w:ascii="Times New Roman" w:hAnsi="Times New Roman" w:cs="Times New Roman"/>
          <w:sz w:val="24"/>
          <w:szCs w:val="24"/>
        </w:rPr>
        <w:softHyphen/>
        <w:t>тов</w:t>
      </w:r>
      <w:r w:rsidRPr="009029B5">
        <w:rPr>
          <w:rFonts w:ascii="Times New Roman" w:hAnsi="Times New Roman" w:cs="Times New Roman"/>
          <w:sz w:val="24"/>
          <w:szCs w:val="24"/>
        </w:rPr>
        <w:softHyphen/>
        <w:t>ления посуды. Применение глины для скульптуры. Пластилин ― ма</w:t>
      </w:r>
      <w:r w:rsidRPr="009029B5">
        <w:rPr>
          <w:rFonts w:ascii="Times New Roman" w:hAnsi="Times New Roman" w:cs="Times New Roman"/>
          <w:sz w:val="24"/>
          <w:szCs w:val="24"/>
        </w:rPr>
        <w:softHyphen/>
        <w:t>те</w:t>
      </w:r>
      <w:r w:rsidRPr="009029B5">
        <w:rPr>
          <w:rFonts w:ascii="Times New Roman" w:hAnsi="Times New Roman" w:cs="Times New Roman"/>
          <w:sz w:val="24"/>
          <w:szCs w:val="24"/>
        </w:rPr>
        <w:softHyphen/>
        <w:t>риал ручного труда. Организация рабочего места при выполнении лепных ра</w:t>
      </w:r>
      <w:r w:rsidRPr="009029B5">
        <w:rPr>
          <w:rFonts w:ascii="Times New Roman" w:hAnsi="Times New Roman" w:cs="Times New Roman"/>
          <w:sz w:val="24"/>
          <w:szCs w:val="24"/>
        </w:rPr>
        <w:softHyphen/>
        <w:t>бот. Как правильно обращаться с пластилином. Инструменты для работы с пла</w:t>
      </w:r>
      <w:r w:rsidRPr="009029B5">
        <w:rPr>
          <w:rFonts w:ascii="Times New Roman" w:hAnsi="Times New Roman" w:cs="Times New Roman"/>
          <w:sz w:val="24"/>
          <w:szCs w:val="24"/>
        </w:rPr>
        <w:softHyphen/>
        <w:t>стилином. Лепка из глины и пластилина разными способами: кон</w:t>
      </w:r>
      <w:r w:rsidRPr="009029B5">
        <w:rPr>
          <w:rFonts w:ascii="Times New Roman" w:hAnsi="Times New Roman" w:cs="Times New Roman"/>
          <w:sz w:val="24"/>
          <w:szCs w:val="24"/>
        </w:rPr>
        <w:softHyphen/>
        <w:t>с</w:t>
      </w:r>
      <w:r w:rsidRPr="009029B5">
        <w:rPr>
          <w:rFonts w:ascii="Times New Roman" w:hAnsi="Times New Roman" w:cs="Times New Roman"/>
          <w:sz w:val="24"/>
          <w:szCs w:val="24"/>
        </w:rPr>
        <w:softHyphen/>
        <w:t>тру</w:t>
      </w:r>
      <w:r w:rsidRPr="009029B5">
        <w:rPr>
          <w:rFonts w:ascii="Times New Roman" w:hAnsi="Times New Roman" w:cs="Times New Roman"/>
          <w:sz w:val="24"/>
          <w:szCs w:val="24"/>
        </w:rPr>
        <w:softHyphen/>
        <w:t>ктивным, пластическим, комбинированным. Приемы работы: «разминание», «</w:t>
      </w:r>
      <w:proofErr w:type="spellStart"/>
      <w:r w:rsidRPr="009029B5">
        <w:rPr>
          <w:rFonts w:ascii="Times New Roman" w:hAnsi="Times New Roman" w:cs="Times New Roman"/>
          <w:sz w:val="24"/>
          <w:szCs w:val="24"/>
        </w:rPr>
        <w:t>отщипывание</w:t>
      </w:r>
      <w:proofErr w:type="spellEnd"/>
      <w:r w:rsidRPr="009029B5">
        <w:rPr>
          <w:rFonts w:ascii="Times New Roman" w:hAnsi="Times New Roman" w:cs="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9029B5">
        <w:rPr>
          <w:rFonts w:ascii="Times New Roman" w:hAnsi="Times New Roman" w:cs="Times New Roman"/>
          <w:sz w:val="24"/>
          <w:szCs w:val="24"/>
        </w:rPr>
        <w:t>пришипывание</w:t>
      </w:r>
      <w:proofErr w:type="spellEnd"/>
      <w:r w:rsidRPr="009029B5">
        <w:rPr>
          <w:rFonts w:ascii="Times New Roman" w:hAnsi="Times New Roman" w:cs="Times New Roman"/>
          <w:sz w:val="24"/>
          <w:szCs w:val="24"/>
        </w:rPr>
        <w:t>», «</w:t>
      </w:r>
      <w:proofErr w:type="spellStart"/>
      <w:r w:rsidRPr="009029B5">
        <w:rPr>
          <w:rFonts w:ascii="Times New Roman" w:hAnsi="Times New Roman" w:cs="Times New Roman"/>
          <w:sz w:val="24"/>
          <w:szCs w:val="24"/>
        </w:rPr>
        <w:t>примазывание</w:t>
      </w:r>
      <w:proofErr w:type="spellEnd"/>
      <w:r w:rsidRPr="009029B5">
        <w:rPr>
          <w:rFonts w:ascii="Times New Roman" w:hAnsi="Times New Roman" w:cs="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9029B5" w:rsidRDefault="00C13428" w:rsidP="009029B5">
      <w:pPr>
        <w:spacing w:after="0"/>
        <w:ind w:firstLine="709"/>
        <w:jc w:val="both"/>
        <w:rPr>
          <w:rFonts w:ascii="Times New Roman" w:hAnsi="Times New Roman" w:cs="Times New Roman"/>
          <w:sz w:val="24"/>
          <w:szCs w:val="24"/>
          <w:u w:val="single"/>
        </w:rPr>
      </w:pPr>
      <w:r w:rsidRPr="009029B5">
        <w:rPr>
          <w:rFonts w:ascii="Times New Roman" w:hAnsi="Times New Roman" w:cs="Times New Roman"/>
          <w:sz w:val="24"/>
          <w:szCs w:val="24"/>
          <w:u w:val="single"/>
        </w:rPr>
        <w:t>Работа с природными материалами</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9029B5" w:rsidRDefault="00C13428" w:rsidP="009029B5">
      <w:pPr>
        <w:spacing w:after="0"/>
        <w:ind w:firstLine="709"/>
        <w:jc w:val="both"/>
        <w:rPr>
          <w:rFonts w:ascii="Times New Roman" w:hAnsi="Times New Roman" w:cs="Times New Roman"/>
          <w:sz w:val="24"/>
          <w:szCs w:val="24"/>
          <w:u w:val="single"/>
        </w:rPr>
      </w:pPr>
      <w:r w:rsidRPr="009029B5">
        <w:rPr>
          <w:rFonts w:ascii="Times New Roman" w:hAnsi="Times New Roman" w:cs="Times New Roman"/>
          <w:sz w:val="24"/>
          <w:szCs w:val="24"/>
          <w:u w:val="single"/>
        </w:rPr>
        <w:t>Работа с бумагой</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Разметка бумаги. Экономная разметка бумаги. Приемы разметки: </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разметка с помощью шаблон</w:t>
      </w:r>
      <w:r w:rsidR="00970D16" w:rsidRPr="009029B5">
        <w:rPr>
          <w:rFonts w:ascii="Times New Roman" w:hAnsi="Times New Roman" w:cs="Times New Roman"/>
          <w:sz w:val="24"/>
          <w:szCs w:val="24"/>
        </w:rPr>
        <w:t>а</w:t>
      </w:r>
      <w:r w:rsidRPr="009029B5">
        <w:rPr>
          <w:rFonts w:ascii="Times New Roman" w:hAnsi="Times New Roman" w:cs="Times New Roman"/>
          <w:sz w:val="24"/>
          <w:szCs w:val="24"/>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разметка с опорой на чертеж. Понятие «чертеж». Линии чертежа. Чтение чертежа.</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w:t>
      </w:r>
      <w:r w:rsidRPr="009029B5">
        <w:rPr>
          <w:rFonts w:ascii="Times New Roman" w:hAnsi="Times New Roman" w:cs="Times New Roman"/>
          <w:sz w:val="24"/>
          <w:szCs w:val="24"/>
        </w:rPr>
        <w:lastRenderedPageBreak/>
        <w:t>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9029B5" w:rsidRDefault="00C13428" w:rsidP="009029B5">
      <w:pPr>
        <w:spacing w:after="0"/>
        <w:ind w:firstLine="709"/>
        <w:jc w:val="both"/>
        <w:rPr>
          <w:rFonts w:ascii="Times New Roman" w:hAnsi="Times New Roman" w:cs="Times New Roman"/>
          <w:sz w:val="24"/>
          <w:szCs w:val="24"/>
        </w:rPr>
      </w:pPr>
      <w:proofErr w:type="spellStart"/>
      <w:r w:rsidRPr="009029B5">
        <w:rPr>
          <w:rFonts w:ascii="Times New Roman" w:hAnsi="Times New Roman" w:cs="Times New Roman"/>
          <w:sz w:val="24"/>
          <w:szCs w:val="24"/>
        </w:rPr>
        <w:t>Сминание</w:t>
      </w:r>
      <w:proofErr w:type="spellEnd"/>
      <w:r w:rsidRPr="009029B5">
        <w:rPr>
          <w:rFonts w:ascii="Times New Roman" w:hAnsi="Times New Roman" w:cs="Times New Roman"/>
          <w:sz w:val="24"/>
          <w:szCs w:val="24"/>
        </w:rPr>
        <w:t xml:space="preserve"> и скатывание бумаги в ладонях. </w:t>
      </w:r>
      <w:proofErr w:type="spellStart"/>
      <w:r w:rsidRPr="009029B5">
        <w:rPr>
          <w:rFonts w:ascii="Times New Roman" w:hAnsi="Times New Roman" w:cs="Times New Roman"/>
          <w:sz w:val="24"/>
          <w:szCs w:val="24"/>
        </w:rPr>
        <w:t>Сминание</w:t>
      </w:r>
      <w:proofErr w:type="spellEnd"/>
      <w:r w:rsidRPr="009029B5">
        <w:rPr>
          <w:rFonts w:ascii="Times New Roman" w:hAnsi="Times New Roman" w:cs="Times New Roman"/>
          <w:sz w:val="24"/>
          <w:szCs w:val="24"/>
        </w:rPr>
        <w:t xml:space="preserve"> пальцами и скатывание в ладонях бумаги (плоскостная и объемная аппликация). </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9029B5" w:rsidRDefault="00C13428" w:rsidP="009029B5">
      <w:pPr>
        <w:spacing w:after="0"/>
        <w:ind w:firstLine="709"/>
        <w:jc w:val="both"/>
        <w:rPr>
          <w:rFonts w:ascii="Times New Roman" w:hAnsi="Times New Roman" w:cs="Times New Roman"/>
          <w:sz w:val="24"/>
          <w:szCs w:val="24"/>
          <w:u w:val="single"/>
        </w:rPr>
      </w:pPr>
      <w:r w:rsidRPr="009029B5">
        <w:rPr>
          <w:rFonts w:ascii="Times New Roman" w:hAnsi="Times New Roman" w:cs="Times New Roman"/>
          <w:sz w:val="24"/>
          <w:szCs w:val="24"/>
          <w:u w:val="single"/>
        </w:rPr>
        <w:t>Картонажно-переплетные работы</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9029B5" w:rsidRDefault="00C13428" w:rsidP="009029B5">
      <w:pPr>
        <w:spacing w:after="0"/>
        <w:ind w:firstLine="709"/>
        <w:jc w:val="both"/>
        <w:rPr>
          <w:rFonts w:ascii="Times New Roman" w:hAnsi="Times New Roman" w:cs="Times New Roman"/>
          <w:sz w:val="24"/>
          <w:szCs w:val="24"/>
          <w:u w:val="single"/>
        </w:rPr>
      </w:pPr>
      <w:r w:rsidRPr="009029B5">
        <w:rPr>
          <w:rFonts w:ascii="Times New Roman" w:hAnsi="Times New Roman" w:cs="Times New Roman"/>
          <w:sz w:val="24"/>
          <w:szCs w:val="24"/>
          <w:u w:val="single"/>
        </w:rPr>
        <w:t>Работа с текстильными материалами</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Элементарные сведения о нитках (откуда берутся нитки). При</w:t>
      </w:r>
      <w:r w:rsidRPr="009029B5">
        <w:rPr>
          <w:rFonts w:ascii="Times New Roman" w:hAnsi="Times New Roman" w:cs="Times New Roman"/>
          <w:sz w:val="24"/>
          <w:szCs w:val="24"/>
        </w:rPr>
        <w:softHyphen/>
        <w:t>ме</w:t>
      </w:r>
      <w:r w:rsidRPr="009029B5">
        <w:rPr>
          <w:rFonts w:ascii="Times New Roman" w:hAnsi="Times New Roman" w:cs="Times New Roman"/>
          <w:sz w:val="24"/>
          <w:szCs w:val="24"/>
        </w:rPr>
        <w:softHyphen/>
        <w:t>не</w:t>
      </w:r>
      <w:r w:rsidRPr="009029B5">
        <w:rPr>
          <w:rFonts w:ascii="Times New Roman" w:hAnsi="Times New Roman" w:cs="Times New Roman"/>
          <w:sz w:val="24"/>
          <w:szCs w:val="24"/>
        </w:rPr>
        <w:softHyphen/>
        <w:t>ние ниток. Свойства ниток. Цвет ниток. Как работать с нитками. Виды работы с ни</w:t>
      </w:r>
      <w:r w:rsidRPr="009029B5">
        <w:rPr>
          <w:rFonts w:ascii="Times New Roman" w:hAnsi="Times New Roman" w:cs="Times New Roman"/>
          <w:sz w:val="24"/>
          <w:szCs w:val="24"/>
        </w:rPr>
        <w:softHyphen/>
        <w:t>тками:</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Наматывание ниток на картонку (плоские игрушки, кисточки). </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Связывание ниток в пучок (ягоды, фигурки человечком, цветы).</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Шитье. Инструменты для швейных работ. Приемы шитья: «игла вверх-вниз»,</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Раскрой деталей из ткани. Понятие «лекало». Последовательность раскроя деталей из ткани.</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lastRenderedPageBreak/>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9029B5" w:rsidRDefault="00C13428" w:rsidP="009029B5">
      <w:pPr>
        <w:spacing w:after="0"/>
        <w:ind w:firstLine="709"/>
        <w:jc w:val="both"/>
        <w:rPr>
          <w:rFonts w:ascii="Times New Roman" w:hAnsi="Times New Roman" w:cs="Times New Roman"/>
          <w:sz w:val="24"/>
          <w:szCs w:val="24"/>
          <w:u w:val="single"/>
        </w:rPr>
      </w:pPr>
      <w:r w:rsidRPr="009029B5">
        <w:rPr>
          <w:rFonts w:ascii="Times New Roman" w:hAnsi="Times New Roman" w:cs="Times New Roman"/>
          <w:sz w:val="24"/>
          <w:szCs w:val="24"/>
          <w:u w:val="single"/>
        </w:rPr>
        <w:t>Работа с древесными материалами</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Способы обработки древесины ручными инструментами (пиление, </w:t>
      </w:r>
      <w:r w:rsidR="00F92BEA" w:rsidRPr="009029B5">
        <w:rPr>
          <w:rFonts w:ascii="Times New Roman" w:hAnsi="Times New Roman" w:cs="Times New Roman"/>
          <w:sz w:val="24"/>
          <w:szCs w:val="24"/>
        </w:rPr>
        <w:t>заточка точилкой</w:t>
      </w:r>
      <w:r w:rsidRPr="009029B5">
        <w:rPr>
          <w:rFonts w:ascii="Times New Roman" w:hAnsi="Times New Roman" w:cs="Times New Roman"/>
          <w:sz w:val="24"/>
          <w:szCs w:val="24"/>
        </w:rPr>
        <w:t xml:space="preserve">). </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Аппликация из древесных материалов (</w:t>
      </w:r>
      <w:r w:rsidR="00F92BEA" w:rsidRPr="009029B5">
        <w:rPr>
          <w:rFonts w:ascii="Times New Roman" w:hAnsi="Times New Roman" w:cs="Times New Roman"/>
          <w:sz w:val="24"/>
          <w:szCs w:val="24"/>
        </w:rPr>
        <w:t>опилок, карандашной</w:t>
      </w:r>
      <w:r w:rsidRPr="009029B5">
        <w:rPr>
          <w:rFonts w:ascii="Times New Roman" w:hAnsi="Times New Roman" w:cs="Times New Roman"/>
          <w:sz w:val="24"/>
          <w:szCs w:val="24"/>
        </w:rPr>
        <w:t xml:space="preserve"> стружки, древесных заготовок для спичек). Клеевое соединение древесных материалов. </w:t>
      </w:r>
    </w:p>
    <w:p w:rsidR="00C13428" w:rsidRPr="009029B5" w:rsidRDefault="00C13428" w:rsidP="009029B5">
      <w:pPr>
        <w:spacing w:after="0"/>
        <w:ind w:firstLine="709"/>
        <w:jc w:val="both"/>
        <w:rPr>
          <w:rFonts w:ascii="Times New Roman" w:hAnsi="Times New Roman" w:cs="Times New Roman"/>
          <w:sz w:val="24"/>
          <w:szCs w:val="24"/>
          <w:u w:val="single"/>
        </w:rPr>
      </w:pPr>
      <w:r w:rsidRPr="009029B5">
        <w:rPr>
          <w:rFonts w:ascii="Times New Roman" w:hAnsi="Times New Roman" w:cs="Times New Roman"/>
          <w:sz w:val="24"/>
          <w:szCs w:val="24"/>
          <w:u w:val="single"/>
        </w:rPr>
        <w:t xml:space="preserve">Работа </w:t>
      </w:r>
      <w:r w:rsidR="00970D16" w:rsidRPr="009029B5">
        <w:rPr>
          <w:rFonts w:ascii="Times New Roman" w:hAnsi="Times New Roman" w:cs="Times New Roman"/>
          <w:sz w:val="24"/>
          <w:szCs w:val="24"/>
          <w:u w:val="single"/>
        </w:rPr>
        <w:t xml:space="preserve">с </w:t>
      </w:r>
      <w:r w:rsidRPr="009029B5">
        <w:rPr>
          <w:rFonts w:ascii="Times New Roman" w:hAnsi="Times New Roman" w:cs="Times New Roman"/>
          <w:sz w:val="24"/>
          <w:szCs w:val="24"/>
          <w:u w:val="single"/>
        </w:rPr>
        <w:t>металлом</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Работа с алюминиевой фольгой. Приемы обработки фольги: «</w:t>
      </w:r>
      <w:proofErr w:type="spellStart"/>
      <w:r w:rsidRPr="009029B5">
        <w:rPr>
          <w:rFonts w:ascii="Times New Roman" w:hAnsi="Times New Roman" w:cs="Times New Roman"/>
          <w:sz w:val="24"/>
          <w:szCs w:val="24"/>
        </w:rPr>
        <w:t>сминание</w:t>
      </w:r>
      <w:proofErr w:type="spellEnd"/>
      <w:r w:rsidRPr="009029B5">
        <w:rPr>
          <w:rFonts w:ascii="Times New Roman" w:hAnsi="Times New Roman" w:cs="Times New Roman"/>
          <w:sz w:val="24"/>
          <w:szCs w:val="24"/>
        </w:rPr>
        <w:t>», «сгибание», «сжимание», «скручивание», «скатывание», «разрывание», «разрезание».</w:t>
      </w:r>
    </w:p>
    <w:p w:rsidR="00C13428" w:rsidRPr="009029B5" w:rsidRDefault="00C13428" w:rsidP="009029B5">
      <w:pPr>
        <w:spacing w:after="0"/>
        <w:ind w:firstLine="709"/>
        <w:jc w:val="both"/>
        <w:rPr>
          <w:rFonts w:ascii="Times New Roman" w:hAnsi="Times New Roman" w:cs="Times New Roman"/>
          <w:sz w:val="24"/>
          <w:szCs w:val="24"/>
          <w:u w:val="single"/>
        </w:rPr>
      </w:pPr>
      <w:r w:rsidRPr="009029B5">
        <w:rPr>
          <w:rFonts w:ascii="Times New Roman" w:hAnsi="Times New Roman" w:cs="Times New Roman"/>
          <w:sz w:val="24"/>
          <w:szCs w:val="24"/>
          <w:u w:val="single"/>
        </w:rPr>
        <w:t>Работа с проволокой</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Элементарные сведения о проволоке (медная, алюминиевая, стальная). При</w:t>
      </w:r>
      <w:r w:rsidRPr="009029B5">
        <w:rPr>
          <w:rFonts w:ascii="Times New Roman" w:hAnsi="Times New Roman" w:cs="Times New Roman"/>
          <w:sz w:val="24"/>
          <w:szCs w:val="24"/>
        </w:rPr>
        <w:softHyphen/>
        <w:t>менение проволоки в изделиях. Свойства проволоки (толстая, тонкая, гне</w:t>
      </w:r>
      <w:r w:rsidRPr="009029B5">
        <w:rPr>
          <w:rFonts w:ascii="Times New Roman" w:hAnsi="Times New Roman" w:cs="Times New Roman"/>
          <w:sz w:val="24"/>
          <w:szCs w:val="24"/>
        </w:rPr>
        <w:softHyphen/>
        <w:t xml:space="preserve">тся). Инструменты (плоскогубцы, круглогубцы, кусачки). Правила обращения с проволокой. </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Приемы работы с проволокой: «</w:t>
      </w:r>
      <w:r w:rsidR="00F92BEA" w:rsidRPr="009029B5">
        <w:rPr>
          <w:rFonts w:ascii="Times New Roman" w:hAnsi="Times New Roman" w:cs="Times New Roman"/>
          <w:sz w:val="24"/>
          <w:szCs w:val="24"/>
        </w:rPr>
        <w:t>сгибание волной</w:t>
      </w:r>
      <w:r w:rsidRPr="009029B5">
        <w:rPr>
          <w:rFonts w:ascii="Times New Roman" w:hAnsi="Times New Roman" w:cs="Times New Roman"/>
          <w:sz w:val="24"/>
          <w:szCs w:val="24"/>
        </w:rPr>
        <w:t xml:space="preserve">», «сгибание в кольцо», «сгибание в спираль», «сгибание вдвое, втрое, вчетверо», «намотка на карандаш», «сгибание под прямым углом». </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C13428" w:rsidRPr="009029B5" w:rsidRDefault="00C13428" w:rsidP="009029B5">
      <w:pPr>
        <w:spacing w:after="0"/>
        <w:ind w:firstLine="709"/>
        <w:jc w:val="both"/>
        <w:rPr>
          <w:rFonts w:ascii="Times New Roman" w:hAnsi="Times New Roman" w:cs="Times New Roman"/>
          <w:sz w:val="24"/>
          <w:szCs w:val="24"/>
          <w:u w:val="single"/>
        </w:rPr>
      </w:pPr>
      <w:r w:rsidRPr="009029B5">
        <w:rPr>
          <w:rFonts w:ascii="Times New Roman" w:hAnsi="Times New Roman" w:cs="Times New Roman"/>
          <w:sz w:val="24"/>
          <w:szCs w:val="24"/>
          <w:u w:val="single"/>
        </w:rPr>
        <w:t xml:space="preserve">Работа с </w:t>
      </w:r>
      <w:proofErr w:type="spellStart"/>
      <w:r w:rsidRPr="009029B5">
        <w:rPr>
          <w:rFonts w:ascii="Times New Roman" w:hAnsi="Times New Roman" w:cs="Times New Roman"/>
          <w:sz w:val="24"/>
          <w:szCs w:val="24"/>
          <w:u w:val="single"/>
        </w:rPr>
        <w:t>металлоконструктором</w:t>
      </w:r>
      <w:proofErr w:type="spellEnd"/>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Элементарные сведения о </w:t>
      </w:r>
      <w:proofErr w:type="spellStart"/>
      <w:r w:rsidRPr="009029B5">
        <w:rPr>
          <w:rFonts w:ascii="Times New Roman" w:hAnsi="Times New Roman" w:cs="Times New Roman"/>
          <w:sz w:val="24"/>
          <w:szCs w:val="24"/>
        </w:rPr>
        <w:t>металлоконструкторе</w:t>
      </w:r>
      <w:proofErr w:type="spellEnd"/>
      <w:r w:rsidRPr="009029B5">
        <w:rPr>
          <w:rFonts w:ascii="Times New Roman" w:hAnsi="Times New Roman" w:cs="Times New Roman"/>
          <w:sz w:val="24"/>
          <w:szCs w:val="24"/>
        </w:rPr>
        <w:t xml:space="preserve">. Изделия из </w:t>
      </w:r>
      <w:proofErr w:type="spellStart"/>
      <w:r w:rsidRPr="009029B5">
        <w:rPr>
          <w:rFonts w:ascii="Times New Roman" w:hAnsi="Times New Roman" w:cs="Times New Roman"/>
          <w:sz w:val="24"/>
          <w:szCs w:val="24"/>
        </w:rPr>
        <w:t>металлоконструктора</w:t>
      </w:r>
      <w:proofErr w:type="spellEnd"/>
      <w:r w:rsidRPr="009029B5">
        <w:rPr>
          <w:rFonts w:ascii="Times New Roman" w:hAnsi="Times New Roman" w:cs="Times New Roman"/>
          <w:sz w:val="24"/>
          <w:szCs w:val="24"/>
        </w:rPr>
        <w:t>. На</w:t>
      </w:r>
      <w:r w:rsidRPr="009029B5">
        <w:rPr>
          <w:rFonts w:ascii="Times New Roman" w:hAnsi="Times New Roman" w:cs="Times New Roman"/>
          <w:sz w:val="24"/>
          <w:szCs w:val="24"/>
        </w:rPr>
        <w:softHyphen/>
        <w:t xml:space="preserve">бор деталей </w:t>
      </w:r>
      <w:proofErr w:type="spellStart"/>
      <w:r w:rsidRPr="009029B5">
        <w:rPr>
          <w:rFonts w:ascii="Times New Roman" w:hAnsi="Times New Roman" w:cs="Times New Roman"/>
          <w:sz w:val="24"/>
          <w:szCs w:val="24"/>
        </w:rPr>
        <w:t>металлоконструктора</w:t>
      </w:r>
      <w:proofErr w:type="spellEnd"/>
      <w:r w:rsidRPr="009029B5">
        <w:rPr>
          <w:rFonts w:ascii="Times New Roman" w:hAnsi="Times New Roman" w:cs="Times New Roman"/>
          <w:sz w:val="24"/>
          <w:szCs w:val="24"/>
        </w:rPr>
        <w:t xml:space="preserve"> (планки, пластины, косынки, углы, скобы планшайбы, гайки, винты). Инструменты для работы с </w:t>
      </w:r>
      <w:proofErr w:type="spellStart"/>
      <w:r w:rsidRPr="009029B5">
        <w:rPr>
          <w:rFonts w:ascii="Times New Roman" w:hAnsi="Times New Roman" w:cs="Times New Roman"/>
          <w:sz w:val="24"/>
          <w:szCs w:val="24"/>
        </w:rPr>
        <w:t>металлоконструктором</w:t>
      </w:r>
      <w:proofErr w:type="spellEnd"/>
      <w:r w:rsidRPr="009029B5">
        <w:rPr>
          <w:rFonts w:ascii="Times New Roman" w:hAnsi="Times New Roman" w:cs="Times New Roman"/>
          <w:sz w:val="24"/>
          <w:szCs w:val="24"/>
        </w:rPr>
        <w:t xml:space="preserve"> (гаечный ключ, отвертка). </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 Соединение планок винтом и гайкой.</w:t>
      </w:r>
    </w:p>
    <w:p w:rsidR="00C13428" w:rsidRPr="009029B5" w:rsidRDefault="00C13428" w:rsidP="009029B5">
      <w:pPr>
        <w:spacing w:after="0"/>
        <w:ind w:firstLine="709"/>
        <w:rPr>
          <w:rFonts w:ascii="Times New Roman" w:hAnsi="Times New Roman" w:cs="Times New Roman"/>
          <w:sz w:val="24"/>
          <w:szCs w:val="24"/>
          <w:u w:val="single"/>
        </w:rPr>
      </w:pPr>
      <w:r w:rsidRPr="009029B5">
        <w:rPr>
          <w:rFonts w:ascii="Times New Roman" w:hAnsi="Times New Roman" w:cs="Times New Roman"/>
          <w:sz w:val="24"/>
          <w:szCs w:val="24"/>
          <w:u w:val="single"/>
        </w:rPr>
        <w:t>Комбинированные работы с разными материалами</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Виды работ по комбинированию разных материалов:</w:t>
      </w:r>
    </w:p>
    <w:p w:rsidR="00C13428" w:rsidRPr="009029B5" w:rsidRDefault="00C1342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9029B5" w:rsidRDefault="0036168F" w:rsidP="009029B5">
      <w:pPr>
        <w:pStyle w:val="c11"/>
        <w:spacing w:before="0" w:beforeAutospacing="0" w:after="0" w:afterAutospacing="0" w:line="276" w:lineRule="auto"/>
        <w:jc w:val="center"/>
        <w:rPr>
          <w:rStyle w:val="c12"/>
          <w:b/>
        </w:rPr>
      </w:pPr>
      <w:r w:rsidRPr="009029B5">
        <w:rPr>
          <w:rStyle w:val="c12"/>
          <w:b/>
        </w:rPr>
        <w:t>Содержание курсов коррекционно-развивающей области</w:t>
      </w:r>
    </w:p>
    <w:p w:rsidR="00970D16" w:rsidRPr="009029B5" w:rsidRDefault="00970D16" w:rsidP="009029B5">
      <w:pPr>
        <w:pStyle w:val="Standard"/>
        <w:spacing w:line="276" w:lineRule="auto"/>
        <w:rPr>
          <w:rFonts w:ascii="Times New Roman" w:hAnsi="Times New Roman" w:cs="Times New Roman"/>
          <w:sz w:val="24"/>
          <w:szCs w:val="24"/>
        </w:rPr>
      </w:pPr>
      <w:r w:rsidRPr="009029B5">
        <w:rPr>
          <w:rFonts w:ascii="Times New Roman" w:hAnsi="Times New Roman" w:cs="Times New Roman"/>
          <w:sz w:val="24"/>
          <w:szCs w:val="24"/>
        </w:rPr>
        <w:t>Коррекционно-развивающая область</w:t>
      </w:r>
      <w:r w:rsidRPr="009029B5">
        <w:rPr>
          <w:rFonts w:ascii="Times New Roman" w:hAnsi="Times New Roman" w:cs="Times New Roman"/>
          <w:b/>
          <w:sz w:val="24"/>
          <w:szCs w:val="24"/>
        </w:rPr>
        <w:t xml:space="preserve"> </w:t>
      </w:r>
      <w:r w:rsidRPr="009029B5">
        <w:rPr>
          <w:rFonts w:ascii="Times New Roman" w:hAnsi="Times New Roman" w:cs="Times New Roman"/>
          <w:iCs/>
          <w:sz w:val="24"/>
          <w:szCs w:val="24"/>
        </w:rPr>
        <w:t>является обязательной частью внеурочной деятельности</w:t>
      </w:r>
      <w:r w:rsidRPr="009029B5">
        <w:rPr>
          <w:rFonts w:ascii="Times New Roman" w:hAnsi="Times New Roman" w:cs="Times New Roman"/>
          <w:b/>
          <w:i/>
          <w:iCs/>
          <w:sz w:val="24"/>
          <w:szCs w:val="24"/>
        </w:rPr>
        <w:t>,</w:t>
      </w:r>
      <w:r w:rsidRPr="009029B5">
        <w:rPr>
          <w:rFonts w:ascii="Times New Roman" w:hAnsi="Times New Roman" w:cs="Times New Roman"/>
          <w:sz w:val="24"/>
          <w:szCs w:val="24"/>
        </w:rPr>
        <w:t xml:space="preserve"> поддерживающей процесс освоения содержания АООП НОО. </w:t>
      </w:r>
    </w:p>
    <w:p w:rsidR="00970D16" w:rsidRPr="009029B5" w:rsidRDefault="00970D16" w:rsidP="009029B5">
      <w:pPr>
        <w:pStyle w:val="Standard"/>
        <w:spacing w:line="276" w:lineRule="auto"/>
        <w:rPr>
          <w:rFonts w:ascii="Times New Roman" w:hAnsi="Times New Roman" w:cs="Times New Roman"/>
          <w:sz w:val="24"/>
          <w:szCs w:val="24"/>
        </w:rPr>
      </w:pPr>
      <w:r w:rsidRPr="009029B5">
        <w:rPr>
          <w:rFonts w:ascii="Times New Roman" w:hAnsi="Times New Roman" w:cs="Times New Roman"/>
          <w:iCs/>
          <w:sz w:val="24"/>
          <w:szCs w:val="24"/>
        </w:rPr>
        <w:lastRenderedPageBreak/>
        <w:t xml:space="preserve">Содержание коррекционно-развивающей области представлено следующими обязательными коррекционными курсами: </w:t>
      </w:r>
      <w:r w:rsidRPr="009029B5">
        <w:rPr>
          <w:rFonts w:ascii="Times New Roman" w:hAnsi="Times New Roman" w:cs="Times New Roman"/>
          <w:b/>
          <w:i/>
          <w:iCs/>
          <w:sz w:val="24"/>
          <w:szCs w:val="24"/>
        </w:rPr>
        <w:t>«</w:t>
      </w:r>
      <w:r w:rsidRPr="009029B5">
        <w:rPr>
          <w:rFonts w:ascii="Times New Roman" w:hAnsi="Times New Roman" w:cs="Times New Roman"/>
          <w:iCs/>
          <w:sz w:val="24"/>
          <w:szCs w:val="24"/>
        </w:rPr>
        <w:t>Ф</w:t>
      </w:r>
      <w:r w:rsidRPr="009029B5">
        <w:rPr>
          <w:rFonts w:ascii="Times New Roman" w:hAnsi="Times New Roman" w:cs="Times New Roman"/>
          <w:sz w:val="24"/>
          <w:szCs w:val="24"/>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970D16" w:rsidRPr="009029B5" w:rsidRDefault="00970D16" w:rsidP="009029B5">
      <w:pPr>
        <w:pStyle w:val="Standard"/>
        <w:spacing w:line="276" w:lineRule="auto"/>
        <w:rPr>
          <w:rFonts w:ascii="Times New Roman" w:hAnsi="Times New Roman" w:cs="Times New Roman"/>
          <w:sz w:val="24"/>
          <w:szCs w:val="24"/>
        </w:rPr>
      </w:pPr>
      <w:r w:rsidRPr="009029B5">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970D16" w:rsidRPr="009029B5" w:rsidRDefault="00970D16" w:rsidP="009029B5">
      <w:pPr>
        <w:pStyle w:val="Standard"/>
        <w:spacing w:line="276" w:lineRule="auto"/>
        <w:rPr>
          <w:rFonts w:ascii="Times New Roman" w:eastAsia="Times New Roman" w:hAnsi="Times New Roman" w:cs="Times New Roman"/>
          <w:sz w:val="24"/>
          <w:szCs w:val="24"/>
          <w:lang w:eastAsia="ru-RU"/>
        </w:rPr>
      </w:pPr>
      <w:r w:rsidRPr="009029B5">
        <w:rPr>
          <w:rFonts w:ascii="Times New Roman" w:eastAsia="Times New Roman" w:hAnsi="Times New Roman" w:cs="Times New Roman"/>
          <w:sz w:val="24"/>
          <w:szCs w:val="24"/>
          <w:u w:val="single"/>
          <w:lang w:eastAsia="ru-RU"/>
        </w:rPr>
        <w:t>Коррекционный курс</w:t>
      </w:r>
      <w:r w:rsidRPr="009029B5">
        <w:rPr>
          <w:rFonts w:ascii="Times New Roman" w:eastAsia="Times New Roman" w:hAnsi="Times New Roman" w:cs="Times New Roman"/>
          <w:b/>
          <w:i/>
          <w:iCs/>
          <w:sz w:val="24"/>
          <w:szCs w:val="24"/>
          <w:u w:val="single"/>
          <w:lang w:eastAsia="ru-RU"/>
        </w:rPr>
        <w:t xml:space="preserve"> </w:t>
      </w:r>
      <w:r w:rsidRPr="009029B5">
        <w:rPr>
          <w:rFonts w:ascii="Times New Roman" w:eastAsia="Times New Roman" w:hAnsi="Times New Roman" w:cs="Times New Roman"/>
          <w:iCs/>
          <w:sz w:val="24"/>
          <w:szCs w:val="24"/>
          <w:u w:val="single"/>
          <w:lang w:eastAsia="ru-RU"/>
        </w:rPr>
        <w:t>«</w:t>
      </w:r>
      <w:r w:rsidRPr="009029B5">
        <w:rPr>
          <w:rFonts w:ascii="Times New Roman" w:hAnsi="Times New Roman" w:cs="Times New Roman"/>
          <w:iCs/>
          <w:sz w:val="24"/>
          <w:szCs w:val="24"/>
          <w:u w:val="single"/>
        </w:rPr>
        <w:t>Формирование коммуникативного поведения</w:t>
      </w:r>
      <w:r w:rsidRPr="009029B5">
        <w:rPr>
          <w:rFonts w:ascii="Times New Roman" w:eastAsia="Times New Roman" w:hAnsi="Times New Roman" w:cs="Times New Roman"/>
          <w:iCs/>
          <w:sz w:val="24"/>
          <w:szCs w:val="24"/>
          <w:u w:val="single"/>
          <w:lang w:eastAsia="ru-RU"/>
        </w:rPr>
        <w:t>»</w:t>
      </w:r>
      <w:r w:rsidRPr="009029B5">
        <w:rPr>
          <w:rFonts w:ascii="Times New Roman" w:eastAsia="Times New Roman" w:hAnsi="Times New Roman" w:cs="Times New Roman"/>
          <w:sz w:val="24"/>
          <w:szCs w:val="24"/>
          <w:lang w:eastAsia="ru-RU"/>
        </w:rPr>
        <w:t xml:space="preserve"> (фронтальные и индивидуальные занятия). </w:t>
      </w:r>
    </w:p>
    <w:p w:rsidR="00970D16" w:rsidRPr="009029B5" w:rsidRDefault="00970D16" w:rsidP="009029B5">
      <w:pPr>
        <w:pStyle w:val="Standard"/>
        <w:spacing w:line="276" w:lineRule="auto"/>
        <w:rPr>
          <w:rFonts w:ascii="Times New Roman" w:eastAsia="Times New Roman" w:hAnsi="Times New Roman" w:cs="Times New Roman"/>
          <w:sz w:val="24"/>
          <w:szCs w:val="24"/>
          <w:lang w:eastAsia="ru-RU"/>
        </w:rPr>
      </w:pPr>
      <w:r w:rsidRPr="009029B5">
        <w:rPr>
          <w:rFonts w:ascii="Times New Roman" w:eastAsia="Times New Roman" w:hAnsi="Times New Roman" w:cs="Times New Roman"/>
          <w:iCs/>
          <w:sz w:val="24"/>
          <w:szCs w:val="24"/>
          <w:lang w:eastAsia="ru-RU"/>
        </w:rPr>
        <w:t xml:space="preserve">Основные задачи </w:t>
      </w:r>
      <w:r w:rsidR="00F92BEA" w:rsidRPr="009029B5">
        <w:rPr>
          <w:rFonts w:ascii="Times New Roman" w:eastAsia="Times New Roman" w:hAnsi="Times New Roman" w:cs="Times New Roman"/>
          <w:iCs/>
          <w:sz w:val="24"/>
          <w:szCs w:val="24"/>
          <w:lang w:eastAsia="ru-RU"/>
        </w:rPr>
        <w:t>реализации содержания</w:t>
      </w:r>
      <w:r w:rsidRPr="009029B5">
        <w:rPr>
          <w:rFonts w:ascii="Times New Roman" w:eastAsia="Times New Roman" w:hAnsi="Times New Roman" w:cs="Times New Roman"/>
          <w:iCs/>
          <w:sz w:val="24"/>
          <w:szCs w:val="24"/>
          <w:lang w:eastAsia="ru-RU"/>
        </w:rPr>
        <w:t>:</w:t>
      </w:r>
      <w:r w:rsidRPr="009029B5">
        <w:rPr>
          <w:rFonts w:ascii="Times New Roman" w:eastAsia="Times New Roman" w:hAnsi="Times New Roman" w:cs="Times New Roman"/>
          <w:sz w:val="24"/>
          <w:szCs w:val="24"/>
          <w:lang w:eastAsia="ru-RU"/>
        </w:rPr>
        <w:t xml:space="preserve">   Формирование мотивации к взаимодействию со сверстниками и взрослыми. </w:t>
      </w:r>
      <w:r w:rsidRPr="009029B5">
        <w:rPr>
          <w:rFonts w:ascii="Times New Roman" w:hAnsi="Times New Roman" w:cs="Times New Roman"/>
          <w:sz w:val="24"/>
          <w:szCs w:val="24"/>
        </w:rPr>
        <w:t xml:space="preserve">Коррекция нарушений аффективного, сенсорно-перцептивного, коммуникативного и личностного развития, </w:t>
      </w:r>
      <w:proofErr w:type="spellStart"/>
      <w:r w:rsidRPr="009029B5">
        <w:rPr>
          <w:rFonts w:ascii="Times New Roman" w:hAnsi="Times New Roman" w:cs="Times New Roman"/>
          <w:sz w:val="24"/>
          <w:szCs w:val="24"/>
        </w:rPr>
        <w:t>дезадаптивных</w:t>
      </w:r>
      <w:proofErr w:type="spellEnd"/>
      <w:r w:rsidRPr="009029B5">
        <w:rPr>
          <w:rFonts w:ascii="Times New Roman" w:hAnsi="Times New Roman" w:cs="Times New Roman"/>
          <w:sz w:val="24"/>
          <w:szCs w:val="24"/>
        </w:rPr>
        <w:t xml:space="preserve"> форм поведения. </w:t>
      </w:r>
      <w:r w:rsidRPr="009029B5">
        <w:rPr>
          <w:rFonts w:ascii="Times New Roman" w:eastAsia="Times New Roman" w:hAnsi="Times New Roman" w:cs="Times New Roman"/>
          <w:sz w:val="24"/>
          <w:szCs w:val="24"/>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9029B5" w:rsidRDefault="00F92BEA" w:rsidP="009029B5">
      <w:pPr>
        <w:pStyle w:val="Standard"/>
        <w:spacing w:line="276" w:lineRule="auto"/>
        <w:rPr>
          <w:rFonts w:ascii="Times New Roman" w:eastAsia="Times New Roman" w:hAnsi="Times New Roman" w:cs="Times New Roman"/>
          <w:sz w:val="24"/>
          <w:szCs w:val="24"/>
          <w:lang w:eastAsia="ru-RU"/>
        </w:rPr>
      </w:pPr>
      <w:r w:rsidRPr="009029B5">
        <w:rPr>
          <w:rFonts w:ascii="Times New Roman" w:eastAsia="Times New Roman" w:hAnsi="Times New Roman" w:cs="Times New Roman"/>
          <w:sz w:val="24"/>
          <w:szCs w:val="24"/>
          <w:u w:val="single"/>
          <w:lang w:eastAsia="ru-RU"/>
        </w:rPr>
        <w:t>Коррекционный курс</w:t>
      </w:r>
      <w:r w:rsidR="00970D16" w:rsidRPr="009029B5">
        <w:rPr>
          <w:rFonts w:ascii="Times New Roman" w:eastAsia="Times New Roman" w:hAnsi="Times New Roman" w:cs="Times New Roman"/>
          <w:iCs/>
          <w:sz w:val="24"/>
          <w:szCs w:val="24"/>
          <w:u w:val="single"/>
          <w:lang w:eastAsia="ru-RU"/>
        </w:rPr>
        <w:t xml:space="preserve">  «Музыкально-ритмические занятия</w:t>
      </w:r>
      <w:r w:rsidR="00970D16" w:rsidRPr="009029B5">
        <w:rPr>
          <w:rFonts w:ascii="Times New Roman" w:eastAsia="Times New Roman" w:hAnsi="Times New Roman" w:cs="Times New Roman"/>
          <w:sz w:val="24"/>
          <w:szCs w:val="24"/>
          <w:u w:val="single"/>
          <w:lang w:eastAsia="ru-RU"/>
        </w:rPr>
        <w:t>»</w:t>
      </w:r>
      <w:r w:rsidR="00970D16" w:rsidRPr="009029B5">
        <w:rPr>
          <w:rFonts w:ascii="Times New Roman" w:eastAsia="Times New Roman" w:hAnsi="Times New Roman" w:cs="Times New Roman"/>
          <w:sz w:val="24"/>
          <w:szCs w:val="24"/>
          <w:lang w:eastAsia="ru-RU"/>
        </w:rPr>
        <w:t xml:space="preserve"> (фронтальные занятия). </w:t>
      </w:r>
    </w:p>
    <w:p w:rsidR="00970D16" w:rsidRPr="009029B5" w:rsidRDefault="00970D16" w:rsidP="009029B5">
      <w:pPr>
        <w:pStyle w:val="Standard"/>
        <w:spacing w:line="276" w:lineRule="auto"/>
        <w:rPr>
          <w:rFonts w:ascii="Times New Roman" w:eastAsia="Times New Roman" w:hAnsi="Times New Roman" w:cs="Times New Roman"/>
          <w:sz w:val="24"/>
          <w:szCs w:val="24"/>
          <w:lang w:eastAsia="ru-RU"/>
        </w:rPr>
      </w:pPr>
      <w:r w:rsidRPr="009029B5">
        <w:rPr>
          <w:rFonts w:ascii="Times New Roman" w:eastAsia="Times New Roman" w:hAnsi="Times New Roman" w:cs="Times New Roman"/>
          <w:iCs/>
          <w:sz w:val="24"/>
          <w:szCs w:val="24"/>
          <w:lang w:eastAsia="ru-RU"/>
        </w:rPr>
        <w:t>Основные задачи реализации  содержания:</w:t>
      </w:r>
      <w:r w:rsidRPr="009029B5">
        <w:rPr>
          <w:rFonts w:ascii="Times New Roman" w:eastAsia="Times New Roman" w:hAnsi="Times New Roman" w:cs="Times New Roman"/>
          <w:sz w:val="24"/>
          <w:szCs w:val="24"/>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9029B5" w:rsidRDefault="00970D16" w:rsidP="009029B5">
      <w:pPr>
        <w:pStyle w:val="Standard"/>
        <w:spacing w:line="276" w:lineRule="auto"/>
        <w:rPr>
          <w:rFonts w:ascii="Times New Roman" w:eastAsia="Times New Roman" w:hAnsi="Times New Roman" w:cs="Times New Roman"/>
          <w:i/>
          <w:iCs/>
          <w:sz w:val="24"/>
          <w:szCs w:val="24"/>
          <w:lang w:eastAsia="ru-RU"/>
        </w:rPr>
      </w:pPr>
      <w:r w:rsidRPr="009029B5">
        <w:rPr>
          <w:rFonts w:ascii="Times New Roman" w:eastAsia="Times New Roman" w:hAnsi="Times New Roman" w:cs="Times New Roman"/>
          <w:sz w:val="24"/>
          <w:szCs w:val="24"/>
          <w:lang w:eastAsia="ru-RU"/>
        </w:rPr>
        <w:t>Коррекционный курс</w:t>
      </w:r>
      <w:r w:rsidRPr="009029B5">
        <w:rPr>
          <w:rFonts w:ascii="Times New Roman" w:eastAsia="Times New Roman" w:hAnsi="Times New Roman" w:cs="Times New Roman"/>
          <w:iCs/>
          <w:sz w:val="24"/>
          <w:szCs w:val="24"/>
          <w:lang w:eastAsia="ru-RU"/>
        </w:rPr>
        <w:t xml:space="preserve">  </w:t>
      </w:r>
      <w:r w:rsidRPr="009029B5">
        <w:rPr>
          <w:rFonts w:ascii="Times New Roman" w:eastAsia="Times New Roman" w:hAnsi="Times New Roman" w:cs="Times New Roman"/>
          <w:iCs/>
          <w:sz w:val="24"/>
          <w:szCs w:val="24"/>
          <w:u w:val="single"/>
          <w:lang w:eastAsia="ru-RU"/>
        </w:rPr>
        <w:t>«Социально – бытовая ориентировка»</w:t>
      </w:r>
      <w:r w:rsidRPr="009029B5">
        <w:rPr>
          <w:rFonts w:ascii="Times New Roman" w:eastAsia="Times New Roman" w:hAnsi="Times New Roman" w:cs="Times New Roman"/>
          <w:i/>
          <w:iCs/>
          <w:sz w:val="24"/>
          <w:szCs w:val="24"/>
          <w:lang w:eastAsia="ru-RU"/>
        </w:rPr>
        <w:t xml:space="preserve"> (</w:t>
      </w:r>
      <w:r w:rsidRPr="009029B5">
        <w:rPr>
          <w:rFonts w:ascii="Times New Roman" w:eastAsia="Times New Roman" w:hAnsi="Times New Roman" w:cs="Times New Roman"/>
          <w:sz w:val="24"/>
          <w:szCs w:val="24"/>
          <w:lang w:eastAsia="ru-RU"/>
        </w:rPr>
        <w:t>фронтальные занятия).</w:t>
      </w:r>
      <w:r w:rsidRPr="009029B5">
        <w:rPr>
          <w:rFonts w:ascii="Times New Roman" w:eastAsia="Times New Roman" w:hAnsi="Times New Roman" w:cs="Times New Roman"/>
          <w:i/>
          <w:iCs/>
          <w:sz w:val="24"/>
          <w:szCs w:val="24"/>
          <w:lang w:eastAsia="ru-RU"/>
        </w:rPr>
        <w:t xml:space="preserve"> </w:t>
      </w:r>
    </w:p>
    <w:p w:rsidR="00970D16" w:rsidRPr="009029B5" w:rsidRDefault="00970D16" w:rsidP="009029B5">
      <w:pPr>
        <w:pStyle w:val="Standard"/>
        <w:spacing w:line="276" w:lineRule="auto"/>
        <w:rPr>
          <w:rFonts w:ascii="Times New Roman" w:eastAsia="Times New Roman" w:hAnsi="Times New Roman" w:cs="Times New Roman"/>
          <w:sz w:val="24"/>
          <w:szCs w:val="24"/>
          <w:lang w:eastAsia="ru-RU"/>
        </w:rPr>
      </w:pPr>
      <w:r w:rsidRPr="009029B5">
        <w:rPr>
          <w:rFonts w:ascii="Times New Roman" w:eastAsia="Times New Roman" w:hAnsi="Times New Roman" w:cs="Times New Roman"/>
          <w:iCs/>
          <w:sz w:val="24"/>
          <w:szCs w:val="24"/>
          <w:lang w:eastAsia="ru-RU"/>
        </w:rPr>
        <w:t>Основные задачи реализации содержания:</w:t>
      </w:r>
      <w:r w:rsidRPr="009029B5">
        <w:rPr>
          <w:rFonts w:ascii="Times New Roman" w:eastAsia="Times New Roman" w:hAnsi="Times New Roman" w:cs="Times New Roman"/>
          <w:sz w:val="24"/>
          <w:szCs w:val="24"/>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9029B5" w:rsidRDefault="00970D16" w:rsidP="009029B5">
      <w:pPr>
        <w:pStyle w:val="Standard"/>
        <w:spacing w:line="276" w:lineRule="auto"/>
        <w:rPr>
          <w:rFonts w:ascii="Times New Roman" w:hAnsi="Times New Roman" w:cs="Times New Roman"/>
          <w:sz w:val="24"/>
          <w:szCs w:val="24"/>
        </w:rPr>
      </w:pPr>
      <w:r w:rsidRPr="009029B5">
        <w:rPr>
          <w:rFonts w:ascii="Times New Roman" w:eastAsia="Times New Roman" w:hAnsi="Times New Roman" w:cs="Times New Roman"/>
          <w:sz w:val="24"/>
          <w:szCs w:val="24"/>
          <w:lang w:eastAsia="ru-RU"/>
        </w:rPr>
        <w:t>Коррекционный курс</w:t>
      </w:r>
      <w:r w:rsidRPr="009029B5">
        <w:rPr>
          <w:rFonts w:ascii="Times New Roman" w:eastAsia="Times New Roman" w:hAnsi="Times New Roman" w:cs="Times New Roman"/>
          <w:iCs/>
          <w:sz w:val="24"/>
          <w:szCs w:val="24"/>
          <w:lang w:eastAsia="ru-RU"/>
        </w:rPr>
        <w:t xml:space="preserve"> </w:t>
      </w:r>
      <w:r w:rsidRPr="009029B5">
        <w:rPr>
          <w:rFonts w:ascii="Times New Roman" w:eastAsia="Times New Roman" w:hAnsi="Times New Roman" w:cs="Times New Roman"/>
          <w:sz w:val="24"/>
          <w:szCs w:val="24"/>
          <w:lang w:eastAsia="ru-RU"/>
        </w:rPr>
        <w:t xml:space="preserve"> </w:t>
      </w:r>
      <w:r w:rsidRPr="009029B5">
        <w:rPr>
          <w:rFonts w:ascii="Times New Roman" w:eastAsia="Times New Roman" w:hAnsi="Times New Roman" w:cs="Times New Roman"/>
          <w:sz w:val="24"/>
          <w:szCs w:val="24"/>
          <w:u w:val="single"/>
          <w:lang w:eastAsia="ru-RU"/>
        </w:rPr>
        <w:t>«</w:t>
      </w:r>
      <w:r w:rsidRPr="009029B5">
        <w:rPr>
          <w:rFonts w:ascii="Times New Roman" w:eastAsia="Times New Roman" w:hAnsi="Times New Roman" w:cs="Times New Roman"/>
          <w:iCs/>
          <w:sz w:val="24"/>
          <w:szCs w:val="24"/>
          <w:u w:val="single"/>
          <w:lang w:eastAsia="ru-RU"/>
        </w:rPr>
        <w:t>Р</w:t>
      </w:r>
      <w:r w:rsidRPr="009029B5">
        <w:rPr>
          <w:rFonts w:ascii="Times New Roman" w:hAnsi="Times New Roman" w:cs="Times New Roman"/>
          <w:iCs/>
          <w:sz w:val="24"/>
          <w:szCs w:val="24"/>
          <w:u w:val="single"/>
        </w:rPr>
        <w:t>азвитие познавательной деятельности</w:t>
      </w:r>
      <w:r w:rsidRPr="009029B5">
        <w:rPr>
          <w:rFonts w:ascii="Times New Roman" w:hAnsi="Times New Roman" w:cs="Times New Roman"/>
          <w:sz w:val="24"/>
          <w:szCs w:val="24"/>
          <w:u w:val="single"/>
        </w:rPr>
        <w:t>»</w:t>
      </w:r>
      <w:r w:rsidRPr="009029B5">
        <w:rPr>
          <w:rFonts w:ascii="Times New Roman" w:hAnsi="Times New Roman" w:cs="Times New Roman"/>
          <w:b/>
          <w:sz w:val="24"/>
          <w:szCs w:val="24"/>
        </w:rPr>
        <w:t xml:space="preserve"> </w:t>
      </w:r>
      <w:r w:rsidRPr="009029B5">
        <w:rPr>
          <w:rFonts w:ascii="Times New Roman" w:hAnsi="Times New Roman" w:cs="Times New Roman"/>
          <w:iCs/>
          <w:sz w:val="24"/>
          <w:szCs w:val="24"/>
        </w:rPr>
        <w:t>(индивидуальные занятия).</w:t>
      </w:r>
    </w:p>
    <w:p w:rsidR="00970D16" w:rsidRPr="009029B5" w:rsidRDefault="00970D16" w:rsidP="009029B5">
      <w:pPr>
        <w:pStyle w:val="Standard"/>
        <w:spacing w:line="276" w:lineRule="auto"/>
        <w:rPr>
          <w:rFonts w:ascii="Times New Roman" w:hAnsi="Times New Roman" w:cs="Times New Roman"/>
          <w:sz w:val="24"/>
          <w:szCs w:val="24"/>
        </w:rPr>
      </w:pPr>
      <w:r w:rsidRPr="009029B5">
        <w:rPr>
          <w:rFonts w:ascii="Times New Roman" w:eastAsia="Times New Roman" w:hAnsi="Times New Roman" w:cs="Times New Roman"/>
          <w:iCs/>
          <w:sz w:val="24"/>
          <w:szCs w:val="24"/>
          <w:lang w:eastAsia="ru-RU"/>
        </w:rPr>
        <w:t>Основные задачи реализации  содержания:</w:t>
      </w:r>
      <w:r w:rsidRPr="009029B5">
        <w:rPr>
          <w:rFonts w:ascii="Times New Roman" w:eastAsia="Times New Roman" w:hAnsi="Times New Roman" w:cs="Times New Roman"/>
          <w:i/>
          <w:iCs/>
          <w:sz w:val="24"/>
          <w:szCs w:val="24"/>
          <w:lang w:eastAsia="ru-RU"/>
        </w:rPr>
        <w:t xml:space="preserve"> </w:t>
      </w:r>
      <w:r w:rsidRPr="009029B5">
        <w:rPr>
          <w:rFonts w:ascii="Times New Roman" w:hAnsi="Times New Roman" w:cs="Times New Roman"/>
          <w:sz w:val="24"/>
          <w:szCs w:val="24"/>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9029B5" w:rsidRDefault="00970D16"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 </w:t>
      </w:r>
      <w:r w:rsidR="00533F1E" w:rsidRPr="009029B5">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36168F" w:rsidRDefault="0036168F" w:rsidP="009029B5">
      <w:pPr>
        <w:spacing w:after="0"/>
        <w:ind w:firstLine="720"/>
        <w:jc w:val="both"/>
        <w:rPr>
          <w:rFonts w:ascii="Times New Roman" w:hAnsi="Times New Roman" w:cs="Times New Roman"/>
          <w:b/>
          <w:color w:val="auto"/>
          <w:spacing w:val="2"/>
          <w:sz w:val="24"/>
          <w:szCs w:val="24"/>
        </w:rPr>
      </w:pPr>
      <w:r w:rsidRPr="009029B5">
        <w:rPr>
          <w:rFonts w:ascii="Times New Roman" w:hAnsi="Times New Roman" w:cs="Times New Roman"/>
          <w:b/>
          <w:sz w:val="24"/>
          <w:szCs w:val="24"/>
        </w:rPr>
        <w:t>4.2.3. Программа</w:t>
      </w:r>
      <w:r w:rsidR="001672E7">
        <w:rPr>
          <w:rFonts w:ascii="Times New Roman" w:hAnsi="Times New Roman" w:cs="Times New Roman"/>
          <w:b/>
          <w:color w:val="auto"/>
          <w:spacing w:val="2"/>
          <w:sz w:val="24"/>
          <w:szCs w:val="24"/>
        </w:rPr>
        <w:t xml:space="preserve"> </w:t>
      </w:r>
      <w:r w:rsidR="001672E7" w:rsidRPr="009029B5">
        <w:rPr>
          <w:rFonts w:ascii="Times New Roman" w:hAnsi="Times New Roman" w:cs="Times New Roman"/>
          <w:b/>
          <w:color w:val="auto"/>
          <w:spacing w:val="2"/>
          <w:sz w:val="24"/>
          <w:szCs w:val="24"/>
        </w:rPr>
        <w:t>воспитания обучающих</w:t>
      </w:r>
      <w:r w:rsidR="001672E7">
        <w:rPr>
          <w:rFonts w:ascii="Times New Roman" w:hAnsi="Times New Roman" w:cs="Times New Roman"/>
          <w:b/>
          <w:color w:val="auto"/>
          <w:spacing w:val="2"/>
          <w:sz w:val="24"/>
          <w:szCs w:val="24"/>
        </w:rPr>
        <w:t>ся на ступени начального общег</w:t>
      </w:r>
      <w:r w:rsidR="001672E7" w:rsidRPr="009029B5">
        <w:rPr>
          <w:rFonts w:ascii="Times New Roman" w:hAnsi="Times New Roman" w:cs="Times New Roman"/>
          <w:b/>
          <w:color w:val="auto"/>
          <w:spacing w:val="2"/>
          <w:sz w:val="24"/>
          <w:szCs w:val="24"/>
        </w:rPr>
        <w:t>о</w:t>
      </w:r>
      <w:r w:rsidR="001672E7">
        <w:rPr>
          <w:rFonts w:ascii="Times New Roman" w:hAnsi="Times New Roman" w:cs="Times New Roman"/>
          <w:b/>
          <w:color w:val="auto"/>
          <w:spacing w:val="2"/>
          <w:sz w:val="24"/>
          <w:szCs w:val="24"/>
        </w:rPr>
        <w:t xml:space="preserve"> о</w:t>
      </w:r>
      <w:r w:rsidR="001672E7" w:rsidRPr="009029B5">
        <w:rPr>
          <w:rFonts w:ascii="Times New Roman" w:hAnsi="Times New Roman" w:cs="Times New Roman"/>
          <w:b/>
          <w:color w:val="auto"/>
          <w:spacing w:val="2"/>
          <w:sz w:val="24"/>
          <w:szCs w:val="24"/>
        </w:rPr>
        <w:t>бразования с РАС</w:t>
      </w:r>
    </w:p>
    <w:p w:rsidR="00E027CB" w:rsidRPr="009029B5" w:rsidRDefault="00E027CB" w:rsidP="00E027CB">
      <w:pPr>
        <w:pStyle w:val="14TexstOSNOVA1012"/>
        <w:spacing w:line="276" w:lineRule="auto"/>
        <w:ind w:firstLine="709"/>
        <w:rPr>
          <w:rFonts w:ascii="Times New Roman" w:hAnsi="Times New Roman" w:cs="Times New Roman"/>
          <w:color w:val="auto"/>
          <w:sz w:val="24"/>
          <w:szCs w:val="24"/>
        </w:rPr>
      </w:pPr>
      <w:r>
        <w:rPr>
          <w:rFonts w:ascii="Times New Roman" w:hAnsi="Times New Roman" w:cs="Times New Roman"/>
          <w:sz w:val="24"/>
          <w:szCs w:val="24"/>
        </w:rPr>
        <w:t>Представлена в разделе 3. Содержательный раздел (3.2.3)</w:t>
      </w:r>
      <w:r w:rsidRPr="009029B5">
        <w:rPr>
          <w:rFonts w:ascii="Times New Roman" w:hAnsi="Times New Roman" w:cs="Times New Roman"/>
          <w:sz w:val="24"/>
          <w:szCs w:val="24"/>
        </w:rPr>
        <w:t>.</w:t>
      </w:r>
    </w:p>
    <w:p w:rsidR="001672E7" w:rsidRPr="009029B5" w:rsidRDefault="001672E7" w:rsidP="009029B5">
      <w:pPr>
        <w:spacing w:after="0"/>
        <w:ind w:firstLine="720"/>
        <w:jc w:val="both"/>
        <w:rPr>
          <w:rFonts w:ascii="Times New Roman" w:hAnsi="Times New Roman" w:cs="Times New Roman"/>
          <w:b/>
          <w:sz w:val="24"/>
          <w:szCs w:val="24"/>
        </w:rPr>
      </w:pPr>
    </w:p>
    <w:p w:rsidR="0036168F" w:rsidRDefault="0036168F" w:rsidP="009029B5">
      <w:pPr>
        <w:pStyle w:val="14TexstOSNOVA1012"/>
        <w:spacing w:line="276" w:lineRule="auto"/>
        <w:ind w:firstLine="0"/>
        <w:jc w:val="center"/>
        <w:rPr>
          <w:rFonts w:ascii="Times New Roman" w:hAnsi="Times New Roman" w:cs="Times New Roman"/>
          <w:b/>
          <w:sz w:val="24"/>
          <w:szCs w:val="24"/>
        </w:rPr>
      </w:pPr>
      <w:r w:rsidRPr="009029B5">
        <w:rPr>
          <w:rFonts w:ascii="Times New Roman" w:hAnsi="Times New Roman" w:cs="Times New Roman"/>
          <w:b/>
          <w:sz w:val="24"/>
          <w:szCs w:val="24"/>
        </w:rPr>
        <w:lastRenderedPageBreak/>
        <w:t xml:space="preserve">4.2.4. Программа формирования экологической культуры, здорового </w:t>
      </w:r>
      <w:r w:rsidRPr="009029B5">
        <w:rPr>
          <w:rFonts w:ascii="Times New Roman" w:hAnsi="Times New Roman" w:cs="Times New Roman"/>
          <w:b/>
          <w:sz w:val="24"/>
          <w:szCs w:val="24"/>
        </w:rPr>
        <w:br/>
        <w:t>и безопасного образа жизни</w:t>
      </w:r>
    </w:p>
    <w:p w:rsidR="001672E7" w:rsidRPr="009029B5" w:rsidRDefault="00E027CB" w:rsidP="009029B5">
      <w:pPr>
        <w:pStyle w:val="14TexstOSNOVA1012"/>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Представлена в разделе 3. Содержательный раздел (3.2.4)</w:t>
      </w:r>
    </w:p>
    <w:p w:rsidR="0036168F" w:rsidRDefault="0036168F" w:rsidP="009029B5">
      <w:pPr>
        <w:autoSpaceDE w:val="0"/>
        <w:autoSpaceDN w:val="0"/>
        <w:adjustRightInd w:val="0"/>
        <w:spacing w:after="0"/>
        <w:jc w:val="center"/>
        <w:outlineLvl w:val="2"/>
        <w:rPr>
          <w:rFonts w:ascii="Times New Roman" w:hAnsi="Times New Roman" w:cs="Times New Roman"/>
          <w:b/>
          <w:spacing w:val="2"/>
          <w:sz w:val="24"/>
          <w:szCs w:val="24"/>
        </w:rPr>
      </w:pPr>
      <w:r w:rsidRPr="009029B5">
        <w:rPr>
          <w:rFonts w:ascii="Times New Roman" w:hAnsi="Times New Roman" w:cs="Times New Roman"/>
          <w:b/>
          <w:spacing w:val="2"/>
          <w:sz w:val="24"/>
          <w:szCs w:val="24"/>
        </w:rPr>
        <w:t>4.2.5. Программа коррекционной работы</w:t>
      </w:r>
    </w:p>
    <w:p w:rsidR="00E027CB" w:rsidRDefault="00E027CB" w:rsidP="009029B5">
      <w:pPr>
        <w:autoSpaceDE w:val="0"/>
        <w:autoSpaceDN w:val="0"/>
        <w:adjustRightInd w:val="0"/>
        <w:spacing w:after="0"/>
        <w:jc w:val="center"/>
        <w:outlineLvl w:val="2"/>
        <w:rPr>
          <w:rFonts w:ascii="Times New Roman" w:hAnsi="Times New Roman" w:cs="Times New Roman"/>
          <w:b/>
          <w:spacing w:val="2"/>
          <w:sz w:val="24"/>
          <w:szCs w:val="24"/>
        </w:rPr>
      </w:pPr>
    </w:p>
    <w:p w:rsidR="00E027CB" w:rsidRPr="00E027CB" w:rsidRDefault="00E027CB" w:rsidP="009029B5">
      <w:pPr>
        <w:autoSpaceDE w:val="0"/>
        <w:autoSpaceDN w:val="0"/>
        <w:adjustRightInd w:val="0"/>
        <w:spacing w:after="0"/>
        <w:jc w:val="center"/>
        <w:outlineLvl w:val="2"/>
        <w:rPr>
          <w:rFonts w:ascii="Times New Roman" w:hAnsi="Times New Roman" w:cs="Times New Roman"/>
          <w:sz w:val="24"/>
          <w:szCs w:val="24"/>
        </w:rPr>
      </w:pPr>
      <w:r w:rsidRPr="00E027CB">
        <w:rPr>
          <w:rFonts w:ascii="Times New Roman" w:hAnsi="Times New Roman" w:cs="Times New Roman"/>
          <w:spacing w:val="2"/>
          <w:sz w:val="24"/>
          <w:szCs w:val="24"/>
        </w:rPr>
        <w:t>Представлена в разделе 3. Содержательный раздел 3.2.5</w:t>
      </w:r>
    </w:p>
    <w:p w:rsidR="0036168F" w:rsidRDefault="0036168F" w:rsidP="009029B5">
      <w:pPr>
        <w:pStyle w:val="14TexstOSNOVA1012"/>
        <w:spacing w:line="276" w:lineRule="auto"/>
        <w:ind w:firstLine="0"/>
        <w:jc w:val="center"/>
        <w:outlineLvl w:val="2"/>
        <w:rPr>
          <w:rFonts w:ascii="Times New Roman" w:hAnsi="Times New Roman" w:cs="Times New Roman"/>
          <w:b/>
          <w:color w:val="auto"/>
          <w:spacing w:val="2"/>
          <w:sz w:val="24"/>
          <w:szCs w:val="24"/>
        </w:rPr>
      </w:pPr>
      <w:r w:rsidRPr="009029B5">
        <w:rPr>
          <w:rFonts w:ascii="Times New Roman" w:hAnsi="Times New Roman" w:cs="Times New Roman"/>
          <w:b/>
          <w:color w:val="auto"/>
          <w:spacing w:val="2"/>
          <w:sz w:val="24"/>
          <w:szCs w:val="24"/>
        </w:rPr>
        <w:t>4.2.6. Программа внеурочной деятельности</w:t>
      </w:r>
    </w:p>
    <w:p w:rsidR="00E027CB" w:rsidRDefault="00DB0E34" w:rsidP="009029B5">
      <w:pPr>
        <w:pStyle w:val="14TexstOSNOVA1012"/>
        <w:spacing w:line="276" w:lineRule="auto"/>
        <w:ind w:firstLine="0"/>
        <w:jc w:val="center"/>
        <w:outlineLvl w:val="2"/>
        <w:rPr>
          <w:rFonts w:ascii="Times New Roman" w:hAnsi="Times New Roman" w:cs="Times New Roman"/>
          <w:color w:val="auto"/>
          <w:spacing w:val="2"/>
          <w:sz w:val="24"/>
          <w:szCs w:val="24"/>
        </w:rPr>
      </w:pPr>
      <w:r w:rsidRPr="00DB0E34">
        <w:rPr>
          <w:rFonts w:ascii="Times New Roman" w:hAnsi="Times New Roman" w:cs="Times New Roman"/>
          <w:color w:val="auto"/>
          <w:spacing w:val="2"/>
          <w:sz w:val="24"/>
          <w:szCs w:val="24"/>
        </w:rPr>
        <w:t>Представлена в разделе 3. Содержательный раздел 3.2.6</w:t>
      </w:r>
    </w:p>
    <w:p w:rsidR="00DB0E34" w:rsidRPr="00DB0E34" w:rsidRDefault="00DB0E34" w:rsidP="009029B5">
      <w:pPr>
        <w:pStyle w:val="14TexstOSNOVA1012"/>
        <w:spacing w:line="276" w:lineRule="auto"/>
        <w:ind w:firstLine="0"/>
        <w:jc w:val="center"/>
        <w:outlineLvl w:val="2"/>
        <w:rPr>
          <w:rFonts w:ascii="Times New Roman" w:hAnsi="Times New Roman" w:cs="Times New Roman"/>
          <w:color w:val="auto"/>
          <w:spacing w:val="2"/>
          <w:sz w:val="24"/>
          <w:szCs w:val="24"/>
        </w:rPr>
      </w:pPr>
    </w:p>
    <w:p w:rsidR="00533F1E" w:rsidRPr="009029B5" w:rsidRDefault="00533F1E" w:rsidP="009029B5">
      <w:pPr>
        <w:overflowPunct w:val="0"/>
        <w:spacing w:after="0"/>
        <w:ind w:firstLine="720"/>
        <w:jc w:val="center"/>
        <w:rPr>
          <w:rFonts w:ascii="Times New Roman" w:hAnsi="Times New Roman" w:cs="Times New Roman"/>
          <w:b/>
          <w:bCs/>
          <w:sz w:val="24"/>
          <w:szCs w:val="24"/>
        </w:rPr>
      </w:pPr>
      <w:r w:rsidRPr="009029B5">
        <w:rPr>
          <w:rFonts w:ascii="Times New Roman" w:hAnsi="Times New Roman" w:cs="Times New Roman"/>
          <w:b/>
          <w:bCs/>
          <w:sz w:val="24"/>
          <w:szCs w:val="24"/>
        </w:rPr>
        <w:t>Планируемые результаты внеурочной деятельности</w:t>
      </w:r>
    </w:p>
    <w:p w:rsidR="00533F1E" w:rsidRPr="009029B5" w:rsidRDefault="00533F1E" w:rsidP="009029B5">
      <w:pPr>
        <w:overflowPunct w:val="0"/>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В результате реализации программы внеурочной деятельности  должно обе</w:t>
      </w:r>
      <w:r w:rsidRPr="009029B5">
        <w:rPr>
          <w:rFonts w:ascii="Times New Roman" w:hAnsi="Times New Roman" w:cs="Times New Roman"/>
          <w:sz w:val="24"/>
          <w:szCs w:val="24"/>
        </w:rPr>
        <w:softHyphen/>
        <w:t>с</w:t>
      </w:r>
      <w:r w:rsidRPr="009029B5">
        <w:rPr>
          <w:rFonts w:ascii="Times New Roman" w:hAnsi="Times New Roman" w:cs="Times New Roman"/>
          <w:sz w:val="24"/>
          <w:szCs w:val="24"/>
        </w:rPr>
        <w:softHyphen/>
        <w:t>пе</w:t>
      </w:r>
      <w:r w:rsidRPr="009029B5">
        <w:rPr>
          <w:rFonts w:ascii="Times New Roman" w:hAnsi="Times New Roman" w:cs="Times New Roman"/>
          <w:sz w:val="24"/>
          <w:szCs w:val="24"/>
        </w:rPr>
        <w:softHyphen/>
        <w:t>чи</w:t>
      </w:r>
      <w:r w:rsidRPr="009029B5">
        <w:rPr>
          <w:rFonts w:ascii="Times New Roman" w:hAnsi="Times New Roman" w:cs="Times New Roman"/>
          <w:sz w:val="24"/>
          <w:szCs w:val="24"/>
        </w:rPr>
        <w:softHyphen/>
        <w:t>вать</w:t>
      </w:r>
      <w:r w:rsidRPr="009029B5">
        <w:rPr>
          <w:rFonts w:ascii="Times New Roman" w:hAnsi="Times New Roman" w:cs="Times New Roman"/>
          <w:sz w:val="24"/>
          <w:szCs w:val="24"/>
        </w:rPr>
        <w:softHyphen/>
        <w:t xml:space="preserve">ся достижение обучающимися с </w:t>
      </w:r>
      <w:r w:rsidR="00641E91" w:rsidRPr="009029B5">
        <w:rPr>
          <w:rFonts w:ascii="Times New Roman" w:hAnsi="Times New Roman" w:cs="Times New Roman"/>
          <w:sz w:val="24"/>
          <w:szCs w:val="24"/>
        </w:rPr>
        <w:t>РАС</w:t>
      </w:r>
      <w:r w:rsidRPr="009029B5">
        <w:rPr>
          <w:rFonts w:ascii="Times New Roman" w:hAnsi="Times New Roman" w:cs="Times New Roman"/>
          <w:sz w:val="24"/>
          <w:szCs w:val="24"/>
        </w:rPr>
        <w:t>:</w:t>
      </w:r>
    </w:p>
    <w:p w:rsidR="00533F1E" w:rsidRPr="009029B5" w:rsidRDefault="00533F1E" w:rsidP="009029B5">
      <w:pPr>
        <w:widowControl w:val="0"/>
        <w:numPr>
          <w:ilvl w:val="0"/>
          <w:numId w:val="14"/>
        </w:numPr>
        <w:tabs>
          <w:tab w:val="clear" w:pos="720"/>
        </w:tabs>
        <w:suppressAutoHyphens w:val="0"/>
        <w:overflowPunct w:val="0"/>
        <w:autoSpaceDE w:val="0"/>
        <w:autoSpaceDN w:val="0"/>
        <w:adjustRightInd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33F1E" w:rsidRPr="009029B5" w:rsidRDefault="00533F1E" w:rsidP="009029B5">
      <w:pPr>
        <w:widowControl w:val="0"/>
        <w:numPr>
          <w:ilvl w:val="0"/>
          <w:numId w:val="14"/>
        </w:numPr>
        <w:tabs>
          <w:tab w:val="clear" w:pos="720"/>
        </w:tabs>
        <w:suppressAutoHyphens w:val="0"/>
        <w:overflowPunct w:val="0"/>
        <w:autoSpaceDE w:val="0"/>
        <w:autoSpaceDN w:val="0"/>
        <w:adjustRightInd w:val="0"/>
        <w:spacing w:after="0"/>
        <w:ind w:left="0"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33F1E" w:rsidRPr="009029B5" w:rsidRDefault="00533F1E"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Воспитательные</w:t>
      </w:r>
      <w:r w:rsidRPr="009029B5">
        <w:rPr>
          <w:rFonts w:ascii="Times New Roman" w:hAnsi="Times New Roman" w:cs="Times New Roman"/>
          <w:b/>
          <w:sz w:val="24"/>
          <w:szCs w:val="24"/>
        </w:rPr>
        <w:t xml:space="preserve"> </w:t>
      </w:r>
      <w:r w:rsidRPr="009029B5">
        <w:rPr>
          <w:rFonts w:ascii="Times New Roman" w:hAnsi="Times New Roman" w:cs="Times New Roman"/>
          <w:sz w:val="24"/>
          <w:szCs w:val="24"/>
        </w:rPr>
        <w:t>результаты внеурочной деятельности школьников распределяются по трем уровням.</w:t>
      </w:r>
    </w:p>
    <w:p w:rsidR="00533F1E" w:rsidRPr="009029B5" w:rsidRDefault="00533F1E" w:rsidP="009029B5">
      <w:pPr>
        <w:overflowPunct w:val="0"/>
        <w:spacing w:after="0"/>
        <w:ind w:firstLine="720"/>
        <w:jc w:val="both"/>
        <w:rPr>
          <w:rFonts w:ascii="Times New Roman" w:hAnsi="Times New Roman" w:cs="Times New Roman"/>
          <w:sz w:val="24"/>
          <w:szCs w:val="24"/>
        </w:rPr>
      </w:pPr>
      <w:r w:rsidRPr="009029B5">
        <w:rPr>
          <w:rFonts w:ascii="Times New Roman" w:hAnsi="Times New Roman" w:cs="Times New Roman"/>
          <w:bCs/>
          <w:i/>
          <w:sz w:val="24"/>
          <w:szCs w:val="24"/>
        </w:rPr>
        <w:t>Первый уровень результатов</w:t>
      </w:r>
      <w:r w:rsidRPr="009029B5">
        <w:rPr>
          <w:rFonts w:ascii="Times New Roman" w:hAnsi="Times New Roman" w:cs="Times New Roman"/>
          <w:b/>
          <w:bCs/>
          <w:sz w:val="24"/>
          <w:szCs w:val="24"/>
        </w:rPr>
        <w:t xml:space="preserve"> </w:t>
      </w:r>
      <w:r w:rsidRPr="009029B5">
        <w:rPr>
          <w:rFonts w:ascii="Times New Roman" w:hAnsi="Times New Roman" w:cs="Times New Roman"/>
          <w:sz w:val="24"/>
          <w:szCs w:val="24"/>
        </w:rPr>
        <w:t xml:space="preserve">— приобретение обучающимися с </w:t>
      </w:r>
      <w:r w:rsidR="00641E91" w:rsidRPr="009029B5">
        <w:rPr>
          <w:rFonts w:ascii="Times New Roman" w:hAnsi="Times New Roman" w:cs="Times New Roman"/>
          <w:sz w:val="24"/>
          <w:szCs w:val="24"/>
        </w:rPr>
        <w:t xml:space="preserve">РАС </w:t>
      </w:r>
      <w:r w:rsidRPr="009029B5">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9029B5" w:rsidRDefault="00533F1E" w:rsidP="009029B5">
      <w:pPr>
        <w:spacing w:after="0"/>
        <w:ind w:firstLine="720"/>
        <w:jc w:val="both"/>
        <w:rPr>
          <w:rFonts w:ascii="Times New Roman" w:hAnsi="Times New Roman" w:cs="Times New Roman"/>
          <w:sz w:val="24"/>
          <w:szCs w:val="24"/>
        </w:rPr>
      </w:pPr>
      <w:r w:rsidRPr="009029B5">
        <w:rPr>
          <w:rFonts w:ascii="Times New Roman" w:hAnsi="Times New Roman" w:cs="Times New Roman"/>
          <w:i/>
          <w:sz w:val="24"/>
          <w:szCs w:val="24"/>
        </w:rPr>
        <w:t>Второй уровень результатов</w:t>
      </w:r>
      <w:r w:rsidRPr="009029B5">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9029B5" w:rsidRDefault="00533F1E" w:rsidP="009029B5">
      <w:pPr>
        <w:overflowPunct w:val="0"/>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Для достижения данного уровня результатов особое значение имеет вза</w:t>
      </w:r>
      <w:r w:rsidRPr="009029B5">
        <w:rPr>
          <w:rFonts w:ascii="Times New Roman" w:hAnsi="Times New Roman" w:cs="Times New Roman"/>
          <w:sz w:val="24"/>
          <w:szCs w:val="24"/>
        </w:rPr>
        <w:softHyphen/>
        <w:t xml:space="preserve">имодействие обучающихся между собой на уровне класса, общеобразовательной организации, т. е. в защищённой, дружественной </w:t>
      </w:r>
      <w:proofErr w:type="spellStart"/>
      <w:r w:rsidRPr="009029B5">
        <w:rPr>
          <w:rFonts w:ascii="Times New Roman" w:hAnsi="Times New Roman" w:cs="Times New Roman"/>
          <w:sz w:val="24"/>
          <w:szCs w:val="24"/>
        </w:rPr>
        <w:t>просоциальной</w:t>
      </w:r>
      <w:proofErr w:type="spellEnd"/>
      <w:r w:rsidRPr="009029B5">
        <w:rPr>
          <w:rFonts w:ascii="Times New Roman" w:hAnsi="Times New Roman" w:cs="Times New Roman"/>
          <w:sz w:val="24"/>
          <w:szCs w:val="24"/>
        </w:rPr>
        <w:t xml:space="preserve"> среде, в ко</w:t>
      </w:r>
      <w:r w:rsidRPr="009029B5">
        <w:rPr>
          <w:rFonts w:ascii="Times New Roman" w:hAnsi="Times New Roman" w:cs="Times New Roman"/>
          <w:sz w:val="24"/>
          <w:szCs w:val="24"/>
        </w:rPr>
        <w:softHyphen/>
        <w:t>торой обучающийся  получает (или не получает) первое практическое под</w:t>
      </w:r>
      <w:r w:rsidRPr="009029B5">
        <w:rPr>
          <w:rFonts w:ascii="Times New Roman" w:hAnsi="Times New Roman" w:cs="Times New Roman"/>
          <w:sz w:val="24"/>
          <w:szCs w:val="24"/>
        </w:rPr>
        <w:softHyphen/>
        <w:t>т</w:t>
      </w:r>
      <w:r w:rsidRPr="009029B5">
        <w:rPr>
          <w:rFonts w:ascii="Times New Roman" w:hAnsi="Times New Roman" w:cs="Times New Roman"/>
          <w:sz w:val="24"/>
          <w:szCs w:val="24"/>
        </w:rPr>
        <w:softHyphen/>
        <w:t>ве</w:t>
      </w:r>
      <w:r w:rsidRPr="009029B5">
        <w:rPr>
          <w:rFonts w:ascii="Times New Roman" w:hAnsi="Times New Roman" w:cs="Times New Roman"/>
          <w:sz w:val="24"/>
          <w:szCs w:val="24"/>
        </w:rPr>
        <w:softHyphen/>
        <w:t>рждение приобретённых социальных знаний, начинает их ценить (или отвергает).</w:t>
      </w:r>
    </w:p>
    <w:p w:rsidR="00533F1E" w:rsidRPr="009029B5" w:rsidRDefault="00533F1E" w:rsidP="009029B5">
      <w:pPr>
        <w:overflowPunct w:val="0"/>
        <w:spacing w:after="0"/>
        <w:ind w:firstLine="720"/>
        <w:jc w:val="both"/>
        <w:rPr>
          <w:rFonts w:ascii="Times New Roman" w:hAnsi="Times New Roman" w:cs="Times New Roman"/>
          <w:sz w:val="24"/>
          <w:szCs w:val="24"/>
        </w:rPr>
      </w:pPr>
      <w:r w:rsidRPr="009029B5">
        <w:rPr>
          <w:rFonts w:ascii="Times New Roman" w:hAnsi="Times New Roman" w:cs="Times New Roman"/>
          <w:bCs/>
          <w:i/>
          <w:sz w:val="24"/>
          <w:szCs w:val="24"/>
        </w:rPr>
        <w:t>Третий уровень результатов</w:t>
      </w:r>
      <w:r w:rsidRPr="009029B5">
        <w:rPr>
          <w:rFonts w:ascii="Times New Roman" w:hAnsi="Times New Roman" w:cs="Times New Roman"/>
          <w:b/>
          <w:bCs/>
          <w:sz w:val="24"/>
          <w:szCs w:val="24"/>
        </w:rPr>
        <w:t xml:space="preserve"> </w:t>
      </w:r>
      <w:r w:rsidRPr="009029B5">
        <w:rPr>
          <w:rFonts w:ascii="Times New Roman" w:hAnsi="Times New Roman" w:cs="Times New Roman"/>
          <w:sz w:val="24"/>
          <w:szCs w:val="24"/>
        </w:rPr>
        <w:t xml:space="preserve">— получение обучающимися с </w:t>
      </w:r>
      <w:r w:rsidR="00641E91" w:rsidRPr="009029B5">
        <w:rPr>
          <w:rFonts w:ascii="Times New Roman" w:hAnsi="Times New Roman" w:cs="Times New Roman"/>
          <w:sz w:val="24"/>
          <w:szCs w:val="24"/>
        </w:rPr>
        <w:t xml:space="preserve">РАС </w:t>
      </w:r>
      <w:r w:rsidRPr="009029B5">
        <w:rPr>
          <w:rFonts w:ascii="Times New Roman" w:hAnsi="Times New Roman" w:cs="Times New Roman"/>
          <w:sz w:val="24"/>
          <w:szCs w:val="24"/>
        </w:rPr>
        <w:t>начального опыта самостоятельного общественного дей</w:t>
      </w:r>
      <w:r w:rsidRPr="009029B5">
        <w:rPr>
          <w:rFonts w:ascii="Times New Roman" w:hAnsi="Times New Roman" w:cs="Times New Roman"/>
          <w:sz w:val="24"/>
          <w:szCs w:val="24"/>
        </w:rPr>
        <w:softHyphen/>
        <w:t>ствия, формирование  социально приемлемых моделей поведения. Для до</w:t>
      </w:r>
      <w:r w:rsidRPr="009029B5">
        <w:rPr>
          <w:rFonts w:ascii="Times New Roman" w:hAnsi="Times New Roman" w:cs="Times New Roman"/>
          <w:sz w:val="24"/>
          <w:szCs w:val="24"/>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9029B5" w:rsidRDefault="00533F1E"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Достижение трех уровней результатов внеурочной деятельности уве</w:t>
      </w:r>
      <w:r w:rsidRPr="009029B5">
        <w:rPr>
          <w:rFonts w:ascii="Times New Roman" w:hAnsi="Times New Roman" w:cs="Times New Roman"/>
          <w:sz w:val="24"/>
          <w:szCs w:val="24"/>
        </w:rPr>
        <w:softHyphen/>
        <w:t>ли</w:t>
      </w:r>
      <w:r w:rsidRPr="009029B5">
        <w:rPr>
          <w:rFonts w:ascii="Times New Roman" w:hAnsi="Times New Roman" w:cs="Times New Roman"/>
          <w:sz w:val="24"/>
          <w:szCs w:val="24"/>
        </w:rPr>
        <w:softHyphen/>
        <w:t>чи</w:t>
      </w:r>
      <w:r w:rsidRPr="009029B5">
        <w:rPr>
          <w:rFonts w:ascii="Times New Roman" w:hAnsi="Times New Roman" w:cs="Times New Roman"/>
          <w:sz w:val="24"/>
          <w:szCs w:val="24"/>
        </w:rPr>
        <w:softHyphen/>
        <w:t xml:space="preserve">вает вероятность появления </w:t>
      </w:r>
      <w:r w:rsidRPr="009029B5">
        <w:rPr>
          <w:rFonts w:ascii="Times New Roman" w:hAnsi="Times New Roman" w:cs="Times New Roman"/>
          <w:i/>
          <w:sz w:val="24"/>
          <w:szCs w:val="24"/>
        </w:rPr>
        <w:t>эффектов</w:t>
      </w:r>
      <w:r w:rsidRPr="009029B5">
        <w:rPr>
          <w:rFonts w:ascii="Times New Roman" w:hAnsi="Times New Roman" w:cs="Times New Roman"/>
          <w:sz w:val="24"/>
          <w:szCs w:val="24"/>
        </w:rPr>
        <w:t xml:space="preserve"> воспитания и социализации обу</w:t>
      </w:r>
      <w:r w:rsidRPr="009029B5">
        <w:rPr>
          <w:rFonts w:ascii="Times New Roman" w:hAnsi="Times New Roman" w:cs="Times New Roman"/>
          <w:sz w:val="24"/>
          <w:szCs w:val="24"/>
        </w:rPr>
        <w:softHyphen/>
        <w:t>ча</w:t>
      </w:r>
      <w:r w:rsidRPr="009029B5">
        <w:rPr>
          <w:rFonts w:ascii="Times New Roman" w:hAnsi="Times New Roman" w:cs="Times New Roman"/>
          <w:sz w:val="24"/>
          <w:szCs w:val="24"/>
        </w:rPr>
        <w:softHyphen/>
        <w:t>ю</w:t>
      </w:r>
      <w:r w:rsidRPr="009029B5">
        <w:rPr>
          <w:rFonts w:ascii="Times New Roman" w:hAnsi="Times New Roman" w:cs="Times New Roman"/>
          <w:sz w:val="24"/>
          <w:szCs w:val="24"/>
        </w:rPr>
        <w:softHyphen/>
        <w:t>щихся.  У обучающихся могут быть сформированы</w:t>
      </w:r>
      <w:r w:rsidR="00641E91" w:rsidRPr="009029B5">
        <w:rPr>
          <w:rFonts w:ascii="Times New Roman" w:hAnsi="Times New Roman" w:cs="Times New Roman"/>
          <w:sz w:val="24"/>
          <w:szCs w:val="24"/>
        </w:rPr>
        <w:t xml:space="preserve"> в начальном виде </w:t>
      </w:r>
      <w:r w:rsidRPr="009029B5">
        <w:rPr>
          <w:rFonts w:ascii="Times New Roman" w:hAnsi="Times New Roman" w:cs="Times New Roman"/>
          <w:sz w:val="24"/>
          <w:szCs w:val="24"/>
        </w:rPr>
        <w:t xml:space="preserve"> коммуникативная, эти</w:t>
      </w:r>
      <w:r w:rsidRPr="009029B5">
        <w:rPr>
          <w:rFonts w:ascii="Times New Roman" w:hAnsi="Times New Roman" w:cs="Times New Roman"/>
          <w:sz w:val="24"/>
          <w:szCs w:val="24"/>
        </w:rPr>
        <w:softHyphen/>
        <w:t>че</w:t>
      </w:r>
      <w:r w:rsidRPr="009029B5">
        <w:rPr>
          <w:rFonts w:ascii="Times New Roman" w:hAnsi="Times New Roman" w:cs="Times New Roman"/>
          <w:sz w:val="24"/>
          <w:szCs w:val="24"/>
        </w:rPr>
        <w:softHyphen/>
        <w:t>ская, социальная, гражданская компетентности и социокультурная иде</w:t>
      </w:r>
      <w:r w:rsidRPr="009029B5">
        <w:rPr>
          <w:rFonts w:ascii="Times New Roman" w:hAnsi="Times New Roman" w:cs="Times New Roman"/>
          <w:sz w:val="24"/>
          <w:szCs w:val="24"/>
        </w:rPr>
        <w:softHyphen/>
        <w:t>н</w:t>
      </w:r>
      <w:r w:rsidRPr="009029B5">
        <w:rPr>
          <w:rFonts w:ascii="Times New Roman" w:hAnsi="Times New Roman" w:cs="Times New Roman"/>
          <w:sz w:val="24"/>
          <w:szCs w:val="24"/>
        </w:rPr>
        <w:softHyphen/>
        <w:t>тичность.</w:t>
      </w:r>
    </w:p>
    <w:p w:rsidR="00533F1E" w:rsidRPr="009029B5" w:rsidRDefault="00533F1E" w:rsidP="009029B5">
      <w:pPr>
        <w:overflowPunct w:val="0"/>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lastRenderedPageBreak/>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9029B5">
        <w:rPr>
          <w:rFonts w:ascii="Times New Roman" w:hAnsi="Times New Roman" w:cs="Times New Roman"/>
          <w:color w:val="auto"/>
          <w:sz w:val="24"/>
          <w:szCs w:val="24"/>
        </w:rPr>
        <w:t>(интеллектуальными нарушениями)</w:t>
      </w:r>
      <w:r w:rsidRPr="009029B5">
        <w:rPr>
          <w:rFonts w:ascii="Times New Roman" w:hAnsi="Times New Roman" w:cs="Times New Roman"/>
          <w:sz w:val="24"/>
          <w:szCs w:val="24"/>
        </w:rPr>
        <w:t xml:space="preserve">. </w:t>
      </w:r>
    </w:p>
    <w:p w:rsidR="00533F1E" w:rsidRPr="009029B5" w:rsidRDefault="00533F1E" w:rsidP="009029B5">
      <w:pPr>
        <w:overflowPunct w:val="0"/>
        <w:spacing w:after="0"/>
        <w:ind w:firstLine="720"/>
        <w:jc w:val="both"/>
        <w:rPr>
          <w:rFonts w:ascii="Times New Roman" w:hAnsi="Times New Roman" w:cs="Times New Roman"/>
          <w:color w:val="333333"/>
          <w:sz w:val="24"/>
          <w:szCs w:val="24"/>
        </w:rPr>
      </w:pPr>
      <w:r w:rsidRPr="009029B5">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9029B5">
        <w:rPr>
          <w:rFonts w:ascii="Times New Roman" w:hAnsi="Times New Roman" w:cs="Times New Roman"/>
          <w:color w:val="auto"/>
          <w:sz w:val="24"/>
          <w:szCs w:val="24"/>
        </w:rPr>
        <w:t xml:space="preserve">(интеллектуальными нарушениями) </w:t>
      </w:r>
      <w:r w:rsidRPr="009029B5">
        <w:rPr>
          <w:rFonts w:ascii="Times New Roman" w:hAnsi="Times New Roman" w:cs="Times New Roman"/>
          <w:color w:val="333333"/>
          <w:sz w:val="24"/>
          <w:szCs w:val="24"/>
        </w:rPr>
        <w:t>могут быть достигнуты определенные воспитательные результаты.</w:t>
      </w:r>
    </w:p>
    <w:p w:rsidR="00533F1E" w:rsidRPr="009029B5" w:rsidRDefault="00533F1E" w:rsidP="009029B5">
      <w:pPr>
        <w:pStyle w:val="af"/>
        <w:spacing w:before="0" w:after="0" w:line="276" w:lineRule="auto"/>
        <w:ind w:firstLine="720"/>
        <w:jc w:val="both"/>
        <w:rPr>
          <w:u w:val="single"/>
        </w:rPr>
      </w:pPr>
      <w:r w:rsidRPr="009029B5">
        <w:rPr>
          <w:u w:val="single"/>
        </w:rPr>
        <w:t>Основные  личностные результаты внеурочной деятельности:</w:t>
      </w:r>
    </w:p>
    <w:p w:rsidR="00533F1E" w:rsidRPr="009029B5" w:rsidRDefault="00533F1E" w:rsidP="009029B5">
      <w:pPr>
        <w:overflowPunct w:val="0"/>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ценностное отношение и любовь к близким, к образовательному учреждению, своему селу, городу, народу, России; </w:t>
      </w:r>
    </w:p>
    <w:p w:rsidR="00533F1E" w:rsidRPr="009029B5" w:rsidRDefault="00533F1E" w:rsidP="009029B5">
      <w:pPr>
        <w:overflowPunct w:val="0"/>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rsidR="00533F1E" w:rsidRPr="009029B5" w:rsidRDefault="00533F1E" w:rsidP="009029B5">
      <w:pPr>
        <w:pStyle w:val="af"/>
        <w:spacing w:before="0" w:after="0" w:line="276" w:lineRule="auto"/>
        <w:ind w:firstLine="720"/>
        <w:jc w:val="both"/>
      </w:pPr>
      <w:r w:rsidRPr="009029B5">
        <w:t xml:space="preserve"> осознание себя как члена общества, гражданина Российской Федерации, жителя конкретного региона;</w:t>
      </w:r>
    </w:p>
    <w:p w:rsidR="00533F1E" w:rsidRPr="009029B5" w:rsidRDefault="00533F1E" w:rsidP="009029B5">
      <w:pPr>
        <w:overflowPunct w:val="0"/>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rsidR="00533F1E" w:rsidRPr="009029B5" w:rsidRDefault="00533F1E" w:rsidP="009029B5">
      <w:pPr>
        <w:pStyle w:val="af"/>
        <w:spacing w:before="0" w:after="0" w:line="276" w:lineRule="auto"/>
        <w:ind w:firstLine="720"/>
        <w:jc w:val="both"/>
      </w:pPr>
      <w:r w:rsidRPr="009029B5">
        <w:t>эмоционально-ценностное отношение к окружающей среде, необходимости ее охраны;</w:t>
      </w:r>
    </w:p>
    <w:p w:rsidR="00533F1E" w:rsidRPr="009029B5" w:rsidRDefault="00533F1E" w:rsidP="009029B5">
      <w:pPr>
        <w:pStyle w:val="af"/>
        <w:spacing w:before="0" w:after="0" w:line="276" w:lineRule="auto"/>
        <w:ind w:firstLine="720"/>
        <w:jc w:val="both"/>
      </w:pPr>
      <w:r w:rsidRPr="009029B5">
        <w:t>уважение к истории, культуре, национальным особенностям, традициям и образу жизни других народов;</w:t>
      </w:r>
    </w:p>
    <w:p w:rsidR="00533F1E" w:rsidRPr="009029B5" w:rsidRDefault="00533F1E" w:rsidP="009029B5">
      <w:pPr>
        <w:pStyle w:val="af"/>
        <w:spacing w:before="0" w:after="0" w:line="276" w:lineRule="auto"/>
        <w:ind w:firstLine="720"/>
        <w:jc w:val="both"/>
      </w:pPr>
      <w:r w:rsidRPr="009029B5">
        <w:t>готовность следовать этическим нормам поведения в повседневной жизни и профессиональной деятельности;</w:t>
      </w:r>
    </w:p>
    <w:p w:rsidR="00533F1E" w:rsidRPr="009029B5" w:rsidRDefault="00533F1E" w:rsidP="009029B5">
      <w:pPr>
        <w:pStyle w:val="af"/>
        <w:spacing w:before="0" w:after="0" w:line="276" w:lineRule="auto"/>
        <w:ind w:firstLine="720"/>
        <w:jc w:val="both"/>
      </w:pPr>
      <w:r w:rsidRPr="009029B5">
        <w:t>готовность к реализации дальнейшей профессиональной траектории в соответствии с собственными интересами и возможностями;</w:t>
      </w:r>
    </w:p>
    <w:p w:rsidR="00533F1E" w:rsidRPr="009029B5" w:rsidRDefault="00533F1E"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понимание красоты в искусстве, в окружающей действительности; </w:t>
      </w:r>
    </w:p>
    <w:p w:rsidR="00533F1E" w:rsidRPr="009029B5" w:rsidRDefault="00533F1E" w:rsidP="009029B5">
      <w:pPr>
        <w:overflowPunct w:val="0"/>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потребности и начальные умения выражать себя в различных доступных и наиболее привлекательных видах </w:t>
      </w:r>
      <w:r w:rsidRPr="009029B5">
        <w:rPr>
          <w:rFonts w:ascii="Times New Roman" w:hAnsi="Times New Roman" w:cs="Times New Roman"/>
          <w:bCs/>
          <w:sz w:val="24"/>
          <w:szCs w:val="24"/>
        </w:rPr>
        <w:t>практической, художественно-эстетической, спортивно-физкультурной деятельности</w:t>
      </w:r>
      <w:r w:rsidRPr="009029B5">
        <w:rPr>
          <w:rFonts w:ascii="Times New Roman" w:hAnsi="Times New Roman" w:cs="Times New Roman"/>
          <w:sz w:val="24"/>
          <w:szCs w:val="24"/>
        </w:rPr>
        <w:t xml:space="preserve">; </w:t>
      </w:r>
    </w:p>
    <w:p w:rsidR="00533F1E" w:rsidRPr="009029B5" w:rsidRDefault="00533F1E" w:rsidP="009029B5">
      <w:pPr>
        <w:spacing w:after="0"/>
        <w:ind w:firstLine="720"/>
        <w:jc w:val="both"/>
        <w:rPr>
          <w:rFonts w:ascii="Times New Roman" w:hAnsi="Times New Roman" w:cs="Times New Roman"/>
          <w:bCs/>
          <w:sz w:val="24"/>
          <w:szCs w:val="24"/>
        </w:rPr>
      </w:pPr>
      <w:r w:rsidRPr="009029B5">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33F1E" w:rsidRPr="009029B5" w:rsidRDefault="00533F1E" w:rsidP="009029B5">
      <w:pPr>
        <w:spacing w:after="0"/>
        <w:ind w:firstLine="720"/>
        <w:jc w:val="both"/>
        <w:rPr>
          <w:rFonts w:ascii="Times New Roman" w:hAnsi="Times New Roman" w:cs="Times New Roman"/>
          <w:sz w:val="24"/>
          <w:szCs w:val="24"/>
        </w:rPr>
      </w:pPr>
      <w:r w:rsidRPr="009029B5">
        <w:rPr>
          <w:rFonts w:ascii="Times New Roman" w:hAnsi="Times New Roman" w:cs="Times New Roman"/>
          <w:bCs/>
          <w:sz w:val="24"/>
          <w:szCs w:val="24"/>
        </w:rPr>
        <w:t xml:space="preserve">расширение круга общения, </w:t>
      </w:r>
      <w:r w:rsidRPr="009029B5">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9029B5">
        <w:rPr>
          <w:rFonts w:ascii="Times New Roman" w:hAnsi="Times New Roman" w:cs="Times New Roman"/>
          <w:bCs/>
          <w:sz w:val="24"/>
          <w:szCs w:val="24"/>
        </w:rPr>
        <w:t>;</w:t>
      </w:r>
      <w:r w:rsidRPr="009029B5">
        <w:rPr>
          <w:rFonts w:ascii="Times New Roman" w:hAnsi="Times New Roman" w:cs="Times New Roman"/>
          <w:sz w:val="24"/>
          <w:szCs w:val="24"/>
        </w:rPr>
        <w:t xml:space="preserve"> </w:t>
      </w:r>
    </w:p>
    <w:p w:rsidR="00533F1E" w:rsidRPr="009029B5" w:rsidRDefault="00533F1E" w:rsidP="009029B5">
      <w:pPr>
        <w:pStyle w:val="af"/>
        <w:spacing w:before="0" w:after="0" w:line="276" w:lineRule="auto"/>
        <w:ind w:firstLine="720"/>
        <w:jc w:val="both"/>
      </w:pPr>
      <w:r w:rsidRPr="009029B5">
        <w:t xml:space="preserve">принятие и освоение различных социальных ролей, умение взаимодействовать с людьми, работать в коллективе; </w:t>
      </w:r>
    </w:p>
    <w:p w:rsidR="00533F1E" w:rsidRPr="009029B5" w:rsidRDefault="00533F1E"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владение навыками коммуникации и принятыми ритуалами социального взаимодействия;</w:t>
      </w:r>
    </w:p>
    <w:p w:rsidR="00533F1E" w:rsidRPr="009029B5" w:rsidRDefault="00533F1E" w:rsidP="009029B5">
      <w:pPr>
        <w:pStyle w:val="af"/>
        <w:spacing w:before="0" w:after="0" w:line="276" w:lineRule="auto"/>
        <w:ind w:firstLine="720"/>
        <w:jc w:val="both"/>
      </w:pPr>
      <w:r w:rsidRPr="009029B5">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9029B5" w:rsidRDefault="00533F1E" w:rsidP="009029B5">
      <w:pPr>
        <w:pStyle w:val="af"/>
        <w:spacing w:before="0" w:after="0" w:line="276" w:lineRule="auto"/>
        <w:ind w:firstLine="720"/>
        <w:jc w:val="both"/>
      </w:pPr>
      <w:r w:rsidRPr="009029B5">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9029B5" w:rsidRDefault="00533F1E" w:rsidP="009029B5">
      <w:pPr>
        <w:pStyle w:val="af"/>
        <w:spacing w:before="0" w:after="0" w:line="276" w:lineRule="auto"/>
        <w:ind w:firstLine="720"/>
        <w:jc w:val="both"/>
      </w:pPr>
      <w:r w:rsidRPr="009029B5">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9029B5" w:rsidRDefault="00533F1E" w:rsidP="009029B5">
      <w:pPr>
        <w:overflowPunct w:val="0"/>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lastRenderedPageBreak/>
        <w:t xml:space="preserve">мотивация к самореализации в социальном творчестве, познавательной и практической, общественно полезной деятельности. </w:t>
      </w:r>
    </w:p>
    <w:p w:rsidR="0036168F" w:rsidRPr="009029B5" w:rsidRDefault="0036168F" w:rsidP="009029B5">
      <w:pPr>
        <w:pStyle w:val="14TexstOSNOVA1012"/>
        <w:tabs>
          <w:tab w:val="left" w:pos="-180"/>
        </w:tabs>
        <w:spacing w:line="276" w:lineRule="auto"/>
        <w:ind w:firstLine="0"/>
        <w:jc w:val="center"/>
        <w:outlineLvl w:val="1"/>
        <w:rPr>
          <w:rFonts w:ascii="Times New Roman" w:hAnsi="Times New Roman" w:cs="Times New Roman"/>
          <w:b/>
          <w:color w:val="auto"/>
          <w:sz w:val="24"/>
          <w:szCs w:val="24"/>
        </w:rPr>
      </w:pPr>
      <w:r w:rsidRPr="009029B5">
        <w:rPr>
          <w:rFonts w:ascii="Times New Roman" w:hAnsi="Times New Roman" w:cs="Times New Roman"/>
          <w:b/>
          <w:color w:val="auto"/>
          <w:sz w:val="24"/>
          <w:szCs w:val="24"/>
        </w:rPr>
        <w:t>4.3. Организационный раздел</w:t>
      </w:r>
    </w:p>
    <w:p w:rsidR="0036168F" w:rsidRPr="009029B5" w:rsidRDefault="0036168F" w:rsidP="009029B5">
      <w:pPr>
        <w:autoSpaceDE w:val="0"/>
        <w:autoSpaceDN w:val="0"/>
        <w:adjustRightInd w:val="0"/>
        <w:spacing w:after="0"/>
        <w:jc w:val="center"/>
        <w:outlineLvl w:val="2"/>
        <w:rPr>
          <w:rFonts w:ascii="Times New Roman" w:hAnsi="Times New Roman" w:cs="Times New Roman"/>
          <w:b/>
          <w:color w:val="auto"/>
          <w:sz w:val="24"/>
          <w:szCs w:val="24"/>
        </w:rPr>
      </w:pPr>
      <w:r w:rsidRPr="009029B5">
        <w:rPr>
          <w:rFonts w:ascii="Times New Roman" w:hAnsi="Times New Roman" w:cs="Times New Roman"/>
          <w:b/>
          <w:color w:val="auto"/>
          <w:sz w:val="24"/>
          <w:szCs w:val="24"/>
        </w:rPr>
        <w:t>4.3.1. Учебный план</w:t>
      </w:r>
    </w:p>
    <w:p w:rsidR="00AD73B8" w:rsidRPr="009029B5" w:rsidRDefault="00AD73B8" w:rsidP="009029B5">
      <w:pPr>
        <w:pStyle w:val="a9"/>
        <w:spacing w:line="276" w:lineRule="auto"/>
        <w:ind w:firstLine="720"/>
        <w:rPr>
          <w:rFonts w:ascii="Times New Roman" w:hAnsi="Times New Roman" w:cs="Times New Roman"/>
          <w:color w:val="auto"/>
          <w:sz w:val="24"/>
          <w:szCs w:val="24"/>
        </w:rPr>
      </w:pPr>
      <w:r w:rsidRPr="009029B5">
        <w:rPr>
          <w:rFonts w:ascii="Times New Roman" w:hAnsi="Times New Roman" w:cs="Times New Roman"/>
          <w:color w:val="auto"/>
          <w:sz w:val="24"/>
          <w:szCs w:val="24"/>
        </w:rPr>
        <w:t>Примерный учебный план образовательных организаций Российской Федерации (далее уче</w:t>
      </w:r>
      <w:r w:rsidRPr="009029B5">
        <w:rPr>
          <w:rFonts w:ascii="Times New Roman" w:hAnsi="Times New Roman" w:cs="Times New Roman"/>
          <w:color w:val="auto"/>
          <w:sz w:val="24"/>
          <w:szCs w:val="24"/>
        </w:rPr>
        <w:softHyphen/>
        <w:t>бный план), реализующих АООП для обучающихся с РАС, фиксирует общий объем нагрузки, максимальный объём ау</w:t>
      </w:r>
      <w:r w:rsidRPr="009029B5">
        <w:rPr>
          <w:rFonts w:ascii="Times New Roman" w:hAnsi="Times New Roman" w:cs="Times New Roman"/>
          <w:color w:val="auto"/>
          <w:sz w:val="24"/>
          <w:szCs w:val="24"/>
        </w:rPr>
        <w:softHyphen/>
        <w:t>ди</w:t>
      </w:r>
      <w:r w:rsidRPr="009029B5">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9029B5">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AD73B8" w:rsidRPr="009029B5" w:rsidRDefault="00AD73B8"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D73B8" w:rsidRPr="009029B5" w:rsidRDefault="00AD73B8"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Учебный план рассчитан на </w:t>
      </w:r>
      <w:r w:rsidR="00641E91" w:rsidRPr="009029B5">
        <w:rPr>
          <w:rFonts w:ascii="Times New Roman" w:hAnsi="Times New Roman" w:cs="Times New Roman"/>
          <w:color w:val="auto"/>
          <w:sz w:val="24"/>
          <w:szCs w:val="24"/>
        </w:rPr>
        <w:t>6</w:t>
      </w:r>
      <w:r w:rsidRPr="009029B5">
        <w:rPr>
          <w:rFonts w:ascii="Times New Roman" w:hAnsi="Times New Roman" w:cs="Times New Roman"/>
          <w:color w:val="auto"/>
          <w:sz w:val="24"/>
          <w:szCs w:val="24"/>
        </w:rPr>
        <w:t xml:space="preserve"> лет: </w:t>
      </w:r>
      <w:r w:rsidR="00641E91" w:rsidRPr="009029B5">
        <w:rPr>
          <w:rFonts w:ascii="Times New Roman" w:hAnsi="Times New Roman" w:cs="Times New Roman"/>
          <w:color w:val="auto"/>
          <w:sz w:val="24"/>
          <w:szCs w:val="24"/>
        </w:rPr>
        <w:t>подготовительные (1-е</w:t>
      </w:r>
      <w:r w:rsidRPr="009029B5">
        <w:rPr>
          <w:rFonts w:ascii="Times New Roman" w:hAnsi="Times New Roman" w:cs="Times New Roman"/>
          <w:color w:val="auto"/>
          <w:sz w:val="24"/>
          <w:szCs w:val="24"/>
        </w:rPr>
        <w:t xml:space="preserve"> класс</w:t>
      </w:r>
      <w:r w:rsidR="00641E91" w:rsidRPr="009029B5">
        <w:rPr>
          <w:rFonts w:ascii="Times New Roman" w:hAnsi="Times New Roman" w:cs="Times New Roman"/>
          <w:color w:val="auto"/>
          <w:sz w:val="24"/>
          <w:szCs w:val="24"/>
        </w:rPr>
        <w:t>ы</w:t>
      </w:r>
      <w:r w:rsidRPr="009029B5">
        <w:rPr>
          <w:rFonts w:ascii="Times New Roman" w:hAnsi="Times New Roman" w:cs="Times New Roman"/>
          <w:color w:val="auto"/>
          <w:sz w:val="24"/>
          <w:szCs w:val="24"/>
        </w:rPr>
        <w:t>)</w:t>
      </w:r>
      <w:r w:rsidR="00641E91" w:rsidRPr="009029B5">
        <w:rPr>
          <w:rFonts w:ascii="Times New Roman" w:hAnsi="Times New Roman" w:cs="Times New Roman"/>
          <w:color w:val="auto"/>
          <w:sz w:val="24"/>
          <w:szCs w:val="24"/>
        </w:rPr>
        <w:t xml:space="preserve"> </w:t>
      </w:r>
      <w:r w:rsidRPr="009029B5">
        <w:rPr>
          <w:rFonts w:ascii="Times New Roman" w:hAnsi="Times New Roman" w:cs="Times New Roman"/>
          <w:color w:val="auto"/>
          <w:sz w:val="24"/>
          <w:szCs w:val="24"/>
        </w:rPr>
        <w:t xml:space="preserve">―  4 класс.  </w:t>
      </w:r>
    </w:p>
    <w:p w:rsidR="00AD73B8" w:rsidRPr="009029B5" w:rsidRDefault="00AD73B8"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В учебном плане представлены семь предметных областей и коррекционно-развивающая область. Содержание всех учебных предметов, входящих в со</w:t>
      </w:r>
      <w:r w:rsidRPr="009029B5">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9029B5">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9029B5">
        <w:rPr>
          <w:rFonts w:ascii="Times New Roman" w:hAnsi="Times New Roman" w:cs="Times New Roman"/>
          <w:color w:val="auto"/>
          <w:sz w:val="24"/>
          <w:szCs w:val="24"/>
        </w:rPr>
        <w:softHyphen/>
        <w:t>чес</w:t>
      </w:r>
      <w:r w:rsidRPr="009029B5">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9029B5">
        <w:rPr>
          <w:rFonts w:ascii="Times New Roman" w:hAnsi="Times New Roman" w:cs="Times New Roman"/>
          <w:color w:val="auto"/>
          <w:sz w:val="24"/>
          <w:szCs w:val="24"/>
        </w:rPr>
        <w:softHyphen/>
        <w:t>ви</w:t>
      </w:r>
      <w:r w:rsidRPr="009029B5">
        <w:rPr>
          <w:rFonts w:ascii="Times New Roman" w:hAnsi="Times New Roman" w:cs="Times New Roman"/>
          <w:color w:val="auto"/>
          <w:sz w:val="24"/>
          <w:szCs w:val="24"/>
        </w:rPr>
        <w:softHyphen/>
        <w:t>ва</w:t>
      </w:r>
      <w:r w:rsidRPr="009029B5">
        <w:rPr>
          <w:rFonts w:ascii="Times New Roman" w:hAnsi="Times New Roman" w:cs="Times New Roman"/>
          <w:color w:val="auto"/>
          <w:sz w:val="24"/>
          <w:szCs w:val="24"/>
        </w:rPr>
        <w:softHyphen/>
        <w:t>ющая область.</w:t>
      </w:r>
    </w:p>
    <w:p w:rsidR="00AD73B8" w:rsidRPr="009029B5" w:rsidRDefault="00AD73B8"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AD73B8" w:rsidRPr="009029B5" w:rsidRDefault="00AD73B8"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b/>
          <w:color w:val="auto"/>
          <w:sz w:val="24"/>
          <w:szCs w:val="24"/>
        </w:rPr>
        <w:t>Обязательная часть</w:t>
      </w:r>
      <w:r w:rsidRPr="009029B5">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9029B5" w:rsidRDefault="00AD73B8"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AD73B8" w:rsidRPr="009029B5" w:rsidRDefault="00AD73B8" w:rsidP="009029B5">
      <w:pPr>
        <w:pStyle w:val="af2"/>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9029B5" w:rsidRDefault="00AD73B8" w:rsidP="009029B5">
      <w:pPr>
        <w:pStyle w:val="af2"/>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9029B5" w:rsidRDefault="00AD73B8" w:rsidP="009029B5">
      <w:pPr>
        <w:pStyle w:val="af2"/>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AD73B8" w:rsidRPr="009029B5" w:rsidRDefault="00AD73B8" w:rsidP="009029B5">
      <w:pPr>
        <w:pStyle w:val="af2"/>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В обязательную часть учебного плана в младших классах (</w:t>
      </w:r>
      <w:r w:rsidR="00E50436" w:rsidRPr="009029B5">
        <w:rPr>
          <w:rFonts w:ascii="Times New Roman" w:hAnsi="Times New Roman" w:cs="Times New Roman"/>
          <w:color w:val="auto"/>
          <w:sz w:val="24"/>
          <w:szCs w:val="24"/>
        </w:rPr>
        <w:t xml:space="preserve">дополнительные </w:t>
      </w:r>
      <w:r w:rsidRPr="009029B5">
        <w:rPr>
          <w:rFonts w:ascii="Times New Roman" w:hAnsi="Times New Roman" w:cs="Times New Roman"/>
          <w:color w:val="auto"/>
          <w:sz w:val="24"/>
          <w:szCs w:val="24"/>
        </w:rPr>
        <w:t>(</w:t>
      </w:r>
      <w:r w:rsidR="00E50436" w:rsidRPr="009029B5">
        <w:rPr>
          <w:rFonts w:ascii="Times New Roman" w:hAnsi="Times New Roman" w:cs="Times New Roman"/>
          <w:color w:val="auto"/>
          <w:sz w:val="24"/>
          <w:szCs w:val="24"/>
        </w:rPr>
        <w:t>1-е</w:t>
      </w:r>
      <w:r w:rsidRPr="009029B5">
        <w:rPr>
          <w:rFonts w:ascii="Times New Roman" w:hAnsi="Times New Roman" w:cs="Times New Roman"/>
          <w:color w:val="auto"/>
          <w:sz w:val="24"/>
          <w:szCs w:val="24"/>
        </w:rPr>
        <w:t xml:space="preserve"> класс</w:t>
      </w:r>
      <w:r w:rsidR="00E50436" w:rsidRPr="009029B5">
        <w:rPr>
          <w:rFonts w:ascii="Times New Roman" w:hAnsi="Times New Roman" w:cs="Times New Roman"/>
          <w:color w:val="auto"/>
          <w:sz w:val="24"/>
          <w:szCs w:val="24"/>
        </w:rPr>
        <w:t>ы</w:t>
      </w:r>
      <w:r w:rsidRPr="009029B5">
        <w:rPr>
          <w:rFonts w:ascii="Times New Roman" w:hAnsi="Times New Roman" w:cs="Times New Roman"/>
          <w:color w:val="auto"/>
          <w:sz w:val="24"/>
          <w:szCs w:val="24"/>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AD73B8" w:rsidRPr="009029B5" w:rsidRDefault="00AD73B8" w:rsidP="009029B5">
      <w:pPr>
        <w:pStyle w:val="Standard"/>
        <w:spacing w:line="276" w:lineRule="auto"/>
        <w:rPr>
          <w:rFonts w:ascii="Times New Roman" w:hAnsi="Times New Roman" w:cs="Times New Roman"/>
          <w:sz w:val="24"/>
          <w:szCs w:val="24"/>
        </w:rPr>
      </w:pPr>
      <w:r w:rsidRPr="009029B5">
        <w:rPr>
          <w:rFonts w:ascii="Times New Roman" w:hAnsi="Times New Roman" w:cs="Times New Roman"/>
          <w:sz w:val="24"/>
          <w:szCs w:val="24"/>
        </w:rPr>
        <w:t xml:space="preserve">Содержание обучения в </w:t>
      </w:r>
      <w:r w:rsidR="00E50436" w:rsidRPr="009029B5">
        <w:rPr>
          <w:rFonts w:ascii="Times New Roman" w:hAnsi="Times New Roman" w:cs="Times New Roman"/>
          <w:b/>
          <w:sz w:val="24"/>
          <w:szCs w:val="24"/>
        </w:rPr>
        <w:t>дополнительных первых</w:t>
      </w:r>
      <w:r w:rsidR="00E50436" w:rsidRPr="009029B5">
        <w:rPr>
          <w:rFonts w:ascii="Times New Roman" w:hAnsi="Times New Roman" w:cs="Times New Roman"/>
          <w:sz w:val="24"/>
          <w:szCs w:val="24"/>
        </w:rPr>
        <w:t xml:space="preserve"> </w:t>
      </w:r>
      <w:r w:rsidRPr="009029B5">
        <w:rPr>
          <w:rFonts w:ascii="Times New Roman" w:hAnsi="Times New Roman" w:cs="Times New Roman"/>
          <w:b/>
          <w:sz w:val="24"/>
          <w:szCs w:val="24"/>
        </w:rPr>
        <w:t>класс</w:t>
      </w:r>
      <w:r w:rsidR="00E50436" w:rsidRPr="009029B5">
        <w:rPr>
          <w:rFonts w:ascii="Times New Roman" w:hAnsi="Times New Roman" w:cs="Times New Roman"/>
          <w:b/>
          <w:sz w:val="24"/>
          <w:szCs w:val="24"/>
        </w:rPr>
        <w:t>ах</w:t>
      </w:r>
      <w:r w:rsidRPr="009029B5">
        <w:rPr>
          <w:rFonts w:ascii="Times New Roman" w:hAnsi="Times New Roman" w:cs="Times New Roman"/>
          <w:sz w:val="24"/>
          <w:szCs w:val="24"/>
        </w:rPr>
        <w:t xml:space="preserve"> имеет пропедевтическую направленность, позволяющую:</w:t>
      </w:r>
    </w:p>
    <w:p w:rsidR="00AD73B8" w:rsidRPr="009029B5" w:rsidRDefault="00AD73B8" w:rsidP="009029B5">
      <w:pPr>
        <w:pStyle w:val="Standard"/>
        <w:spacing w:line="276" w:lineRule="auto"/>
        <w:rPr>
          <w:rFonts w:ascii="Times New Roman" w:hAnsi="Times New Roman" w:cs="Times New Roman"/>
          <w:sz w:val="24"/>
          <w:szCs w:val="24"/>
        </w:rPr>
      </w:pPr>
      <w:r w:rsidRPr="009029B5">
        <w:rPr>
          <w:rFonts w:ascii="Times New Roman" w:hAnsi="Times New Roman" w:cs="Times New Roman"/>
          <w:sz w:val="24"/>
          <w:szCs w:val="24"/>
        </w:rPr>
        <w:t>1. сформировать у обучающихся социально-личностную, ком</w:t>
      </w:r>
      <w:r w:rsidRPr="009029B5">
        <w:rPr>
          <w:rFonts w:ascii="Times New Roman" w:hAnsi="Times New Roman" w:cs="Times New Roman"/>
          <w:sz w:val="24"/>
          <w:szCs w:val="24"/>
        </w:rPr>
        <w:softHyphen/>
        <w:t>муникативную</w:t>
      </w:r>
      <w:r w:rsidR="00E50436" w:rsidRPr="009029B5">
        <w:rPr>
          <w:rFonts w:ascii="Times New Roman" w:hAnsi="Times New Roman" w:cs="Times New Roman"/>
          <w:sz w:val="24"/>
          <w:szCs w:val="24"/>
        </w:rPr>
        <w:t xml:space="preserve">, </w:t>
      </w:r>
      <w:r w:rsidRPr="009029B5">
        <w:rPr>
          <w:rFonts w:ascii="Times New Roman" w:hAnsi="Times New Roman" w:cs="Times New Roman"/>
          <w:sz w:val="24"/>
          <w:szCs w:val="24"/>
        </w:rPr>
        <w:t xml:space="preserve">интеллектуальную </w:t>
      </w:r>
      <w:r w:rsidR="00E50436" w:rsidRPr="009029B5">
        <w:rPr>
          <w:rFonts w:ascii="Times New Roman" w:hAnsi="Times New Roman" w:cs="Times New Roman"/>
          <w:sz w:val="24"/>
          <w:szCs w:val="24"/>
        </w:rPr>
        <w:t xml:space="preserve">и физическую </w:t>
      </w:r>
      <w:r w:rsidRPr="009029B5">
        <w:rPr>
          <w:rFonts w:ascii="Times New Roman" w:hAnsi="Times New Roman" w:cs="Times New Roman"/>
          <w:sz w:val="24"/>
          <w:szCs w:val="24"/>
        </w:rPr>
        <w:t xml:space="preserve">готовность к освоению АООП; </w:t>
      </w:r>
    </w:p>
    <w:p w:rsidR="00AD73B8" w:rsidRPr="009029B5" w:rsidRDefault="00AD73B8" w:rsidP="009029B5">
      <w:pPr>
        <w:pStyle w:val="Standard"/>
        <w:spacing w:line="276" w:lineRule="auto"/>
        <w:rPr>
          <w:rFonts w:ascii="Times New Roman" w:hAnsi="Times New Roman" w:cs="Times New Roman"/>
          <w:sz w:val="24"/>
          <w:szCs w:val="24"/>
        </w:rPr>
      </w:pPr>
      <w:r w:rsidRPr="009029B5">
        <w:rPr>
          <w:rFonts w:ascii="Times New Roman" w:hAnsi="Times New Roman" w:cs="Times New Roman"/>
          <w:sz w:val="24"/>
          <w:szCs w:val="24"/>
        </w:rPr>
        <w:t>2. сформировать готовность к участию в си</w:t>
      </w:r>
      <w:r w:rsidRPr="009029B5">
        <w:rPr>
          <w:rFonts w:ascii="Times New Roman" w:hAnsi="Times New Roman" w:cs="Times New Roman"/>
          <w:sz w:val="24"/>
          <w:szCs w:val="24"/>
        </w:rPr>
        <w:softHyphen/>
        <w:t>с</w:t>
      </w:r>
      <w:r w:rsidRPr="009029B5">
        <w:rPr>
          <w:rFonts w:ascii="Times New Roman" w:hAnsi="Times New Roman" w:cs="Times New Roman"/>
          <w:sz w:val="24"/>
          <w:szCs w:val="24"/>
        </w:rPr>
        <w:softHyphen/>
        <w:t>те</w:t>
      </w:r>
      <w:r w:rsidRPr="009029B5">
        <w:rPr>
          <w:rFonts w:ascii="Times New Roman" w:hAnsi="Times New Roman" w:cs="Times New Roman"/>
          <w:sz w:val="24"/>
          <w:szCs w:val="24"/>
        </w:rPr>
        <w:softHyphen/>
        <w:t>ма</w:t>
      </w:r>
      <w:r w:rsidRPr="009029B5">
        <w:rPr>
          <w:rFonts w:ascii="Times New Roman" w:hAnsi="Times New Roman" w:cs="Times New Roman"/>
          <w:sz w:val="24"/>
          <w:szCs w:val="24"/>
        </w:rPr>
        <w:softHyphen/>
        <w:t>ти</w:t>
      </w:r>
      <w:r w:rsidRPr="009029B5">
        <w:rPr>
          <w:rFonts w:ascii="Times New Roman" w:hAnsi="Times New Roman" w:cs="Times New Roman"/>
          <w:sz w:val="24"/>
          <w:szCs w:val="24"/>
        </w:rPr>
        <w:softHyphen/>
        <w:t>чес</w:t>
      </w:r>
      <w:r w:rsidRPr="009029B5">
        <w:rPr>
          <w:rFonts w:ascii="Times New Roman" w:hAnsi="Times New Roman" w:cs="Times New Roman"/>
          <w:sz w:val="24"/>
          <w:szCs w:val="24"/>
        </w:rPr>
        <w:softHyphen/>
        <w:t>ких учебных занятиях, в разных формах группового и индивидуального вза</w:t>
      </w:r>
      <w:r w:rsidRPr="009029B5">
        <w:rPr>
          <w:rFonts w:ascii="Times New Roman" w:hAnsi="Times New Roman" w:cs="Times New Roman"/>
          <w:sz w:val="24"/>
          <w:szCs w:val="24"/>
        </w:rPr>
        <w:softHyphen/>
        <w:t>и</w:t>
      </w:r>
      <w:r w:rsidRPr="009029B5">
        <w:rPr>
          <w:rFonts w:ascii="Times New Roman" w:hAnsi="Times New Roman" w:cs="Times New Roman"/>
          <w:sz w:val="24"/>
          <w:szCs w:val="24"/>
        </w:rPr>
        <w:softHyphen/>
        <w:t>мо</w:t>
      </w:r>
      <w:r w:rsidRPr="009029B5">
        <w:rPr>
          <w:rFonts w:ascii="Times New Roman" w:hAnsi="Times New Roman" w:cs="Times New Roman"/>
          <w:sz w:val="24"/>
          <w:szCs w:val="24"/>
        </w:rPr>
        <w:softHyphen/>
        <w:t>действия с учителем и одноклассниками в урочное и внеурочное время;</w:t>
      </w:r>
    </w:p>
    <w:p w:rsidR="00AD73B8" w:rsidRPr="009029B5" w:rsidRDefault="00AD73B8" w:rsidP="009029B5">
      <w:pPr>
        <w:pStyle w:val="Standard"/>
        <w:spacing w:line="276" w:lineRule="auto"/>
        <w:rPr>
          <w:rFonts w:ascii="Times New Roman" w:hAnsi="Times New Roman" w:cs="Times New Roman"/>
          <w:sz w:val="24"/>
          <w:szCs w:val="24"/>
        </w:rPr>
      </w:pPr>
      <w:r w:rsidRPr="009029B5">
        <w:rPr>
          <w:rFonts w:ascii="Times New Roman" w:hAnsi="Times New Roman" w:cs="Times New Roman"/>
          <w:sz w:val="24"/>
          <w:szCs w:val="24"/>
        </w:rPr>
        <w:lastRenderedPageBreak/>
        <w:t>3. обогатить знания обучающихся о социальном и природном мире, опы</w:t>
      </w:r>
      <w:r w:rsidRPr="009029B5">
        <w:rPr>
          <w:rFonts w:ascii="Times New Roman" w:hAnsi="Times New Roman" w:cs="Times New Roman"/>
          <w:sz w:val="24"/>
          <w:szCs w:val="24"/>
        </w:rPr>
        <w:softHyphen/>
        <w:t>т в до</w:t>
      </w:r>
      <w:r w:rsidRPr="009029B5">
        <w:rPr>
          <w:rFonts w:ascii="Times New Roman" w:hAnsi="Times New Roman" w:cs="Times New Roman"/>
          <w:sz w:val="24"/>
          <w:szCs w:val="24"/>
        </w:rPr>
        <w:softHyphen/>
        <w:t>с</w:t>
      </w:r>
      <w:r w:rsidRPr="009029B5">
        <w:rPr>
          <w:rFonts w:ascii="Times New Roman" w:hAnsi="Times New Roman" w:cs="Times New Roman"/>
          <w:sz w:val="24"/>
          <w:szCs w:val="24"/>
        </w:rPr>
        <w:softHyphen/>
        <w:t>ту</w:t>
      </w:r>
      <w:r w:rsidRPr="009029B5">
        <w:rPr>
          <w:rFonts w:ascii="Times New Roman" w:hAnsi="Times New Roman" w:cs="Times New Roman"/>
          <w:sz w:val="24"/>
          <w:szCs w:val="24"/>
        </w:rPr>
        <w:softHyphen/>
        <w:t>пных видах детской деятельности (рисование, лепка, ап</w:t>
      </w:r>
      <w:r w:rsidRPr="009029B5">
        <w:rPr>
          <w:rFonts w:ascii="Times New Roman" w:hAnsi="Times New Roman" w:cs="Times New Roman"/>
          <w:sz w:val="24"/>
          <w:szCs w:val="24"/>
        </w:rPr>
        <w:softHyphen/>
        <w:t>п</w:t>
      </w:r>
      <w:r w:rsidRPr="009029B5">
        <w:rPr>
          <w:rFonts w:ascii="Times New Roman" w:hAnsi="Times New Roman" w:cs="Times New Roman"/>
          <w:sz w:val="24"/>
          <w:szCs w:val="24"/>
        </w:rPr>
        <w:softHyphen/>
        <w:t>ли</w:t>
      </w:r>
      <w:r w:rsidRPr="009029B5">
        <w:rPr>
          <w:rFonts w:ascii="Times New Roman" w:hAnsi="Times New Roman" w:cs="Times New Roman"/>
          <w:sz w:val="24"/>
          <w:szCs w:val="24"/>
        </w:rPr>
        <w:softHyphen/>
        <w:t>ка</w:t>
      </w:r>
      <w:r w:rsidRPr="009029B5">
        <w:rPr>
          <w:rFonts w:ascii="Times New Roman" w:hAnsi="Times New Roman" w:cs="Times New Roman"/>
          <w:sz w:val="24"/>
          <w:szCs w:val="24"/>
        </w:rPr>
        <w:softHyphen/>
        <w:t xml:space="preserve">ция, ручной труд, игра и др.). </w:t>
      </w:r>
    </w:p>
    <w:p w:rsidR="00AD73B8" w:rsidRPr="009029B5" w:rsidRDefault="00E50436" w:rsidP="009029B5">
      <w:pPr>
        <w:pStyle w:val="af2"/>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В дополнительных классах </w:t>
      </w:r>
      <w:r w:rsidR="00AD73B8" w:rsidRPr="009029B5">
        <w:rPr>
          <w:rFonts w:ascii="Times New Roman" w:hAnsi="Times New Roman" w:cs="Times New Roman"/>
          <w:color w:val="auto"/>
          <w:sz w:val="24"/>
          <w:szCs w:val="24"/>
        </w:rPr>
        <w:t xml:space="preserve">учебные предметы (письмо и чтение), входящие в состав предметной области «Язык и речевая практика», направлены на </w:t>
      </w:r>
      <w:r w:rsidR="00036B46" w:rsidRPr="009029B5">
        <w:rPr>
          <w:rFonts w:ascii="Times New Roman" w:hAnsi="Times New Roman" w:cs="Times New Roman"/>
          <w:color w:val="auto"/>
          <w:sz w:val="24"/>
          <w:szCs w:val="24"/>
        </w:rPr>
        <w:t xml:space="preserve">формирование коммуникативной и личностной готовности обучающихся с РАС к школьному обучению, </w:t>
      </w:r>
      <w:r w:rsidR="00AD73B8" w:rsidRPr="009029B5">
        <w:rPr>
          <w:rFonts w:ascii="Times New Roman" w:hAnsi="Times New Roman" w:cs="Times New Roman"/>
          <w:color w:val="auto"/>
          <w:sz w:val="24"/>
          <w:szCs w:val="24"/>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9029B5">
        <w:rPr>
          <w:rFonts w:ascii="Times New Roman" w:hAnsi="Times New Roman" w:cs="Times New Roman"/>
          <w:color w:val="FF0000"/>
          <w:sz w:val="24"/>
          <w:szCs w:val="24"/>
        </w:rPr>
        <w:t xml:space="preserve"> </w:t>
      </w:r>
      <w:r w:rsidR="00AD73B8" w:rsidRPr="009029B5">
        <w:rPr>
          <w:rFonts w:ascii="Times New Roman" w:hAnsi="Times New Roman" w:cs="Times New Roman"/>
          <w:color w:val="auto"/>
          <w:sz w:val="24"/>
          <w:szCs w:val="24"/>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sidRPr="009029B5">
        <w:rPr>
          <w:rFonts w:ascii="Times New Roman" w:hAnsi="Times New Roman" w:cs="Times New Roman"/>
          <w:color w:val="auto"/>
          <w:sz w:val="24"/>
          <w:szCs w:val="24"/>
        </w:rPr>
        <w:t>коммуникативной и речевой</w:t>
      </w:r>
      <w:r w:rsidR="00AD73B8" w:rsidRPr="009029B5">
        <w:rPr>
          <w:rFonts w:ascii="Times New Roman" w:hAnsi="Times New Roman" w:cs="Times New Roman"/>
          <w:color w:val="auto"/>
          <w:sz w:val="24"/>
          <w:szCs w:val="24"/>
        </w:rPr>
        <w:t xml:space="preserve">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9029B5">
        <w:rPr>
          <w:rFonts w:ascii="Times New Roman" w:hAnsi="Times New Roman" w:cs="Times New Roman"/>
          <w:color w:val="FF0000"/>
          <w:sz w:val="24"/>
          <w:szCs w:val="24"/>
        </w:rPr>
        <w:t xml:space="preserve"> </w:t>
      </w:r>
      <w:r w:rsidR="00AD73B8" w:rsidRPr="009029B5">
        <w:rPr>
          <w:rFonts w:ascii="Times New Roman" w:hAnsi="Times New Roman" w:cs="Times New Roman"/>
          <w:color w:val="auto"/>
          <w:sz w:val="24"/>
          <w:szCs w:val="24"/>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9029B5" w:rsidRDefault="00AD73B8" w:rsidP="009029B5">
      <w:pPr>
        <w:pStyle w:val="af2"/>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Учебный предмет «Математика» направлен на формирование элементарных математических представлений, основанных на выделени</w:t>
      </w:r>
      <w:r w:rsidR="00036B46" w:rsidRPr="009029B5">
        <w:rPr>
          <w:rFonts w:ascii="Times New Roman" w:hAnsi="Times New Roman" w:cs="Times New Roman"/>
          <w:color w:val="auto"/>
          <w:sz w:val="24"/>
          <w:szCs w:val="24"/>
        </w:rPr>
        <w:t>и</w:t>
      </w:r>
      <w:r w:rsidRPr="009029B5">
        <w:rPr>
          <w:rFonts w:ascii="Times New Roman" w:hAnsi="Times New Roman" w:cs="Times New Roman"/>
          <w:color w:val="auto"/>
          <w:sz w:val="24"/>
          <w:szCs w:val="24"/>
        </w:rPr>
        <w:t xml:space="preserve"> свойств предметов, сравнении предметов по отдельным свойствам (например, размеру, форме, цвету), сравнени</w:t>
      </w:r>
      <w:r w:rsidR="00036B46" w:rsidRPr="009029B5">
        <w:rPr>
          <w:rFonts w:ascii="Times New Roman" w:hAnsi="Times New Roman" w:cs="Times New Roman"/>
          <w:color w:val="auto"/>
          <w:sz w:val="24"/>
          <w:szCs w:val="24"/>
        </w:rPr>
        <w:t>и</w:t>
      </w:r>
      <w:r w:rsidRPr="009029B5">
        <w:rPr>
          <w:rFonts w:ascii="Times New Roman" w:hAnsi="Times New Roman" w:cs="Times New Roman"/>
          <w:color w:val="auto"/>
          <w:sz w:val="24"/>
          <w:szCs w:val="24"/>
        </w:rPr>
        <w:t xml:space="preserve"> предметных сово</w:t>
      </w:r>
      <w:r w:rsidR="00036B46" w:rsidRPr="009029B5">
        <w:rPr>
          <w:rFonts w:ascii="Times New Roman" w:hAnsi="Times New Roman" w:cs="Times New Roman"/>
          <w:color w:val="auto"/>
          <w:sz w:val="24"/>
          <w:szCs w:val="24"/>
        </w:rPr>
        <w:t>купностей, установлении</w:t>
      </w:r>
      <w:r w:rsidRPr="009029B5">
        <w:rPr>
          <w:rFonts w:ascii="Times New Roman" w:hAnsi="Times New Roman" w:cs="Times New Roman"/>
          <w:color w:val="auto"/>
          <w:sz w:val="24"/>
          <w:szCs w:val="24"/>
        </w:rPr>
        <w:t xml:space="preserve"> положения предмета в пространстве.</w:t>
      </w:r>
    </w:p>
    <w:p w:rsidR="00AD73B8" w:rsidRPr="009029B5" w:rsidRDefault="00AD73B8" w:rsidP="009029B5">
      <w:pPr>
        <w:pStyle w:val="af2"/>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9029B5" w:rsidRDefault="00AD73B8" w:rsidP="009029B5">
      <w:pPr>
        <w:pStyle w:val="af2"/>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9029B5" w:rsidRDefault="00AD73B8" w:rsidP="009029B5">
      <w:pPr>
        <w:pStyle w:val="af2"/>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Учебные предметы, изучаемые </w:t>
      </w:r>
      <w:r w:rsidRPr="009029B5">
        <w:rPr>
          <w:rFonts w:ascii="Times New Roman" w:hAnsi="Times New Roman" w:cs="Times New Roman"/>
          <w:b/>
          <w:color w:val="auto"/>
          <w:sz w:val="24"/>
          <w:szCs w:val="24"/>
        </w:rPr>
        <w:t>в 1</w:t>
      </w:r>
      <w:r w:rsidR="00036B46" w:rsidRPr="009029B5">
        <w:rPr>
          <w:rFonts w:ascii="Times New Roman" w:hAnsi="Times New Roman" w:cs="Times New Roman"/>
          <w:b/>
          <w:color w:val="auto"/>
          <w:sz w:val="24"/>
          <w:szCs w:val="24"/>
        </w:rPr>
        <w:t>-х - 4-ом</w:t>
      </w:r>
      <w:r w:rsidRPr="009029B5">
        <w:rPr>
          <w:rFonts w:ascii="Times New Roman" w:hAnsi="Times New Roman" w:cs="Times New Roman"/>
          <w:b/>
          <w:color w:val="auto"/>
          <w:sz w:val="24"/>
          <w:szCs w:val="24"/>
        </w:rPr>
        <w:t xml:space="preserve"> классах</w:t>
      </w:r>
      <w:r w:rsidRPr="009029B5">
        <w:rPr>
          <w:rFonts w:ascii="Times New Roman" w:hAnsi="Times New Roman" w:cs="Times New Roman"/>
          <w:color w:val="auto"/>
          <w:sz w:val="24"/>
          <w:szCs w:val="24"/>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r w:rsidRPr="009029B5">
        <w:rPr>
          <w:rStyle w:val="s2"/>
          <w:rFonts w:ascii="Times New Roman" w:hAnsi="Times New Roman" w:cs="Times New Roman"/>
          <w:sz w:val="24"/>
          <w:szCs w:val="24"/>
        </w:rPr>
        <w:t xml:space="preserve">  </w:t>
      </w:r>
    </w:p>
    <w:p w:rsidR="00AD73B8" w:rsidRPr="009029B5" w:rsidRDefault="00AD73B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Реализация АООП в части трудового обучения осуществляется с учетом ин</w:t>
      </w:r>
      <w:r w:rsidRPr="009029B5">
        <w:rPr>
          <w:rFonts w:ascii="Times New Roman" w:hAnsi="Times New Roman" w:cs="Times New Roman"/>
          <w:sz w:val="24"/>
          <w:szCs w:val="24"/>
        </w:rPr>
        <w:softHyphen/>
        <w:t>ди</w:t>
      </w:r>
      <w:r w:rsidRPr="009029B5">
        <w:rPr>
          <w:rFonts w:ascii="Times New Roman" w:hAnsi="Times New Roman" w:cs="Times New Roman"/>
          <w:sz w:val="24"/>
          <w:szCs w:val="24"/>
        </w:rPr>
        <w:softHyphen/>
        <w:t>ви</w:t>
      </w:r>
      <w:r w:rsidRPr="009029B5">
        <w:rPr>
          <w:rFonts w:ascii="Times New Roman" w:hAnsi="Times New Roman" w:cs="Times New Roman"/>
          <w:sz w:val="24"/>
          <w:szCs w:val="24"/>
        </w:rPr>
        <w:softHyphen/>
        <w:t>ду</w:t>
      </w:r>
      <w:r w:rsidRPr="009029B5">
        <w:rPr>
          <w:rFonts w:ascii="Times New Roman" w:hAnsi="Times New Roman" w:cs="Times New Roman"/>
          <w:sz w:val="24"/>
          <w:szCs w:val="24"/>
        </w:rPr>
        <w:softHyphen/>
        <w:t>альных особенностей психофизического развития, здоровья, возможностей, а также ин</w:t>
      </w:r>
      <w:r w:rsidRPr="009029B5">
        <w:rPr>
          <w:rFonts w:ascii="Times New Roman" w:hAnsi="Times New Roman" w:cs="Times New Roman"/>
          <w:sz w:val="24"/>
          <w:szCs w:val="24"/>
        </w:rPr>
        <w:softHyphen/>
        <w:t>те</w:t>
      </w:r>
      <w:r w:rsidRPr="009029B5">
        <w:rPr>
          <w:rFonts w:ascii="Times New Roman" w:hAnsi="Times New Roman" w:cs="Times New Roman"/>
          <w:sz w:val="24"/>
          <w:szCs w:val="24"/>
        </w:rPr>
        <w:softHyphen/>
        <w:t xml:space="preserve">ресов учащихся.   </w:t>
      </w:r>
    </w:p>
    <w:p w:rsidR="00AD73B8" w:rsidRPr="009029B5" w:rsidRDefault="00AD73B8"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9029B5">
        <w:rPr>
          <w:rFonts w:ascii="Times New Roman" w:hAnsi="Times New Roman" w:cs="Times New Roman"/>
          <w:color w:val="auto"/>
          <w:sz w:val="24"/>
          <w:szCs w:val="24"/>
        </w:rPr>
        <w:t> </w:t>
      </w:r>
      <w:r w:rsidRPr="009029B5">
        <w:rPr>
          <w:rFonts w:ascii="Times New Roman" w:hAnsi="Times New Roman" w:cs="Times New Roman"/>
          <w:color w:val="auto"/>
          <w:sz w:val="24"/>
          <w:szCs w:val="24"/>
        </w:rPr>
        <w:t>д.).</w:t>
      </w:r>
    </w:p>
    <w:p w:rsidR="00AD73B8" w:rsidRPr="009029B5" w:rsidRDefault="00AD73B8"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lastRenderedPageBreak/>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«4.</w:t>
      </w:r>
      <w:r w:rsidR="00036B46" w:rsidRPr="009029B5">
        <w:rPr>
          <w:rFonts w:ascii="Times New Roman" w:hAnsi="Times New Roman" w:cs="Times New Roman"/>
          <w:color w:val="auto"/>
          <w:sz w:val="24"/>
          <w:szCs w:val="24"/>
        </w:rPr>
        <w:t>2</w:t>
      </w:r>
      <w:r w:rsidRPr="009029B5">
        <w:rPr>
          <w:rFonts w:ascii="Times New Roman" w:hAnsi="Times New Roman" w:cs="Times New Roman"/>
          <w:color w:val="auto"/>
          <w:sz w:val="24"/>
          <w:szCs w:val="24"/>
        </w:rPr>
        <w:t>.</w:t>
      </w:r>
      <w:r w:rsidR="00036B46" w:rsidRPr="009029B5">
        <w:rPr>
          <w:rFonts w:ascii="Times New Roman" w:hAnsi="Times New Roman" w:cs="Times New Roman"/>
          <w:color w:val="auto"/>
          <w:sz w:val="24"/>
          <w:szCs w:val="24"/>
        </w:rPr>
        <w:t>2</w:t>
      </w:r>
      <w:r w:rsidRPr="009029B5">
        <w:rPr>
          <w:rFonts w:ascii="Times New Roman" w:hAnsi="Times New Roman" w:cs="Times New Roman"/>
          <w:color w:val="auto"/>
          <w:sz w:val="24"/>
          <w:szCs w:val="24"/>
        </w:rPr>
        <w:t>. Программы учебных предметов</w:t>
      </w:r>
      <w:r w:rsidR="00036B46" w:rsidRPr="009029B5">
        <w:rPr>
          <w:rFonts w:ascii="Times New Roman" w:hAnsi="Times New Roman" w:cs="Times New Roman"/>
          <w:color w:val="auto"/>
          <w:sz w:val="24"/>
          <w:szCs w:val="24"/>
        </w:rPr>
        <w:t>, курсов коррекционно-развивающей области</w:t>
      </w:r>
      <w:r w:rsidRPr="009029B5">
        <w:rPr>
          <w:rFonts w:ascii="Times New Roman" w:hAnsi="Times New Roman" w:cs="Times New Roman"/>
          <w:color w:val="auto"/>
          <w:sz w:val="24"/>
          <w:szCs w:val="24"/>
        </w:rPr>
        <w:t>» примерной адаптированной основной общеобразовательной программы.</w:t>
      </w:r>
    </w:p>
    <w:p w:rsidR="00AD73B8" w:rsidRPr="009029B5" w:rsidRDefault="00AD73B8"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9029B5">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w:t>
      </w:r>
      <w:r w:rsidR="00036B46" w:rsidRPr="009029B5">
        <w:rPr>
          <w:rFonts w:ascii="Times New Roman" w:hAnsi="Times New Roman" w:cs="Times New Roman"/>
          <w:color w:val="auto"/>
          <w:sz w:val="24"/>
          <w:szCs w:val="24"/>
        </w:rPr>
        <w:t xml:space="preserve">дополнительных </w:t>
      </w:r>
      <w:r w:rsidRPr="009029B5">
        <w:rPr>
          <w:rFonts w:ascii="Times New Roman" w:hAnsi="Times New Roman" w:cs="Times New Roman"/>
          <w:color w:val="auto"/>
          <w:sz w:val="24"/>
          <w:szCs w:val="24"/>
        </w:rPr>
        <w:t xml:space="preserve">и 1 классе в соответствии с </w:t>
      </w:r>
      <w:proofErr w:type="spellStart"/>
      <w:r w:rsidRPr="009029B5">
        <w:rPr>
          <w:rFonts w:ascii="Times New Roman" w:hAnsi="Times New Roman" w:cs="Times New Roman"/>
          <w:color w:val="auto"/>
          <w:sz w:val="24"/>
          <w:szCs w:val="24"/>
        </w:rPr>
        <w:t>санитарно­гигиеническими</w:t>
      </w:r>
      <w:proofErr w:type="spellEnd"/>
      <w:r w:rsidRPr="009029B5">
        <w:rPr>
          <w:rFonts w:ascii="Times New Roman" w:hAnsi="Times New Roman" w:cs="Times New Roman"/>
          <w:color w:val="auto"/>
          <w:sz w:val="24"/>
          <w:szCs w:val="24"/>
        </w:rPr>
        <w:t xml:space="preserve">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sidRPr="009029B5">
        <w:rPr>
          <w:rFonts w:ascii="Times New Roman" w:hAnsi="Times New Roman" w:cs="Times New Roman"/>
          <w:color w:val="auto"/>
          <w:sz w:val="24"/>
          <w:szCs w:val="24"/>
        </w:rPr>
        <w:t xml:space="preserve">особые образовательные потребности и </w:t>
      </w:r>
      <w:r w:rsidRPr="009029B5">
        <w:rPr>
          <w:rFonts w:ascii="Times New Roman" w:hAnsi="Times New Roman" w:cs="Times New Roman"/>
          <w:color w:val="auto"/>
          <w:sz w:val="24"/>
          <w:szCs w:val="24"/>
        </w:rPr>
        <w:t>различные интересы обучающихся, в том числе этнокультурные.</w:t>
      </w:r>
    </w:p>
    <w:p w:rsidR="00AD73B8" w:rsidRPr="009029B5" w:rsidRDefault="00AD73B8" w:rsidP="009029B5">
      <w:pPr>
        <w:tabs>
          <w:tab w:val="left" w:pos="1260"/>
        </w:tabs>
        <w:adjustRightInd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AD73B8" w:rsidRPr="009029B5" w:rsidRDefault="00AD73B8" w:rsidP="009029B5">
      <w:pPr>
        <w:tabs>
          <w:tab w:val="left" w:pos="1260"/>
        </w:tabs>
        <w:adjustRightInd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занятия, обеспечивающие удовлетворение особых образовательных потребностей обу</w:t>
      </w:r>
      <w:r w:rsidRPr="009029B5">
        <w:rPr>
          <w:rFonts w:ascii="Times New Roman" w:hAnsi="Times New Roman" w:cs="Times New Roman"/>
          <w:sz w:val="24"/>
          <w:szCs w:val="24"/>
        </w:rPr>
        <w:softHyphen/>
        <w:t>чающихся с РАС и не</w:t>
      </w:r>
      <w:r w:rsidRPr="009029B5">
        <w:rPr>
          <w:rFonts w:ascii="Times New Roman" w:hAnsi="Times New Roman" w:cs="Times New Roman"/>
          <w:sz w:val="24"/>
          <w:szCs w:val="24"/>
        </w:rPr>
        <w:softHyphen/>
        <w:t>об</w:t>
      </w:r>
      <w:r w:rsidRPr="009029B5">
        <w:rPr>
          <w:rFonts w:ascii="Times New Roman" w:hAnsi="Times New Roman" w:cs="Times New Roman"/>
          <w:sz w:val="24"/>
          <w:szCs w:val="24"/>
        </w:rPr>
        <w:softHyphen/>
        <w:t>хо</w:t>
      </w:r>
      <w:r w:rsidRPr="009029B5">
        <w:rPr>
          <w:rFonts w:ascii="Times New Roman" w:hAnsi="Times New Roman" w:cs="Times New Roman"/>
          <w:sz w:val="24"/>
          <w:szCs w:val="24"/>
        </w:rPr>
        <w:softHyphen/>
        <w:t>ди</w:t>
      </w:r>
      <w:r w:rsidRPr="009029B5">
        <w:rPr>
          <w:rFonts w:ascii="Times New Roman" w:hAnsi="Times New Roman" w:cs="Times New Roman"/>
          <w:sz w:val="24"/>
          <w:szCs w:val="24"/>
        </w:rPr>
        <w:softHyphen/>
        <w:t xml:space="preserve">мую коррекцию недостатков в психическом и/или физическом, социальном развитии;  </w:t>
      </w:r>
    </w:p>
    <w:p w:rsidR="00AD73B8" w:rsidRPr="009029B5" w:rsidRDefault="00AD73B8" w:rsidP="009029B5">
      <w:pPr>
        <w:tabs>
          <w:tab w:val="left" w:pos="1260"/>
        </w:tabs>
        <w:adjustRightInd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9029B5">
        <w:rPr>
          <w:rFonts w:ascii="Times New Roman" w:hAnsi="Times New Roman" w:cs="Times New Roman"/>
          <w:color w:val="auto"/>
          <w:sz w:val="24"/>
          <w:szCs w:val="24"/>
        </w:rPr>
        <w:t>домоводство</w:t>
      </w:r>
      <w:r w:rsidRPr="009029B5">
        <w:rPr>
          <w:rFonts w:ascii="Times New Roman" w:hAnsi="Times New Roman" w:cs="Times New Roman"/>
          <w:sz w:val="24"/>
          <w:szCs w:val="24"/>
        </w:rPr>
        <w:t xml:space="preserve"> и др.);</w:t>
      </w:r>
    </w:p>
    <w:p w:rsidR="00AD73B8" w:rsidRPr="009029B5" w:rsidRDefault="00AD73B8"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9029B5" w:rsidRDefault="00AD73B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Содержание коррекционно-развивающей области учебного плана представлено коррекционными занятиями (</w:t>
      </w:r>
      <w:proofErr w:type="spellStart"/>
      <w:r w:rsidRPr="009029B5">
        <w:rPr>
          <w:rFonts w:ascii="Times New Roman" w:hAnsi="Times New Roman" w:cs="Times New Roman"/>
          <w:sz w:val="24"/>
          <w:szCs w:val="24"/>
        </w:rPr>
        <w:t>психокоррекционными</w:t>
      </w:r>
      <w:proofErr w:type="spellEnd"/>
      <w:r w:rsidRPr="009029B5">
        <w:rPr>
          <w:rFonts w:ascii="Times New Roman" w:hAnsi="Times New Roman" w:cs="Times New Roman"/>
          <w:sz w:val="24"/>
          <w:szCs w:val="24"/>
        </w:rPr>
        <w:t>)  и ритмикой в младших классах. Всего на коррекционно-развивающую область отводится 6 часов в неделю.</w:t>
      </w:r>
    </w:p>
    <w:p w:rsidR="00AD73B8" w:rsidRPr="009029B5" w:rsidRDefault="00AD73B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 В ходе </w:t>
      </w:r>
      <w:proofErr w:type="spellStart"/>
      <w:r w:rsidRPr="009029B5">
        <w:rPr>
          <w:rFonts w:ascii="Times New Roman" w:hAnsi="Times New Roman" w:cs="Times New Roman"/>
          <w:sz w:val="24"/>
          <w:szCs w:val="24"/>
        </w:rPr>
        <w:t>психокорреционных</w:t>
      </w:r>
      <w:proofErr w:type="spellEnd"/>
      <w:r w:rsidRPr="009029B5">
        <w:rPr>
          <w:rFonts w:ascii="Times New Roman" w:hAnsi="Times New Roman" w:cs="Times New Roman"/>
          <w:sz w:val="24"/>
          <w:szCs w:val="24"/>
        </w:rPr>
        <w:t xml:space="preserve">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9029B5" w:rsidRDefault="00AD73B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гармонизацию </w:t>
      </w:r>
      <w:proofErr w:type="spellStart"/>
      <w:r w:rsidRPr="009029B5">
        <w:rPr>
          <w:rFonts w:ascii="Times New Roman" w:hAnsi="Times New Roman" w:cs="Times New Roman"/>
          <w:sz w:val="24"/>
          <w:szCs w:val="24"/>
        </w:rPr>
        <w:t>пихоэмоционального</w:t>
      </w:r>
      <w:proofErr w:type="spellEnd"/>
      <w:r w:rsidRPr="009029B5">
        <w:rPr>
          <w:rFonts w:ascii="Times New Roman" w:hAnsi="Times New Roman" w:cs="Times New Roman"/>
          <w:sz w:val="24"/>
          <w:szCs w:val="24"/>
        </w:rPr>
        <w:t xml:space="preserve"> состояния;</w:t>
      </w:r>
    </w:p>
    <w:p w:rsidR="00AD73B8" w:rsidRPr="009029B5" w:rsidRDefault="00AD73B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формирование</w:t>
      </w:r>
      <w:r w:rsidR="00844BCA" w:rsidRPr="009029B5">
        <w:rPr>
          <w:rFonts w:ascii="Times New Roman" w:hAnsi="Times New Roman" w:cs="Times New Roman"/>
          <w:sz w:val="24"/>
          <w:szCs w:val="24"/>
        </w:rPr>
        <w:t xml:space="preserve"> осознанного и </w:t>
      </w:r>
      <w:r w:rsidRPr="009029B5">
        <w:rPr>
          <w:rFonts w:ascii="Times New Roman" w:hAnsi="Times New Roman" w:cs="Times New Roman"/>
          <w:sz w:val="24"/>
          <w:szCs w:val="24"/>
        </w:rPr>
        <w:t>позитивного отношения к своему «Я»;</w:t>
      </w:r>
    </w:p>
    <w:p w:rsidR="00AD73B8" w:rsidRPr="009029B5" w:rsidRDefault="00AD73B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повышение уверенности в себе, развитие самостоятельности;</w:t>
      </w:r>
    </w:p>
    <w:p w:rsidR="00844BCA" w:rsidRPr="009029B5" w:rsidRDefault="00844BC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развитие коммуникативной сферы;</w:t>
      </w:r>
    </w:p>
    <w:p w:rsidR="00AD73B8" w:rsidRPr="009029B5" w:rsidRDefault="00AD73B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формирование навыков самоконтроля; </w:t>
      </w:r>
    </w:p>
    <w:p w:rsidR="00AD73B8" w:rsidRPr="009029B5" w:rsidRDefault="00AD73B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развитие способности к </w:t>
      </w:r>
      <w:proofErr w:type="spellStart"/>
      <w:r w:rsidRPr="009029B5">
        <w:rPr>
          <w:rFonts w:ascii="Times New Roman" w:hAnsi="Times New Roman" w:cs="Times New Roman"/>
          <w:sz w:val="24"/>
          <w:szCs w:val="24"/>
        </w:rPr>
        <w:t>эмпатии</w:t>
      </w:r>
      <w:proofErr w:type="spellEnd"/>
      <w:r w:rsidRPr="009029B5">
        <w:rPr>
          <w:rFonts w:ascii="Times New Roman" w:hAnsi="Times New Roman" w:cs="Times New Roman"/>
          <w:sz w:val="24"/>
          <w:szCs w:val="24"/>
        </w:rPr>
        <w:t xml:space="preserve">, сопереживанию; </w:t>
      </w:r>
    </w:p>
    <w:p w:rsidR="00AD73B8" w:rsidRPr="009029B5" w:rsidRDefault="00AD73B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формирование продуктивных  видов взаимодействия с окружающими (в семье, классе), </w:t>
      </w:r>
    </w:p>
    <w:p w:rsidR="00AD73B8" w:rsidRPr="009029B5" w:rsidRDefault="00AD73B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повышение социального статуса ребенка в коллективе, формирование и развитие навыков социального  поведения). </w:t>
      </w:r>
    </w:p>
    <w:p w:rsidR="00AD73B8" w:rsidRPr="009029B5" w:rsidRDefault="00AD73B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формирование учебной мотивации, активизация сенсорно-перцептивной, </w:t>
      </w:r>
      <w:proofErr w:type="spellStart"/>
      <w:r w:rsidRPr="009029B5">
        <w:rPr>
          <w:rFonts w:ascii="Times New Roman" w:hAnsi="Times New Roman" w:cs="Times New Roman"/>
          <w:sz w:val="24"/>
          <w:szCs w:val="24"/>
        </w:rPr>
        <w:t>мнемической</w:t>
      </w:r>
      <w:proofErr w:type="spellEnd"/>
      <w:r w:rsidRPr="009029B5">
        <w:rPr>
          <w:rFonts w:ascii="Times New Roman" w:hAnsi="Times New Roman" w:cs="Times New Roman"/>
          <w:sz w:val="24"/>
          <w:szCs w:val="24"/>
        </w:rPr>
        <w:t xml:space="preserve"> и мыслительной деятельности. </w:t>
      </w:r>
    </w:p>
    <w:p w:rsidR="00AD73B8" w:rsidRPr="009029B5" w:rsidRDefault="00AD73B8" w:rsidP="009029B5">
      <w:pPr>
        <w:tabs>
          <w:tab w:val="num" w:pos="720"/>
          <w:tab w:val="left" w:pos="1080"/>
        </w:tabs>
        <w:spacing w:after="0"/>
        <w:ind w:firstLine="709"/>
        <w:jc w:val="both"/>
        <w:rPr>
          <w:rFonts w:ascii="Times New Roman" w:hAnsi="Times New Roman" w:cs="Times New Roman"/>
          <w:kern w:val="2"/>
          <w:sz w:val="24"/>
          <w:szCs w:val="24"/>
        </w:rPr>
      </w:pPr>
      <w:r w:rsidRPr="009029B5">
        <w:rPr>
          <w:rFonts w:ascii="Times New Roman" w:hAnsi="Times New Roman" w:cs="Times New Roman"/>
          <w:kern w:val="2"/>
          <w:sz w:val="24"/>
          <w:szCs w:val="24"/>
        </w:rPr>
        <w:lastRenderedPageBreak/>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9029B5">
        <w:rPr>
          <w:rFonts w:ascii="Times New Roman" w:hAnsi="Times New Roman" w:cs="Times New Roman"/>
          <w:kern w:val="2"/>
          <w:sz w:val="24"/>
          <w:szCs w:val="24"/>
        </w:rPr>
        <w:softHyphen/>
        <w:t>ри</w:t>
      </w:r>
      <w:r w:rsidRPr="009029B5">
        <w:rPr>
          <w:rFonts w:ascii="Times New Roman" w:hAnsi="Times New Roman" w:cs="Times New Roman"/>
          <w:kern w:val="2"/>
          <w:sz w:val="24"/>
          <w:szCs w:val="24"/>
        </w:rPr>
        <w:softHyphen/>
        <w:t>ки,   укреплению здоровья, формированию навы</w:t>
      </w:r>
      <w:r w:rsidRPr="009029B5">
        <w:rPr>
          <w:rFonts w:ascii="Times New Roman" w:hAnsi="Times New Roman" w:cs="Times New Roman"/>
          <w:kern w:val="2"/>
          <w:sz w:val="24"/>
          <w:szCs w:val="24"/>
        </w:rPr>
        <w:softHyphen/>
        <w:t>ков здо</w:t>
      </w:r>
      <w:r w:rsidRPr="009029B5">
        <w:rPr>
          <w:rFonts w:ascii="Times New Roman" w:hAnsi="Times New Roman" w:cs="Times New Roman"/>
          <w:kern w:val="2"/>
          <w:sz w:val="24"/>
          <w:szCs w:val="24"/>
        </w:rPr>
        <w:softHyphen/>
        <w:t>ро</w:t>
      </w:r>
      <w:r w:rsidRPr="009029B5">
        <w:rPr>
          <w:rFonts w:ascii="Times New Roman" w:hAnsi="Times New Roman" w:cs="Times New Roman"/>
          <w:kern w:val="2"/>
          <w:sz w:val="24"/>
          <w:szCs w:val="24"/>
        </w:rPr>
        <w:softHyphen/>
        <w:t>вого образа жизни у обучающихся с РАС.</w:t>
      </w:r>
    </w:p>
    <w:p w:rsidR="00AD73B8" w:rsidRPr="009029B5" w:rsidRDefault="00AD73B8" w:rsidP="009029B5">
      <w:pPr>
        <w:pStyle w:val="a9"/>
        <w:spacing w:line="276" w:lineRule="auto"/>
        <w:ind w:firstLine="709"/>
        <w:rPr>
          <w:rFonts w:ascii="Times New Roman" w:hAnsi="Times New Roman" w:cs="Times New Roman"/>
          <w:sz w:val="24"/>
          <w:szCs w:val="24"/>
        </w:rPr>
      </w:pPr>
      <w:r w:rsidRPr="009029B5">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9029B5" w:rsidRDefault="00AD73B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AD73B8" w:rsidRPr="009029B5" w:rsidRDefault="00AD73B8"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sidRPr="009029B5">
        <w:rPr>
          <w:rFonts w:ascii="Times New Roman" w:hAnsi="Times New Roman" w:cs="Times New Roman"/>
          <w:color w:val="auto"/>
          <w:sz w:val="24"/>
          <w:szCs w:val="24"/>
        </w:rPr>
        <w:t>.</w:t>
      </w:r>
    </w:p>
    <w:p w:rsidR="00AD73B8" w:rsidRPr="009029B5" w:rsidRDefault="00AD73B8"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Чередование учебной и внеурочной деятельности в рамках реализации АООП ОО определяет образовательная организация.</w:t>
      </w:r>
    </w:p>
    <w:p w:rsidR="00AD73B8" w:rsidRPr="009029B5" w:rsidRDefault="00AD73B8"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9029B5">
        <w:rPr>
          <w:rFonts w:ascii="Times New Roman" w:hAnsi="Times New Roman" w:cs="Times New Roman"/>
          <w:b/>
          <w:color w:val="auto"/>
          <w:sz w:val="24"/>
          <w:szCs w:val="24"/>
        </w:rPr>
        <w:t>индивидуальные учебные планы</w:t>
      </w:r>
      <w:r w:rsidRPr="009029B5">
        <w:rPr>
          <w:rFonts w:ascii="Times New Roman" w:hAnsi="Times New Roman" w:cs="Times New Roman"/>
          <w:color w:val="auto"/>
          <w:sz w:val="24"/>
          <w:szCs w:val="24"/>
        </w:rPr>
        <w:t xml:space="preserve">,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rsidRPr="009029B5">
        <w:rPr>
          <w:rFonts w:ascii="Times New Roman" w:hAnsi="Times New Roman" w:cs="Times New Roman"/>
          <w:color w:val="auto"/>
          <w:sz w:val="24"/>
          <w:szCs w:val="24"/>
        </w:rPr>
        <w:t>тьюторской</w:t>
      </w:r>
      <w:proofErr w:type="spellEnd"/>
      <w:r w:rsidRPr="009029B5">
        <w:rPr>
          <w:rFonts w:ascii="Times New Roman" w:hAnsi="Times New Roman" w:cs="Times New Roman"/>
          <w:color w:val="auto"/>
          <w:sz w:val="24"/>
          <w:szCs w:val="24"/>
        </w:rPr>
        <w:t xml:space="preserve"> поддержкой.</w:t>
      </w:r>
    </w:p>
    <w:p w:rsidR="00AD73B8" w:rsidRPr="009029B5" w:rsidRDefault="00AD73B8"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D73B8" w:rsidRPr="009029B5" w:rsidRDefault="00AD73B8" w:rsidP="009029B5">
      <w:pPr>
        <w:pStyle w:val="Default"/>
        <w:spacing w:line="276" w:lineRule="auto"/>
        <w:ind w:firstLine="709"/>
        <w:jc w:val="both"/>
        <w:rPr>
          <w:color w:val="auto"/>
        </w:rPr>
      </w:pPr>
      <w:r w:rsidRPr="009029B5">
        <w:rPr>
          <w:color w:val="auto"/>
        </w:rPr>
        <w:t xml:space="preserve">Продолжительность учебных занятий не превышает 40 минут. Продолжительность учебных занятий в </w:t>
      </w:r>
      <w:r w:rsidR="00844BCA" w:rsidRPr="009029B5">
        <w:rPr>
          <w:color w:val="auto"/>
        </w:rPr>
        <w:t xml:space="preserve">дополнительных первых классах </w:t>
      </w:r>
      <w:r w:rsidRPr="009029B5">
        <w:rPr>
          <w:color w:val="auto"/>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9029B5">
        <w:rPr>
          <w:rStyle w:val="a3"/>
          <w:color w:val="auto"/>
        </w:rPr>
        <w:footnoteReference w:id="28"/>
      </w:r>
      <w:r w:rsidRPr="009029B5">
        <w:rPr>
          <w:color w:val="auto"/>
        </w:rPr>
        <w:t xml:space="preserve"> </w:t>
      </w:r>
    </w:p>
    <w:p w:rsidR="00AD73B8" w:rsidRPr="009029B5" w:rsidRDefault="00AD73B8" w:rsidP="009029B5">
      <w:pPr>
        <w:pStyle w:val="Default"/>
        <w:spacing w:line="276" w:lineRule="auto"/>
        <w:ind w:firstLine="709"/>
        <w:jc w:val="both"/>
        <w:rPr>
          <w:color w:val="auto"/>
        </w:rPr>
      </w:pPr>
      <w:r w:rsidRPr="009029B5">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9029B5" w:rsidRDefault="00AD73B8"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Продолжительность учебного года на первой ступени общего образования составляет 34 недели, в</w:t>
      </w:r>
      <w:r w:rsidR="00844BCA" w:rsidRPr="009029B5">
        <w:rPr>
          <w:rFonts w:ascii="Times New Roman" w:hAnsi="Times New Roman" w:cs="Times New Roman"/>
          <w:color w:val="auto"/>
          <w:sz w:val="24"/>
          <w:szCs w:val="24"/>
        </w:rPr>
        <w:t xml:space="preserve"> дополнительных первых </w:t>
      </w:r>
      <w:r w:rsidRPr="009029B5">
        <w:rPr>
          <w:rFonts w:ascii="Times New Roman" w:hAnsi="Times New Roman" w:cs="Times New Roman"/>
          <w:color w:val="auto"/>
          <w:sz w:val="24"/>
          <w:szCs w:val="24"/>
        </w:rPr>
        <w:t>и 1-м классе — 33 недели.</w:t>
      </w:r>
    </w:p>
    <w:p w:rsidR="00AD73B8" w:rsidRPr="009029B5" w:rsidRDefault="00AD73B8"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lastRenderedPageBreak/>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sidRPr="009029B5">
        <w:rPr>
          <w:rFonts w:ascii="Times New Roman" w:hAnsi="Times New Roman" w:cs="Times New Roman"/>
          <w:color w:val="auto"/>
          <w:sz w:val="24"/>
          <w:szCs w:val="24"/>
        </w:rPr>
        <w:t xml:space="preserve">дополнительных первых </w:t>
      </w:r>
      <w:r w:rsidRPr="009029B5">
        <w:rPr>
          <w:rFonts w:ascii="Times New Roman" w:hAnsi="Times New Roman" w:cs="Times New Roman"/>
          <w:color w:val="auto"/>
          <w:sz w:val="24"/>
          <w:szCs w:val="24"/>
        </w:rPr>
        <w:t>и 1 классе устанавливаются в течение года дополнительные недельные каникулы.</w:t>
      </w:r>
    </w:p>
    <w:p w:rsidR="00AD73B8" w:rsidRPr="009029B5" w:rsidRDefault="00A05982" w:rsidP="009029B5">
      <w:pPr>
        <w:pStyle w:val="a9"/>
        <w:spacing w:line="276" w:lineRule="auto"/>
        <w:ind w:firstLine="454"/>
        <w:rPr>
          <w:rFonts w:ascii="Times New Roman" w:hAnsi="Times New Roman" w:cs="Times New Roman"/>
          <w:b/>
          <w:color w:val="auto"/>
          <w:sz w:val="24"/>
          <w:szCs w:val="24"/>
        </w:rPr>
      </w:pPr>
      <w:r w:rsidRPr="009029B5">
        <w:rPr>
          <w:rFonts w:ascii="Times New Roman" w:hAnsi="Times New Roman" w:cs="Times New Roman"/>
          <w:b/>
          <w:color w:val="auto"/>
          <w:sz w:val="24"/>
          <w:szCs w:val="24"/>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13"/>
        <w:gridCol w:w="720"/>
        <w:gridCol w:w="720"/>
        <w:gridCol w:w="720"/>
        <w:gridCol w:w="720"/>
        <w:gridCol w:w="720"/>
        <w:gridCol w:w="720"/>
        <w:gridCol w:w="1080"/>
      </w:tblGrid>
      <w:tr w:rsidR="00AD73B8" w:rsidRPr="009029B5">
        <w:trPr>
          <w:trHeight w:val="518"/>
        </w:trPr>
        <w:tc>
          <w:tcPr>
            <w:tcW w:w="9648" w:type="dxa"/>
            <w:gridSpan w:val="9"/>
          </w:tcPr>
          <w:p w:rsidR="00AD73B8" w:rsidRPr="009029B5" w:rsidRDefault="00AD73B8"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lastRenderedPageBreak/>
              <w:t>Примерный годовой учебный план общего образования обучающихся с расстройствами аутистического спектра</w:t>
            </w:r>
            <w:r w:rsidRPr="009029B5">
              <w:rPr>
                <w:rFonts w:ascii="Times New Roman" w:hAnsi="Times New Roman" w:cs="Times New Roman"/>
                <w:color w:val="auto"/>
                <w:sz w:val="24"/>
                <w:szCs w:val="24"/>
              </w:rPr>
              <w:t xml:space="preserve"> </w:t>
            </w:r>
            <w:r w:rsidRPr="009029B5">
              <w:rPr>
                <w:rFonts w:ascii="Times New Roman" w:hAnsi="Times New Roman" w:cs="Times New Roman"/>
                <w:b/>
                <w:sz w:val="24"/>
                <w:szCs w:val="24"/>
              </w:rPr>
              <w:t xml:space="preserve">(вариант </w:t>
            </w:r>
            <w:r w:rsidR="00844BCA" w:rsidRPr="009029B5">
              <w:rPr>
                <w:rFonts w:ascii="Times New Roman" w:hAnsi="Times New Roman" w:cs="Times New Roman"/>
                <w:b/>
                <w:sz w:val="24"/>
                <w:szCs w:val="24"/>
              </w:rPr>
              <w:t>8.3.</w:t>
            </w:r>
            <w:r w:rsidRPr="009029B5">
              <w:rPr>
                <w:rFonts w:ascii="Times New Roman" w:hAnsi="Times New Roman" w:cs="Times New Roman"/>
                <w:b/>
                <w:sz w:val="24"/>
                <w:szCs w:val="24"/>
              </w:rPr>
              <w:t>)</w:t>
            </w:r>
            <w:r w:rsidR="00A05982" w:rsidRPr="009029B5">
              <w:rPr>
                <w:rFonts w:ascii="Times New Roman" w:hAnsi="Times New Roman" w:cs="Times New Roman"/>
                <w:b/>
                <w:sz w:val="24"/>
                <w:szCs w:val="24"/>
              </w:rPr>
              <w:br/>
            </w:r>
            <w:r w:rsidRPr="009029B5">
              <w:rPr>
                <w:rFonts w:ascii="Times New Roman" w:hAnsi="Times New Roman" w:cs="Times New Roman"/>
                <w:b/>
                <w:sz w:val="24"/>
                <w:szCs w:val="24"/>
              </w:rPr>
              <w:t>(</w:t>
            </w:r>
            <w:r w:rsidR="00844BCA" w:rsidRPr="009029B5">
              <w:rPr>
                <w:rFonts w:ascii="Times New Roman" w:hAnsi="Times New Roman" w:cs="Times New Roman"/>
                <w:b/>
                <w:sz w:val="24"/>
                <w:szCs w:val="24"/>
              </w:rPr>
              <w:t>дополнительные первые</w:t>
            </w:r>
            <w:r w:rsidR="00EC47BD" w:rsidRPr="009029B5">
              <w:rPr>
                <w:rFonts w:ascii="Times New Roman" w:hAnsi="Times New Roman" w:cs="Times New Roman"/>
                <w:b/>
                <w:sz w:val="24"/>
                <w:szCs w:val="24"/>
              </w:rPr>
              <w:t xml:space="preserve">, </w:t>
            </w:r>
            <w:r w:rsidR="00EC47BD" w:rsidRPr="009029B5">
              <w:rPr>
                <w:rFonts w:ascii="Times New Roman" w:hAnsi="Times New Roman" w:cs="Times New Roman"/>
                <w:b/>
                <w:sz w:val="24"/>
                <w:szCs w:val="24"/>
                <w:lang w:val="en-US"/>
              </w:rPr>
              <w:t>I</w:t>
            </w:r>
            <w:r w:rsidRPr="009029B5">
              <w:rPr>
                <w:rFonts w:ascii="Times New Roman" w:hAnsi="Times New Roman" w:cs="Times New Roman"/>
                <w:b/>
                <w:sz w:val="24"/>
                <w:szCs w:val="24"/>
              </w:rPr>
              <w:t>-</w:t>
            </w:r>
            <w:r w:rsidRPr="009029B5">
              <w:rPr>
                <w:rFonts w:ascii="Times New Roman" w:hAnsi="Times New Roman" w:cs="Times New Roman"/>
                <w:b/>
                <w:sz w:val="24"/>
                <w:szCs w:val="24"/>
                <w:lang w:val="en-US"/>
              </w:rPr>
              <w:t>IV</w:t>
            </w:r>
            <w:r w:rsidRPr="009029B5">
              <w:rPr>
                <w:rFonts w:ascii="Times New Roman" w:hAnsi="Times New Roman" w:cs="Times New Roman"/>
                <w:b/>
                <w:sz w:val="24"/>
                <w:szCs w:val="24"/>
              </w:rPr>
              <w:t xml:space="preserve"> классы)</w:t>
            </w:r>
          </w:p>
        </w:tc>
      </w:tr>
      <w:tr w:rsidR="00AD73B8" w:rsidRPr="009029B5">
        <w:trPr>
          <w:trHeight w:val="518"/>
        </w:trPr>
        <w:tc>
          <w:tcPr>
            <w:tcW w:w="2235" w:type="dxa"/>
            <w:vMerge w:val="restart"/>
          </w:tcPr>
          <w:p w:rsidR="00AD73B8" w:rsidRPr="009029B5" w:rsidRDefault="00AD73B8"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Образователь</w:t>
            </w:r>
            <w:r w:rsidR="00844BCA" w:rsidRPr="009029B5">
              <w:rPr>
                <w:rFonts w:ascii="Times New Roman" w:hAnsi="Times New Roman" w:cs="Times New Roman"/>
                <w:b/>
                <w:sz w:val="24"/>
                <w:szCs w:val="24"/>
                <w:lang w:eastAsia="ru-RU"/>
              </w:rPr>
              <w:t>-</w:t>
            </w:r>
            <w:proofErr w:type="spellStart"/>
            <w:r w:rsidRPr="009029B5">
              <w:rPr>
                <w:rFonts w:ascii="Times New Roman" w:hAnsi="Times New Roman" w:cs="Times New Roman"/>
                <w:b/>
                <w:sz w:val="24"/>
                <w:szCs w:val="24"/>
                <w:lang w:eastAsia="ru-RU"/>
              </w:rPr>
              <w:t>ные</w:t>
            </w:r>
            <w:proofErr w:type="spellEnd"/>
            <w:r w:rsidRPr="009029B5">
              <w:rPr>
                <w:rFonts w:ascii="Times New Roman" w:hAnsi="Times New Roman" w:cs="Times New Roman"/>
                <w:b/>
                <w:sz w:val="24"/>
                <w:szCs w:val="24"/>
                <w:lang w:eastAsia="ru-RU"/>
              </w:rPr>
              <w:t xml:space="preserve"> области</w:t>
            </w:r>
          </w:p>
        </w:tc>
        <w:tc>
          <w:tcPr>
            <w:tcW w:w="2013" w:type="dxa"/>
            <w:vMerge w:val="restart"/>
            <w:tcBorders>
              <w:tl2br w:val="single" w:sz="4" w:space="0" w:color="auto"/>
            </w:tcBorders>
          </w:tcPr>
          <w:p w:rsidR="00AD73B8"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 xml:space="preserve">        </w:t>
            </w:r>
            <w:r w:rsidR="00AD73B8" w:rsidRPr="009029B5">
              <w:rPr>
                <w:rFonts w:ascii="Times New Roman" w:hAnsi="Times New Roman" w:cs="Times New Roman"/>
                <w:b/>
                <w:sz w:val="24"/>
                <w:szCs w:val="24"/>
                <w:lang w:eastAsia="ru-RU"/>
              </w:rPr>
              <w:t xml:space="preserve">Классы </w:t>
            </w:r>
          </w:p>
          <w:p w:rsidR="00AD73B8" w:rsidRPr="009029B5" w:rsidRDefault="00AD73B8" w:rsidP="009029B5">
            <w:pPr>
              <w:spacing w:after="0"/>
              <w:jc w:val="both"/>
              <w:rPr>
                <w:rFonts w:ascii="Times New Roman" w:hAnsi="Times New Roman" w:cs="Times New Roman"/>
                <w:b/>
                <w:sz w:val="24"/>
                <w:szCs w:val="24"/>
                <w:lang w:eastAsia="ru-RU"/>
              </w:rPr>
            </w:pPr>
          </w:p>
          <w:p w:rsidR="00AD73B8" w:rsidRPr="009029B5" w:rsidRDefault="00AD73B8" w:rsidP="009029B5">
            <w:pPr>
              <w:spacing w:after="0"/>
              <w:jc w:val="both"/>
              <w:rPr>
                <w:rFonts w:ascii="Times New Roman" w:hAnsi="Times New Roman" w:cs="Times New Roman"/>
                <w:b/>
                <w:sz w:val="24"/>
                <w:szCs w:val="24"/>
              </w:rPr>
            </w:pPr>
            <w:r w:rsidRPr="009029B5">
              <w:rPr>
                <w:rFonts w:ascii="Times New Roman" w:hAnsi="Times New Roman" w:cs="Times New Roman"/>
                <w:b/>
                <w:sz w:val="24"/>
                <w:szCs w:val="24"/>
                <w:lang w:eastAsia="ru-RU"/>
              </w:rPr>
              <w:t>Учебные предметы</w:t>
            </w:r>
          </w:p>
        </w:tc>
        <w:tc>
          <w:tcPr>
            <w:tcW w:w="4320" w:type="dxa"/>
            <w:gridSpan w:val="6"/>
          </w:tcPr>
          <w:p w:rsidR="00AD73B8" w:rsidRPr="009029B5" w:rsidRDefault="00AD73B8" w:rsidP="009029B5">
            <w:pPr>
              <w:spacing w:after="0"/>
              <w:jc w:val="both"/>
              <w:rPr>
                <w:rFonts w:ascii="Times New Roman" w:hAnsi="Times New Roman" w:cs="Times New Roman"/>
                <w:b/>
                <w:sz w:val="24"/>
                <w:szCs w:val="24"/>
              </w:rPr>
            </w:pPr>
            <w:r w:rsidRPr="009029B5">
              <w:rPr>
                <w:rFonts w:ascii="Times New Roman" w:hAnsi="Times New Roman" w:cs="Times New Roman"/>
                <w:b/>
                <w:sz w:val="24"/>
                <w:szCs w:val="24"/>
                <w:lang w:eastAsia="ru-RU"/>
              </w:rPr>
              <w:t>Количество часов в год</w:t>
            </w:r>
          </w:p>
        </w:tc>
        <w:tc>
          <w:tcPr>
            <w:tcW w:w="1080" w:type="dxa"/>
            <w:vMerge w:val="restart"/>
          </w:tcPr>
          <w:p w:rsidR="00AD73B8" w:rsidRPr="009029B5" w:rsidRDefault="00AD73B8" w:rsidP="009029B5">
            <w:pPr>
              <w:spacing w:after="0"/>
              <w:jc w:val="both"/>
              <w:rPr>
                <w:rFonts w:ascii="Times New Roman" w:hAnsi="Times New Roman" w:cs="Times New Roman"/>
                <w:b/>
                <w:sz w:val="24"/>
                <w:szCs w:val="24"/>
              </w:rPr>
            </w:pPr>
            <w:r w:rsidRPr="009029B5">
              <w:rPr>
                <w:rFonts w:ascii="Times New Roman" w:hAnsi="Times New Roman" w:cs="Times New Roman"/>
                <w:b/>
                <w:sz w:val="24"/>
                <w:szCs w:val="24"/>
              </w:rPr>
              <w:t>Всего</w:t>
            </w:r>
          </w:p>
        </w:tc>
      </w:tr>
      <w:tr w:rsidR="00844BCA" w:rsidRPr="009029B5">
        <w:trPr>
          <w:trHeight w:val="517"/>
        </w:trPr>
        <w:tc>
          <w:tcPr>
            <w:tcW w:w="2235" w:type="dxa"/>
            <w:vMerge/>
          </w:tcPr>
          <w:p w:rsidR="00844BCA" w:rsidRPr="009029B5" w:rsidRDefault="00844BCA" w:rsidP="009029B5">
            <w:pPr>
              <w:spacing w:after="0"/>
              <w:jc w:val="both"/>
              <w:rPr>
                <w:rFonts w:ascii="Times New Roman" w:hAnsi="Times New Roman" w:cs="Times New Roman"/>
                <w:b/>
                <w:sz w:val="24"/>
                <w:szCs w:val="24"/>
                <w:lang w:eastAsia="ru-RU"/>
              </w:rPr>
            </w:pPr>
          </w:p>
        </w:tc>
        <w:tc>
          <w:tcPr>
            <w:tcW w:w="2013" w:type="dxa"/>
            <w:vMerge/>
            <w:tcBorders>
              <w:tl2br w:val="single" w:sz="4" w:space="0" w:color="auto"/>
            </w:tcBorders>
          </w:tcPr>
          <w:p w:rsidR="00844BCA" w:rsidRPr="009029B5" w:rsidRDefault="00844BCA" w:rsidP="009029B5">
            <w:pPr>
              <w:spacing w:after="0"/>
              <w:jc w:val="both"/>
              <w:rPr>
                <w:rFonts w:ascii="Times New Roman" w:hAnsi="Times New Roman" w:cs="Times New Roman"/>
                <w:b/>
                <w:sz w:val="24"/>
                <w:szCs w:val="24"/>
                <w:lang w:eastAsia="ru-RU"/>
              </w:rPr>
            </w:pP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w:t>
            </w:r>
          </w:p>
          <w:p w:rsidR="00844BCA" w:rsidRPr="009029B5" w:rsidRDefault="00844BCA" w:rsidP="009029B5">
            <w:pPr>
              <w:spacing w:after="0"/>
              <w:jc w:val="both"/>
              <w:rPr>
                <w:rFonts w:ascii="Times New Roman" w:hAnsi="Times New Roman" w:cs="Times New Roman"/>
                <w:b/>
                <w:sz w:val="24"/>
                <w:szCs w:val="24"/>
                <w:lang w:eastAsia="ru-RU"/>
              </w:rPr>
            </w:pPr>
            <w:proofErr w:type="spellStart"/>
            <w:r w:rsidRPr="009029B5">
              <w:rPr>
                <w:rFonts w:ascii="Times New Roman" w:hAnsi="Times New Roman" w:cs="Times New Roman"/>
                <w:b/>
                <w:sz w:val="24"/>
                <w:szCs w:val="24"/>
                <w:lang w:eastAsia="ru-RU"/>
              </w:rPr>
              <w:t>доп</w:t>
            </w:r>
            <w:proofErr w:type="spellEnd"/>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w:t>
            </w:r>
          </w:p>
          <w:p w:rsidR="00844BCA" w:rsidRPr="009029B5" w:rsidRDefault="00844BCA" w:rsidP="009029B5">
            <w:pPr>
              <w:spacing w:after="0"/>
              <w:jc w:val="both"/>
              <w:rPr>
                <w:rFonts w:ascii="Times New Roman" w:hAnsi="Times New Roman" w:cs="Times New Roman"/>
                <w:b/>
                <w:sz w:val="24"/>
                <w:szCs w:val="24"/>
                <w:lang w:eastAsia="ru-RU"/>
              </w:rPr>
            </w:pPr>
            <w:proofErr w:type="spellStart"/>
            <w:r w:rsidRPr="009029B5">
              <w:rPr>
                <w:rFonts w:ascii="Times New Roman" w:hAnsi="Times New Roman" w:cs="Times New Roman"/>
                <w:b/>
                <w:sz w:val="24"/>
                <w:szCs w:val="24"/>
                <w:lang w:eastAsia="ru-RU"/>
              </w:rPr>
              <w:t>доп</w:t>
            </w:r>
            <w:proofErr w:type="spellEnd"/>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2</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3</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4</w:t>
            </w:r>
          </w:p>
        </w:tc>
        <w:tc>
          <w:tcPr>
            <w:tcW w:w="1080" w:type="dxa"/>
            <w:vMerge/>
          </w:tcPr>
          <w:p w:rsidR="00844BCA" w:rsidRPr="009029B5" w:rsidRDefault="00844BCA" w:rsidP="009029B5">
            <w:pPr>
              <w:spacing w:after="0"/>
              <w:jc w:val="both"/>
              <w:rPr>
                <w:rFonts w:ascii="Times New Roman" w:hAnsi="Times New Roman" w:cs="Times New Roman"/>
                <w:b/>
                <w:sz w:val="24"/>
                <w:szCs w:val="24"/>
                <w:lang w:eastAsia="ru-RU"/>
              </w:rPr>
            </w:pPr>
          </w:p>
        </w:tc>
      </w:tr>
      <w:tr w:rsidR="00AD73B8" w:rsidRPr="009029B5">
        <w:tc>
          <w:tcPr>
            <w:tcW w:w="4248" w:type="dxa"/>
            <w:gridSpan w:val="2"/>
          </w:tcPr>
          <w:p w:rsidR="00AD73B8" w:rsidRPr="009029B5" w:rsidRDefault="00AD73B8" w:rsidP="009029B5">
            <w:pPr>
              <w:spacing w:after="0"/>
              <w:jc w:val="both"/>
              <w:rPr>
                <w:rFonts w:ascii="Times New Roman" w:hAnsi="Times New Roman" w:cs="Times New Roman"/>
                <w:b/>
                <w:i/>
                <w:sz w:val="24"/>
                <w:szCs w:val="24"/>
                <w:lang w:eastAsia="ru-RU"/>
              </w:rPr>
            </w:pPr>
            <w:r w:rsidRPr="009029B5">
              <w:rPr>
                <w:rFonts w:ascii="Times New Roman" w:hAnsi="Times New Roman" w:cs="Times New Roman"/>
                <w:b/>
                <w:i/>
                <w:sz w:val="24"/>
                <w:szCs w:val="24"/>
                <w:lang w:eastAsia="ru-RU"/>
              </w:rPr>
              <w:t>Обязательная часть</w:t>
            </w:r>
          </w:p>
        </w:tc>
        <w:tc>
          <w:tcPr>
            <w:tcW w:w="5400" w:type="dxa"/>
            <w:gridSpan w:val="7"/>
          </w:tcPr>
          <w:p w:rsidR="00AD73B8" w:rsidRPr="009029B5" w:rsidRDefault="00AD73B8" w:rsidP="009029B5">
            <w:pPr>
              <w:spacing w:after="0"/>
              <w:jc w:val="both"/>
              <w:rPr>
                <w:rFonts w:ascii="Times New Roman" w:hAnsi="Times New Roman" w:cs="Times New Roman"/>
                <w:b/>
                <w:sz w:val="24"/>
                <w:szCs w:val="24"/>
                <w:lang w:eastAsia="ru-RU"/>
              </w:rPr>
            </w:pPr>
          </w:p>
        </w:tc>
      </w:tr>
      <w:tr w:rsidR="00844BCA" w:rsidRPr="009029B5">
        <w:tc>
          <w:tcPr>
            <w:tcW w:w="2235"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1. Язык и речевая практика</w:t>
            </w:r>
          </w:p>
        </w:tc>
        <w:tc>
          <w:tcPr>
            <w:tcW w:w="2013"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1.1.Русский язык</w:t>
            </w:r>
          </w:p>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1.2.Чтение</w:t>
            </w:r>
          </w:p>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1.3.Речевая практика</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66</w:t>
            </w:r>
          </w:p>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66</w:t>
            </w:r>
          </w:p>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99</w:t>
            </w:r>
          </w:p>
        </w:tc>
        <w:tc>
          <w:tcPr>
            <w:tcW w:w="720" w:type="dxa"/>
          </w:tcPr>
          <w:p w:rsidR="00844BCA" w:rsidRPr="009029B5" w:rsidRDefault="00725CCB" w:rsidP="009029B5">
            <w:pPr>
              <w:suppressAutoHyphens w:val="0"/>
              <w:spacing w:after="0"/>
              <w:rPr>
                <w:rFonts w:ascii="Times New Roman" w:hAnsi="Times New Roman" w:cs="Times New Roman"/>
                <w:sz w:val="24"/>
                <w:szCs w:val="24"/>
                <w:lang w:eastAsia="ru-RU"/>
              </w:rPr>
            </w:pPr>
            <w:r w:rsidRPr="009029B5">
              <w:rPr>
                <w:rFonts w:ascii="Times New Roman" w:hAnsi="Times New Roman" w:cs="Times New Roman"/>
                <w:sz w:val="24"/>
                <w:szCs w:val="24"/>
                <w:lang w:eastAsia="ru-RU"/>
              </w:rPr>
              <w:t>66</w:t>
            </w:r>
          </w:p>
          <w:p w:rsidR="00844BCA" w:rsidRPr="009029B5" w:rsidRDefault="00725CCB" w:rsidP="009029B5">
            <w:pPr>
              <w:suppressAutoHyphens w:val="0"/>
              <w:spacing w:after="0"/>
              <w:rPr>
                <w:rFonts w:ascii="Times New Roman" w:hAnsi="Times New Roman" w:cs="Times New Roman"/>
                <w:sz w:val="24"/>
                <w:szCs w:val="24"/>
                <w:lang w:eastAsia="ru-RU"/>
              </w:rPr>
            </w:pPr>
            <w:r w:rsidRPr="009029B5">
              <w:rPr>
                <w:rFonts w:ascii="Times New Roman" w:hAnsi="Times New Roman" w:cs="Times New Roman"/>
                <w:sz w:val="24"/>
                <w:szCs w:val="24"/>
                <w:lang w:eastAsia="ru-RU"/>
              </w:rPr>
              <w:t>66</w:t>
            </w:r>
          </w:p>
          <w:p w:rsidR="00844BCA" w:rsidRPr="009029B5" w:rsidRDefault="00725CCB"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99</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99</w:t>
            </w:r>
          </w:p>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99</w:t>
            </w:r>
          </w:p>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66</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102</w:t>
            </w:r>
          </w:p>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136</w:t>
            </w:r>
          </w:p>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68</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102</w:t>
            </w:r>
          </w:p>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136</w:t>
            </w:r>
          </w:p>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68</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102</w:t>
            </w:r>
          </w:p>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136</w:t>
            </w:r>
          </w:p>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68</w:t>
            </w:r>
          </w:p>
        </w:tc>
        <w:tc>
          <w:tcPr>
            <w:tcW w:w="1080" w:type="dxa"/>
          </w:tcPr>
          <w:p w:rsidR="00844BCA" w:rsidRPr="009029B5" w:rsidRDefault="00725CCB"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537</w:t>
            </w:r>
          </w:p>
          <w:p w:rsidR="00844BCA" w:rsidRPr="009029B5" w:rsidRDefault="00725CCB"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639</w:t>
            </w:r>
          </w:p>
          <w:p w:rsidR="00844BCA" w:rsidRPr="009029B5" w:rsidRDefault="00725CCB"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468</w:t>
            </w:r>
          </w:p>
        </w:tc>
      </w:tr>
      <w:tr w:rsidR="00844BCA" w:rsidRPr="009029B5">
        <w:tc>
          <w:tcPr>
            <w:tcW w:w="2235"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2. Математика</w:t>
            </w:r>
          </w:p>
        </w:tc>
        <w:tc>
          <w:tcPr>
            <w:tcW w:w="2013"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2.1.Математика</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99</w:t>
            </w:r>
          </w:p>
        </w:tc>
        <w:tc>
          <w:tcPr>
            <w:tcW w:w="720" w:type="dxa"/>
          </w:tcPr>
          <w:p w:rsidR="00844BCA" w:rsidRPr="009029B5" w:rsidRDefault="00725CCB"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99</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99</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136</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136</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136</w:t>
            </w:r>
          </w:p>
        </w:tc>
        <w:tc>
          <w:tcPr>
            <w:tcW w:w="1080" w:type="dxa"/>
          </w:tcPr>
          <w:p w:rsidR="00844BCA" w:rsidRPr="009029B5" w:rsidRDefault="00725CCB"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705</w:t>
            </w:r>
          </w:p>
        </w:tc>
      </w:tr>
      <w:tr w:rsidR="00725CCB" w:rsidRPr="009029B5">
        <w:tc>
          <w:tcPr>
            <w:tcW w:w="2235" w:type="dxa"/>
          </w:tcPr>
          <w:p w:rsidR="00725CCB" w:rsidRPr="009029B5" w:rsidRDefault="00725CCB"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 Естествознание</w:t>
            </w:r>
          </w:p>
        </w:tc>
        <w:tc>
          <w:tcPr>
            <w:tcW w:w="2013" w:type="dxa"/>
          </w:tcPr>
          <w:p w:rsidR="00725CCB" w:rsidRPr="009029B5" w:rsidRDefault="00725CCB"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3.1.Мир природы и человека</w:t>
            </w:r>
          </w:p>
        </w:tc>
        <w:tc>
          <w:tcPr>
            <w:tcW w:w="720" w:type="dxa"/>
          </w:tcPr>
          <w:p w:rsidR="00725CCB" w:rsidRPr="009029B5" w:rsidRDefault="00725CCB"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66</w:t>
            </w:r>
          </w:p>
        </w:tc>
        <w:tc>
          <w:tcPr>
            <w:tcW w:w="720" w:type="dxa"/>
          </w:tcPr>
          <w:p w:rsidR="00725CCB" w:rsidRPr="009029B5" w:rsidRDefault="00725CCB" w:rsidP="009029B5">
            <w:pPr>
              <w:suppressAutoHyphens w:val="0"/>
              <w:spacing w:after="0"/>
              <w:rPr>
                <w:rFonts w:ascii="Times New Roman" w:hAnsi="Times New Roman" w:cs="Times New Roman"/>
                <w:sz w:val="24"/>
                <w:szCs w:val="24"/>
                <w:lang w:eastAsia="ru-RU"/>
              </w:rPr>
            </w:pPr>
            <w:r w:rsidRPr="009029B5">
              <w:rPr>
                <w:rFonts w:ascii="Times New Roman" w:hAnsi="Times New Roman" w:cs="Times New Roman"/>
                <w:sz w:val="24"/>
                <w:szCs w:val="24"/>
                <w:lang w:eastAsia="ru-RU"/>
              </w:rPr>
              <w:t>66</w:t>
            </w:r>
          </w:p>
          <w:p w:rsidR="00725CCB" w:rsidRPr="009029B5" w:rsidRDefault="00725CCB" w:rsidP="009029B5">
            <w:pPr>
              <w:spacing w:after="0"/>
              <w:jc w:val="both"/>
              <w:rPr>
                <w:rFonts w:ascii="Times New Roman" w:hAnsi="Times New Roman" w:cs="Times New Roman"/>
                <w:sz w:val="24"/>
                <w:szCs w:val="24"/>
                <w:lang w:eastAsia="ru-RU"/>
              </w:rPr>
            </w:pPr>
          </w:p>
        </w:tc>
        <w:tc>
          <w:tcPr>
            <w:tcW w:w="720" w:type="dxa"/>
          </w:tcPr>
          <w:p w:rsidR="00725CCB" w:rsidRPr="009029B5" w:rsidRDefault="00725CCB"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66</w:t>
            </w:r>
          </w:p>
        </w:tc>
        <w:tc>
          <w:tcPr>
            <w:tcW w:w="720" w:type="dxa"/>
          </w:tcPr>
          <w:p w:rsidR="00725CCB" w:rsidRPr="009029B5" w:rsidRDefault="00725CCB"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34</w:t>
            </w:r>
          </w:p>
        </w:tc>
        <w:tc>
          <w:tcPr>
            <w:tcW w:w="720" w:type="dxa"/>
          </w:tcPr>
          <w:p w:rsidR="00725CCB" w:rsidRPr="009029B5" w:rsidRDefault="00725CCB"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34</w:t>
            </w:r>
          </w:p>
        </w:tc>
        <w:tc>
          <w:tcPr>
            <w:tcW w:w="720" w:type="dxa"/>
          </w:tcPr>
          <w:p w:rsidR="00725CCB" w:rsidRPr="009029B5" w:rsidRDefault="00725CCB"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34</w:t>
            </w:r>
          </w:p>
        </w:tc>
        <w:tc>
          <w:tcPr>
            <w:tcW w:w="1080" w:type="dxa"/>
          </w:tcPr>
          <w:p w:rsidR="00725CCB" w:rsidRPr="009029B5" w:rsidRDefault="00725CCB"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300</w:t>
            </w:r>
          </w:p>
        </w:tc>
      </w:tr>
      <w:tr w:rsidR="00844BCA" w:rsidRPr="009029B5">
        <w:trPr>
          <w:trHeight w:val="667"/>
        </w:trPr>
        <w:tc>
          <w:tcPr>
            <w:tcW w:w="2235"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4. Искусство</w:t>
            </w:r>
          </w:p>
        </w:tc>
        <w:tc>
          <w:tcPr>
            <w:tcW w:w="2013"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4.1. Музыка</w:t>
            </w:r>
          </w:p>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4.2. Рисование</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66</w:t>
            </w:r>
          </w:p>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66</w:t>
            </w:r>
          </w:p>
        </w:tc>
        <w:tc>
          <w:tcPr>
            <w:tcW w:w="720" w:type="dxa"/>
          </w:tcPr>
          <w:p w:rsidR="00844BCA" w:rsidRPr="009029B5" w:rsidRDefault="00725CCB" w:rsidP="009029B5">
            <w:pPr>
              <w:suppressAutoHyphens w:val="0"/>
              <w:spacing w:after="0"/>
              <w:rPr>
                <w:rFonts w:ascii="Times New Roman" w:hAnsi="Times New Roman" w:cs="Times New Roman"/>
                <w:sz w:val="24"/>
                <w:szCs w:val="24"/>
                <w:lang w:eastAsia="ru-RU"/>
              </w:rPr>
            </w:pPr>
            <w:r w:rsidRPr="009029B5">
              <w:rPr>
                <w:rFonts w:ascii="Times New Roman" w:hAnsi="Times New Roman" w:cs="Times New Roman"/>
                <w:sz w:val="24"/>
                <w:szCs w:val="24"/>
                <w:lang w:eastAsia="ru-RU"/>
              </w:rPr>
              <w:t>66</w:t>
            </w:r>
          </w:p>
          <w:p w:rsidR="00844BCA" w:rsidRPr="009029B5" w:rsidRDefault="00725CCB"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66</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66</w:t>
            </w:r>
          </w:p>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33</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34</w:t>
            </w:r>
          </w:p>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34</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34</w:t>
            </w:r>
          </w:p>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34</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34</w:t>
            </w:r>
          </w:p>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34</w:t>
            </w:r>
          </w:p>
        </w:tc>
        <w:tc>
          <w:tcPr>
            <w:tcW w:w="1080" w:type="dxa"/>
          </w:tcPr>
          <w:p w:rsidR="00844BCA" w:rsidRPr="009029B5" w:rsidRDefault="00725CCB"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300</w:t>
            </w:r>
          </w:p>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2</w:t>
            </w:r>
            <w:r w:rsidR="00725CCB" w:rsidRPr="009029B5">
              <w:rPr>
                <w:rFonts w:ascii="Times New Roman" w:hAnsi="Times New Roman" w:cs="Times New Roman"/>
                <w:sz w:val="24"/>
                <w:szCs w:val="24"/>
                <w:lang w:eastAsia="ru-RU"/>
              </w:rPr>
              <w:t>67</w:t>
            </w:r>
          </w:p>
        </w:tc>
      </w:tr>
      <w:tr w:rsidR="00844BCA" w:rsidRPr="009029B5">
        <w:trPr>
          <w:trHeight w:val="725"/>
        </w:trPr>
        <w:tc>
          <w:tcPr>
            <w:tcW w:w="2235"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5. Физическая культура</w:t>
            </w:r>
          </w:p>
        </w:tc>
        <w:tc>
          <w:tcPr>
            <w:tcW w:w="2013"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5.1. Физическая культура</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99</w:t>
            </w:r>
          </w:p>
        </w:tc>
        <w:tc>
          <w:tcPr>
            <w:tcW w:w="720" w:type="dxa"/>
          </w:tcPr>
          <w:p w:rsidR="00844BCA" w:rsidRPr="009029B5" w:rsidRDefault="00725CCB"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99</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99</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102</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102</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102</w:t>
            </w:r>
          </w:p>
        </w:tc>
        <w:tc>
          <w:tcPr>
            <w:tcW w:w="1080" w:type="dxa"/>
          </w:tcPr>
          <w:p w:rsidR="00844BCA" w:rsidRPr="009029B5" w:rsidRDefault="00725CCB"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603</w:t>
            </w:r>
          </w:p>
        </w:tc>
      </w:tr>
      <w:tr w:rsidR="00844BCA" w:rsidRPr="009029B5">
        <w:tc>
          <w:tcPr>
            <w:tcW w:w="2235"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6. Технологии</w:t>
            </w:r>
          </w:p>
        </w:tc>
        <w:tc>
          <w:tcPr>
            <w:tcW w:w="2013"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6.1. Ручной труд</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66</w:t>
            </w:r>
          </w:p>
        </w:tc>
        <w:tc>
          <w:tcPr>
            <w:tcW w:w="720" w:type="dxa"/>
          </w:tcPr>
          <w:p w:rsidR="00844BCA" w:rsidRPr="009029B5" w:rsidRDefault="00725CCB"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66</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66</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34</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34</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34</w:t>
            </w:r>
          </w:p>
        </w:tc>
        <w:tc>
          <w:tcPr>
            <w:tcW w:w="1080" w:type="dxa"/>
          </w:tcPr>
          <w:p w:rsidR="00844BCA" w:rsidRPr="009029B5" w:rsidRDefault="00725CCB"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300</w:t>
            </w:r>
          </w:p>
        </w:tc>
      </w:tr>
      <w:tr w:rsidR="00844BCA" w:rsidRPr="009029B5">
        <w:tc>
          <w:tcPr>
            <w:tcW w:w="4248" w:type="dxa"/>
            <w:gridSpan w:val="2"/>
          </w:tcPr>
          <w:p w:rsidR="00844BCA" w:rsidRPr="009029B5" w:rsidRDefault="00844BCA" w:rsidP="009029B5">
            <w:pPr>
              <w:spacing w:after="0"/>
              <w:jc w:val="both"/>
              <w:rPr>
                <w:rFonts w:ascii="Times New Roman" w:hAnsi="Times New Roman" w:cs="Times New Roman"/>
                <w:b/>
                <w:iCs/>
                <w:sz w:val="24"/>
                <w:szCs w:val="24"/>
              </w:rPr>
            </w:pPr>
            <w:r w:rsidRPr="009029B5">
              <w:rPr>
                <w:rFonts w:ascii="Times New Roman" w:hAnsi="Times New Roman" w:cs="Times New Roman"/>
                <w:b/>
                <w:iCs/>
                <w:sz w:val="24"/>
                <w:szCs w:val="24"/>
              </w:rPr>
              <w:t xml:space="preserve">Итого </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693</w:t>
            </w:r>
          </w:p>
        </w:tc>
        <w:tc>
          <w:tcPr>
            <w:tcW w:w="720" w:type="dxa"/>
          </w:tcPr>
          <w:p w:rsidR="00844BCA" w:rsidRPr="009029B5" w:rsidRDefault="00725CCB"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693</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693</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680</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680</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680</w:t>
            </w:r>
          </w:p>
        </w:tc>
        <w:tc>
          <w:tcPr>
            <w:tcW w:w="1080" w:type="dxa"/>
          </w:tcPr>
          <w:p w:rsidR="00844BCA" w:rsidRPr="009029B5" w:rsidRDefault="00725CCB"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4119</w:t>
            </w:r>
          </w:p>
        </w:tc>
      </w:tr>
      <w:tr w:rsidR="00844BCA" w:rsidRPr="009029B5">
        <w:tc>
          <w:tcPr>
            <w:tcW w:w="4248" w:type="dxa"/>
            <w:gridSpan w:val="2"/>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i/>
                <w:iCs/>
                <w:sz w:val="24"/>
                <w:szCs w:val="24"/>
              </w:rPr>
              <w:t xml:space="preserve">Часть, формируемая участниками образовательных отношений </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w:t>
            </w:r>
          </w:p>
        </w:tc>
        <w:tc>
          <w:tcPr>
            <w:tcW w:w="720" w:type="dxa"/>
          </w:tcPr>
          <w:p w:rsidR="00844BCA" w:rsidRPr="009029B5" w:rsidRDefault="00725CCB"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 xml:space="preserve"> -</w:t>
            </w:r>
          </w:p>
        </w:tc>
        <w:tc>
          <w:tcPr>
            <w:tcW w:w="720" w:type="dxa"/>
          </w:tcPr>
          <w:p w:rsidR="00844BCA" w:rsidRPr="009029B5" w:rsidRDefault="00844BCA"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102</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102</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102</w:t>
            </w:r>
          </w:p>
        </w:tc>
        <w:tc>
          <w:tcPr>
            <w:tcW w:w="108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306</w:t>
            </w:r>
          </w:p>
        </w:tc>
      </w:tr>
      <w:tr w:rsidR="00844BCA" w:rsidRPr="009029B5">
        <w:tc>
          <w:tcPr>
            <w:tcW w:w="4248" w:type="dxa"/>
            <w:gridSpan w:val="2"/>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rPr>
              <w:t xml:space="preserve">Максимально допустимая годовая нагрузка </w:t>
            </w:r>
            <w:r w:rsidRPr="009029B5">
              <w:rPr>
                <w:rFonts w:ascii="Times New Roman" w:hAnsi="Times New Roman" w:cs="Times New Roman"/>
                <w:sz w:val="24"/>
                <w:szCs w:val="24"/>
              </w:rPr>
              <w:t>(при 5-дневной учебной неделе)</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693</w:t>
            </w:r>
          </w:p>
        </w:tc>
        <w:tc>
          <w:tcPr>
            <w:tcW w:w="720" w:type="dxa"/>
          </w:tcPr>
          <w:p w:rsidR="00844BCA" w:rsidRPr="009029B5" w:rsidRDefault="00725CCB"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693</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693</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782</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782</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782</w:t>
            </w:r>
          </w:p>
        </w:tc>
        <w:tc>
          <w:tcPr>
            <w:tcW w:w="1080" w:type="dxa"/>
          </w:tcPr>
          <w:p w:rsidR="00844BCA" w:rsidRPr="009029B5" w:rsidRDefault="00EC47BD"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4425</w:t>
            </w:r>
          </w:p>
        </w:tc>
      </w:tr>
      <w:tr w:rsidR="00844BCA" w:rsidRPr="009029B5">
        <w:trPr>
          <w:trHeight w:val="417"/>
        </w:trPr>
        <w:tc>
          <w:tcPr>
            <w:tcW w:w="4248" w:type="dxa"/>
            <w:gridSpan w:val="2"/>
          </w:tcPr>
          <w:p w:rsidR="00844BCA" w:rsidRPr="009029B5" w:rsidRDefault="00844BCA" w:rsidP="009029B5">
            <w:pPr>
              <w:widowControl w:val="0"/>
              <w:autoSpaceDE w:val="0"/>
              <w:autoSpaceDN w:val="0"/>
              <w:adjustRightInd w:val="0"/>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Коррекционно-развивающая область</w:t>
            </w:r>
            <w:r w:rsidRPr="009029B5">
              <w:rPr>
                <w:rFonts w:ascii="Times New Roman" w:hAnsi="Times New Roman" w:cs="Times New Roman"/>
                <w:sz w:val="24"/>
                <w:szCs w:val="24"/>
                <w:lang w:eastAsia="ru-RU"/>
              </w:rPr>
              <w:t xml:space="preserve"> (коррекционные занятия и ритмика)</w:t>
            </w:r>
            <w:r w:rsidRPr="009029B5">
              <w:rPr>
                <w:rFonts w:ascii="Times New Roman" w:hAnsi="Times New Roman" w:cs="Times New Roman"/>
                <w:b/>
                <w:sz w:val="24"/>
                <w:szCs w:val="24"/>
                <w:lang w:eastAsia="ru-RU"/>
              </w:rPr>
              <w:t xml:space="preserve">: </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198</w:t>
            </w:r>
          </w:p>
        </w:tc>
        <w:tc>
          <w:tcPr>
            <w:tcW w:w="720" w:type="dxa"/>
          </w:tcPr>
          <w:p w:rsidR="00844BCA" w:rsidRPr="009029B5" w:rsidRDefault="00725CCB"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198</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198</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204</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204</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204</w:t>
            </w:r>
          </w:p>
        </w:tc>
        <w:tc>
          <w:tcPr>
            <w:tcW w:w="108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w:t>
            </w:r>
            <w:r w:rsidR="00EC47BD" w:rsidRPr="009029B5">
              <w:rPr>
                <w:rFonts w:ascii="Times New Roman" w:hAnsi="Times New Roman" w:cs="Times New Roman"/>
                <w:b/>
                <w:sz w:val="24"/>
                <w:szCs w:val="24"/>
                <w:lang w:eastAsia="ru-RU"/>
              </w:rPr>
              <w:t>206</w:t>
            </w:r>
          </w:p>
        </w:tc>
      </w:tr>
      <w:tr w:rsidR="00844BCA" w:rsidRPr="009029B5">
        <w:tc>
          <w:tcPr>
            <w:tcW w:w="4248" w:type="dxa"/>
            <w:gridSpan w:val="2"/>
          </w:tcPr>
          <w:p w:rsidR="00844BCA" w:rsidRPr="009029B5" w:rsidRDefault="00844BCA" w:rsidP="009029B5">
            <w:pPr>
              <w:widowControl w:val="0"/>
              <w:autoSpaceDE w:val="0"/>
              <w:autoSpaceDN w:val="0"/>
              <w:adjustRightInd w:val="0"/>
              <w:spacing w:after="0"/>
              <w:jc w:val="both"/>
              <w:rPr>
                <w:rFonts w:ascii="Times New Roman" w:hAnsi="Times New Roman" w:cs="Times New Roman"/>
                <w:i/>
                <w:sz w:val="24"/>
                <w:szCs w:val="24"/>
                <w:lang w:eastAsia="ru-RU"/>
              </w:rPr>
            </w:pPr>
            <w:r w:rsidRPr="009029B5">
              <w:rPr>
                <w:rFonts w:ascii="Times New Roman" w:hAnsi="Times New Roman" w:cs="Times New Roman"/>
                <w:b/>
                <w:sz w:val="24"/>
                <w:szCs w:val="24"/>
                <w:lang w:eastAsia="ru-RU"/>
              </w:rPr>
              <w:t>Внеурочная деятельность</w:t>
            </w:r>
            <w:r w:rsidRPr="009029B5">
              <w:rPr>
                <w:rFonts w:ascii="Times New Roman" w:hAnsi="Times New Roman" w:cs="Times New Roman"/>
                <w:i/>
                <w:sz w:val="24"/>
                <w:szCs w:val="24"/>
                <w:lang w:eastAsia="ru-RU"/>
              </w:rPr>
              <w:t xml:space="preserve"> </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132</w:t>
            </w:r>
          </w:p>
        </w:tc>
        <w:tc>
          <w:tcPr>
            <w:tcW w:w="720" w:type="dxa"/>
          </w:tcPr>
          <w:p w:rsidR="00844BCA" w:rsidRPr="009029B5" w:rsidRDefault="00725CCB"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132</w:t>
            </w:r>
          </w:p>
        </w:tc>
        <w:tc>
          <w:tcPr>
            <w:tcW w:w="720" w:type="dxa"/>
          </w:tcPr>
          <w:p w:rsidR="00844BCA" w:rsidRPr="009029B5" w:rsidRDefault="00844BCA" w:rsidP="009029B5">
            <w:pPr>
              <w:spacing w:after="0"/>
              <w:jc w:val="both"/>
              <w:rPr>
                <w:rFonts w:ascii="Times New Roman" w:hAnsi="Times New Roman" w:cs="Times New Roman"/>
                <w:b/>
                <w:sz w:val="24"/>
                <w:szCs w:val="24"/>
              </w:rPr>
            </w:pPr>
            <w:r w:rsidRPr="009029B5">
              <w:rPr>
                <w:rFonts w:ascii="Times New Roman" w:hAnsi="Times New Roman" w:cs="Times New Roman"/>
                <w:b/>
                <w:sz w:val="24"/>
                <w:szCs w:val="24"/>
              </w:rPr>
              <w:t>132</w:t>
            </w:r>
          </w:p>
        </w:tc>
        <w:tc>
          <w:tcPr>
            <w:tcW w:w="720" w:type="dxa"/>
          </w:tcPr>
          <w:p w:rsidR="00844BCA" w:rsidRPr="009029B5" w:rsidRDefault="00844BCA" w:rsidP="009029B5">
            <w:pPr>
              <w:spacing w:after="0"/>
              <w:jc w:val="both"/>
              <w:rPr>
                <w:rFonts w:ascii="Times New Roman" w:hAnsi="Times New Roman" w:cs="Times New Roman"/>
                <w:b/>
                <w:sz w:val="24"/>
                <w:szCs w:val="24"/>
              </w:rPr>
            </w:pPr>
            <w:r w:rsidRPr="009029B5">
              <w:rPr>
                <w:rFonts w:ascii="Times New Roman" w:hAnsi="Times New Roman" w:cs="Times New Roman"/>
                <w:b/>
                <w:sz w:val="24"/>
                <w:szCs w:val="24"/>
              </w:rPr>
              <w:t>136</w:t>
            </w:r>
          </w:p>
        </w:tc>
        <w:tc>
          <w:tcPr>
            <w:tcW w:w="720" w:type="dxa"/>
          </w:tcPr>
          <w:p w:rsidR="00844BCA" w:rsidRPr="009029B5" w:rsidRDefault="00844BCA" w:rsidP="009029B5">
            <w:pPr>
              <w:spacing w:after="0"/>
              <w:jc w:val="both"/>
              <w:rPr>
                <w:rFonts w:ascii="Times New Roman" w:hAnsi="Times New Roman" w:cs="Times New Roman"/>
                <w:b/>
                <w:sz w:val="24"/>
                <w:szCs w:val="24"/>
              </w:rPr>
            </w:pPr>
            <w:r w:rsidRPr="009029B5">
              <w:rPr>
                <w:rFonts w:ascii="Times New Roman" w:hAnsi="Times New Roman" w:cs="Times New Roman"/>
                <w:b/>
                <w:sz w:val="24"/>
                <w:szCs w:val="24"/>
              </w:rPr>
              <w:t>136</w:t>
            </w:r>
          </w:p>
        </w:tc>
        <w:tc>
          <w:tcPr>
            <w:tcW w:w="720" w:type="dxa"/>
          </w:tcPr>
          <w:p w:rsidR="00844BCA" w:rsidRPr="009029B5" w:rsidRDefault="00844BCA" w:rsidP="009029B5">
            <w:pPr>
              <w:spacing w:after="0"/>
              <w:jc w:val="both"/>
              <w:rPr>
                <w:rFonts w:ascii="Times New Roman" w:hAnsi="Times New Roman" w:cs="Times New Roman"/>
                <w:b/>
                <w:sz w:val="24"/>
                <w:szCs w:val="24"/>
              </w:rPr>
            </w:pPr>
            <w:r w:rsidRPr="009029B5">
              <w:rPr>
                <w:rFonts w:ascii="Times New Roman" w:hAnsi="Times New Roman" w:cs="Times New Roman"/>
                <w:b/>
                <w:sz w:val="24"/>
                <w:szCs w:val="24"/>
              </w:rPr>
              <w:t>136</w:t>
            </w:r>
          </w:p>
        </w:tc>
        <w:tc>
          <w:tcPr>
            <w:tcW w:w="1080" w:type="dxa"/>
          </w:tcPr>
          <w:p w:rsidR="00844BCA" w:rsidRPr="009029B5" w:rsidRDefault="00EC47BD" w:rsidP="009029B5">
            <w:pPr>
              <w:spacing w:after="0"/>
              <w:jc w:val="both"/>
              <w:rPr>
                <w:rFonts w:ascii="Times New Roman" w:hAnsi="Times New Roman" w:cs="Times New Roman"/>
                <w:b/>
                <w:sz w:val="24"/>
                <w:szCs w:val="24"/>
              </w:rPr>
            </w:pPr>
            <w:r w:rsidRPr="009029B5">
              <w:rPr>
                <w:rFonts w:ascii="Times New Roman" w:hAnsi="Times New Roman" w:cs="Times New Roman"/>
                <w:b/>
                <w:sz w:val="24"/>
                <w:szCs w:val="24"/>
              </w:rPr>
              <w:t>804</w:t>
            </w:r>
          </w:p>
        </w:tc>
      </w:tr>
      <w:tr w:rsidR="00844BCA" w:rsidRPr="009029B5">
        <w:tc>
          <w:tcPr>
            <w:tcW w:w="4248" w:type="dxa"/>
            <w:gridSpan w:val="2"/>
          </w:tcPr>
          <w:p w:rsidR="00844BCA" w:rsidRPr="009029B5" w:rsidRDefault="00844BCA" w:rsidP="009029B5">
            <w:pPr>
              <w:widowControl w:val="0"/>
              <w:autoSpaceDE w:val="0"/>
              <w:autoSpaceDN w:val="0"/>
              <w:adjustRightInd w:val="0"/>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Всего к финансированию</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1023</w:t>
            </w:r>
          </w:p>
        </w:tc>
        <w:tc>
          <w:tcPr>
            <w:tcW w:w="720" w:type="dxa"/>
          </w:tcPr>
          <w:p w:rsidR="00844BCA" w:rsidRPr="009029B5" w:rsidRDefault="00EC47BD"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1023</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1023</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1122</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1112</w:t>
            </w:r>
          </w:p>
        </w:tc>
        <w:tc>
          <w:tcPr>
            <w:tcW w:w="720" w:type="dxa"/>
          </w:tcPr>
          <w:p w:rsidR="00844BCA" w:rsidRPr="009029B5" w:rsidRDefault="00844BCA"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1122</w:t>
            </w:r>
          </w:p>
        </w:tc>
        <w:tc>
          <w:tcPr>
            <w:tcW w:w="1080" w:type="dxa"/>
          </w:tcPr>
          <w:p w:rsidR="00844BCA" w:rsidRPr="009029B5" w:rsidRDefault="00EC47BD"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6435</w:t>
            </w:r>
          </w:p>
        </w:tc>
      </w:tr>
    </w:tbl>
    <w:p w:rsidR="00AD73B8" w:rsidRPr="009029B5" w:rsidRDefault="00AD73B8" w:rsidP="009029B5">
      <w:pPr>
        <w:pStyle w:val="a9"/>
        <w:spacing w:line="276" w:lineRule="auto"/>
        <w:ind w:firstLine="454"/>
        <w:rPr>
          <w:rFonts w:ascii="Times New Roman" w:hAnsi="Times New Roman" w:cs="Times New Roman"/>
          <w:b/>
          <w:color w:val="auto"/>
          <w:sz w:val="24"/>
          <w:szCs w:val="24"/>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191"/>
        <w:gridCol w:w="722"/>
        <w:gridCol w:w="727"/>
        <w:gridCol w:w="708"/>
        <w:gridCol w:w="709"/>
        <w:gridCol w:w="636"/>
        <w:gridCol w:w="568"/>
        <w:gridCol w:w="237"/>
        <w:gridCol w:w="1080"/>
      </w:tblGrid>
      <w:tr w:rsidR="00AD73B8" w:rsidRPr="009029B5">
        <w:trPr>
          <w:trHeight w:val="1001"/>
        </w:trPr>
        <w:tc>
          <w:tcPr>
            <w:tcW w:w="9811" w:type="dxa"/>
            <w:gridSpan w:val="10"/>
          </w:tcPr>
          <w:p w:rsidR="00AD73B8" w:rsidRPr="009029B5" w:rsidRDefault="00AD73B8" w:rsidP="009029B5">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Примерный недельный учебный план общего образования обучающихся с расстройствами аутистического спектра</w:t>
            </w:r>
            <w:r w:rsidR="00A05982" w:rsidRPr="009029B5">
              <w:rPr>
                <w:rFonts w:ascii="Times New Roman" w:hAnsi="Times New Roman" w:cs="Times New Roman"/>
                <w:b/>
                <w:sz w:val="24"/>
                <w:szCs w:val="24"/>
              </w:rPr>
              <w:br/>
            </w:r>
            <w:r w:rsidR="00EC47BD" w:rsidRPr="009029B5">
              <w:rPr>
                <w:rFonts w:ascii="Times New Roman" w:hAnsi="Times New Roman" w:cs="Times New Roman"/>
                <w:b/>
                <w:sz w:val="24"/>
                <w:szCs w:val="24"/>
              </w:rPr>
              <w:t xml:space="preserve">(дополнительные первые, </w:t>
            </w:r>
            <w:r w:rsidR="00EC47BD" w:rsidRPr="009029B5">
              <w:rPr>
                <w:rFonts w:ascii="Times New Roman" w:hAnsi="Times New Roman" w:cs="Times New Roman"/>
                <w:b/>
                <w:sz w:val="24"/>
                <w:szCs w:val="24"/>
                <w:lang w:val="en-US"/>
              </w:rPr>
              <w:t>I</w:t>
            </w:r>
            <w:r w:rsidR="00EC47BD" w:rsidRPr="009029B5">
              <w:rPr>
                <w:rFonts w:ascii="Times New Roman" w:hAnsi="Times New Roman" w:cs="Times New Roman"/>
                <w:b/>
                <w:sz w:val="24"/>
                <w:szCs w:val="24"/>
              </w:rPr>
              <w:t>-</w:t>
            </w:r>
            <w:r w:rsidR="00EC47BD" w:rsidRPr="009029B5">
              <w:rPr>
                <w:rFonts w:ascii="Times New Roman" w:hAnsi="Times New Roman" w:cs="Times New Roman"/>
                <w:b/>
                <w:sz w:val="24"/>
                <w:szCs w:val="24"/>
                <w:lang w:val="en-US"/>
              </w:rPr>
              <w:t>IV</w:t>
            </w:r>
            <w:r w:rsidR="00EC47BD" w:rsidRPr="009029B5">
              <w:rPr>
                <w:rFonts w:ascii="Times New Roman" w:hAnsi="Times New Roman" w:cs="Times New Roman"/>
                <w:b/>
                <w:sz w:val="24"/>
                <w:szCs w:val="24"/>
              </w:rPr>
              <w:t xml:space="preserve"> классы) </w:t>
            </w:r>
          </w:p>
        </w:tc>
      </w:tr>
      <w:tr w:rsidR="00AD73B8" w:rsidRPr="009029B5">
        <w:trPr>
          <w:trHeight w:val="518"/>
        </w:trPr>
        <w:tc>
          <w:tcPr>
            <w:tcW w:w="2234" w:type="dxa"/>
            <w:vMerge w:val="restart"/>
          </w:tcPr>
          <w:p w:rsidR="00AD73B8" w:rsidRPr="009029B5" w:rsidRDefault="00AD73B8"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Образователь</w:t>
            </w:r>
            <w:r w:rsidR="00EC47BD" w:rsidRPr="009029B5">
              <w:rPr>
                <w:rFonts w:ascii="Times New Roman" w:hAnsi="Times New Roman" w:cs="Times New Roman"/>
                <w:b/>
                <w:sz w:val="24"/>
                <w:szCs w:val="24"/>
                <w:lang w:eastAsia="ru-RU"/>
              </w:rPr>
              <w:t>-</w:t>
            </w:r>
            <w:proofErr w:type="spellStart"/>
            <w:r w:rsidRPr="009029B5">
              <w:rPr>
                <w:rFonts w:ascii="Times New Roman" w:hAnsi="Times New Roman" w:cs="Times New Roman"/>
                <w:b/>
                <w:sz w:val="24"/>
                <w:szCs w:val="24"/>
                <w:lang w:eastAsia="ru-RU"/>
              </w:rPr>
              <w:t>ные</w:t>
            </w:r>
            <w:proofErr w:type="spellEnd"/>
            <w:r w:rsidRPr="009029B5">
              <w:rPr>
                <w:rFonts w:ascii="Times New Roman" w:hAnsi="Times New Roman" w:cs="Times New Roman"/>
                <w:b/>
                <w:sz w:val="24"/>
                <w:szCs w:val="24"/>
                <w:lang w:eastAsia="ru-RU"/>
              </w:rPr>
              <w:t xml:space="preserve"> области</w:t>
            </w:r>
          </w:p>
        </w:tc>
        <w:tc>
          <w:tcPr>
            <w:tcW w:w="2192" w:type="dxa"/>
            <w:vMerge w:val="restart"/>
            <w:tcBorders>
              <w:tl2br w:val="single" w:sz="4" w:space="0" w:color="auto"/>
            </w:tcBorders>
          </w:tcPr>
          <w:p w:rsidR="00AD73B8" w:rsidRPr="009029B5" w:rsidRDefault="00EC47BD"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 xml:space="preserve">         </w:t>
            </w:r>
            <w:r w:rsidR="00AD73B8" w:rsidRPr="009029B5">
              <w:rPr>
                <w:rFonts w:ascii="Times New Roman" w:hAnsi="Times New Roman" w:cs="Times New Roman"/>
                <w:b/>
                <w:sz w:val="24"/>
                <w:szCs w:val="24"/>
                <w:lang w:eastAsia="ru-RU"/>
              </w:rPr>
              <w:t xml:space="preserve">Классы </w:t>
            </w:r>
          </w:p>
          <w:p w:rsidR="00AD73B8" w:rsidRPr="009029B5" w:rsidRDefault="00AD73B8" w:rsidP="009029B5">
            <w:pPr>
              <w:spacing w:after="0"/>
              <w:jc w:val="both"/>
              <w:rPr>
                <w:rFonts w:ascii="Times New Roman" w:hAnsi="Times New Roman" w:cs="Times New Roman"/>
                <w:b/>
                <w:sz w:val="24"/>
                <w:szCs w:val="24"/>
                <w:lang w:eastAsia="ru-RU"/>
              </w:rPr>
            </w:pPr>
          </w:p>
          <w:p w:rsidR="00EC47BD" w:rsidRPr="009029B5" w:rsidRDefault="00AD73B8"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 xml:space="preserve">Учебные </w:t>
            </w:r>
          </w:p>
          <w:p w:rsidR="00AD73B8" w:rsidRPr="009029B5" w:rsidRDefault="00AD73B8" w:rsidP="009029B5">
            <w:pPr>
              <w:spacing w:after="0"/>
              <w:jc w:val="both"/>
              <w:rPr>
                <w:rFonts w:ascii="Times New Roman" w:hAnsi="Times New Roman" w:cs="Times New Roman"/>
                <w:b/>
                <w:sz w:val="24"/>
                <w:szCs w:val="24"/>
              </w:rPr>
            </w:pPr>
            <w:r w:rsidRPr="009029B5">
              <w:rPr>
                <w:rFonts w:ascii="Times New Roman" w:hAnsi="Times New Roman" w:cs="Times New Roman"/>
                <w:b/>
                <w:sz w:val="24"/>
                <w:szCs w:val="24"/>
                <w:lang w:eastAsia="ru-RU"/>
              </w:rPr>
              <w:t>предметы</w:t>
            </w:r>
          </w:p>
        </w:tc>
        <w:tc>
          <w:tcPr>
            <w:tcW w:w="4305" w:type="dxa"/>
            <w:gridSpan w:val="7"/>
          </w:tcPr>
          <w:p w:rsidR="00AD73B8" w:rsidRPr="009029B5" w:rsidRDefault="00AD73B8" w:rsidP="009029B5">
            <w:pPr>
              <w:spacing w:after="0"/>
              <w:jc w:val="both"/>
              <w:rPr>
                <w:rFonts w:ascii="Times New Roman" w:hAnsi="Times New Roman" w:cs="Times New Roman"/>
                <w:b/>
                <w:sz w:val="24"/>
                <w:szCs w:val="24"/>
              </w:rPr>
            </w:pPr>
            <w:r w:rsidRPr="009029B5">
              <w:rPr>
                <w:rFonts w:ascii="Times New Roman" w:hAnsi="Times New Roman" w:cs="Times New Roman"/>
                <w:b/>
                <w:sz w:val="24"/>
                <w:szCs w:val="24"/>
                <w:lang w:eastAsia="ru-RU"/>
              </w:rPr>
              <w:t>Количество часов в неделю</w:t>
            </w:r>
          </w:p>
        </w:tc>
        <w:tc>
          <w:tcPr>
            <w:tcW w:w="1080" w:type="dxa"/>
            <w:vMerge w:val="restart"/>
          </w:tcPr>
          <w:p w:rsidR="00AD73B8" w:rsidRPr="009029B5" w:rsidRDefault="00AD73B8" w:rsidP="009029B5">
            <w:pPr>
              <w:spacing w:after="0"/>
              <w:jc w:val="both"/>
              <w:rPr>
                <w:rFonts w:ascii="Times New Roman" w:hAnsi="Times New Roman" w:cs="Times New Roman"/>
                <w:b/>
                <w:sz w:val="24"/>
                <w:szCs w:val="24"/>
              </w:rPr>
            </w:pPr>
            <w:r w:rsidRPr="009029B5">
              <w:rPr>
                <w:rFonts w:ascii="Times New Roman" w:hAnsi="Times New Roman" w:cs="Times New Roman"/>
                <w:b/>
                <w:sz w:val="24"/>
                <w:szCs w:val="24"/>
              </w:rPr>
              <w:t>Всего</w:t>
            </w:r>
          </w:p>
        </w:tc>
      </w:tr>
      <w:tr w:rsidR="00EC47BD" w:rsidRPr="009029B5">
        <w:trPr>
          <w:trHeight w:val="517"/>
        </w:trPr>
        <w:tc>
          <w:tcPr>
            <w:tcW w:w="2234" w:type="dxa"/>
            <w:vMerge/>
          </w:tcPr>
          <w:p w:rsidR="00EC47BD" w:rsidRPr="009029B5" w:rsidRDefault="00EC47BD" w:rsidP="009029B5">
            <w:pPr>
              <w:spacing w:after="0"/>
              <w:jc w:val="both"/>
              <w:rPr>
                <w:rFonts w:ascii="Times New Roman" w:hAnsi="Times New Roman" w:cs="Times New Roman"/>
                <w:b/>
                <w:sz w:val="24"/>
                <w:szCs w:val="24"/>
                <w:lang w:eastAsia="ru-RU"/>
              </w:rPr>
            </w:pPr>
          </w:p>
        </w:tc>
        <w:tc>
          <w:tcPr>
            <w:tcW w:w="2192" w:type="dxa"/>
            <w:vMerge/>
            <w:tcBorders>
              <w:tl2br w:val="single" w:sz="4" w:space="0" w:color="auto"/>
            </w:tcBorders>
          </w:tcPr>
          <w:p w:rsidR="00EC47BD" w:rsidRPr="009029B5" w:rsidRDefault="00EC47BD" w:rsidP="009029B5">
            <w:pPr>
              <w:spacing w:after="0"/>
              <w:jc w:val="both"/>
              <w:rPr>
                <w:rFonts w:ascii="Times New Roman" w:hAnsi="Times New Roman" w:cs="Times New Roman"/>
                <w:b/>
                <w:sz w:val="24"/>
                <w:szCs w:val="24"/>
                <w:lang w:eastAsia="ru-RU"/>
              </w:rPr>
            </w:pPr>
          </w:p>
        </w:tc>
        <w:tc>
          <w:tcPr>
            <w:tcW w:w="722" w:type="dxa"/>
          </w:tcPr>
          <w:p w:rsidR="00EC47BD" w:rsidRPr="009029B5" w:rsidRDefault="00EC47BD"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w:t>
            </w:r>
          </w:p>
          <w:p w:rsidR="00BB6D26" w:rsidRPr="009029B5" w:rsidRDefault="00BB6D26" w:rsidP="009029B5">
            <w:pPr>
              <w:spacing w:after="0"/>
              <w:jc w:val="both"/>
              <w:rPr>
                <w:rFonts w:ascii="Times New Roman" w:hAnsi="Times New Roman" w:cs="Times New Roman"/>
                <w:b/>
                <w:sz w:val="24"/>
                <w:szCs w:val="24"/>
                <w:lang w:eastAsia="ru-RU"/>
              </w:rPr>
            </w:pPr>
            <w:proofErr w:type="spellStart"/>
            <w:r w:rsidRPr="009029B5">
              <w:rPr>
                <w:rFonts w:ascii="Times New Roman" w:hAnsi="Times New Roman" w:cs="Times New Roman"/>
                <w:b/>
                <w:sz w:val="24"/>
                <w:szCs w:val="24"/>
                <w:lang w:eastAsia="ru-RU"/>
              </w:rPr>
              <w:t>доп</w:t>
            </w:r>
            <w:proofErr w:type="spellEnd"/>
          </w:p>
        </w:tc>
        <w:tc>
          <w:tcPr>
            <w:tcW w:w="725" w:type="dxa"/>
          </w:tcPr>
          <w:p w:rsidR="00EC47BD"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w:t>
            </w:r>
          </w:p>
          <w:p w:rsidR="00BB6D26" w:rsidRPr="009029B5" w:rsidRDefault="00BB6D26" w:rsidP="009029B5">
            <w:pPr>
              <w:spacing w:after="0"/>
              <w:jc w:val="both"/>
              <w:rPr>
                <w:rFonts w:ascii="Times New Roman" w:hAnsi="Times New Roman" w:cs="Times New Roman"/>
                <w:b/>
                <w:sz w:val="24"/>
                <w:szCs w:val="24"/>
                <w:lang w:eastAsia="ru-RU"/>
              </w:rPr>
            </w:pPr>
            <w:proofErr w:type="spellStart"/>
            <w:r w:rsidRPr="009029B5">
              <w:rPr>
                <w:rFonts w:ascii="Times New Roman" w:hAnsi="Times New Roman" w:cs="Times New Roman"/>
                <w:b/>
                <w:sz w:val="24"/>
                <w:szCs w:val="24"/>
                <w:lang w:eastAsia="ru-RU"/>
              </w:rPr>
              <w:t>доп</w:t>
            </w:r>
            <w:proofErr w:type="spellEnd"/>
          </w:p>
        </w:tc>
        <w:tc>
          <w:tcPr>
            <w:tcW w:w="708" w:type="dxa"/>
          </w:tcPr>
          <w:p w:rsidR="00EC47BD" w:rsidRPr="009029B5" w:rsidRDefault="00EC47BD"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w:t>
            </w:r>
          </w:p>
        </w:tc>
        <w:tc>
          <w:tcPr>
            <w:tcW w:w="709" w:type="dxa"/>
          </w:tcPr>
          <w:p w:rsidR="00EC47BD" w:rsidRPr="009029B5" w:rsidRDefault="00EC47BD"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2</w:t>
            </w:r>
          </w:p>
        </w:tc>
        <w:tc>
          <w:tcPr>
            <w:tcW w:w="636" w:type="dxa"/>
          </w:tcPr>
          <w:p w:rsidR="00EC47BD" w:rsidRPr="009029B5" w:rsidRDefault="00EC47BD"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3</w:t>
            </w:r>
          </w:p>
        </w:tc>
        <w:tc>
          <w:tcPr>
            <w:tcW w:w="805" w:type="dxa"/>
            <w:gridSpan w:val="2"/>
          </w:tcPr>
          <w:p w:rsidR="00EC47BD" w:rsidRPr="009029B5" w:rsidRDefault="00EC47BD"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4</w:t>
            </w:r>
          </w:p>
        </w:tc>
        <w:tc>
          <w:tcPr>
            <w:tcW w:w="1080" w:type="dxa"/>
            <w:vMerge/>
          </w:tcPr>
          <w:p w:rsidR="00EC47BD" w:rsidRPr="009029B5" w:rsidRDefault="00EC47BD" w:rsidP="009029B5">
            <w:pPr>
              <w:spacing w:after="0"/>
              <w:jc w:val="both"/>
              <w:rPr>
                <w:rFonts w:ascii="Times New Roman" w:hAnsi="Times New Roman" w:cs="Times New Roman"/>
                <w:b/>
                <w:sz w:val="24"/>
                <w:szCs w:val="24"/>
                <w:lang w:eastAsia="ru-RU"/>
              </w:rPr>
            </w:pPr>
          </w:p>
        </w:tc>
      </w:tr>
      <w:tr w:rsidR="00AD73B8" w:rsidRPr="009029B5">
        <w:trPr>
          <w:trHeight w:val="337"/>
        </w:trPr>
        <w:tc>
          <w:tcPr>
            <w:tcW w:w="4426" w:type="dxa"/>
            <w:gridSpan w:val="2"/>
          </w:tcPr>
          <w:p w:rsidR="00AD73B8" w:rsidRPr="009029B5" w:rsidRDefault="00AD73B8" w:rsidP="009029B5">
            <w:pPr>
              <w:spacing w:after="0"/>
              <w:jc w:val="both"/>
              <w:rPr>
                <w:rFonts w:ascii="Times New Roman" w:hAnsi="Times New Roman" w:cs="Times New Roman"/>
                <w:b/>
                <w:i/>
                <w:sz w:val="24"/>
                <w:szCs w:val="24"/>
                <w:lang w:eastAsia="ru-RU"/>
              </w:rPr>
            </w:pPr>
            <w:r w:rsidRPr="009029B5">
              <w:rPr>
                <w:rFonts w:ascii="Times New Roman" w:hAnsi="Times New Roman" w:cs="Times New Roman"/>
                <w:b/>
                <w:i/>
                <w:sz w:val="24"/>
                <w:szCs w:val="24"/>
                <w:lang w:eastAsia="ru-RU"/>
              </w:rPr>
              <w:t>Обязательная часть</w:t>
            </w:r>
          </w:p>
        </w:tc>
        <w:tc>
          <w:tcPr>
            <w:tcW w:w="5385" w:type="dxa"/>
            <w:gridSpan w:val="8"/>
          </w:tcPr>
          <w:p w:rsidR="00AD73B8" w:rsidRPr="009029B5" w:rsidRDefault="00AD73B8" w:rsidP="009029B5">
            <w:pPr>
              <w:spacing w:after="0"/>
              <w:jc w:val="both"/>
              <w:rPr>
                <w:rFonts w:ascii="Times New Roman" w:hAnsi="Times New Roman" w:cs="Times New Roman"/>
                <w:b/>
                <w:sz w:val="24"/>
                <w:szCs w:val="24"/>
                <w:lang w:eastAsia="ru-RU"/>
              </w:rPr>
            </w:pPr>
          </w:p>
        </w:tc>
      </w:tr>
      <w:tr w:rsidR="00BB6D26" w:rsidRPr="009029B5">
        <w:tc>
          <w:tcPr>
            <w:tcW w:w="2234"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1. Язык и речевая практика</w:t>
            </w:r>
          </w:p>
        </w:tc>
        <w:tc>
          <w:tcPr>
            <w:tcW w:w="2192"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 xml:space="preserve">1.1.Русский </w:t>
            </w:r>
          </w:p>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язык</w:t>
            </w:r>
          </w:p>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1.2.Чтение</w:t>
            </w:r>
          </w:p>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 xml:space="preserve">1.3.Речевая </w:t>
            </w:r>
          </w:p>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lastRenderedPageBreak/>
              <w:t>практика</w:t>
            </w:r>
          </w:p>
        </w:tc>
        <w:tc>
          <w:tcPr>
            <w:tcW w:w="722" w:type="dxa"/>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lastRenderedPageBreak/>
              <w:t>2</w:t>
            </w:r>
          </w:p>
          <w:p w:rsidR="00BB6D26" w:rsidRPr="009029B5" w:rsidRDefault="00BB6D26" w:rsidP="009029B5">
            <w:pPr>
              <w:spacing w:after="0"/>
              <w:jc w:val="both"/>
              <w:rPr>
                <w:rFonts w:ascii="Times New Roman" w:hAnsi="Times New Roman" w:cs="Times New Roman"/>
                <w:color w:val="auto"/>
                <w:sz w:val="24"/>
                <w:szCs w:val="24"/>
                <w:lang w:eastAsia="ru-RU"/>
              </w:rPr>
            </w:pPr>
          </w:p>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2</w:t>
            </w:r>
          </w:p>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3</w:t>
            </w:r>
          </w:p>
        </w:tc>
        <w:tc>
          <w:tcPr>
            <w:tcW w:w="725" w:type="dxa"/>
          </w:tcPr>
          <w:p w:rsidR="00BB6D26" w:rsidRPr="009029B5" w:rsidRDefault="00BB6D26" w:rsidP="009029B5">
            <w:pPr>
              <w:suppressAutoHyphens w:val="0"/>
              <w:spacing w:after="0"/>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 xml:space="preserve"> 2</w:t>
            </w:r>
          </w:p>
          <w:p w:rsidR="00BB6D26" w:rsidRPr="009029B5" w:rsidRDefault="00BB6D26" w:rsidP="009029B5">
            <w:pPr>
              <w:suppressAutoHyphens w:val="0"/>
              <w:spacing w:after="0"/>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 xml:space="preserve"> </w:t>
            </w:r>
          </w:p>
          <w:p w:rsidR="00BB6D26" w:rsidRPr="009029B5" w:rsidRDefault="00BB6D26" w:rsidP="009029B5">
            <w:pPr>
              <w:suppressAutoHyphens w:val="0"/>
              <w:spacing w:after="0"/>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2</w:t>
            </w:r>
          </w:p>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 xml:space="preserve"> 3</w:t>
            </w:r>
          </w:p>
        </w:tc>
        <w:tc>
          <w:tcPr>
            <w:tcW w:w="708" w:type="dxa"/>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3</w:t>
            </w:r>
          </w:p>
          <w:p w:rsidR="00BB6D26" w:rsidRPr="009029B5" w:rsidRDefault="00BB6D26" w:rsidP="009029B5">
            <w:pPr>
              <w:spacing w:after="0"/>
              <w:jc w:val="both"/>
              <w:rPr>
                <w:rFonts w:ascii="Times New Roman" w:hAnsi="Times New Roman" w:cs="Times New Roman"/>
                <w:color w:val="auto"/>
                <w:sz w:val="24"/>
                <w:szCs w:val="24"/>
                <w:lang w:eastAsia="ru-RU"/>
              </w:rPr>
            </w:pPr>
          </w:p>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3</w:t>
            </w:r>
          </w:p>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2</w:t>
            </w:r>
          </w:p>
        </w:tc>
        <w:tc>
          <w:tcPr>
            <w:tcW w:w="709" w:type="dxa"/>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3</w:t>
            </w:r>
          </w:p>
          <w:p w:rsidR="00BB6D26" w:rsidRPr="009029B5" w:rsidRDefault="00BB6D26" w:rsidP="009029B5">
            <w:pPr>
              <w:spacing w:after="0"/>
              <w:jc w:val="both"/>
              <w:rPr>
                <w:rFonts w:ascii="Times New Roman" w:hAnsi="Times New Roman" w:cs="Times New Roman"/>
                <w:color w:val="auto"/>
                <w:sz w:val="24"/>
                <w:szCs w:val="24"/>
                <w:lang w:eastAsia="ru-RU"/>
              </w:rPr>
            </w:pPr>
          </w:p>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4</w:t>
            </w:r>
          </w:p>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2</w:t>
            </w:r>
          </w:p>
        </w:tc>
        <w:tc>
          <w:tcPr>
            <w:tcW w:w="636" w:type="dxa"/>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3</w:t>
            </w:r>
          </w:p>
          <w:p w:rsidR="00BB6D26" w:rsidRPr="009029B5" w:rsidRDefault="00BB6D26" w:rsidP="009029B5">
            <w:pPr>
              <w:spacing w:after="0"/>
              <w:jc w:val="both"/>
              <w:rPr>
                <w:rFonts w:ascii="Times New Roman" w:hAnsi="Times New Roman" w:cs="Times New Roman"/>
                <w:color w:val="auto"/>
                <w:sz w:val="24"/>
                <w:szCs w:val="24"/>
                <w:lang w:eastAsia="ru-RU"/>
              </w:rPr>
            </w:pPr>
          </w:p>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4</w:t>
            </w:r>
          </w:p>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2</w:t>
            </w:r>
          </w:p>
        </w:tc>
        <w:tc>
          <w:tcPr>
            <w:tcW w:w="568" w:type="dxa"/>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3</w:t>
            </w:r>
          </w:p>
          <w:p w:rsidR="00BB6D26" w:rsidRPr="009029B5" w:rsidRDefault="00BB6D26" w:rsidP="009029B5">
            <w:pPr>
              <w:spacing w:after="0"/>
              <w:jc w:val="both"/>
              <w:rPr>
                <w:rFonts w:ascii="Times New Roman" w:hAnsi="Times New Roman" w:cs="Times New Roman"/>
                <w:color w:val="auto"/>
                <w:sz w:val="24"/>
                <w:szCs w:val="24"/>
                <w:lang w:eastAsia="ru-RU"/>
              </w:rPr>
            </w:pPr>
          </w:p>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4</w:t>
            </w:r>
          </w:p>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2</w:t>
            </w:r>
          </w:p>
        </w:tc>
        <w:tc>
          <w:tcPr>
            <w:tcW w:w="1317" w:type="dxa"/>
            <w:gridSpan w:val="2"/>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16</w:t>
            </w:r>
          </w:p>
          <w:p w:rsidR="00BB6D26" w:rsidRPr="009029B5" w:rsidRDefault="00BB6D26" w:rsidP="009029B5">
            <w:pPr>
              <w:spacing w:after="0"/>
              <w:jc w:val="both"/>
              <w:rPr>
                <w:rFonts w:ascii="Times New Roman" w:hAnsi="Times New Roman" w:cs="Times New Roman"/>
                <w:color w:val="auto"/>
                <w:sz w:val="24"/>
                <w:szCs w:val="24"/>
                <w:lang w:eastAsia="ru-RU"/>
              </w:rPr>
            </w:pPr>
          </w:p>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19</w:t>
            </w:r>
          </w:p>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14</w:t>
            </w:r>
          </w:p>
        </w:tc>
      </w:tr>
      <w:tr w:rsidR="00BB6D26" w:rsidRPr="009029B5">
        <w:tc>
          <w:tcPr>
            <w:tcW w:w="2234"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lastRenderedPageBreak/>
              <w:t>2. Математика</w:t>
            </w:r>
          </w:p>
        </w:tc>
        <w:tc>
          <w:tcPr>
            <w:tcW w:w="2192"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2.1.Математика</w:t>
            </w:r>
          </w:p>
        </w:tc>
        <w:tc>
          <w:tcPr>
            <w:tcW w:w="722" w:type="dxa"/>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3</w:t>
            </w:r>
          </w:p>
        </w:tc>
        <w:tc>
          <w:tcPr>
            <w:tcW w:w="725" w:type="dxa"/>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 xml:space="preserve"> 3</w:t>
            </w:r>
          </w:p>
        </w:tc>
        <w:tc>
          <w:tcPr>
            <w:tcW w:w="708" w:type="dxa"/>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3</w:t>
            </w:r>
          </w:p>
        </w:tc>
        <w:tc>
          <w:tcPr>
            <w:tcW w:w="709" w:type="dxa"/>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4</w:t>
            </w:r>
          </w:p>
        </w:tc>
        <w:tc>
          <w:tcPr>
            <w:tcW w:w="636" w:type="dxa"/>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4</w:t>
            </w:r>
          </w:p>
        </w:tc>
        <w:tc>
          <w:tcPr>
            <w:tcW w:w="568" w:type="dxa"/>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4</w:t>
            </w:r>
          </w:p>
        </w:tc>
        <w:tc>
          <w:tcPr>
            <w:tcW w:w="1317" w:type="dxa"/>
            <w:gridSpan w:val="2"/>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21</w:t>
            </w:r>
          </w:p>
        </w:tc>
      </w:tr>
      <w:tr w:rsidR="00BB6D26" w:rsidRPr="009029B5">
        <w:tc>
          <w:tcPr>
            <w:tcW w:w="2234"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 Естествознание</w:t>
            </w:r>
          </w:p>
        </w:tc>
        <w:tc>
          <w:tcPr>
            <w:tcW w:w="2192"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 xml:space="preserve">3.1. Мир природы </w:t>
            </w:r>
          </w:p>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и человека</w:t>
            </w:r>
          </w:p>
        </w:tc>
        <w:tc>
          <w:tcPr>
            <w:tcW w:w="722" w:type="dxa"/>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2</w:t>
            </w:r>
          </w:p>
        </w:tc>
        <w:tc>
          <w:tcPr>
            <w:tcW w:w="725" w:type="dxa"/>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2</w:t>
            </w:r>
          </w:p>
        </w:tc>
        <w:tc>
          <w:tcPr>
            <w:tcW w:w="708" w:type="dxa"/>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2</w:t>
            </w:r>
          </w:p>
        </w:tc>
        <w:tc>
          <w:tcPr>
            <w:tcW w:w="709" w:type="dxa"/>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1</w:t>
            </w:r>
          </w:p>
        </w:tc>
        <w:tc>
          <w:tcPr>
            <w:tcW w:w="636" w:type="dxa"/>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1</w:t>
            </w:r>
          </w:p>
        </w:tc>
        <w:tc>
          <w:tcPr>
            <w:tcW w:w="568" w:type="dxa"/>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1</w:t>
            </w:r>
          </w:p>
        </w:tc>
        <w:tc>
          <w:tcPr>
            <w:tcW w:w="1317" w:type="dxa"/>
            <w:gridSpan w:val="2"/>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9</w:t>
            </w:r>
          </w:p>
        </w:tc>
      </w:tr>
      <w:tr w:rsidR="00BB6D26" w:rsidRPr="009029B5">
        <w:trPr>
          <w:trHeight w:val="842"/>
        </w:trPr>
        <w:tc>
          <w:tcPr>
            <w:tcW w:w="2234"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4. Искусство</w:t>
            </w:r>
          </w:p>
        </w:tc>
        <w:tc>
          <w:tcPr>
            <w:tcW w:w="2192"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4.1. Музыка</w:t>
            </w:r>
          </w:p>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4.2. Рисование</w:t>
            </w:r>
          </w:p>
        </w:tc>
        <w:tc>
          <w:tcPr>
            <w:tcW w:w="720" w:type="dxa"/>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2</w:t>
            </w:r>
          </w:p>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2</w:t>
            </w:r>
          </w:p>
        </w:tc>
        <w:tc>
          <w:tcPr>
            <w:tcW w:w="727" w:type="dxa"/>
          </w:tcPr>
          <w:p w:rsidR="00BB6D26" w:rsidRPr="009029B5" w:rsidRDefault="00BB6D26" w:rsidP="009029B5">
            <w:pPr>
              <w:suppressAutoHyphens w:val="0"/>
              <w:spacing w:after="0"/>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2</w:t>
            </w:r>
          </w:p>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2</w:t>
            </w:r>
          </w:p>
        </w:tc>
        <w:tc>
          <w:tcPr>
            <w:tcW w:w="708" w:type="dxa"/>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2</w:t>
            </w:r>
          </w:p>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1</w:t>
            </w:r>
          </w:p>
        </w:tc>
        <w:tc>
          <w:tcPr>
            <w:tcW w:w="709" w:type="dxa"/>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1</w:t>
            </w:r>
          </w:p>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1</w:t>
            </w:r>
          </w:p>
        </w:tc>
        <w:tc>
          <w:tcPr>
            <w:tcW w:w="636" w:type="dxa"/>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1</w:t>
            </w:r>
          </w:p>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1</w:t>
            </w:r>
          </w:p>
        </w:tc>
        <w:tc>
          <w:tcPr>
            <w:tcW w:w="568" w:type="dxa"/>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1</w:t>
            </w:r>
          </w:p>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1</w:t>
            </w:r>
          </w:p>
        </w:tc>
        <w:tc>
          <w:tcPr>
            <w:tcW w:w="1317" w:type="dxa"/>
            <w:gridSpan w:val="2"/>
          </w:tcPr>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9</w:t>
            </w:r>
          </w:p>
          <w:p w:rsidR="00BB6D26" w:rsidRPr="009029B5" w:rsidRDefault="00BB6D26" w:rsidP="009029B5">
            <w:pPr>
              <w:spacing w:after="0"/>
              <w:jc w:val="both"/>
              <w:rPr>
                <w:rFonts w:ascii="Times New Roman" w:hAnsi="Times New Roman" w:cs="Times New Roman"/>
                <w:color w:val="auto"/>
                <w:sz w:val="24"/>
                <w:szCs w:val="24"/>
                <w:lang w:eastAsia="ru-RU"/>
              </w:rPr>
            </w:pPr>
            <w:r w:rsidRPr="009029B5">
              <w:rPr>
                <w:rFonts w:ascii="Times New Roman" w:hAnsi="Times New Roman" w:cs="Times New Roman"/>
                <w:color w:val="auto"/>
                <w:sz w:val="24"/>
                <w:szCs w:val="24"/>
                <w:lang w:eastAsia="ru-RU"/>
              </w:rPr>
              <w:t>8</w:t>
            </w:r>
          </w:p>
        </w:tc>
      </w:tr>
      <w:tr w:rsidR="00BB6D26" w:rsidRPr="009029B5">
        <w:trPr>
          <w:trHeight w:val="725"/>
        </w:trPr>
        <w:tc>
          <w:tcPr>
            <w:tcW w:w="2234"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5. Физическая культура</w:t>
            </w:r>
          </w:p>
        </w:tc>
        <w:tc>
          <w:tcPr>
            <w:tcW w:w="2192"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5.1.Физическая культура</w:t>
            </w:r>
          </w:p>
        </w:tc>
        <w:tc>
          <w:tcPr>
            <w:tcW w:w="720"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w:t>
            </w:r>
          </w:p>
        </w:tc>
        <w:tc>
          <w:tcPr>
            <w:tcW w:w="727"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w:t>
            </w:r>
          </w:p>
        </w:tc>
        <w:tc>
          <w:tcPr>
            <w:tcW w:w="708"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w:t>
            </w:r>
          </w:p>
        </w:tc>
        <w:tc>
          <w:tcPr>
            <w:tcW w:w="709"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w:t>
            </w:r>
          </w:p>
        </w:tc>
        <w:tc>
          <w:tcPr>
            <w:tcW w:w="636"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w:t>
            </w:r>
          </w:p>
        </w:tc>
        <w:tc>
          <w:tcPr>
            <w:tcW w:w="568"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w:t>
            </w:r>
          </w:p>
        </w:tc>
        <w:tc>
          <w:tcPr>
            <w:tcW w:w="1317" w:type="dxa"/>
            <w:gridSpan w:val="2"/>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18</w:t>
            </w:r>
          </w:p>
        </w:tc>
      </w:tr>
      <w:tr w:rsidR="00BB6D26" w:rsidRPr="009029B5">
        <w:tc>
          <w:tcPr>
            <w:tcW w:w="2234"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6. Технологии</w:t>
            </w:r>
          </w:p>
        </w:tc>
        <w:tc>
          <w:tcPr>
            <w:tcW w:w="2192"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6.1. Ручной труд</w:t>
            </w:r>
          </w:p>
        </w:tc>
        <w:tc>
          <w:tcPr>
            <w:tcW w:w="720"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2</w:t>
            </w:r>
          </w:p>
        </w:tc>
        <w:tc>
          <w:tcPr>
            <w:tcW w:w="727"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2</w:t>
            </w:r>
          </w:p>
        </w:tc>
        <w:tc>
          <w:tcPr>
            <w:tcW w:w="708"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2</w:t>
            </w:r>
          </w:p>
        </w:tc>
        <w:tc>
          <w:tcPr>
            <w:tcW w:w="709"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1</w:t>
            </w:r>
          </w:p>
        </w:tc>
        <w:tc>
          <w:tcPr>
            <w:tcW w:w="636"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1</w:t>
            </w:r>
          </w:p>
        </w:tc>
        <w:tc>
          <w:tcPr>
            <w:tcW w:w="568"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1</w:t>
            </w:r>
          </w:p>
        </w:tc>
        <w:tc>
          <w:tcPr>
            <w:tcW w:w="1317" w:type="dxa"/>
            <w:gridSpan w:val="2"/>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9</w:t>
            </w:r>
          </w:p>
        </w:tc>
      </w:tr>
      <w:tr w:rsidR="00BB6D26" w:rsidRPr="009029B5">
        <w:tc>
          <w:tcPr>
            <w:tcW w:w="4426" w:type="dxa"/>
            <w:gridSpan w:val="2"/>
          </w:tcPr>
          <w:p w:rsidR="00BB6D26" w:rsidRPr="009029B5" w:rsidRDefault="00BB6D26" w:rsidP="009029B5">
            <w:pPr>
              <w:spacing w:after="0"/>
              <w:jc w:val="both"/>
              <w:rPr>
                <w:rFonts w:ascii="Times New Roman" w:hAnsi="Times New Roman" w:cs="Times New Roman"/>
                <w:b/>
                <w:iCs/>
                <w:sz w:val="24"/>
                <w:szCs w:val="24"/>
              </w:rPr>
            </w:pPr>
            <w:r w:rsidRPr="009029B5">
              <w:rPr>
                <w:rFonts w:ascii="Times New Roman" w:hAnsi="Times New Roman" w:cs="Times New Roman"/>
                <w:b/>
                <w:iCs/>
                <w:sz w:val="24"/>
                <w:szCs w:val="24"/>
              </w:rPr>
              <w:t xml:space="preserve">Итого </w:t>
            </w:r>
          </w:p>
        </w:tc>
        <w:tc>
          <w:tcPr>
            <w:tcW w:w="720" w:type="dxa"/>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21</w:t>
            </w:r>
          </w:p>
        </w:tc>
        <w:tc>
          <w:tcPr>
            <w:tcW w:w="727" w:type="dxa"/>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21</w:t>
            </w:r>
          </w:p>
        </w:tc>
        <w:tc>
          <w:tcPr>
            <w:tcW w:w="708" w:type="dxa"/>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21</w:t>
            </w:r>
          </w:p>
        </w:tc>
        <w:tc>
          <w:tcPr>
            <w:tcW w:w="709" w:type="dxa"/>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20</w:t>
            </w:r>
          </w:p>
        </w:tc>
        <w:tc>
          <w:tcPr>
            <w:tcW w:w="636" w:type="dxa"/>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20</w:t>
            </w:r>
          </w:p>
        </w:tc>
        <w:tc>
          <w:tcPr>
            <w:tcW w:w="568" w:type="dxa"/>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20</w:t>
            </w:r>
          </w:p>
        </w:tc>
        <w:tc>
          <w:tcPr>
            <w:tcW w:w="1317" w:type="dxa"/>
            <w:gridSpan w:val="2"/>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123</w:t>
            </w:r>
          </w:p>
        </w:tc>
      </w:tr>
      <w:tr w:rsidR="00BB6D26" w:rsidRPr="009029B5">
        <w:tc>
          <w:tcPr>
            <w:tcW w:w="4426" w:type="dxa"/>
            <w:gridSpan w:val="2"/>
          </w:tcPr>
          <w:p w:rsidR="00BB6D26" w:rsidRPr="009029B5" w:rsidRDefault="00BB6D26" w:rsidP="009029B5">
            <w:pPr>
              <w:spacing w:after="0"/>
              <w:jc w:val="both"/>
              <w:rPr>
                <w:rFonts w:ascii="Times New Roman" w:hAnsi="Times New Roman" w:cs="Times New Roman"/>
                <w:b/>
                <w:i/>
                <w:iCs/>
                <w:sz w:val="24"/>
                <w:szCs w:val="24"/>
              </w:rPr>
            </w:pPr>
            <w:r w:rsidRPr="009029B5">
              <w:rPr>
                <w:rFonts w:ascii="Times New Roman" w:hAnsi="Times New Roman" w:cs="Times New Roman"/>
                <w:b/>
                <w:i/>
                <w:iCs/>
                <w:sz w:val="24"/>
                <w:szCs w:val="24"/>
              </w:rPr>
              <w:t xml:space="preserve">Часть, формируемая </w:t>
            </w:r>
          </w:p>
          <w:p w:rsidR="00BB6D26" w:rsidRPr="009029B5" w:rsidRDefault="00BB6D26" w:rsidP="009029B5">
            <w:pPr>
              <w:spacing w:after="0"/>
              <w:jc w:val="both"/>
              <w:rPr>
                <w:rFonts w:ascii="Times New Roman" w:hAnsi="Times New Roman" w:cs="Times New Roman"/>
                <w:b/>
                <w:i/>
                <w:iCs/>
                <w:sz w:val="24"/>
                <w:szCs w:val="24"/>
              </w:rPr>
            </w:pPr>
            <w:r w:rsidRPr="009029B5">
              <w:rPr>
                <w:rFonts w:ascii="Times New Roman" w:hAnsi="Times New Roman" w:cs="Times New Roman"/>
                <w:b/>
                <w:i/>
                <w:iCs/>
                <w:sz w:val="24"/>
                <w:szCs w:val="24"/>
              </w:rPr>
              <w:t xml:space="preserve">участниками </w:t>
            </w:r>
          </w:p>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i/>
                <w:iCs/>
                <w:sz w:val="24"/>
                <w:szCs w:val="24"/>
              </w:rPr>
              <w:t>образовательных отношений</w:t>
            </w:r>
          </w:p>
        </w:tc>
        <w:tc>
          <w:tcPr>
            <w:tcW w:w="720"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w:t>
            </w:r>
          </w:p>
        </w:tc>
        <w:tc>
          <w:tcPr>
            <w:tcW w:w="727"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 xml:space="preserve"> -</w:t>
            </w:r>
          </w:p>
        </w:tc>
        <w:tc>
          <w:tcPr>
            <w:tcW w:w="708"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w:t>
            </w:r>
          </w:p>
        </w:tc>
        <w:tc>
          <w:tcPr>
            <w:tcW w:w="709"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w:t>
            </w:r>
          </w:p>
        </w:tc>
        <w:tc>
          <w:tcPr>
            <w:tcW w:w="636"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w:t>
            </w:r>
          </w:p>
        </w:tc>
        <w:tc>
          <w:tcPr>
            <w:tcW w:w="568" w:type="dxa"/>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3</w:t>
            </w:r>
          </w:p>
        </w:tc>
        <w:tc>
          <w:tcPr>
            <w:tcW w:w="1317" w:type="dxa"/>
            <w:gridSpan w:val="2"/>
          </w:tcPr>
          <w:p w:rsidR="00BB6D26" w:rsidRPr="009029B5" w:rsidRDefault="00BB6D26" w:rsidP="009029B5">
            <w:pPr>
              <w:spacing w:after="0"/>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9</w:t>
            </w:r>
          </w:p>
        </w:tc>
      </w:tr>
      <w:tr w:rsidR="00BB6D26" w:rsidRPr="009029B5">
        <w:tc>
          <w:tcPr>
            <w:tcW w:w="4426" w:type="dxa"/>
            <w:gridSpan w:val="2"/>
          </w:tcPr>
          <w:p w:rsidR="00BB6D26" w:rsidRPr="009029B5" w:rsidRDefault="00BB6D26" w:rsidP="009029B5">
            <w:pPr>
              <w:spacing w:after="0"/>
              <w:jc w:val="both"/>
              <w:rPr>
                <w:rFonts w:ascii="Times New Roman" w:hAnsi="Times New Roman" w:cs="Times New Roman"/>
                <w:b/>
                <w:sz w:val="24"/>
                <w:szCs w:val="24"/>
              </w:rPr>
            </w:pPr>
            <w:r w:rsidRPr="009029B5">
              <w:rPr>
                <w:rFonts w:ascii="Times New Roman" w:hAnsi="Times New Roman" w:cs="Times New Roman"/>
                <w:b/>
                <w:sz w:val="24"/>
                <w:szCs w:val="24"/>
              </w:rPr>
              <w:t>Максимально допустимая</w:t>
            </w:r>
          </w:p>
          <w:p w:rsidR="00BB6D26" w:rsidRPr="009029B5" w:rsidRDefault="00BB6D26" w:rsidP="009029B5">
            <w:pPr>
              <w:spacing w:after="0"/>
              <w:jc w:val="both"/>
              <w:rPr>
                <w:rFonts w:ascii="Times New Roman" w:hAnsi="Times New Roman" w:cs="Times New Roman"/>
                <w:b/>
                <w:sz w:val="24"/>
                <w:szCs w:val="24"/>
              </w:rPr>
            </w:pPr>
            <w:r w:rsidRPr="009029B5">
              <w:rPr>
                <w:rFonts w:ascii="Times New Roman" w:hAnsi="Times New Roman" w:cs="Times New Roman"/>
                <w:b/>
                <w:sz w:val="24"/>
                <w:szCs w:val="24"/>
              </w:rPr>
              <w:t xml:space="preserve"> недельная нагрузка </w:t>
            </w:r>
          </w:p>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sz w:val="24"/>
                <w:szCs w:val="24"/>
              </w:rPr>
              <w:t>(при 5-дневной учебной неделе)</w:t>
            </w:r>
          </w:p>
        </w:tc>
        <w:tc>
          <w:tcPr>
            <w:tcW w:w="720" w:type="dxa"/>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21</w:t>
            </w:r>
          </w:p>
        </w:tc>
        <w:tc>
          <w:tcPr>
            <w:tcW w:w="727" w:type="dxa"/>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 xml:space="preserve"> 21</w:t>
            </w:r>
          </w:p>
        </w:tc>
        <w:tc>
          <w:tcPr>
            <w:tcW w:w="708" w:type="dxa"/>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21</w:t>
            </w:r>
          </w:p>
        </w:tc>
        <w:tc>
          <w:tcPr>
            <w:tcW w:w="709" w:type="dxa"/>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23</w:t>
            </w:r>
          </w:p>
        </w:tc>
        <w:tc>
          <w:tcPr>
            <w:tcW w:w="636" w:type="dxa"/>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23</w:t>
            </w:r>
          </w:p>
        </w:tc>
        <w:tc>
          <w:tcPr>
            <w:tcW w:w="568" w:type="dxa"/>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23</w:t>
            </w:r>
          </w:p>
        </w:tc>
        <w:tc>
          <w:tcPr>
            <w:tcW w:w="1317" w:type="dxa"/>
            <w:gridSpan w:val="2"/>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132</w:t>
            </w:r>
          </w:p>
        </w:tc>
      </w:tr>
      <w:tr w:rsidR="00BB6D26" w:rsidRPr="009029B5">
        <w:tc>
          <w:tcPr>
            <w:tcW w:w="4426" w:type="dxa"/>
            <w:gridSpan w:val="2"/>
          </w:tcPr>
          <w:p w:rsidR="00BB6D26" w:rsidRPr="009029B5" w:rsidRDefault="00BB6D26" w:rsidP="009029B5">
            <w:pPr>
              <w:widowControl w:val="0"/>
              <w:autoSpaceDE w:val="0"/>
              <w:autoSpaceDN w:val="0"/>
              <w:adjustRightInd w:val="0"/>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 xml:space="preserve">Коррекционно-развивающая </w:t>
            </w:r>
          </w:p>
          <w:p w:rsidR="00BB6D26" w:rsidRPr="009029B5" w:rsidRDefault="00BB6D26" w:rsidP="009029B5">
            <w:pPr>
              <w:widowControl w:val="0"/>
              <w:autoSpaceDE w:val="0"/>
              <w:autoSpaceDN w:val="0"/>
              <w:adjustRightInd w:val="0"/>
              <w:spacing w:after="0"/>
              <w:jc w:val="both"/>
              <w:rPr>
                <w:rFonts w:ascii="Times New Roman" w:hAnsi="Times New Roman" w:cs="Times New Roman"/>
                <w:sz w:val="24"/>
                <w:szCs w:val="24"/>
                <w:lang w:eastAsia="ru-RU"/>
              </w:rPr>
            </w:pPr>
            <w:r w:rsidRPr="009029B5">
              <w:rPr>
                <w:rFonts w:ascii="Times New Roman" w:hAnsi="Times New Roman" w:cs="Times New Roman"/>
                <w:b/>
                <w:sz w:val="24"/>
                <w:szCs w:val="24"/>
                <w:lang w:eastAsia="ru-RU"/>
              </w:rPr>
              <w:t>область</w:t>
            </w:r>
            <w:r w:rsidRPr="009029B5">
              <w:rPr>
                <w:rFonts w:ascii="Times New Roman" w:hAnsi="Times New Roman" w:cs="Times New Roman"/>
                <w:sz w:val="24"/>
                <w:szCs w:val="24"/>
                <w:lang w:eastAsia="ru-RU"/>
              </w:rPr>
              <w:t xml:space="preserve"> (коррекционные занятия</w:t>
            </w:r>
          </w:p>
          <w:p w:rsidR="00BB6D26" w:rsidRPr="009029B5" w:rsidRDefault="00BB6D26" w:rsidP="009029B5">
            <w:pPr>
              <w:widowControl w:val="0"/>
              <w:autoSpaceDE w:val="0"/>
              <w:autoSpaceDN w:val="0"/>
              <w:adjustRightInd w:val="0"/>
              <w:spacing w:after="0"/>
              <w:jc w:val="both"/>
              <w:rPr>
                <w:rFonts w:ascii="Times New Roman" w:hAnsi="Times New Roman" w:cs="Times New Roman"/>
                <w:i/>
                <w:sz w:val="24"/>
                <w:szCs w:val="24"/>
                <w:lang w:eastAsia="ru-RU"/>
              </w:rPr>
            </w:pPr>
            <w:r w:rsidRPr="009029B5">
              <w:rPr>
                <w:rFonts w:ascii="Times New Roman" w:hAnsi="Times New Roman" w:cs="Times New Roman"/>
                <w:sz w:val="24"/>
                <w:szCs w:val="24"/>
                <w:lang w:eastAsia="ru-RU"/>
              </w:rPr>
              <w:t xml:space="preserve"> и ритмика)</w:t>
            </w:r>
            <w:r w:rsidRPr="009029B5">
              <w:rPr>
                <w:rFonts w:ascii="Times New Roman" w:hAnsi="Times New Roman" w:cs="Times New Roman"/>
                <w:b/>
                <w:sz w:val="24"/>
                <w:szCs w:val="24"/>
                <w:lang w:eastAsia="ru-RU"/>
              </w:rPr>
              <w:t>:</w:t>
            </w:r>
          </w:p>
        </w:tc>
        <w:tc>
          <w:tcPr>
            <w:tcW w:w="720" w:type="dxa"/>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6</w:t>
            </w:r>
          </w:p>
        </w:tc>
        <w:tc>
          <w:tcPr>
            <w:tcW w:w="727" w:type="dxa"/>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 xml:space="preserve"> 6</w:t>
            </w:r>
          </w:p>
        </w:tc>
        <w:tc>
          <w:tcPr>
            <w:tcW w:w="708" w:type="dxa"/>
          </w:tcPr>
          <w:p w:rsidR="00BB6D26" w:rsidRPr="009029B5" w:rsidRDefault="00BB6D26"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lang w:eastAsia="ru-RU"/>
              </w:rPr>
              <w:t>6</w:t>
            </w:r>
          </w:p>
        </w:tc>
        <w:tc>
          <w:tcPr>
            <w:tcW w:w="709" w:type="dxa"/>
          </w:tcPr>
          <w:p w:rsidR="00BB6D26" w:rsidRPr="009029B5" w:rsidRDefault="00BB6D26"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lang w:eastAsia="ru-RU"/>
              </w:rPr>
              <w:t>6</w:t>
            </w:r>
          </w:p>
        </w:tc>
        <w:tc>
          <w:tcPr>
            <w:tcW w:w="636" w:type="dxa"/>
          </w:tcPr>
          <w:p w:rsidR="00BB6D26" w:rsidRPr="009029B5" w:rsidRDefault="00BB6D26"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lang w:eastAsia="ru-RU"/>
              </w:rPr>
              <w:t>6</w:t>
            </w:r>
          </w:p>
        </w:tc>
        <w:tc>
          <w:tcPr>
            <w:tcW w:w="568" w:type="dxa"/>
          </w:tcPr>
          <w:p w:rsidR="00BB6D26" w:rsidRPr="009029B5" w:rsidRDefault="00BB6D26"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lang w:eastAsia="ru-RU"/>
              </w:rPr>
              <w:t>6</w:t>
            </w:r>
          </w:p>
        </w:tc>
        <w:tc>
          <w:tcPr>
            <w:tcW w:w="1317" w:type="dxa"/>
            <w:gridSpan w:val="2"/>
          </w:tcPr>
          <w:p w:rsidR="00BB6D26" w:rsidRPr="009029B5" w:rsidRDefault="00BB6D26" w:rsidP="009029B5">
            <w:pPr>
              <w:spacing w:after="0"/>
              <w:jc w:val="both"/>
              <w:rPr>
                <w:rFonts w:ascii="Times New Roman" w:hAnsi="Times New Roman" w:cs="Times New Roman"/>
                <w:b/>
                <w:sz w:val="24"/>
                <w:szCs w:val="24"/>
              </w:rPr>
            </w:pPr>
            <w:r w:rsidRPr="009029B5">
              <w:rPr>
                <w:rFonts w:ascii="Times New Roman" w:hAnsi="Times New Roman" w:cs="Times New Roman"/>
                <w:b/>
                <w:sz w:val="24"/>
                <w:szCs w:val="24"/>
              </w:rPr>
              <w:t>36</w:t>
            </w:r>
          </w:p>
        </w:tc>
      </w:tr>
      <w:tr w:rsidR="00BB6D26" w:rsidRPr="009029B5">
        <w:tc>
          <w:tcPr>
            <w:tcW w:w="4426" w:type="dxa"/>
            <w:gridSpan w:val="2"/>
          </w:tcPr>
          <w:p w:rsidR="00BB6D26" w:rsidRPr="009029B5" w:rsidRDefault="00BB6D26" w:rsidP="009029B5">
            <w:pPr>
              <w:widowControl w:val="0"/>
              <w:autoSpaceDE w:val="0"/>
              <w:autoSpaceDN w:val="0"/>
              <w:adjustRightInd w:val="0"/>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 xml:space="preserve">Внеурочная деятельность: </w:t>
            </w:r>
          </w:p>
        </w:tc>
        <w:tc>
          <w:tcPr>
            <w:tcW w:w="720" w:type="dxa"/>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4</w:t>
            </w:r>
          </w:p>
        </w:tc>
        <w:tc>
          <w:tcPr>
            <w:tcW w:w="727" w:type="dxa"/>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 xml:space="preserve"> 4</w:t>
            </w:r>
          </w:p>
        </w:tc>
        <w:tc>
          <w:tcPr>
            <w:tcW w:w="708" w:type="dxa"/>
          </w:tcPr>
          <w:p w:rsidR="00BB6D26" w:rsidRPr="009029B5" w:rsidRDefault="00BB6D26"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lang w:eastAsia="ru-RU"/>
              </w:rPr>
              <w:t>4</w:t>
            </w:r>
          </w:p>
        </w:tc>
        <w:tc>
          <w:tcPr>
            <w:tcW w:w="709" w:type="dxa"/>
          </w:tcPr>
          <w:p w:rsidR="00BB6D26" w:rsidRPr="009029B5" w:rsidRDefault="00BB6D26"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lang w:eastAsia="ru-RU"/>
              </w:rPr>
              <w:t>4</w:t>
            </w:r>
          </w:p>
        </w:tc>
        <w:tc>
          <w:tcPr>
            <w:tcW w:w="636" w:type="dxa"/>
          </w:tcPr>
          <w:p w:rsidR="00BB6D26" w:rsidRPr="009029B5" w:rsidRDefault="00BB6D26"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lang w:eastAsia="ru-RU"/>
              </w:rPr>
              <w:t>4</w:t>
            </w:r>
          </w:p>
        </w:tc>
        <w:tc>
          <w:tcPr>
            <w:tcW w:w="568" w:type="dxa"/>
          </w:tcPr>
          <w:p w:rsidR="00BB6D26" w:rsidRPr="009029B5" w:rsidRDefault="00BB6D26" w:rsidP="009029B5">
            <w:pPr>
              <w:spacing w:after="0"/>
              <w:jc w:val="both"/>
              <w:rPr>
                <w:rFonts w:ascii="Times New Roman" w:hAnsi="Times New Roman" w:cs="Times New Roman"/>
                <w:sz w:val="24"/>
                <w:szCs w:val="24"/>
              </w:rPr>
            </w:pPr>
            <w:r w:rsidRPr="009029B5">
              <w:rPr>
                <w:rFonts w:ascii="Times New Roman" w:hAnsi="Times New Roman" w:cs="Times New Roman"/>
                <w:b/>
                <w:sz w:val="24"/>
                <w:szCs w:val="24"/>
                <w:lang w:eastAsia="ru-RU"/>
              </w:rPr>
              <w:t>4</w:t>
            </w:r>
          </w:p>
        </w:tc>
        <w:tc>
          <w:tcPr>
            <w:tcW w:w="1317" w:type="dxa"/>
            <w:gridSpan w:val="2"/>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24</w:t>
            </w:r>
          </w:p>
        </w:tc>
      </w:tr>
      <w:tr w:rsidR="00BB6D26" w:rsidRPr="009029B5">
        <w:tc>
          <w:tcPr>
            <w:tcW w:w="4426" w:type="dxa"/>
            <w:gridSpan w:val="2"/>
          </w:tcPr>
          <w:p w:rsidR="00BB6D26" w:rsidRPr="009029B5" w:rsidRDefault="00BB6D26" w:rsidP="009029B5">
            <w:pPr>
              <w:widowControl w:val="0"/>
              <w:autoSpaceDE w:val="0"/>
              <w:autoSpaceDN w:val="0"/>
              <w:adjustRightInd w:val="0"/>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Всего к финансированию</w:t>
            </w:r>
          </w:p>
        </w:tc>
        <w:tc>
          <w:tcPr>
            <w:tcW w:w="720" w:type="dxa"/>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31</w:t>
            </w:r>
          </w:p>
        </w:tc>
        <w:tc>
          <w:tcPr>
            <w:tcW w:w="727" w:type="dxa"/>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 xml:space="preserve"> 31</w:t>
            </w:r>
          </w:p>
        </w:tc>
        <w:tc>
          <w:tcPr>
            <w:tcW w:w="708" w:type="dxa"/>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31</w:t>
            </w:r>
          </w:p>
        </w:tc>
        <w:tc>
          <w:tcPr>
            <w:tcW w:w="709" w:type="dxa"/>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33</w:t>
            </w:r>
          </w:p>
        </w:tc>
        <w:tc>
          <w:tcPr>
            <w:tcW w:w="636" w:type="dxa"/>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33</w:t>
            </w:r>
          </w:p>
        </w:tc>
        <w:tc>
          <w:tcPr>
            <w:tcW w:w="568" w:type="dxa"/>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33</w:t>
            </w:r>
          </w:p>
        </w:tc>
        <w:tc>
          <w:tcPr>
            <w:tcW w:w="1317" w:type="dxa"/>
            <w:gridSpan w:val="2"/>
          </w:tcPr>
          <w:p w:rsidR="00BB6D26" w:rsidRPr="009029B5" w:rsidRDefault="00BB6D26" w:rsidP="009029B5">
            <w:pPr>
              <w:spacing w:after="0"/>
              <w:jc w:val="both"/>
              <w:rPr>
                <w:rFonts w:ascii="Times New Roman" w:hAnsi="Times New Roman" w:cs="Times New Roman"/>
                <w:b/>
                <w:sz w:val="24"/>
                <w:szCs w:val="24"/>
                <w:lang w:eastAsia="ru-RU"/>
              </w:rPr>
            </w:pPr>
            <w:r w:rsidRPr="009029B5">
              <w:rPr>
                <w:rFonts w:ascii="Times New Roman" w:hAnsi="Times New Roman" w:cs="Times New Roman"/>
                <w:b/>
                <w:sz w:val="24"/>
                <w:szCs w:val="24"/>
                <w:lang w:eastAsia="ru-RU"/>
              </w:rPr>
              <w:t>192</w:t>
            </w:r>
          </w:p>
        </w:tc>
      </w:tr>
    </w:tbl>
    <w:p w:rsidR="00AD73B8" w:rsidRPr="009029B5" w:rsidRDefault="00AD73B8" w:rsidP="009029B5">
      <w:pPr>
        <w:pStyle w:val="a9"/>
        <w:spacing w:line="276" w:lineRule="auto"/>
        <w:ind w:firstLine="454"/>
        <w:rPr>
          <w:rFonts w:ascii="Times New Roman" w:hAnsi="Times New Roman" w:cs="Times New Roman"/>
          <w:color w:val="auto"/>
          <w:sz w:val="24"/>
          <w:szCs w:val="24"/>
        </w:rPr>
      </w:pPr>
    </w:p>
    <w:p w:rsidR="00A05982" w:rsidRPr="009029B5" w:rsidRDefault="00A05982" w:rsidP="009029B5">
      <w:pPr>
        <w:spacing w:after="0"/>
        <w:jc w:val="center"/>
        <w:outlineLvl w:val="2"/>
        <w:rPr>
          <w:rFonts w:ascii="Times New Roman" w:hAnsi="Times New Roman" w:cs="Times New Roman"/>
          <w:b/>
          <w:color w:val="auto"/>
          <w:sz w:val="24"/>
          <w:szCs w:val="24"/>
        </w:rPr>
      </w:pPr>
    </w:p>
    <w:p w:rsidR="00A05982" w:rsidRPr="009029B5" w:rsidRDefault="00A05982" w:rsidP="009029B5">
      <w:pPr>
        <w:spacing w:after="0"/>
        <w:jc w:val="center"/>
        <w:outlineLvl w:val="2"/>
        <w:rPr>
          <w:rFonts w:ascii="Times New Roman" w:hAnsi="Times New Roman" w:cs="Times New Roman"/>
          <w:b/>
          <w:color w:val="auto"/>
          <w:sz w:val="24"/>
          <w:szCs w:val="24"/>
        </w:rPr>
      </w:pPr>
    </w:p>
    <w:p w:rsidR="0036168F" w:rsidRDefault="0036168F" w:rsidP="009029B5">
      <w:pPr>
        <w:spacing w:after="0"/>
        <w:jc w:val="center"/>
        <w:outlineLvl w:val="2"/>
        <w:rPr>
          <w:rFonts w:ascii="Times New Roman" w:hAnsi="Times New Roman" w:cs="Times New Roman"/>
          <w:b/>
          <w:color w:val="auto"/>
          <w:kern w:val="28"/>
          <w:sz w:val="24"/>
          <w:szCs w:val="24"/>
        </w:rPr>
      </w:pPr>
      <w:r w:rsidRPr="009029B5">
        <w:rPr>
          <w:rFonts w:ascii="Times New Roman" w:hAnsi="Times New Roman" w:cs="Times New Roman"/>
          <w:b/>
          <w:color w:val="auto"/>
          <w:sz w:val="24"/>
          <w:szCs w:val="24"/>
        </w:rPr>
        <w:t xml:space="preserve">4.3.2. Система условий </w:t>
      </w:r>
      <w:r w:rsidR="002B733C" w:rsidRPr="009029B5">
        <w:rPr>
          <w:rFonts w:ascii="Times New Roman" w:hAnsi="Times New Roman" w:cs="Times New Roman"/>
          <w:b/>
          <w:color w:val="auto"/>
          <w:sz w:val="24"/>
          <w:szCs w:val="24"/>
        </w:rPr>
        <w:t>реализации,</w:t>
      </w:r>
      <w:r w:rsidRPr="009029B5">
        <w:rPr>
          <w:rFonts w:ascii="Times New Roman" w:hAnsi="Times New Roman" w:cs="Times New Roman"/>
          <w:b/>
          <w:color w:val="auto"/>
          <w:sz w:val="24"/>
          <w:szCs w:val="24"/>
        </w:rPr>
        <w:t xml:space="preserve"> </w:t>
      </w:r>
      <w:r w:rsidRPr="009029B5">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r w:rsidRPr="009029B5">
        <w:rPr>
          <w:rFonts w:ascii="Times New Roman" w:hAnsi="Times New Roman" w:cs="Times New Roman"/>
          <w:b/>
          <w:color w:val="auto"/>
          <w:kern w:val="28"/>
          <w:sz w:val="24"/>
          <w:szCs w:val="24"/>
        </w:rPr>
        <w:t xml:space="preserve"> </w:t>
      </w:r>
    </w:p>
    <w:p w:rsidR="00387CD3" w:rsidRDefault="00387CD3" w:rsidP="00387CD3">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В целях обеспечения реализации АООП для обучающихся с РАС в образовательной организации для участников </w:t>
      </w:r>
      <w:r>
        <w:rPr>
          <w:rFonts w:ascii="Times New Roman" w:hAnsi="Times New Roman" w:cs="Times New Roman"/>
          <w:color w:val="auto"/>
          <w:sz w:val="24"/>
          <w:szCs w:val="24"/>
        </w:rPr>
        <w:t>образовательного процесса созданы</w:t>
      </w:r>
      <w:r w:rsidRPr="009029B5">
        <w:rPr>
          <w:rFonts w:ascii="Times New Roman" w:hAnsi="Times New Roman" w:cs="Times New Roman"/>
          <w:color w:val="auto"/>
          <w:sz w:val="24"/>
          <w:szCs w:val="24"/>
        </w:rPr>
        <w:t xml:space="preserve"> условия, обеспечивающие возможность: </w:t>
      </w:r>
    </w:p>
    <w:p w:rsidR="00387CD3" w:rsidRPr="009029B5" w:rsidRDefault="00387CD3" w:rsidP="00387CD3">
      <w:pPr>
        <w:pStyle w:val="14TexstOSNOVA1012"/>
        <w:spacing w:line="276" w:lineRule="auto"/>
        <w:ind w:firstLine="709"/>
        <w:rPr>
          <w:rFonts w:ascii="Times New Roman" w:hAnsi="Times New Roman" w:cs="Times New Roman"/>
          <w:caps/>
          <w:color w:val="auto"/>
          <w:sz w:val="24"/>
          <w:szCs w:val="24"/>
        </w:rPr>
      </w:pPr>
      <w:r w:rsidRPr="009029B5">
        <w:rPr>
          <w:rFonts w:ascii="Times New Roman" w:hAnsi="Times New Roman" w:cs="Times New Roman"/>
          <w:color w:val="auto"/>
          <w:sz w:val="24"/>
          <w:szCs w:val="24"/>
        </w:rPr>
        <w:t>достижения планируемых резуль</w:t>
      </w:r>
      <w:r>
        <w:rPr>
          <w:rFonts w:ascii="Times New Roman" w:hAnsi="Times New Roman" w:cs="Times New Roman"/>
          <w:color w:val="auto"/>
          <w:sz w:val="24"/>
          <w:szCs w:val="24"/>
        </w:rPr>
        <w:t>татов освоения АООП</w:t>
      </w:r>
      <w:r w:rsidRPr="009029B5">
        <w:rPr>
          <w:rFonts w:ascii="Times New Roman" w:hAnsi="Times New Roman" w:cs="Times New Roman"/>
          <w:color w:val="auto"/>
          <w:sz w:val="24"/>
          <w:szCs w:val="24"/>
        </w:rPr>
        <w:t xml:space="preserve"> всеми обучающимися;</w:t>
      </w:r>
    </w:p>
    <w:p w:rsidR="00387CD3" w:rsidRPr="009029B5" w:rsidRDefault="00387CD3" w:rsidP="00387CD3">
      <w:pPr>
        <w:pStyle w:val="14TexstOSNOVA1012"/>
        <w:spacing w:line="276" w:lineRule="auto"/>
        <w:ind w:firstLine="709"/>
        <w:rPr>
          <w:rFonts w:ascii="Times New Roman" w:hAnsi="Times New Roman" w:cs="Times New Roman"/>
          <w:caps/>
          <w:color w:val="auto"/>
          <w:sz w:val="24"/>
          <w:szCs w:val="24"/>
        </w:rPr>
      </w:pPr>
      <w:r w:rsidRPr="009029B5">
        <w:rPr>
          <w:rFonts w:ascii="Times New Roman" w:hAnsi="Times New Roman" w:cs="Times New Roman"/>
          <w:color w:val="auto"/>
          <w:sz w:val="24"/>
          <w:szCs w:val="24"/>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w:t>
      </w:r>
      <w:r>
        <w:rPr>
          <w:rFonts w:ascii="Times New Roman" w:hAnsi="Times New Roman" w:cs="Times New Roman"/>
          <w:color w:val="auto"/>
          <w:sz w:val="24"/>
          <w:szCs w:val="24"/>
        </w:rPr>
        <w:t>МАОУ «СОШ п. Демьянка»</w:t>
      </w:r>
      <w:r w:rsidRPr="009029B5">
        <w:rPr>
          <w:rFonts w:ascii="Times New Roman" w:hAnsi="Times New Roman" w:cs="Times New Roman"/>
          <w:color w:val="auto"/>
          <w:sz w:val="24"/>
          <w:szCs w:val="24"/>
        </w:rPr>
        <w:t xml:space="preserve"> дополнительного образования детей; </w:t>
      </w:r>
    </w:p>
    <w:p w:rsidR="00387CD3" w:rsidRPr="009029B5" w:rsidRDefault="00387CD3" w:rsidP="00387CD3">
      <w:pPr>
        <w:pStyle w:val="14TexstOSNOVA1012"/>
        <w:spacing w:line="276" w:lineRule="auto"/>
        <w:ind w:firstLine="709"/>
        <w:rPr>
          <w:rFonts w:ascii="Times New Roman" w:hAnsi="Times New Roman" w:cs="Times New Roman"/>
          <w:caps/>
          <w:color w:val="auto"/>
          <w:sz w:val="24"/>
          <w:szCs w:val="24"/>
        </w:rPr>
      </w:pPr>
      <w:r w:rsidRPr="009029B5">
        <w:rPr>
          <w:rFonts w:ascii="Times New Roman" w:hAnsi="Times New Roman" w:cs="Times New Roman"/>
          <w:color w:val="auto"/>
          <w:sz w:val="24"/>
          <w:szCs w:val="24"/>
        </w:rPr>
        <w:t>расширения социального опыта и социальных контактов, обучающихся с РАС, в том числе со сверстниками, не имеющими ограничений здоровья;</w:t>
      </w:r>
    </w:p>
    <w:p w:rsidR="00387CD3" w:rsidRPr="009029B5" w:rsidRDefault="00387CD3" w:rsidP="00387CD3">
      <w:pPr>
        <w:pStyle w:val="14TexstOSNOVA1012"/>
        <w:spacing w:line="276" w:lineRule="auto"/>
        <w:ind w:firstLine="709"/>
        <w:rPr>
          <w:rFonts w:ascii="Times New Roman" w:hAnsi="Times New Roman" w:cs="Times New Roman"/>
          <w:caps/>
          <w:color w:val="auto"/>
          <w:sz w:val="24"/>
          <w:szCs w:val="24"/>
        </w:rPr>
      </w:pPr>
      <w:r w:rsidRPr="009029B5">
        <w:rPr>
          <w:rFonts w:ascii="Times New Roman" w:hAnsi="Times New Roman" w:cs="Times New Roman"/>
          <w:color w:val="auto"/>
          <w:sz w:val="24"/>
          <w:szCs w:val="24"/>
        </w:rPr>
        <w:t>учета образовательных потребностей, общих для всех обучающихся с ограниченными возможностями здоровья, и особых, характерных для обучающихся с РАС;</w:t>
      </w:r>
    </w:p>
    <w:p w:rsidR="00387CD3" w:rsidRDefault="00387CD3" w:rsidP="00387CD3">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w:t>
      </w:r>
      <w:proofErr w:type="spellStart"/>
      <w:r w:rsidRPr="009029B5">
        <w:rPr>
          <w:rFonts w:ascii="Times New Roman" w:hAnsi="Times New Roman" w:cs="Times New Roman"/>
          <w:color w:val="auto"/>
          <w:sz w:val="24"/>
          <w:szCs w:val="24"/>
        </w:rPr>
        <w:t>внутришкольной</w:t>
      </w:r>
      <w:proofErr w:type="spellEnd"/>
      <w:r w:rsidRPr="009029B5">
        <w:rPr>
          <w:rFonts w:ascii="Times New Roman" w:hAnsi="Times New Roman" w:cs="Times New Roman"/>
          <w:color w:val="auto"/>
          <w:sz w:val="24"/>
          <w:szCs w:val="24"/>
        </w:rPr>
        <w:t xml:space="preserve"> социальной среды, а также в формировании и реализации </w:t>
      </w:r>
      <w:r w:rsidR="0097610D" w:rsidRPr="009029B5">
        <w:rPr>
          <w:rFonts w:ascii="Times New Roman" w:hAnsi="Times New Roman" w:cs="Times New Roman"/>
          <w:color w:val="auto"/>
          <w:sz w:val="24"/>
          <w:szCs w:val="24"/>
        </w:rPr>
        <w:t>индивидуальных образовательных маршрутов,</w:t>
      </w:r>
      <w:r w:rsidRPr="009029B5">
        <w:rPr>
          <w:rFonts w:ascii="Times New Roman" w:hAnsi="Times New Roman" w:cs="Times New Roman"/>
          <w:color w:val="auto"/>
          <w:sz w:val="24"/>
          <w:szCs w:val="24"/>
        </w:rPr>
        <w:t xml:space="preserve"> обучающихся;</w:t>
      </w:r>
    </w:p>
    <w:p w:rsidR="0097610D" w:rsidRPr="009029B5" w:rsidRDefault="0097610D" w:rsidP="0097610D">
      <w:pPr>
        <w:pStyle w:val="14TexstOSNOVA1012"/>
        <w:spacing w:line="276" w:lineRule="auto"/>
        <w:ind w:firstLine="709"/>
        <w:rPr>
          <w:rFonts w:ascii="Times New Roman" w:hAnsi="Times New Roman" w:cs="Times New Roman"/>
          <w:caps/>
          <w:color w:val="auto"/>
          <w:sz w:val="24"/>
          <w:szCs w:val="24"/>
        </w:rPr>
      </w:pPr>
      <w:r w:rsidRPr="009029B5">
        <w:rPr>
          <w:rFonts w:ascii="Times New Roman" w:hAnsi="Times New Roman" w:cs="Times New Roman"/>
          <w:color w:val="auto"/>
          <w:sz w:val="24"/>
          <w:szCs w:val="24"/>
        </w:rPr>
        <w:lastRenderedPageBreak/>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97610D" w:rsidRPr="009029B5" w:rsidRDefault="0097610D" w:rsidP="0097610D">
      <w:pPr>
        <w:pStyle w:val="14TexstOSNOVA1012"/>
        <w:spacing w:line="276" w:lineRule="auto"/>
        <w:ind w:firstLine="709"/>
        <w:rPr>
          <w:rFonts w:ascii="Times New Roman" w:hAnsi="Times New Roman" w:cs="Times New Roman"/>
          <w:caps/>
          <w:color w:val="auto"/>
          <w:sz w:val="24"/>
          <w:szCs w:val="24"/>
        </w:rPr>
      </w:pPr>
      <w:r w:rsidRPr="009029B5">
        <w:rPr>
          <w:rFonts w:ascii="Times New Roman" w:hAnsi="Times New Roman" w:cs="Times New Roman"/>
          <w:color w:val="auto"/>
          <w:sz w:val="24"/>
          <w:szCs w:val="24"/>
        </w:rPr>
        <w:t xml:space="preserve">использования в образовательном процессе современных образовательных технологий </w:t>
      </w:r>
      <w:proofErr w:type="spellStart"/>
      <w:r w:rsidRPr="009029B5">
        <w:rPr>
          <w:rFonts w:ascii="Times New Roman" w:hAnsi="Times New Roman" w:cs="Times New Roman"/>
          <w:color w:val="auto"/>
          <w:sz w:val="24"/>
          <w:szCs w:val="24"/>
        </w:rPr>
        <w:t>деятельностного</w:t>
      </w:r>
      <w:proofErr w:type="spellEnd"/>
      <w:r w:rsidRPr="009029B5">
        <w:rPr>
          <w:rFonts w:ascii="Times New Roman" w:hAnsi="Times New Roman" w:cs="Times New Roman"/>
          <w:color w:val="auto"/>
          <w:sz w:val="24"/>
          <w:szCs w:val="24"/>
        </w:rPr>
        <w:t xml:space="preserve"> типа;</w:t>
      </w:r>
    </w:p>
    <w:p w:rsidR="0097610D" w:rsidRPr="009029B5" w:rsidRDefault="0097610D" w:rsidP="00E6032F">
      <w:pPr>
        <w:pStyle w:val="14TexstOSNOVA1012"/>
        <w:spacing w:line="276" w:lineRule="auto"/>
        <w:ind w:firstLine="709"/>
        <w:rPr>
          <w:rFonts w:ascii="Times New Roman" w:hAnsi="Times New Roman" w:cs="Times New Roman"/>
          <w:caps/>
          <w:color w:val="auto"/>
          <w:sz w:val="24"/>
          <w:szCs w:val="24"/>
        </w:rPr>
      </w:pPr>
      <w:r w:rsidRPr="009029B5">
        <w:rPr>
          <w:rFonts w:ascii="Times New Roman" w:hAnsi="Times New Roman" w:cs="Times New Roman"/>
          <w:color w:val="auto"/>
          <w:sz w:val="24"/>
          <w:szCs w:val="24"/>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97610D" w:rsidRPr="009029B5" w:rsidRDefault="0097610D" w:rsidP="0097610D">
      <w:pPr>
        <w:pStyle w:val="14TexstOSNOVA1012"/>
        <w:spacing w:line="276" w:lineRule="auto"/>
        <w:ind w:firstLine="709"/>
        <w:rPr>
          <w:rFonts w:ascii="Times New Roman" w:hAnsi="Times New Roman" w:cs="Times New Roman"/>
          <w:caps/>
          <w:color w:val="auto"/>
          <w:sz w:val="24"/>
          <w:szCs w:val="24"/>
        </w:rPr>
      </w:pPr>
      <w:r w:rsidRPr="009029B5">
        <w:rPr>
          <w:rFonts w:ascii="Times New Roman" w:hAnsi="Times New Roman" w:cs="Times New Roman"/>
          <w:color w:val="auto"/>
          <w:sz w:val="24"/>
          <w:szCs w:val="24"/>
        </w:rPr>
        <w:t>осуществление целенаправленной коррекционной работы в процессе освоения обучающимися содержанием всех образовательных областей, а также в ходе проведения коррекционных занятий;</w:t>
      </w:r>
    </w:p>
    <w:p w:rsidR="0097610D" w:rsidRPr="009029B5" w:rsidRDefault="0097610D" w:rsidP="0097610D">
      <w:pPr>
        <w:pStyle w:val="14TexstOSNOVA1012"/>
        <w:spacing w:line="276" w:lineRule="auto"/>
        <w:ind w:firstLine="709"/>
        <w:rPr>
          <w:rFonts w:ascii="Times New Roman" w:hAnsi="Times New Roman" w:cs="Times New Roman"/>
          <w:caps/>
          <w:color w:val="auto"/>
          <w:sz w:val="24"/>
          <w:szCs w:val="24"/>
        </w:rPr>
      </w:pPr>
      <w:r w:rsidRPr="009029B5">
        <w:rPr>
          <w:rFonts w:ascii="Times New Roman" w:hAnsi="Times New Roman" w:cs="Times New Roman"/>
          <w:color w:val="auto"/>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rsidR="0097610D" w:rsidRPr="009029B5" w:rsidRDefault="0097610D" w:rsidP="0097610D">
      <w:pPr>
        <w:pStyle w:val="14TexstOSNOVA1012"/>
        <w:spacing w:line="276" w:lineRule="auto"/>
        <w:ind w:firstLine="709"/>
        <w:rPr>
          <w:rFonts w:ascii="Times New Roman" w:hAnsi="Times New Roman" w:cs="Times New Roman"/>
          <w:caps/>
          <w:color w:val="auto"/>
          <w:sz w:val="24"/>
          <w:szCs w:val="24"/>
        </w:rPr>
      </w:pPr>
      <w:r w:rsidRPr="009029B5">
        <w:rPr>
          <w:rFonts w:ascii="Times New Roman" w:hAnsi="Times New Roman" w:cs="Times New Roman"/>
          <w:color w:val="auto"/>
          <w:sz w:val="24"/>
          <w:szCs w:val="24"/>
        </w:rPr>
        <w:t>организация медико-психолого-педагогического сопровождения образовательного процесса обучающихся;</w:t>
      </w:r>
    </w:p>
    <w:p w:rsidR="0097610D" w:rsidRPr="009029B5" w:rsidRDefault="0097610D" w:rsidP="0097610D">
      <w:pPr>
        <w:pStyle w:val="14TexstOSNOVA1012"/>
        <w:spacing w:line="276" w:lineRule="auto"/>
        <w:ind w:firstLine="709"/>
        <w:rPr>
          <w:rFonts w:ascii="Times New Roman" w:hAnsi="Times New Roman" w:cs="Times New Roman"/>
          <w:caps/>
          <w:color w:val="auto"/>
          <w:sz w:val="24"/>
          <w:szCs w:val="24"/>
        </w:rPr>
      </w:pPr>
      <w:r w:rsidRPr="009029B5">
        <w:rPr>
          <w:rFonts w:ascii="Times New Roman" w:hAnsi="Times New Roman" w:cs="Times New Roman"/>
          <w:color w:val="auto"/>
          <w:sz w:val="24"/>
          <w:szCs w:val="24"/>
        </w:rPr>
        <w:t xml:space="preserve">организация сопровождения семьи, воспитывающей ребенка </w:t>
      </w:r>
      <w:r w:rsidR="00E6032F" w:rsidRPr="009029B5">
        <w:rPr>
          <w:rFonts w:ascii="Times New Roman" w:hAnsi="Times New Roman" w:cs="Times New Roman"/>
          <w:color w:val="auto"/>
          <w:sz w:val="24"/>
          <w:szCs w:val="24"/>
        </w:rPr>
        <w:t>с расстройством</w:t>
      </w:r>
      <w:r w:rsidRPr="009029B5">
        <w:rPr>
          <w:rFonts w:ascii="Times New Roman" w:hAnsi="Times New Roman" w:cs="Times New Roman"/>
          <w:color w:val="auto"/>
          <w:sz w:val="24"/>
          <w:szCs w:val="24"/>
        </w:rPr>
        <w:t xml:space="preserve"> аутистического спектра.</w:t>
      </w:r>
    </w:p>
    <w:p w:rsidR="0097610D" w:rsidRPr="009029B5" w:rsidRDefault="00E6032F" w:rsidP="0097610D">
      <w:pPr>
        <w:pStyle w:val="14TexstOSNOVA1012"/>
        <w:spacing w:line="276" w:lineRule="auto"/>
        <w:ind w:firstLine="709"/>
        <w:rPr>
          <w:rFonts w:ascii="Times New Roman" w:hAnsi="Times New Roman" w:cs="Times New Roman"/>
          <w:caps/>
          <w:color w:val="auto"/>
          <w:sz w:val="24"/>
          <w:szCs w:val="24"/>
        </w:rPr>
      </w:pPr>
      <w:r>
        <w:rPr>
          <w:rFonts w:ascii="Times New Roman" w:hAnsi="Times New Roman" w:cs="Times New Roman"/>
          <w:color w:val="auto"/>
          <w:sz w:val="24"/>
          <w:szCs w:val="24"/>
        </w:rPr>
        <w:t>Созданы условия, обеспечивающие</w:t>
      </w:r>
      <w:r w:rsidR="0097610D" w:rsidRPr="009029B5">
        <w:rPr>
          <w:rFonts w:ascii="Times New Roman" w:hAnsi="Times New Roman" w:cs="Times New Roman"/>
          <w:color w:val="auto"/>
          <w:sz w:val="24"/>
          <w:szCs w:val="24"/>
        </w:rPr>
        <w:t xml:space="preserve"> удовлетворение </w:t>
      </w:r>
      <w:r w:rsidRPr="009029B5">
        <w:rPr>
          <w:rFonts w:ascii="Times New Roman" w:hAnsi="Times New Roman" w:cs="Times New Roman"/>
          <w:color w:val="auto"/>
          <w:sz w:val="24"/>
          <w:szCs w:val="24"/>
        </w:rPr>
        <w:t>особых образовательных потребнос</w:t>
      </w:r>
      <w:r>
        <w:rPr>
          <w:rFonts w:ascii="Times New Roman" w:hAnsi="Times New Roman" w:cs="Times New Roman"/>
          <w:color w:val="auto"/>
          <w:sz w:val="24"/>
          <w:szCs w:val="24"/>
        </w:rPr>
        <w:t>тей, обучающихся с РАС:</w:t>
      </w:r>
    </w:p>
    <w:p w:rsidR="0097610D" w:rsidRPr="009029B5" w:rsidRDefault="0097610D" w:rsidP="0097610D">
      <w:pPr>
        <w:pStyle w:val="14TexstOSNOVA1012"/>
        <w:spacing w:line="276" w:lineRule="auto"/>
        <w:ind w:firstLine="709"/>
        <w:rPr>
          <w:rFonts w:ascii="Times New Roman" w:hAnsi="Times New Roman" w:cs="Times New Roman"/>
          <w:caps/>
          <w:color w:val="auto"/>
          <w:sz w:val="24"/>
          <w:szCs w:val="24"/>
        </w:rPr>
      </w:pPr>
      <w:r w:rsidRPr="009029B5">
        <w:rPr>
          <w:rFonts w:ascii="Times New Roman" w:hAnsi="Times New Roman" w:cs="Times New Roman"/>
          <w:color w:val="auto"/>
          <w:sz w:val="24"/>
          <w:szCs w:val="24"/>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rsidR="0097610D" w:rsidRPr="009029B5" w:rsidRDefault="0097610D" w:rsidP="0097610D">
      <w:pPr>
        <w:pStyle w:val="14TexstOSNOVA1012"/>
        <w:spacing w:line="276" w:lineRule="auto"/>
        <w:ind w:firstLine="709"/>
        <w:rPr>
          <w:rFonts w:ascii="Times New Roman" w:hAnsi="Times New Roman" w:cs="Times New Roman"/>
          <w:caps/>
          <w:color w:val="auto"/>
          <w:sz w:val="24"/>
          <w:szCs w:val="24"/>
        </w:rPr>
      </w:pPr>
      <w:r w:rsidRPr="009029B5">
        <w:rPr>
          <w:rFonts w:ascii="Times New Roman" w:hAnsi="Times New Roman" w:cs="Times New Roman"/>
          <w:color w:val="auto"/>
          <w:sz w:val="24"/>
          <w:szCs w:val="24"/>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97610D" w:rsidRPr="009029B5" w:rsidRDefault="0097610D" w:rsidP="0097610D">
      <w:pPr>
        <w:pStyle w:val="14TexstOSNOVA1012"/>
        <w:spacing w:line="276" w:lineRule="auto"/>
        <w:ind w:firstLine="709"/>
        <w:rPr>
          <w:rFonts w:ascii="Times New Roman" w:hAnsi="Times New Roman" w:cs="Times New Roman"/>
          <w:caps/>
          <w:color w:val="auto"/>
          <w:sz w:val="24"/>
          <w:szCs w:val="24"/>
        </w:rPr>
      </w:pPr>
      <w:r w:rsidRPr="009029B5">
        <w:rPr>
          <w:rFonts w:ascii="Times New Roman" w:hAnsi="Times New Roman" w:cs="Times New Roman"/>
          <w:color w:val="auto"/>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97610D" w:rsidRPr="009029B5" w:rsidRDefault="0097610D" w:rsidP="0097610D">
      <w:pPr>
        <w:pStyle w:val="14TexstOSNOVA1012"/>
        <w:spacing w:line="276" w:lineRule="auto"/>
        <w:ind w:firstLine="709"/>
        <w:rPr>
          <w:rFonts w:ascii="Times New Roman" w:hAnsi="Times New Roman" w:cs="Times New Roman"/>
          <w:caps/>
          <w:color w:val="auto"/>
          <w:sz w:val="24"/>
          <w:szCs w:val="24"/>
        </w:rPr>
      </w:pPr>
      <w:proofErr w:type="spellStart"/>
      <w:r w:rsidRPr="009029B5">
        <w:rPr>
          <w:rFonts w:ascii="Times New Roman" w:hAnsi="Times New Roman" w:cs="Times New Roman"/>
          <w:color w:val="auto"/>
          <w:sz w:val="24"/>
          <w:szCs w:val="24"/>
        </w:rPr>
        <w:t>поэтапность</w:t>
      </w:r>
      <w:proofErr w:type="spellEnd"/>
      <w:r w:rsidRPr="009029B5">
        <w:rPr>
          <w:rFonts w:ascii="Times New Roman" w:hAnsi="Times New Roman" w:cs="Times New Roman"/>
          <w:color w:val="auto"/>
          <w:sz w:val="24"/>
          <w:szCs w:val="24"/>
        </w:rPr>
        <w:t xml:space="preserve"> овладения социально-бытовыми навыками.</w:t>
      </w:r>
    </w:p>
    <w:p w:rsidR="0097610D" w:rsidRPr="009029B5" w:rsidRDefault="0097610D" w:rsidP="0097610D">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Создание специфических условий образования обучающихся с РАС должно способствовать:</w:t>
      </w:r>
    </w:p>
    <w:p w:rsidR="0097610D" w:rsidRPr="009029B5" w:rsidRDefault="0097610D" w:rsidP="0097610D">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97610D" w:rsidRPr="009029B5" w:rsidRDefault="0097610D" w:rsidP="0097610D">
      <w:pPr>
        <w:widowControl w:val="0"/>
        <w:autoSpaceDE w:val="0"/>
        <w:autoSpaceDN w:val="0"/>
        <w:adjustRightInd w:val="0"/>
        <w:spacing w:after="0"/>
        <w:ind w:firstLine="709"/>
        <w:jc w:val="both"/>
        <w:rPr>
          <w:rFonts w:ascii="Times New Roman" w:hAnsi="Times New Roman" w:cs="Times New Roman"/>
          <w:bCs/>
          <w:color w:val="auto"/>
          <w:sz w:val="24"/>
          <w:szCs w:val="24"/>
        </w:rPr>
      </w:pPr>
      <w:r w:rsidRPr="009029B5">
        <w:rPr>
          <w:rFonts w:ascii="Times New Roman" w:hAnsi="Times New Roman" w:cs="Times New Roman"/>
          <w:bCs/>
          <w:color w:val="auto"/>
          <w:sz w:val="24"/>
          <w:szCs w:val="24"/>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97610D" w:rsidRPr="009029B5" w:rsidRDefault="0097610D" w:rsidP="0097610D">
      <w:pPr>
        <w:widowControl w:val="0"/>
        <w:autoSpaceDE w:val="0"/>
        <w:autoSpaceDN w:val="0"/>
        <w:adjustRightInd w:val="0"/>
        <w:spacing w:after="0"/>
        <w:ind w:firstLine="709"/>
        <w:jc w:val="both"/>
        <w:rPr>
          <w:rFonts w:ascii="Times New Roman" w:hAnsi="Times New Roman" w:cs="Times New Roman"/>
          <w:bCs/>
          <w:color w:val="auto"/>
          <w:sz w:val="24"/>
          <w:szCs w:val="24"/>
        </w:rPr>
      </w:pPr>
      <w:r w:rsidRPr="009029B5">
        <w:rPr>
          <w:rFonts w:ascii="Times New Roman" w:hAnsi="Times New Roman" w:cs="Times New Roman"/>
          <w:color w:val="auto"/>
          <w:sz w:val="24"/>
          <w:szCs w:val="24"/>
        </w:rPr>
        <w:t>развитию самостоятельности и независимости в повседневной жизни;</w:t>
      </w:r>
    </w:p>
    <w:p w:rsidR="0097610D" w:rsidRPr="009029B5" w:rsidRDefault="0097610D" w:rsidP="0097610D">
      <w:pPr>
        <w:widowControl w:val="0"/>
        <w:autoSpaceDE w:val="0"/>
        <w:autoSpaceDN w:val="0"/>
        <w:adjustRightInd w:val="0"/>
        <w:spacing w:after="0"/>
        <w:ind w:firstLine="709"/>
        <w:jc w:val="both"/>
        <w:rPr>
          <w:rFonts w:ascii="Times New Roman" w:hAnsi="Times New Roman" w:cs="Times New Roman"/>
          <w:bCs/>
          <w:color w:val="auto"/>
          <w:sz w:val="24"/>
          <w:szCs w:val="24"/>
        </w:rPr>
      </w:pPr>
      <w:r w:rsidRPr="009029B5">
        <w:rPr>
          <w:rFonts w:ascii="Times New Roman" w:hAnsi="Times New Roman" w:cs="Times New Roman"/>
          <w:bCs/>
          <w:color w:val="auto"/>
          <w:sz w:val="24"/>
          <w:szCs w:val="24"/>
        </w:rPr>
        <w:t>расширению круга общения, выходу обучающегося за пределы семьи и общеобразовательной организации;</w:t>
      </w:r>
    </w:p>
    <w:p w:rsidR="0097610D" w:rsidRPr="009029B5" w:rsidRDefault="0097610D" w:rsidP="0097610D">
      <w:pPr>
        <w:widowControl w:val="0"/>
        <w:autoSpaceDE w:val="0"/>
        <w:autoSpaceDN w:val="0"/>
        <w:adjustRightInd w:val="0"/>
        <w:spacing w:after="0"/>
        <w:ind w:firstLine="709"/>
        <w:jc w:val="both"/>
        <w:rPr>
          <w:rFonts w:ascii="Times New Roman" w:hAnsi="Times New Roman" w:cs="Times New Roman"/>
          <w:bCs/>
          <w:color w:val="auto"/>
          <w:sz w:val="24"/>
          <w:szCs w:val="24"/>
        </w:rPr>
      </w:pPr>
      <w:r w:rsidRPr="009029B5">
        <w:rPr>
          <w:rFonts w:ascii="Times New Roman" w:hAnsi="Times New Roman" w:cs="Times New Roman"/>
          <w:bCs/>
          <w:color w:val="auto"/>
          <w:sz w:val="24"/>
          <w:szCs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97610D" w:rsidRPr="009029B5" w:rsidRDefault="0097610D" w:rsidP="0097610D">
      <w:pPr>
        <w:widowControl w:val="0"/>
        <w:autoSpaceDE w:val="0"/>
        <w:autoSpaceDN w:val="0"/>
        <w:adjustRightInd w:val="0"/>
        <w:spacing w:after="0"/>
        <w:ind w:firstLine="709"/>
        <w:jc w:val="both"/>
        <w:rPr>
          <w:rFonts w:ascii="Times New Roman" w:hAnsi="Times New Roman" w:cs="Times New Roman"/>
          <w:bCs/>
          <w:color w:val="auto"/>
          <w:sz w:val="24"/>
          <w:szCs w:val="24"/>
        </w:rPr>
      </w:pPr>
      <w:r w:rsidRPr="009029B5">
        <w:rPr>
          <w:rFonts w:ascii="Times New Roman" w:hAnsi="Times New Roman" w:cs="Times New Roman"/>
          <w:bCs/>
          <w:color w:val="auto"/>
          <w:sz w:val="24"/>
          <w:szCs w:val="24"/>
        </w:rPr>
        <w:t>развитию представлений об окружающем мире в совокупности его природных и социальных компонентов;</w:t>
      </w:r>
    </w:p>
    <w:p w:rsidR="00AD73B8" w:rsidRPr="00F93BB8" w:rsidRDefault="0097610D" w:rsidP="00F93BB8">
      <w:pPr>
        <w:widowControl w:val="0"/>
        <w:autoSpaceDE w:val="0"/>
        <w:autoSpaceDN w:val="0"/>
        <w:adjustRightInd w:val="0"/>
        <w:spacing w:after="0"/>
        <w:ind w:firstLine="709"/>
        <w:jc w:val="both"/>
        <w:rPr>
          <w:rFonts w:ascii="Times New Roman" w:hAnsi="Times New Roman" w:cs="Times New Roman"/>
          <w:bCs/>
          <w:color w:val="auto"/>
          <w:sz w:val="24"/>
          <w:szCs w:val="24"/>
        </w:rPr>
      </w:pPr>
      <w:r w:rsidRPr="009029B5">
        <w:rPr>
          <w:rFonts w:ascii="Times New Roman" w:hAnsi="Times New Roman" w:cs="Times New Roman"/>
          <w:bCs/>
          <w:color w:val="auto"/>
          <w:sz w:val="24"/>
          <w:szCs w:val="24"/>
        </w:rPr>
        <w:lastRenderedPageBreak/>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36168F" w:rsidRPr="009029B5" w:rsidRDefault="0036168F" w:rsidP="009029B5">
      <w:pPr>
        <w:spacing w:after="0"/>
        <w:ind w:firstLine="709"/>
        <w:jc w:val="both"/>
        <w:rPr>
          <w:rFonts w:ascii="Times New Roman" w:hAnsi="Times New Roman" w:cs="Times New Roman"/>
          <w:b/>
          <w:kern w:val="28"/>
          <w:sz w:val="24"/>
          <w:szCs w:val="24"/>
        </w:rPr>
      </w:pPr>
      <w:r w:rsidRPr="009029B5">
        <w:rPr>
          <w:rFonts w:ascii="Times New Roman" w:hAnsi="Times New Roman" w:cs="Times New Roman"/>
          <w:b/>
          <w:kern w:val="28"/>
          <w:sz w:val="24"/>
          <w:szCs w:val="24"/>
        </w:rPr>
        <w:t>Кадровые условия</w:t>
      </w:r>
    </w:p>
    <w:p w:rsidR="00AD73B8" w:rsidRPr="009029B5" w:rsidRDefault="00AD73B8"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i/>
          <w:iCs/>
          <w:color w:val="auto"/>
          <w:sz w:val="24"/>
          <w:szCs w:val="24"/>
        </w:rPr>
        <w:t>Кадровое обеспечение</w:t>
      </w:r>
      <w:r w:rsidRPr="009029B5">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РАС в системе школьного образования.</w:t>
      </w:r>
    </w:p>
    <w:p w:rsidR="00AD73B8" w:rsidRPr="009029B5" w:rsidRDefault="00AD73B8" w:rsidP="009029B5">
      <w:pPr>
        <w:pStyle w:val="Default"/>
        <w:spacing w:line="276" w:lineRule="auto"/>
        <w:ind w:firstLine="709"/>
        <w:jc w:val="both"/>
      </w:pPr>
      <w:r w:rsidRPr="009029B5">
        <w:t>Образовательная организация, реализующая АООП</w:t>
      </w:r>
      <w:r w:rsidR="00E6032F">
        <w:t xml:space="preserve"> для обучающихся с РАС </w:t>
      </w:r>
      <w:r w:rsidR="00E6032F" w:rsidRPr="009029B5">
        <w:t>уко</w:t>
      </w:r>
      <w:r w:rsidR="00E6032F" w:rsidRPr="009029B5">
        <w:softHyphen/>
        <w:t>м</w:t>
      </w:r>
      <w:r w:rsidR="00E6032F" w:rsidRPr="009029B5">
        <w:softHyphen/>
        <w:t>п</w:t>
      </w:r>
      <w:r w:rsidR="00E6032F" w:rsidRPr="009029B5">
        <w:softHyphen/>
        <w:t>ле</w:t>
      </w:r>
      <w:r w:rsidR="00E6032F" w:rsidRPr="009029B5">
        <w:softHyphen/>
        <w:t>ктована</w:t>
      </w:r>
      <w:r w:rsidRPr="009029B5">
        <w:t xml:space="preserve"> педагогическими, руководящими и иными работниками, име</w:t>
      </w:r>
      <w:r w:rsidRPr="009029B5">
        <w:softHyphen/>
        <w:t>ю</w:t>
      </w:r>
      <w:r w:rsidRPr="009029B5">
        <w:softHyphen/>
        <w:t>щи</w:t>
      </w:r>
      <w:r w:rsidRPr="009029B5">
        <w:softHyphen/>
        <w:t>ми профессиональную подготовку соответствующего уровня и на</w:t>
      </w:r>
      <w:r w:rsidRPr="009029B5">
        <w:softHyphen/>
        <w:t>пра</w:t>
      </w:r>
      <w:r w:rsidRPr="009029B5">
        <w:softHyphen/>
        <w:t>в</w:t>
      </w:r>
      <w:r w:rsidRPr="009029B5">
        <w:softHyphen/>
        <w:t>ле</w:t>
      </w:r>
      <w:r w:rsidRPr="009029B5">
        <w:softHyphen/>
        <w:t>н</w:t>
      </w:r>
      <w:r w:rsidRPr="009029B5">
        <w:softHyphen/>
        <w:t>но</w:t>
      </w:r>
      <w:r w:rsidRPr="009029B5">
        <w:softHyphen/>
        <w:t>с</w:t>
      </w:r>
      <w:r w:rsidRPr="009029B5">
        <w:softHyphen/>
        <w:t xml:space="preserve">ти. </w:t>
      </w:r>
    </w:p>
    <w:p w:rsidR="00AD73B8" w:rsidRPr="009029B5" w:rsidRDefault="00AD73B8"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Уровень квалификации работников образовательной организации, ре</w:t>
      </w:r>
      <w:r w:rsidRPr="009029B5">
        <w:rPr>
          <w:rFonts w:ascii="Times New Roman" w:hAnsi="Times New Roman"/>
          <w:caps/>
          <w:sz w:val="24"/>
          <w:szCs w:val="24"/>
        </w:rPr>
        <w:softHyphen/>
      </w:r>
      <w:r w:rsidRPr="009029B5">
        <w:rPr>
          <w:rFonts w:ascii="Times New Roman" w:hAnsi="Times New Roman"/>
          <w:sz w:val="24"/>
          <w:szCs w:val="24"/>
        </w:rPr>
        <w:t>а</w:t>
      </w:r>
      <w:r w:rsidRPr="009029B5">
        <w:rPr>
          <w:rFonts w:ascii="Times New Roman" w:hAnsi="Times New Roman"/>
          <w:caps/>
          <w:sz w:val="24"/>
          <w:szCs w:val="24"/>
        </w:rPr>
        <w:softHyphen/>
      </w:r>
      <w:r w:rsidRPr="009029B5">
        <w:rPr>
          <w:rFonts w:ascii="Times New Roman" w:hAnsi="Times New Roman"/>
          <w:sz w:val="24"/>
          <w:szCs w:val="24"/>
        </w:rPr>
        <w:t>ли</w:t>
      </w:r>
      <w:r w:rsidRPr="009029B5">
        <w:rPr>
          <w:rFonts w:ascii="Times New Roman" w:hAnsi="Times New Roman"/>
          <w:caps/>
          <w:sz w:val="24"/>
          <w:szCs w:val="24"/>
        </w:rPr>
        <w:softHyphen/>
      </w:r>
      <w:r w:rsidRPr="009029B5">
        <w:rPr>
          <w:rFonts w:ascii="Times New Roman" w:hAnsi="Times New Roman"/>
          <w:sz w:val="24"/>
          <w:szCs w:val="24"/>
        </w:rPr>
        <w:t>зу</w:t>
      </w:r>
      <w:r w:rsidRPr="009029B5">
        <w:rPr>
          <w:rFonts w:ascii="Times New Roman" w:hAnsi="Times New Roman"/>
          <w:caps/>
          <w:sz w:val="24"/>
          <w:szCs w:val="24"/>
        </w:rPr>
        <w:softHyphen/>
      </w:r>
      <w:r w:rsidRPr="009029B5">
        <w:rPr>
          <w:rFonts w:ascii="Times New Roman" w:hAnsi="Times New Roman"/>
          <w:sz w:val="24"/>
          <w:szCs w:val="24"/>
        </w:rPr>
        <w:t>ющей АООП, дл</w:t>
      </w:r>
      <w:r w:rsidR="00E6032F">
        <w:rPr>
          <w:rFonts w:ascii="Times New Roman" w:hAnsi="Times New Roman"/>
          <w:sz w:val="24"/>
          <w:szCs w:val="24"/>
        </w:rPr>
        <w:t>я каждой занимаемой должности соответствует</w:t>
      </w:r>
      <w:r w:rsidRPr="009029B5">
        <w:rPr>
          <w:rFonts w:ascii="Times New Roman" w:hAnsi="Times New Roman"/>
          <w:sz w:val="24"/>
          <w:szCs w:val="24"/>
        </w:rPr>
        <w:t xml:space="preserve"> квалификационным характеристикам по со</w:t>
      </w:r>
      <w:r w:rsidRPr="009029B5">
        <w:rPr>
          <w:rFonts w:ascii="Times New Roman" w:hAnsi="Times New Roman"/>
          <w:caps/>
          <w:sz w:val="24"/>
          <w:szCs w:val="24"/>
        </w:rPr>
        <w:softHyphen/>
      </w:r>
      <w:r w:rsidRPr="009029B5">
        <w:rPr>
          <w:rFonts w:ascii="Times New Roman" w:hAnsi="Times New Roman"/>
          <w:sz w:val="24"/>
          <w:szCs w:val="24"/>
        </w:rPr>
        <w:t>от</w:t>
      </w:r>
      <w:r w:rsidRPr="009029B5">
        <w:rPr>
          <w:rFonts w:ascii="Times New Roman" w:hAnsi="Times New Roman"/>
          <w:caps/>
          <w:sz w:val="24"/>
          <w:szCs w:val="24"/>
        </w:rPr>
        <w:softHyphen/>
      </w:r>
      <w:r w:rsidRPr="009029B5">
        <w:rPr>
          <w:rFonts w:ascii="Times New Roman" w:hAnsi="Times New Roman"/>
          <w:sz w:val="24"/>
          <w:szCs w:val="24"/>
        </w:rPr>
        <w:t>вет</w:t>
      </w:r>
      <w:r w:rsidRPr="009029B5">
        <w:rPr>
          <w:rFonts w:ascii="Times New Roman" w:hAnsi="Times New Roman"/>
          <w:caps/>
          <w:sz w:val="24"/>
          <w:szCs w:val="24"/>
        </w:rPr>
        <w:softHyphen/>
      </w:r>
      <w:r w:rsidRPr="009029B5">
        <w:rPr>
          <w:rFonts w:ascii="Times New Roman" w:hAnsi="Times New Roman"/>
          <w:sz w:val="24"/>
          <w:szCs w:val="24"/>
        </w:rPr>
        <w:t>с</w:t>
      </w:r>
      <w:r w:rsidRPr="009029B5">
        <w:rPr>
          <w:rFonts w:ascii="Times New Roman" w:hAnsi="Times New Roman"/>
          <w:caps/>
          <w:sz w:val="24"/>
          <w:szCs w:val="24"/>
        </w:rPr>
        <w:softHyphen/>
      </w:r>
      <w:r w:rsidRPr="009029B5">
        <w:rPr>
          <w:rFonts w:ascii="Times New Roman" w:hAnsi="Times New Roman"/>
          <w:sz w:val="24"/>
          <w:szCs w:val="24"/>
        </w:rPr>
        <w:t>т</w:t>
      </w:r>
      <w:r w:rsidRPr="009029B5">
        <w:rPr>
          <w:rFonts w:ascii="Times New Roman" w:hAnsi="Times New Roman"/>
          <w:caps/>
          <w:sz w:val="24"/>
          <w:szCs w:val="24"/>
        </w:rPr>
        <w:softHyphen/>
      </w:r>
      <w:r w:rsidRPr="009029B5">
        <w:rPr>
          <w:rFonts w:ascii="Times New Roman" w:hAnsi="Times New Roman"/>
          <w:sz w:val="24"/>
          <w:szCs w:val="24"/>
        </w:rPr>
        <w:t>ву</w:t>
      </w:r>
      <w:r w:rsidRPr="009029B5">
        <w:rPr>
          <w:rFonts w:ascii="Times New Roman" w:hAnsi="Times New Roman"/>
          <w:caps/>
          <w:sz w:val="24"/>
          <w:szCs w:val="24"/>
        </w:rPr>
        <w:softHyphen/>
      </w:r>
      <w:r w:rsidRPr="009029B5">
        <w:rPr>
          <w:rFonts w:ascii="Times New Roman" w:hAnsi="Times New Roman"/>
          <w:sz w:val="24"/>
          <w:szCs w:val="24"/>
        </w:rPr>
        <w:t>ю</w:t>
      </w:r>
      <w:r w:rsidRPr="009029B5">
        <w:rPr>
          <w:rFonts w:ascii="Times New Roman" w:hAnsi="Times New Roman"/>
          <w:caps/>
          <w:sz w:val="24"/>
          <w:szCs w:val="24"/>
        </w:rPr>
        <w:softHyphen/>
      </w:r>
      <w:r w:rsidRPr="009029B5">
        <w:rPr>
          <w:rFonts w:ascii="Times New Roman" w:hAnsi="Times New Roman"/>
          <w:sz w:val="24"/>
          <w:szCs w:val="24"/>
        </w:rPr>
        <w:t>щей должности, а для педагогических работников государственной или му</w:t>
      </w:r>
      <w:r w:rsidRPr="009029B5">
        <w:rPr>
          <w:rFonts w:ascii="Times New Roman" w:hAnsi="Times New Roman"/>
          <w:caps/>
          <w:sz w:val="24"/>
          <w:szCs w:val="24"/>
        </w:rPr>
        <w:softHyphen/>
      </w:r>
      <w:r w:rsidRPr="009029B5">
        <w:rPr>
          <w:rFonts w:ascii="Times New Roman" w:hAnsi="Times New Roman"/>
          <w:sz w:val="24"/>
          <w:szCs w:val="24"/>
        </w:rPr>
        <w:t>ни</w:t>
      </w:r>
      <w:r w:rsidRPr="009029B5">
        <w:rPr>
          <w:rFonts w:ascii="Times New Roman" w:hAnsi="Times New Roman"/>
          <w:caps/>
          <w:sz w:val="24"/>
          <w:szCs w:val="24"/>
        </w:rPr>
        <w:softHyphen/>
      </w:r>
      <w:r w:rsidRPr="009029B5">
        <w:rPr>
          <w:rFonts w:ascii="Times New Roman" w:hAnsi="Times New Roman"/>
          <w:sz w:val="24"/>
          <w:szCs w:val="24"/>
        </w:rPr>
        <w:t xml:space="preserve">ципальной образовательной организации </w:t>
      </w:r>
      <w:r w:rsidRPr="009029B5">
        <w:rPr>
          <w:rFonts w:ascii="Times New Roman" w:hAnsi="Times New Roman"/>
          <w:caps/>
          <w:sz w:val="24"/>
          <w:szCs w:val="24"/>
        </w:rPr>
        <w:t>―</w:t>
      </w:r>
      <w:r w:rsidRPr="009029B5">
        <w:rPr>
          <w:rFonts w:ascii="Times New Roman" w:hAnsi="Times New Roman"/>
          <w:sz w:val="24"/>
          <w:szCs w:val="24"/>
        </w:rPr>
        <w:t xml:space="preserve"> также квалификационной ка</w:t>
      </w:r>
      <w:r w:rsidRPr="009029B5">
        <w:rPr>
          <w:rFonts w:ascii="Times New Roman" w:hAnsi="Times New Roman"/>
          <w:caps/>
          <w:sz w:val="24"/>
          <w:szCs w:val="24"/>
        </w:rPr>
        <w:softHyphen/>
      </w:r>
      <w:r w:rsidRPr="009029B5">
        <w:rPr>
          <w:rFonts w:ascii="Times New Roman" w:hAnsi="Times New Roman"/>
          <w:sz w:val="24"/>
          <w:szCs w:val="24"/>
        </w:rPr>
        <w:t>те</w:t>
      </w:r>
      <w:r w:rsidRPr="009029B5">
        <w:rPr>
          <w:rFonts w:ascii="Times New Roman" w:hAnsi="Times New Roman"/>
          <w:caps/>
          <w:sz w:val="24"/>
          <w:szCs w:val="24"/>
        </w:rPr>
        <w:softHyphen/>
      </w:r>
      <w:r w:rsidRPr="009029B5">
        <w:rPr>
          <w:rFonts w:ascii="Times New Roman" w:hAnsi="Times New Roman"/>
          <w:sz w:val="24"/>
          <w:szCs w:val="24"/>
        </w:rPr>
        <w:t>гории.</w:t>
      </w:r>
    </w:p>
    <w:p w:rsidR="00AD73B8" w:rsidRPr="009029B5" w:rsidRDefault="00AD73B8"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Образовательная организация обеспечивает работникам воз</w:t>
      </w:r>
      <w:r w:rsidRPr="009029B5">
        <w:rPr>
          <w:rFonts w:ascii="Times New Roman" w:hAnsi="Times New Roman"/>
          <w:caps/>
          <w:sz w:val="24"/>
          <w:szCs w:val="24"/>
        </w:rPr>
        <w:softHyphen/>
      </w:r>
      <w:r w:rsidRPr="009029B5">
        <w:rPr>
          <w:rFonts w:ascii="Times New Roman" w:hAnsi="Times New Roman"/>
          <w:sz w:val="24"/>
          <w:szCs w:val="24"/>
        </w:rPr>
        <w:t>мож</w:t>
      </w:r>
      <w:r w:rsidRPr="009029B5">
        <w:rPr>
          <w:rFonts w:ascii="Times New Roman" w:hAnsi="Times New Roman"/>
          <w:caps/>
          <w:sz w:val="24"/>
          <w:szCs w:val="24"/>
        </w:rPr>
        <w:softHyphen/>
      </w:r>
      <w:r w:rsidRPr="009029B5">
        <w:rPr>
          <w:rFonts w:ascii="Times New Roman" w:hAnsi="Times New Roman"/>
          <w:sz w:val="24"/>
          <w:szCs w:val="24"/>
        </w:rPr>
        <w:t>ность повышения профессиональной квалификации, ведения методической ра</w:t>
      </w:r>
      <w:r w:rsidRPr="009029B5">
        <w:rPr>
          <w:rFonts w:ascii="Times New Roman" w:hAnsi="Times New Roman"/>
          <w:caps/>
          <w:sz w:val="24"/>
          <w:szCs w:val="24"/>
        </w:rPr>
        <w:softHyphen/>
      </w:r>
      <w:r w:rsidRPr="009029B5">
        <w:rPr>
          <w:rFonts w:ascii="Times New Roman" w:hAnsi="Times New Roman"/>
          <w:sz w:val="24"/>
          <w:szCs w:val="24"/>
        </w:rPr>
        <w:t>боты, применения, обобщения и распространения опыта использования со</w:t>
      </w:r>
      <w:r w:rsidRPr="009029B5">
        <w:rPr>
          <w:rFonts w:ascii="Times New Roman" w:hAnsi="Times New Roman"/>
          <w:caps/>
          <w:sz w:val="24"/>
          <w:szCs w:val="24"/>
        </w:rPr>
        <w:softHyphen/>
      </w:r>
      <w:r w:rsidRPr="009029B5">
        <w:rPr>
          <w:rFonts w:ascii="Times New Roman" w:hAnsi="Times New Roman"/>
          <w:sz w:val="24"/>
          <w:szCs w:val="24"/>
        </w:rPr>
        <w:t>вре</w:t>
      </w:r>
      <w:r w:rsidRPr="009029B5">
        <w:rPr>
          <w:rFonts w:ascii="Times New Roman" w:hAnsi="Times New Roman"/>
          <w:caps/>
          <w:sz w:val="24"/>
          <w:szCs w:val="24"/>
        </w:rPr>
        <w:softHyphen/>
      </w:r>
      <w:r w:rsidRPr="009029B5">
        <w:rPr>
          <w:rFonts w:ascii="Times New Roman" w:hAnsi="Times New Roman"/>
          <w:sz w:val="24"/>
          <w:szCs w:val="24"/>
        </w:rPr>
        <w:t>менных образовательных технологий обучающихся с РАС.</w:t>
      </w:r>
    </w:p>
    <w:p w:rsidR="00AD73B8" w:rsidRPr="009029B5" w:rsidRDefault="00AD73B8"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 В реализации АООП для обучающихся с </w:t>
      </w:r>
      <w:r w:rsidR="00E6032F" w:rsidRPr="009029B5">
        <w:rPr>
          <w:rFonts w:ascii="Times New Roman" w:hAnsi="Times New Roman"/>
          <w:sz w:val="24"/>
          <w:szCs w:val="24"/>
        </w:rPr>
        <w:t>РАС принимают</w:t>
      </w:r>
      <w:r w:rsidRPr="009029B5">
        <w:rPr>
          <w:rFonts w:ascii="Times New Roman" w:hAnsi="Times New Roman"/>
          <w:sz w:val="24"/>
          <w:szCs w:val="24"/>
        </w:rPr>
        <w:t xml:space="preserve"> участие</w:t>
      </w:r>
      <w:r w:rsidR="00E6032F">
        <w:rPr>
          <w:rFonts w:ascii="Times New Roman" w:hAnsi="Times New Roman"/>
          <w:sz w:val="24"/>
          <w:szCs w:val="24"/>
        </w:rPr>
        <w:t xml:space="preserve"> следующие спе</w:t>
      </w:r>
      <w:r w:rsidR="00E6032F">
        <w:rPr>
          <w:rFonts w:ascii="Times New Roman" w:hAnsi="Times New Roman"/>
          <w:sz w:val="24"/>
          <w:szCs w:val="24"/>
        </w:rPr>
        <w:softHyphen/>
        <w:t>циалисты: учитель-дефектолог</w:t>
      </w:r>
      <w:r w:rsidRPr="009029B5">
        <w:rPr>
          <w:rFonts w:ascii="Times New Roman" w:hAnsi="Times New Roman"/>
          <w:sz w:val="24"/>
          <w:szCs w:val="24"/>
        </w:rPr>
        <w:t>, воспитатели, учителя-ло</w:t>
      </w:r>
      <w:r w:rsidRPr="009029B5">
        <w:rPr>
          <w:rFonts w:ascii="Times New Roman" w:hAnsi="Times New Roman"/>
          <w:sz w:val="24"/>
          <w:szCs w:val="24"/>
        </w:rPr>
        <w:softHyphen/>
        <w:t>гопеды, педагоги-пси</w:t>
      </w:r>
      <w:r w:rsidRPr="009029B5">
        <w:rPr>
          <w:rFonts w:ascii="Times New Roman" w:hAnsi="Times New Roman"/>
          <w:sz w:val="24"/>
          <w:szCs w:val="24"/>
        </w:rPr>
        <w:softHyphen/>
        <w:t>хо</w:t>
      </w:r>
      <w:r w:rsidRPr="009029B5">
        <w:rPr>
          <w:rFonts w:ascii="Times New Roman" w:hAnsi="Times New Roman"/>
          <w:sz w:val="24"/>
          <w:szCs w:val="24"/>
        </w:rPr>
        <w:softHyphen/>
        <w:t>ло</w:t>
      </w:r>
      <w:r w:rsidRPr="009029B5">
        <w:rPr>
          <w:rFonts w:ascii="Times New Roman" w:hAnsi="Times New Roman"/>
          <w:sz w:val="24"/>
          <w:szCs w:val="24"/>
        </w:rPr>
        <w:softHyphen/>
        <w:t>ги, специалисты по физической культуре и ада</w:t>
      </w:r>
      <w:r w:rsidRPr="009029B5">
        <w:rPr>
          <w:rFonts w:ascii="Times New Roman" w:hAnsi="Times New Roman"/>
          <w:sz w:val="24"/>
          <w:szCs w:val="24"/>
        </w:rPr>
        <w:softHyphen/>
        <w:t>п</w:t>
      </w:r>
      <w:r w:rsidRPr="009029B5">
        <w:rPr>
          <w:rFonts w:ascii="Times New Roman" w:hAnsi="Times New Roman"/>
          <w:sz w:val="24"/>
          <w:szCs w:val="24"/>
        </w:rPr>
        <w:softHyphen/>
        <w:t>тив</w:t>
      </w:r>
      <w:r w:rsidRPr="009029B5">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9029B5">
        <w:rPr>
          <w:rFonts w:ascii="Times New Roman" w:hAnsi="Times New Roman"/>
          <w:sz w:val="24"/>
          <w:szCs w:val="24"/>
        </w:rPr>
        <w:softHyphen/>
        <w:t>ци</w:t>
      </w:r>
      <w:r w:rsidRPr="009029B5">
        <w:rPr>
          <w:rFonts w:ascii="Times New Roman" w:hAnsi="Times New Roman"/>
          <w:sz w:val="24"/>
          <w:szCs w:val="24"/>
        </w:rPr>
        <w:softHyphen/>
        <w:t>аль</w:t>
      </w:r>
      <w:r w:rsidRPr="009029B5">
        <w:rPr>
          <w:rFonts w:ascii="Times New Roman" w:hAnsi="Times New Roman"/>
          <w:sz w:val="24"/>
          <w:szCs w:val="24"/>
        </w:rPr>
        <w:softHyphen/>
        <w:t>ные педагоги, педагоги до</w:t>
      </w:r>
      <w:r w:rsidRPr="009029B5">
        <w:rPr>
          <w:rFonts w:ascii="Times New Roman" w:hAnsi="Times New Roman"/>
          <w:sz w:val="24"/>
          <w:szCs w:val="24"/>
        </w:rPr>
        <w:softHyphen/>
        <w:t>по</w:t>
      </w:r>
      <w:r w:rsidRPr="009029B5">
        <w:rPr>
          <w:rFonts w:ascii="Times New Roman" w:hAnsi="Times New Roman"/>
          <w:sz w:val="24"/>
          <w:szCs w:val="24"/>
        </w:rPr>
        <w:softHyphen/>
        <w:t>л</w:t>
      </w:r>
      <w:r w:rsidRPr="009029B5">
        <w:rPr>
          <w:rFonts w:ascii="Times New Roman" w:hAnsi="Times New Roman"/>
          <w:sz w:val="24"/>
          <w:szCs w:val="24"/>
        </w:rPr>
        <w:softHyphen/>
        <w:t>ни</w:t>
      </w:r>
      <w:r w:rsidRPr="009029B5">
        <w:rPr>
          <w:rFonts w:ascii="Times New Roman" w:hAnsi="Times New Roman"/>
          <w:sz w:val="24"/>
          <w:szCs w:val="24"/>
        </w:rPr>
        <w:softHyphen/>
        <w:t>тель</w:t>
      </w:r>
      <w:r w:rsidRPr="009029B5">
        <w:rPr>
          <w:rFonts w:ascii="Times New Roman" w:hAnsi="Times New Roman"/>
          <w:sz w:val="24"/>
          <w:szCs w:val="24"/>
        </w:rPr>
        <w:softHyphen/>
        <w:t>ного образования, медицинс</w:t>
      </w:r>
      <w:r w:rsidR="00E6032F">
        <w:rPr>
          <w:rFonts w:ascii="Times New Roman" w:hAnsi="Times New Roman"/>
          <w:sz w:val="24"/>
          <w:szCs w:val="24"/>
        </w:rPr>
        <w:t>кий</w:t>
      </w:r>
      <w:r w:rsidR="001F2BEE">
        <w:rPr>
          <w:rFonts w:ascii="Times New Roman" w:hAnsi="Times New Roman"/>
          <w:sz w:val="24"/>
          <w:szCs w:val="24"/>
        </w:rPr>
        <w:t xml:space="preserve"> работник, </w:t>
      </w:r>
      <w:proofErr w:type="spellStart"/>
      <w:r w:rsidR="001F2BEE">
        <w:rPr>
          <w:rFonts w:ascii="Times New Roman" w:hAnsi="Times New Roman"/>
          <w:sz w:val="24"/>
          <w:szCs w:val="24"/>
        </w:rPr>
        <w:t>тьютор</w:t>
      </w:r>
      <w:proofErr w:type="spellEnd"/>
      <w:r w:rsidR="001F2BEE">
        <w:rPr>
          <w:rFonts w:ascii="Times New Roman" w:hAnsi="Times New Roman"/>
          <w:sz w:val="24"/>
          <w:szCs w:val="24"/>
        </w:rPr>
        <w:t>.</w:t>
      </w:r>
    </w:p>
    <w:p w:rsidR="00641B9D" w:rsidRPr="001F2BEE" w:rsidRDefault="0036168F" w:rsidP="001F2BEE">
      <w:pPr>
        <w:shd w:val="clear" w:color="auto" w:fill="FFFFFF"/>
        <w:autoSpaceDE w:val="0"/>
        <w:autoSpaceDN w:val="0"/>
        <w:adjustRightInd w:val="0"/>
        <w:spacing w:after="0"/>
        <w:ind w:firstLine="709"/>
        <w:jc w:val="both"/>
        <w:rPr>
          <w:rFonts w:ascii="Times New Roman" w:hAnsi="Times New Roman" w:cs="Times New Roman"/>
          <w:sz w:val="24"/>
          <w:szCs w:val="24"/>
        </w:rPr>
      </w:pPr>
      <w:r w:rsidRPr="009029B5">
        <w:rPr>
          <w:rFonts w:ascii="Times New Roman" w:hAnsi="Times New Roman" w:cs="Times New Roman"/>
          <w:b/>
          <w:kern w:val="28"/>
          <w:sz w:val="24"/>
          <w:szCs w:val="24"/>
        </w:rPr>
        <w:t>Финансовые условия</w:t>
      </w:r>
      <w:r w:rsidR="00641B9D" w:rsidRPr="009029B5">
        <w:rPr>
          <w:rFonts w:ascii="Times New Roman" w:hAnsi="Times New Roman" w:cs="Times New Roman"/>
          <w:color w:val="auto"/>
          <w:sz w:val="24"/>
          <w:szCs w:val="24"/>
        </w:rPr>
        <w:t xml:space="preserve"> </w:t>
      </w:r>
    </w:p>
    <w:p w:rsidR="00641B9D" w:rsidRPr="009029B5" w:rsidRDefault="00641B9D"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bCs/>
          <w:color w:val="auto"/>
          <w:sz w:val="24"/>
          <w:szCs w:val="24"/>
        </w:rPr>
        <w:t>Финансовое обеспечение</w:t>
      </w:r>
      <w:r w:rsidRPr="009029B5">
        <w:rPr>
          <w:rFonts w:ascii="Times New Roman" w:hAnsi="Times New Roman" w:cs="Times New Roman"/>
          <w:color w:val="auto"/>
          <w:sz w:val="24"/>
          <w:szCs w:val="24"/>
        </w:rPr>
        <w:t xml:space="preserve"> реализации основной общеобразовательной про</w:t>
      </w:r>
      <w:r w:rsidRPr="009029B5">
        <w:rPr>
          <w:rFonts w:ascii="Times New Roman" w:hAnsi="Times New Roman" w:cs="Times New Roman"/>
          <w:color w:val="auto"/>
          <w:sz w:val="24"/>
          <w:szCs w:val="24"/>
        </w:rPr>
        <w:softHyphen/>
        <w:t>г</w:t>
      </w:r>
      <w:r w:rsidRPr="009029B5">
        <w:rPr>
          <w:rFonts w:ascii="Times New Roman" w:hAnsi="Times New Roman" w:cs="Times New Roman"/>
          <w:color w:val="auto"/>
          <w:sz w:val="24"/>
          <w:szCs w:val="24"/>
        </w:rPr>
        <w:softHyphen/>
        <w:t>рам</w:t>
      </w:r>
      <w:r w:rsidRPr="009029B5">
        <w:rPr>
          <w:rFonts w:ascii="Times New Roman" w:hAnsi="Times New Roman" w:cs="Times New Roman"/>
          <w:color w:val="auto"/>
          <w:sz w:val="24"/>
          <w:szCs w:val="24"/>
        </w:rPr>
        <w:softHyphen/>
        <w:t>мы общего образования обучающихся с РАС опирается на ис</w:t>
      </w:r>
      <w:r w:rsidRPr="009029B5">
        <w:rPr>
          <w:rFonts w:ascii="Times New Roman" w:hAnsi="Times New Roman" w:cs="Times New Roman"/>
          <w:color w:val="auto"/>
          <w:sz w:val="24"/>
          <w:szCs w:val="24"/>
        </w:rPr>
        <w:softHyphen/>
        <w:t>полнение расходных обязательств, обеспечивающих конституционное пра</w:t>
      </w:r>
      <w:r w:rsidRPr="009029B5">
        <w:rPr>
          <w:rFonts w:ascii="Times New Roman" w:hAnsi="Times New Roman" w:cs="Times New Roman"/>
          <w:color w:val="auto"/>
          <w:sz w:val="24"/>
          <w:szCs w:val="24"/>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9029B5">
        <w:rPr>
          <w:rFonts w:ascii="Times New Roman" w:hAnsi="Times New Roman" w:cs="Times New Roman"/>
          <w:color w:val="auto"/>
          <w:sz w:val="24"/>
          <w:szCs w:val="24"/>
        </w:rPr>
        <w:softHyphen/>
        <w:t>ре</w:t>
      </w:r>
      <w:r w:rsidRPr="009029B5">
        <w:rPr>
          <w:rFonts w:ascii="Times New Roman" w:hAnsi="Times New Roman" w:cs="Times New Roman"/>
          <w:color w:val="auto"/>
          <w:sz w:val="24"/>
          <w:szCs w:val="24"/>
        </w:rPr>
        <w:softHyphen/>
        <w:t>ди</w:t>
      </w:r>
      <w:r w:rsidRPr="009029B5">
        <w:rPr>
          <w:rFonts w:ascii="Times New Roman" w:hAnsi="Times New Roman" w:cs="Times New Roman"/>
          <w:color w:val="auto"/>
          <w:sz w:val="24"/>
          <w:szCs w:val="24"/>
        </w:rPr>
        <w:softHyphen/>
        <w:t>те</w:t>
      </w:r>
      <w:r w:rsidRPr="009029B5">
        <w:rPr>
          <w:rFonts w:ascii="Times New Roman" w:hAnsi="Times New Roman" w:cs="Times New Roman"/>
          <w:color w:val="auto"/>
          <w:sz w:val="24"/>
          <w:szCs w:val="24"/>
        </w:rPr>
        <w:softHyphen/>
        <w:t>ля по оказанию государственных (муниципальных) образовательных ус</w:t>
      </w:r>
      <w:r w:rsidRPr="009029B5">
        <w:rPr>
          <w:rFonts w:ascii="Times New Roman" w:hAnsi="Times New Roman" w:cs="Times New Roman"/>
          <w:color w:val="auto"/>
          <w:sz w:val="24"/>
          <w:szCs w:val="24"/>
        </w:rPr>
        <w:softHyphen/>
        <w:t>луг в соответствии с требованиями ФГОС образования обучающихся с  РАС.</w:t>
      </w:r>
    </w:p>
    <w:p w:rsidR="00641B9D" w:rsidRPr="009029B5" w:rsidRDefault="00641B9D" w:rsidP="009029B5">
      <w:pPr>
        <w:pStyle w:val="Standard"/>
        <w:spacing w:line="276" w:lineRule="auto"/>
        <w:rPr>
          <w:rFonts w:ascii="Times New Roman" w:hAnsi="Times New Roman" w:cs="Times New Roman"/>
          <w:sz w:val="24"/>
          <w:szCs w:val="24"/>
        </w:rPr>
      </w:pPr>
      <w:r w:rsidRPr="009029B5">
        <w:rPr>
          <w:rFonts w:ascii="Times New Roman" w:hAnsi="Times New Roman" w:cs="Times New Roman"/>
          <w:sz w:val="24"/>
          <w:szCs w:val="24"/>
          <w:lang w:eastAsia="ar-SA"/>
        </w:rPr>
        <w:t>Финансово-экономическое обеспечение</w:t>
      </w:r>
      <w:r w:rsidRPr="009029B5">
        <w:rPr>
          <w:rFonts w:ascii="Times New Roman" w:hAnsi="Times New Roman" w:cs="Times New Roman"/>
          <w:i/>
          <w:sz w:val="24"/>
          <w:szCs w:val="24"/>
          <w:lang w:eastAsia="ar-SA"/>
        </w:rPr>
        <w:t xml:space="preserve"> </w:t>
      </w:r>
      <w:r w:rsidRPr="009029B5">
        <w:rPr>
          <w:rFonts w:ascii="Times New Roman" w:hAnsi="Times New Roman" w:cs="Times New Roman"/>
          <w:sz w:val="24"/>
          <w:szCs w:val="24"/>
          <w:lang w:eastAsia="ar-SA"/>
        </w:rPr>
        <w:t xml:space="preserve">образования лиц с ОВЗ </w:t>
      </w:r>
      <w:r w:rsidRPr="009029B5">
        <w:rPr>
          <w:rFonts w:ascii="Times New Roman" w:hAnsi="Times New Roman" w:cs="Times New Roman"/>
          <w:sz w:val="24"/>
          <w:szCs w:val="24"/>
        </w:rPr>
        <w:t xml:space="preserve">опирается на п.2 ст. 99 ФЗ «Об образовании в Российской Федерации». </w:t>
      </w:r>
    </w:p>
    <w:p w:rsidR="00641B9D" w:rsidRPr="009029B5" w:rsidRDefault="00641B9D" w:rsidP="009029B5">
      <w:pPr>
        <w:pStyle w:val="Standard"/>
        <w:spacing w:line="276" w:lineRule="auto"/>
        <w:rPr>
          <w:rFonts w:ascii="Times New Roman" w:hAnsi="Times New Roman" w:cs="Times New Roman"/>
          <w:sz w:val="24"/>
          <w:szCs w:val="24"/>
        </w:rPr>
      </w:pPr>
      <w:r w:rsidRPr="009029B5">
        <w:rPr>
          <w:rFonts w:ascii="Times New Roman" w:hAnsi="Times New Roman" w:cs="Times New Roman"/>
          <w:bCs/>
          <w:iCs/>
          <w:sz w:val="24"/>
          <w:szCs w:val="24"/>
        </w:rPr>
        <w:t>Финансирование АООП для обучающ</w:t>
      </w:r>
      <w:r w:rsidR="001F2BEE">
        <w:rPr>
          <w:rFonts w:ascii="Times New Roman" w:hAnsi="Times New Roman" w:cs="Times New Roman"/>
          <w:bCs/>
          <w:iCs/>
          <w:sz w:val="24"/>
          <w:szCs w:val="24"/>
        </w:rPr>
        <w:t>ихся с РАС осуществляется</w:t>
      </w:r>
      <w:r w:rsidRPr="009029B5">
        <w:rPr>
          <w:rFonts w:ascii="Times New Roman" w:hAnsi="Times New Roman" w:cs="Times New Roman"/>
          <w:bCs/>
          <w:iCs/>
          <w:sz w:val="24"/>
          <w:szCs w:val="24"/>
        </w:rPr>
        <w:t xml:space="preserve"> в со</w:t>
      </w:r>
      <w:r w:rsidRPr="009029B5">
        <w:rPr>
          <w:rFonts w:ascii="Times New Roman" w:hAnsi="Times New Roman" w:cs="Times New Roman"/>
          <w:bCs/>
          <w:iCs/>
          <w:sz w:val="24"/>
          <w:szCs w:val="24"/>
        </w:rPr>
        <w:softHyphen/>
        <w:t>от</w:t>
      </w:r>
      <w:r w:rsidRPr="009029B5">
        <w:rPr>
          <w:rFonts w:ascii="Times New Roman" w:hAnsi="Times New Roman" w:cs="Times New Roman"/>
          <w:bCs/>
          <w:iCs/>
          <w:sz w:val="24"/>
          <w:szCs w:val="24"/>
        </w:rPr>
        <w:softHyphen/>
        <w:t>ве</w:t>
      </w:r>
      <w:r w:rsidRPr="009029B5">
        <w:rPr>
          <w:rFonts w:ascii="Times New Roman" w:hAnsi="Times New Roman" w:cs="Times New Roman"/>
          <w:bCs/>
          <w:iCs/>
          <w:sz w:val="24"/>
          <w:szCs w:val="24"/>
        </w:rPr>
        <w:softHyphen/>
        <w:t>т</w:t>
      </w:r>
      <w:r w:rsidRPr="009029B5">
        <w:rPr>
          <w:rFonts w:ascii="Times New Roman" w:hAnsi="Times New Roman" w:cs="Times New Roman"/>
          <w:bCs/>
          <w:iCs/>
          <w:sz w:val="24"/>
          <w:szCs w:val="24"/>
        </w:rPr>
        <w:softHyphen/>
        <w:t>с</w:t>
      </w:r>
      <w:r w:rsidRPr="009029B5">
        <w:rPr>
          <w:rFonts w:ascii="Times New Roman" w:hAnsi="Times New Roman" w:cs="Times New Roman"/>
          <w:bCs/>
          <w:iCs/>
          <w:sz w:val="24"/>
          <w:szCs w:val="24"/>
        </w:rPr>
        <w:softHyphen/>
        <w:t>т</w:t>
      </w:r>
      <w:r w:rsidRPr="009029B5">
        <w:rPr>
          <w:rFonts w:ascii="Times New Roman" w:hAnsi="Times New Roman" w:cs="Times New Roman"/>
          <w:bCs/>
          <w:iCs/>
          <w:sz w:val="24"/>
          <w:szCs w:val="24"/>
        </w:rPr>
        <w:softHyphen/>
        <w:t>вии с затратами на реализацию специальных (материально-технических и ка</w:t>
      </w:r>
      <w:r w:rsidRPr="009029B5">
        <w:rPr>
          <w:rFonts w:ascii="Times New Roman" w:hAnsi="Times New Roman" w:cs="Times New Roman"/>
          <w:bCs/>
          <w:iCs/>
          <w:sz w:val="24"/>
          <w:szCs w:val="24"/>
        </w:rPr>
        <w:softHyphen/>
        <w:t xml:space="preserve">дровых) </w:t>
      </w:r>
      <w:r w:rsidRPr="009029B5">
        <w:rPr>
          <w:rFonts w:ascii="Times New Roman" w:hAnsi="Times New Roman" w:cs="Times New Roman"/>
          <w:sz w:val="24"/>
          <w:szCs w:val="24"/>
        </w:rPr>
        <w:t>условий.</w:t>
      </w:r>
    </w:p>
    <w:p w:rsidR="00641B9D" w:rsidRPr="009029B5" w:rsidRDefault="00641B9D" w:rsidP="009029B5">
      <w:pPr>
        <w:pStyle w:val="Standard"/>
        <w:spacing w:line="276" w:lineRule="auto"/>
        <w:rPr>
          <w:rFonts w:ascii="Times New Roman" w:hAnsi="Times New Roman" w:cs="Times New Roman"/>
          <w:bCs/>
          <w:iCs/>
          <w:sz w:val="24"/>
          <w:szCs w:val="24"/>
        </w:rPr>
      </w:pPr>
      <w:r w:rsidRPr="009029B5">
        <w:rPr>
          <w:rFonts w:ascii="Times New Roman" w:hAnsi="Times New Roman" w:cs="Times New Roman"/>
          <w:sz w:val="24"/>
          <w:szCs w:val="24"/>
        </w:rPr>
        <w:t>Финансирование коррекц</w:t>
      </w:r>
      <w:r w:rsidR="001F2BEE">
        <w:rPr>
          <w:rFonts w:ascii="Times New Roman" w:hAnsi="Times New Roman" w:cs="Times New Roman"/>
          <w:sz w:val="24"/>
          <w:szCs w:val="24"/>
        </w:rPr>
        <w:t>ионно-развивающей области</w:t>
      </w:r>
      <w:r w:rsidRPr="009029B5">
        <w:rPr>
          <w:rFonts w:ascii="Times New Roman" w:hAnsi="Times New Roman" w:cs="Times New Roman"/>
          <w:sz w:val="24"/>
          <w:szCs w:val="24"/>
        </w:rPr>
        <w:t xml:space="preserve"> ос</w:t>
      </w:r>
      <w:r w:rsidR="001F2BEE">
        <w:rPr>
          <w:rFonts w:ascii="Times New Roman" w:hAnsi="Times New Roman" w:cs="Times New Roman"/>
          <w:sz w:val="24"/>
          <w:szCs w:val="24"/>
        </w:rPr>
        <w:t>у</w:t>
      </w:r>
      <w:r w:rsidR="001F2BEE">
        <w:rPr>
          <w:rFonts w:ascii="Times New Roman" w:hAnsi="Times New Roman" w:cs="Times New Roman"/>
          <w:sz w:val="24"/>
          <w:szCs w:val="24"/>
        </w:rPr>
        <w:softHyphen/>
        <w:t>ще</w:t>
      </w:r>
      <w:r w:rsidR="001F2BEE">
        <w:rPr>
          <w:rFonts w:ascii="Times New Roman" w:hAnsi="Times New Roman" w:cs="Times New Roman"/>
          <w:sz w:val="24"/>
          <w:szCs w:val="24"/>
        </w:rPr>
        <w:softHyphen/>
        <w:t>ствляется</w:t>
      </w:r>
      <w:r w:rsidRPr="009029B5">
        <w:rPr>
          <w:rFonts w:ascii="Times New Roman" w:hAnsi="Times New Roman" w:cs="Times New Roman"/>
          <w:sz w:val="24"/>
          <w:szCs w:val="24"/>
        </w:rPr>
        <w:t xml:space="preserve"> в объеме, предусмотренном действующим законодательством.</w:t>
      </w:r>
    </w:p>
    <w:p w:rsidR="00641B9D" w:rsidRPr="009029B5" w:rsidRDefault="00641B9D" w:rsidP="009029B5">
      <w:pPr>
        <w:shd w:val="clear" w:color="auto" w:fill="FFFFFF"/>
        <w:autoSpaceDE w:val="0"/>
        <w:autoSpaceDN w:val="0"/>
        <w:adjustRightInd w:val="0"/>
        <w:spacing w:after="0"/>
        <w:ind w:firstLine="709"/>
        <w:jc w:val="both"/>
        <w:rPr>
          <w:rFonts w:ascii="Times New Roman" w:hAnsi="Times New Roman" w:cs="Times New Roman"/>
          <w:color w:val="auto"/>
          <w:kern w:val="2"/>
          <w:sz w:val="24"/>
          <w:szCs w:val="24"/>
        </w:rPr>
      </w:pPr>
      <w:r w:rsidRPr="009029B5">
        <w:rPr>
          <w:rFonts w:ascii="Times New Roman" w:hAnsi="Times New Roman" w:cs="Times New Roman"/>
          <w:color w:val="auto"/>
          <w:kern w:val="2"/>
          <w:sz w:val="24"/>
          <w:szCs w:val="24"/>
        </w:rPr>
        <w:t>Финансовые условия реализации основной адаптированной общеобразовательной про</w:t>
      </w:r>
      <w:r w:rsidRPr="009029B5">
        <w:rPr>
          <w:rFonts w:ascii="Times New Roman" w:hAnsi="Times New Roman" w:cs="Times New Roman"/>
          <w:color w:val="auto"/>
          <w:kern w:val="2"/>
          <w:sz w:val="24"/>
          <w:szCs w:val="24"/>
        </w:rPr>
        <w:softHyphen/>
        <w:t>граммы для обучающихся с РАС должны:</w:t>
      </w:r>
    </w:p>
    <w:p w:rsidR="00641B9D" w:rsidRPr="009029B5" w:rsidRDefault="00641B9D" w:rsidP="009029B5">
      <w:pPr>
        <w:numPr>
          <w:ilvl w:val="0"/>
          <w:numId w:val="15"/>
        </w:numPr>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обеспечивать общеобразовательной организации возможность исполнения требований стандарта;</w:t>
      </w:r>
    </w:p>
    <w:p w:rsidR="00641B9D" w:rsidRPr="009029B5" w:rsidRDefault="00641B9D" w:rsidP="009029B5">
      <w:pPr>
        <w:numPr>
          <w:ilvl w:val="0"/>
          <w:numId w:val="15"/>
        </w:numPr>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9029B5" w:rsidRDefault="00641B9D" w:rsidP="009029B5">
      <w:pPr>
        <w:numPr>
          <w:ilvl w:val="0"/>
          <w:numId w:val="15"/>
        </w:numPr>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lastRenderedPageBreak/>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9029B5" w:rsidRDefault="00641B9D"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Структура расходов на образование включает:</w:t>
      </w:r>
    </w:p>
    <w:p w:rsidR="00641B9D" w:rsidRPr="009029B5" w:rsidRDefault="00641B9D" w:rsidP="009029B5">
      <w:pPr>
        <w:pStyle w:val="14TexstOSNOVA1012"/>
        <w:tabs>
          <w:tab w:val="left" w:pos="454"/>
          <w:tab w:val="left" w:pos="851"/>
        </w:tabs>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1. Образование ребенка на основе адаптированной общеобразовательной программы.</w:t>
      </w:r>
    </w:p>
    <w:p w:rsidR="00641B9D" w:rsidRPr="009029B5" w:rsidRDefault="00641B9D" w:rsidP="009029B5">
      <w:pPr>
        <w:pStyle w:val="14TexstOSNOVA1012"/>
        <w:tabs>
          <w:tab w:val="left" w:pos="454"/>
          <w:tab w:val="left" w:pos="851"/>
        </w:tabs>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2. Сопровождение ребенка в период его нахождения в общеобразовательной организации.</w:t>
      </w:r>
    </w:p>
    <w:p w:rsidR="00641B9D" w:rsidRPr="009029B5" w:rsidRDefault="00641B9D" w:rsidP="009029B5">
      <w:pPr>
        <w:pStyle w:val="14TexstOSNOVA1012"/>
        <w:tabs>
          <w:tab w:val="left" w:pos="454"/>
          <w:tab w:val="left" w:pos="851"/>
        </w:tabs>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3. Консультирование родителей и членов семей по вопросам образования ребенка.</w:t>
      </w:r>
    </w:p>
    <w:p w:rsidR="00641B9D" w:rsidRPr="009029B5" w:rsidRDefault="00641B9D" w:rsidP="009029B5">
      <w:pPr>
        <w:pStyle w:val="14TexstOSNOVA1012"/>
        <w:tabs>
          <w:tab w:val="left" w:pos="454"/>
          <w:tab w:val="left" w:pos="851"/>
        </w:tabs>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4. Обеспечение необходимым учебным, информационно-техническим оборудованием и учебно-дидактическим материалом.</w:t>
      </w:r>
    </w:p>
    <w:p w:rsidR="00641B9D" w:rsidRPr="009029B5" w:rsidRDefault="00641B9D" w:rsidP="009029B5">
      <w:pPr>
        <w:pStyle w:val="a9"/>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362AF" w:rsidRPr="009029B5" w:rsidRDefault="00E362AF" w:rsidP="009029B5">
      <w:pPr>
        <w:shd w:val="clear" w:color="auto" w:fill="FFFFFF"/>
        <w:spacing w:after="0"/>
        <w:jc w:val="center"/>
        <w:rPr>
          <w:rFonts w:ascii="Times New Roman" w:hAnsi="Times New Roman" w:cs="Times New Roman"/>
          <w:sz w:val="24"/>
          <w:szCs w:val="24"/>
        </w:rPr>
      </w:pPr>
      <w:r w:rsidRPr="009029B5">
        <w:rPr>
          <w:rFonts w:ascii="Times New Roman" w:hAnsi="Times New Roman" w:cs="Times New Roman"/>
          <w:b/>
          <w:bCs/>
          <w:spacing w:val="-3"/>
          <w:sz w:val="24"/>
          <w:szCs w:val="24"/>
        </w:rPr>
        <w:t xml:space="preserve">Определение нормативных затрат на оказание </w:t>
      </w:r>
    </w:p>
    <w:p w:rsidR="00E362AF" w:rsidRPr="009029B5" w:rsidRDefault="00E362AF" w:rsidP="009029B5">
      <w:pPr>
        <w:shd w:val="clear" w:color="auto" w:fill="FFFFFF"/>
        <w:spacing w:after="0"/>
        <w:jc w:val="center"/>
        <w:rPr>
          <w:rFonts w:ascii="Times New Roman" w:hAnsi="Times New Roman" w:cs="Times New Roman"/>
          <w:b/>
          <w:bCs/>
          <w:spacing w:val="-3"/>
          <w:sz w:val="24"/>
          <w:szCs w:val="24"/>
        </w:rPr>
      </w:pPr>
      <w:r w:rsidRPr="009029B5">
        <w:rPr>
          <w:rFonts w:ascii="Times New Roman" w:hAnsi="Times New Roman" w:cs="Times New Roman"/>
          <w:b/>
          <w:bCs/>
          <w:spacing w:val="-3"/>
          <w:sz w:val="24"/>
          <w:szCs w:val="24"/>
        </w:rPr>
        <w:t>государственной услуги</w:t>
      </w:r>
    </w:p>
    <w:p w:rsidR="00E362AF" w:rsidRPr="009029B5" w:rsidRDefault="00E362AF" w:rsidP="009029B5">
      <w:pPr>
        <w:shd w:val="clear" w:color="auto" w:fill="FFFFFF"/>
        <w:tabs>
          <w:tab w:val="left" w:pos="1087"/>
        </w:tabs>
        <w:spacing w:after="0"/>
        <w:ind w:right="22" w:firstLine="677"/>
        <w:jc w:val="both"/>
        <w:rPr>
          <w:rFonts w:ascii="Times New Roman" w:hAnsi="Times New Roman" w:cs="Times New Roman"/>
          <w:spacing w:val="-2"/>
          <w:sz w:val="24"/>
          <w:szCs w:val="24"/>
        </w:rPr>
      </w:pPr>
      <w:r w:rsidRPr="009029B5">
        <w:rPr>
          <w:rFonts w:ascii="Times New Roman" w:hAnsi="Times New Roman" w:cs="Times New Roman"/>
          <w:spacing w:val="-2"/>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9029B5" w:rsidRDefault="00E362AF" w:rsidP="009029B5">
      <w:pPr>
        <w:shd w:val="clear" w:color="auto" w:fill="FFFFFF"/>
        <w:tabs>
          <w:tab w:val="left" w:pos="1087"/>
        </w:tabs>
        <w:spacing w:after="0"/>
        <w:ind w:right="22" w:firstLine="677"/>
        <w:jc w:val="both"/>
        <w:rPr>
          <w:rFonts w:ascii="Times New Roman" w:hAnsi="Times New Roman" w:cs="Times New Roman"/>
          <w:sz w:val="24"/>
          <w:szCs w:val="24"/>
        </w:rPr>
      </w:pPr>
      <w:r w:rsidRPr="009029B5">
        <w:rPr>
          <w:rFonts w:ascii="Times New Roman" w:hAnsi="Times New Roman" w:cs="Times New Roman"/>
          <w:spacing w:val="-2"/>
          <w:sz w:val="24"/>
          <w:szCs w:val="24"/>
        </w:rPr>
        <w:t xml:space="preserve">Нормативные затраты на оказание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-той государственной услуги</w:t>
      </w:r>
      <w:r w:rsidRPr="009029B5">
        <w:rPr>
          <w:rFonts w:ascii="Times New Roman" w:hAnsi="Times New Roman" w:cs="Times New Roman"/>
          <w:sz w:val="24"/>
          <w:szCs w:val="24"/>
        </w:rPr>
        <w:t xml:space="preserve"> </w:t>
      </w:r>
      <w:r w:rsidRPr="009029B5">
        <w:rPr>
          <w:rFonts w:ascii="Times New Roman" w:hAnsi="Times New Roman" w:cs="Times New Roman"/>
          <w:spacing w:val="-2"/>
          <w:sz w:val="24"/>
          <w:szCs w:val="24"/>
        </w:rPr>
        <w:t xml:space="preserve">на </w:t>
      </w:r>
      <w:r w:rsidRPr="009029B5">
        <w:rPr>
          <w:rFonts w:ascii="Times New Roman" w:hAnsi="Times New Roman" w:cs="Times New Roman"/>
          <w:sz w:val="24"/>
          <w:szCs w:val="24"/>
        </w:rPr>
        <w:t>соответствующий финансовый год определяются по формуле:</w:t>
      </w:r>
    </w:p>
    <w:p w:rsidR="00E362AF" w:rsidRPr="009029B5" w:rsidRDefault="00E362AF" w:rsidP="009029B5">
      <w:pPr>
        <w:shd w:val="clear" w:color="auto" w:fill="FFFFFF"/>
        <w:spacing w:after="0"/>
        <w:ind w:left="1416" w:firstLine="708"/>
        <w:jc w:val="both"/>
        <w:rPr>
          <w:rFonts w:ascii="Times New Roman" w:hAnsi="Times New Roman" w:cs="Times New Roman"/>
          <w:b/>
          <w:sz w:val="24"/>
          <w:szCs w:val="24"/>
        </w:rPr>
      </w:pPr>
      <w:r w:rsidRPr="009029B5">
        <w:rPr>
          <w:rFonts w:ascii="Times New Roman" w:hAnsi="Times New Roman" w:cs="Times New Roman"/>
          <w:b/>
          <w:i/>
          <w:sz w:val="24"/>
          <w:szCs w:val="24"/>
        </w:rPr>
        <w:t xml:space="preserve">      З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гу</w:t>
      </w:r>
      <w:proofErr w:type="spellEnd"/>
      <w:r w:rsidRPr="009029B5">
        <w:rPr>
          <w:rFonts w:ascii="Times New Roman" w:hAnsi="Times New Roman" w:cs="Times New Roman"/>
          <w:i/>
          <w:sz w:val="24"/>
          <w:szCs w:val="24"/>
        </w:rPr>
        <w:t xml:space="preserve"> </w:t>
      </w:r>
      <w:r w:rsidRPr="009029B5">
        <w:rPr>
          <w:rFonts w:ascii="Times New Roman" w:hAnsi="Times New Roman" w:cs="Times New Roman"/>
          <w:b/>
          <w:bCs/>
          <w:spacing w:val="-4"/>
          <w:sz w:val="24"/>
          <w:szCs w:val="24"/>
        </w:rPr>
        <w:t xml:space="preserve"> = </w:t>
      </w:r>
      <w:r w:rsidRPr="009029B5">
        <w:rPr>
          <w:rFonts w:ascii="Times New Roman" w:hAnsi="Times New Roman" w:cs="Times New Roman"/>
          <w:b/>
          <w:bCs/>
          <w:i/>
          <w:spacing w:val="-4"/>
          <w:sz w:val="24"/>
          <w:szCs w:val="24"/>
        </w:rPr>
        <w:t>НЗ</w:t>
      </w:r>
      <w:r w:rsidRPr="009029B5">
        <w:rPr>
          <w:rFonts w:ascii="Times New Roman" w:hAnsi="Times New Roman" w:cs="Times New Roman"/>
          <w:i/>
          <w:sz w:val="24"/>
          <w:szCs w:val="24"/>
          <w:vertAlign w:val="superscript"/>
        </w:rPr>
        <w:t xml:space="preserve">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очр</w:t>
      </w:r>
      <w:proofErr w:type="spellEnd"/>
      <w:r w:rsidRPr="009029B5">
        <w:rPr>
          <w:rFonts w:ascii="Times New Roman" w:hAnsi="Times New Roman" w:cs="Times New Roman"/>
          <w:i/>
          <w:sz w:val="24"/>
          <w:szCs w:val="24"/>
          <w:vertAlign w:val="subscript"/>
        </w:rPr>
        <w:t xml:space="preserve"> </w:t>
      </w:r>
      <w:r w:rsidRPr="009029B5">
        <w:rPr>
          <w:rFonts w:ascii="Times New Roman" w:hAnsi="Times New Roman" w:cs="Times New Roman"/>
          <w:b/>
          <w:i/>
          <w:sz w:val="24"/>
          <w:szCs w:val="24"/>
          <w:vertAlign w:val="subscript"/>
        </w:rPr>
        <w:t>*</w:t>
      </w:r>
      <w:proofErr w:type="spellStart"/>
      <w:r w:rsidRPr="009029B5">
        <w:rPr>
          <w:rFonts w:ascii="Times New Roman" w:hAnsi="Times New Roman" w:cs="Times New Roman"/>
          <w:b/>
          <w:i/>
          <w:sz w:val="24"/>
          <w:szCs w:val="24"/>
          <w:vertAlign w:val="subscript"/>
          <w:lang w:val="en-US"/>
        </w:rPr>
        <w:t>k</w:t>
      </w:r>
      <w:r w:rsidRPr="009029B5">
        <w:rPr>
          <w:rFonts w:ascii="Times New Roman" w:hAnsi="Times New Roman" w:cs="Times New Roman"/>
          <w:i/>
          <w:sz w:val="24"/>
          <w:szCs w:val="24"/>
          <w:vertAlign w:val="subscript"/>
          <w:lang w:val="en-US"/>
        </w:rPr>
        <w:t>i</w:t>
      </w:r>
      <w:proofErr w:type="spellEnd"/>
      <w:r w:rsidRPr="009029B5">
        <w:rPr>
          <w:rFonts w:ascii="Times New Roman" w:hAnsi="Times New Roman" w:cs="Times New Roman"/>
          <w:i/>
          <w:sz w:val="24"/>
          <w:szCs w:val="24"/>
          <w:vertAlign w:val="subscript"/>
        </w:rPr>
        <w:t xml:space="preserve"> </w:t>
      </w:r>
      <w:r w:rsidRPr="009029B5">
        <w:rPr>
          <w:rFonts w:ascii="Times New Roman" w:hAnsi="Times New Roman" w:cs="Times New Roman"/>
          <w:b/>
          <w:sz w:val="24"/>
          <w:szCs w:val="24"/>
        </w:rPr>
        <w:t xml:space="preserve">  </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где</w:t>
      </w:r>
    </w:p>
    <w:p w:rsidR="00E362AF" w:rsidRPr="009029B5" w:rsidRDefault="00E362AF" w:rsidP="009029B5">
      <w:pPr>
        <w:shd w:val="clear" w:color="auto" w:fill="FFFFFF"/>
        <w:spacing w:after="0"/>
        <w:ind w:right="22" w:firstLine="677"/>
        <w:jc w:val="both"/>
        <w:rPr>
          <w:rFonts w:ascii="Times New Roman" w:hAnsi="Times New Roman" w:cs="Times New Roman"/>
          <w:sz w:val="24"/>
          <w:szCs w:val="24"/>
        </w:rPr>
      </w:pPr>
      <w:r w:rsidRPr="009029B5">
        <w:rPr>
          <w:rFonts w:ascii="Times New Roman" w:hAnsi="Times New Roman" w:cs="Times New Roman"/>
          <w:sz w:val="24"/>
          <w:szCs w:val="24"/>
        </w:rPr>
        <w:t xml:space="preserve">З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гу</w:t>
      </w:r>
      <w:proofErr w:type="spellEnd"/>
      <w:r w:rsidRPr="009029B5">
        <w:rPr>
          <w:rFonts w:ascii="Times New Roman" w:hAnsi="Times New Roman" w:cs="Times New Roman"/>
          <w:i/>
          <w:sz w:val="24"/>
          <w:szCs w:val="24"/>
        </w:rPr>
        <w:t xml:space="preserve"> </w:t>
      </w:r>
      <w:r w:rsidRPr="009029B5">
        <w:rPr>
          <w:rFonts w:ascii="Times New Roman" w:hAnsi="Times New Roman" w:cs="Times New Roman"/>
          <w:b/>
          <w:bCs/>
          <w:spacing w:val="-4"/>
          <w:sz w:val="24"/>
          <w:szCs w:val="24"/>
        </w:rPr>
        <w:t xml:space="preserve"> - </w:t>
      </w:r>
      <w:r w:rsidRPr="009029B5">
        <w:rPr>
          <w:rFonts w:ascii="Times New Roman" w:hAnsi="Times New Roman" w:cs="Times New Roman"/>
          <w:bCs/>
          <w:spacing w:val="-4"/>
          <w:sz w:val="24"/>
          <w:szCs w:val="24"/>
        </w:rPr>
        <w:t>н</w:t>
      </w:r>
      <w:r w:rsidRPr="009029B5">
        <w:rPr>
          <w:rFonts w:ascii="Times New Roman" w:hAnsi="Times New Roman" w:cs="Times New Roman"/>
          <w:spacing w:val="-2"/>
          <w:sz w:val="24"/>
          <w:szCs w:val="24"/>
        </w:rPr>
        <w:t xml:space="preserve">ормативные затраты на оказание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-той государственной услуги</w:t>
      </w:r>
      <w:r w:rsidRPr="009029B5">
        <w:rPr>
          <w:rFonts w:ascii="Times New Roman" w:hAnsi="Times New Roman" w:cs="Times New Roman"/>
          <w:sz w:val="24"/>
          <w:szCs w:val="24"/>
        </w:rPr>
        <w:t xml:space="preserve"> </w:t>
      </w:r>
      <w:r w:rsidRPr="009029B5">
        <w:rPr>
          <w:rFonts w:ascii="Times New Roman" w:hAnsi="Times New Roman" w:cs="Times New Roman"/>
          <w:spacing w:val="-2"/>
          <w:sz w:val="24"/>
          <w:szCs w:val="24"/>
        </w:rPr>
        <w:t xml:space="preserve">на </w:t>
      </w:r>
      <w:r w:rsidRPr="009029B5">
        <w:rPr>
          <w:rFonts w:ascii="Times New Roman" w:hAnsi="Times New Roman" w:cs="Times New Roman"/>
          <w:sz w:val="24"/>
          <w:szCs w:val="24"/>
        </w:rPr>
        <w:t>соответствующий финансовый год;</w:t>
      </w:r>
    </w:p>
    <w:p w:rsidR="00E362AF" w:rsidRPr="009029B5" w:rsidRDefault="00E362AF" w:rsidP="009029B5">
      <w:pPr>
        <w:shd w:val="clear" w:color="auto" w:fill="FFFFFF"/>
        <w:spacing w:after="0"/>
        <w:ind w:right="22" w:firstLine="677"/>
        <w:jc w:val="both"/>
        <w:rPr>
          <w:rFonts w:ascii="Times New Roman" w:hAnsi="Times New Roman" w:cs="Times New Roman"/>
          <w:sz w:val="24"/>
          <w:szCs w:val="24"/>
        </w:rPr>
      </w:pPr>
      <w:r w:rsidRPr="009029B5">
        <w:rPr>
          <w:rFonts w:ascii="Times New Roman" w:hAnsi="Times New Roman" w:cs="Times New Roman"/>
          <w:bCs/>
          <w:spacing w:val="-4"/>
          <w:sz w:val="24"/>
          <w:szCs w:val="24"/>
        </w:rPr>
        <w:t>НЗ</w:t>
      </w:r>
      <w:r w:rsidRPr="009029B5">
        <w:rPr>
          <w:rFonts w:ascii="Times New Roman" w:hAnsi="Times New Roman" w:cs="Times New Roman"/>
          <w:sz w:val="24"/>
          <w:szCs w:val="24"/>
          <w:vertAlign w:val="superscript"/>
        </w:rPr>
        <w:t xml:space="preserve"> </w:t>
      </w:r>
      <w:proofErr w:type="spellStart"/>
      <w:r w:rsidRPr="009029B5">
        <w:rPr>
          <w:rFonts w:ascii="Times New Roman" w:hAnsi="Times New Roman" w:cs="Times New Roman"/>
          <w:sz w:val="24"/>
          <w:szCs w:val="24"/>
          <w:vertAlign w:val="superscript"/>
          <w:lang w:val="en-US"/>
        </w:rPr>
        <w:t>i</w:t>
      </w:r>
      <w:r w:rsidRPr="009029B5">
        <w:rPr>
          <w:rFonts w:ascii="Times New Roman" w:hAnsi="Times New Roman" w:cs="Times New Roman"/>
          <w:sz w:val="24"/>
          <w:szCs w:val="24"/>
          <w:vertAlign w:val="subscript"/>
        </w:rPr>
        <w:t>очр</w:t>
      </w:r>
      <w:proofErr w:type="spellEnd"/>
      <w:r w:rsidRPr="009029B5">
        <w:rPr>
          <w:rFonts w:ascii="Times New Roman" w:hAnsi="Times New Roman" w:cs="Times New Roman"/>
          <w:i/>
          <w:sz w:val="24"/>
          <w:szCs w:val="24"/>
          <w:vertAlign w:val="subscript"/>
        </w:rPr>
        <w:t xml:space="preserve"> </w:t>
      </w:r>
      <w:r w:rsidRPr="009029B5">
        <w:rPr>
          <w:rFonts w:ascii="Times New Roman" w:hAnsi="Times New Roman" w:cs="Times New Roman"/>
          <w:sz w:val="24"/>
          <w:szCs w:val="24"/>
          <w:vertAlign w:val="superscript"/>
        </w:rPr>
        <w:t>_</w:t>
      </w:r>
      <w:r w:rsidRPr="009029B5">
        <w:rPr>
          <w:rFonts w:ascii="Times New Roman" w:hAnsi="Times New Roman" w:cs="Times New Roman"/>
          <w:sz w:val="24"/>
          <w:szCs w:val="24"/>
        </w:rPr>
        <w:t xml:space="preserve"> </w:t>
      </w:r>
      <w:r w:rsidRPr="009029B5">
        <w:rPr>
          <w:rFonts w:ascii="Times New Roman" w:hAnsi="Times New Roman" w:cs="Times New Roman"/>
          <w:spacing w:val="-2"/>
          <w:sz w:val="24"/>
          <w:szCs w:val="24"/>
        </w:rPr>
        <w:t xml:space="preserve">нормативные затраты на оказание единицы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E362AF" w:rsidRPr="009029B5" w:rsidRDefault="00E362AF" w:rsidP="009029B5">
      <w:pPr>
        <w:shd w:val="clear" w:color="auto" w:fill="FFFFFF"/>
        <w:spacing w:after="0"/>
        <w:ind w:right="22" w:firstLine="677"/>
        <w:jc w:val="both"/>
        <w:rPr>
          <w:rFonts w:ascii="Times New Roman" w:hAnsi="Times New Roman" w:cs="Times New Roman"/>
          <w:sz w:val="24"/>
          <w:szCs w:val="24"/>
        </w:rPr>
      </w:pPr>
      <w:r w:rsidRPr="009029B5">
        <w:rPr>
          <w:rFonts w:ascii="Times New Roman" w:hAnsi="Times New Roman" w:cs="Times New Roman"/>
          <w:i/>
          <w:iCs/>
          <w:sz w:val="24"/>
          <w:szCs w:val="24"/>
          <w:lang w:val="en-US"/>
        </w:rPr>
        <w:t>K</w:t>
      </w:r>
      <w:r w:rsidRPr="009029B5">
        <w:rPr>
          <w:rFonts w:ascii="Times New Roman" w:hAnsi="Times New Roman" w:cs="Times New Roman"/>
          <w:i/>
          <w:iCs/>
          <w:sz w:val="24"/>
          <w:szCs w:val="24"/>
          <w:vertAlign w:val="subscript"/>
          <w:lang w:val="en-US"/>
        </w:rPr>
        <w:t>i</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 xml:space="preserve">- объем </w:t>
      </w:r>
      <w:proofErr w:type="spellStart"/>
      <w:r w:rsidRPr="009029B5">
        <w:rPr>
          <w:rFonts w:ascii="Times New Roman" w:hAnsi="Times New Roman" w:cs="Times New Roman"/>
          <w:sz w:val="24"/>
          <w:szCs w:val="24"/>
          <w:lang w:val="en-US"/>
        </w:rPr>
        <w:t>i</w:t>
      </w:r>
      <w:proofErr w:type="spellEnd"/>
      <w:r w:rsidRPr="009029B5">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E362AF" w:rsidRPr="009029B5" w:rsidRDefault="00E362AF" w:rsidP="009029B5">
      <w:pPr>
        <w:shd w:val="clear" w:color="auto" w:fill="FFFFFF"/>
        <w:tabs>
          <w:tab w:val="left" w:pos="994"/>
        </w:tabs>
        <w:spacing w:after="0"/>
        <w:ind w:right="14" w:firstLine="698"/>
        <w:jc w:val="both"/>
        <w:rPr>
          <w:rFonts w:ascii="Times New Roman" w:hAnsi="Times New Roman" w:cs="Times New Roman"/>
          <w:spacing w:val="-4"/>
          <w:sz w:val="24"/>
          <w:szCs w:val="24"/>
        </w:rPr>
      </w:pPr>
      <w:r w:rsidRPr="009029B5">
        <w:rPr>
          <w:rFonts w:ascii="Times New Roman" w:hAnsi="Times New Roman" w:cs="Times New Roman"/>
          <w:spacing w:val="-2"/>
          <w:sz w:val="24"/>
          <w:szCs w:val="24"/>
        </w:rPr>
        <w:t xml:space="preserve">Нормативные затраты на оказание единицы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 xml:space="preserve">-той государственной услуги образовательной </w:t>
      </w:r>
      <w:r w:rsidRPr="009029B5">
        <w:rPr>
          <w:rFonts w:ascii="Times New Roman" w:hAnsi="Times New Roman" w:cs="Times New Roman"/>
          <w:spacing w:val="-4"/>
          <w:sz w:val="24"/>
          <w:szCs w:val="24"/>
        </w:rPr>
        <w:t>организации на соответствующий финансовый год определяются по формуле:</w:t>
      </w:r>
    </w:p>
    <w:p w:rsidR="00E362AF" w:rsidRPr="009029B5" w:rsidRDefault="00E362AF" w:rsidP="009029B5">
      <w:pPr>
        <w:shd w:val="clear" w:color="auto" w:fill="FFFFFF"/>
        <w:tabs>
          <w:tab w:val="left" w:pos="994"/>
        </w:tabs>
        <w:spacing w:after="0"/>
        <w:ind w:right="14" w:firstLine="698"/>
        <w:jc w:val="both"/>
        <w:rPr>
          <w:rFonts w:ascii="Times New Roman" w:hAnsi="Times New Roman" w:cs="Times New Roman"/>
          <w:sz w:val="24"/>
          <w:szCs w:val="24"/>
        </w:rPr>
      </w:pPr>
      <w:r w:rsidRPr="009029B5">
        <w:rPr>
          <w:rFonts w:ascii="Times New Roman" w:hAnsi="Times New Roman" w:cs="Times New Roman"/>
          <w:b/>
          <w:bCs/>
          <w:i/>
          <w:spacing w:val="-4"/>
          <w:sz w:val="24"/>
          <w:szCs w:val="24"/>
        </w:rPr>
        <w:t xml:space="preserve">                   </w:t>
      </w:r>
      <w:r w:rsidRPr="009029B5">
        <w:rPr>
          <w:rFonts w:ascii="Times New Roman" w:hAnsi="Times New Roman" w:cs="Times New Roman"/>
          <w:b/>
          <w:bCs/>
          <w:i/>
          <w:spacing w:val="-4"/>
          <w:sz w:val="24"/>
          <w:szCs w:val="24"/>
        </w:rPr>
        <w:tab/>
        <w:t>НЗ</w:t>
      </w:r>
      <w:r w:rsidRPr="009029B5">
        <w:rPr>
          <w:rFonts w:ascii="Times New Roman" w:hAnsi="Times New Roman" w:cs="Times New Roman"/>
          <w:i/>
          <w:sz w:val="24"/>
          <w:szCs w:val="24"/>
          <w:vertAlign w:val="superscript"/>
        </w:rPr>
        <w:t xml:space="preserve">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очр</w:t>
      </w:r>
      <w:proofErr w:type="spellEnd"/>
      <w:r w:rsidRPr="009029B5">
        <w:rPr>
          <w:rFonts w:ascii="Times New Roman" w:hAnsi="Times New Roman" w:cs="Times New Roman"/>
          <w:i/>
          <w:sz w:val="24"/>
          <w:szCs w:val="24"/>
          <w:vertAlign w:val="subscript"/>
        </w:rPr>
        <w:t>=</w:t>
      </w:r>
      <w:r w:rsidRPr="009029B5">
        <w:rPr>
          <w:rFonts w:ascii="Times New Roman" w:hAnsi="Times New Roman" w:cs="Times New Roman"/>
          <w:b/>
          <w:bCs/>
          <w:i/>
          <w:spacing w:val="-4"/>
          <w:sz w:val="24"/>
          <w:szCs w:val="24"/>
        </w:rPr>
        <w:t xml:space="preserve"> НЗ</w:t>
      </w:r>
      <w:r w:rsidRPr="009029B5">
        <w:rPr>
          <w:rFonts w:ascii="Times New Roman" w:hAnsi="Times New Roman" w:cs="Times New Roman"/>
          <w:i/>
          <w:sz w:val="24"/>
          <w:szCs w:val="24"/>
          <w:vertAlign w:val="subscript"/>
        </w:rPr>
        <w:t xml:space="preserve"> </w:t>
      </w:r>
      <w:proofErr w:type="spellStart"/>
      <w:r w:rsidRPr="009029B5">
        <w:rPr>
          <w:rFonts w:ascii="Times New Roman" w:hAnsi="Times New Roman" w:cs="Times New Roman"/>
          <w:i/>
          <w:sz w:val="24"/>
          <w:szCs w:val="24"/>
          <w:vertAlign w:val="subscript"/>
        </w:rPr>
        <w:t>гу</w:t>
      </w:r>
      <w:proofErr w:type="spellEnd"/>
      <w:r w:rsidRPr="009029B5">
        <w:rPr>
          <w:rFonts w:ascii="Times New Roman" w:hAnsi="Times New Roman" w:cs="Times New Roman"/>
          <w:i/>
          <w:sz w:val="24"/>
          <w:szCs w:val="24"/>
          <w:vertAlign w:val="subscript"/>
        </w:rPr>
        <w:t>+</w:t>
      </w:r>
      <w:r w:rsidRPr="009029B5">
        <w:rPr>
          <w:rFonts w:ascii="Times New Roman" w:hAnsi="Times New Roman" w:cs="Times New Roman"/>
          <w:b/>
          <w:bCs/>
          <w:i/>
          <w:spacing w:val="-4"/>
          <w:sz w:val="24"/>
          <w:szCs w:val="24"/>
        </w:rPr>
        <w:t xml:space="preserve"> НЗ</w:t>
      </w:r>
      <w:r w:rsidRPr="009029B5">
        <w:rPr>
          <w:rFonts w:ascii="Times New Roman" w:hAnsi="Times New Roman" w:cs="Times New Roman"/>
          <w:i/>
          <w:sz w:val="24"/>
          <w:szCs w:val="24"/>
          <w:vertAlign w:val="superscript"/>
        </w:rPr>
        <w:t xml:space="preserve"> </w:t>
      </w:r>
      <w:r w:rsidRPr="009029B5">
        <w:rPr>
          <w:rFonts w:ascii="Times New Roman" w:hAnsi="Times New Roman" w:cs="Times New Roman"/>
          <w:i/>
          <w:sz w:val="24"/>
          <w:szCs w:val="24"/>
          <w:vertAlign w:val="subscript"/>
        </w:rPr>
        <w:t xml:space="preserve">он    </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где</w:t>
      </w:r>
    </w:p>
    <w:p w:rsidR="00E362AF" w:rsidRPr="009029B5" w:rsidRDefault="00E362AF" w:rsidP="009029B5">
      <w:pPr>
        <w:shd w:val="clear" w:color="auto" w:fill="FFFFFF"/>
        <w:spacing w:after="0"/>
        <w:ind w:right="14" w:firstLine="670"/>
        <w:jc w:val="both"/>
        <w:rPr>
          <w:rFonts w:ascii="Times New Roman" w:hAnsi="Times New Roman" w:cs="Times New Roman"/>
          <w:b/>
          <w:bCs/>
          <w:spacing w:val="-4"/>
          <w:sz w:val="24"/>
          <w:szCs w:val="24"/>
        </w:rPr>
      </w:pPr>
      <w:r w:rsidRPr="009029B5">
        <w:rPr>
          <w:rFonts w:ascii="Times New Roman" w:hAnsi="Times New Roman" w:cs="Times New Roman"/>
          <w:bCs/>
          <w:spacing w:val="-4"/>
          <w:sz w:val="24"/>
          <w:szCs w:val="24"/>
        </w:rPr>
        <w:t>НЗ</w:t>
      </w:r>
      <w:r w:rsidRPr="009029B5">
        <w:rPr>
          <w:rFonts w:ascii="Times New Roman" w:hAnsi="Times New Roman" w:cs="Times New Roman"/>
          <w:i/>
          <w:sz w:val="24"/>
          <w:szCs w:val="24"/>
          <w:vertAlign w:val="superscript"/>
        </w:rPr>
        <w:t xml:space="preserve">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очр</w:t>
      </w:r>
      <w:proofErr w:type="spellEnd"/>
      <w:r w:rsidRPr="009029B5">
        <w:rPr>
          <w:rFonts w:ascii="Times New Roman" w:hAnsi="Times New Roman" w:cs="Times New Roman"/>
          <w:i/>
          <w:sz w:val="24"/>
          <w:szCs w:val="24"/>
          <w:vertAlign w:val="subscript"/>
        </w:rPr>
        <w:t xml:space="preserve"> -</w:t>
      </w:r>
      <w:r w:rsidRPr="009029B5">
        <w:rPr>
          <w:rFonts w:ascii="Times New Roman" w:hAnsi="Times New Roman" w:cs="Times New Roman"/>
          <w:spacing w:val="-2"/>
          <w:sz w:val="24"/>
          <w:szCs w:val="24"/>
        </w:rPr>
        <w:t xml:space="preserve"> нормативные затраты на оказание единицы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 xml:space="preserve">-той государственной услуги образовательной </w:t>
      </w:r>
      <w:r w:rsidRPr="009029B5">
        <w:rPr>
          <w:rFonts w:ascii="Times New Roman" w:hAnsi="Times New Roman" w:cs="Times New Roman"/>
          <w:spacing w:val="-4"/>
          <w:sz w:val="24"/>
          <w:szCs w:val="24"/>
        </w:rPr>
        <w:t>организации на соответствующий финансовый год;</w:t>
      </w:r>
    </w:p>
    <w:p w:rsidR="00E362AF" w:rsidRPr="009029B5" w:rsidRDefault="00E362AF" w:rsidP="009029B5">
      <w:pPr>
        <w:shd w:val="clear" w:color="auto" w:fill="FFFFFF"/>
        <w:spacing w:after="0"/>
        <w:ind w:right="14" w:firstLine="670"/>
        <w:jc w:val="both"/>
        <w:rPr>
          <w:rFonts w:ascii="Times New Roman" w:hAnsi="Times New Roman" w:cs="Times New Roman"/>
          <w:sz w:val="24"/>
          <w:szCs w:val="24"/>
        </w:rPr>
      </w:pPr>
      <w:r w:rsidRPr="009029B5">
        <w:rPr>
          <w:rFonts w:ascii="Times New Roman" w:hAnsi="Times New Roman" w:cs="Times New Roman"/>
          <w:bCs/>
          <w:spacing w:val="-4"/>
          <w:sz w:val="24"/>
          <w:szCs w:val="24"/>
        </w:rPr>
        <w:t>НЗ</w:t>
      </w:r>
      <w:r w:rsidRPr="009029B5">
        <w:rPr>
          <w:rFonts w:ascii="Times New Roman" w:hAnsi="Times New Roman" w:cs="Times New Roman"/>
          <w:sz w:val="24"/>
          <w:szCs w:val="24"/>
          <w:vertAlign w:val="superscript"/>
        </w:rPr>
        <w:t xml:space="preserve"> </w:t>
      </w:r>
      <w:proofErr w:type="spellStart"/>
      <w:r w:rsidRPr="009029B5">
        <w:rPr>
          <w:rFonts w:ascii="Times New Roman" w:hAnsi="Times New Roman" w:cs="Times New Roman"/>
          <w:sz w:val="24"/>
          <w:szCs w:val="24"/>
          <w:vertAlign w:val="subscript"/>
        </w:rPr>
        <w:t>гу</w:t>
      </w:r>
      <w:proofErr w:type="spellEnd"/>
      <w:r w:rsidRPr="009029B5">
        <w:rPr>
          <w:rFonts w:ascii="Times New Roman" w:hAnsi="Times New Roman" w:cs="Times New Roman"/>
          <w:spacing w:val="-3"/>
          <w:sz w:val="24"/>
          <w:szCs w:val="24"/>
        </w:rPr>
        <w:t xml:space="preserve"> - нормативные затраты, непосредственно связанные с оказанием </w:t>
      </w:r>
      <w:r w:rsidRPr="009029B5">
        <w:rPr>
          <w:rFonts w:ascii="Times New Roman" w:hAnsi="Times New Roman" w:cs="Times New Roman"/>
          <w:sz w:val="24"/>
          <w:szCs w:val="24"/>
        </w:rPr>
        <w:t>государственной услуги;</w:t>
      </w:r>
    </w:p>
    <w:p w:rsidR="00E362AF" w:rsidRPr="009029B5" w:rsidRDefault="00E362AF" w:rsidP="009029B5">
      <w:pPr>
        <w:shd w:val="clear" w:color="auto" w:fill="FFFFFF"/>
        <w:spacing w:after="0"/>
        <w:ind w:right="7" w:firstLine="670"/>
        <w:jc w:val="both"/>
        <w:rPr>
          <w:rFonts w:ascii="Times New Roman" w:hAnsi="Times New Roman" w:cs="Times New Roman"/>
          <w:sz w:val="24"/>
          <w:szCs w:val="24"/>
        </w:rPr>
      </w:pPr>
      <w:r w:rsidRPr="009029B5">
        <w:rPr>
          <w:rFonts w:ascii="Times New Roman" w:hAnsi="Times New Roman" w:cs="Times New Roman"/>
          <w:sz w:val="24"/>
          <w:szCs w:val="24"/>
        </w:rPr>
        <w:t xml:space="preserve">НЗ </w:t>
      </w:r>
      <w:r w:rsidRPr="009029B5">
        <w:rPr>
          <w:rFonts w:ascii="Times New Roman" w:hAnsi="Times New Roman" w:cs="Times New Roman"/>
          <w:sz w:val="24"/>
          <w:szCs w:val="24"/>
          <w:vertAlign w:val="subscript"/>
        </w:rPr>
        <w:t>он</w:t>
      </w:r>
      <w:r w:rsidRPr="009029B5">
        <w:rPr>
          <w:rFonts w:ascii="Times New Roman" w:hAnsi="Times New Roman" w:cs="Times New Roman"/>
          <w:sz w:val="24"/>
          <w:szCs w:val="24"/>
        </w:rPr>
        <w:t xml:space="preserve"> - нормативные затраты на общехозяйственные нужды.</w:t>
      </w:r>
    </w:p>
    <w:p w:rsidR="00E362AF" w:rsidRPr="009029B5" w:rsidRDefault="00E362AF" w:rsidP="009029B5">
      <w:pPr>
        <w:shd w:val="clear" w:color="auto" w:fill="FFFFFF"/>
        <w:tabs>
          <w:tab w:val="left" w:pos="1058"/>
        </w:tabs>
        <w:spacing w:after="0"/>
        <w:ind w:right="7" w:firstLine="684"/>
        <w:jc w:val="both"/>
        <w:rPr>
          <w:rFonts w:ascii="Times New Roman" w:hAnsi="Times New Roman" w:cs="Times New Roman"/>
          <w:sz w:val="24"/>
          <w:szCs w:val="24"/>
        </w:rPr>
      </w:pPr>
      <w:r w:rsidRPr="009029B5">
        <w:rPr>
          <w:rFonts w:ascii="Times New Roman" w:hAnsi="Times New Roman" w:cs="Times New Roman"/>
          <w:spacing w:val="-4"/>
          <w:sz w:val="24"/>
          <w:szCs w:val="24"/>
        </w:rPr>
        <w:t>Нормативные затраты, непосредственно связанные с оказанием</w:t>
      </w:r>
      <w:r w:rsidRPr="009029B5">
        <w:rPr>
          <w:rFonts w:ascii="Times New Roman" w:hAnsi="Times New Roman" w:cs="Times New Roman"/>
          <w:spacing w:val="-4"/>
          <w:sz w:val="24"/>
          <w:szCs w:val="24"/>
        </w:rPr>
        <w:br/>
      </w:r>
      <w:r w:rsidRPr="009029B5">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9029B5">
        <w:rPr>
          <w:rFonts w:ascii="Times New Roman" w:hAnsi="Times New Roman" w:cs="Times New Roman"/>
          <w:sz w:val="24"/>
          <w:szCs w:val="24"/>
        </w:rPr>
        <w:t>по формуле:</w:t>
      </w:r>
    </w:p>
    <w:p w:rsidR="00E362AF" w:rsidRPr="009029B5" w:rsidRDefault="00E362AF" w:rsidP="009029B5">
      <w:pPr>
        <w:shd w:val="clear" w:color="auto" w:fill="FFFFFF"/>
        <w:spacing w:after="0"/>
        <w:ind w:left="851" w:firstLine="1282"/>
        <w:jc w:val="both"/>
        <w:rPr>
          <w:rFonts w:ascii="Times New Roman" w:hAnsi="Times New Roman" w:cs="Times New Roman"/>
          <w:i/>
          <w:iCs/>
          <w:sz w:val="24"/>
          <w:szCs w:val="24"/>
        </w:rPr>
      </w:pPr>
      <w:r w:rsidRPr="009029B5">
        <w:rPr>
          <w:rFonts w:ascii="Times New Roman" w:hAnsi="Times New Roman" w:cs="Times New Roman"/>
          <w:b/>
          <w:bCs/>
          <w:i/>
          <w:spacing w:val="-4"/>
          <w:sz w:val="24"/>
          <w:szCs w:val="24"/>
        </w:rPr>
        <w:t>НЗ</w:t>
      </w:r>
      <w:r w:rsidRPr="009029B5">
        <w:rPr>
          <w:rFonts w:ascii="Times New Roman" w:hAnsi="Times New Roman" w:cs="Times New Roman"/>
          <w:i/>
          <w:sz w:val="24"/>
          <w:szCs w:val="24"/>
          <w:vertAlign w:val="superscript"/>
        </w:rPr>
        <w:t xml:space="preserve"> </w:t>
      </w:r>
      <w:proofErr w:type="spellStart"/>
      <w:r w:rsidRPr="009029B5">
        <w:rPr>
          <w:rFonts w:ascii="Times New Roman" w:hAnsi="Times New Roman" w:cs="Times New Roman"/>
          <w:b/>
          <w:sz w:val="24"/>
          <w:szCs w:val="24"/>
          <w:vertAlign w:val="subscript"/>
        </w:rPr>
        <w:t>гу</w:t>
      </w:r>
      <w:proofErr w:type="spellEnd"/>
      <w:r w:rsidRPr="009029B5">
        <w:rPr>
          <w:rFonts w:ascii="Times New Roman" w:hAnsi="Times New Roman" w:cs="Times New Roman"/>
          <w:iCs/>
          <w:sz w:val="24"/>
          <w:szCs w:val="24"/>
        </w:rPr>
        <w:t xml:space="preserve"> </w:t>
      </w:r>
      <w:r w:rsidRPr="009029B5">
        <w:rPr>
          <w:rFonts w:ascii="Times New Roman" w:hAnsi="Times New Roman" w:cs="Times New Roman"/>
          <w:i/>
          <w:iCs/>
          <w:sz w:val="24"/>
          <w:szCs w:val="24"/>
        </w:rPr>
        <w:t xml:space="preserve">= </w:t>
      </w:r>
      <w:r w:rsidRPr="009029B5">
        <w:rPr>
          <w:rFonts w:ascii="Times New Roman" w:hAnsi="Times New Roman" w:cs="Times New Roman"/>
          <w:b/>
          <w:i/>
          <w:iCs/>
          <w:sz w:val="24"/>
          <w:szCs w:val="24"/>
        </w:rPr>
        <w:t>НЗ</w:t>
      </w:r>
      <w:r w:rsidRPr="009029B5">
        <w:rPr>
          <w:rFonts w:ascii="Times New Roman" w:hAnsi="Times New Roman" w:cs="Times New Roman"/>
          <w:b/>
          <w:i/>
          <w:iCs/>
          <w:sz w:val="24"/>
          <w:szCs w:val="24"/>
          <w:vertAlign w:val="subscript"/>
          <w:lang w:val="en-US"/>
        </w:rPr>
        <w:t>o</w:t>
      </w:r>
      <w:proofErr w:type="spellStart"/>
      <w:r w:rsidRPr="009029B5">
        <w:rPr>
          <w:rFonts w:ascii="Times New Roman" w:hAnsi="Times New Roman" w:cs="Times New Roman"/>
          <w:b/>
          <w:i/>
          <w:iCs/>
          <w:sz w:val="24"/>
          <w:szCs w:val="24"/>
          <w:vertAlign w:val="subscript"/>
        </w:rPr>
        <w:t>тгу</w:t>
      </w:r>
      <w:proofErr w:type="spellEnd"/>
      <w:r w:rsidRPr="009029B5">
        <w:rPr>
          <w:rFonts w:ascii="Times New Roman" w:hAnsi="Times New Roman" w:cs="Times New Roman"/>
          <w:b/>
          <w:i/>
          <w:iCs/>
          <w:sz w:val="24"/>
          <w:szCs w:val="24"/>
          <w:vertAlign w:val="subscript"/>
        </w:rPr>
        <w:t xml:space="preserve"> +</w:t>
      </w:r>
      <w:r w:rsidRPr="009029B5">
        <w:rPr>
          <w:rFonts w:ascii="Times New Roman" w:hAnsi="Times New Roman" w:cs="Times New Roman"/>
          <w:b/>
          <w:i/>
          <w:iCs/>
          <w:sz w:val="24"/>
          <w:szCs w:val="24"/>
        </w:rPr>
        <w:t xml:space="preserve"> НЗ </w:t>
      </w:r>
      <w:r w:rsidRPr="009029B5">
        <w:rPr>
          <w:rFonts w:ascii="Times New Roman" w:hAnsi="Times New Roman" w:cs="Times New Roman"/>
          <w:b/>
          <w:i/>
          <w:iCs/>
          <w:sz w:val="24"/>
          <w:szCs w:val="24"/>
          <w:vertAlign w:val="superscript"/>
          <w:lang w:val="en-US"/>
        </w:rPr>
        <w:t>j</w:t>
      </w:r>
      <w:r w:rsidRPr="009029B5">
        <w:rPr>
          <w:rFonts w:ascii="Times New Roman" w:hAnsi="Times New Roman" w:cs="Times New Roman"/>
          <w:b/>
          <w:i/>
          <w:iCs/>
          <w:sz w:val="24"/>
          <w:szCs w:val="24"/>
          <w:vertAlign w:val="subscript"/>
        </w:rPr>
        <w:t>м</w:t>
      </w:r>
      <w:r w:rsidRPr="009029B5">
        <w:rPr>
          <w:rFonts w:ascii="Times New Roman" w:hAnsi="Times New Roman" w:cs="Times New Roman"/>
          <w:b/>
          <w:i/>
          <w:iCs/>
          <w:sz w:val="24"/>
          <w:szCs w:val="24"/>
          <w:vertAlign w:val="subscript"/>
          <w:lang w:val="en-US"/>
        </w:rPr>
        <w:t>p</w:t>
      </w:r>
      <w:r w:rsidRPr="009029B5">
        <w:rPr>
          <w:rFonts w:ascii="Times New Roman" w:hAnsi="Times New Roman" w:cs="Times New Roman"/>
          <w:b/>
          <w:i/>
          <w:iCs/>
          <w:sz w:val="24"/>
          <w:szCs w:val="24"/>
          <w:vertAlign w:val="subscript"/>
        </w:rPr>
        <w:t xml:space="preserve"> +  </w:t>
      </w:r>
      <w:r w:rsidRPr="009029B5">
        <w:rPr>
          <w:rFonts w:ascii="Times New Roman" w:hAnsi="Times New Roman" w:cs="Times New Roman"/>
          <w:b/>
          <w:i/>
          <w:iCs/>
          <w:sz w:val="24"/>
          <w:szCs w:val="24"/>
        </w:rPr>
        <w:t xml:space="preserve">НЗ </w:t>
      </w:r>
      <w:r w:rsidRPr="009029B5">
        <w:rPr>
          <w:rFonts w:ascii="Times New Roman" w:hAnsi="Times New Roman" w:cs="Times New Roman"/>
          <w:b/>
          <w:i/>
          <w:iCs/>
          <w:sz w:val="24"/>
          <w:szCs w:val="24"/>
          <w:vertAlign w:val="superscript"/>
          <w:lang w:val="en-US"/>
        </w:rPr>
        <w:t>j</w:t>
      </w:r>
      <w:proofErr w:type="spellStart"/>
      <w:r w:rsidRPr="009029B5">
        <w:rPr>
          <w:rFonts w:ascii="Times New Roman" w:hAnsi="Times New Roman" w:cs="Times New Roman"/>
          <w:b/>
          <w:i/>
          <w:iCs/>
          <w:sz w:val="24"/>
          <w:szCs w:val="24"/>
          <w:vertAlign w:val="subscript"/>
        </w:rPr>
        <w:t>пп</w:t>
      </w:r>
      <w:proofErr w:type="spellEnd"/>
      <w:r w:rsidRPr="009029B5">
        <w:rPr>
          <w:rFonts w:ascii="Times New Roman" w:hAnsi="Times New Roman" w:cs="Times New Roman"/>
          <w:b/>
          <w:i/>
          <w:iCs/>
          <w:sz w:val="24"/>
          <w:szCs w:val="24"/>
          <w:vertAlign w:val="subscript"/>
        </w:rPr>
        <w:t xml:space="preserve">     </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 xml:space="preserve">где                            </w:t>
      </w:r>
    </w:p>
    <w:p w:rsidR="00E362AF" w:rsidRPr="009029B5" w:rsidRDefault="00E362AF" w:rsidP="009029B5">
      <w:pPr>
        <w:shd w:val="clear" w:color="auto" w:fill="FFFFFF"/>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         </w:t>
      </w:r>
      <w:proofErr w:type="spellStart"/>
      <w:r w:rsidRPr="009029B5">
        <w:rPr>
          <w:rFonts w:ascii="Times New Roman" w:hAnsi="Times New Roman" w:cs="Times New Roman"/>
          <w:spacing w:val="-4"/>
          <w:sz w:val="24"/>
          <w:szCs w:val="24"/>
        </w:rPr>
        <w:t>НЗ</w:t>
      </w:r>
      <w:r w:rsidRPr="009029B5">
        <w:rPr>
          <w:rFonts w:ascii="Times New Roman" w:hAnsi="Times New Roman" w:cs="Times New Roman"/>
          <w:spacing w:val="-4"/>
          <w:sz w:val="24"/>
          <w:szCs w:val="24"/>
          <w:vertAlign w:val="subscript"/>
        </w:rPr>
        <w:t>гу</w:t>
      </w:r>
      <w:proofErr w:type="spellEnd"/>
      <w:r w:rsidRPr="009029B5">
        <w:rPr>
          <w:rFonts w:ascii="Times New Roman" w:hAnsi="Times New Roman" w:cs="Times New Roman"/>
          <w:spacing w:val="-4"/>
          <w:sz w:val="24"/>
          <w:szCs w:val="24"/>
          <w:vertAlign w:val="subscript"/>
        </w:rPr>
        <w:t xml:space="preserve"> </w:t>
      </w:r>
      <w:r w:rsidRPr="009029B5">
        <w:rPr>
          <w:rFonts w:ascii="Times New Roman" w:hAnsi="Times New Roman" w:cs="Times New Roman"/>
          <w:sz w:val="24"/>
          <w:szCs w:val="24"/>
        </w:rPr>
        <w:t>- н</w:t>
      </w:r>
      <w:r w:rsidRPr="009029B5">
        <w:rPr>
          <w:rFonts w:ascii="Times New Roman" w:hAnsi="Times New Roman" w:cs="Times New Roman"/>
          <w:spacing w:val="-4"/>
          <w:sz w:val="24"/>
          <w:szCs w:val="24"/>
        </w:rPr>
        <w:t>ормативные затраты, непосредственно связанные с оказанием</w:t>
      </w:r>
      <w:r w:rsidRPr="009029B5">
        <w:rPr>
          <w:rFonts w:ascii="Times New Roman" w:hAnsi="Times New Roman" w:cs="Times New Roman"/>
          <w:spacing w:val="-4"/>
          <w:sz w:val="24"/>
          <w:szCs w:val="24"/>
        </w:rPr>
        <w:br/>
      </w:r>
      <w:r w:rsidRPr="009029B5">
        <w:rPr>
          <w:rFonts w:ascii="Times New Roman" w:hAnsi="Times New Roman" w:cs="Times New Roman"/>
          <w:spacing w:val="-1"/>
          <w:sz w:val="24"/>
          <w:szCs w:val="24"/>
        </w:rPr>
        <w:t>государственной услуги на соответствующий финансовый год;</w:t>
      </w:r>
    </w:p>
    <w:p w:rsidR="00E362AF" w:rsidRPr="009029B5" w:rsidRDefault="00E362AF" w:rsidP="009029B5">
      <w:pPr>
        <w:shd w:val="clear" w:color="auto" w:fill="FFFFFF"/>
        <w:spacing w:after="0"/>
        <w:ind w:firstLine="708"/>
        <w:jc w:val="both"/>
        <w:rPr>
          <w:rFonts w:ascii="Times New Roman" w:hAnsi="Times New Roman" w:cs="Times New Roman"/>
          <w:sz w:val="24"/>
          <w:szCs w:val="24"/>
        </w:rPr>
      </w:pPr>
      <w:r w:rsidRPr="009029B5">
        <w:rPr>
          <w:rFonts w:ascii="Times New Roman" w:hAnsi="Times New Roman" w:cs="Times New Roman"/>
          <w:iCs/>
          <w:spacing w:val="-3"/>
          <w:sz w:val="24"/>
          <w:szCs w:val="24"/>
        </w:rPr>
        <w:lastRenderedPageBreak/>
        <w:t>НЗ</w:t>
      </w:r>
      <w:r w:rsidRPr="009029B5">
        <w:rPr>
          <w:rFonts w:ascii="Times New Roman" w:hAnsi="Times New Roman" w:cs="Times New Roman"/>
          <w:iCs/>
          <w:spacing w:val="-3"/>
          <w:sz w:val="24"/>
          <w:szCs w:val="24"/>
          <w:vertAlign w:val="subscript"/>
          <w:lang w:val="en-US"/>
        </w:rPr>
        <w:t>om</w:t>
      </w:r>
      <w:r w:rsidRPr="009029B5">
        <w:rPr>
          <w:rFonts w:ascii="Times New Roman" w:hAnsi="Times New Roman" w:cs="Times New Roman"/>
          <w:iCs/>
          <w:spacing w:val="-3"/>
          <w:sz w:val="24"/>
          <w:szCs w:val="24"/>
          <w:vertAlign w:val="subscript"/>
        </w:rPr>
        <w:t>г</w:t>
      </w:r>
      <w:r w:rsidRPr="009029B5">
        <w:rPr>
          <w:rFonts w:ascii="Times New Roman" w:hAnsi="Times New Roman" w:cs="Times New Roman"/>
          <w:iCs/>
          <w:spacing w:val="-3"/>
          <w:sz w:val="24"/>
          <w:szCs w:val="24"/>
          <w:vertAlign w:val="subscript"/>
          <w:lang w:val="en-US"/>
        </w:rPr>
        <w:t>y</w:t>
      </w:r>
      <w:r w:rsidRPr="009029B5">
        <w:rPr>
          <w:rFonts w:ascii="Times New Roman" w:hAnsi="Times New Roman" w:cs="Times New Roman"/>
          <w:i/>
          <w:iCs/>
          <w:spacing w:val="-3"/>
          <w:sz w:val="24"/>
          <w:szCs w:val="24"/>
          <w:vertAlign w:val="subscript"/>
        </w:rPr>
        <w:t xml:space="preserve">  </w:t>
      </w:r>
      <w:r w:rsidRPr="009029B5">
        <w:rPr>
          <w:rFonts w:ascii="Times New Roman" w:hAnsi="Times New Roman" w:cs="Times New Roman"/>
          <w:i/>
          <w:iCs/>
          <w:spacing w:val="-3"/>
          <w:sz w:val="24"/>
          <w:szCs w:val="24"/>
        </w:rPr>
        <w:t xml:space="preserve"> </w:t>
      </w:r>
      <w:r w:rsidRPr="009029B5">
        <w:rPr>
          <w:rFonts w:ascii="Times New Roman" w:hAnsi="Times New Roman" w:cs="Times New Roman"/>
          <w:spacing w:val="-3"/>
          <w:sz w:val="24"/>
          <w:szCs w:val="24"/>
        </w:rPr>
        <w:t>- нормативные затраты  на оплату труда и начисления на</w:t>
      </w:r>
      <w:r w:rsidRPr="009029B5">
        <w:rPr>
          <w:rFonts w:ascii="Times New Roman" w:hAnsi="Times New Roman" w:cs="Times New Roman"/>
          <w:i/>
          <w:iCs/>
          <w:spacing w:val="-3"/>
          <w:sz w:val="24"/>
          <w:szCs w:val="24"/>
        </w:rPr>
        <w:t xml:space="preserve"> </w:t>
      </w:r>
      <w:r w:rsidRPr="009029B5">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E362AF" w:rsidRPr="009029B5" w:rsidRDefault="00E362AF" w:rsidP="009029B5">
      <w:pPr>
        <w:shd w:val="clear" w:color="auto" w:fill="FFFFFF"/>
        <w:spacing w:after="0"/>
        <w:ind w:firstLine="708"/>
        <w:jc w:val="both"/>
        <w:rPr>
          <w:rFonts w:ascii="Times New Roman" w:hAnsi="Times New Roman" w:cs="Times New Roman"/>
          <w:sz w:val="24"/>
          <w:szCs w:val="24"/>
        </w:rPr>
      </w:pPr>
      <w:r w:rsidRPr="009029B5">
        <w:rPr>
          <w:rFonts w:ascii="Times New Roman" w:hAnsi="Times New Roman" w:cs="Times New Roman"/>
          <w:spacing w:val="-4"/>
          <w:sz w:val="24"/>
          <w:szCs w:val="24"/>
        </w:rPr>
        <w:t xml:space="preserve">НЗ </w:t>
      </w:r>
      <w:r w:rsidRPr="009029B5">
        <w:rPr>
          <w:rFonts w:ascii="Times New Roman" w:hAnsi="Times New Roman" w:cs="Times New Roman"/>
          <w:spacing w:val="-4"/>
          <w:sz w:val="24"/>
          <w:szCs w:val="24"/>
          <w:vertAlign w:val="superscript"/>
          <w:lang w:val="en-US"/>
        </w:rPr>
        <w:t>j</w:t>
      </w:r>
      <w:r w:rsidRPr="009029B5">
        <w:rPr>
          <w:rFonts w:ascii="Times New Roman" w:hAnsi="Times New Roman" w:cs="Times New Roman"/>
          <w:spacing w:val="-4"/>
          <w:sz w:val="24"/>
          <w:szCs w:val="24"/>
          <w:vertAlign w:val="subscript"/>
        </w:rPr>
        <w:t>м</w:t>
      </w:r>
      <w:r w:rsidRPr="009029B5">
        <w:rPr>
          <w:rFonts w:ascii="Times New Roman" w:hAnsi="Times New Roman" w:cs="Times New Roman"/>
          <w:spacing w:val="-4"/>
          <w:sz w:val="24"/>
          <w:szCs w:val="24"/>
          <w:vertAlign w:val="subscript"/>
          <w:lang w:val="en-US"/>
        </w:rPr>
        <w:t>p</w:t>
      </w:r>
      <w:r w:rsidRPr="009029B5">
        <w:rPr>
          <w:rFonts w:ascii="Times New Roman" w:hAnsi="Times New Roman" w:cs="Times New Roman"/>
          <w:spacing w:val="-4"/>
          <w:sz w:val="24"/>
          <w:szCs w:val="24"/>
        </w:rPr>
        <w:t xml:space="preserve"> - </w:t>
      </w:r>
      <w:r w:rsidRPr="009029B5">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9029B5">
        <w:rPr>
          <w:rFonts w:ascii="Times New Roman" w:hAnsi="Times New Roman" w:cs="Times New Roman"/>
          <w:sz w:val="24"/>
          <w:szCs w:val="24"/>
        </w:rPr>
        <w:t>на</w:t>
      </w:r>
      <w:r w:rsidRPr="009029B5">
        <w:rPr>
          <w:rFonts w:ascii="Times New Roman" w:hAnsi="Times New Roman" w:cs="Times New Roman"/>
          <w:spacing w:val="-1"/>
          <w:sz w:val="24"/>
          <w:szCs w:val="24"/>
        </w:rPr>
        <w:t xml:space="preserve"> учебники, учебные пособия, учебно-методические материалы, </w:t>
      </w:r>
      <w:r w:rsidRPr="009029B5">
        <w:rPr>
          <w:rFonts w:ascii="Times New Roman" w:hAnsi="Times New Roman" w:cs="Times New Roman"/>
          <w:spacing w:val="-2"/>
          <w:sz w:val="24"/>
          <w:szCs w:val="24"/>
        </w:rPr>
        <w:t xml:space="preserve">специальное оборудование, специальные технические средства, </w:t>
      </w:r>
      <w:proofErr w:type="spellStart"/>
      <w:r w:rsidRPr="009029B5">
        <w:rPr>
          <w:rFonts w:ascii="Times New Roman" w:hAnsi="Times New Roman" w:cs="Times New Roman"/>
          <w:spacing w:val="-2"/>
          <w:sz w:val="24"/>
          <w:szCs w:val="24"/>
        </w:rPr>
        <w:t>ассистивные</w:t>
      </w:r>
      <w:proofErr w:type="spellEnd"/>
      <w:r w:rsidRPr="009029B5">
        <w:rPr>
          <w:rFonts w:ascii="Times New Roman" w:hAnsi="Times New Roman" w:cs="Times New Roman"/>
          <w:spacing w:val="-2"/>
          <w:sz w:val="24"/>
          <w:szCs w:val="24"/>
        </w:rPr>
        <w:t xml:space="preserve"> устройства, специальные компьютерные программы и другие </w:t>
      </w:r>
      <w:r w:rsidRPr="009029B5">
        <w:rPr>
          <w:rFonts w:ascii="Times New Roman" w:hAnsi="Times New Roman" w:cs="Times New Roman"/>
          <w:spacing w:val="-1"/>
          <w:sz w:val="24"/>
          <w:szCs w:val="24"/>
        </w:rPr>
        <w:t>средства обучения и воспитания по АООП типа j (в соответствии</w:t>
      </w:r>
      <w:r w:rsidRPr="009029B5">
        <w:rPr>
          <w:rFonts w:ascii="Times New Roman" w:hAnsi="Times New Roman" w:cs="Times New Roman"/>
          <w:sz w:val="24"/>
          <w:szCs w:val="24"/>
        </w:rPr>
        <w:t xml:space="preserve"> с материально-техническими условиями с учетом специфики обучающихся);</w:t>
      </w:r>
    </w:p>
    <w:p w:rsidR="00E362AF" w:rsidRPr="009029B5" w:rsidRDefault="00E362AF" w:rsidP="009029B5">
      <w:pPr>
        <w:shd w:val="clear" w:color="auto" w:fill="FFFFFF"/>
        <w:spacing w:after="0"/>
        <w:ind w:firstLine="708"/>
        <w:jc w:val="both"/>
        <w:rPr>
          <w:rFonts w:ascii="Times New Roman" w:hAnsi="Times New Roman" w:cs="Times New Roman"/>
          <w:sz w:val="24"/>
          <w:szCs w:val="24"/>
        </w:rPr>
      </w:pPr>
      <w:r w:rsidRPr="009029B5">
        <w:rPr>
          <w:rFonts w:ascii="Times New Roman" w:hAnsi="Times New Roman" w:cs="Times New Roman"/>
          <w:spacing w:val="-4"/>
          <w:sz w:val="24"/>
          <w:szCs w:val="24"/>
        </w:rPr>
        <w:t xml:space="preserve">НЗ </w:t>
      </w:r>
      <w:r w:rsidRPr="009029B5">
        <w:rPr>
          <w:rFonts w:ascii="Times New Roman" w:hAnsi="Times New Roman" w:cs="Times New Roman"/>
          <w:spacing w:val="-4"/>
          <w:sz w:val="24"/>
          <w:szCs w:val="24"/>
          <w:vertAlign w:val="superscript"/>
          <w:lang w:val="en-US"/>
        </w:rPr>
        <w:t>j</w:t>
      </w:r>
      <w:proofErr w:type="spellStart"/>
      <w:r w:rsidRPr="009029B5">
        <w:rPr>
          <w:rFonts w:ascii="Times New Roman" w:hAnsi="Times New Roman" w:cs="Times New Roman"/>
          <w:spacing w:val="-4"/>
          <w:sz w:val="24"/>
          <w:szCs w:val="24"/>
          <w:vertAlign w:val="subscript"/>
        </w:rPr>
        <w:t>пп</w:t>
      </w:r>
      <w:proofErr w:type="spellEnd"/>
      <w:r w:rsidRPr="009029B5">
        <w:rPr>
          <w:rFonts w:ascii="Times New Roman" w:hAnsi="Times New Roman" w:cs="Times New Roman"/>
          <w:spacing w:val="-4"/>
          <w:sz w:val="24"/>
          <w:szCs w:val="24"/>
        </w:rPr>
        <w:t xml:space="preserve"> - </w:t>
      </w:r>
      <w:r w:rsidRPr="009029B5">
        <w:rPr>
          <w:rFonts w:ascii="Times New Roman"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9029B5">
        <w:rPr>
          <w:rFonts w:ascii="Times New Roman" w:hAnsi="Times New Roman" w:cs="Times New Roman"/>
          <w:sz w:val="24"/>
          <w:szCs w:val="24"/>
        </w:rPr>
        <w:t xml:space="preserve">  с материально-техническими условиями с учетом специфики обучающихся </w:t>
      </w:r>
      <w:r w:rsidRPr="009029B5">
        <w:rPr>
          <w:rFonts w:ascii="Times New Roman" w:hAnsi="Times New Roman" w:cs="Times New Roman"/>
          <w:spacing w:val="-1"/>
          <w:sz w:val="24"/>
          <w:szCs w:val="24"/>
        </w:rPr>
        <w:t>по АООП типа j</w:t>
      </w:r>
      <w:r w:rsidRPr="009029B5">
        <w:rPr>
          <w:rFonts w:ascii="Times New Roman" w:hAnsi="Times New Roman" w:cs="Times New Roman"/>
          <w:sz w:val="24"/>
          <w:szCs w:val="24"/>
        </w:rPr>
        <w:t>).</w:t>
      </w:r>
    </w:p>
    <w:p w:rsidR="00E362AF" w:rsidRPr="009029B5" w:rsidRDefault="00E362AF" w:rsidP="009029B5">
      <w:pPr>
        <w:shd w:val="clear" w:color="auto" w:fill="FFFFFF"/>
        <w:spacing w:after="0"/>
        <w:ind w:right="-1" w:firstLine="708"/>
        <w:jc w:val="both"/>
        <w:rPr>
          <w:rFonts w:ascii="Times New Roman" w:hAnsi="Times New Roman" w:cs="Times New Roman"/>
          <w:sz w:val="24"/>
          <w:szCs w:val="24"/>
        </w:rPr>
      </w:pPr>
      <w:r w:rsidRPr="009029B5">
        <w:rPr>
          <w:rFonts w:ascii="Times New Roman" w:hAnsi="Times New Roman" w:cs="Times New Roman"/>
          <w:spacing w:val="-4"/>
          <w:sz w:val="24"/>
          <w:szCs w:val="24"/>
        </w:rPr>
        <w:t xml:space="preserve">При расчете нормативных затрат на оплату труда и начисления на </w:t>
      </w:r>
      <w:r w:rsidRPr="009029B5">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9029B5">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E362AF" w:rsidRPr="009029B5" w:rsidRDefault="00E362AF" w:rsidP="009029B5">
      <w:pPr>
        <w:shd w:val="clear" w:color="auto" w:fill="FFFFFF"/>
        <w:spacing w:after="0"/>
        <w:ind w:right="-1" w:firstLine="708"/>
        <w:jc w:val="both"/>
        <w:rPr>
          <w:rFonts w:ascii="Times New Roman" w:hAnsi="Times New Roman" w:cs="Times New Roman"/>
          <w:sz w:val="24"/>
          <w:szCs w:val="24"/>
        </w:rPr>
      </w:pPr>
      <w:r w:rsidRPr="009029B5">
        <w:rPr>
          <w:rFonts w:ascii="Times New Roman" w:hAnsi="Times New Roman" w:cs="Times New Roman"/>
          <w:sz w:val="24"/>
          <w:szCs w:val="24"/>
        </w:rPr>
        <w:t xml:space="preserve">Нормативные затраты на оплату труда и начисления на выплаты по </w:t>
      </w:r>
      <w:r w:rsidRPr="009029B5">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9029B5">
        <w:rPr>
          <w:rFonts w:ascii="Times New Roman" w:hAnsi="Times New Roman" w:cs="Times New Roman"/>
          <w:sz w:val="24"/>
          <w:szCs w:val="24"/>
        </w:rPr>
        <w:t xml:space="preserve">времени персонала на количество единиц времени, необходимых для </w:t>
      </w:r>
      <w:r w:rsidRPr="009029B5">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9029B5">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9029B5">
        <w:rPr>
          <w:rFonts w:ascii="Times New Roman" w:hAnsi="Times New Roman" w:cs="Times New Roman"/>
          <w:spacing w:val="-1"/>
          <w:sz w:val="24"/>
          <w:szCs w:val="24"/>
        </w:rPr>
        <w:t xml:space="preserve">работу в районах Крайнего Севера и приравненных к ним местностях, </w:t>
      </w:r>
      <w:r w:rsidRPr="009029B5">
        <w:rPr>
          <w:rFonts w:ascii="Times New Roman" w:hAnsi="Times New Roman" w:cs="Times New Roman"/>
          <w:sz w:val="24"/>
          <w:szCs w:val="24"/>
        </w:rPr>
        <w:t>установленных законодательством.</w:t>
      </w:r>
    </w:p>
    <w:p w:rsidR="00E362AF" w:rsidRPr="009029B5" w:rsidRDefault="00E362AF" w:rsidP="009029B5">
      <w:pPr>
        <w:shd w:val="clear" w:color="auto" w:fill="FFFFFF"/>
        <w:tabs>
          <w:tab w:val="left" w:pos="709"/>
          <w:tab w:val="left" w:pos="1224"/>
        </w:tabs>
        <w:spacing w:after="0"/>
        <w:ind w:right="-1" w:firstLine="567"/>
        <w:jc w:val="both"/>
        <w:rPr>
          <w:rFonts w:ascii="Times New Roman" w:hAnsi="Times New Roman" w:cs="Times New Roman"/>
          <w:sz w:val="24"/>
          <w:szCs w:val="24"/>
        </w:rPr>
      </w:pPr>
      <w:r w:rsidRPr="009029B5">
        <w:rPr>
          <w:rFonts w:ascii="Times New Roman" w:hAnsi="Times New Roman" w:cs="Times New Roman"/>
          <w:spacing w:val="-2"/>
          <w:sz w:val="24"/>
          <w:szCs w:val="24"/>
        </w:rPr>
        <w:t>Нормативные затраты на расходные материалы в соответствии со</w:t>
      </w:r>
      <w:r w:rsidRPr="009029B5">
        <w:rPr>
          <w:rFonts w:ascii="Times New Roman" w:hAnsi="Times New Roman" w:cs="Times New Roman"/>
          <w:spacing w:val="-2"/>
          <w:sz w:val="24"/>
          <w:szCs w:val="24"/>
        </w:rPr>
        <w:br/>
        <w:t>стандартами качества оказания услуги рассчитываются как произведение</w:t>
      </w:r>
      <w:r w:rsidRPr="009029B5">
        <w:rPr>
          <w:rFonts w:ascii="Times New Roman" w:hAnsi="Times New Roman" w:cs="Times New Roman"/>
          <w:spacing w:val="-2"/>
          <w:sz w:val="24"/>
          <w:szCs w:val="24"/>
        </w:rPr>
        <w:br/>
        <w:t>стоимости учебных материалов на их количество, необходимое для оказания</w:t>
      </w:r>
      <w:r w:rsidRPr="009029B5">
        <w:rPr>
          <w:rFonts w:ascii="Times New Roman" w:hAnsi="Times New Roman" w:cs="Times New Roman"/>
          <w:spacing w:val="-2"/>
          <w:sz w:val="24"/>
          <w:szCs w:val="24"/>
        </w:rPr>
        <w:br/>
      </w:r>
      <w:r w:rsidRPr="009029B5">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9029B5">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9029B5" w:rsidRDefault="00E362AF" w:rsidP="009029B5">
      <w:pPr>
        <w:spacing w:after="0"/>
        <w:ind w:firstLine="540"/>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
    <w:p w:rsidR="00E362AF" w:rsidRPr="009029B5" w:rsidRDefault="00E362AF" w:rsidP="009029B5">
      <w:pPr>
        <w:spacing w:after="0"/>
        <w:ind w:firstLine="540"/>
        <w:jc w:val="both"/>
        <w:rPr>
          <w:rFonts w:ascii="Times New Roman" w:hAnsi="Times New Roman" w:cs="Times New Roman"/>
          <w:sz w:val="24"/>
          <w:szCs w:val="24"/>
        </w:rPr>
      </w:pPr>
      <w:r w:rsidRPr="009029B5">
        <w:rPr>
          <w:rFonts w:ascii="Times New Roman" w:hAnsi="Times New Roman" w:cs="Times New Roman"/>
          <w:sz w:val="24"/>
          <w:szCs w:val="24"/>
        </w:rPr>
        <w:t>реализация АООП начального общего образования обучающихся с РАС может определяться по формуле:</w:t>
      </w:r>
    </w:p>
    <w:p w:rsidR="00E362AF" w:rsidRPr="009029B5" w:rsidRDefault="00E362AF" w:rsidP="009029B5">
      <w:pPr>
        <w:spacing w:after="0"/>
        <w:ind w:firstLine="540"/>
        <w:jc w:val="both"/>
        <w:rPr>
          <w:rFonts w:ascii="Times New Roman" w:hAnsi="Times New Roman" w:cs="Times New Roman"/>
          <w:b/>
          <w:i/>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отгу</w:t>
      </w:r>
      <w:proofErr w:type="spellEnd"/>
      <w:r w:rsidRPr="009029B5">
        <w:rPr>
          <w:rFonts w:ascii="Times New Roman" w:hAnsi="Times New Roman" w:cs="Times New Roman"/>
          <w:b/>
          <w:bCs/>
          <w:i/>
          <w:sz w:val="24"/>
          <w:szCs w:val="24"/>
        </w:rPr>
        <w:t xml:space="preserve"> = ЗП</w:t>
      </w:r>
      <w:r w:rsidRPr="009029B5">
        <w:rPr>
          <w:rFonts w:ascii="Times New Roman" w:hAnsi="Times New Roman" w:cs="Times New Roman"/>
          <w:b/>
          <w:bCs/>
          <w:i/>
          <w:sz w:val="24"/>
          <w:szCs w:val="24"/>
          <w:vertAlign w:val="superscript"/>
        </w:rPr>
        <w:t xml:space="preserve"> рег</w:t>
      </w:r>
      <w:r w:rsidRPr="009029B5">
        <w:rPr>
          <w:rFonts w:ascii="Times New Roman" w:hAnsi="Times New Roman" w:cs="Times New Roman"/>
          <w:b/>
          <w:bCs/>
          <w:i/>
          <w:sz w:val="24"/>
          <w:szCs w:val="24"/>
          <w:vertAlign w:val="subscript"/>
        </w:rPr>
        <w:t>-1</w:t>
      </w:r>
      <w:r w:rsidRPr="009029B5">
        <w:rPr>
          <w:rFonts w:ascii="Times New Roman" w:hAnsi="Times New Roman" w:cs="Times New Roman"/>
          <w:b/>
          <w:bCs/>
          <w:i/>
          <w:sz w:val="24"/>
          <w:szCs w:val="24"/>
        </w:rPr>
        <w:t xml:space="preserve"> * 12 * </w:t>
      </w:r>
      <w:proofErr w:type="spellStart"/>
      <w:r w:rsidRPr="009029B5">
        <w:rPr>
          <w:rFonts w:ascii="Times New Roman" w:hAnsi="Times New Roman" w:cs="Times New Roman"/>
          <w:b/>
          <w:bCs/>
          <w:i/>
          <w:sz w:val="24"/>
          <w:szCs w:val="24"/>
        </w:rPr>
        <w:t>К</w:t>
      </w:r>
      <w:r w:rsidRPr="009029B5">
        <w:rPr>
          <w:rFonts w:ascii="Times New Roman" w:hAnsi="Times New Roman" w:cs="Times New Roman"/>
          <w:b/>
          <w:bCs/>
          <w:i/>
          <w:sz w:val="24"/>
          <w:szCs w:val="24"/>
          <w:vertAlign w:val="superscript"/>
        </w:rPr>
        <w:t>овз</w:t>
      </w:r>
      <w:proofErr w:type="spellEnd"/>
      <w:r w:rsidRPr="009029B5">
        <w:rPr>
          <w:rFonts w:ascii="Times New Roman" w:hAnsi="Times New Roman" w:cs="Times New Roman"/>
          <w:b/>
          <w:bCs/>
          <w:i/>
          <w:sz w:val="24"/>
          <w:szCs w:val="24"/>
        </w:rPr>
        <w:t xml:space="preserve"> * К</w:t>
      </w:r>
      <w:r w:rsidRPr="009029B5">
        <w:rPr>
          <w:rFonts w:ascii="Times New Roman" w:hAnsi="Times New Roman" w:cs="Times New Roman"/>
          <w:b/>
          <w:bCs/>
          <w:i/>
          <w:sz w:val="24"/>
          <w:szCs w:val="24"/>
          <w:vertAlign w:val="superscript"/>
        </w:rPr>
        <w:t>1</w:t>
      </w:r>
      <w:r w:rsidRPr="009029B5">
        <w:rPr>
          <w:rFonts w:ascii="Times New Roman" w:hAnsi="Times New Roman" w:cs="Times New Roman"/>
          <w:b/>
          <w:bCs/>
          <w:i/>
          <w:sz w:val="24"/>
          <w:szCs w:val="24"/>
        </w:rPr>
        <w:t xml:space="preserve"> * К</w:t>
      </w:r>
      <w:r w:rsidRPr="009029B5">
        <w:rPr>
          <w:rFonts w:ascii="Times New Roman" w:hAnsi="Times New Roman" w:cs="Times New Roman"/>
          <w:b/>
          <w:bCs/>
          <w:i/>
          <w:sz w:val="24"/>
          <w:szCs w:val="24"/>
          <w:vertAlign w:val="superscript"/>
        </w:rPr>
        <w:t>2</w:t>
      </w:r>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i/>
          <w:sz w:val="24"/>
          <w:szCs w:val="24"/>
        </w:rPr>
        <w:t xml:space="preserve">, </w:t>
      </w:r>
      <w:r w:rsidRPr="009029B5">
        <w:rPr>
          <w:rFonts w:ascii="Times New Roman" w:hAnsi="Times New Roman" w:cs="Times New Roman"/>
          <w:b/>
          <w:bCs/>
          <w:i/>
          <w:iCs/>
          <w:sz w:val="24"/>
          <w:szCs w:val="24"/>
        </w:rPr>
        <w:t>где:</w:t>
      </w:r>
    </w:p>
    <w:p w:rsidR="00E362AF" w:rsidRPr="009029B5" w:rsidRDefault="00E362AF" w:rsidP="009029B5">
      <w:pPr>
        <w:spacing w:after="0"/>
        <w:ind w:firstLine="540"/>
        <w:jc w:val="both"/>
        <w:rPr>
          <w:rFonts w:ascii="Times New Roman" w:hAnsi="Times New Roman" w:cs="Times New Roman"/>
          <w:i/>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отгу</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w:t>
      </w:r>
      <w:r w:rsidRPr="009029B5">
        <w:rPr>
          <w:rFonts w:ascii="Times New Roman" w:hAnsi="Times New Roman" w:cs="Times New Roman"/>
          <w:bCs/>
          <w:sz w:val="24"/>
          <w:szCs w:val="24"/>
        </w:rPr>
        <w:t>н</w:t>
      </w:r>
      <w:r w:rsidRPr="009029B5">
        <w:rPr>
          <w:rFonts w:ascii="Times New Roman" w:hAnsi="Times New Roman" w:cs="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ЗП</w:t>
      </w:r>
      <w:r w:rsidRPr="009029B5">
        <w:rPr>
          <w:rFonts w:ascii="Times New Roman" w:hAnsi="Times New Roman" w:cs="Times New Roman"/>
          <w:b/>
          <w:bCs/>
          <w:i/>
          <w:sz w:val="24"/>
          <w:szCs w:val="24"/>
          <w:vertAlign w:val="superscript"/>
        </w:rPr>
        <w:t xml:space="preserve"> рег</w:t>
      </w:r>
      <w:r w:rsidRPr="009029B5">
        <w:rPr>
          <w:rFonts w:ascii="Times New Roman" w:hAnsi="Times New Roman" w:cs="Times New Roman"/>
          <w:b/>
          <w:bCs/>
          <w:i/>
          <w:sz w:val="24"/>
          <w:szCs w:val="24"/>
          <w:vertAlign w:val="subscript"/>
        </w:rPr>
        <w:t>-1</w:t>
      </w:r>
      <w:r w:rsidRPr="009029B5">
        <w:rPr>
          <w:rFonts w:ascii="Times New Roman" w:hAnsi="Times New Roman" w:cs="Times New Roman"/>
          <w:b/>
          <w:bCs/>
          <w:i/>
          <w:sz w:val="24"/>
          <w:szCs w:val="24"/>
        </w:rPr>
        <w:t xml:space="preserve"> </w:t>
      </w:r>
      <w:r w:rsidRPr="009029B5">
        <w:rPr>
          <w:rFonts w:ascii="Times New Roman" w:hAnsi="Times New Roman" w:cs="Times New Roman"/>
          <w:bCs/>
          <w:i/>
          <w:sz w:val="24"/>
          <w:szCs w:val="24"/>
        </w:rPr>
        <w:t xml:space="preserve"> </w:t>
      </w:r>
      <w:r w:rsidRPr="009029B5">
        <w:rPr>
          <w:rFonts w:ascii="Times New Roman" w:hAnsi="Times New Roman" w:cs="Times New Roman"/>
          <w:i/>
          <w:sz w:val="24"/>
          <w:szCs w:val="24"/>
        </w:rPr>
        <w:t xml:space="preserve">– </w:t>
      </w:r>
      <w:r w:rsidRPr="009029B5">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Cs/>
          <w:i/>
          <w:sz w:val="24"/>
          <w:szCs w:val="24"/>
        </w:rPr>
        <w:t xml:space="preserve">12 </w:t>
      </w:r>
      <w:r w:rsidRPr="009029B5">
        <w:rPr>
          <w:rFonts w:ascii="Times New Roman" w:hAnsi="Times New Roman" w:cs="Times New Roman"/>
          <w:i/>
          <w:sz w:val="24"/>
          <w:szCs w:val="24"/>
        </w:rPr>
        <w:t xml:space="preserve">– </w:t>
      </w:r>
      <w:r w:rsidRPr="009029B5">
        <w:rPr>
          <w:rFonts w:ascii="Times New Roman" w:hAnsi="Times New Roman" w:cs="Times New Roman"/>
          <w:sz w:val="24"/>
          <w:szCs w:val="24"/>
        </w:rPr>
        <w:t>количество месяцев в году;</w:t>
      </w:r>
    </w:p>
    <w:p w:rsidR="00E362AF" w:rsidRPr="009029B5" w:rsidRDefault="00E362AF" w:rsidP="009029B5">
      <w:pPr>
        <w:tabs>
          <w:tab w:val="left" w:pos="709"/>
        </w:tabs>
        <w:spacing w:after="0"/>
        <w:ind w:firstLine="709"/>
        <w:jc w:val="both"/>
        <w:rPr>
          <w:rFonts w:ascii="Times New Roman" w:hAnsi="Times New Roman" w:cs="Times New Roman"/>
          <w:sz w:val="24"/>
          <w:szCs w:val="24"/>
        </w:rPr>
      </w:pPr>
      <w:r w:rsidRPr="009029B5">
        <w:rPr>
          <w:rFonts w:ascii="Times New Roman" w:hAnsi="Times New Roman" w:cs="Times New Roman"/>
          <w:i/>
          <w:sz w:val="24"/>
          <w:szCs w:val="24"/>
        </w:rPr>
        <w:t>K</w:t>
      </w:r>
      <w:r w:rsidRPr="009029B5">
        <w:rPr>
          <w:rFonts w:ascii="Times New Roman" w:hAnsi="Times New Roman" w:cs="Times New Roman"/>
          <w:i/>
          <w:sz w:val="24"/>
          <w:szCs w:val="24"/>
          <w:vertAlign w:val="superscript"/>
        </w:rPr>
        <w:t>ОВЗ</w:t>
      </w:r>
      <w:r w:rsidRPr="009029B5">
        <w:rPr>
          <w:rFonts w:ascii="Times New Roman" w:hAnsi="Times New Roman" w:cs="Times New Roman"/>
          <w:i/>
          <w:sz w:val="24"/>
          <w:szCs w:val="24"/>
        </w:rPr>
        <w:t xml:space="preserve"> – </w:t>
      </w:r>
      <w:r w:rsidRPr="009029B5">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E362AF" w:rsidRPr="009029B5" w:rsidRDefault="00E362AF" w:rsidP="009029B5">
      <w:pPr>
        <w:spacing w:after="0"/>
        <w:ind w:firstLine="709"/>
        <w:jc w:val="both"/>
        <w:rPr>
          <w:rFonts w:ascii="Times New Roman" w:hAnsi="Times New Roman" w:cs="Times New Roman"/>
          <w:i/>
          <w:sz w:val="24"/>
          <w:szCs w:val="24"/>
        </w:rPr>
      </w:pPr>
      <w:r w:rsidRPr="009029B5">
        <w:rPr>
          <w:rFonts w:ascii="Times New Roman" w:hAnsi="Times New Roman" w:cs="Times New Roman"/>
          <w:bCs/>
          <w:i/>
          <w:iCs/>
          <w:sz w:val="24"/>
          <w:szCs w:val="24"/>
          <w:lang w:val="en-US"/>
        </w:rPr>
        <w:lastRenderedPageBreak/>
        <w:t>K</w:t>
      </w:r>
      <w:r w:rsidRPr="009029B5">
        <w:rPr>
          <w:rFonts w:ascii="Times New Roman" w:hAnsi="Times New Roman" w:cs="Times New Roman"/>
          <w:bCs/>
          <w:i/>
          <w:iCs/>
          <w:sz w:val="24"/>
          <w:szCs w:val="24"/>
          <w:vertAlign w:val="superscript"/>
        </w:rPr>
        <w:t>1</w:t>
      </w:r>
      <w:r w:rsidRPr="009029B5">
        <w:rPr>
          <w:rFonts w:ascii="Times New Roman" w:hAnsi="Times New Roman" w:cs="Times New Roman"/>
          <w:bCs/>
          <w:i/>
          <w:sz w:val="24"/>
          <w:szCs w:val="24"/>
        </w:rPr>
        <w:t xml:space="preserve"> </w:t>
      </w:r>
      <w:r w:rsidRPr="009029B5">
        <w:rPr>
          <w:rFonts w:ascii="Times New Roman" w:hAnsi="Times New Roman" w:cs="Times New Roman"/>
          <w:i/>
          <w:sz w:val="24"/>
          <w:szCs w:val="24"/>
        </w:rPr>
        <w:t xml:space="preserve">– </w:t>
      </w:r>
      <w:r w:rsidRPr="009029B5">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Cs/>
          <w:i/>
          <w:iCs/>
          <w:sz w:val="24"/>
          <w:szCs w:val="24"/>
          <w:lang w:val="en-US"/>
        </w:rPr>
        <w:t>K</w:t>
      </w:r>
      <w:r w:rsidRPr="009029B5">
        <w:rPr>
          <w:rFonts w:ascii="Times New Roman" w:hAnsi="Times New Roman" w:cs="Times New Roman"/>
          <w:bCs/>
          <w:i/>
          <w:iCs/>
          <w:sz w:val="24"/>
          <w:szCs w:val="24"/>
          <w:vertAlign w:val="superscript"/>
        </w:rPr>
        <w:t>2</w:t>
      </w:r>
      <w:r w:rsidRPr="009029B5">
        <w:rPr>
          <w:rFonts w:ascii="Times New Roman" w:hAnsi="Times New Roman" w:cs="Times New Roman"/>
          <w:bCs/>
          <w:i/>
          <w:sz w:val="24"/>
          <w:szCs w:val="24"/>
        </w:rPr>
        <w:t xml:space="preserve"> </w:t>
      </w:r>
      <w:r w:rsidRPr="009029B5">
        <w:rPr>
          <w:rFonts w:ascii="Times New Roman" w:hAnsi="Times New Roman" w:cs="Times New Roman"/>
          <w:i/>
          <w:sz w:val="24"/>
          <w:szCs w:val="24"/>
        </w:rPr>
        <w:t xml:space="preserve">– </w:t>
      </w:r>
      <w:r w:rsidRPr="009029B5">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362AF" w:rsidRPr="009029B5" w:rsidRDefault="00E362AF" w:rsidP="009029B5">
      <w:pPr>
        <w:spacing w:after="0"/>
        <w:ind w:firstLine="709"/>
        <w:jc w:val="both"/>
        <w:rPr>
          <w:rFonts w:ascii="Times New Roman" w:hAnsi="Times New Roman" w:cs="Times New Roman"/>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он</w:t>
      </w:r>
      <w:proofErr w:type="spellEnd"/>
      <w:r w:rsidRPr="009029B5">
        <w:rPr>
          <w:rFonts w:ascii="Times New Roman" w:hAnsi="Times New Roman" w:cs="Times New Roman"/>
          <w:b/>
          <w:bCs/>
          <w:i/>
          <w:sz w:val="24"/>
          <w:szCs w:val="24"/>
          <w:vertAlign w:val="subscript"/>
        </w:rPr>
        <w:t>=</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отпп</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w:t>
      </w: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ком</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r w:rsidRPr="009029B5">
        <w:rPr>
          <w:rFonts w:ascii="Times New Roman" w:hAnsi="Times New Roman" w:cs="Times New Roman"/>
          <w:b/>
          <w:bCs/>
          <w:i/>
          <w:sz w:val="24"/>
          <w:szCs w:val="24"/>
          <w:vertAlign w:val="superscript"/>
        </w:rPr>
        <w:t xml:space="preserve"> </w:t>
      </w:r>
      <w:proofErr w:type="spellStart"/>
      <w:r w:rsidRPr="009029B5">
        <w:rPr>
          <w:rFonts w:ascii="Times New Roman" w:hAnsi="Times New Roman" w:cs="Times New Roman"/>
          <w:b/>
          <w:bCs/>
          <w:i/>
          <w:sz w:val="24"/>
          <w:szCs w:val="24"/>
          <w:vertAlign w:val="subscript"/>
        </w:rPr>
        <w:t>пк</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r w:rsidRPr="009029B5">
        <w:rPr>
          <w:rFonts w:ascii="Times New Roman" w:hAnsi="Times New Roman" w:cs="Times New Roman"/>
          <w:b/>
          <w:bCs/>
          <w:i/>
          <w:sz w:val="24"/>
          <w:szCs w:val="24"/>
          <w:vertAlign w:val="subscript"/>
        </w:rPr>
        <w:t xml:space="preserve">ни </w:t>
      </w:r>
      <w:r w:rsidRPr="009029B5">
        <w:rPr>
          <w:rFonts w:ascii="Times New Roman" w:hAnsi="Times New Roman" w:cs="Times New Roman"/>
          <w:b/>
          <w:bCs/>
          <w:i/>
          <w:sz w:val="24"/>
          <w:szCs w:val="24"/>
        </w:rPr>
        <w:t xml:space="preserve">+ </w:t>
      </w: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ди</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w:t>
      </w: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вс</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тр</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пр</w:t>
      </w:r>
      <w:proofErr w:type="spellEnd"/>
      <w:r w:rsidRPr="009029B5">
        <w:rPr>
          <w:rFonts w:ascii="Times New Roman" w:hAnsi="Times New Roman" w:cs="Times New Roman"/>
          <w:sz w:val="24"/>
          <w:szCs w:val="24"/>
        </w:rPr>
        <w:t xml:space="preserve"> , где</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отпп</w:t>
      </w:r>
      <w:proofErr w:type="spellEnd"/>
      <w:r w:rsidRPr="009029B5">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r w:rsidRPr="009029B5">
        <w:rPr>
          <w:rFonts w:ascii="Times New Roman" w:hAnsi="Times New Roman" w:cs="Times New Roman"/>
          <w:b/>
          <w:bCs/>
          <w:i/>
          <w:sz w:val="24"/>
          <w:szCs w:val="24"/>
          <w:vertAlign w:val="superscript"/>
        </w:rPr>
        <w:t xml:space="preserve"> </w:t>
      </w:r>
      <w:proofErr w:type="spellStart"/>
      <w:r w:rsidRPr="009029B5">
        <w:rPr>
          <w:rFonts w:ascii="Times New Roman" w:hAnsi="Times New Roman" w:cs="Times New Roman"/>
          <w:b/>
          <w:bCs/>
          <w:i/>
          <w:sz w:val="24"/>
          <w:szCs w:val="24"/>
          <w:vertAlign w:val="subscript"/>
        </w:rPr>
        <w:t>пк</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w:t>
      </w:r>
    </w:p>
    <w:p w:rsidR="00E362AF" w:rsidRPr="009029B5" w:rsidRDefault="00E362AF" w:rsidP="009029B5">
      <w:pPr>
        <w:spacing w:after="0"/>
        <w:ind w:firstLine="709"/>
        <w:jc w:val="both"/>
        <w:rPr>
          <w:rFonts w:ascii="Times New Roman" w:hAnsi="Times New Roman" w:cs="Times New Roman"/>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ком</w:t>
      </w:r>
      <w:proofErr w:type="spellEnd"/>
      <w:r w:rsidRPr="009029B5">
        <w:rPr>
          <w:rFonts w:ascii="Times New Roman" w:hAnsi="Times New Roman" w:cs="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r w:rsidRPr="009029B5">
        <w:rPr>
          <w:rFonts w:ascii="Times New Roman" w:hAnsi="Times New Roman" w:cs="Times New Roman"/>
          <w:b/>
          <w:bCs/>
          <w:i/>
          <w:sz w:val="24"/>
          <w:szCs w:val="24"/>
          <w:vertAlign w:val="subscript"/>
        </w:rPr>
        <w:t>ни</w:t>
      </w:r>
      <w:r w:rsidRPr="009029B5">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w:t>
      </w:r>
    </w:p>
    <w:p w:rsidR="00E362AF" w:rsidRPr="009029B5" w:rsidRDefault="00E362AF" w:rsidP="009029B5">
      <w:pPr>
        <w:spacing w:after="0"/>
        <w:ind w:firstLine="709"/>
        <w:jc w:val="both"/>
        <w:rPr>
          <w:rFonts w:ascii="Times New Roman" w:hAnsi="Times New Roman" w:cs="Times New Roman"/>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ди</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9029B5" w:rsidRDefault="00E362AF" w:rsidP="009029B5">
      <w:pPr>
        <w:spacing w:after="0"/>
        <w:ind w:firstLine="709"/>
        <w:jc w:val="both"/>
        <w:rPr>
          <w:rFonts w:ascii="Times New Roman" w:hAnsi="Times New Roman" w:cs="Times New Roman"/>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вс</w:t>
      </w:r>
      <w:proofErr w:type="spellEnd"/>
      <w:r w:rsidRPr="009029B5">
        <w:rPr>
          <w:rFonts w:ascii="Times New Roman" w:hAnsi="Times New Roman" w:cs="Times New Roman"/>
          <w:sz w:val="24"/>
          <w:szCs w:val="24"/>
        </w:rPr>
        <w:t xml:space="preserve"> - нормативные затраты на приобретение услуг связи;</w:t>
      </w:r>
    </w:p>
    <w:p w:rsidR="00E362AF" w:rsidRPr="009029B5" w:rsidRDefault="00E362AF" w:rsidP="009029B5">
      <w:pPr>
        <w:tabs>
          <w:tab w:val="left" w:pos="8222"/>
        </w:tabs>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тр</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sz w:val="24"/>
          <w:szCs w:val="24"/>
        </w:rPr>
        <w:t xml:space="preserve">- нормативные затраты на приобретение транспортных услуг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E362AF" w:rsidRPr="009029B5" w:rsidRDefault="00E362AF" w:rsidP="009029B5">
      <w:pPr>
        <w:tabs>
          <w:tab w:val="left" w:pos="8222"/>
        </w:tabs>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пр</w:t>
      </w:r>
      <w:proofErr w:type="spellEnd"/>
      <w:r w:rsidRPr="009029B5">
        <w:rPr>
          <w:rFonts w:ascii="Times New Roman" w:hAnsi="Times New Roman" w:cs="Times New Roman"/>
          <w:sz w:val="24"/>
          <w:szCs w:val="24"/>
        </w:rPr>
        <w:t xml:space="preserve"> - прочие нормативные затраты на общехозяйственные нужды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E362AF" w:rsidRPr="009029B5" w:rsidRDefault="00E362AF" w:rsidP="009029B5">
      <w:pPr>
        <w:tabs>
          <w:tab w:val="left" w:pos="8222"/>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9029B5">
        <w:rPr>
          <w:rFonts w:ascii="Times New Roman" w:hAnsi="Times New Roman" w:cs="Times New Roman"/>
          <w:sz w:val="24"/>
          <w:szCs w:val="24"/>
        </w:rPr>
        <w:lastRenderedPageBreak/>
        <w:t xml:space="preserve">государственной услуги, </w:t>
      </w:r>
      <w:r w:rsidRPr="009029B5">
        <w:rPr>
          <w:rFonts w:ascii="Times New Roman" w:hAnsi="Times New Roman" w:cs="Times New Roman"/>
          <w:spacing w:val="-2"/>
          <w:sz w:val="24"/>
          <w:szCs w:val="24"/>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9029B5">
        <w:rPr>
          <w:rFonts w:ascii="Times New Roman" w:hAnsi="Times New Roman" w:cs="Times New Roman"/>
          <w:spacing w:val="-2"/>
          <w:sz w:val="24"/>
          <w:szCs w:val="24"/>
        </w:rPr>
        <w:t>ассистивных</w:t>
      </w:r>
      <w:proofErr w:type="spellEnd"/>
      <w:r w:rsidRPr="009029B5">
        <w:rPr>
          <w:rFonts w:ascii="Times New Roman" w:hAnsi="Times New Roman" w:cs="Times New Roman"/>
          <w:spacing w:val="-2"/>
          <w:sz w:val="24"/>
          <w:szCs w:val="24"/>
        </w:rPr>
        <w:t xml:space="preserve"> устройств)</w:t>
      </w:r>
      <w:r w:rsidRPr="009029B5">
        <w:rPr>
          <w:rFonts w:ascii="Times New Roman" w:hAnsi="Times New Roman" w:cs="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2) нормативные затраты на горячее водоснабжение;</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содержание недвижимого имущества включают в себя:</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нормативные затраты на аренду недвижимого имущества;</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прочие нормативные затраты на содержание недвижимого имущества.</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362AF" w:rsidRPr="009029B5" w:rsidRDefault="00E362AF" w:rsidP="001F2BEE">
      <w:pPr>
        <w:shd w:val="clear" w:color="auto" w:fill="FFFFFF"/>
        <w:autoSpaceDE w:val="0"/>
        <w:autoSpaceDN w:val="0"/>
        <w:adjustRightInd w:val="0"/>
        <w:spacing w:after="0"/>
        <w:jc w:val="both"/>
        <w:rPr>
          <w:rFonts w:ascii="Times New Roman" w:hAnsi="Times New Roman" w:cs="Times New Roman"/>
          <w:b/>
          <w:kern w:val="28"/>
          <w:sz w:val="24"/>
          <w:szCs w:val="24"/>
        </w:rPr>
      </w:pPr>
    </w:p>
    <w:p w:rsidR="0036168F" w:rsidRDefault="0036168F" w:rsidP="009029B5">
      <w:pPr>
        <w:shd w:val="clear" w:color="auto" w:fill="FFFFFF"/>
        <w:autoSpaceDE w:val="0"/>
        <w:autoSpaceDN w:val="0"/>
        <w:adjustRightInd w:val="0"/>
        <w:spacing w:after="0"/>
        <w:ind w:firstLine="709"/>
        <w:jc w:val="both"/>
        <w:rPr>
          <w:rFonts w:ascii="Times New Roman" w:hAnsi="Times New Roman" w:cs="Times New Roman"/>
          <w:b/>
          <w:kern w:val="28"/>
          <w:sz w:val="24"/>
          <w:szCs w:val="24"/>
        </w:rPr>
      </w:pPr>
      <w:r w:rsidRPr="009029B5">
        <w:rPr>
          <w:rFonts w:ascii="Times New Roman" w:hAnsi="Times New Roman" w:cs="Times New Roman"/>
          <w:b/>
          <w:kern w:val="28"/>
          <w:sz w:val="24"/>
          <w:szCs w:val="24"/>
        </w:rPr>
        <w:t>Материально-технические условия</w:t>
      </w:r>
    </w:p>
    <w:p w:rsidR="001F2BEE" w:rsidRPr="001F2BEE" w:rsidRDefault="001F2BEE" w:rsidP="001F2BEE">
      <w:pPr>
        <w:ind w:firstLine="567"/>
        <w:jc w:val="both"/>
        <w:rPr>
          <w:rFonts w:ascii="Times New Roman" w:hAnsi="Times New Roman" w:cs="Times New Roman"/>
          <w:i/>
          <w:color w:val="00B050"/>
          <w:sz w:val="24"/>
          <w:szCs w:val="24"/>
        </w:rPr>
      </w:pPr>
      <w:r w:rsidRPr="001F2BEE">
        <w:rPr>
          <w:rFonts w:ascii="Times New Roman" w:hAnsi="Times New Roman" w:cs="Times New Roman"/>
          <w:sz w:val="24"/>
          <w:szCs w:val="24"/>
        </w:rPr>
        <w:t xml:space="preserve">Организация образовательного процесса осуществляется в условиях </w:t>
      </w:r>
      <w:r w:rsidRPr="001F2BEE">
        <w:rPr>
          <w:rFonts w:ascii="Times New Roman" w:hAnsi="Times New Roman" w:cs="Times New Roman"/>
          <w:i/>
          <w:sz w:val="24"/>
          <w:szCs w:val="24"/>
        </w:rPr>
        <w:t xml:space="preserve">классно-урочной </w:t>
      </w:r>
      <w:r w:rsidR="00F93BB8" w:rsidRPr="001F2BEE">
        <w:rPr>
          <w:rFonts w:ascii="Times New Roman" w:hAnsi="Times New Roman" w:cs="Times New Roman"/>
          <w:i/>
          <w:sz w:val="24"/>
          <w:szCs w:val="24"/>
        </w:rPr>
        <w:t>системы</w:t>
      </w:r>
      <w:r w:rsidR="00F93BB8" w:rsidRPr="001F2BEE">
        <w:rPr>
          <w:rFonts w:ascii="Times New Roman" w:hAnsi="Times New Roman" w:cs="Times New Roman"/>
          <w:sz w:val="24"/>
          <w:szCs w:val="24"/>
        </w:rPr>
        <w:t xml:space="preserve"> -</w:t>
      </w:r>
      <w:r w:rsidRPr="001F2BEE">
        <w:rPr>
          <w:rFonts w:ascii="Times New Roman" w:hAnsi="Times New Roman" w:cs="Times New Roman"/>
          <w:sz w:val="24"/>
          <w:szCs w:val="24"/>
        </w:rPr>
        <w:t xml:space="preserve">  8 учебных кабинетов, площадью 52- 58 м</w:t>
      </w:r>
      <w:r w:rsidRPr="001F2BEE">
        <w:rPr>
          <w:rFonts w:ascii="Times New Roman" w:hAnsi="Times New Roman" w:cs="Times New Roman"/>
          <w:sz w:val="24"/>
          <w:szCs w:val="24"/>
          <w:vertAlign w:val="superscript"/>
        </w:rPr>
        <w:t>2</w:t>
      </w:r>
      <w:r w:rsidRPr="001F2BEE">
        <w:rPr>
          <w:rFonts w:ascii="Times New Roman" w:hAnsi="Times New Roman" w:cs="Times New Roman"/>
          <w:sz w:val="24"/>
          <w:szCs w:val="24"/>
        </w:rPr>
        <w:t>, в среднем по 2,6 м</w:t>
      </w:r>
      <w:r w:rsidRPr="001F2BEE">
        <w:rPr>
          <w:rFonts w:ascii="Times New Roman" w:hAnsi="Times New Roman" w:cs="Times New Roman"/>
          <w:sz w:val="24"/>
          <w:szCs w:val="24"/>
          <w:vertAlign w:val="superscript"/>
        </w:rPr>
        <w:t xml:space="preserve">2 </w:t>
      </w:r>
      <w:r w:rsidRPr="001F2BEE">
        <w:rPr>
          <w:rFonts w:ascii="Times New Roman" w:hAnsi="Times New Roman" w:cs="Times New Roman"/>
          <w:sz w:val="24"/>
          <w:szCs w:val="24"/>
        </w:rPr>
        <w:t xml:space="preserve">на </w:t>
      </w:r>
      <w:r w:rsidR="00F93BB8" w:rsidRPr="001F2BEE">
        <w:rPr>
          <w:rFonts w:ascii="Times New Roman" w:hAnsi="Times New Roman" w:cs="Times New Roman"/>
          <w:sz w:val="24"/>
          <w:szCs w:val="24"/>
        </w:rPr>
        <w:t>учащегося, учебные</w:t>
      </w:r>
      <w:r w:rsidRPr="001F2BEE">
        <w:rPr>
          <w:rFonts w:ascii="Times New Roman" w:hAnsi="Times New Roman" w:cs="Times New Roman"/>
          <w:sz w:val="24"/>
          <w:szCs w:val="24"/>
        </w:rPr>
        <w:t xml:space="preserve">    кабинеты    соответствуют    требованиям     санитарных    норм    </w:t>
      </w:r>
      <w:r w:rsidR="00F93BB8" w:rsidRPr="001F2BEE">
        <w:rPr>
          <w:rFonts w:ascii="Times New Roman" w:hAnsi="Times New Roman" w:cs="Times New Roman"/>
          <w:sz w:val="24"/>
          <w:szCs w:val="24"/>
        </w:rPr>
        <w:t>и правил</w:t>
      </w:r>
      <w:r w:rsidRPr="001F2BEE">
        <w:rPr>
          <w:rFonts w:ascii="Times New Roman" w:hAnsi="Times New Roman" w:cs="Times New Roman"/>
          <w:sz w:val="24"/>
          <w:szCs w:val="24"/>
        </w:rPr>
        <w:t xml:space="preserve">, </w:t>
      </w:r>
      <w:r w:rsidRPr="001F2BEE">
        <w:rPr>
          <w:rFonts w:ascii="Times New Roman" w:hAnsi="Times New Roman" w:cs="Times New Roman"/>
          <w:sz w:val="24"/>
          <w:szCs w:val="24"/>
        </w:rPr>
        <w:lastRenderedPageBreak/>
        <w:t xml:space="preserve">пожарной безопасности, оснащены современной школьной мебелью (в </w:t>
      </w:r>
      <w:proofErr w:type="spellStart"/>
      <w:r w:rsidRPr="001F2BEE">
        <w:rPr>
          <w:rFonts w:ascii="Times New Roman" w:hAnsi="Times New Roman" w:cs="Times New Roman"/>
          <w:sz w:val="24"/>
          <w:szCs w:val="24"/>
        </w:rPr>
        <w:t>т.ч</w:t>
      </w:r>
      <w:proofErr w:type="spellEnd"/>
      <w:r w:rsidRPr="001F2BEE">
        <w:rPr>
          <w:rFonts w:ascii="Times New Roman" w:hAnsi="Times New Roman" w:cs="Times New Roman"/>
          <w:sz w:val="24"/>
          <w:szCs w:val="24"/>
        </w:rPr>
        <w:t xml:space="preserve">. парты и </w:t>
      </w:r>
      <w:r w:rsidR="00F93BB8" w:rsidRPr="001F2BEE">
        <w:rPr>
          <w:rFonts w:ascii="Times New Roman" w:hAnsi="Times New Roman" w:cs="Times New Roman"/>
          <w:sz w:val="24"/>
          <w:szCs w:val="24"/>
        </w:rPr>
        <w:t>стулья с</w:t>
      </w:r>
      <w:r w:rsidRPr="001F2BEE">
        <w:rPr>
          <w:rFonts w:ascii="Times New Roman" w:hAnsi="Times New Roman" w:cs="Times New Roman"/>
          <w:sz w:val="24"/>
          <w:szCs w:val="24"/>
        </w:rPr>
        <w:t xml:space="preserve"> регулировкой высоты);  </w:t>
      </w:r>
    </w:p>
    <w:p w:rsidR="001F2BEE" w:rsidRPr="001F2BEE" w:rsidRDefault="001F2BEE" w:rsidP="001F2BEE">
      <w:pPr>
        <w:jc w:val="both"/>
        <w:rPr>
          <w:rFonts w:ascii="Times New Roman" w:hAnsi="Times New Roman" w:cs="Times New Roman"/>
          <w:sz w:val="24"/>
          <w:szCs w:val="24"/>
        </w:rPr>
      </w:pPr>
      <w:r w:rsidRPr="001F2BEE">
        <w:rPr>
          <w:rFonts w:ascii="Times New Roman" w:hAnsi="Times New Roman" w:cs="Times New Roman"/>
          <w:sz w:val="24"/>
          <w:szCs w:val="24"/>
        </w:rPr>
        <w:t xml:space="preserve">         Для занятий физической культурой и спортом в </w:t>
      </w:r>
      <w:r w:rsidR="00F93BB8" w:rsidRPr="001F2BEE">
        <w:rPr>
          <w:rFonts w:ascii="Times New Roman" w:hAnsi="Times New Roman" w:cs="Times New Roman"/>
          <w:sz w:val="24"/>
          <w:szCs w:val="24"/>
        </w:rPr>
        <w:t>школе есть</w:t>
      </w:r>
      <w:r w:rsidRPr="001F2BEE">
        <w:rPr>
          <w:rFonts w:ascii="Times New Roman" w:hAnsi="Times New Roman" w:cs="Times New Roman"/>
          <w:sz w:val="24"/>
          <w:szCs w:val="24"/>
        </w:rPr>
        <w:t xml:space="preserve"> </w:t>
      </w:r>
      <w:r w:rsidRPr="001F2BEE">
        <w:rPr>
          <w:rFonts w:ascii="Times New Roman" w:hAnsi="Times New Roman" w:cs="Times New Roman"/>
          <w:i/>
          <w:sz w:val="24"/>
          <w:szCs w:val="24"/>
        </w:rPr>
        <w:t>спортивный зал</w:t>
      </w:r>
      <w:r w:rsidRPr="001F2BEE">
        <w:rPr>
          <w:rFonts w:ascii="Times New Roman" w:hAnsi="Times New Roman" w:cs="Times New Roman"/>
          <w:sz w:val="24"/>
          <w:szCs w:val="24"/>
        </w:rPr>
        <w:t xml:space="preserve">. Спортивный зал оснащён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w:t>
      </w:r>
      <w:r w:rsidR="00F93BB8" w:rsidRPr="001F2BEE">
        <w:rPr>
          <w:rFonts w:ascii="Times New Roman" w:hAnsi="Times New Roman" w:cs="Times New Roman"/>
          <w:sz w:val="24"/>
          <w:szCs w:val="24"/>
        </w:rPr>
        <w:t>Возле здания</w:t>
      </w:r>
      <w:r w:rsidRPr="001F2BEE">
        <w:rPr>
          <w:rFonts w:ascii="Times New Roman" w:hAnsi="Times New Roman" w:cs="Times New Roman"/>
          <w:sz w:val="24"/>
          <w:szCs w:val="24"/>
        </w:rPr>
        <w:t xml:space="preserve"> школы  имеется </w:t>
      </w:r>
      <w:r w:rsidRPr="001F2BEE">
        <w:rPr>
          <w:rFonts w:ascii="Times New Roman" w:hAnsi="Times New Roman" w:cs="Times New Roman"/>
          <w:i/>
          <w:iCs/>
          <w:sz w:val="24"/>
          <w:szCs w:val="24"/>
        </w:rPr>
        <w:t>стадион и сп</w:t>
      </w:r>
      <w:r w:rsidRPr="001F2BEE">
        <w:rPr>
          <w:rFonts w:ascii="Times New Roman" w:hAnsi="Times New Roman" w:cs="Times New Roman"/>
          <w:i/>
          <w:sz w:val="24"/>
          <w:szCs w:val="24"/>
        </w:rPr>
        <w:t>ортивная площадка</w:t>
      </w:r>
      <w:r w:rsidRPr="001F2BEE">
        <w:rPr>
          <w:rFonts w:ascii="Times New Roman" w:hAnsi="Times New Roman" w:cs="Times New Roman"/>
          <w:sz w:val="24"/>
          <w:szCs w:val="24"/>
        </w:rPr>
        <w:t xml:space="preserve">.  </w:t>
      </w:r>
    </w:p>
    <w:p w:rsidR="001F2BEE" w:rsidRPr="001F2BEE" w:rsidRDefault="001F2BEE" w:rsidP="001F2BEE">
      <w:pPr>
        <w:jc w:val="both"/>
        <w:rPr>
          <w:rFonts w:ascii="Times New Roman" w:hAnsi="Times New Roman" w:cs="Times New Roman"/>
          <w:sz w:val="24"/>
          <w:szCs w:val="24"/>
        </w:rPr>
      </w:pPr>
      <w:r w:rsidRPr="001F2BEE">
        <w:rPr>
          <w:rFonts w:ascii="Times New Roman" w:hAnsi="Times New Roman" w:cs="Times New Roman"/>
          <w:sz w:val="24"/>
          <w:szCs w:val="24"/>
        </w:rPr>
        <w:t xml:space="preserve">          Для организации питания имеется столовая на 100 посадочных мест, оснащенная необходимым технологическим оборудованием. Все учащиеся обеспечены горячим питанием.</w:t>
      </w:r>
    </w:p>
    <w:p w:rsidR="001F2BEE" w:rsidRPr="001F2BEE" w:rsidRDefault="001F2BEE" w:rsidP="001F2BEE">
      <w:pPr>
        <w:jc w:val="both"/>
        <w:rPr>
          <w:rFonts w:ascii="Times New Roman" w:hAnsi="Times New Roman" w:cs="Times New Roman"/>
          <w:sz w:val="24"/>
          <w:szCs w:val="24"/>
        </w:rPr>
      </w:pPr>
      <w:r w:rsidRPr="001F2BEE">
        <w:rPr>
          <w:rFonts w:ascii="Times New Roman" w:hAnsi="Times New Roman" w:cs="Times New Roman"/>
          <w:sz w:val="24"/>
          <w:szCs w:val="24"/>
        </w:rPr>
        <w:t xml:space="preserve">         Для проведения общешкольных мероприятий используется </w:t>
      </w:r>
      <w:r w:rsidRPr="001F2BEE">
        <w:rPr>
          <w:rFonts w:ascii="Times New Roman" w:hAnsi="Times New Roman" w:cs="Times New Roman"/>
          <w:i/>
          <w:sz w:val="24"/>
          <w:szCs w:val="24"/>
        </w:rPr>
        <w:t>актовый зал</w:t>
      </w:r>
      <w:r w:rsidRPr="001F2BEE">
        <w:rPr>
          <w:rFonts w:ascii="Times New Roman" w:hAnsi="Times New Roman" w:cs="Times New Roman"/>
          <w:sz w:val="24"/>
          <w:szCs w:val="24"/>
        </w:rPr>
        <w:t>, эстетично оформленный и оснащенный удобными мягкими креслами и видео-мультимедийной аппаратурой. Помимо этого, для осуществления образовательной деятельности в школе имеется музыкальное оборудование.</w:t>
      </w:r>
    </w:p>
    <w:p w:rsidR="001F2BEE" w:rsidRPr="001F2BEE" w:rsidRDefault="001F2BEE" w:rsidP="001F2BEE">
      <w:pPr>
        <w:ind w:firstLine="567"/>
        <w:jc w:val="both"/>
        <w:rPr>
          <w:rFonts w:ascii="Times New Roman" w:hAnsi="Times New Roman" w:cs="Times New Roman"/>
          <w:sz w:val="24"/>
          <w:szCs w:val="24"/>
        </w:rPr>
      </w:pPr>
      <w:r w:rsidRPr="001F2BEE">
        <w:rPr>
          <w:rFonts w:ascii="Times New Roman" w:hAnsi="Times New Roman" w:cs="Times New Roman"/>
          <w:sz w:val="24"/>
          <w:szCs w:val="24"/>
        </w:rPr>
        <w:t xml:space="preserve">Для медицинского обслуживания и лечебно-оздоровительной работы в школе есть </w:t>
      </w:r>
      <w:r w:rsidRPr="001F2BEE">
        <w:rPr>
          <w:rFonts w:ascii="Times New Roman" w:hAnsi="Times New Roman" w:cs="Times New Roman"/>
          <w:i/>
          <w:sz w:val="24"/>
          <w:szCs w:val="24"/>
        </w:rPr>
        <w:t>медицинский кабинет</w:t>
      </w:r>
      <w:r w:rsidRPr="001F2BEE">
        <w:rPr>
          <w:rFonts w:ascii="Times New Roman" w:hAnsi="Times New Roman" w:cs="Times New Roman"/>
          <w:sz w:val="24"/>
          <w:szCs w:val="24"/>
        </w:rPr>
        <w:t>. 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p w:rsidR="001F2BEE" w:rsidRPr="001F2BEE" w:rsidRDefault="001F2BEE" w:rsidP="001F2BEE">
      <w:pPr>
        <w:jc w:val="both"/>
        <w:rPr>
          <w:rFonts w:ascii="Times New Roman" w:hAnsi="Times New Roman" w:cs="Times New Roman"/>
          <w:sz w:val="24"/>
          <w:szCs w:val="24"/>
        </w:rPr>
      </w:pPr>
      <w:r w:rsidRPr="001F2BEE">
        <w:rPr>
          <w:rFonts w:ascii="Times New Roman" w:hAnsi="Times New Roman" w:cs="Times New Roman"/>
          <w:color w:val="FF0000"/>
          <w:sz w:val="24"/>
          <w:szCs w:val="24"/>
        </w:rPr>
        <w:t xml:space="preserve">          </w:t>
      </w:r>
      <w:r w:rsidRPr="001F2BEE">
        <w:rPr>
          <w:rFonts w:ascii="Times New Roman" w:hAnsi="Times New Roman" w:cs="Times New Roman"/>
          <w:sz w:val="24"/>
          <w:szCs w:val="24"/>
        </w:rPr>
        <w:t>Создана   информационно-образовательная   среда,   реализуемая   через   сайт   школы http://demshkola.ru.</w:t>
      </w:r>
    </w:p>
    <w:p w:rsidR="001F2BEE" w:rsidRPr="001F2BEE" w:rsidRDefault="001F2BEE" w:rsidP="001F2BEE">
      <w:pPr>
        <w:shd w:val="clear" w:color="auto" w:fill="FFFFFF"/>
        <w:tabs>
          <w:tab w:val="left" w:pos="814"/>
        </w:tabs>
        <w:ind w:firstLine="567"/>
        <w:jc w:val="both"/>
        <w:rPr>
          <w:rFonts w:ascii="Times New Roman" w:hAnsi="Times New Roman" w:cs="Times New Roman"/>
          <w:sz w:val="24"/>
          <w:szCs w:val="24"/>
        </w:rPr>
      </w:pPr>
      <w:r w:rsidRPr="001F2BEE">
        <w:rPr>
          <w:rFonts w:ascii="Times New Roman" w:hAnsi="Times New Roman" w:cs="Times New Roman"/>
          <w:sz w:val="24"/>
          <w:szCs w:val="24"/>
        </w:rPr>
        <w:t>Книжный фонд включает:</w:t>
      </w:r>
    </w:p>
    <w:p w:rsidR="001F2BEE" w:rsidRPr="001F2BEE" w:rsidRDefault="001F2BEE" w:rsidP="001F2BEE">
      <w:pPr>
        <w:shd w:val="clear" w:color="auto" w:fill="FFFFFF"/>
        <w:tabs>
          <w:tab w:val="left" w:pos="814"/>
        </w:tabs>
        <w:ind w:firstLine="567"/>
        <w:jc w:val="both"/>
        <w:rPr>
          <w:rFonts w:ascii="Times New Roman" w:hAnsi="Times New Roman" w:cs="Times New Roman"/>
          <w:sz w:val="24"/>
          <w:szCs w:val="24"/>
        </w:rPr>
      </w:pPr>
      <w:r w:rsidRPr="001F2BEE">
        <w:rPr>
          <w:rFonts w:ascii="Times New Roman" w:hAnsi="Times New Roman" w:cs="Times New Roman"/>
          <w:sz w:val="24"/>
          <w:szCs w:val="24"/>
        </w:rPr>
        <w:t xml:space="preserve">16561 экземпляров книг, </w:t>
      </w:r>
    </w:p>
    <w:p w:rsidR="001F2BEE" w:rsidRPr="001F2BEE" w:rsidRDefault="001F2BEE" w:rsidP="001F2BEE">
      <w:pPr>
        <w:shd w:val="clear" w:color="auto" w:fill="FFFFFF"/>
        <w:tabs>
          <w:tab w:val="left" w:pos="814"/>
        </w:tabs>
        <w:ind w:firstLine="567"/>
        <w:jc w:val="both"/>
        <w:rPr>
          <w:rFonts w:ascii="Times New Roman" w:hAnsi="Times New Roman" w:cs="Times New Roman"/>
          <w:sz w:val="24"/>
          <w:szCs w:val="24"/>
        </w:rPr>
      </w:pPr>
      <w:r w:rsidRPr="001F2BEE">
        <w:rPr>
          <w:rFonts w:ascii="Times New Roman" w:hAnsi="Times New Roman" w:cs="Times New Roman"/>
          <w:sz w:val="24"/>
          <w:szCs w:val="24"/>
        </w:rPr>
        <w:t xml:space="preserve">в том числе школьных учебников 6351. </w:t>
      </w:r>
    </w:p>
    <w:p w:rsidR="001F2BEE" w:rsidRPr="001F2BEE" w:rsidRDefault="001F2BEE" w:rsidP="001F2BEE">
      <w:pPr>
        <w:ind w:firstLine="567"/>
        <w:jc w:val="both"/>
        <w:rPr>
          <w:rFonts w:ascii="Times New Roman" w:hAnsi="Times New Roman" w:cs="Times New Roman"/>
          <w:sz w:val="24"/>
          <w:szCs w:val="24"/>
        </w:rPr>
      </w:pPr>
      <w:r w:rsidRPr="001F2BEE">
        <w:rPr>
          <w:rFonts w:ascii="Times New Roman" w:hAnsi="Times New Roman" w:cs="Times New Roman"/>
          <w:sz w:val="24"/>
          <w:szCs w:val="24"/>
        </w:rPr>
        <w:t xml:space="preserve">15 наименований периодических изданий федерального и регионального изданий Единое информационное образовательное пространство включает: </w:t>
      </w:r>
    </w:p>
    <w:p w:rsidR="001F2BEE" w:rsidRPr="001F2BEE" w:rsidRDefault="001F2BEE" w:rsidP="001F2BEE">
      <w:pPr>
        <w:ind w:firstLine="567"/>
        <w:jc w:val="both"/>
        <w:rPr>
          <w:rFonts w:ascii="Times New Roman" w:hAnsi="Times New Roman" w:cs="Times New Roman"/>
          <w:sz w:val="24"/>
          <w:szCs w:val="24"/>
        </w:rPr>
      </w:pPr>
      <w:r w:rsidRPr="001F2BEE">
        <w:rPr>
          <w:rFonts w:ascii="Times New Roman" w:hAnsi="Times New Roman" w:cs="Times New Roman"/>
          <w:sz w:val="24"/>
          <w:szCs w:val="24"/>
        </w:rPr>
        <w:t xml:space="preserve">технические, программные средства; </w:t>
      </w:r>
    </w:p>
    <w:p w:rsidR="001F2BEE" w:rsidRPr="001F2BEE" w:rsidRDefault="001F2BEE" w:rsidP="001F2BEE">
      <w:pPr>
        <w:ind w:firstLine="567"/>
        <w:jc w:val="both"/>
        <w:rPr>
          <w:rFonts w:ascii="Times New Roman" w:hAnsi="Times New Roman" w:cs="Times New Roman"/>
          <w:sz w:val="24"/>
          <w:szCs w:val="24"/>
        </w:rPr>
      </w:pPr>
      <w:r w:rsidRPr="001F2BEE">
        <w:rPr>
          <w:rFonts w:ascii="Times New Roman" w:hAnsi="Times New Roman" w:cs="Times New Roman"/>
          <w:sz w:val="24"/>
          <w:szCs w:val="24"/>
        </w:rPr>
        <w:t xml:space="preserve">локальную сеть школы, позволяющую применять в образовательном процессе  </w:t>
      </w:r>
    </w:p>
    <w:p w:rsidR="001F2BEE" w:rsidRPr="001F2BEE" w:rsidRDefault="001F2BEE" w:rsidP="001F2BEE">
      <w:pPr>
        <w:ind w:firstLine="567"/>
        <w:jc w:val="both"/>
        <w:rPr>
          <w:rFonts w:ascii="Times New Roman" w:hAnsi="Times New Roman" w:cs="Times New Roman"/>
          <w:sz w:val="24"/>
          <w:szCs w:val="24"/>
        </w:rPr>
      </w:pPr>
      <w:r w:rsidRPr="001F2BEE">
        <w:rPr>
          <w:rFonts w:ascii="Times New Roman" w:hAnsi="Times New Roman" w:cs="Times New Roman"/>
          <w:sz w:val="24"/>
          <w:szCs w:val="24"/>
        </w:rPr>
        <w:t>информационные технологии; библиотеку, актовый зал школы.</w:t>
      </w:r>
    </w:p>
    <w:p w:rsidR="001F2BEE" w:rsidRPr="001F2BEE" w:rsidRDefault="001F2BEE" w:rsidP="001F2BEE">
      <w:pPr>
        <w:shd w:val="clear" w:color="auto" w:fill="FFFFFF"/>
        <w:tabs>
          <w:tab w:val="left" w:leader="underscore" w:pos="7752"/>
          <w:tab w:val="left" w:leader="underscore" w:pos="9355"/>
        </w:tabs>
        <w:ind w:right="-91" w:firstLine="567"/>
        <w:jc w:val="both"/>
        <w:rPr>
          <w:rFonts w:ascii="Times New Roman" w:hAnsi="Times New Roman" w:cs="Times New Roman"/>
          <w:sz w:val="24"/>
          <w:szCs w:val="24"/>
        </w:rPr>
      </w:pPr>
      <w:r w:rsidRPr="001F2BEE">
        <w:rPr>
          <w:rFonts w:ascii="Times New Roman" w:hAnsi="Times New Roman" w:cs="Times New Roman"/>
          <w:sz w:val="24"/>
          <w:szCs w:val="24"/>
        </w:rPr>
        <w:t xml:space="preserve">Информационно-техническое </w:t>
      </w:r>
      <w:r w:rsidR="00F93BB8" w:rsidRPr="001F2BEE">
        <w:rPr>
          <w:rFonts w:ascii="Times New Roman" w:hAnsi="Times New Roman" w:cs="Times New Roman"/>
          <w:sz w:val="24"/>
          <w:szCs w:val="24"/>
        </w:rPr>
        <w:t>оснащение учебного</w:t>
      </w:r>
      <w:r w:rsidRPr="001F2BEE">
        <w:rPr>
          <w:rFonts w:ascii="Times New Roman" w:hAnsi="Times New Roman" w:cs="Times New Roman"/>
          <w:sz w:val="24"/>
          <w:szCs w:val="24"/>
        </w:rPr>
        <w:t xml:space="preserve"> процесса, использование новых информационных технологий и вычислительной техники находится на достаточном уровне.</w:t>
      </w:r>
    </w:p>
    <w:p w:rsidR="001F2BEE" w:rsidRPr="001F2BEE" w:rsidRDefault="001F2BEE" w:rsidP="00F93BB8">
      <w:pPr>
        <w:ind w:firstLine="567"/>
        <w:jc w:val="both"/>
        <w:rPr>
          <w:rFonts w:ascii="Times New Roman" w:hAnsi="Times New Roman" w:cs="Times New Roman"/>
          <w:b/>
          <w:sz w:val="24"/>
          <w:szCs w:val="24"/>
        </w:rPr>
      </w:pPr>
      <w:r w:rsidRPr="001F2BEE">
        <w:rPr>
          <w:rFonts w:ascii="Times New Roman" w:hAnsi="Times New Roman" w:cs="Times New Roman"/>
          <w:b/>
          <w:sz w:val="24"/>
          <w:szCs w:val="24"/>
        </w:rPr>
        <w:t>Технические средства обеспечения образовательного процесса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160"/>
      </w:tblGrid>
      <w:tr w:rsidR="001F2BEE" w:rsidRPr="001F2BEE" w:rsidTr="00BA515D">
        <w:tc>
          <w:tcPr>
            <w:tcW w:w="7308"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t>Количество компьютеров, применяемых в учебном процессе</w:t>
            </w:r>
          </w:p>
        </w:tc>
        <w:tc>
          <w:tcPr>
            <w:tcW w:w="2160"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t>33</w:t>
            </w:r>
          </w:p>
        </w:tc>
      </w:tr>
      <w:tr w:rsidR="001F2BEE" w:rsidRPr="001F2BEE" w:rsidTr="00BA515D">
        <w:tc>
          <w:tcPr>
            <w:tcW w:w="7308"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t>Наличие интерактивной доски</w:t>
            </w:r>
          </w:p>
        </w:tc>
        <w:tc>
          <w:tcPr>
            <w:tcW w:w="2160"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t>2</w:t>
            </w:r>
          </w:p>
        </w:tc>
      </w:tr>
      <w:tr w:rsidR="001F2BEE" w:rsidRPr="001F2BEE" w:rsidTr="00BA515D">
        <w:tc>
          <w:tcPr>
            <w:tcW w:w="7308"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t>Наличие компьютерного класса (кол-во)</w:t>
            </w:r>
          </w:p>
        </w:tc>
        <w:tc>
          <w:tcPr>
            <w:tcW w:w="2160"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t>1</w:t>
            </w:r>
          </w:p>
        </w:tc>
      </w:tr>
      <w:tr w:rsidR="001F2BEE" w:rsidRPr="001F2BEE" w:rsidTr="00BA515D">
        <w:tc>
          <w:tcPr>
            <w:tcW w:w="7308"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t xml:space="preserve">Количество учащихся на 1 компьютер, применяемый в учебном процессе </w:t>
            </w:r>
          </w:p>
        </w:tc>
        <w:tc>
          <w:tcPr>
            <w:tcW w:w="2160"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t>8</w:t>
            </w:r>
          </w:p>
        </w:tc>
      </w:tr>
      <w:tr w:rsidR="001F2BEE" w:rsidRPr="001F2BEE" w:rsidTr="00BA515D">
        <w:tc>
          <w:tcPr>
            <w:tcW w:w="7308"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t xml:space="preserve">Наличие </w:t>
            </w:r>
            <w:proofErr w:type="spellStart"/>
            <w:r w:rsidRPr="001F2BEE">
              <w:rPr>
                <w:rFonts w:ascii="Times New Roman" w:hAnsi="Times New Roman" w:cs="Times New Roman"/>
                <w:sz w:val="24"/>
                <w:szCs w:val="24"/>
              </w:rPr>
              <w:t>медиатеки</w:t>
            </w:r>
            <w:proofErr w:type="spellEnd"/>
            <w:r w:rsidRPr="001F2BEE">
              <w:rPr>
                <w:rFonts w:ascii="Times New Roman" w:hAnsi="Times New Roman" w:cs="Times New Roman"/>
                <w:sz w:val="24"/>
                <w:szCs w:val="24"/>
              </w:rPr>
              <w:t xml:space="preserve"> (есть/нет)</w:t>
            </w:r>
          </w:p>
        </w:tc>
        <w:tc>
          <w:tcPr>
            <w:tcW w:w="2160"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t>есть</w:t>
            </w:r>
          </w:p>
        </w:tc>
      </w:tr>
      <w:tr w:rsidR="001F2BEE" w:rsidRPr="001F2BEE" w:rsidTr="00BA515D">
        <w:tc>
          <w:tcPr>
            <w:tcW w:w="7308"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lastRenderedPageBreak/>
              <w:t>Возможность пользования сетью Интернет учащимися (да/нет)</w:t>
            </w:r>
          </w:p>
        </w:tc>
        <w:tc>
          <w:tcPr>
            <w:tcW w:w="2160"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t>есть</w:t>
            </w:r>
          </w:p>
        </w:tc>
      </w:tr>
      <w:tr w:rsidR="001F2BEE" w:rsidRPr="001F2BEE" w:rsidTr="00BA515D">
        <w:tc>
          <w:tcPr>
            <w:tcW w:w="7308"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t xml:space="preserve">Наличие оборудования для дистанционного обучения (да/нет) </w:t>
            </w:r>
          </w:p>
        </w:tc>
        <w:tc>
          <w:tcPr>
            <w:tcW w:w="2160"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t>есть</w:t>
            </w:r>
          </w:p>
        </w:tc>
      </w:tr>
      <w:tr w:rsidR="001F2BEE" w:rsidRPr="001F2BEE" w:rsidTr="00BA515D">
        <w:tc>
          <w:tcPr>
            <w:tcW w:w="7308"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t>Доля учителей, владеющих ИКТ</w:t>
            </w:r>
          </w:p>
        </w:tc>
        <w:tc>
          <w:tcPr>
            <w:tcW w:w="2160"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t>100%</w:t>
            </w:r>
          </w:p>
        </w:tc>
      </w:tr>
      <w:tr w:rsidR="001F2BEE" w:rsidRPr="001F2BEE" w:rsidTr="00BA515D">
        <w:tc>
          <w:tcPr>
            <w:tcW w:w="7308"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t>Доля учителей, применяющих ИКТ в учебном процессе</w:t>
            </w:r>
          </w:p>
        </w:tc>
        <w:tc>
          <w:tcPr>
            <w:tcW w:w="2160"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t>100%</w:t>
            </w:r>
          </w:p>
        </w:tc>
      </w:tr>
      <w:tr w:rsidR="001F2BEE" w:rsidRPr="001F2BEE" w:rsidTr="00BA515D">
        <w:tc>
          <w:tcPr>
            <w:tcW w:w="7308"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t>Количество компьютеров, применяемых в управлении</w:t>
            </w:r>
          </w:p>
        </w:tc>
        <w:tc>
          <w:tcPr>
            <w:tcW w:w="2160"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t>8</w:t>
            </w:r>
          </w:p>
        </w:tc>
      </w:tr>
      <w:tr w:rsidR="001F2BEE" w:rsidRPr="001F2BEE" w:rsidTr="00BA515D">
        <w:tc>
          <w:tcPr>
            <w:tcW w:w="7308"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t>Возможность пользования сетью Интернет педагогами (да/нет)</w:t>
            </w:r>
          </w:p>
        </w:tc>
        <w:tc>
          <w:tcPr>
            <w:tcW w:w="2160"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t>есть</w:t>
            </w:r>
          </w:p>
        </w:tc>
      </w:tr>
      <w:tr w:rsidR="001F2BEE" w:rsidRPr="001F2BEE" w:rsidTr="00BA515D">
        <w:tc>
          <w:tcPr>
            <w:tcW w:w="7308"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t>Наличие сайта (да/нет)</w:t>
            </w:r>
          </w:p>
        </w:tc>
        <w:tc>
          <w:tcPr>
            <w:tcW w:w="2160" w:type="dxa"/>
          </w:tcPr>
          <w:p w:rsidR="001F2BEE" w:rsidRPr="001F2BEE" w:rsidRDefault="001F2BEE" w:rsidP="005B5711">
            <w:pPr>
              <w:spacing w:after="0"/>
              <w:ind w:firstLine="567"/>
              <w:jc w:val="both"/>
              <w:rPr>
                <w:rFonts w:ascii="Times New Roman" w:hAnsi="Times New Roman" w:cs="Times New Roman"/>
                <w:sz w:val="24"/>
                <w:szCs w:val="24"/>
              </w:rPr>
            </w:pPr>
            <w:r w:rsidRPr="001F2BEE">
              <w:rPr>
                <w:rFonts w:ascii="Times New Roman" w:hAnsi="Times New Roman" w:cs="Times New Roman"/>
                <w:sz w:val="24"/>
                <w:szCs w:val="24"/>
              </w:rPr>
              <w:t>есть</w:t>
            </w:r>
          </w:p>
        </w:tc>
      </w:tr>
    </w:tbl>
    <w:p w:rsidR="001F2BEE" w:rsidRPr="009029B5" w:rsidRDefault="001F2BEE" w:rsidP="00F93BB8">
      <w:pPr>
        <w:ind w:left="-851" w:firstLine="567"/>
        <w:jc w:val="both"/>
        <w:rPr>
          <w:rFonts w:ascii="Times New Roman" w:hAnsi="Times New Roman" w:cs="Times New Roman"/>
          <w:sz w:val="24"/>
          <w:szCs w:val="24"/>
        </w:rPr>
      </w:pPr>
      <w:r w:rsidRPr="001F2BEE">
        <w:rPr>
          <w:rFonts w:ascii="Times New Roman" w:hAnsi="Times New Roman" w:cs="Times New Roman"/>
          <w:sz w:val="24"/>
          <w:szCs w:val="24"/>
        </w:rPr>
        <w:t xml:space="preserve">Учащиеся и </w:t>
      </w:r>
      <w:r w:rsidR="00F93BB8" w:rsidRPr="001F2BEE">
        <w:rPr>
          <w:rFonts w:ascii="Times New Roman" w:hAnsi="Times New Roman" w:cs="Times New Roman"/>
          <w:sz w:val="24"/>
          <w:szCs w:val="24"/>
        </w:rPr>
        <w:t>учителя школы</w:t>
      </w:r>
      <w:r w:rsidRPr="001F2BEE">
        <w:rPr>
          <w:rFonts w:ascii="Times New Roman" w:hAnsi="Times New Roman" w:cs="Times New Roman"/>
          <w:sz w:val="24"/>
          <w:szCs w:val="24"/>
        </w:rPr>
        <w:t xml:space="preserve"> имеют свободный доступ к Интернету. С целью принятия мер по ограничению доступа обучающихся к ресурсам сети Интернет, содержащим информацию, не имеющую отношение к образовательному процессу в </w:t>
      </w:r>
      <w:r w:rsidR="00F93BB8" w:rsidRPr="001F2BEE">
        <w:rPr>
          <w:rFonts w:ascii="Times New Roman" w:hAnsi="Times New Roman" w:cs="Times New Roman"/>
          <w:sz w:val="24"/>
          <w:szCs w:val="24"/>
        </w:rPr>
        <w:t>школе, настроена</w:t>
      </w:r>
      <w:r w:rsidRPr="001F2BEE">
        <w:rPr>
          <w:rFonts w:ascii="Times New Roman" w:hAnsi="Times New Roman" w:cs="Times New Roman"/>
          <w:sz w:val="24"/>
          <w:szCs w:val="24"/>
        </w:rPr>
        <w:t xml:space="preserve"> система </w:t>
      </w:r>
      <w:r w:rsidR="00F93BB8" w:rsidRPr="001F2BEE">
        <w:rPr>
          <w:rFonts w:ascii="Times New Roman" w:hAnsi="Times New Roman" w:cs="Times New Roman"/>
          <w:sz w:val="24"/>
          <w:szCs w:val="24"/>
        </w:rPr>
        <w:t>контентной фильтрации</w:t>
      </w:r>
      <w:r w:rsidRPr="001F2BEE">
        <w:rPr>
          <w:rFonts w:ascii="Times New Roman" w:hAnsi="Times New Roman" w:cs="Times New Roman"/>
          <w:sz w:val="24"/>
          <w:szCs w:val="24"/>
        </w:rPr>
        <w:t xml:space="preserve">. </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Материально-техническое обеспечение учебного предмета «</w:t>
      </w:r>
      <w:r w:rsidRPr="009029B5">
        <w:rPr>
          <w:rFonts w:ascii="Times New Roman" w:hAnsi="Times New Roman" w:cs="Times New Roman"/>
          <w:color w:val="auto"/>
          <w:sz w:val="24"/>
          <w:szCs w:val="24"/>
          <w:u w:val="single"/>
        </w:rPr>
        <w:t>Русский язык</w:t>
      </w:r>
      <w:r w:rsidRPr="009029B5">
        <w:rPr>
          <w:rFonts w:ascii="Times New Roman" w:hAnsi="Times New Roman" w:cs="Times New Roman"/>
          <w:color w:val="auto"/>
          <w:sz w:val="24"/>
          <w:szCs w:val="24"/>
        </w:rPr>
        <w:t>» включает:</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учебники; Букварь;</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прописи; рабочие тетради на печатной основе;</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программно-методическое обеспечение: методические рекомендации для учителя по отдельным разделам учебного предмета;</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учебно-практическое оборудование: </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комплекты для обучения грамоте  (наборное полотно, разрезная азбука (</w:t>
      </w:r>
      <w:proofErr w:type="spellStart"/>
      <w:r w:rsidRPr="009029B5">
        <w:rPr>
          <w:rFonts w:ascii="Times New Roman" w:hAnsi="Times New Roman" w:cs="Times New Roman"/>
          <w:color w:val="auto"/>
          <w:sz w:val="24"/>
          <w:szCs w:val="24"/>
        </w:rPr>
        <w:t>общеклассная</w:t>
      </w:r>
      <w:proofErr w:type="spellEnd"/>
      <w:r w:rsidRPr="009029B5">
        <w:rPr>
          <w:rFonts w:ascii="Times New Roman" w:hAnsi="Times New Roman" w:cs="Times New Roman"/>
          <w:color w:val="auto"/>
          <w:sz w:val="24"/>
          <w:szCs w:val="24"/>
        </w:rPr>
        <w:t xml:space="preserve"> и индивидуальная, образцы начертания рукописных букв); </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опорные таблицы по отдельным изучаемым темам; </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схемы (</w:t>
      </w:r>
      <w:proofErr w:type="spellStart"/>
      <w:r w:rsidRPr="009029B5">
        <w:rPr>
          <w:rFonts w:ascii="Times New Roman" w:hAnsi="Times New Roman" w:cs="Times New Roman"/>
          <w:color w:val="auto"/>
          <w:sz w:val="24"/>
          <w:szCs w:val="24"/>
        </w:rPr>
        <w:t>звуко</w:t>
      </w:r>
      <w:proofErr w:type="spellEnd"/>
      <w:r w:rsidRPr="009029B5">
        <w:rPr>
          <w:rFonts w:ascii="Times New Roman" w:hAnsi="Times New Roman" w:cs="Times New Roman"/>
          <w:color w:val="auto"/>
          <w:sz w:val="24"/>
          <w:szCs w:val="24"/>
        </w:rPr>
        <w:t xml:space="preserve">-буквенного разбора слова; разбора слов по составу); </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дидактический раздаточный материал (карточки с заданиями); </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наборы ролевых игр, игрушек по отдельным темам; наборы муляжей (фрукты, овощи, ягоды и т.д.);</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 xml:space="preserve">технических средств обучения: классная доска с набором креплений для картинок, постеров, таблиц; </w:t>
      </w:r>
      <w:r w:rsidRPr="009029B5">
        <w:rPr>
          <w:rFonts w:ascii="Times New Roman" w:hAnsi="Times New Roman" w:cs="Times New Roman"/>
          <w:iCs/>
          <w:color w:val="auto"/>
          <w:sz w:val="24"/>
          <w:szCs w:val="24"/>
        </w:rPr>
        <w:t xml:space="preserve">CD/DVD-проигрыватели; телевизор; аудио видеомагнитофон; компьютер с программным обеспечением; слайд-проектор; </w:t>
      </w:r>
      <w:proofErr w:type="spellStart"/>
      <w:r w:rsidRPr="009029B5">
        <w:rPr>
          <w:rFonts w:ascii="Times New Roman" w:hAnsi="Times New Roman" w:cs="Times New Roman"/>
          <w:iCs/>
          <w:color w:val="auto"/>
          <w:sz w:val="24"/>
          <w:szCs w:val="24"/>
        </w:rPr>
        <w:t>мультимедиапроектор</w:t>
      </w:r>
      <w:proofErr w:type="spellEnd"/>
      <w:r w:rsidRPr="009029B5">
        <w:rPr>
          <w:rFonts w:ascii="Times New Roman" w:hAnsi="Times New Roman" w:cs="Times New Roman"/>
          <w:iCs/>
          <w:color w:val="auto"/>
          <w:sz w:val="24"/>
          <w:szCs w:val="24"/>
        </w:rPr>
        <w:t>; магнитная доска; экран.</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iCs/>
          <w:color w:val="auto"/>
          <w:sz w:val="24"/>
          <w:szCs w:val="24"/>
        </w:rPr>
        <w:t>Материально-техническое обеспечение учебного предмета «</w:t>
      </w:r>
      <w:r w:rsidRPr="009029B5">
        <w:rPr>
          <w:rFonts w:ascii="Times New Roman" w:hAnsi="Times New Roman" w:cs="Times New Roman"/>
          <w:iCs/>
          <w:color w:val="auto"/>
          <w:sz w:val="24"/>
          <w:szCs w:val="24"/>
          <w:u w:val="single"/>
        </w:rPr>
        <w:t>Чтение</w:t>
      </w:r>
      <w:r w:rsidRPr="009029B5">
        <w:rPr>
          <w:rFonts w:ascii="Times New Roman" w:hAnsi="Times New Roman" w:cs="Times New Roman"/>
          <w:iCs/>
          <w:color w:val="auto"/>
          <w:sz w:val="24"/>
          <w:szCs w:val="24"/>
        </w:rPr>
        <w:t>» включает:</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iCs/>
          <w:color w:val="auto"/>
          <w:sz w:val="24"/>
          <w:szCs w:val="24"/>
        </w:rPr>
        <w:t>комплекты учебников;</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iCs/>
          <w:color w:val="auto"/>
          <w:sz w:val="24"/>
          <w:szCs w:val="24"/>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iCs/>
          <w:color w:val="auto"/>
          <w:sz w:val="24"/>
          <w:szCs w:val="24"/>
        </w:rPr>
        <w:t>технические средства обучения;</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iCs/>
          <w:color w:val="auto"/>
          <w:sz w:val="24"/>
          <w:szCs w:val="24"/>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iCs/>
          <w:color w:val="auto"/>
          <w:sz w:val="24"/>
          <w:szCs w:val="24"/>
        </w:rPr>
        <w:t>игры и игрушки, настольное литературное лот</w:t>
      </w:r>
      <w:r w:rsidR="00F93BB8">
        <w:rPr>
          <w:rFonts w:ascii="Times New Roman" w:hAnsi="Times New Roman" w:cs="Times New Roman"/>
          <w:iCs/>
          <w:color w:val="auto"/>
          <w:sz w:val="24"/>
          <w:szCs w:val="24"/>
        </w:rPr>
        <w:t>о, настольные литературные игры</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iCs/>
          <w:color w:val="auto"/>
          <w:sz w:val="24"/>
          <w:szCs w:val="24"/>
        </w:rPr>
        <w:t>Материально-техническое обеспечение учебного предмета «</w:t>
      </w:r>
      <w:r w:rsidRPr="009029B5">
        <w:rPr>
          <w:rFonts w:ascii="Times New Roman" w:hAnsi="Times New Roman" w:cs="Times New Roman"/>
          <w:iCs/>
          <w:color w:val="auto"/>
          <w:sz w:val="24"/>
          <w:szCs w:val="24"/>
          <w:u w:val="single"/>
        </w:rPr>
        <w:t xml:space="preserve">Речевая </w:t>
      </w:r>
      <w:r w:rsidR="00F93BB8" w:rsidRPr="009029B5">
        <w:rPr>
          <w:rFonts w:ascii="Times New Roman" w:hAnsi="Times New Roman" w:cs="Times New Roman"/>
          <w:iCs/>
          <w:color w:val="auto"/>
          <w:sz w:val="24"/>
          <w:szCs w:val="24"/>
          <w:u w:val="single"/>
        </w:rPr>
        <w:t>практика</w:t>
      </w:r>
      <w:r w:rsidR="00F93BB8" w:rsidRPr="009029B5">
        <w:rPr>
          <w:rFonts w:ascii="Times New Roman" w:hAnsi="Times New Roman" w:cs="Times New Roman"/>
          <w:iCs/>
          <w:color w:val="auto"/>
          <w:sz w:val="24"/>
          <w:szCs w:val="24"/>
        </w:rPr>
        <w:t>» включает</w:t>
      </w:r>
      <w:r w:rsidRPr="009029B5">
        <w:rPr>
          <w:rFonts w:ascii="Times New Roman" w:hAnsi="Times New Roman" w:cs="Times New Roman"/>
          <w:iCs/>
          <w:color w:val="auto"/>
          <w:sz w:val="24"/>
          <w:szCs w:val="24"/>
        </w:rPr>
        <w:t>:</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iCs/>
          <w:color w:val="auto"/>
          <w:sz w:val="24"/>
          <w:szCs w:val="24"/>
        </w:rPr>
        <w:t>комплект учебников;</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iCs/>
          <w:color w:val="auto"/>
          <w:sz w:val="24"/>
          <w:szCs w:val="24"/>
        </w:rPr>
        <w:t>методические рекомендации для учителя;</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iCs/>
          <w:color w:val="auto"/>
          <w:sz w:val="24"/>
          <w:szCs w:val="24"/>
        </w:rPr>
        <w:t xml:space="preserve">печатное оборудование: наборы предметных и сюжетных картинок в соответствии с </w:t>
      </w:r>
      <w:r w:rsidRPr="009029B5">
        <w:rPr>
          <w:rFonts w:ascii="Times New Roman" w:hAnsi="Times New Roman" w:cs="Times New Roman"/>
          <w:iCs/>
          <w:color w:val="auto"/>
          <w:sz w:val="24"/>
          <w:szCs w:val="24"/>
        </w:rPr>
        <w:lastRenderedPageBreak/>
        <w:t>изучаемыми темами;</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iCs/>
          <w:color w:val="auto"/>
          <w:sz w:val="24"/>
          <w:szCs w:val="24"/>
        </w:rPr>
        <w:t>наборы игрушек; настольный театр, плоскостные игрушки, настольные игры в соответствии с изучаемыми темами;</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iCs/>
          <w:color w:val="auto"/>
          <w:sz w:val="24"/>
          <w:szCs w:val="24"/>
        </w:rPr>
        <w:t>технические средства обучения;</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iCs/>
          <w:color w:val="auto"/>
          <w:sz w:val="24"/>
          <w:szCs w:val="24"/>
        </w:rPr>
        <w:t>экранно-звуковые пособия.</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Материально-техническое обеспечение учебного предмета </w:t>
      </w:r>
      <w:r w:rsidRPr="009029B5">
        <w:rPr>
          <w:rFonts w:ascii="Times New Roman" w:hAnsi="Times New Roman" w:cs="Times New Roman"/>
          <w:b/>
          <w:color w:val="auto"/>
          <w:sz w:val="24"/>
          <w:szCs w:val="24"/>
        </w:rPr>
        <w:t>«</w:t>
      </w:r>
      <w:r w:rsidRPr="009029B5">
        <w:rPr>
          <w:rFonts w:ascii="Times New Roman" w:hAnsi="Times New Roman" w:cs="Times New Roman"/>
          <w:color w:val="auto"/>
          <w:sz w:val="24"/>
          <w:szCs w:val="24"/>
          <w:u w:val="single"/>
        </w:rPr>
        <w:t>Математика</w:t>
      </w:r>
      <w:r w:rsidRPr="009029B5">
        <w:rPr>
          <w:rFonts w:ascii="Times New Roman" w:hAnsi="Times New Roman" w:cs="Times New Roman"/>
          <w:b/>
          <w:color w:val="auto"/>
          <w:sz w:val="24"/>
          <w:szCs w:val="24"/>
        </w:rPr>
        <w:t>»</w:t>
      </w:r>
      <w:r w:rsidRPr="009029B5">
        <w:rPr>
          <w:rFonts w:ascii="Times New Roman" w:hAnsi="Times New Roman" w:cs="Times New Roman"/>
          <w:color w:val="auto"/>
          <w:sz w:val="24"/>
          <w:szCs w:val="24"/>
        </w:rPr>
        <w:t xml:space="preserve"> предполагает использование: </w:t>
      </w:r>
    </w:p>
    <w:p w:rsidR="00641B9D" w:rsidRPr="009029B5" w:rsidRDefault="00641B9D" w:rsidP="009029B5">
      <w:pPr>
        <w:numPr>
          <w:ilvl w:val="0"/>
          <w:numId w:val="16"/>
        </w:numPr>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учебно-методических комплексов, включающих учебники и рабочие тетради на печатной основе;</w:t>
      </w:r>
    </w:p>
    <w:p w:rsidR="00641B9D" w:rsidRPr="009029B5" w:rsidRDefault="00641B9D" w:rsidP="009029B5">
      <w:pPr>
        <w:numPr>
          <w:ilvl w:val="0"/>
          <w:numId w:val="16"/>
        </w:numPr>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9029B5" w:rsidRDefault="00641B9D" w:rsidP="009029B5">
      <w:pPr>
        <w:numPr>
          <w:ilvl w:val="0"/>
          <w:numId w:val="16"/>
        </w:numPr>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9029B5" w:rsidRDefault="00641B9D" w:rsidP="009029B5">
      <w:pPr>
        <w:numPr>
          <w:ilvl w:val="0"/>
          <w:numId w:val="16"/>
        </w:numPr>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демонстрационных пособий для изучения геометрических величин, геометрических фигур и тел; развертки геометрических тел;</w:t>
      </w:r>
    </w:p>
    <w:p w:rsidR="00641B9D" w:rsidRPr="009029B5" w:rsidRDefault="00641B9D" w:rsidP="009029B5">
      <w:pPr>
        <w:numPr>
          <w:ilvl w:val="0"/>
          <w:numId w:val="16"/>
        </w:numPr>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видеофрагментов и другие информационные объекты (изображения, аудио- и видеозаписи), отражающие основные темы курса математики;</w:t>
      </w:r>
    </w:p>
    <w:p w:rsidR="00641B9D" w:rsidRPr="009029B5" w:rsidRDefault="00641B9D" w:rsidP="009029B5">
      <w:pPr>
        <w:numPr>
          <w:ilvl w:val="0"/>
          <w:numId w:val="16"/>
        </w:numPr>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настольных развивающих игр;</w:t>
      </w:r>
    </w:p>
    <w:p w:rsidR="00641B9D" w:rsidRPr="009029B5" w:rsidRDefault="00641B9D" w:rsidP="009029B5">
      <w:pPr>
        <w:numPr>
          <w:ilvl w:val="0"/>
          <w:numId w:val="16"/>
        </w:numPr>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электронных игр развивающего характера.</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Формирование доступных представлений о мире и практики взаимодействия с окружающим миром</w:t>
      </w:r>
      <w:r w:rsidRPr="009029B5">
        <w:rPr>
          <w:rFonts w:ascii="Times New Roman" w:hAnsi="Times New Roman" w:cs="Times New Roman"/>
          <w:b/>
          <w:color w:val="auto"/>
          <w:sz w:val="24"/>
          <w:szCs w:val="24"/>
        </w:rPr>
        <w:t xml:space="preserve"> </w:t>
      </w:r>
      <w:r w:rsidRPr="009029B5">
        <w:rPr>
          <w:rFonts w:ascii="Times New Roman" w:hAnsi="Times New Roman" w:cs="Times New Roman"/>
          <w:color w:val="auto"/>
          <w:sz w:val="24"/>
          <w:szCs w:val="24"/>
        </w:rPr>
        <w:t>в рамках содержательной области</w:t>
      </w:r>
      <w:r w:rsidRPr="009029B5">
        <w:rPr>
          <w:rFonts w:ascii="Times New Roman" w:hAnsi="Times New Roman" w:cs="Times New Roman"/>
          <w:b/>
          <w:color w:val="auto"/>
          <w:sz w:val="24"/>
          <w:szCs w:val="24"/>
        </w:rPr>
        <w:t xml:space="preserve"> «Естествознание» </w:t>
      </w:r>
      <w:r w:rsidRPr="009029B5">
        <w:rPr>
          <w:rFonts w:ascii="Times New Roman" w:hAnsi="Times New Roman" w:cs="Times New Roman"/>
          <w:color w:val="auto"/>
          <w:sz w:val="24"/>
          <w:szCs w:val="24"/>
        </w:rPr>
        <w:t>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Материально-техническое обеспечение учебного предмета </w:t>
      </w:r>
      <w:r w:rsidRPr="009029B5">
        <w:rPr>
          <w:rFonts w:ascii="Times New Roman" w:hAnsi="Times New Roman" w:cs="Times New Roman"/>
          <w:color w:val="auto"/>
          <w:sz w:val="24"/>
          <w:szCs w:val="24"/>
          <w:u w:val="single"/>
        </w:rPr>
        <w:t>«Мир природы и человека»</w:t>
      </w:r>
      <w:r w:rsidRPr="009029B5">
        <w:rPr>
          <w:rFonts w:ascii="Times New Roman" w:hAnsi="Times New Roman" w:cs="Times New Roman"/>
          <w:color w:val="auto"/>
          <w:sz w:val="24"/>
          <w:szCs w:val="24"/>
        </w:rPr>
        <w:t xml:space="preserve"> предполагает использование:</w:t>
      </w:r>
    </w:p>
    <w:p w:rsidR="00641B9D" w:rsidRPr="009029B5" w:rsidRDefault="00641B9D" w:rsidP="009029B5">
      <w:pPr>
        <w:autoSpaceDE w:val="0"/>
        <w:autoSpaceDN w:val="0"/>
        <w:adjustRightInd w:val="0"/>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bCs/>
          <w:iCs/>
          <w:color w:val="auto"/>
          <w:sz w:val="24"/>
          <w:szCs w:val="24"/>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9029B5" w:rsidRDefault="00641B9D" w:rsidP="009029B5">
      <w:pPr>
        <w:autoSpaceDE w:val="0"/>
        <w:autoSpaceDN w:val="0"/>
        <w:adjustRightInd w:val="0"/>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bCs/>
          <w:iCs/>
          <w:color w:val="auto"/>
          <w:sz w:val="24"/>
          <w:szCs w:val="24"/>
        </w:rPr>
        <w:t>комплекта предметных, сюжетных картин, серий сюжетных картин, динамических картин и схем по разделам программы;</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технических средств обучения</w:t>
      </w:r>
      <w:r w:rsidRPr="009029B5">
        <w:rPr>
          <w:rFonts w:ascii="Times New Roman" w:hAnsi="Times New Roman" w:cs="Times New Roman"/>
          <w:iCs/>
          <w:color w:val="auto"/>
          <w:sz w:val="24"/>
          <w:szCs w:val="24"/>
        </w:rPr>
        <w:t>;</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экранно-звуковые пособия: а</w:t>
      </w:r>
      <w:r w:rsidRPr="009029B5">
        <w:rPr>
          <w:rFonts w:ascii="Times New Roman" w:hAnsi="Times New Roman" w:cs="Times New Roman"/>
          <w:iCs/>
          <w:color w:val="auto"/>
          <w:sz w:val="24"/>
          <w:szCs w:val="24"/>
        </w:rPr>
        <w:t xml:space="preserve">удиозаписи звуков окружающего мира (природы и социума); видеофильмы и презентации по темам учебного предмета; </w:t>
      </w:r>
    </w:p>
    <w:p w:rsidR="00641B9D" w:rsidRPr="009029B5" w:rsidRDefault="00641B9D" w:rsidP="009029B5">
      <w:pPr>
        <w:autoSpaceDE w:val="0"/>
        <w:autoSpaceDN w:val="0"/>
        <w:adjustRightInd w:val="0"/>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bCs/>
          <w:iCs/>
          <w:color w:val="auto"/>
          <w:sz w:val="24"/>
          <w:szCs w:val="24"/>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9029B5" w:rsidRDefault="00641B9D" w:rsidP="009029B5">
      <w:pPr>
        <w:autoSpaceDE w:val="0"/>
        <w:autoSpaceDN w:val="0"/>
        <w:adjustRightInd w:val="0"/>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bCs/>
          <w:iCs/>
          <w:color w:val="auto"/>
          <w:sz w:val="24"/>
          <w:szCs w:val="24"/>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lastRenderedPageBreak/>
        <w:t>модели и натуральный ряд:</w:t>
      </w:r>
      <w:r w:rsidRPr="009029B5">
        <w:rPr>
          <w:rFonts w:ascii="Times New Roman" w:hAnsi="Times New Roman" w:cs="Times New Roman"/>
          <w:iCs/>
          <w:color w:val="auto"/>
          <w:sz w:val="24"/>
          <w:szCs w:val="24"/>
        </w:rPr>
        <w:t xml:space="preserve"> муляжи фруктов, ягод, грибов и овощей; гербарии; модели фигур человека, животных, растений, посуды, бытовых приборов, мебели и пр.;</w:t>
      </w:r>
    </w:p>
    <w:p w:rsidR="00641B9D" w:rsidRPr="009029B5" w:rsidRDefault="00641B9D" w:rsidP="009029B5">
      <w:pPr>
        <w:autoSpaceDE w:val="0"/>
        <w:autoSpaceDN w:val="0"/>
        <w:adjustRightInd w:val="0"/>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iCs/>
          <w:color w:val="auto"/>
          <w:sz w:val="24"/>
          <w:szCs w:val="24"/>
        </w:rPr>
        <w:t>конструкторы: квартира, дом, город, ферма, водоем и т.д.;</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iCs/>
          <w:color w:val="auto"/>
          <w:sz w:val="24"/>
          <w:szCs w:val="24"/>
        </w:rPr>
        <w:t>натуральные объекты: учебные принадлежности, игрушки, комнатные растения, плоды с/х культур и пр.;</w:t>
      </w:r>
    </w:p>
    <w:p w:rsidR="00641B9D" w:rsidRPr="009029B5" w:rsidRDefault="00641B9D" w:rsidP="009029B5">
      <w:pPr>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iCs/>
          <w:color w:val="auto"/>
          <w:sz w:val="24"/>
          <w:szCs w:val="24"/>
        </w:rPr>
        <w:t xml:space="preserve"> </w:t>
      </w:r>
      <w:r w:rsidRPr="009029B5">
        <w:rPr>
          <w:rFonts w:ascii="Times New Roman" w:hAnsi="Times New Roman" w:cs="Times New Roman"/>
          <w:color w:val="auto"/>
          <w:sz w:val="24"/>
          <w:szCs w:val="24"/>
        </w:rPr>
        <w:t>Специальный учебный и дидактический материал необходим для образования обучающихся с РАС в области «</w:t>
      </w:r>
      <w:r w:rsidRPr="009029B5">
        <w:rPr>
          <w:rFonts w:ascii="Times New Roman" w:hAnsi="Times New Roman" w:cs="Times New Roman"/>
          <w:b/>
          <w:color w:val="auto"/>
          <w:sz w:val="24"/>
          <w:szCs w:val="24"/>
        </w:rPr>
        <w:t>Искусство».</w:t>
      </w:r>
      <w:r w:rsidRPr="009029B5">
        <w:rPr>
          <w:rFonts w:ascii="Times New Roman" w:hAnsi="Times New Roman" w:cs="Times New Roman"/>
          <w:color w:val="auto"/>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Материально-техническое обеспечение учебного предмета «Рисование» предполагает наличие:</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печатных пособий:</w:t>
      </w:r>
      <w:r w:rsidRPr="009029B5">
        <w:rPr>
          <w:rFonts w:ascii="Times New Roman" w:hAnsi="Times New Roman" w:cs="Times New Roman"/>
          <w:iCs/>
          <w:color w:val="auto"/>
          <w:sz w:val="24"/>
          <w:szCs w:val="24"/>
        </w:rPr>
        <w:t xml:space="preserve"> </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 </w:t>
      </w:r>
      <w:r w:rsidRPr="009029B5">
        <w:rPr>
          <w:rFonts w:ascii="Times New Roman" w:hAnsi="Times New Roman" w:cs="Times New Roman"/>
          <w:iCs/>
          <w:color w:val="auto"/>
          <w:sz w:val="24"/>
          <w:szCs w:val="24"/>
        </w:rPr>
        <w:t xml:space="preserve">портреты русских и зарубежных художников; </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 </w:t>
      </w:r>
      <w:r w:rsidRPr="009029B5">
        <w:rPr>
          <w:rFonts w:ascii="Times New Roman" w:hAnsi="Times New Roman" w:cs="Times New Roman"/>
          <w:iCs/>
          <w:color w:val="auto"/>
          <w:sz w:val="24"/>
          <w:szCs w:val="24"/>
        </w:rPr>
        <w:t xml:space="preserve">таблицы по </w:t>
      </w:r>
      <w:proofErr w:type="spellStart"/>
      <w:r w:rsidRPr="009029B5">
        <w:rPr>
          <w:rFonts w:ascii="Times New Roman" w:hAnsi="Times New Roman" w:cs="Times New Roman"/>
          <w:iCs/>
          <w:color w:val="auto"/>
          <w:sz w:val="24"/>
          <w:szCs w:val="24"/>
        </w:rPr>
        <w:t>цветоведению</w:t>
      </w:r>
      <w:proofErr w:type="spellEnd"/>
      <w:r w:rsidRPr="009029B5">
        <w:rPr>
          <w:rFonts w:ascii="Times New Roman" w:hAnsi="Times New Roman" w:cs="Times New Roman"/>
          <w:iCs/>
          <w:color w:val="auto"/>
          <w:sz w:val="24"/>
          <w:szCs w:val="24"/>
        </w:rPr>
        <w:t>, построению орнамента; таблицы по стилям архитектуры, одежды, предметов быта;</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 </w:t>
      </w:r>
      <w:r w:rsidRPr="009029B5">
        <w:rPr>
          <w:rFonts w:ascii="Times New Roman" w:hAnsi="Times New Roman" w:cs="Times New Roman"/>
          <w:iCs/>
          <w:color w:val="auto"/>
          <w:sz w:val="24"/>
          <w:szCs w:val="24"/>
        </w:rPr>
        <w:t xml:space="preserve">схемы по правилам рисования предметов, растений, деревьев, животных, птиц, человека; </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 </w:t>
      </w:r>
      <w:r w:rsidRPr="009029B5">
        <w:rPr>
          <w:rFonts w:ascii="Times New Roman" w:hAnsi="Times New Roman" w:cs="Times New Roman"/>
          <w:iCs/>
          <w:color w:val="auto"/>
          <w:sz w:val="24"/>
          <w:szCs w:val="24"/>
        </w:rPr>
        <w:t>таблицы по народным промыслам, русскому костюму, декоративно-прикладному искусству;</w:t>
      </w:r>
    </w:p>
    <w:p w:rsidR="00641B9D" w:rsidRPr="009029B5" w:rsidRDefault="00641B9D" w:rsidP="009029B5">
      <w:pPr>
        <w:autoSpaceDE w:val="0"/>
        <w:autoSpaceDN w:val="0"/>
        <w:adjustRightInd w:val="0"/>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bCs/>
          <w:iCs/>
          <w:color w:val="auto"/>
          <w:sz w:val="24"/>
          <w:szCs w:val="24"/>
        </w:rPr>
        <w:t>― </w:t>
      </w:r>
      <w:r w:rsidRPr="009029B5">
        <w:rPr>
          <w:rFonts w:ascii="Times New Roman" w:hAnsi="Times New Roman" w:cs="Times New Roman"/>
          <w:iCs/>
          <w:color w:val="auto"/>
          <w:sz w:val="24"/>
          <w:szCs w:val="24"/>
        </w:rPr>
        <w:t>дидактический раздаточный материал: карточки по художественной грамоте</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―информационно-коммуникативных средств:</w:t>
      </w:r>
      <w:r w:rsidRPr="009029B5">
        <w:rPr>
          <w:rFonts w:ascii="Times New Roman" w:hAnsi="Times New Roman" w:cs="Times New Roman"/>
          <w:iCs/>
          <w:color w:val="auto"/>
          <w:sz w:val="24"/>
          <w:szCs w:val="24"/>
        </w:rPr>
        <w:t xml:space="preserve"> мультимедийные обучаю</w:t>
      </w:r>
      <w:r w:rsidRPr="009029B5">
        <w:rPr>
          <w:rFonts w:ascii="Times New Roman" w:hAnsi="Times New Roman" w:cs="Times New Roman"/>
          <w:iCs/>
          <w:color w:val="auto"/>
          <w:sz w:val="24"/>
          <w:szCs w:val="24"/>
        </w:rPr>
        <w:softHyphen/>
        <w:t xml:space="preserve">щие художественные программы; </w:t>
      </w:r>
      <w:proofErr w:type="spellStart"/>
      <w:r w:rsidRPr="009029B5">
        <w:rPr>
          <w:rFonts w:ascii="Times New Roman" w:hAnsi="Times New Roman" w:cs="Times New Roman"/>
          <w:iCs/>
          <w:color w:val="auto"/>
          <w:sz w:val="24"/>
          <w:szCs w:val="24"/>
        </w:rPr>
        <w:t>общепользовательские</w:t>
      </w:r>
      <w:proofErr w:type="spellEnd"/>
      <w:r w:rsidRPr="009029B5">
        <w:rPr>
          <w:rFonts w:ascii="Times New Roman" w:hAnsi="Times New Roman" w:cs="Times New Roman"/>
          <w:iCs/>
          <w:color w:val="auto"/>
          <w:sz w:val="24"/>
          <w:szCs w:val="24"/>
        </w:rPr>
        <w:t xml:space="preserve"> цифровые ин</w:t>
      </w:r>
      <w:r w:rsidRPr="009029B5">
        <w:rPr>
          <w:rFonts w:ascii="Times New Roman" w:hAnsi="Times New Roman" w:cs="Times New Roman"/>
          <w:iCs/>
          <w:color w:val="auto"/>
          <w:sz w:val="24"/>
          <w:szCs w:val="24"/>
        </w:rPr>
        <w:softHyphen/>
        <w:t>стру</w:t>
      </w:r>
      <w:r w:rsidRPr="009029B5">
        <w:rPr>
          <w:rFonts w:ascii="Times New Roman" w:hAnsi="Times New Roman" w:cs="Times New Roman"/>
          <w:iCs/>
          <w:color w:val="auto"/>
          <w:sz w:val="24"/>
          <w:szCs w:val="24"/>
        </w:rPr>
        <w:softHyphen/>
        <w:t>мен</w:t>
      </w:r>
      <w:r w:rsidRPr="009029B5">
        <w:rPr>
          <w:rFonts w:ascii="Times New Roman" w:hAnsi="Times New Roman" w:cs="Times New Roman"/>
          <w:iCs/>
          <w:color w:val="auto"/>
          <w:sz w:val="24"/>
          <w:szCs w:val="24"/>
        </w:rPr>
        <w:softHyphen/>
        <w:t>ты учебной деятельности</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w:t>
      </w:r>
      <w:r w:rsidRPr="009029B5">
        <w:rPr>
          <w:rFonts w:ascii="Times New Roman" w:hAnsi="Times New Roman" w:cs="Times New Roman"/>
          <w:iCs/>
          <w:color w:val="auto"/>
          <w:sz w:val="24"/>
          <w:szCs w:val="24"/>
        </w:rPr>
        <w:t>т</w:t>
      </w:r>
      <w:r w:rsidRPr="009029B5">
        <w:rPr>
          <w:rFonts w:ascii="Times New Roman" w:hAnsi="Times New Roman" w:cs="Times New Roman"/>
          <w:bCs/>
          <w:iCs/>
          <w:color w:val="auto"/>
          <w:sz w:val="24"/>
          <w:szCs w:val="24"/>
        </w:rPr>
        <w:t>ехнических средств обучения;</w:t>
      </w:r>
    </w:p>
    <w:p w:rsidR="00641B9D" w:rsidRPr="009029B5" w:rsidRDefault="00641B9D" w:rsidP="009029B5">
      <w:pPr>
        <w:autoSpaceDE w:val="0"/>
        <w:autoSpaceDN w:val="0"/>
        <w:adjustRightInd w:val="0"/>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bCs/>
          <w:iCs/>
          <w:color w:val="auto"/>
          <w:sz w:val="24"/>
          <w:szCs w:val="24"/>
        </w:rPr>
        <w:t xml:space="preserve">экранно-звуковых пособий: </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 </w:t>
      </w:r>
      <w:r w:rsidRPr="009029B5">
        <w:rPr>
          <w:rFonts w:ascii="Times New Roman" w:hAnsi="Times New Roman" w:cs="Times New Roman"/>
          <w:iCs/>
          <w:color w:val="auto"/>
          <w:sz w:val="24"/>
          <w:szCs w:val="24"/>
        </w:rPr>
        <w:t>аудиозаписи музыки к литературным произведениям</w:t>
      </w:r>
      <w:r w:rsidRPr="009029B5">
        <w:rPr>
          <w:rFonts w:ascii="Times New Roman" w:hAnsi="Times New Roman" w:cs="Times New Roman"/>
          <w:bCs/>
          <w:iCs/>
          <w:color w:val="auto"/>
          <w:sz w:val="24"/>
          <w:szCs w:val="24"/>
        </w:rPr>
        <w:t>;</w:t>
      </w:r>
      <w:r w:rsidRPr="009029B5">
        <w:rPr>
          <w:rFonts w:ascii="Times New Roman" w:hAnsi="Times New Roman" w:cs="Times New Roman"/>
          <w:iCs/>
          <w:color w:val="auto"/>
          <w:sz w:val="24"/>
          <w:szCs w:val="24"/>
        </w:rPr>
        <w:t xml:space="preserve"> </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 </w:t>
      </w:r>
      <w:r w:rsidRPr="009029B5">
        <w:rPr>
          <w:rFonts w:ascii="Times New Roman" w:hAnsi="Times New Roman" w:cs="Times New Roman"/>
          <w:iCs/>
          <w:color w:val="auto"/>
          <w:sz w:val="24"/>
          <w:szCs w:val="24"/>
        </w:rPr>
        <w:t>видеофильмы и презентации памятников архитектуры и художественных музеев;</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 </w:t>
      </w:r>
      <w:r w:rsidRPr="009029B5">
        <w:rPr>
          <w:rFonts w:ascii="Times New Roman" w:hAnsi="Times New Roman" w:cs="Times New Roman"/>
          <w:iCs/>
          <w:color w:val="auto"/>
          <w:sz w:val="24"/>
          <w:szCs w:val="24"/>
        </w:rPr>
        <w:t>видеофильмы и презентации видов и жанров изобразительного искусства; творчества отдельных художников;</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 </w:t>
      </w:r>
      <w:r w:rsidRPr="009029B5">
        <w:rPr>
          <w:rFonts w:ascii="Times New Roman" w:hAnsi="Times New Roman" w:cs="Times New Roman"/>
          <w:iCs/>
          <w:color w:val="auto"/>
          <w:sz w:val="24"/>
          <w:szCs w:val="24"/>
        </w:rPr>
        <w:t>видеофильмы и презентации народных промыслов; художественных стилей и технологий;</w:t>
      </w:r>
    </w:p>
    <w:p w:rsidR="00641B9D" w:rsidRPr="009029B5" w:rsidRDefault="00641B9D" w:rsidP="009029B5">
      <w:pPr>
        <w:autoSpaceDE w:val="0"/>
        <w:autoSpaceDN w:val="0"/>
        <w:adjustRightInd w:val="0"/>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bCs/>
          <w:iCs/>
          <w:color w:val="auto"/>
          <w:sz w:val="24"/>
          <w:szCs w:val="24"/>
        </w:rPr>
        <w:t>учебно-практического оборудования:</w:t>
      </w:r>
      <w:r w:rsidRPr="009029B5">
        <w:rPr>
          <w:rFonts w:ascii="Times New Roman" w:hAnsi="Times New Roman" w:cs="Times New Roman"/>
          <w:iCs/>
          <w:color w:val="auto"/>
          <w:sz w:val="24"/>
          <w:szCs w:val="24"/>
        </w:rPr>
        <w:t xml:space="preserve"> конструкторы; краски акварель</w:t>
      </w:r>
      <w:r w:rsidRPr="009029B5">
        <w:rPr>
          <w:rFonts w:ascii="Times New Roman" w:hAnsi="Times New Roman" w:cs="Times New Roman"/>
          <w:iCs/>
          <w:color w:val="auto"/>
          <w:sz w:val="24"/>
          <w:szCs w:val="24"/>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 моделей и натурального ряда:</w:t>
      </w:r>
      <w:r w:rsidRPr="009029B5">
        <w:rPr>
          <w:rFonts w:ascii="Times New Roman" w:hAnsi="Times New Roman" w:cs="Times New Roman"/>
          <w:iCs/>
          <w:color w:val="auto"/>
          <w:sz w:val="24"/>
          <w:szCs w:val="24"/>
        </w:rPr>
        <w:t xml:space="preserve"> </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 </w:t>
      </w:r>
      <w:r w:rsidRPr="009029B5">
        <w:rPr>
          <w:rFonts w:ascii="Times New Roman" w:hAnsi="Times New Roman" w:cs="Times New Roman"/>
          <w:iCs/>
          <w:color w:val="auto"/>
          <w:sz w:val="24"/>
          <w:szCs w:val="24"/>
        </w:rPr>
        <w:t xml:space="preserve">муляжи фруктов и овощей (комплект); </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 </w:t>
      </w:r>
      <w:r w:rsidRPr="009029B5">
        <w:rPr>
          <w:rFonts w:ascii="Times New Roman" w:hAnsi="Times New Roman" w:cs="Times New Roman"/>
          <w:iCs/>
          <w:color w:val="auto"/>
          <w:sz w:val="24"/>
          <w:szCs w:val="24"/>
        </w:rPr>
        <w:t xml:space="preserve">гербарии; </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 </w:t>
      </w:r>
      <w:r w:rsidRPr="009029B5">
        <w:rPr>
          <w:rFonts w:ascii="Times New Roman" w:hAnsi="Times New Roman" w:cs="Times New Roman"/>
          <w:iCs/>
          <w:color w:val="auto"/>
          <w:sz w:val="24"/>
          <w:szCs w:val="24"/>
        </w:rPr>
        <w:t xml:space="preserve">изделия декоративно – прикладного искусства и народных промыслов; </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lastRenderedPageBreak/>
        <w:t>― </w:t>
      </w:r>
      <w:r w:rsidRPr="009029B5">
        <w:rPr>
          <w:rFonts w:ascii="Times New Roman" w:hAnsi="Times New Roman" w:cs="Times New Roman"/>
          <w:iCs/>
          <w:color w:val="auto"/>
          <w:sz w:val="24"/>
          <w:szCs w:val="24"/>
        </w:rPr>
        <w:t xml:space="preserve">гипсовые геометрические тела; </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 </w:t>
      </w:r>
      <w:r w:rsidRPr="009029B5">
        <w:rPr>
          <w:rFonts w:ascii="Times New Roman" w:hAnsi="Times New Roman" w:cs="Times New Roman"/>
          <w:iCs/>
          <w:color w:val="auto"/>
          <w:sz w:val="24"/>
          <w:szCs w:val="24"/>
        </w:rPr>
        <w:t xml:space="preserve">гипсовые орнаменты; </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 </w:t>
      </w:r>
      <w:r w:rsidRPr="009029B5">
        <w:rPr>
          <w:rFonts w:ascii="Times New Roman" w:hAnsi="Times New Roman" w:cs="Times New Roman"/>
          <w:iCs/>
          <w:color w:val="auto"/>
          <w:sz w:val="24"/>
          <w:szCs w:val="24"/>
        </w:rPr>
        <w:t xml:space="preserve">модель фигуры человека, животных, птиц, рыб; </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 </w:t>
      </w:r>
      <w:r w:rsidRPr="009029B5">
        <w:rPr>
          <w:rFonts w:ascii="Times New Roman" w:hAnsi="Times New Roman" w:cs="Times New Roman"/>
          <w:iCs/>
          <w:color w:val="auto"/>
          <w:sz w:val="24"/>
          <w:szCs w:val="24"/>
        </w:rPr>
        <w:t xml:space="preserve">керамические изделия; </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 </w:t>
      </w:r>
      <w:r w:rsidRPr="009029B5">
        <w:rPr>
          <w:rFonts w:ascii="Times New Roman" w:hAnsi="Times New Roman" w:cs="Times New Roman"/>
          <w:iCs/>
          <w:color w:val="auto"/>
          <w:sz w:val="24"/>
          <w:szCs w:val="24"/>
        </w:rPr>
        <w:t>предметы быта (кофейники, кувшины, чайный сервиз).</w:t>
      </w:r>
    </w:p>
    <w:p w:rsidR="00641B9D" w:rsidRPr="009029B5" w:rsidRDefault="00641B9D" w:rsidP="009029B5">
      <w:pPr>
        <w:autoSpaceDE w:val="0"/>
        <w:autoSpaceDN w:val="0"/>
        <w:adjustRightInd w:val="0"/>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bCs/>
          <w:iCs/>
          <w:color w:val="auto"/>
          <w:sz w:val="24"/>
          <w:szCs w:val="24"/>
        </w:rPr>
        <w:t>Материально-техническое обеспечение учебного предмета «</w:t>
      </w:r>
      <w:r w:rsidRPr="009029B5">
        <w:rPr>
          <w:rFonts w:ascii="Times New Roman" w:hAnsi="Times New Roman" w:cs="Times New Roman"/>
          <w:bCs/>
          <w:iCs/>
          <w:color w:val="auto"/>
          <w:sz w:val="24"/>
          <w:szCs w:val="24"/>
          <w:u w:val="single"/>
        </w:rPr>
        <w:t>Музыка</w:t>
      </w:r>
      <w:r w:rsidRPr="009029B5">
        <w:rPr>
          <w:rFonts w:ascii="Times New Roman" w:hAnsi="Times New Roman" w:cs="Times New Roman"/>
          <w:bCs/>
          <w:iCs/>
          <w:color w:val="auto"/>
          <w:sz w:val="24"/>
          <w:szCs w:val="24"/>
        </w:rPr>
        <w:t>» включает:</w:t>
      </w:r>
    </w:p>
    <w:p w:rsidR="00641B9D" w:rsidRPr="009029B5" w:rsidRDefault="00641B9D"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bCs/>
          <w:iCs/>
          <w:color w:val="auto"/>
          <w:sz w:val="24"/>
          <w:szCs w:val="24"/>
        </w:rPr>
        <w:t xml:space="preserve">книгопечатную продукцию: </w:t>
      </w:r>
      <w:r w:rsidRPr="009029B5">
        <w:rPr>
          <w:rFonts w:ascii="Times New Roman" w:hAnsi="Times New Roman" w:cs="Times New Roman"/>
          <w:color w:val="auto"/>
          <w:sz w:val="24"/>
          <w:szCs w:val="24"/>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9029B5" w:rsidRDefault="00641B9D" w:rsidP="009029B5">
      <w:pPr>
        <w:pStyle w:val="27"/>
        <w:tabs>
          <w:tab w:val="left" w:pos="720"/>
        </w:tabs>
        <w:spacing w:after="0" w:line="276" w:lineRule="auto"/>
        <w:ind w:firstLine="709"/>
        <w:jc w:val="both"/>
        <w:rPr>
          <w:rFonts w:ascii="Times New Roman" w:hAnsi="Times New Roman" w:cs="Times New Roman"/>
          <w:sz w:val="24"/>
          <w:szCs w:val="24"/>
        </w:rPr>
      </w:pPr>
      <w:r w:rsidRPr="009029B5">
        <w:rPr>
          <w:rFonts w:ascii="Times New Roman" w:hAnsi="Times New Roman" w:cs="Times New Roman"/>
          <w:sz w:val="24"/>
          <w:szCs w:val="24"/>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9029B5" w:rsidRDefault="00641B9D" w:rsidP="009029B5">
      <w:pPr>
        <w:pStyle w:val="27"/>
        <w:tabs>
          <w:tab w:val="left" w:pos="720"/>
        </w:tabs>
        <w:spacing w:after="0" w:line="276" w:lineRule="auto"/>
        <w:ind w:firstLine="709"/>
        <w:jc w:val="both"/>
        <w:rPr>
          <w:rFonts w:ascii="Times New Roman" w:hAnsi="Times New Roman" w:cs="Times New Roman"/>
          <w:sz w:val="24"/>
          <w:szCs w:val="24"/>
        </w:rPr>
      </w:pPr>
      <w:r w:rsidRPr="009029B5">
        <w:rPr>
          <w:rFonts w:ascii="Times New Roman" w:hAnsi="Times New Roman" w:cs="Times New Roman"/>
          <w:sz w:val="24"/>
          <w:szCs w:val="24"/>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9029B5" w:rsidRDefault="00641B9D" w:rsidP="009029B5">
      <w:pPr>
        <w:pStyle w:val="27"/>
        <w:tabs>
          <w:tab w:val="left" w:pos="720"/>
        </w:tabs>
        <w:spacing w:after="0" w:line="276" w:lineRule="auto"/>
        <w:ind w:firstLine="709"/>
        <w:jc w:val="both"/>
        <w:rPr>
          <w:rFonts w:ascii="Times New Roman" w:hAnsi="Times New Roman" w:cs="Times New Roman"/>
          <w:sz w:val="24"/>
          <w:szCs w:val="24"/>
        </w:rPr>
      </w:pPr>
      <w:r w:rsidRPr="009029B5">
        <w:rPr>
          <w:rFonts w:ascii="Times New Roman" w:hAnsi="Times New Roman" w:cs="Times New Roman"/>
          <w:sz w:val="24"/>
          <w:szCs w:val="24"/>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9029B5" w:rsidRDefault="00641B9D" w:rsidP="009029B5">
      <w:pPr>
        <w:pStyle w:val="27"/>
        <w:tabs>
          <w:tab w:val="left" w:pos="720"/>
        </w:tabs>
        <w:spacing w:after="0" w:line="276" w:lineRule="auto"/>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технические средства обучения: музыкальный центр, видеомагнитофон, мультимедийный компьютер со звуковой картой, телевизор с универсальной подставкой, </w:t>
      </w:r>
      <w:proofErr w:type="spellStart"/>
      <w:r w:rsidRPr="009029B5">
        <w:rPr>
          <w:rFonts w:ascii="Times New Roman" w:hAnsi="Times New Roman" w:cs="Times New Roman"/>
          <w:sz w:val="24"/>
          <w:szCs w:val="24"/>
        </w:rPr>
        <w:t>мультимедиапроектор</w:t>
      </w:r>
      <w:proofErr w:type="spellEnd"/>
      <w:r w:rsidRPr="009029B5">
        <w:rPr>
          <w:rFonts w:ascii="Times New Roman" w:hAnsi="Times New Roman" w:cs="Times New Roman"/>
          <w:sz w:val="24"/>
          <w:szCs w:val="24"/>
        </w:rPr>
        <w:t>, слайд-проектор, экран;</w:t>
      </w:r>
    </w:p>
    <w:p w:rsidR="00641B9D" w:rsidRPr="009029B5" w:rsidRDefault="00641B9D" w:rsidP="009029B5">
      <w:pPr>
        <w:pStyle w:val="27"/>
        <w:tabs>
          <w:tab w:val="left" w:pos="720"/>
        </w:tabs>
        <w:spacing w:after="0" w:line="276" w:lineRule="auto"/>
        <w:ind w:firstLine="709"/>
        <w:jc w:val="both"/>
        <w:rPr>
          <w:rFonts w:ascii="Times New Roman" w:hAnsi="Times New Roman" w:cs="Times New Roman"/>
          <w:sz w:val="24"/>
          <w:szCs w:val="24"/>
        </w:rPr>
      </w:pPr>
      <w:r w:rsidRPr="009029B5">
        <w:rPr>
          <w:rFonts w:ascii="Times New Roman" w:hAnsi="Times New Roman" w:cs="Times New Roman"/>
          <w:sz w:val="24"/>
          <w:szCs w:val="24"/>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9029B5" w:rsidRDefault="00641B9D"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слайды (диапозитивы): произведения пластических искусств раз</w:t>
      </w:r>
      <w:r w:rsidRPr="009029B5">
        <w:rPr>
          <w:rFonts w:ascii="Times New Roman" w:hAnsi="Times New Roman" w:cs="Times New Roman"/>
          <w:color w:val="auto"/>
          <w:sz w:val="24"/>
          <w:szCs w:val="24"/>
        </w:rPr>
        <w:softHyphen/>
        <w:t>лич</w:t>
      </w:r>
      <w:r w:rsidRPr="009029B5">
        <w:rPr>
          <w:rFonts w:ascii="Times New Roman" w:hAnsi="Times New Roman" w:cs="Times New Roman"/>
          <w:color w:val="auto"/>
          <w:sz w:val="24"/>
          <w:szCs w:val="24"/>
        </w:rPr>
        <w:softHyphen/>
        <w:t>ных исторических стилей и направлений; эскизы декораций к му</w:t>
      </w:r>
      <w:r w:rsidRPr="009029B5">
        <w:rPr>
          <w:rFonts w:ascii="Times New Roman" w:hAnsi="Times New Roman" w:cs="Times New Roman"/>
          <w:color w:val="auto"/>
          <w:sz w:val="24"/>
          <w:szCs w:val="24"/>
        </w:rPr>
        <w:softHyphen/>
        <w:t>зыкально-те</w:t>
      </w:r>
      <w:r w:rsidRPr="009029B5">
        <w:rPr>
          <w:rFonts w:ascii="Times New Roman" w:hAnsi="Times New Roman" w:cs="Times New Roman"/>
          <w:color w:val="auto"/>
          <w:sz w:val="24"/>
          <w:szCs w:val="24"/>
        </w:rPr>
        <w:softHyphen/>
        <w:t>а</w:t>
      </w:r>
      <w:r w:rsidRPr="009029B5">
        <w:rPr>
          <w:rFonts w:ascii="Times New Roman" w:hAnsi="Times New Roman" w:cs="Times New Roman"/>
          <w:color w:val="auto"/>
          <w:sz w:val="24"/>
          <w:szCs w:val="24"/>
        </w:rPr>
        <w:softHyphen/>
        <w:t>тральным спектаклям (иллюстрации к литературным перво</w:t>
      </w:r>
      <w:r w:rsidRPr="009029B5">
        <w:rPr>
          <w:rFonts w:ascii="Times New Roman" w:hAnsi="Times New Roman" w:cs="Times New Roman"/>
          <w:color w:val="auto"/>
          <w:sz w:val="24"/>
          <w:szCs w:val="24"/>
        </w:rPr>
        <w:softHyphen/>
        <w:t>ис</w:t>
      </w:r>
      <w:r w:rsidRPr="009029B5">
        <w:rPr>
          <w:rFonts w:ascii="Times New Roman" w:hAnsi="Times New Roman" w:cs="Times New Roman"/>
          <w:color w:val="auto"/>
          <w:sz w:val="24"/>
          <w:szCs w:val="24"/>
        </w:rPr>
        <w:softHyphen/>
        <w:t>то</w:t>
      </w:r>
      <w:r w:rsidRPr="009029B5">
        <w:rPr>
          <w:rFonts w:ascii="Times New Roman" w:hAnsi="Times New Roman" w:cs="Times New Roman"/>
          <w:color w:val="auto"/>
          <w:sz w:val="24"/>
          <w:szCs w:val="24"/>
        </w:rPr>
        <w:softHyphen/>
        <w:t>чникам му</w:t>
      </w:r>
      <w:r w:rsidRPr="009029B5">
        <w:rPr>
          <w:rFonts w:ascii="Times New Roman" w:hAnsi="Times New Roman" w:cs="Times New Roman"/>
          <w:color w:val="auto"/>
          <w:sz w:val="24"/>
          <w:szCs w:val="24"/>
        </w:rPr>
        <w:softHyphen/>
        <w:t>зы</w:t>
      </w:r>
      <w:r w:rsidRPr="009029B5">
        <w:rPr>
          <w:rFonts w:ascii="Times New Roman" w:hAnsi="Times New Roman" w:cs="Times New Roman"/>
          <w:color w:val="auto"/>
          <w:sz w:val="24"/>
          <w:szCs w:val="24"/>
        </w:rPr>
        <w:softHyphen/>
        <w:t>кальных произведений) нотный и поэтический текст песен; изображения му</w:t>
      </w:r>
      <w:r w:rsidRPr="009029B5">
        <w:rPr>
          <w:rFonts w:ascii="Times New Roman" w:hAnsi="Times New Roman" w:cs="Times New Roman"/>
          <w:color w:val="auto"/>
          <w:sz w:val="24"/>
          <w:szCs w:val="24"/>
        </w:rPr>
        <w:softHyphen/>
        <w:t>зыкантов, играющих на различных инструментах;</w:t>
      </w:r>
    </w:p>
    <w:p w:rsidR="00641B9D" w:rsidRPr="009029B5" w:rsidRDefault="00641B9D"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учебно-практическое оборудование: </w:t>
      </w:r>
    </w:p>
    <w:p w:rsidR="00641B9D" w:rsidRPr="009029B5" w:rsidRDefault="00641B9D"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музыкальные инструменты: фор</w:t>
      </w:r>
      <w:r w:rsidRPr="009029B5">
        <w:rPr>
          <w:rFonts w:ascii="Times New Roman" w:hAnsi="Times New Roman" w:cs="Times New Roman"/>
          <w:color w:val="auto"/>
          <w:sz w:val="24"/>
          <w:szCs w:val="24"/>
        </w:rPr>
        <w:softHyphen/>
        <w:t>те</w:t>
      </w:r>
      <w:r w:rsidRPr="009029B5">
        <w:rPr>
          <w:rFonts w:ascii="Times New Roman" w:hAnsi="Times New Roman" w:cs="Times New Roman"/>
          <w:color w:val="auto"/>
          <w:sz w:val="24"/>
          <w:szCs w:val="24"/>
        </w:rPr>
        <w:softHyphen/>
        <w:t>пиано (пианино, рояль), баян /аккордеон, скрипка, гитара, клавишный синтезатор;</w:t>
      </w:r>
    </w:p>
    <w:p w:rsidR="00641B9D" w:rsidRPr="009029B5" w:rsidRDefault="00641B9D"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комплект знаков нотного письма (на магнитной основе);</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комплект звуковоспроизводящей аппаратуры (микрофоны, усилители звука, динамики);</w:t>
      </w:r>
    </w:p>
    <w:p w:rsidR="00641B9D" w:rsidRPr="009029B5" w:rsidRDefault="00641B9D"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специализированная учебная мебель: индивидуальные столы и стулья для учащихся.</w:t>
      </w:r>
    </w:p>
    <w:p w:rsidR="00641B9D" w:rsidRPr="009029B5" w:rsidRDefault="00641B9D"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Овладение обучающимися с РАС предметной областью «</w:t>
      </w:r>
      <w:r w:rsidRPr="009029B5">
        <w:rPr>
          <w:rFonts w:ascii="Times New Roman" w:hAnsi="Times New Roman" w:cs="Times New Roman"/>
          <w:b/>
          <w:color w:val="auto"/>
          <w:sz w:val="24"/>
          <w:szCs w:val="24"/>
        </w:rPr>
        <w:t>Физическая культура</w:t>
      </w:r>
      <w:r w:rsidRPr="009029B5">
        <w:rPr>
          <w:rFonts w:ascii="Times New Roman" w:hAnsi="Times New Roman" w:cs="Times New Roman"/>
          <w:color w:val="auto"/>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w:t>
      </w:r>
      <w:r w:rsidRPr="009029B5">
        <w:rPr>
          <w:rFonts w:ascii="Times New Roman" w:hAnsi="Times New Roman" w:cs="Times New Roman"/>
          <w:color w:val="auto"/>
          <w:sz w:val="24"/>
          <w:szCs w:val="24"/>
        </w:rPr>
        <w:lastRenderedPageBreak/>
        <w:t>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9029B5" w:rsidRDefault="00641B9D"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Материально-техническое обеспечение учебного предмета «</w:t>
      </w:r>
      <w:r w:rsidRPr="009029B5">
        <w:rPr>
          <w:rFonts w:ascii="Times New Roman" w:hAnsi="Times New Roman" w:cs="Times New Roman"/>
          <w:color w:val="auto"/>
          <w:sz w:val="24"/>
          <w:szCs w:val="24"/>
          <w:u w:val="single"/>
        </w:rPr>
        <w:t>Физическая культура</w:t>
      </w:r>
      <w:r w:rsidRPr="009029B5">
        <w:rPr>
          <w:rFonts w:ascii="Times New Roman" w:hAnsi="Times New Roman" w:cs="Times New Roman"/>
          <w:color w:val="auto"/>
          <w:sz w:val="24"/>
          <w:szCs w:val="24"/>
        </w:rPr>
        <w:t>» включает:</w:t>
      </w:r>
    </w:p>
    <w:p w:rsidR="00641B9D" w:rsidRPr="009029B5" w:rsidRDefault="00641B9D" w:rsidP="009029B5">
      <w:pPr>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печатные пособия:</w:t>
      </w:r>
      <w:r w:rsidRPr="009029B5">
        <w:rPr>
          <w:rFonts w:ascii="Times New Roman" w:hAnsi="Times New Roman" w:cs="Times New Roman"/>
          <w:iCs/>
          <w:color w:val="auto"/>
          <w:sz w:val="24"/>
          <w:szCs w:val="24"/>
        </w:rPr>
        <w:t xml:space="preserve"> таблицы, схемы, плакаты с классификацией видов спорта, спортивных упражнений, последовательностью выполнения упраж</w:t>
      </w:r>
      <w:r w:rsidRPr="009029B5">
        <w:rPr>
          <w:rFonts w:ascii="Times New Roman" w:hAnsi="Times New Roman" w:cs="Times New Roman"/>
          <w:iCs/>
          <w:color w:val="auto"/>
          <w:sz w:val="24"/>
          <w:szCs w:val="24"/>
        </w:rPr>
        <w:softHyphen/>
        <w:t>не</w:t>
      </w:r>
      <w:r w:rsidRPr="009029B5">
        <w:rPr>
          <w:rFonts w:ascii="Times New Roman" w:hAnsi="Times New Roman" w:cs="Times New Roman"/>
          <w:iCs/>
          <w:color w:val="auto"/>
          <w:sz w:val="24"/>
          <w:szCs w:val="24"/>
        </w:rPr>
        <w:softHyphen/>
        <w:t>ний;</w:t>
      </w:r>
    </w:p>
    <w:p w:rsidR="00641B9D" w:rsidRPr="009029B5" w:rsidRDefault="00641B9D" w:rsidP="009029B5">
      <w:pPr>
        <w:spacing w:after="0"/>
        <w:ind w:firstLine="709"/>
        <w:jc w:val="both"/>
        <w:rPr>
          <w:rFonts w:ascii="Times New Roman" w:hAnsi="Times New Roman" w:cs="Times New Roman"/>
          <w:b/>
          <w:bCs/>
          <w:iCs/>
          <w:color w:val="auto"/>
          <w:sz w:val="24"/>
          <w:szCs w:val="24"/>
        </w:rPr>
      </w:pPr>
      <w:r w:rsidRPr="009029B5">
        <w:rPr>
          <w:rFonts w:ascii="Times New Roman" w:hAnsi="Times New Roman" w:cs="Times New Roman"/>
          <w:iCs/>
          <w:color w:val="auto"/>
          <w:sz w:val="24"/>
          <w:szCs w:val="24"/>
        </w:rPr>
        <w:t>дидактический раздаточный материал: карточки по  физкультурной грамоте;</w:t>
      </w:r>
    </w:p>
    <w:p w:rsidR="00641B9D" w:rsidRPr="009029B5" w:rsidRDefault="00641B9D" w:rsidP="009029B5">
      <w:pPr>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информационно-коммуникативные средства</w:t>
      </w:r>
      <w:r w:rsidRPr="009029B5">
        <w:rPr>
          <w:rFonts w:ascii="Times New Roman" w:hAnsi="Times New Roman" w:cs="Times New Roman"/>
          <w:b/>
          <w:bCs/>
          <w:iCs/>
          <w:color w:val="auto"/>
          <w:sz w:val="24"/>
          <w:szCs w:val="24"/>
        </w:rPr>
        <w:t>:</w:t>
      </w:r>
      <w:r w:rsidRPr="009029B5">
        <w:rPr>
          <w:rFonts w:ascii="Times New Roman" w:hAnsi="Times New Roman" w:cs="Times New Roman"/>
          <w:iCs/>
          <w:color w:val="auto"/>
          <w:sz w:val="24"/>
          <w:szCs w:val="24"/>
        </w:rPr>
        <w:t xml:space="preserve"> мультимедийные обучаю</w:t>
      </w:r>
      <w:r w:rsidRPr="009029B5">
        <w:rPr>
          <w:rFonts w:ascii="Times New Roman" w:hAnsi="Times New Roman" w:cs="Times New Roman"/>
          <w:iCs/>
          <w:color w:val="auto"/>
          <w:sz w:val="24"/>
          <w:szCs w:val="24"/>
        </w:rPr>
        <w:softHyphen/>
        <w:t>щие материалы, программы;</w:t>
      </w:r>
    </w:p>
    <w:p w:rsidR="00641B9D" w:rsidRPr="009029B5" w:rsidRDefault="00641B9D" w:rsidP="009029B5">
      <w:pPr>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технические средства обучения;</w:t>
      </w:r>
    </w:p>
    <w:p w:rsidR="00641B9D" w:rsidRPr="009029B5" w:rsidRDefault="00641B9D" w:rsidP="009029B5">
      <w:pPr>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экранно-звуковые пособия:</w:t>
      </w:r>
      <w:r w:rsidRPr="009029B5">
        <w:rPr>
          <w:rFonts w:ascii="Times New Roman" w:hAnsi="Times New Roman" w:cs="Times New Roman"/>
          <w:iCs/>
          <w:color w:val="auto"/>
          <w:sz w:val="24"/>
          <w:szCs w:val="24"/>
        </w:rPr>
        <w:t xml:space="preserve"> видеофильмы и презентации по Олимпийскому, </w:t>
      </w:r>
      <w:proofErr w:type="spellStart"/>
      <w:r w:rsidRPr="009029B5">
        <w:rPr>
          <w:rFonts w:ascii="Times New Roman" w:hAnsi="Times New Roman" w:cs="Times New Roman"/>
          <w:iCs/>
          <w:color w:val="auto"/>
          <w:sz w:val="24"/>
          <w:szCs w:val="24"/>
        </w:rPr>
        <w:t>Паралимпийскому</w:t>
      </w:r>
      <w:proofErr w:type="spellEnd"/>
      <w:r w:rsidRPr="009029B5">
        <w:rPr>
          <w:rFonts w:ascii="Times New Roman" w:hAnsi="Times New Roman" w:cs="Times New Roman"/>
          <w:iCs/>
          <w:color w:val="auto"/>
          <w:sz w:val="24"/>
          <w:szCs w:val="24"/>
        </w:rPr>
        <w:t xml:space="preserve"> образованию; спортивным праздникам, национальным спортивным играм;</w:t>
      </w:r>
    </w:p>
    <w:p w:rsidR="00641B9D" w:rsidRPr="009029B5" w:rsidRDefault="00641B9D" w:rsidP="009029B5">
      <w:pPr>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учебно-практическое оборудование:</w:t>
      </w:r>
      <w:r w:rsidRPr="009029B5">
        <w:rPr>
          <w:rFonts w:ascii="Times New Roman" w:hAnsi="Times New Roman" w:cs="Times New Roman"/>
          <w:iCs/>
          <w:color w:val="auto"/>
          <w:sz w:val="24"/>
          <w:szCs w:val="24"/>
        </w:rPr>
        <w:t xml:space="preserve"> спортивный инвентарь и оборудование; спортивные тренажеры;</w:t>
      </w:r>
    </w:p>
    <w:p w:rsidR="00641B9D" w:rsidRPr="009029B5" w:rsidRDefault="00641B9D" w:rsidP="009029B5">
      <w:pPr>
        <w:spacing w:after="0"/>
        <w:ind w:firstLine="709"/>
        <w:jc w:val="both"/>
        <w:rPr>
          <w:rFonts w:ascii="Times New Roman" w:hAnsi="Times New Roman" w:cs="Times New Roman"/>
          <w:iCs/>
          <w:color w:val="auto"/>
          <w:sz w:val="24"/>
          <w:szCs w:val="24"/>
        </w:rPr>
      </w:pPr>
      <w:r w:rsidRPr="009029B5">
        <w:rPr>
          <w:rFonts w:ascii="Times New Roman" w:hAnsi="Times New Roman" w:cs="Times New Roman"/>
          <w:bCs/>
          <w:iCs/>
          <w:color w:val="auto"/>
          <w:sz w:val="24"/>
          <w:szCs w:val="24"/>
        </w:rPr>
        <w:t xml:space="preserve">модули: </w:t>
      </w:r>
      <w:r w:rsidRPr="009029B5">
        <w:rPr>
          <w:rFonts w:ascii="Times New Roman" w:hAnsi="Times New Roman" w:cs="Times New Roman"/>
          <w:iCs/>
          <w:color w:val="auto"/>
          <w:sz w:val="24"/>
          <w:szCs w:val="24"/>
        </w:rPr>
        <w:t>набивные мячи, гантели; гимнастическое оборудование; скакалки, обручи, ленты; баскетбольные, волейбольные, футбольные мячи;</w:t>
      </w:r>
      <w:r w:rsidRPr="009029B5">
        <w:rPr>
          <w:rFonts w:ascii="Times New Roman" w:hAnsi="Times New Roman" w:cs="Times New Roman"/>
          <w:color w:val="auto"/>
          <w:sz w:val="24"/>
          <w:szCs w:val="24"/>
        </w:rPr>
        <w:t xml:space="preserve"> сетки, флажки, кегли; тренажерное оборудование.</w:t>
      </w:r>
    </w:p>
    <w:p w:rsidR="00641B9D" w:rsidRPr="009029B5" w:rsidRDefault="00641B9D" w:rsidP="009029B5">
      <w:pPr>
        <w:widowControl w:val="0"/>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Для овладения общеобразовательной областью «</w:t>
      </w:r>
      <w:r w:rsidRPr="009029B5">
        <w:rPr>
          <w:rFonts w:ascii="Times New Roman" w:hAnsi="Times New Roman" w:cs="Times New Roman"/>
          <w:b/>
          <w:color w:val="auto"/>
          <w:sz w:val="24"/>
          <w:szCs w:val="24"/>
        </w:rPr>
        <w:t>Технологии</w:t>
      </w:r>
      <w:r w:rsidRPr="009029B5">
        <w:rPr>
          <w:rFonts w:ascii="Times New Roman" w:hAnsi="Times New Roman" w:cs="Times New Roman"/>
          <w:color w:val="auto"/>
          <w:sz w:val="24"/>
          <w:szCs w:val="24"/>
        </w:rPr>
        <w:t xml:space="preserve">» учащимся с РАС необходимо использование специфических инструментов и расходных материалов в процессе формирования навыков ручного труда.  </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iCs/>
          <w:color w:val="auto"/>
          <w:sz w:val="24"/>
          <w:szCs w:val="24"/>
        </w:rPr>
        <w:t>Материально-техническое обеспечение учебного предмета «</w:t>
      </w:r>
      <w:r w:rsidRPr="009029B5">
        <w:rPr>
          <w:rFonts w:ascii="Times New Roman" w:hAnsi="Times New Roman" w:cs="Times New Roman"/>
          <w:iCs/>
          <w:color w:val="auto"/>
          <w:sz w:val="24"/>
          <w:szCs w:val="24"/>
          <w:u w:val="single"/>
        </w:rPr>
        <w:t>Ручной труд</w:t>
      </w:r>
      <w:r w:rsidRPr="009029B5">
        <w:rPr>
          <w:rFonts w:ascii="Times New Roman" w:hAnsi="Times New Roman" w:cs="Times New Roman"/>
          <w:iCs/>
          <w:color w:val="auto"/>
          <w:sz w:val="24"/>
          <w:szCs w:val="24"/>
        </w:rPr>
        <w:t>» включает:</w:t>
      </w:r>
    </w:p>
    <w:p w:rsidR="00641B9D" w:rsidRPr="009029B5" w:rsidRDefault="00641B9D" w:rsidP="009029B5">
      <w:pPr>
        <w:autoSpaceDE w:val="0"/>
        <w:autoSpaceDN w:val="0"/>
        <w:adjustRightInd w:val="0"/>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bCs/>
          <w:iCs/>
          <w:color w:val="auto"/>
          <w:sz w:val="24"/>
          <w:szCs w:val="24"/>
        </w:rPr>
        <w:t>учебно-методические комплексы: комплекты учебников и рабочих тетрадей;</w:t>
      </w:r>
    </w:p>
    <w:p w:rsidR="00641B9D" w:rsidRPr="009029B5" w:rsidRDefault="00641B9D" w:rsidP="009029B5">
      <w:pPr>
        <w:autoSpaceDE w:val="0"/>
        <w:autoSpaceDN w:val="0"/>
        <w:adjustRightInd w:val="0"/>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bCs/>
          <w:iCs/>
          <w:color w:val="auto"/>
          <w:sz w:val="24"/>
          <w:szCs w:val="24"/>
        </w:rPr>
        <w:t>учебно-практическое оборудование:</w:t>
      </w:r>
    </w:p>
    <w:p w:rsidR="00641B9D" w:rsidRPr="009029B5" w:rsidRDefault="00641B9D" w:rsidP="009029B5">
      <w:pPr>
        <w:autoSpaceDE w:val="0"/>
        <w:autoSpaceDN w:val="0"/>
        <w:adjustRightInd w:val="0"/>
        <w:spacing w:after="0"/>
        <w:ind w:firstLine="709"/>
        <w:jc w:val="both"/>
        <w:rPr>
          <w:rFonts w:ascii="Times New Roman" w:hAnsi="Times New Roman" w:cs="Times New Roman"/>
          <w:bCs/>
          <w:i/>
          <w:iCs/>
          <w:color w:val="auto"/>
          <w:sz w:val="24"/>
          <w:szCs w:val="24"/>
        </w:rPr>
      </w:pPr>
      <w:r w:rsidRPr="009029B5">
        <w:rPr>
          <w:rFonts w:ascii="Times New Roman" w:hAnsi="Times New Roman" w:cs="Times New Roman"/>
          <w:bCs/>
          <w:i/>
          <w:iCs/>
          <w:color w:val="auto"/>
          <w:sz w:val="24"/>
          <w:szCs w:val="24"/>
        </w:rPr>
        <w:t>материалы:</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краски акварельные, гуашевые;</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фломастеры разного цвета;</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цветные карандаши;</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бумага рисовальная а3, а4 (плотная);</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бумага цветная разной плотности;</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картон цветной, серый, белый;</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бумага наждачная (крупнозернистая, мелкозернистая);</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бумага в крупную клетку;</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набор разноцветного пластилина;</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нитки (разные виды);</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ткани разных сортов;</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природные материалы (засушенные листья, шишки, желуди, скорлупа грецкого ореха, тростниковая трава и т.д.);</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древесные опилки;</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алюминиевая фольга;</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 проволока цветная; </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клей ПВА, крахмальный клей, клеящий карандаш;</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шнурки для обуви (короткие, длинные);</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инструменты:</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кисти беличьи № 5, 10, 20;</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кисти из щетины № 3, 10, 20;</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lastRenderedPageBreak/>
        <w:t>― стеки;</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ножницы;</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циркуль;</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линейки;</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угольники;</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иглы швейные с удлиненным (широким) ушком;</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булавки швейные;</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шило с коротким стержнем;</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напильник;</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карандашная точилка;</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гладилка для бумаги;</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вспомогательные приспособления:</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подкладные доски;</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подкладной лист или клеенка;</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коробка для хранения природных материалов;</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подставка для кисточки;</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баночка для клея;</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листы бумаги для работы с клеем (макулатура);</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коробочка для мусора;</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тряпочки или бумажные салфетки (влажные) для вытирания рук;</w:t>
      </w:r>
    </w:p>
    <w:p w:rsidR="00641B9D" w:rsidRPr="009029B5" w:rsidRDefault="00641B9D" w:rsidP="009029B5">
      <w:pPr>
        <w:autoSpaceDE w:val="0"/>
        <w:autoSpaceDN w:val="0"/>
        <w:adjustRightInd w:val="0"/>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bCs/>
          <w:iCs/>
          <w:color w:val="auto"/>
          <w:sz w:val="24"/>
          <w:szCs w:val="24"/>
        </w:rPr>
        <w:t>печатные пособия:</w:t>
      </w:r>
      <w:r w:rsidRPr="009029B5">
        <w:rPr>
          <w:rFonts w:ascii="Times New Roman" w:hAnsi="Times New Roman" w:cs="Times New Roman"/>
          <w:iCs/>
          <w:caps/>
          <w:color w:val="auto"/>
          <w:sz w:val="24"/>
          <w:szCs w:val="24"/>
        </w:rPr>
        <w:t xml:space="preserve"> </w:t>
      </w:r>
      <w:r w:rsidRPr="009029B5">
        <w:rPr>
          <w:rFonts w:ascii="Times New Roman" w:hAnsi="Times New Roman" w:cs="Times New Roman"/>
          <w:iCs/>
          <w:color w:val="auto"/>
          <w:sz w:val="24"/>
          <w:szCs w:val="24"/>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9029B5" w:rsidRDefault="00641B9D" w:rsidP="009029B5">
      <w:pPr>
        <w:autoSpaceDE w:val="0"/>
        <w:autoSpaceDN w:val="0"/>
        <w:adjustRightInd w:val="0"/>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bCs/>
          <w:iCs/>
          <w:color w:val="auto"/>
          <w:sz w:val="24"/>
          <w:szCs w:val="24"/>
        </w:rPr>
        <w:t>информационно-коммуникативные средства:</w:t>
      </w:r>
      <w:r w:rsidRPr="009029B5">
        <w:rPr>
          <w:rFonts w:ascii="Times New Roman" w:hAnsi="Times New Roman" w:cs="Times New Roman"/>
          <w:iCs/>
          <w:color w:val="auto"/>
          <w:sz w:val="24"/>
          <w:szCs w:val="24"/>
        </w:rPr>
        <w:t xml:space="preserve"> мультимедийные обучающие программы по ручному труду;</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технические средства обучения;</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экранно-звуковые пособия;</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9029B5" w:rsidRDefault="00641B9D" w:rsidP="009029B5">
      <w:pPr>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 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9029B5" w:rsidRDefault="00641B9D" w:rsidP="009029B5">
      <w:pPr>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Требования к оснащению кабинета </w:t>
      </w:r>
      <w:r w:rsidRPr="009029B5">
        <w:rPr>
          <w:rFonts w:ascii="Times New Roman" w:hAnsi="Times New Roman" w:cs="Times New Roman"/>
          <w:color w:val="auto"/>
          <w:sz w:val="24"/>
          <w:szCs w:val="24"/>
          <w:u w:val="single"/>
        </w:rPr>
        <w:t>логопеда</w:t>
      </w:r>
      <w:r w:rsidRPr="009029B5">
        <w:rPr>
          <w:rFonts w:ascii="Times New Roman" w:hAnsi="Times New Roman" w:cs="Times New Roman"/>
          <w:color w:val="auto"/>
          <w:sz w:val="24"/>
          <w:szCs w:val="24"/>
        </w:rPr>
        <w:t>:</w:t>
      </w:r>
    </w:p>
    <w:p w:rsidR="00641B9D" w:rsidRPr="009029B5" w:rsidRDefault="00641B9D" w:rsidP="009029B5">
      <w:pPr>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9029B5" w:rsidRDefault="00641B9D" w:rsidP="009029B5">
      <w:pPr>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641B9D" w:rsidRPr="009029B5" w:rsidRDefault="00641B9D" w:rsidP="009029B5">
      <w:pPr>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специальное оборудование: логопедические зонды; спирт, вата;</w:t>
      </w:r>
    </w:p>
    <w:p w:rsidR="00641B9D" w:rsidRPr="009029B5" w:rsidRDefault="00641B9D" w:rsidP="009029B5">
      <w:pPr>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9029B5" w:rsidRDefault="00641B9D" w:rsidP="009029B5">
      <w:pPr>
        <w:autoSpaceDE w:val="0"/>
        <w:autoSpaceDN w:val="0"/>
        <w:adjustRightInd w:val="0"/>
        <w:spacing w:after="0"/>
        <w:ind w:firstLine="709"/>
        <w:jc w:val="both"/>
        <w:rPr>
          <w:rFonts w:ascii="Times New Roman" w:hAnsi="Times New Roman" w:cs="Times New Roman"/>
          <w:iCs/>
          <w:color w:val="auto"/>
          <w:sz w:val="24"/>
          <w:szCs w:val="24"/>
        </w:rPr>
      </w:pPr>
      <w:r w:rsidRPr="009029B5">
        <w:rPr>
          <w:rFonts w:ascii="Times New Roman" w:hAnsi="Times New Roman" w:cs="Times New Roman"/>
          <w:color w:val="auto"/>
          <w:sz w:val="24"/>
          <w:szCs w:val="24"/>
        </w:rPr>
        <w:lastRenderedPageBreak/>
        <w:t xml:space="preserve">технические средства обучения: </w:t>
      </w:r>
      <w:r w:rsidRPr="009029B5">
        <w:rPr>
          <w:rFonts w:ascii="Times New Roman" w:hAnsi="Times New Roman" w:cs="Times New Roman"/>
          <w:iCs/>
          <w:color w:val="auto"/>
          <w:sz w:val="24"/>
          <w:szCs w:val="24"/>
        </w:rPr>
        <w:t xml:space="preserve">CD/DVD – проигрыватели; телевизор; аудио видео магнитофон; компьютер с программным обеспечением; слайд-проектор; </w:t>
      </w:r>
      <w:proofErr w:type="spellStart"/>
      <w:r w:rsidRPr="009029B5">
        <w:rPr>
          <w:rFonts w:ascii="Times New Roman" w:hAnsi="Times New Roman" w:cs="Times New Roman"/>
          <w:iCs/>
          <w:color w:val="auto"/>
          <w:sz w:val="24"/>
          <w:szCs w:val="24"/>
        </w:rPr>
        <w:t>мультимедиапроектор</w:t>
      </w:r>
      <w:proofErr w:type="spellEnd"/>
      <w:r w:rsidRPr="009029B5">
        <w:rPr>
          <w:rFonts w:ascii="Times New Roman" w:hAnsi="Times New Roman" w:cs="Times New Roman"/>
          <w:iCs/>
          <w:color w:val="auto"/>
          <w:sz w:val="24"/>
          <w:szCs w:val="24"/>
        </w:rPr>
        <w:t>; магнитная доска; экран;</w:t>
      </w:r>
    </w:p>
    <w:p w:rsidR="00641B9D" w:rsidRPr="009029B5" w:rsidRDefault="00641B9D" w:rsidP="009029B5">
      <w:pPr>
        <w:autoSpaceDE w:val="0"/>
        <w:autoSpaceDN w:val="0"/>
        <w:adjustRightInd w:val="0"/>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bCs/>
          <w:iCs/>
          <w:color w:val="auto"/>
          <w:sz w:val="24"/>
          <w:szCs w:val="24"/>
        </w:rPr>
        <w:t xml:space="preserve">Материально-техническое оснащение кабинета </w:t>
      </w:r>
      <w:r w:rsidRPr="009029B5">
        <w:rPr>
          <w:rFonts w:ascii="Times New Roman" w:hAnsi="Times New Roman" w:cs="Times New Roman"/>
          <w:bCs/>
          <w:iCs/>
          <w:color w:val="auto"/>
          <w:sz w:val="24"/>
          <w:szCs w:val="24"/>
          <w:u w:val="single"/>
        </w:rPr>
        <w:t>психолога</w:t>
      </w:r>
      <w:r w:rsidRPr="009029B5">
        <w:rPr>
          <w:rFonts w:ascii="Times New Roman" w:hAnsi="Times New Roman" w:cs="Times New Roman"/>
          <w:bCs/>
          <w:iCs/>
          <w:color w:val="auto"/>
          <w:sz w:val="24"/>
          <w:szCs w:val="24"/>
        </w:rPr>
        <w:t xml:space="preserve"> включает:</w:t>
      </w:r>
    </w:p>
    <w:p w:rsidR="00641B9D" w:rsidRPr="009029B5" w:rsidRDefault="00641B9D" w:rsidP="009029B5">
      <w:pPr>
        <w:autoSpaceDE w:val="0"/>
        <w:autoSpaceDN w:val="0"/>
        <w:adjustRightInd w:val="0"/>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bCs/>
          <w:iCs/>
          <w:color w:val="auto"/>
          <w:sz w:val="24"/>
          <w:szCs w:val="24"/>
        </w:rPr>
        <w:t xml:space="preserve">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9029B5">
        <w:rPr>
          <w:rFonts w:ascii="Times New Roman" w:hAnsi="Times New Roman" w:cs="Times New Roman"/>
          <w:bCs/>
          <w:iCs/>
          <w:color w:val="auto"/>
          <w:sz w:val="24"/>
          <w:szCs w:val="24"/>
        </w:rPr>
        <w:t>психо</w:t>
      </w:r>
      <w:proofErr w:type="spellEnd"/>
      <w:r w:rsidRPr="009029B5">
        <w:rPr>
          <w:rFonts w:ascii="Times New Roman" w:hAnsi="Times New Roman" w:cs="Times New Roman"/>
          <w:bCs/>
          <w:iCs/>
          <w:color w:val="auto"/>
          <w:sz w:val="24"/>
          <w:szCs w:val="24"/>
        </w:rPr>
        <w:t>-коррекционной работы по отдельным направлениям;</w:t>
      </w:r>
    </w:p>
    <w:p w:rsidR="00641B9D" w:rsidRPr="009029B5" w:rsidRDefault="00641B9D" w:rsidP="009029B5">
      <w:pPr>
        <w:autoSpaceDE w:val="0"/>
        <w:autoSpaceDN w:val="0"/>
        <w:adjustRightInd w:val="0"/>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bCs/>
          <w:iCs/>
          <w:color w:val="auto"/>
          <w:sz w:val="24"/>
          <w:szCs w:val="24"/>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9029B5" w:rsidRDefault="00641B9D" w:rsidP="009029B5">
      <w:pPr>
        <w:autoSpaceDE w:val="0"/>
        <w:autoSpaceDN w:val="0"/>
        <w:adjustRightInd w:val="0"/>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bCs/>
          <w:iCs/>
          <w:color w:val="auto"/>
          <w:sz w:val="24"/>
          <w:szCs w:val="24"/>
        </w:rPr>
        <w:t>технические средства обучения;</w:t>
      </w:r>
    </w:p>
    <w:p w:rsidR="00641B9D" w:rsidRPr="009029B5" w:rsidRDefault="00641B9D" w:rsidP="009029B5">
      <w:pPr>
        <w:autoSpaceDE w:val="0"/>
        <w:autoSpaceDN w:val="0"/>
        <w:adjustRightInd w:val="0"/>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bCs/>
          <w:iCs/>
          <w:color w:val="auto"/>
          <w:sz w:val="24"/>
          <w:szCs w:val="24"/>
        </w:rPr>
        <w:t xml:space="preserve">игрушки и игры: мячи, куклы, пирамиды, кубики, доски </w:t>
      </w:r>
      <w:proofErr w:type="spellStart"/>
      <w:r w:rsidRPr="009029B5">
        <w:rPr>
          <w:rFonts w:ascii="Times New Roman" w:hAnsi="Times New Roman" w:cs="Times New Roman"/>
          <w:bCs/>
          <w:iCs/>
          <w:color w:val="auto"/>
          <w:sz w:val="24"/>
          <w:szCs w:val="24"/>
        </w:rPr>
        <w:t>Сегена</w:t>
      </w:r>
      <w:proofErr w:type="spellEnd"/>
      <w:r w:rsidRPr="009029B5">
        <w:rPr>
          <w:rFonts w:ascii="Times New Roman" w:hAnsi="Times New Roman" w:cs="Times New Roman"/>
          <w:bCs/>
          <w:iCs/>
          <w:color w:val="auto"/>
          <w:sz w:val="24"/>
          <w:szCs w:val="24"/>
        </w:rPr>
        <w:t xml:space="preserve"> различной модификации; настольные игры;</w:t>
      </w:r>
    </w:p>
    <w:p w:rsidR="00641B9D" w:rsidRPr="009029B5" w:rsidRDefault="00641B9D" w:rsidP="009029B5">
      <w:pPr>
        <w:autoSpaceDE w:val="0"/>
        <w:autoSpaceDN w:val="0"/>
        <w:adjustRightInd w:val="0"/>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color w:val="auto"/>
          <w:sz w:val="24"/>
          <w:szCs w:val="24"/>
        </w:rPr>
        <w:t>набор материалов для детского творчества (строительный материал, пластилин, краски, цветные карандаши, фломастеры, бумага, клей и т.д.).</w:t>
      </w:r>
      <w:r w:rsidRPr="009029B5">
        <w:rPr>
          <w:rFonts w:ascii="Times New Roman" w:hAnsi="Times New Roman" w:cs="Times New Roman"/>
          <w:bCs/>
          <w:iCs/>
          <w:color w:val="auto"/>
          <w:sz w:val="24"/>
          <w:szCs w:val="24"/>
        </w:rPr>
        <w:t xml:space="preserve"> </w:t>
      </w:r>
    </w:p>
    <w:p w:rsidR="00641B9D" w:rsidRPr="009029B5" w:rsidRDefault="00641B9D" w:rsidP="009029B5">
      <w:pPr>
        <w:autoSpaceDE w:val="0"/>
        <w:autoSpaceDN w:val="0"/>
        <w:adjustRightInd w:val="0"/>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bCs/>
          <w:iCs/>
          <w:color w:val="auto"/>
          <w:sz w:val="24"/>
          <w:szCs w:val="24"/>
        </w:rPr>
        <w:t>Материально-техническое обеспечение зала для проведений занятий по ритмике включает:</w:t>
      </w:r>
    </w:p>
    <w:p w:rsidR="00641B9D" w:rsidRPr="009029B5" w:rsidRDefault="00641B9D" w:rsidP="009029B5">
      <w:pPr>
        <w:autoSpaceDE w:val="0"/>
        <w:autoSpaceDN w:val="0"/>
        <w:adjustRightInd w:val="0"/>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bCs/>
          <w:iCs/>
          <w:color w:val="auto"/>
          <w:sz w:val="24"/>
          <w:szCs w:val="24"/>
        </w:rPr>
        <w:t>Специальное оборудование: хореографические станки; настенные зеркала;</w:t>
      </w:r>
    </w:p>
    <w:p w:rsidR="00641B9D" w:rsidRPr="009029B5" w:rsidRDefault="00641B9D" w:rsidP="009029B5">
      <w:pPr>
        <w:autoSpaceDE w:val="0"/>
        <w:autoSpaceDN w:val="0"/>
        <w:adjustRightInd w:val="0"/>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bCs/>
          <w:iCs/>
          <w:color w:val="auto"/>
          <w:sz w:val="24"/>
          <w:szCs w:val="24"/>
        </w:rPr>
        <w:t>дидактическое оборудование: мячи; ленты; дождики, шары, обручи;</w:t>
      </w:r>
    </w:p>
    <w:p w:rsidR="00641B9D" w:rsidRPr="009029B5" w:rsidRDefault="00641B9D" w:rsidP="009029B5">
      <w:pPr>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bCs/>
          <w:iCs/>
          <w:color w:val="auto"/>
          <w:sz w:val="24"/>
          <w:szCs w:val="24"/>
        </w:rPr>
        <w:t xml:space="preserve">музыкальные инструменты: </w:t>
      </w:r>
      <w:r w:rsidRPr="009029B5">
        <w:rPr>
          <w:rFonts w:ascii="Times New Roman" w:hAnsi="Times New Roman" w:cs="Times New Roman"/>
          <w:color w:val="auto"/>
          <w:sz w:val="24"/>
          <w:szCs w:val="24"/>
        </w:rPr>
        <w:t>фор</w:t>
      </w:r>
      <w:r w:rsidRPr="009029B5">
        <w:rPr>
          <w:rFonts w:ascii="Times New Roman" w:hAnsi="Times New Roman" w:cs="Times New Roman"/>
          <w:color w:val="auto"/>
          <w:sz w:val="24"/>
          <w:szCs w:val="24"/>
        </w:rPr>
        <w:softHyphen/>
        <w:t>те</w:t>
      </w:r>
      <w:r w:rsidRPr="009029B5">
        <w:rPr>
          <w:rFonts w:ascii="Times New Roman" w:hAnsi="Times New Roman" w:cs="Times New Roman"/>
          <w:color w:val="auto"/>
          <w:sz w:val="24"/>
          <w:szCs w:val="24"/>
        </w:rPr>
        <w:softHyphen/>
        <w:t>пиано (пианино, рояль), баян /аккордеон, скрипка, гитара, клавишный синтезатор;</w:t>
      </w:r>
    </w:p>
    <w:p w:rsidR="00641B9D" w:rsidRPr="009029B5" w:rsidRDefault="00641B9D" w:rsidP="009029B5">
      <w:pPr>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комплект детских музыкальных инструментов: блок-флейта, </w:t>
      </w:r>
      <w:proofErr w:type="spellStart"/>
      <w:r w:rsidRPr="009029B5">
        <w:rPr>
          <w:rFonts w:ascii="Times New Roman" w:hAnsi="Times New Roman" w:cs="Times New Roman"/>
          <w:color w:val="auto"/>
          <w:sz w:val="24"/>
          <w:szCs w:val="24"/>
        </w:rPr>
        <w:t>глокеншпиль</w:t>
      </w:r>
      <w:proofErr w:type="spellEnd"/>
      <w:r w:rsidRPr="009029B5">
        <w:rPr>
          <w:rFonts w:ascii="Times New Roman" w:hAnsi="Times New Roman" w:cs="Times New Roman"/>
          <w:color w:val="auto"/>
          <w:sz w:val="24"/>
          <w:szCs w:val="24"/>
        </w:rPr>
        <w:t xml:space="preserve"> / трещотки колокольчик, треугольник барабан бубен румба, маракасы, кастаньеты металлофоны ксилофоны; свистульки, деревянные ложки;</w:t>
      </w:r>
    </w:p>
    <w:p w:rsidR="00641B9D" w:rsidRPr="009029B5" w:rsidRDefault="00641B9D" w:rsidP="009029B5">
      <w:pPr>
        <w:autoSpaceDE w:val="0"/>
        <w:autoSpaceDN w:val="0"/>
        <w:adjustRightInd w:val="0"/>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технические средства обучения;</w:t>
      </w:r>
    </w:p>
    <w:p w:rsidR="00641B9D" w:rsidRPr="009029B5" w:rsidRDefault="00641B9D" w:rsidP="009029B5">
      <w:pPr>
        <w:autoSpaceDE w:val="0"/>
        <w:autoSpaceDN w:val="0"/>
        <w:adjustRightInd w:val="0"/>
        <w:spacing w:after="0"/>
        <w:ind w:firstLine="709"/>
        <w:jc w:val="both"/>
        <w:rPr>
          <w:rFonts w:ascii="Times New Roman" w:hAnsi="Times New Roman" w:cs="Times New Roman"/>
          <w:bCs/>
          <w:iCs/>
          <w:color w:val="auto"/>
          <w:sz w:val="24"/>
          <w:szCs w:val="24"/>
        </w:rPr>
      </w:pPr>
      <w:r w:rsidRPr="009029B5">
        <w:rPr>
          <w:rFonts w:ascii="Times New Roman" w:hAnsi="Times New Roman" w:cs="Times New Roman"/>
          <w:color w:val="auto"/>
          <w:sz w:val="24"/>
          <w:szCs w:val="24"/>
        </w:rPr>
        <w:t>экранно-звуковые пособия.</w:t>
      </w:r>
    </w:p>
    <w:p w:rsidR="00641B9D" w:rsidRPr="009029B5" w:rsidRDefault="00641B9D"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9029B5">
        <w:rPr>
          <w:rFonts w:ascii="Times New Roman" w:hAnsi="Times New Roman" w:cs="Times New Roman"/>
          <w:color w:val="auto"/>
          <w:sz w:val="24"/>
          <w:szCs w:val="24"/>
        </w:rPr>
        <w:softHyphen/>
        <w:t>словлено большей, чем в «норме», необходимостью индивидуализации про</w:t>
      </w:r>
      <w:r w:rsidRPr="009029B5">
        <w:rPr>
          <w:rFonts w:ascii="Times New Roman" w:hAnsi="Times New Roman" w:cs="Times New Roman"/>
          <w:color w:val="auto"/>
          <w:sz w:val="24"/>
          <w:szCs w:val="24"/>
        </w:rPr>
        <w:softHyphen/>
        <w:t>цесса образования обучающихся с ОВЗ. Специфика данной группы тре</w:t>
      </w:r>
      <w:r w:rsidRPr="009029B5">
        <w:rPr>
          <w:rFonts w:ascii="Times New Roman" w:hAnsi="Times New Roman" w:cs="Times New Roman"/>
          <w:color w:val="auto"/>
          <w:sz w:val="24"/>
          <w:szCs w:val="24"/>
        </w:rPr>
        <w:softHyphen/>
        <w:t>бо</w:t>
      </w:r>
      <w:r w:rsidRPr="009029B5">
        <w:rPr>
          <w:rFonts w:ascii="Times New Roman" w:hAnsi="Times New Roman" w:cs="Times New Roman"/>
          <w:color w:val="auto"/>
          <w:sz w:val="24"/>
          <w:szCs w:val="24"/>
        </w:rPr>
        <w:softHyphen/>
        <w:t>ва</w:t>
      </w:r>
      <w:r w:rsidRPr="009029B5">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9029B5">
        <w:rPr>
          <w:rFonts w:ascii="Times New Roman" w:hAnsi="Times New Roman" w:cs="Times New Roman"/>
          <w:color w:val="auto"/>
          <w:sz w:val="24"/>
          <w:szCs w:val="24"/>
        </w:rPr>
        <w:softHyphen/>
        <w:t>жны иметь неограниченный доступ к организационной технике либо спе</w:t>
      </w:r>
      <w:r w:rsidRPr="009029B5">
        <w:rPr>
          <w:rFonts w:ascii="Times New Roman" w:hAnsi="Times New Roman" w:cs="Times New Roman"/>
          <w:color w:val="auto"/>
          <w:sz w:val="24"/>
          <w:szCs w:val="24"/>
        </w:rPr>
        <w:softHyphen/>
        <w:t>ци</w:t>
      </w:r>
      <w:r w:rsidRPr="009029B5">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9029B5">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РАС. Пре</w:t>
      </w:r>
      <w:r w:rsidRPr="009029B5">
        <w:rPr>
          <w:rFonts w:ascii="Times New Roman" w:hAnsi="Times New Roman" w:cs="Times New Roman"/>
          <w:color w:val="auto"/>
          <w:sz w:val="24"/>
          <w:szCs w:val="24"/>
        </w:rPr>
        <w:softHyphen/>
        <w:t>ду</w:t>
      </w:r>
      <w:r w:rsidRPr="009029B5">
        <w:rPr>
          <w:rFonts w:ascii="Times New Roman" w:hAnsi="Times New Roman" w:cs="Times New Roman"/>
          <w:color w:val="auto"/>
          <w:sz w:val="24"/>
          <w:szCs w:val="24"/>
        </w:rPr>
        <w:softHyphen/>
        <w:t>с</w:t>
      </w:r>
      <w:r w:rsidRPr="009029B5">
        <w:rPr>
          <w:rFonts w:ascii="Times New Roman" w:hAnsi="Times New Roman" w:cs="Times New Roman"/>
          <w:color w:val="auto"/>
          <w:sz w:val="24"/>
          <w:szCs w:val="24"/>
        </w:rPr>
        <w:softHyphen/>
        <w:t>мат</w:t>
      </w:r>
      <w:r w:rsidRPr="009029B5">
        <w:rPr>
          <w:rFonts w:ascii="Times New Roman" w:hAnsi="Times New Roman" w:cs="Times New Roman"/>
          <w:color w:val="auto"/>
          <w:sz w:val="24"/>
          <w:szCs w:val="24"/>
        </w:rPr>
        <w:softHyphen/>
        <w:t>ри</w:t>
      </w:r>
      <w:r w:rsidRPr="009029B5">
        <w:rPr>
          <w:rFonts w:ascii="Times New Roman" w:hAnsi="Times New Roman" w:cs="Times New Roman"/>
          <w:color w:val="auto"/>
          <w:sz w:val="24"/>
          <w:szCs w:val="24"/>
        </w:rPr>
        <w:softHyphen/>
        <w:t>ва</w:t>
      </w:r>
      <w:r w:rsidRPr="009029B5">
        <w:rPr>
          <w:rFonts w:ascii="Times New Roman" w:hAnsi="Times New Roman" w:cs="Times New Roman"/>
          <w:color w:val="auto"/>
          <w:sz w:val="24"/>
          <w:szCs w:val="24"/>
        </w:rPr>
        <w:softHyphen/>
        <w:t>ет</w:t>
      </w:r>
      <w:r w:rsidRPr="009029B5">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9029B5">
        <w:rPr>
          <w:rFonts w:ascii="Times New Roman" w:hAnsi="Times New Roman" w:cs="Times New Roman"/>
          <w:color w:val="auto"/>
          <w:sz w:val="24"/>
          <w:szCs w:val="24"/>
        </w:rPr>
        <w:softHyphen/>
        <w:t>ор</w:t>
      </w:r>
      <w:r w:rsidRPr="009029B5">
        <w:rPr>
          <w:rFonts w:ascii="Times New Roman" w:hAnsi="Times New Roman" w:cs="Times New Roman"/>
          <w:color w:val="auto"/>
          <w:sz w:val="24"/>
          <w:szCs w:val="24"/>
        </w:rPr>
        <w:softHyphen/>
        <w:t>ди</w:t>
      </w:r>
      <w:r w:rsidRPr="009029B5">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9029B5">
        <w:rPr>
          <w:rFonts w:ascii="Times New Roman" w:hAnsi="Times New Roman" w:cs="Times New Roman"/>
          <w:color w:val="auto"/>
          <w:sz w:val="24"/>
          <w:szCs w:val="24"/>
        </w:rPr>
        <w:softHyphen/>
        <w:t xml:space="preserve">цесс образования, родителей (законных представителей) обучающихся с РАС. </w:t>
      </w:r>
    </w:p>
    <w:p w:rsidR="00641B9D" w:rsidRPr="009029B5" w:rsidRDefault="00641B9D" w:rsidP="009029B5">
      <w:pPr>
        <w:pStyle w:val="14TexstOSNOVA1012"/>
        <w:spacing w:line="276" w:lineRule="auto"/>
        <w:ind w:firstLine="709"/>
        <w:rPr>
          <w:rFonts w:ascii="Times New Roman" w:hAnsi="Times New Roman" w:cs="Times New Roman"/>
          <w:caps/>
          <w:color w:val="auto"/>
          <w:sz w:val="24"/>
          <w:szCs w:val="24"/>
        </w:rPr>
      </w:pPr>
      <w:r w:rsidRPr="009029B5">
        <w:rPr>
          <w:rFonts w:ascii="Times New Roman" w:hAnsi="Times New Roman" w:cs="Times New Roman"/>
          <w:i/>
          <w:color w:val="auto"/>
          <w:sz w:val="24"/>
          <w:szCs w:val="24"/>
        </w:rPr>
        <w:t>Информационное обеспечение</w:t>
      </w:r>
      <w:r w:rsidRPr="009029B5">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641B9D" w:rsidRPr="009029B5" w:rsidRDefault="00641B9D" w:rsidP="009029B5">
      <w:pPr>
        <w:spacing w:after="0"/>
        <w:ind w:firstLine="709"/>
        <w:jc w:val="both"/>
        <w:rPr>
          <w:rFonts w:ascii="Times New Roman" w:hAnsi="Times New Roman" w:cs="Times New Roman"/>
          <w:color w:val="auto"/>
          <w:kern w:val="2"/>
          <w:sz w:val="24"/>
          <w:szCs w:val="24"/>
        </w:rPr>
      </w:pPr>
      <w:r w:rsidRPr="009029B5">
        <w:rPr>
          <w:rFonts w:ascii="Times New Roman" w:hAnsi="Times New Roman" w:cs="Times New Roman"/>
          <w:color w:val="auto"/>
          <w:kern w:val="2"/>
          <w:sz w:val="24"/>
          <w:szCs w:val="24"/>
        </w:rPr>
        <w:t xml:space="preserve">Информационно-методическое обеспечение </w:t>
      </w:r>
      <w:r w:rsidRPr="009029B5">
        <w:rPr>
          <w:rFonts w:ascii="Times New Roman" w:hAnsi="Times New Roman" w:cs="Times New Roman"/>
          <w:color w:val="auto"/>
          <w:sz w:val="24"/>
          <w:szCs w:val="24"/>
        </w:rPr>
        <w:t>реализации адап</w:t>
      </w:r>
      <w:r w:rsidRPr="009029B5">
        <w:rPr>
          <w:rFonts w:ascii="Times New Roman" w:hAnsi="Times New Roman" w:cs="Times New Roman"/>
          <w:color w:val="auto"/>
          <w:sz w:val="24"/>
          <w:szCs w:val="24"/>
        </w:rPr>
        <w:softHyphen/>
        <w:t>ти</w:t>
      </w:r>
      <w:r w:rsidRPr="009029B5">
        <w:rPr>
          <w:rFonts w:ascii="Times New Roman" w:hAnsi="Times New Roman" w:cs="Times New Roman"/>
          <w:color w:val="auto"/>
          <w:sz w:val="24"/>
          <w:szCs w:val="24"/>
        </w:rPr>
        <w:softHyphen/>
        <w:t>ро</w:t>
      </w:r>
      <w:r w:rsidRPr="009029B5">
        <w:rPr>
          <w:rFonts w:ascii="Times New Roman" w:hAnsi="Times New Roman" w:cs="Times New Roman"/>
          <w:color w:val="auto"/>
          <w:sz w:val="24"/>
          <w:szCs w:val="24"/>
        </w:rPr>
        <w:softHyphen/>
        <w:t>ванных об</w:t>
      </w:r>
      <w:r w:rsidRPr="009029B5">
        <w:rPr>
          <w:rFonts w:ascii="Times New Roman" w:hAnsi="Times New Roman" w:cs="Times New Roman"/>
          <w:color w:val="auto"/>
          <w:sz w:val="24"/>
          <w:szCs w:val="24"/>
        </w:rPr>
        <w:softHyphen/>
        <w:t>ра</w:t>
      </w:r>
      <w:r w:rsidRPr="009029B5">
        <w:rPr>
          <w:rFonts w:ascii="Times New Roman" w:hAnsi="Times New Roman" w:cs="Times New Roman"/>
          <w:color w:val="auto"/>
          <w:sz w:val="24"/>
          <w:szCs w:val="24"/>
        </w:rPr>
        <w:softHyphen/>
        <w:t>зо</w:t>
      </w:r>
      <w:r w:rsidRPr="009029B5">
        <w:rPr>
          <w:rFonts w:ascii="Times New Roman" w:hAnsi="Times New Roman" w:cs="Times New Roman"/>
          <w:color w:val="auto"/>
          <w:sz w:val="24"/>
          <w:szCs w:val="24"/>
        </w:rPr>
        <w:softHyphen/>
        <w:t>ва</w:t>
      </w:r>
      <w:r w:rsidRPr="009029B5">
        <w:rPr>
          <w:rFonts w:ascii="Times New Roman" w:hAnsi="Times New Roman" w:cs="Times New Roman"/>
          <w:color w:val="auto"/>
          <w:sz w:val="24"/>
          <w:szCs w:val="24"/>
        </w:rPr>
        <w:softHyphen/>
        <w:t>тель</w:t>
      </w:r>
      <w:r w:rsidRPr="009029B5">
        <w:rPr>
          <w:rFonts w:ascii="Times New Roman" w:hAnsi="Times New Roman" w:cs="Times New Roman"/>
          <w:color w:val="auto"/>
          <w:sz w:val="24"/>
          <w:szCs w:val="24"/>
        </w:rPr>
        <w:softHyphen/>
        <w:t xml:space="preserve">ных программ для </w:t>
      </w:r>
      <w:r w:rsidRPr="009029B5">
        <w:rPr>
          <w:rFonts w:ascii="Times New Roman" w:hAnsi="Times New Roman" w:cs="Times New Roman"/>
          <w:color w:val="auto"/>
          <w:sz w:val="24"/>
          <w:szCs w:val="24"/>
          <w:lang w:eastAsia="ar-SA"/>
        </w:rPr>
        <w:t xml:space="preserve">обучающихся с РАС </w:t>
      </w:r>
      <w:r w:rsidRPr="009029B5">
        <w:rPr>
          <w:rFonts w:ascii="Times New Roman" w:hAnsi="Times New Roman" w:cs="Times New Roman"/>
          <w:iCs/>
          <w:color w:val="auto"/>
          <w:kern w:val="2"/>
          <w:sz w:val="24"/>
          <w:szCs w:val="24"/>
        </w:rPr>
        <w:t xml:space="preserve">направлено на </w:t>
      </w:r>
      <w:r w:rsidRPr="009029B5">
        <w:rPr>
          <w:rFonts w:ascii="Times New Roman" w:hAnsi="Times New Roman" w:cs="Times New Roman"/>
          <w:color w:val="auto"/>
          <w:kern w:val="2"/>
          <w:sz w:val="24"/>
          <w:szCs w:val="24"/>
        </w:rPr>
        <w:t>обе</w:t>
      </w:r>
      <w:r w:rsidRPr="009029B5">
        <w:rPr>
          <w:rFonts w:ascii="Times New Roman" w:hAnsi="Times New Roman" w:cs="Times New Roman"/>
          <w:color w:val="auto"/>
          <w:kern w:val="2"/>
          <w:sz w:val="24"/>
          <w:szCs w:val="24"/>
        </w:rPr>
        <w:softHyphen/>
        <w:t>с</w:t>
      </w:r>
      <w:r w:rsidRPr="009029B5">
        <w:rPr>
          <w:rFonts w:ascii="Times New Roman" w:hAnsi="Times New Roman" w:cs="Times New Roman"/>
          <w:color w:val="auto"/>
          <w:kern w:val="2"/>
          <w:sz w:val="24"/>
          <w:szCs w:val="24"/>
        </w:rPr>
        <w:softHyphen/>
        <w:t>пе</w:t>
      </w:r>
      <w:r w:rsidRPr="009029B5">
        <w:rPr>
          <w:rFonts w:ascii="Times New Roman" w:hAnsi="Times New Roman" w:cs="Times New Roman"/>
          <w:color w:val="auto"/>
          <w:kern w:val="2"/>
          <w:sz w:val="24"/>
          <w:szCs w:val="24"/>
        </w:rPr>
        <w:softHyphen/>
        <w:t>че</w:t>
      </w:r>
      <w:r w:rsidRPr="009029B5">
        <w:rPr>
          <w:rFonts w:ascii="Times New Roman" w:hAnsi="Times New Roman" w:cs="Times New Roman"/>
          <w:color w:val="auto"/>
          <w:kern w:val="2"/>
          <w:sz w:val="24"/>
          <w:szCs w:val="24"/>
        </w:rPr>
        <w:softHyphen/>
        <w:t>ние широкого, постоянного и устойчивого доступа для всех участников образовательного про</w:t>
      </w:r>
      <w:r w:rsidRPr="009029B5">
        <w:rPr>
          <w:rFonts w:ascii="Times New Roman" w:hAnsi="Times New Roman" w:cs="Times New Roman"/>
          <w:color w:val="auto"/>
          <w:kern w:val="2"/>
          <w:sz w:val="24"/>
          <w:szCs w:val="24"/>
        </w:rPr>
        <w:softHyphen/>
        <w:t>цесса к любой информации, связанной с реализацией программы, планируемыми ре</w:t>
      </w:r>
      <w:r w:rsidRPr="009029B5">
        <w:rPr>
          <w:rFonts w:ascii="Times New Roman" w:hAnsi="Times New Roman" w:cs="Times New Roman"/>
          <w:color w:val="auto"/>
          <w:kern w:val="2"/>
          <w:sz w:val="24"/>
          <w:szCs w:val="24"/>
        </w:rPr>
        <w:softHyphen/>
        <w:t>зуль</w:t>
      </w:r>
      <w:r w:rsidRPr="009029B5">
        <w:rPr>
          <w:rFonts w:ascii="Times New Roman" w:hAnsi="Times New Roman" w:cs="Times New Roman"/>
          <w:color w:val="auto"/>
          <w:kern w:val="2"/>
          <w:sz w:val="24"/>
          <w:szCs w:val="24"/>
        </w:rPr>
        <w:softHyphen/>
        <w:t xml:space="preserve">татами, организацией образовательного процесса и условиями его осуществления. </w:t>
      </w:r>
    </w:p>
    <w:p w:rsidR="00641B9D" w:rsidRPr="009029B5" w:rsidRDefault="00641B9D" w:rsidP="009029B5">
      <w:pPr>
        <w:spacing w:after="0"/>
        <w:ind w:firstLine="709"/>
        <w:jc w:val="both"/>
        <w:rPr>
          <w:rFonts w:ascii="Times New Roman" w:hAnsi="Times New Roman" w:cs="Times New Roman"/>
          <w:color w:val="auto"/>
          <w:kern w:val="2"/>
          <w:sz w:val="24"/>
          <w:szCs w:val="24"/>
        </w:rPr>
      </w:pPr>
      <w:r w:rsidRPr="009029B5">
        <w:rPr>
          <w:rFonts w:ascii="Times New Roman" w:hAnsi="Times New Roman" w:cs="Times New Roman"/>
          <w:color w:val="auto"/>
          <w:kern w:val="2"/>
          <w:sz w:val="24"/>
          <w:szCs w:val="24"/>
        </w:rPr>
        <w:lastRenderedPageBreak/>
        <w:t>Требования к информационно-методическому обеспечению образовательного процесса включают:</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Необходимую нормативную правовую базу образования обучающихся с РАС; </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Характеристики предполагаемых информационных связей участников образовательного процесса; </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9029B5" w:rsidRDefault="00641B9D"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41B9D" w:rsidRPr="009029B5" w:rsidRDefault="00641B9D"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color w:val="auto"/>
          <w:sz w:val="24"/>
          <w:szCs w:val="24"/>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9029B5">
        <w:rPr>
          <w:rFonts w:ascii="Times New Roman" w:hAnsi="Times New Roman" w:cs="Times New Roman"/>
          <w:caps/>
          <w:color w:val="auto"/>
          <w:sz w:val="24"/>
          <w:szCs w:val="24"/>
        </w:rPr>
        <w:softHyphen/>
      </w:r>
      <w:r w:rsidRPr="009029B5">
        <w:rPr>
          <w:rFonts w:ascii="Times New Roman" w:hAnsi="Times New Roman" w:cs="Times New Roman"/>
          <w:color w:val="auto"/>
          <w:sz w:val="24"/>
          <w:szCs w:val="24"/>
        </w:rPr>
        <w:t>ци</w:t>
      </w:r>
      <w:r w:rsidRPr="009029B5">
        <w:rPr>
          <w:rFonts w:ascii="Times New Roman" w:hAnsi="Times New Roman" w:cs="Times New Roman"/>
          <w:caps/>
          <w:color w:val="auto"/>
          <w:sz w:val="24"/>
          <w:szCs w:val="24"/>
        </w:rPr>
        <w:softHyphen/>
      </w:r>
      <w:r w:rsidRPr="009029B5">
        <w:rPr>
          <w:rFonts w:ascii="Times New Roman" w:hAnsi="Times New Roman" w:cs="Times New Roman"/>
          <w:caps/>
          <w:color w:val="auto"/>
          <w:sz w:val="24"/>
          <w:szCs w:val="24"/>
        </w:rPr>
        <w:softHyphen/>
      </w:r>
      <w:r w:rsidRPr="009029B5">
        <w:rPr>
          <w:rFonts w:ascii="Times New Roman" w:hAnsi="Times New Roman" w:cs="Times New Roman"/>
          <w:color w:val="auto"/>
          <w:sz w:val="24"/>
          <w:szCs w:val="24"/>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9029B5">
        <w:rPr>
          <w:rFonts w:ascii="Times New Roman" w:hAnsi="Times New Roman" w:cs="Times New Roman"/>
          <w:caps/>
          <w:color w:val="auto"/>
          <w:sz w:val="24"/>
          <w:szCs w:val="24"/>
        </w:rPr>
        <w:softHyphen/>
      </w:r>
      <w:r w:rsidRPr="009029B5">
        <w:rPr>
          <w:rFonts w:ascii="Times New Roman" w:hAnsi="Times New Roman" w:cs="Times New Roman"/>
          <w:color w:val="auto"/>
          <w:sz w:val="24"/>
          <w:szCs w:val="24"/>
        </w:rPr>
        <w:t>сур</w:t>
      </w:r>
      <w:r w:rsidRPr="009029B5">
        <w:rPr>
          <w:rFonts w:ascii="Times New Roman" w:hAnsi="Times New Roman" w:cs="Times New Roman"/>
          <w:caps/>
          <w:color w:val="auto"/>
          <w:sz w:val="24"/>
          <w:szCs w:val="24"/>
        </w:rPr>
        <w:softHyphen/>
      </w:r>
      <w:r w:rsidRPr="009029B5">
        <w:rPr>
          <w:rFonts w:ascii="Times New Roman" w:hAnsi="Times New Roman" w:cs="Times New Roman"/>
          <w:color w:val="auto"/>
          <w:sz w:val="24"/>
          <w:szCs w:val="24"/>
        </w:rPr>
        <w:t>сам в сфере специальной психологии и коррекционной педагогики, вклю</w:t>
      </w:r>
      <w:r w:rsidRPr="009029B5">
        <w:rPr>
          <w:rFonts w:ascii="Times New Roman" w:hAnsi="Times New Roman" w:cs="Times New Roman"/>
          <w:caps/>
          <w:color w:val="auto"/>
          <w:sz w:val="24"/>
          <w:szCs w:val="24"/>
        </w:rPr>
        <w:softHyphen/>
      </w:r>
      <w:r w:rsidRPr="009029B5">
        <w:rPr>
          <w:rFonts w:ascii="Times New Roman" w:hAnsi="Times New Roman" w:cs="Times New Roman"/>
          <w:color w:val="auto"/>
          <w:sz w:val="24"/>
          <w:szCs w:val="24"/>
        </w:rPr>
        <w:t>чая электронные библиотеки, порталы и сайты, дистанционный кон</w:t>
      </w:r>
      <w:r w:rsidRPr="009029B5">
        <w:rPr>
          <w:rFonts w:ascii="Times New Roman" w:hAnsi="Times New Roman" w:cs="Times New Roman"/>
          <w:caps/>
          <w:color w:val="auto"/>
          <w:sz w:val="24"/>
          <w:szCs w:val="24"/>
        </w:rPr>
        <w:softHyphen/>
      </w:r>
      <w:r w:rsidRPr="009029B5">
        <w:rPr>
          <w:rFonts w:ascii="Times New Roman" w:hAnsi="Times New Roman" w:cs="Times New Roman"/>
          <w:color w:val="auto"/>
          <w:sz w:val="24"/>
          <w:szCs w:val="24"/>
        </w:rPr>
        <w:t>суль</w:t>
      </w:r>
      <w:r w:rsidRPr="009029B5">
        <w:rPr>
          <w:rFonts w:ascii="Times New Roman" w:hAnsi="Times New Roman" w:cs="Times New Roman"/>
          <w:caps/>
          <w:color w:val="auto"/>
          <w:sz w:val="24"/>
          <w:szCs w:val="24"/>
        </w:rPr>
        <w:softHyphen/>
      </w:r>
      <w:r w:rsidRPr="009029B5">
        <w:rPr>
          <w:rFonts w:ascii="Times New Roman" w:hAnsi="Times New Roman" w:cs="Times New Roman"/>
          <w:color w:val="auto"/>
          <w:sz w:val="24"/>
          <w:szCs w:val="24"/>
        </w:rPr>
        <w:t>та</w:t>
      </w:r>
      <w:r w:rsidRPr="009029B5">
        <w:rPr>
          <w:rFonts w:ascii="Times New Roman" w:hAnsi="Times New Roman" w:cs="Times New Roman"/>
          <w:caps/>
          <w:color w:val="auto"/>
          <w:sz w:val="24"/>
          <w:szCs w:val="24"/>
        </w:rPr>
        <w:softHyphen/>
      </w:r>
      <w:r w:rsidRPr="009029B5">
        <w:rPr>
          <w:rFonts w:ascii="Times New Roman" w:hAnsi="Times New Roman" w:cs="Times New Roman"/>
          <w:color w:val="auto"/>
          <w:sz w:val="24"/>
          <w:szCs w:val="24"/>
        </w:rPr>
        <w:t>тив</w:t>
      </w:r>
      <w:r w:rsidRPr="009029B5">
        <w:rPr>
          <w:rFonts w:ascii="Times New Roman" w:hAnsi="Times New Roman" w:cs="Times New Roman"/>
          <w:caps/>
          <w:color w:val="auto"/>
          <w:sz w:val="24"/>
          <w:szCs w:val="24"/>
        </w:rPr>
        <w:softHyphen/>
      </w:r>
      <w:r w:rsidRPr="009029B5">
        <w:rPr>
          <w:rFonts w:ascii="Times New Roman" w:hAnsi="Times New Roman" w:cs="Times New Roman"/>
          <w:color w:val="auto"/>
          <w:sz w:val="24"/>
          <w:szCs w:val="24"/>
        </w:rPr>
        <w:t>ный сервис, получить индивидуальную консультацию ква</w:t>
      </w:r>
      <w:r w:rsidRPr="009029B5">
        <w:rPr>
          <w:rFonts w:ascii="Times New Roman" w:hAnsi="Times New Roman" w:cs="Times New Roman"/>
          <w:caps/>
          <w:color w:val="auto"/>
          <w:sz w:val="24"/>
          <w:szCs w:val="24"/>
        </w:rPr>
        <w:softHyphen/>
      </w:r>
      <w:r w:rsidRPr="009029B5">
        <w:rPr>
          <w:rFonts w:ascii="Times New Roman" w:hAnsi="Times New Roman" w:cs="Times New Roman"/>
          <w:color w:val="auto"/>
          <w:sz w:val="24"/>
          <w:szCs w:val="24"/>
        </w:rPr>
        <w:t>ли</w:t>
      </w:r>
      <w:r w:rsidRPr="009029B5">
        <w:rPr>
          <w:rFonts w:ascii="Times New Roman" w:hAnsi="Times New Roman" w:cs="Times New Roman"/>
          <w:caps/>
          <w:color w:val="auto"/>
          <w:sz w:val="24"/>
          <w:szCs w:val="24"/>
        </w:rPr>
        <w:softHyphen/>
      </w:r>
      <w:r w:rsidRPr="009029B5">
        <w:rPr>
          <w:rFonts w:ascii="Times New Roman" w:hAnsi="Times New Roman" w:cs="Times New Roman"/>
          <w:color w:val="auto"/>
          <w:sz w:val="24"/>
          <w:szCs w:val="24"/>
        </w:rPr>
        <w:t>фи</w:t>
      </w:r>
      <w:r w:rsidRPr="009029B5">
        <w:rPr>
          <w:rFonts w:ascii="Times New Roman" w:hAnsi="Times New Roman" w:cs="Times New Roman"/>
          <w:caps/>
          <w:color w:val="auto"/>
          <w:sz w:val="24"/>
          <w:szCs w:val="24"/>
        </w:rPr>
        <w:softHyphen/>
      </w:r>
      <w:r w:rsidRPr="009029B5">
        <w:rPr>
          <w:rFonts w:ascii="Times New Roman" w:hAnsi="Times New Roman" w:cs="Times New Roman"/>
          <w:color w:val="auto"/>
          <w:sz w:val="24"/>
          <w:szCs w:val="24"/>
        </w:rPr>
        <w:t>ци</w:t>
      </w:r>
      <w:r w:rsidRPr="009029B5">
        <w:rPr>
          <w:rFonts w:ascii="Times New Roman" w:hAnsi="Times New Roman" w:cs="Times New Roman"/>
          <w:caps/>
          <w:color w:val="auto"/>
          <w:sz w:val="24"/>
          <w:szCs w:val="24"/>
        </w:rPr>
        <w:softHyphen/>
      </w:r>
      <w:r w:rsidRPr="009029B5">
        <w:rPr>
          <w:rFonts w:ascii="Times New Roman" w:hAnsi="Times New Roman" w:cs="Times New Roman"/>
          <w:color w:val="auto"/>
          <w:sz w:val="24"/>
          <w:szCs w:val="24"/>
        </w:rPr>
        <w:t>ро</w:t>
      </w:r>
      <w:r w:rsidRPr="009029B5">
        <w:rPr>
          <w:rFonts w:ascii="Times New Roman" w:hAnsi="Times New Roman" w:cs="Times New Roman"/>
          <w:caps/>
          <w:color w:val="auto"/>
          <w:sz w:val="24"/>
          <w:szCs w:val="24"/>
        </w:rPr>
        <w:softHyphen/>
      </w:r>
      <w:r w:rsidRPr="009029B5">
        <w:rPr>
          <w:rFonts w:ascii="Times New Roman" w:hAnsi="Times New Roman" w:cs="Times New Roman"/>
          <w:color w:val="auto"/>
          <w:sz w:val="24"/>
          <w:szCs w:val="24"/>
        </w:rPr>
        <w:t>ван</w:t>
      </w:r>
      <w:r w:rsidRPr="009029B5">
        <w:rPr>
          <w:rFonts w:ascii="Times New Roman" w:hAnsi="Times New Roman" w:cs="Times New Roman"/>
          <w:caps/>
          <w:color w:val="auto"/>
          <w:sz w:val="24"/>
          <w:szCs w:val="24"/>
        </w:rPr>
        <w:softHyphen/>
      </w:r>
      <w:r w:rsidRPr="009029B5">
        <w:rPr>
          <w:rFonts w:ascii="Times New Roman" w:hAnsi="Times New Roman" w:cs="Times New Roman"/>
          <w:color w:val="auto"/>
          <w:sz w:val="24"/>
          <w:szCs w:val="24"/>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Pr="009029B5" w:rsidRDefault="00641B9D" w:rsidP="009029B5">
      <w:pPr>
        <w:spacing w:after="0"/>
        <w:jc w:val="center"/>
        <w:rPr>
          <w:rFonts w:ascii="Times New Roman" w:hAnsi="Times New Roman" w:cs="Times New Roman"/>
          <w:b/>
          <w:color w:val="auto"/>
          <w:sz w:val="24"/>
          <w:szCs w:val="24"/>
        </w:rPr>
      </w:pPr>
      <w:r w:rsidRPr="009029B5">
        <w:rPr>
          <w:rFonts w:ascii="Times New Roman" w:hAnsi="Times New Roman" w:cs="Times New Roman"/>
          <w:sz w:val="24"/>
          <w:szCs w:val="24"/>
        </w:rPr>
        <w:br w:type="page"/>
      </w:r>
      <w:r w:rsidR="0036168F" w:rsidRPr="009029B5">
        <w:rPr>
          <w:rFonts w:ascii="Times New Roman" w:hAnsi="Times New Roman" w:cs="Times New Roman"/>
          <w:b/>
          <w:color w:val="auto"/>
          <w:sz w:val="24"/>
          <w:szCs w:val="24"/>
        </w:rPr>
        <w:lastRenderedPageBreak/>
        <w:t xml:space="preserve">5. </w:t>
      </w:r>
      <w:r w:rsidR="0036168F" w:rsidRPr="009029B5">
        <w:rPr>
          <w:rFonts w:ascii="Times New Roman" w:hAnsi="Times New Roman" w:cs="Times New Roman"/>
          <w:b/>
          <w:caps/>
          <w:color w:val="auto"/>
          <w:kern w:val="28"/>
          <w:sz w:val="24"/>
          <w:szCs w:val="24"/>
        </w:rPr>
        <w:t>Примерная а</w:t>
      </w:r>
      <w:r w:rsidR="0036168F" w:rsidRPr="009029B5">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0036168F" w:rsidRPr="009029B5">
        <w:rPr>
          <w:rFonts w:ascii="Times New Roman" w:hAnsi="Times New Roman" w:cs="Times New Roman"/>
          <w:b/>
          <w:caps/>
          <w:color w:val="auto"/>
          <w:sz w:val="24"/>
          <w:szCs w:val="24"/>
        </w:rPr>
        <w:br/>
        <w:t>С РАССТРОЙСТВАМИ АУТИСТИЧЕСКОГО СПЕКТРА (вариант 8.4)</w:t>
      </w:r>
    </w:p>
    <w:p w:rsidR="0036168F" w:rsidRPr="009029B5" w:rsidRDefault="0036168F" w:rsidP="009029B5">
      <w:pPr>
        <w:spacing w:after="0"/>
        <w:jc w:val="center"/>
        <w:outlineLvl w:val="1"/>
        <w:rPr>
          <w:rFonts w:ascii="Times New Roman" w:hAnsi="Times New Roman" w:cs="Times New Roman"/>
          <w:b/>
          <w:caps/>
          <w:color w:val="auto"/>
          <w:sz w:val="24"/>
          <w:szCs w:val="24"/>
        </w:rPr>
      </w:pPr>
      <w:r w:rsidRPr="009029B5">
        <w:rPr>
          <w:rFonts w:ascii="Times New Roman" w:hAnsi="Times New Roman" w:cs="Times New Roman"/>
          <w:b/>
          <w:color w:val="auto"/>
          <w:sz w:val="24"/>
          <w:szCs w:val="24"/>
        </w:rPr>
        <w:t>5.1. Целевой раздел</w:t>
      </w:r>
    </w:p>
    <w:p w:rsidR="0036168F" w:rsidRPr="009029B5" w:rsidRDefault="0036168F" w:rsidP="009029B5">
      <w:pPr>
        <w:spacing w:after="0"/>
        <w:jc w:val="center"/>
        <w:outlineLvl w:val="2"/>
        <w:rPr>
          <w:rFonts w:ascii="Times New Roman" w:hAnsi="Times New Roman" w:cs="Times New Roman"/>
          <w:b/>
          <w:color w:val="auto"/>
          <w:sz w:val="24"/>
          <w:szCs w:val="24"/>
        </w:rPr>
      </w:pPr>
      <w:r w:rsidRPr="009029B5">
        <w:rPr>
          <w:rFonts w:ascii="Times New Roman" w:hAnsi="Times New Roman" w:cs="Times New Roman"/>
          <w:b/>
          <w:color w:val="auto"/>
          <w:sz w:val="24"/>
          <w:szCs w:val="24"/>
        </w:rPr>
        <w:t>5.1.1. Пояснительная записка</w:t>
      </w:r>
    </w:p>
    <w:p w:rsidR="0036168F" w:rsidRPr="009029B5" w:rsidRDefault="0036168F" w:rsidP="009029B5">
      <w:pPr>
        <w:pStyle w:val="14TexstOSNOVA1012"/>
        <w:spacing w:line="276" w:lineRule="auto"/>
        <w:ind w:firstLine="709"/>
        <w:rPr>
          <w:rFonts w:ascii="Times New Roman" w:hAnsi="Times New Roman" w:cs="Times New Roman"/>
          <w:b/>
          <w:sz w:val="24"/>
          <w:szCs w:val="24"/>
        </w:rPr>
      </w:pPr>
      <w:r w:rsidRPr="009029B5">
        <w:rPr>
          <w:rFonts w:ascii="Times New Roman" w:hAnsi="Times New Roman" w:cs="Times New Roman"/>
          <w:b/>
          <w:sz w:val="24"/>
          <w:szCs w:val="24"/>
        </w:rPr>
        <w:t xml:space="preserve">Цель реализации </w:t>
      </w:r>
      <w:r w:rsidR="00EC33AE" w:rsidRPr="009029B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97229B" w:rsidRPr="009029B5" w:rsidRDefault="00AB2554" w:rsidP="009029B5">
      <w:pPr>
        <w:pStyle w:val="14TexstOSNOVA1012"/>
        <w:spacing w:line="276" w:lineRule="auto"/>
        <w:ind w:firstLine="720"/>
        <w:rPr>
          <w:rFonts w:ascii="Times New Roman" w:hAnsi="Times New Roman" w:cs="Times New Roman"/>
          <w:color w:val="auto"/>
          <w:spacing w:val="2"/>
          <w:sz w:val="24"/>
          <w:szCs w:val="24"/>
        </w:rPr>
      </w:pPr>
      <w:r w:rsidRPr="009029B5">
        <w:rPr>
          <w:rFonts w:ascii="Times New Roman" w:hAnsi="Times New Roman" w:cs="Times New Roman"/>
          <w:sz w:val="24"/>
          <w:szCs w:val="24"/>
        </w:rPr>
        <w:t xml:space="preserve">Цель реализации адаптированной основной образовательной программы  начального общего образования определяется ФГОС НОО обучающихся с ОВЗ.  </w:t>
      </w:r>
      <w:r w:rsidRPr="009029B5">
        <w:rPr>
          <w:rFonts w:ascii="Times New Roman" w:hAnsi="Times New Roman" w:cs="Times New Roman"/>
          <w:color w:val="auto"/>
          <w:spacing w:val="2"/>
          <w:sz w:val="24"/>
          <w:szCs w:val="24"/>
        </w:rPr>
        <w:t xml:space="preserve"> </w:t>
      </w:r>
    </w:p>
    <w:p w:rsidR="0097229B" w:rsidRPr="009029B5" w:rsidRDefault="0097229B"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w:t>
      </w:r>
      <w:r w:rsidRPr="009029B5">
        <w:rPr>
          <w:rFonts w:ascii="Times New Roman" w:hAnsi="Times New Roman" w:cs="Times New Roman"/>
          <w:color w:val="auto"/>
          <w:spacing w:val="2"/>
          <w:sz w:val="24"/>
          <w:szCs w:val="24"/>
        </w:rPr>
        <w:t>расстройствами аутистического спектра</w:t>
      </w:r>
      <w:r w:rsidRPr="009029B5">
        <w:rPr>
          <w:rFonts w:ascii="Times New Roman" w:hAnsi="Times New Roman" w:cs="Times New Roman"/>
          <w:sz w:val="24"/>
          <w:szCs w:val="24"/>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B2554" w:rsidRPr="009029B5" w:rsidRDefault="00AB2554" w:rsidP="009029B5">
      <w:pPr>
        <w:tabs>
          <w:tab w:val="left" w:pos="0"/>
        </w:tabs>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предполагает  решение следующих задач: </w:t>
      </w:r>
    </w:p>
    <w:p w:rsidR="0097229B" w:rsidRPr="009029B5" w:rsidRDefault="00AB2554" w:rsidP="009029B5">
      <w:pPr>
        <w:tabs>
          <w:tab w:val="left" w:pos="0"/>
        </w:tabs>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 </w:t>
      </w:r>
      <w:r w:rsidR="0097229B" w:rsidRPr="009029B5">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w:t>
      </w:r>
    </w:p>
    <w:p w:rsidR="0097229B" w:rsidRPr="009029B5" w:rsidRDefault="0097229B" w:rsidP="009029B5">
      <w:pPr>
        <w:tabs>
          <w:tab w:val="left" w:pos="0"/>
        </w:tabs>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97229B" w:rsidRPr="009029B5" w:rsidRDefault="0097229B" w:rsidP="009029B5">
      <w:pPr>
        <w:tabs>
          <w:tab w:val="left" w:pos="0"/>
        </w:tabs>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формирование основ гражданской идентичности и мировоззрения обучающихся в соответствии с принятыми в семье и обществе </w:t>
      </w:r>
      <w:r w:rsidRPr="009029B5">
        <w:rPr>
          <w:rFonts w:ascii="Times New Roman" w:hAnsi="Times New Roman" w:cs="Times New Roman"/>
          <w:sz w:val="24"/>
          <w:szCs w:val="24"/>
        </w:rPr>
        <w:br/>
        <w:t xml:space="preserve">духовно-нравственными и социокультурными ценностями; </w:t>
      </w:r>
    </w:p>
    <w:p w:rsidR="0097229B" w:rsidRPr="009029B5" w:rsidRDefault="0097229B" w:rsidP="009029B5">
      <w:pPr>
        <w:tabs>
          <w:tab w:val="left" w:pos="0"/>
        </w:tabs>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формирование основ учебной деятельности; </w:t>
      </w:r>
    </w:p>
    <w:p w:rsidR="0097229B" w:rsidRPr="009029B5" w:rsidRDefault="0097229B" w:rsidP="009029B5">
      <w:pPr>
        <w:tabs>
          <w:tab w:val="left" w:pos="0"/>
        </w:tabs>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создание специальных условий для получения образования</w:t>
      </w:r>
      <w:r w:rsidRPr="009029B5">
        <w:rPr>
          <w:rFonts w:ascii="Times New Roman" w:hAnsi="Times New Roman" w:cs="Times New Roman"/>
          <w:kern w:val="24"/>
          <w:sz w:val="24"/>
          <w:szCs w:val="24"/>
          <w:vertAlign w:val="superscript"/>
        </w:rPr>
        <w:footnoteReference w:id="29"/>
      </w:r>
      <w:r w:rsidRPr="009029B5">
        <w:rPr>
          <w:rFonts w:ascii="Times New Roman" w:hAnsi="Times New Roman" w:cs="Times New Roman"/>
          <w:sz w:val="24"/>
          <w:szCs w:val="24"/>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97229B" w:rsidRPr="009029B5" w:rsidRDefault="0097229B" w:rsidP="009029B5">
      <w:pPr>
        <w:tabs>
          <w:tab w:val="left" w:pos="0"/>
        </w:tabs>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обеспечение вариативности и разнообразия содержания АООП НОО</w:t>
      </w:r>
      <w:r w:rsidRPr="009029B5">
        <w:rPr>
          <w:rFonts w:ascii="Times New Roman" w:hAnsi="Times New Roman" w:cs="Times New Roman"/>
          <w:sz w:val="24"/>
          <w:szCs w:val="24"/>
        </w:rPr>
        <w:br/>
        <w:t xml:space="preserve">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97229B" w:rsidRPr="009029B5" w:rsidRDefault="0097229B" w:rsidP="009029B5">
      <w:pPr>
        <w:tabs>
          <w:tab w:val="left" w:pos="0"/>
        </w:tabs>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Pr="009029B5" w:rsidRDefault="0036168F" w:rsidP="009029B5">
      <w:pPr>
        <w:pStyle w:val="14TexstOSNOVA1012"/>
        <w:spacing w:line="276" w:lineRule="auto"/>
        <w:ind w:firstLine="709"/>
        <w:rPr>
          <w:rFonts w:ascii="Times New Roman" w:hAnsi="Times New Roman" w:cs="Times New Roman"/>
          <w:b/>
          <w:sz w:val="24"/>
          <w:szCs w:val="24"/>
        </w:rPr>
      </w:pPr>
      <w:r w:rsidRPr="009029B5">
        <w:rPr>
          <w:rFonts w:ascii="Times New Roman" w:hAnsi="Times New Roman" w:cs="Times New Roman"/>
          <w:b/>
          <w:color w:val="auto"/>
          <w:sz w:val="24"/>
          <w:szCs w:val="24"/>
        </w:rPr>
        <w:t xml:space="preserve">Принципы и подходы к формированию </w:t>
      </w:r>
      <w:r w:rsidR="00EC33AE" w:rsidRPr="009029B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36168F" w:rsidRPr="009029B5" w:rsidRDefault="0036168F"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sz w:val="24"/>
          <w:szCs w:val="24"/>
        </w:rPr>
        <w:t>Представлены в разделе 1. Общие положения.</w:t>
      </w:r>
    </w:p>
    <w:p w:rsidR="0036168F" w:rsidRPr="009029B5" w:rsidRDefault="0036168F" w:rsidP="009029B5">
      <w:pPr>
        <w:pStyle w:val="14TexstOSNOVA1012"/>
        <w:spacing w:line="276" w:lineRule="auto"/>
        <w:ind w:firstLine="709"/>
        <w:rPr>
          <w:rFonts w:ascii="Times New Roman" w:hAnsi="Times New Roman" w:cs="Times New Roman"/>
          <w:b/>
          <w:color w:val="auto"/>
          <w:sz w:val="24"/>
          <w:szCs w:val="24"/>
        </w:rPr>
      </w:pPr>
      <w:r w:rsidRPr="009029B5">
        <w:rPr>
          <w:rFonts w:ascii="Times New Roman" w:hAnsi="Times New Roman" w:cs="Times New Roman"/>
          <w:b/>
          <w:sz w:val="24"/>
          <w:szCs w:val="24"/>
        </w:rPr>
        <w:lastRenderedPageBreak/>
        <w:t xml:space="preserve">Общая характеристика </w:t>
      </w:r>
      <w:r w:rsidR="00853604" w:rsidRPr="009029B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F408AB" w:rsidRPr="009029B5" w:rsidRDefault="005A7B78"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sz w:val="24"/>
          <w:szCs w:val="24"/>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9029B5">
        <w:rPr>
          <w:rFonts w:ascii="Times New Roman" w:hAnsi="Times New Roman" w:cs="Times New Roman"/>
          <w:sz w:val="24"/>
          <w:szCs w:val="24"/>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sidR="00AB2554" w:rsidRPr="009029B5">
        <w:rPr>
          <w:rFonts w:ascii="Times New Roman" w:hAnsi="Times New Roman" w:cs="Times New Roman"/>
          <w:sz w:val="24"/>
          <w:szCs w:val="24"/>
        </w:rPr>
        <w:t xml:space="preserve">два первые подготовительные, </w:t>
      </w:r>
      <w:r w:rsidRPr="009029B5">
        <w:rPr>
          <w:rFonts w:ascii="Times New Roman" w:hAnsi="Times New Roman" w:cs="Times New Roman"/>
          <w:sz w:val="24"/>
          <w:szCs w:val="24"/>
        </w:rPr>
        <w:t xml:space="preserve">1 - </w:t>
      </w:r>
      <w:r w:rsidR="00AB2554" w:rsidRPr="009029B5">
        <w:rPr>
          <w:rFonts w:ascii="Times New Roman" w:hAnsi="Times New Roman" w:cs="Times New Roman"/>
          <w:sz w:val="24"/>
          <w:szCs w:val="24"/>
        </w:rPr>
        <w:t>4</w:t>
      </w:r>
      <w:r w:rsidRPr="009029B5">
        <w:rPr>
          <w:rFonts w:ascii="Times New Roman" w:hAnsi="Times New Roman" w:cs="Times New Roman"/>
          <w:sz w:val="24"/>
          <w:szCs w:val="24"/>
        </w:rPr>
        <w:t xml:space="preserve"> классы).</w:t>
      </w:r>
      <w:r w:rsidR="00F408AB" w:rsidRPr="009029B5">
        <w:rPr>
          <w:rFonts w:ascii="Times New Roman" w:hAnsi="Times New Roman" w:cs="Times New Roman"/>
          <w:color w:val="auto"/>
          <w:sz w:val="24"/>
          <w:szCs w:val="24"/>
        </w:rPr>
        <w:t xml:space="preserve"> 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9029B5">
        <w:rPr>
          <w:rFonts w:ascii="Times New Roman" w:hAnsi="Times New Roman" w:cs="Times New Roman"/>
          <w:b/>
          <w:color w:val="auto"/>
          <w:sz w:val="24"/>
          <w:szCs w:val="24"/>
        </w:rPr>
        <w:t xml:space="preserve">двух первых дополнительных классах </w:t>
      </w:r>
      <w:r w:rsidR="00F408AB" w:rsidRPr="009029B5">
        <w:rPr>
          <w:rFonts w:ascii="Times New Roman" w:hAnsi="Times New Roman" w:cs="Times New Roman"/>
          <w:color w:val="auto"/>
          <w:sz w:val="24"/>
          <w:szCs w:val="24"/>
        </w:rPr>
        <w:t xml:space="preserve">и увеличения общего срока обучения в условиях начальной школы до 6 лет. </w:t>
      </w:r>
    </w:p>
    <w:p w:rsidR="005A7B78" w:rsidRPr="009029B5" w:rsidRDefault="008844D2" w:rsidP="009029B5">
      <w:pPr>
        <w:spacing w:after="0"/>
        <w:jc w:val="both"/>
        <w:rPr>
          <w:rFonts w:ascii="Times New Roman" w:hAnsi="Times New Roman" w:cs="Times New Roman"/>
          <w:sz w:val="24"/>
          <w:szCs w:val="24"/>
        </w:rPr>
      </w:pPr>
      <w:r w:rsidRPr="009029B5">
        <w:rPr>
          <w:rFonts w:ascii="Times New Roman" w:hAnsi="Times New Roman" w:cs="Times New Roman"/>
          <w:kern w:val="2"/>
          <w:sz w:val="24"/>
          <w:szCs w:val="24"/>
        </w:rPr>
        <w:t xml:space="preserve">         </w:t>
      </w:r>
      <w:r w:rsidR="00493EAC" w:rsidRPr="009029B5">
        <w:rPr>
          <w:rFonts w:ascii="Times New Roman" w:hAnsi="Times New Roman" w:cs="Times New Roman"/>
          <w:sz w:val="24"/>
          <w:szCs w:val="24"/>
        </w:rPr>
        <w:t xml:space="preserve"> </w:t>
      </w:r>
      <w:r w:rsidR="005A7B78" w:rsidRPr="009029B5">
        <w:rPr>
          <w:rFonts w:ascii="Times New Roman" w:hAnsi="Times New Roman" w:cs="Times New Roman"/>
          <w:sz w:val="24"/>
          <w:szCs w:val="24"/>
        </w:rPr>
        <w:t xml:space="preserve">На основе данного варианта </w:t>
      </w:r>
      <w:r w:rsidRPr="009029B5">
        <w:rPr>
          <w:rFonts w:ascii="Times New Roman" w:hAnsi="Times New Roman" w:cs="Times New Roman"/>
          <w:kern w:val="2"/>
          <w:sz w:val="24"/>
          <w:szCs w:val="24"/>
        </w:rPr>
        <w:t>педагоги МАОУ</w:t>
      </w:r>
      <w:r w:rsidRPr="009029B5">
        <w:rPr>
          <w:rFonts w:ascii="Times New Roman" w:hAnsi="Times New Roman" w:cs="Times New Roman"/>
          <w:sz w:val="24"/>
          <w:szCs w:val="24"/>
          <w:lang w:eastAsia="ru-RU"/>
        </w:rPr>
        <w:t xml:space="preserve"> «СОШ п. Демьянка» разработали</w:t>
      </w:r>
      <w:r w:rsidR="005A7B78" w:rsidRPr="009029B5">
        <w:rPr>
          <w:rFonts w:ascii="Times New Roman" w:hAnsi="Times New Roman" w:cs="Times New Roman"/>
          <w:sz w:val="24"/>
          <w:szCs w:val="24"/>
        </w:rPr>
        <w:t xml:space="preserve"> специальную индивидуальную программу развития (СИПР), учи</w:t>
      </w:r>
      <w:r w:rsidR="005A7B78" w:rsidRPr="009029B5">
        <w:rPr>
          <w:rFonts w:ascii="Times New Roman" w:hAnsi="Times New Roman" w:cs="Times New Roman"/>
          <w:sz w:val="24"/>
          <w:szCs w:val="24"/>
        </w:rPr>
        <w:softHyphen/>
        <w:t>тывающую индивидуальные образовательные потребности обу</w:t>
      </w:r>
      <w:r w:rsidR="005A7B78" w:rsidRPr="009029B5">
        <w:rPr>
          <w:rFonts w:ascii="Times New Roman" w:hAnsi="Times New Roman" w:cs="Times New Roman"/>
          <w:sz w:val="24"/>
          <w:szCs w:val="24"/>
        </w:rPr>
        <w:softHyphen/>
        <w:t>чающегося.</w:t>
      </w:r>
    </w:p>
    <w:p w:rsidR="005A7B78" w:rsidRPr="009029B5" w:rsidRDefault="005A7B7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A7B78" w:rsidRPr="009029B5" w:rsidRDefault="005A7B7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Обязательной является специальная организация среды для реализации осо</w:t>
      </w:r>
      <w:r w:rsidRPr="009029B5">
        <w:rPr>
          <w:rFonts w:ascii="Times New Roman" w:hAnsi="Times New Roman" w:cs="Times New Roman"/>
          <w:sz w:val="24"/>
          <w:szCs w:val="24"/>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6168F" w:rsidRPr="009029B5" w:rsidRDefault="005A7B7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sidRPr="009029B5">
        <w:rPr>
          <w:rFonts w:ascii="Times New Roman" w:hAnsi="Times New Roman" w:cs="Times New Roman"/>
          <w:sz w:val="24"/>
          <w:szCs w:val="24"/>
        </w:rPr>
        <w:t xml:space="preserve">при необходимости </w:t>
      </w:r>
      <w:r w:rsidRPr="009029B5">
        <w:rPr>
          <w:rFonts w:ascii="Times New Roman" w:hAnsi="Times New Roman" w:cs="Times New Roman"/>
          <w:sz w:val="24"/>
          <w:szCs w:val="24"/>
        </w:rPr>
        <w:t xml:space="preserve">дополнительных </w:t>
      </w:r>
      <w:proofErr w:type="spellStart"/>
      <w:r w:rsidRPr="009029B5">
        <w:rPr>
          <w:rFonts w:ascii="Times New Roman" w:hAnsi="Times New Roman" w:cs="Times New Roman"/>
          <w:sz w:val="24"/>
          <w:szCs w:val="24"/>
        </w:rPr>
        <w:t>ассистивных</w:t>
      </w:r>
      <w:proofErr w:type="spellEnd"/>
      <w:r w:rsidRPr="009029B5">
        <w:rPr>
          <w:rFonts w:ascii="Times New Roman" w:hAnsi="Times New Roman" w:cs="Times New Roman"/>
          <w:sz w:val="24"/>
          <w:szCs w:val="24"/>
        </w:rPr>
        <w:t xml:space="preserve"> средств и средств альтернативной коммуникации.</w:t>
      </w:r>
    </w:p>
    <w:p w:rsidR="0036168F" w:rsidRPr="009029B5" w:rsidRDefault="0036168F" w:rsidP="009029B5">
      <w:pPr>
        <w:pStyle w:val="14TexstOSNOVA1012"/>
        <w:spacing w:line="276" w:lineRule="auto"/>
        <w:ind w:firstLine="709"/>
        <w:rPr>
          <w:rFonts w:ascii="Times New Roman" w:hAnsi="Times New Roman" w:cs="Times New Roman"/>
          <w:b/>
          <w:color w:val="auto"/>
          <w:sz w:val="24"/>
          <w:szCs w:val="24"/>
        </w:rPr>
      </w:pPr>
      <w:r w:rsidRPr="009029B5">
        <w:rPr>
          <w:rFonts w:ascii="Times New Roman" w:hAnsi="Times New Roman" w:cs="Times New Roman"/>
          <w:b/>
          <w:color w:val="auto"/>
          <w:sz w:val="24"/>
          <w:szCs w:val="24"/>
        </w:rPr>
        <w:t>Психолого-педагогическая характеристика обучающихся с РАС</w:t>
      </w:r>
    </w:p>
    <w:p w:rsidR="005A7B78" w:rsidRPr="009029B5" w:rsidRDefault="005A7B78"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sz w:val="24"/>
          <w:szCs w:val="24"/>
        </w:rPr>
        <w:t>Представлена в разделе 1. Общие положения.</w:t>
      </w:r>
    </w:p>
    <w:p w:rsidR="0036168F" w:rsidRPr="009029B5" w:rsidRDefault="0036168F" w:rsidP="009029B5">
      <w:pPr>
        <w:spacing w:after="0"/>
        <w:ind w:firstLine="709"/>
        <w:jc w:val="both"/>
        <w:rPr>
          <w:rFonts w:ascii="Times New Roman" w:hAnsi="Times New Roman" w:cs="Times New Roman"/>
          <w:b/>
          <w:color w:val="auto"/>
          <w:sz w:val="24"/>
          <w:szCs w:val="24"/>
        </w:rPr>
      </w:pPr>
      <w:r w:rsidRPr="009029B5">
        <w:rPr>
          <w:rFonts w:ascii="Times New Roman" w:hAnsi="Times New Roman" w:cs="Times New Roman"/>
          <w:b/>
          <w:color w:val="auto"/>
          <w:sz w:val="24"/>
          <w:szCs w:val="24"/>
        </w:rPr>
        <w:t>Особые образовательные потребности обучающихся с РАС</w:t>
      </w:r>
    </w:p>
    <w:p w:rsidR="005A7B78" w:rsidRPr="009029B5" w:rsidRDefault="005A7B78"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sz w:val="24"/>
          <w:szCs w:val="24"/>
        </w:rPr>
        <w:t>Представлены в разделе 1. Общие положения.</w:t>
      </w:r>
    </w:p>
    <w:p w:rsidR="0036168F" w:rsidRPr="009029B5" w:rsidRDefault="0036168F" w:rsidP="009029B5">
      <w:pPr>
        <w:spacing w:after="0"/>
        <w:jc w:val="center"/>
        <w:outlineLvl w:val="2"/>
        <w:rPr>
          <w:rFonts w:ascii="Times New Roman" w:hAnsi="Times New Roman" w:cs="Times New Roman"/>
          <w:sz w:val="24"/>
          <w:szCs w:val="24"/>
        </w:rPr>
      </w:pPr>
      <w:r w:rsidRPr="009029B5">
        <w:rPr>
          <w:rFonts w:ascii="Times New Roman" w:hAnsi="Times New Roman" w:cs="Times New Roman"/>
          <w:b/>
          <w:color w:val="auto"/>
          <w:sz w:val="24"/>
          <w:szCs w:val="24"/>
        </w:rPr>
        <w:t>5.1.2.</w:t>
      </w:r>
      <w:r w:rsidRPr="009029B5">
        <w:rPr>
          <w:rFonts w:ascii="Times New Roman" w:hAnsi="Times New Roman" w:cs="Times New Roman"/>
          <w:b/>
          <w:sz w:val="24"/>
          <w:szCs w:val="24"/>
        </w:rPr>
        <w:t xml:space="preserve">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034EC1" w:rsidRPr="009029B5" w:rsidRDefault="00034EC1"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pacing w:val="2"/>
          <w:sz w:val="24"/>
          <w:szCs w:val="24"/>
        </w:rPr>
        <w:t xml:space="preserve">Обучающийся с расстройством аутистического спектра, </w:t>
      </w:r>
      <w:r w:rsidRPr="009029B5">
        <w:rPr>
          <w:rFonts w:ascii="Times New Roman" w:hAnsi="Times New Roman" w:cs="Times New Roman"/>
          <w:color w:val="auto"/>
          <w:sz w:val="24"/>
          <w:szCs w:val="24"/>
        </w:rPr>
        <w:t xml:space="preserve">интеллектуальное развитие которого не позволяет освоить </w:t>
      </w:r>
      <w:r w:rsidR="00891FF0" w:rsidRPr="009029B5">
        <w:rPr>
          <w:rFonts w:ascii="Times New Roman" w:hAnsi="Times New Roman" w:cs="Times New Roman"/>
          <w:color w:val="auto"/>
          <w:sz w:val="24"/>
          <w:szCs w:val="24"/>
        </w:rPr>
        <w:t>АООП (вариант 8.3.</w:t>
      </w:r>
      <w:r w:rsidRPr="009029B5">
        <w:rPr>
          <w:rFonts w:ascii="Times New Roman" w:hAnsi="Times New Roman" w:cs="Times New Roman"/>
          <w:color w:val="auto"/>
          <w:sz w:val="24"/>
          <w:szCs w:val="24"/>
        </w:rPr>
        <w:t xml:space="preserve">), либо он испытывает существенные трудности в ее освоении получает образование по варианту </w:t>
      </w:r>
      <w:r w:rsidR="00891FF0" w:rsidRPr="009029B5">
        <w:rPr>
          <w:rFonts w:ascii="Times New Roman" w:hAnsi="Times New Roman" w:cs="Times New Roman"/>
          <w:color w:val="auto"/>
          <w:sz w:val="24"/>
          <w:szCs w:val="24"/>
        </w:rPr>
        <w:t>8.4.</w:t>
      </w:r>
      <w:r w:rsidRPr="009029B5">
        <w:rPr>
          <w:rFonts w:ascii="Times New Roman" w:hAnsi="Times New Roman" w:cs="Times New Roman"/>
          <w:color w:val="auto"/>
          <w:sz w:val="24"/>
          <w:szCs w:val="24"/>
        </w:rPr>
        <w:t xml:space="preserve">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Специальная индивидуальная общеобразовательная</w:t>
      </w:r>
      <w:r w:rsidRPr="009029B5">
        <w:rPr>
          <w:rFonts w:ascii="Times New Roman" w:hAnsi="Times New Roman"/>
          <w:i/>
          <w:sz w:val="24"/>
          <w:szCs w:val="24"/>
        </w:rPr>
        <w:t xml:space="preserve"> </w:t>
      </w:r>
      <w:r w:rsidRPr="009029B5">
        <w:rPr>
          <w:rFonts w:ascii="Times New Roman" w:hAnsi="Times New Roman"/>
          <w:sz w:val="24"/>
          <w:szCs w:val="24"/>
        </w:rPr>
        <w:t xml:space="preserve">программа (СИОП) разрабатывается на основе </w:t>
      </w:r>
      <w:r w:rsidRPr="009029B5">
        <w:rPr>
          <w:rFonts w:ascii="Times New Roman" w:hAnsi="Times New Roman"/>
          <w:sz w:val="24"/>
          <w:szCs w:val="24"/>
          <w:lang w:eastAsia="ru-RU"/>
        </w:rPr>
        <w:t>адаптированной основной общеобразовательной программы</w:t>
      </w:r>
      <w:r w:rsidRPr="009029B5">
        <w:rPr>
          <w:rFonts w:ascii="Times New Roman" w:hAnsi="Times New Roman"/>
          <w:sz w:val="24"/>
          <w:szCs w:val="24"/>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w:t>
      </w:r>
      <w:r w:rsidRPr="009029B5">
        <w:rPr>
          <w:rFonts w:ascii="Times New Roman" w:hAnsi="Times New Roman"/>
          <w:sz w:val="24"/>
          <w:szCs w:val="24"/>
        </w:rPr>
        <w:lastRenderedPageBreak/>
        <w:t xml:space="preserve">принимают участие все специалисты, работающие с ребенком в общеобразовательной организации, при участии его родителей.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b/>
          <w:sz w:val="24"/>
          <w:szCs w:val="24"/>
        </w:rPr>
        <w:t>Структура специальной индивидуальной общеобразовательной программы включает</w:t>
      </w:r>
      <w:r w:rsidRPr="009029B5">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lang w:val="en-US"/>
        </w:rPr>
        <w:t xml:space="preserve">I. </w:t>
      </w:r>
      <w:r w:rsidRPr="009029B5">
        <w:rPr>
          <w:rFonts w:ascii="Times New Roman" w:hAnsi="Times New Roman"/>
          <w:sz w:val="24"/>
          <w:szCs w:val="24"/>
        </w:rPr>
        <w:t>Общие сведения содержат:</w:t>
      </w:r>
    </w:p>
    <w:p w:rsidR="00034EC1" w:rsidRPr="009029B5" w:rsidRDefault="00034EC1" w:rsidP="009029B5">
      <w:pPr>
        <w:pStyle w:val="af9"/>
        <w:numPr>
          <w:ilvl w:val="0"/>
          <w:numId w:val="17"/>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персональные данные о ребенке и его родителях; </w:t>
      </w:r>
    </w:p>
    <w:p w:rsidR="00034EC1" w:rsidRPr="009029B5" w:rsidRDefault="00034EC1" w:rsidP="009029B5">
      <w:pPr>
        <w:pStyle w:val="af9"/>
        <w:numPr>
          <w:ilvl w:val="0"/>
          <w:numId w:val="17"/>
        </w:numPr>
        <w:spacing w:line="276" w:lineRule="auto"/>
        <w:ind w:left="0" w:firstLine="709"/>
        <w:jc w:val="both"/>
        <w:rPr>
          <w:rFonts w:ascii="Times New Roman" w:hAnsi="Times New Roman"/>
          <w:sz w:val="24"/>
          <w:szCs w:val="24"/>
        </w:rPr>
      </w:pPr>
      <w:r w:rsidRPr="009029B5">
        <w:rPr>
          <w:rFonts w:ascii="Times New Roman" w:hAnsi="Times New Roman"/>
          <w:sz w:val="24"/>
          <w:szCs w:val="24"/>
        </w:rPr>
        <w:t>бытовые условия семьи, оценку отношения членов семьи к образованию ребенка;</w:t>
      </w:r>
    </w:p>
    <w:p w:rsidR="00034EC1" w:rsidRPr="009029B5" w:rsidRDefault="00034EC1" w:rsidP="009029B5">
      <w:pPr>
        <w:pStyle w:val="af9"/>
        <w:numPr>
          <w:ilvl w:val="0"/>
          <w:numId w:val="17"/>
        </w:numPr>
        <w:spacing w:line="276" w:lineRule="auto"/>
        <w:ind w:left="0" w:firstLine="709"/>
        <w:jc w:val="both"/>
        <w:rPr>
          <w:rFonts w:ascii="Times New Roman" w:hAnsi="Times New Roman"/>
          <w:sz w:val="24"/>
          <w:szCs w:val="24"/>
        </w:rPr>
      </w:pPr>
      <w:r w:rsidRPr="009029B5">
        <w:rPr>
          <w:rFonts w:ascii="Times New Roman" w:hAnsi="Times New Roman"/>
          <w:sz w:val="24"/>
          <w:szCs w:val="24"/>
        </w:rPr>
        <w:t>заключение ПМПК.</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lang w:val="en-US"/>
        </w:rPr>
        <w:t>II</w:t>
      </w:r>
      <w:r w:rsidRPr="009029B5">
        <w:rPr>
          <w:rFonts w:ascii="Times New Roman" w:hAnsi="Times New Roman"/>
          <w:sz w:val="24"/>
          <w:szCs w:val="24"/>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891FF0" w:rsidRPr="009029B5" w:rsidRDefault="00891FF0" w:rsidP="009029B5">
      <w:pPr>
        <w:pStyle w:val="af9"/>
        <w:numPr>
          <w:ilvl w:val="0"/>
          <w:numId w:val="18"/>
        </w:numPr>
        <w:spacing w:line="276" w:lineRule="auto"/>
        <w:ind w:left="0" w:firstLine="709"/>
        <w:jc w:val="both"/>
        <w:rPr>
          <w:rFonts w:ascii="Times New Roman" w:hAnsi="Times New Roman"/>
          <w:sz w:val="24"/>
          <w:szCs w:val="24"/>
        </w:rPr>
      </w:pPr>
      <w:r w:rsidRPr="009029B5">
        <w:rPr>
          <w:rFonts w:ascii="Times New Roman" w:hAnsi="Times New Roman"/>
          <w:sz w:val="24"/>
          <w:szCs w:val="24"/>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91FF0" w:rsidRPr="009029B5" w:rsidRDefault="00891FF0" w:rsidP="009029B5">
      <w:pPr>
        <w:pStyle w:val="af9"/>
        <w:numPr>
          <w:ilvl w:val="0"/>
          <w:numId w:val="18"/>
        </w:numPr>
        <w:spacing w:line="276" w:lineRule="auto"/>
        <w:ind w:left="0" w:firstLine="709"/>
        <w:jc w:val="both"/>
        <w:rPr>
          <w:rFonts w:ascii="Times New Roman" w:hAnsi="Times New Roman"/>
          <w:sz w:val="24"/>
          <w:szCs w:val="24"/>
        </w:rPr>
      </w:pPr>
      <w:proofErr w:type="spellStart"/>
      <w:r w:rsidRPr="009029B5">
        <w:rPr>
          <w:rFonts w:ascii="Times New Roman" w:hAnsi="Times New Roman"/>
          <w:sz w:val="24"/>
          <w:szCs w:val="24"/>
        </w:rPr>
        <w:t>сформированность</w:t>
      </w:r>
      <w:proofErr w:type="spellEnd"/>
      <w:r w:rsidRPr="009029B5">
        <w:rPr>
          <w:rFonts w:ascii="Times New Roman" w:hAnsi="Times New Roman"/>
          <w:sz w:val="24"/>
          <w:szCs w:val="24"/>
        </w:rPr>
        <w:t xml:space="preserve">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034EC1" w:rsidRPr="009029B5" w:rsidRDefault="00034EC1" w:rsidP="009029B5">
      <w:pPr>
        <w:pStyle w:val="af9"/>
        <w:numPr>
          <w:ilvl w:val="0"/>
          <w:numId w:val="18"/>
        </w:numPr>
        <w:spacing w:line="276" w:lineRule="auto"/>
        <w:ind w:left="0" w:firstLine="709"/>
        <w:jc w:val="both"/>
        <w:rPr>
          <w:rFonts w:ascii="Times New Roman" w:hAnsi="Times New Roman"/>
          <w:sz w:val="24"/>
          <w:szCs w:val="24"/>
        </w:rPr>
      </w:pPr>
      <w:r w:rsidRPr="009029B5">
        <w:rPr>
          <w:rFonts w:ascii="Times New Roman" w:hAnsi="Times New Roman"/>
          <w:sz w:val="24"/>
          <w:szCs w:val="24"/>
        </w:rPr>
        <w:t>данные о физическом здоровье, двигательном и сенсорном развитии ребенка;</w:t>
      </w:r>
    </w:p>
    <w:p w:rsidR="00034EC1" w:rsidRPr="009029B5" w:rsidRDefault="00034EC1" w:rsidP="009029B5">
      <w:pPr>
        <w:pStyle w:val="af9"/>
        <w:numPr>
          <w:ilvl w:val="0"/>
          <w:numId w:val="18"/>
        </w:numPr>
        <w:spacing w:line="276" w:lineRule="auto"/>
        <w:ind w:left="0" w:firstLine="709"/>
        <w:jc w:val="both"/>
        <w:rPr>
          <w:rFonts w:ascii="Times New Roman" w:hAnsi="Times New Roman"/>
          <w:sz w:val="24"/>
          <w:szCs w:val="24"/>
        </w:rPr>
      </w:pPr>
      <w:r w:rsidRPr="009029B5">
        <w:rPr>
          <w:rFonts w:ascii="Times New Roman" w:hAnsi="Times New Roman"/>
          <w:sz w:val="24"/>
          <w:szCs w:val="24"/>
        </w:rPr>
        <w:t>особенности проявления познавательных процессов: восприятий, внимания, памяти, мышления;</w:t>
      </w:r>
    </w:p>
    <w:p w:rsidR="00034EC1" w:rsidRPr="009029B5" w:rsidRDefault="00034EC1" w:rsidP="009029B5">
      <w:pPr>
        <w:pStyle w:val="af9"/>
        <w:numPr>
          <w:ilvl w:val="0"/>
          <w:numId w:val="18"/>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состояние </w:t>
      </w:r>
      <w:proofErr w:type="spellStart"/>
      <w:r w:rsidRPr="009029B5">
        <w:rPr>
          <w:rFonts w:ascii="Times New Roman" w:hAnsi="Times New Roman"/>
          <w:sz w:val="24"/>
          <w:szCs w:val="24"/>
        </w:rPr>
        <w:t>сформированности</w:t>
      </w:r>
      <w:proofErr w:type="spellEnd"/>
      <w:r w:rsidRPr="009029B5">
        <w:rPr>
          <w:rFonts w:ascii="Times New Roman" w:hAnsi="Times New Roman"/>
          <w:sz w:val="24"/>
          <w:szCs w:val="24"/>
        </w:rPr>
        <w:t xml:space="preserve"> устной речи и речемыслительных операций;</w:t>
      </w:r>
    </w:p>
    <w:p w:rsidR="00034EC1" w:rsidRPr="009029B5" w:rsidRDefault="00034EC1" w:rsidP="009029B5">
      <w:pPr>
        <w:pStyle w:val="af9"/>
        <w:numPr>
          <w:ilvl w:val="0"/>
          <w:numId w:val="18"/>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034EC1" w:rsidRPr="009029B5" w:rsidRDefault="00034EC1" w:rsidP="009029B5">
      <w:pPr>
        <w:pStyle w:val="af9"/>
        <w:numPr>
          <w:ilvl w:val="0"/>
          <w:numId w:val="18"/>
        </w:numPr>
        <w:spacing w:line="276" w:lineRule="auto"/>
        <w:ind w:left="0" w:firstLine="709"/>
        <w:jc w:val="both"/>
        <w:rPr>
          <w:rFonts w:ascii="Times New Roman" w:hAnsi="Times New Roman"/>
          <w:sz w:val="24"/>
          <w:szCs w:val="24"/>
        </w:rPr>
      </w:pPr>
      <w:r w:rsidRPr="009029B5">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lang w:val="en-US"/>
        </w:rPr>
        <w:t>III</w:t>
      </w:r>
      <w:r w:rsidRPr="009029B5">
        <w:rPr>
          <w:rFonts w:ascii="Times New Roman" w:hAnsi="Times New Roman"/>
          <w:sz w:val="24"/>
          <w:szCs w:val="24"/>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lang w:val="en-US"/>
        </w:rPr>
        <w:t>IV</w:t>
      </w:r>
      <w:r w:rsidRPr="009029B5">
        <w:rPr>
          <w:rFonts w:ascii="Times New Roman" w:hAnsi="Times New Roman"/>
          <w:sz w:val="24"/>
          <w:szCs w:val="24"/>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w:t>
      </w:r>
      <w:r w:rsidRPr="009029B5">
        <w:rPr>
          <w:rFonts w:ascii="Times New Roman" w:hAnsi="Times New Roman"/>
          <w:sz w:val="24"/>
          <w:szCs w:val="24"/>
        </w:rPr>
        <w:lastRenderedPageBreak/>
        <w:t xml:space="preserve">в качестве возможных (ожидаемых) результатов обучения и воспитания ребенка на определенный учебный период (полгода или год).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lang w:val="en-US"/>
        </w:rPr>
        <w:t>V</w:t>
      </w:r>
      <w:r w:rsidRPr="009029B5">
        <w:rPr>
          <w:rFonts w:ascii="Times New Roman" w:hAnsi="Times New Roman"/>
          <w:sz w:val="24"/>
          <w:szCs w:val="24"/>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lang w:val="en-US"/>
        </w:rPr>
        <w:t>VI</w:t>
      </w:r>
      <w:r w:rsidRPr="009029B5">
        <w:rPr>
          <w:rFonts w:ascii="Times New Roman" w:hAnsi="Times New Roman"/>
          <w:sz w:val="24"/>
          <w:szCs w:val="24"/>
        </w:rPr>
        <w:t>. Специалисты, участвующие в реализации СИОП.</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lang w:val="en-US"/>
        </w:rPr>
        <w:t>VII</w:t>
      </w:r>
      <w:r w:rsidRPr="009029B5">
        <w:rPr>
          <w:rFonts w:ascii="Times New Roman" w:hAnsi="Times New Roman"/>
          <w:sz w:val="24"/>
          <w:szCs w:val="24"/>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lang w:val="en-US"/>
        </w:rPr>
        <w:t>VIII</w:t>
      </w:r>
      <w:r w:rsidRPr="009029B5">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lang w:val="en-US"/>
        </w:rPr>
        <w:t>IX</w:t>
      </w:r>
      <w:r w:rsidRPr="009029B5">
        <w:rPr>
          <w:rFonts w:ascii="Times New Roman" w:hAnsi="Times New Roman"/>
          <w:sz w:val="24"/>
          <w:szCs w:val="24"/>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w:t>
      </w:r>
      <w:proofErr w:type="spellStart"/>
      <w:r w:rsidRPr="009029B5">
        <w:rPr>
          <w:rFonts w:ascii="Times New Roman" w:hAnsi="Times New Roman"/>
          <w:sz w:val="24"/>
          <w:szCs w:val="24"/>
        </w:rPr>
        <w:t>сформированности</w:t>
      </w:r>
      <w:proofErr w:type="spellEnd"/>
      <w:r w:rsidRPr="009029B5">
        <w:rPr>
          <w:rFonts w:ascii="Times New Roman" w:hAnsi="Times New Roman"/>
          <w:sz w:val="24"/>
          <w:szCs w:val="24"/>
        </w:rPr>
        <w:t xml:space="preserve"> </w:t>
      </w:r>
      <w:r w:rsidR="00891FF0" w:rsidRPr="009029B5">
        <w:rPr>
          <w:rFonts w:ascii="Times New Roman" w:hAnsi="Times New Roman"/>
          <w:sz w:val="24"/>
          <w:szCs w:val="24"/>
        </w:rPr>
        <w:t xml:space="preserve">коммуникативных и социальных умений обучающегося, освоенных им </w:t>
      </w:r>
      <w:r w:rsidRPr="009029B5">
        <w:rPr>
          <w:rFonts w:ascii="Times New Roman" w:hAnsi="Times New Roman"/>
          <w:sz w:val="24"/>
          <w:szCs w:val="24"/>
        </w:rPr>
        <w:t>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b/>
          <w:sz w:val="24"/>
          <w:szCs w:val="24"/>
        </w:rPr>
        <w:t xml:space="preserve"> </w:t>
      </w:r>
      <w:r w:rsidRPr="009029B5">
        <w:rPr>
          <w:rFonts w:ascii="Times New Roman" w:hAnsi="Times New Roman"/>
          <w:sz w:val="24"/>
          <w:szCs w:val="24"/>
        </w:rPr>
        <w:t xml:space="preserve">В соответствии с требованиями ФГОС к адаптированной основной общеобразовательной программе для обучающихся с РАС (вариант </w:t>
      </w:r>
      <w:r w:rsidR="00891FF0" w:rsidRPr="009029B5">
        <w:rPr>
          <w:rFonts w:ascii="Times New Roman" w:hAnsi="Times New Roman"/>
          <w:sz w:val="24"/>
          <w:szCs w:val="24"/>
        </w:rPr>
        <w:t>8.4.</w:t>
      </w:r>
      <w:r w:rsidRPr="009029B5">
        <w:rPr>
          <w:rFonts w:ascii="Times New Roman" w:hAnsi="Times New Roman"/>
          <w:sz w:val="24"/>
          <w:szCs w:val="24"/>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9029B5">
        <w:rPr>
          <w:rFonts w:ascii="Times New Roman" w:hAnsi="Times New Roman"/>
          <w:sz w:val="24"/>
          <w:szCs w:val="24"/>
          <w:lang w:eastAsia="ar-SA"/>
        </w:rPr>
        <w:t xml:space="preserve">освоения образовательных программ </w:t>
      </w:r>
      <w:r w:rsidRPr="009029B5">
        <w:rPr>
          <w:rFonts w:ascii="Times New Roman" w:hAnsi="Times New Roman"/>
          <w:sz w:val="24"/>
          <w:szCs w:val="24"/>
        </w:rPr>
        <w:t xml:space="preserve">представляют собой описание возможных результатов образования данной категории обучающихся.  </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Язык и речевая практика</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Речь и альтернативная коммуникация</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1) </w:t>
      </w:r>
      <w:r w:rsidRPr="009029B5">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9029B5">
        <w:rPr>
          <w:rFonts w:ascii="Times New Roman" w:hAnsi="Times New Roman"/>
          <w:sz w:val="24"/>
          <w:szCs w:val="24"/>
        </w:rPr>
        <w:t xml:space="preserve">. </w:t>
      </w:r>
    </w:p>
    <w:p w:rsidR="00034EC1" w:rsidRPr="009029B5" w:rsidRDefault="00034EC1" w:rsidP="009029B5">
      <w:pPr>
        <w:pStyle w:val="af9"/>
        <w:numPr>
          <w:ilvl w:val="0"/>
          <w:numId w:val="19"/>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034EC1" w:rsidRPr="009029B5" w:rsidRDefault="00034EC1" w:rsidP="009029B5">
      <w:pPr>
        <w:pStyle w:val="af9"/>
        <w:numPr>
          <w:ilvl w:val="0"/>
          <w:numId w:val="19"/>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самостоятельного использования усвоенного лексико-грамматического материала в учебных и коммуникативных целях.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i/>
          <w:sz w:val="24"/>
          <w:szCs w:val="24"/>
        </w:rPr>
        <w:lastRenderedPageBreak/>
        <w:t>2) Овладение доступными средствами коммуникации и общения – вербальными и невербальными</w:t>
      </w:r>
      <w:r w:rsidRPr="009029B5">
        <w:rPr>
          <w:rStyle w:val="a3"/>
          <w:rFonts w:ascii="Times New Roman" w:hAnsi="Times New Roman"/>
          <w:i/>
          <w:sz w:val="24"/>
          <w:szCs w:val="24"/>
        </w:rPr>
        <w:footnoteReference w:id="30"/>
      </w:r>
      <w:r w:rsidRPr="009029B5">
        <w:rPr>
          <w:rFonts w:ascii="Times New Roman" w:hAnsi="Times New Roman"/>
          <w:sz w:val="24"/>
          <w:szCs w:val="24"/>
        </w:rPr>
        <w:t xml:space="preserve">. </w:t>
      </w:r>
    </w:p>
    <w:p w:rsidR="00034EC1" w:rsidRPr="009029B5" w:rsidRDefault="00034EC1" w:rsidP="009029B5">
      <w:pPr>
        <w:pStyle w:val="af9"/>
        <w:numPr>
          <w:ilvl w:val="0"/>
          <w:numId w:val="20"/>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Качество </w:t>
      </w:r>
      <w:proofErr w:type="spellStart"/>
      <w:r w:rsidRPr="009029B5">
        <w:rPr>
          <w:rFonts w:ascii="Times New Roman" w:hAnsi="Times New Roman"/>
          <w:sz w:val="24"/>
          <w:szCs w:val="24"/>
        </w:rPr>
        <w:t>сформированности</w:t>
      </w:r>
      <w:proofErr w:type="spellEnd"/>
      <w:r w:rsidRPr="009029B5">
        <w:rPr>
          <w:rFonts w:ascii="Times New Roman" w:hAnsi="Times New Roman"/>
          <w:sz w:val="24"/>
          <w:szCs w:val="24"/>
        </w:rPr>
        <w:t xml:space="preserve"> устной речи в соответствии с возрастными показаниями.</w:t>
      </w:r>
    </w:p>
    <w:p w:rsidR="00034EC1" w:rsidRPr="009029B5" w:rsidRDefault="00034EC1" w:rsidP="009029B5">
      <w:pPr>
        <w:pStyle w:val="af9"/>
        <w:numPr>
          <w:ilvl w:val="0"/>
          <w:numId w:val="20"/>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034EC1" w:rsidRPr="009029B5" w:rsidRDefault="00034EC1" w:rsidP="009029B5">
      <w:pPr>
        <w:pStyle w:val="af9"/>
        <w:numPr>
          <w:ilvl w:val="0"/>
          <w:numId w:val="20"/>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 xml:space="preserve">3) </w:t>
      </w:r>
      <w:r w:rsidRPr="009029B5">
        <w:rPr>
          <w:rFonts w:ascii="Times New Roman" w:hAnsi="Times New Roman"/>
          <w:i/>
          <w:sz w:val="24"/>
          <w:szCs w:val="24"/>
        </w:rPr>
        <w:t xml:space="preserve">Умение пользоваться доступными средствами коммуникации в практике экспрессивной и </w:t>
      </w:r>
      <w:proofErr w:type="spellStart"/>
      <w:r w:rsidRPr="009029B5">
        <w:rPr>
          <w:rFonts w:ascii="Times New Roman" w:hAnsi="Times New Roman"/>
          <w:i/>
          <w:sz w:val="24"/>
          <w:szCs w:val="24"/>
        </w:rPr>
        <w:t>импрессивной</w:t>
      </w:r>
      <w:proofErr w:type="spellEnd"/>
      <w:r w:rsidRPr="009029B5">
        <w:rPr>
          <w:rFonts w:ascii="Times New Roman" w:hAnsi="Times New Roman"/>
          <w:i/>
          <w:sz w:val="24"/>
          <w:szCs w:val="24"/>
        </w:rPr>
        <w:t xml:space="preserve"> речи для решения соответствующих возрасту житейских задач.</w:t>
      </w:r>
    </w:p>
    <w:p w:rsidR="00034EC1" w:rsidRPr="009029B5" w:rsidRDefault="00034EC1" w:rsidP="009029B5">
      <w:pPr>
        <w:pStyle w:val="af9"/>
        <w:numPr>
          <w:ilvl w:val="0"/>
          <w:numId w:val="21"/>
        </w:numPr>
        <w:spacing w:line="276" w:lineRule="auto"/>
        <w:ind w:left="0" w:firstLine="709"/>
        <w:jc w:val="both"/>
        <w:rPr>
          <w:rFonts w:ascii="Times New Roman" w:hAnsi="Times New Roman"/>
          <w:sz w:val="24"/>
          <w:szCs w:val="24"/>
        </w:rPr>
      </w:pPr>
      <w:r w:rsidRPr="009029B5">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034EC1" w:rsidRPr="009029B5" w:rsidRDefault="00034EC1" w:rsidP="009029B5">
      <w:pPr>
        <w:pStyle w:val="af9"/>
        <w:numPr>
          <w:ilvl w:val="0"/>
          <w:numId w:val="21"/>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4EC1" w:rsidRPr="009029B5" w:rsidRDefault="00034EC1" w:rsidP="009029B5">
      <w:pPr>
        <w:pStyle w:val="af9"/>
        <w:numPr>
          <w:ilvl w:val="0"/>
          <w:numId w:val="21"/>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использовать средства альтернативной коммуникации в процессе общения: </w:t>
      </w:r>
    </w:p>
    <w:p w:rsidR="00034EC1" w:rsidRPr="009029B5" w:rsidRDefault="00034EC1" w:rsidP="009029B5">
      <w:pPr>
        <w:pStyle w:val="af9"/>
        <w:numPr>
          <w:ilvl w:val="0"/>
          <w:numId w:val="22"/>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использование предметов, жестов, взгляда, шумовых, голосовых, </w:t>
      </w:r>
      <w:proofErr w:type="spellStart"/>
      <w:r w:rsidRPr="009029B5">
        <w:rPr>
          <w:rFonts w:ascii="Times New Roman" w:hAnsi="Times New Roman"/>
          <w:sz w:val="24"/>
          <w:szCs w:val="24"/>
        </w:rPr>
        <w:t>речеподражательных</w:t>
      </w:r>
      <w:proofErr w:type="spellEnd"/>
      <w:r w:rsidRPr="009029B5">
        <w:rPr>
          <w:rFonts w:ascii="Times New Roman" w:hAnsi="Times New Roman"/>
          <w:sz w:val="24"/>
          <w:szCs w:val="24"/>
        </w:rPr>
        <w:t xml:space="preserve"> реакций для выражения индивидуальных потребностей;</w:t>
      </w:r>
    </w:p>
    <w:p w:rsidR="00034EC1" w:rsidRPr="009029B5" w:rsidRDefault="00034EC1" w:rsidP="009029B5">
      <w:pPr>
        <w:pStyle w:val="af9"/>
        <w:numPr>
          <w:ilvl w:val="0"/>
          <w:numId w:val="22"/>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4EC1" w:rsidRPr="009029B5" w:rsidRDefault="00034EC1" w:rsidP="009029B5">
      <w:pPr>
        <w:pStyle w:val="af9"/>
        <w:numPr>
          <w:ilvl w:val="0"/>
          <w:numId w:val="22"/>
        </w:numPr>
        <w:spacing w:line="276" w:lineRule="auto"/>
        <w:ind w:left="0" w:firstLine="709"/>
        <w:jc w:val="both"/>
        <w:rPr>
          <w:rFonts w:ascii="Times New Roman" w:hAnsi="Times New Roman"/>
          <w:sz w:val="24"/>
          <w:szCs w:val="24"/>
        </w:rPr>
      </w:pPr>
      <w:r w:rsidRPr="009029B5">
        <w:rPr>
          <w:rFonts w:ascii="Times New Roman" w:hAnsi="Times New Roman"/>
          <w:sz w:val="24"/>
          <w:szCs w:val="24"/>
        </w:rPr>
        <w:t>общение с помощью электронных средств коммуникации (коммуникатор, компьютерное устройство).</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 xml:space="preserve">4) </w:t>
      </w:r>
      <w:r w:rsidRPr="009029B5">
        <w:rPr>
          <w:rFonts w:ascii="Times New Roman" w:hAnsi="Times New Roman"/>
          <w:i/>
          <w:sz w:val="24"/>
          <w:szCs w:val="24"/>
        </w:rPr>
        <w:t>Глобальное чтение в доступных ребенку пределах, понимание смысла узнаваемого слова.</w:t>
      </w:r>
    </w:p>
    <w:p w:rsidR="00034EC1" w:rsidRPr="009029B5" w:rsidRDefault="00034EC1" w:rsidP="009029B5">
      <w:pPr>
        <w:pStyle w:val="af9"/>
        <w:numPr>
          <w:ilvl w:val="0"/>
          <w:numId w:val="23"/>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Узнавание и различение напечатанных слов, обознача</w:t>
      </w:r>
      <w:r w:rsidRPr="009029B5">
        <w:rPr>
          <w:rFonts w:ascii="Times New Roman" w:hAnsi="Times New Roman"/>
          <w:sz w:val="24"/>
          <w:szCs w:val="24"/>
        </w:rPr>
        <w:softHyphen/>
        <w:t xml:space="preserve">ющих имена людей, названия хорошо известных предметов и действий. </w:t>
      </w:r>
    </w:p>
    <w:p w:rsidR="00034EC1" w:rsidRPr="009029B5" w:rsidRDefault="00034EC1" w:rsidP="009029B5">
      <w:pPr>
        <w:pStyle w:val="af9"/>
        <w:numPr>
          <w:ilvl w:val="0"/>
          <w:numId w:val="23"/>
        </w:numPr>
        <w:spacing w:line="276" w:lineRule="auto"/>
        <w:ind w:left="0" w:firstLine="709"/>
        <w:jc w:val="both"/>
        <w:rPr>
          <w:rFonts w:ascii="Times New Roman" w:hAnsi="Times New Roman"/>
          <w:i/>
          <w:sz w:val="24"/>
          <w:szCs w:val="24"/>
        </w:rPr>
      </w:pPr>
      <w:r w:rsidRPr="009029B5">
        <w:rPr>
          <w:rFonts w:ascii="Times New Roman" w:hAnsi="Times New Roman"/>
          <w:sz w:val="24"/>
          <w:szCs w:val="24"/>
        </w:rPr>
        <w:t>Использование карточек с напечатанными словами как средства коммуникации.</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5)</w:t>
      </w:r>
      <w:r w:rsidRPr="009029B5">
        <w:rPr>
          <w:rFonts w:ascii="Times New Roman" w:hAnsi="Times New Roman"/>
          <w:i/>
          <w:sz w:val="24"/>
          <w:szCs w:val="24"/>
        </w:rPr>
        <w:t xml:space="preserve"> Развитие предпосылок к осмысленному чтению и письму:</w:t>
      </w:r>
    </w:p>
    <w:p w:rsidR="00034EC1" w:rsidRPr="009029B5" w:rsidRDefault="00034EC1" w:rsidP="009029B5">
      <w:pPr>
        <w:pStyle w:val="af9"/>
        <w:numPr>
          <w:ilvl w:val="0"/>
          <w:numId w:val="24"/>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Узнавание и различение образов графем (букв).</w:t>
      </w:r>
    </w:p>
    <w:p w:rsidR="00034EC1" w:rsidRPr="009029B5" w:rsidRDefault="00034EC1" w:rsidP="009029B5">
      <w:pPr>
        <w:pStyle w:val="af9"/>
        <w:numPr>
          <w:ilvl w:val="0"/>
          <w:numId w:val="24"/>
        </w:numPr>
        <w:spacing w:line="276" w:lineRule="auto"/>
        <w:ind w:left="0" w:firstLine="709"/>
        <w:jc w:val="both"/>
        <w:rPr>
          <w:rFonts w:ascii="Times New Roman" w:hAnsi="Times New Roman"/>
          <w:sz w:val="24"/>
          <w:szCs w:val="24"/>
        </w:rPr>
      </w:pPr>
      <w:r w:rsidRPr="009029B5">
        <w:rPr>
          <w:rFonts w:ascii="Times New Roman" w:hAnsi="Times New Roman"/>
          <w:sz w:val="24"/>
          <w:szCs w:val="24"/>
        </w:rPr>
        <w:t>Графические действия с использованием элементов графем: обводка, штриховка, печатание букв, слов.</w:t>
      </w:r>
    </w:p>
    <w:p w:rsidR="00034EC1" w:rsidRPr="009029B5" w:rsidRDefault="00034EC1"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5) </w:t>
      </w:r>
      <w:r w:rsidRPr="009029B5">
        <w:rPr>
          <w:rFonts w:ascii="Times New Roman" w:hAnsi="Times New Roman" w:cs="Times New Roman"/>
          <w:i/>
          <w:color w:val="auto"/>
          <w:sz w:val="24"/>
          <w:szCs w:val="24"/>
        </w:rPr>
        <w:t>обучение чтению и письму</w:t>
      </w:r>
      <w:r w:rsidRPr="009029B5">
        <w:rPr>
          <w:rFonts w:ascii="Times New Roman" w:hAnsi="Times New Roman" w:cs="Times New Roman"/>
          <w:color w:val="auto"/>
          <w:sz w:val="24"/>
          <w:szCs w:val="24"/>
        </w:rPr>
        <w:t xml:space="preserve">. При обучении чтению и письму можно использовать содержание соответствующих предметов АООП для обучающихся с РАС (вариант </w:t>
      </w:r>
      <w:r w:rsidR="00891FF0" w:rsidRPr="009029B5">
        <w:rPr>
          <w:rFonts w:ascii="Times New Roman" w:hAnsi="Times New Roman" w:cs="Times New Roman"/>
          <w:color w:val="auto"/>
          <w:sz w:val="24"/>
          <w:szCs w:val="24"/>
        </w:rPr>
        <w:t>8.3.</w:t>
      </w:r>
      <w:r w:rsidRPr="009029B5">
        <w:rPr>
          <w:rFonts w:ascii="Times New Roman" w:hAnsi="Times New Roman" w:cs="Times New Roman"/>
          <w:color w:val="auto"/>
          <w:sz w:val="24"/>
          <w:szCs w:val="24"/>
        </w:rPr>
        <w:t>).</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Математика</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Математические представления</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ab/>
        <w:t xml:space="preserve">1) </w:t>
      </w:r>
      <w:r w:rsidRPr="009029B5">
        <w:rPr>
          <w:rFonts w:ascii="Times New Roman" w:hAnsi="Times New Roman"/>
          <w:i/>
          <w:sz w:val="24"/>
          <w:szCs w:val="24"/>
        </w:rPr>
        <w:t>Элементарные математические представления о форме, величине; количественные (</w:t>
      </w:r>
      <w:proofErr w:type="spellStart"/>
      <w:r w:rsidRPr="009029B5">
        <w:rPr>
          <w:rFonts w:ascii="Times New Roman" w:hAnsi="Times New Roman"/>
          <w:i/>
          <w:sz w:val="24"/>
          <w:szCs w:val="24"/>
        </w:rPr>
        <w:t>дочисловые</w:t>
      </w:r>
      <w:proofErr w:type="spellEnd"/>
      <w:r w:rsidRPr="009029B5">
        <w:rPr>
          <w:rFonts w:ascii="Times New Roman" w:hAnsi="Times New Roman"/>
          <w:i/>
          <w:sz w:val="24"/>
          <w:szCs w:val="24"/>
        </w:rPr>
        <w:t>), пространственные, временные представления</w:t>
      </w:r>
    </w:p>
    <w:p w:rsidR="00034EC1" w:rsidRPr="009029B5" w:rsidRDefault="00034EC1" w:rsidP="009029B5">
      <w:pPr>
        <w:pStyle w:val="af9"/>
        <w:numPr>
          <w:ilvl w:val="0"/>
          <w:numId w:val="25"/>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различать и сравнивать предметы по форме, величине, удаленности. </w:t>
      </w:r>
    </w:p>
    <w:p w:rsidR="00034EC1" w:rsidRPr="009029B5" w:rsidRDefault="00034EC1" w:rsidP="009029B5">
      <w:pPr>
        <w:pStyle w:val="af9"/>
        <w:numPr>
          <w:ilvl w:val="0"/>
          <w:numId w:val="25"/>
        </w:numPr>
        <w:spacing w:line="276" w:lineRule="auto"/>
        <w:ind w:left="0" w:firstLine="709"/>
        <w:jc w:val="both"/>
        <w:rPr>
          <w:rFonts w:ascii="Times New Roman" w:hAnsi="Times New Roman"/>
          <w:sz w:val="24"/>
          <w:szCs w:val="24"/>
        </w:rPr>
      </w:pPr>
      <w:r w:rsidRPr="009029B5">
        <w:rPr>
          <w:rFonts w:ascii="Times New Roman" w:hAnsi="Times New Roman"/>
          <w:sz w:val="24"/>
          <w:szCs w:val="24"/>
        </w:rPr>
        <w:lastRenderedPageBreak/>
        <w:t xml:space="preserve">Умение ориентироваться в схеме тела, в пространстве, на плоскости. </w:t>
      </w:r>
    </w:p>
    <w:p w:rsidR="00034EC1" w:rsidRPr="009029B5" w:rsidRDefault="00034EC1" w:rsidP="009029B5">
      <w:pPr>
        <w:pStyle w:val="af9"/>
        <w:numPr>
          <w:ilvl w:val="0"/>
          <w:numId w:val="25"/>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различать, сравнивать и преобразовывать множества (один – много).</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ab/>
        <w:t xml:space="preserve">2) </w:t>
      </w:r>
      <w:r w:rsidRPr="009029B5">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9029B5">
        <w:rPr>
          <w:rFonts w:ascii="Times New Roman" w:hAnsi="Times New Roman"/>
          <w:sz w:val="24"/>
          <w:szCs w:val="24"/>
        </w:rPr>
        <w:t xml:space="preserve"> </w:t>
      </w:r>
    </w:p>
    <w:p w:rsidR="00034EC1" w:rsidRPr="009029B5" w:rsidRDefault="00034EC1" w:rsidP="009029B5">
      <w:pPr>
        <w:pStyle w:val="af9"/>
        <w:numPr>
          <w:ilvl w:val="0"/>
          <w:numId w:val="26"/>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034EC1" w:rsidRPr="009029B5" w:rsidRDefault="00034EC1" w:rsidP="009029B5">
      <w:pPr>
        <w:pStyle w:val="af9"/>
        <w:numPr>
          <w:ilvl w:val="0"/>
          <w:numId w:val="26"/>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пересчитывать предметы в доступных пределах. </w:t>
      </w:r>
    </w:p>
    <w:p w:rsidR="00034EC1" w:rsidRPr="009029B5" w:rsidRDefault="00034EC1" w:rsidP="009029B5">
      <w:pPr>
        <w:pStyle w:val="af9"/>
        <w:numPr>
          <w:ilvl w:val="0"/>
          <w:numId w:val="26"/>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представлять множество двумя другими множествами в пределах 5-ти.</w:t>
      </w:r>
      <w:r w:rsidRPr="009029B5">
        <w:rPr>
          <w:rFonts w:ascii="Times New Roman" w:hAnsi="Times New Roman"/>
          <w:sz w:val="24"/>
          <w:szCs w:val="24"/>
          <w:shd w:val="clear" w:color="auto" w:fill="FFFF00"/>
        </w:rPr>
        <w:t xml:space="preserve"> </w:t>
      </w:r>
    </w:p>
    <w:p w:rsidR="00034EC1" w:rsidRPr="009029B5" w:rsidRDefault="00034EC1" w:rsidP="009029B5">
      <w:pPr>
        <w:pStyle w:val="af9"/>
        <w:numPr>
          <w:ilvl w:val="0"/>
          <w:numId w:val="26"/>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обозначать арифметические действия знаками. </w:t>
      </w:r>
    </w:p>
    <w:p w:rsidR="00034EC1" w:rsidRPr="009029B5" w:rsidRDefault="00034EC1" w:rsidP="009029B5">
      <w:pPr>
        <w:pStyle w:val="af9"/>
        <w:numPr>
          <w:ilvl w:val="0"/>
          <w:numId w:val="26"/>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решать задачи на увеличение и уменьшение на несколько единиц.</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ab/>
        <w:t xml:space="preserve">3) </w:t>
      </w:r>
      <w:r w:rsidRPr="009029B5">
        <w:rPr>
          <w:rFonts w:ascii="Times New Roman" w:hAnsi="Times New Roman"/>
          <w:i/>
          <w:sz w:val="24"/>
          <w:szCs w:val="24"/>
        </w:rPr>
        <w:t>Овладение способностью пользоваться математическими знаниями при решении соответствующих возрасту житейских задач.</w:t>
      </w:r>
    </w:p>
    <w:p w:rsidR="00034EC1" w:rsidRPr="009029B5" w:rsidRDefault="00034EC1" w:rsidP="009029B5">
      <w:pPr>
        <w:pStyle w:val="af9"/>
        <w:numPr>
          <w:ilvl w:val="0"/>
          <w:numId w:val="27"/>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034EC1" w:rsidRPr="009029B5" w:rsidRDefault="00034EC1" w:rsidP="009029B5">
      <w:pPr>
        <w:pStyle w:val="af9"/>
        <w:numPr>
          <w:ilvl w:val="0"/>
          <w:numId w:val="27"/>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034EC1" w:rsidRPr="009029B5" w:rsidRDefault="00034EC1" w:rsidP="009029B5">
      <w:pPr>
        <w:pStyle w:val="af9"/>
        <w:numPr>
          <w:ilvl w:val="0"/>
          <w:numId w:val="27"/>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устанавливать взаимно-однозначные соответствия. </w:t>
      </w:r>
    </w:p>
    <w:p w:rsidR="00034EC1" w:rsidRPr="009029B5" w:rsidRDefault="00034EC1" w:rsidP="009029B5">
      <w:pPr>
        <w:pStyle w:val="af9"/>
        <w:numPr>
          <w:ilvl w:val="0"/>
          <w:numId w:val="27"/>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распознавать цифры, обозначающие номер дома, квартиры, автобуса, телефона и др. </w:t>
      </w:r>
    </w:p>
    <w:p w:rsidR="00034EC1" w:rsidRPr="009029B5" w:rsidRDefault="00034EC1" w:rsidP="009029B5">
      <w:pPr>
        <w:pStyle w:val="af9"/>
        <w:numPr>
          <w:ilvl w:val="0"/>
          <w:numId w:val="27"/>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Естествознание</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 xml:space="preserve">Окружающий природный мир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 xml:space="preserve">1) </w:t>
      </w:r>
      <w:r w:rsidRPr="009029B5">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34EC1" w:rsidRPr="009029B5" w:rsidRDefault="00034EC1" w:rsidP="009029B5">
      <w:pPr>
        <w:pStyle w:val="af9"/>
        <w:numPr>
          <w:ilvl w:val="0"/>
          <w:numId w:val="28"/>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Интерес к объектам и явлениям неживой природы. </w:t>
      </w:r>
    </w:p>
    <w:p w:rsidR="00034EC1" w:rsidRPr="009029B5" w:rsidRDefault="00034EC1" w:rsidP="009029B5">
      <w:pPr>
        <w:pStyle w:val="af9"/>
        <w:numPr>
          <w:ilvl w:val="0"/>
          <w:numId w:val="28"/>
        </w:numPr>
        <w:spacing w:line="276" w:lineRule="auto"/>
        <w:ind w:left="0" w:firstLine="709"/>
        <w:jc w:val="both"/>
        <w:rPr>
          <w:rFonts w:ascii="Times New Roman" w:hAnsi="Times New Roman"/>
          <w:sz w:val="24"/>
          <w:szCs w:val="24"/>
        </w:rPr>
      </w:pPr>
      <w:r w:rsidRPr="009029B5">
        <w:rPr>
          <w:rFonts w:ascii="Times New Roman" w:hAnsi="Times New Roman"/>
          <w:sz w:val="24"/>
          <w:szCs w:val="24"/>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034EC1" w:rsidRPr="009029B5" w:rsidRDefault="00034EC1" w:rsidP="009029B5">
      <w:pPr>
        <w:pStyle w:val="af9"/>
        <w:numPr>
          <w:ilvl w:val="0"/>
          <w:numId w:val="28"/>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034EC1" w:rsidRPr="009029B5" w:rsidRDefault="00034EC1" w:rsidP="009029B5">
      <w:pPr>
        <w:pStyle w:val="af9"/>
        <w:numPr>
          <w:ilvl w:val="0"/>
          <w:numId w:val="28"/>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2) </w:t>
      </w:r>
      <w:r w:rsidRPr="009029B5">
        <w:rPr>
          <w:rFonts w:ascii="Times New Roman" w:hAnsi="Times New Roman"/>
          <w:i/>
          <w:sz w:val="24"/>
          <w:szCs w:val="24"/>
        </w:rPr>
        <w:t>Представления о животном и растительном мире, их значении в жизни человека.</w:t>
      </w:r>
      <w:r w:rsidRPr="009029B5">
        <w:rPr>
          <w:rFonts w:ascii="Times New Roman" w:hAnsi="Times New Roman"/>
          <w:sz w:val="24"/>
          <w:szCs w:val="24"/>
        </w:rPr>
        <w:t xml:space="preserve"> </w:t>
      </w:r>
    </w:p>
    <w:p w:rsidR="00034EC1" w:rsidRPr="009029B5" w:rsidRDefault="00034EC1" w:rsidP="009029B5">
      <w:pPr>
        <w:pStyle w:val="af9"/>
        <w:numPr>
          <w:ilvl w:val="0"/>
          <w:numId w:val="29"/>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Интерес к объектам живой природы. </w:t>
      </w:r>
    </w:p>
    <w:p w:rsidR="00034EC1" w:rsidRPr="009029B5" w:rsidRDefault="00034EC1" w:rsidP="009029B5">
      <w:pPr>
        <w:pStyle w:val="af9"/>
        <w:numPr>
          <w:ilvl w:val="0"/>
          <w:numId w:val="29"/>
        </w:numPr>
        <w:spacing w:line="276" w:lineRule="auto"/>
        <w:ind w:left="0" w:firstLine="709"/>
        <w:jc w:val="both"/>
        <w:rPr>
          <w:rFonts w:ascii="Times New Roman" w:hAnsi="Times New Roman"/>
          <w:sz w:val="24"/>
          <w:szCs w:val="24"/>
        </w:rPr>
      </w:pPr>
      <w:r w:rsidRPr="009029B5">
        <w:rPr>
          <w:rFonts w:ascii="Times New Roman" w:hAnsi="Times New Roman"/>
          <w:sz w:val="24"/>
          <w:szCs w:val="24"/>
        </w:rPr>
        <w:t>Расширение представлений о животном и растительном мире (растения, животные, их виды, понятия «полезные» - «вредные», «дикие» - «домашние» и др.).</w:t>
      </w:r>
    </w:p>
    <w:p w:rsidR="00034EC1" w:rsidRPr="009029B5" w:rsidRDefault="00034EC1" w:rsidP="009029B5">
      <w:pPr>
        <w:pStyle w:val="af9"/>
        <w:numPr>
          <w:ilvl w:val="0"/>
          <w:numId w:val="29"/>
        </w:numPr>
        <w:spacing w:line="276" w:lineRule="auto"/>
        <w:ind w:left="0" w:firstLine="709"/>
        <w:jc w:val="both"/>
        <w:rPr>
          <w:rFonts w:ascii="Times New Roman" w:hAnsi="Times New Roman"/>
          <w:sz w:val="24"/>
          <w:szCs w:val="24"/>
        </w:rPr>
      </w:pPr>
      <w:r w:rsidRPr="009029B5">
        <w:rPr>
          <w:rFonts w:ascii="Times New Roman" w:hAnsi="Times New Roman"/>
          <w:sz w:val="24"/>
          <w:szCs w:val="24"/>
        </w:rPr>
        <w:t>Опыт заботливого и бережного отношения к растениям и животным, ухода за ними.</w:t>
      </w:r>
    </w:p>
    <w:p w:rsidR="00034EC1" w:rsidRPr="009029B5" w:rsidRDefault="00034EC1" w:rsidP="009029B5">
      <w:pPr>
        <w:pStyle w:val="af9"/>
        <w:numPr>
          <w:ilvl w:val="0"/>
          <w:numId w:val="29"/>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соблюдать правила безопасного поведения в природе (в лесу, у реки и др.).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3) </w:t>
      </w:r>
      <w:r w:rsidRPr="009029B5">
        <w:rPr>
          <w:rFonts w:ascii="Times New Roman" w:hAnsi="Times New Roman"/>
          <w:i/>
          <w:sz w:val="24"/>
          <w:szCs w:val="24"/>
        </w:rPr>
        <w:t>Элементарные представления о течении времени.</w:t>
      </w:r>
      <w:r w:rsidRPr="009029B5">
        <w:rPr>
          <w:rFonts w:ascii="Times New Roman" w:hAnsi="Times New Roman"/>
          <w:sz w:val="24"/>
          <w:szCs w:val="24"/>
        </w:rPr>
        <w:t xml:space="preserve"> </w:t>
      </w:r>
    </w:p>
    <w:p w:rsidR="00034EC1" w:rsidRPr="009029B5" w:rsidRDefault="00034EC1" w:rsidP="009029B5">
      <w:pPr>
        <w:pStyle w:val="af9"/>
        <w:numPr>
          <w:ilvl w:val="0"/>
          <w:numId w:val="30"/>
        </w:numPr>
        <w:spacing w:line="276" w:lineRule="auto"/>
        <w:ind w:left="0" w:firstLine="709"/>
        <w:jc w:val="both"/>
        <w:rPr>
          <w:rFonts w:ascii="Times New Roman" w:hAnsi="Times New Roman"/>
          <w:sz w:val="24"/>
          <w:szCs w:val="24"/>
        </w:rPr>
      </w:pPr>
      <w:r w:rsidRPr="009029B5">
        <w:rPr>
          <w:rFonts w:ascii="Times New Roman" w:hAnsi="Times New Roman"/>
          <w:sz w:val="24"/>
          <w:szCs w:val="24"/>
        </w:rPr>
        <w:lastRenderedPageBreak/>
        <w:t xml:space="preserve">Умение различать части суток, дни недели, месяцы, их соотнесение с временем года. </w:t>
      </w:r>
    </w:p>
    <w:p w:rsidR="00034EC1" w:rsidRPr="009029B5" w:rsidRDefault="00034EC1" w:rsidP="009029B5">
      <w:pPr>
        <w:pStyle w:val="af9"/>
        <w:numPr>
          <w:ilvl w:val="0"/>
          <w:numId w:val="30"/>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Представления о течении времени: смена событий дня, суток, в течение недели, месяца и т.д.</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Человек</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Человек</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ab/>
        <w:t xml:space="preserve">1) </w:t>
      </w:r>
      <w:r w:rsidRPr="009029B5">
        <w:rPr>
          <w:rFonts w:ascii="Times New Roman" w:hAnsi="Times New Roman"/>
          <w:i/>
          <w:sz w:val="24"/>
          <w:szCs w:val="24"/>
        </w:rPr>
        <w:t>Представление о себе</w:t>
      </w:r>
      <w:r w:rsidRPr="009029B5">
        <w:rPr>
          <w:rFonts w:ascii="Times New Roman" w:hAnsi="Times New Roman"/>
          <w:sz w:val="24"/>
          <w:szCs w:val="24"/>
        </w:rPr>
        <w:t xml:space="preserve"> </w:t>
      </w:r>
      <w:r w:rsidRPr="009029B5">
        <w:rPr>
          <w:rFonts w:ascii="Times New Roman" w:hAnsi="Times New Roman"/>
          <w:i/>
          <w:sz w:val="24"/>
          <w:szCs w:val="24"/>
        </w:rPr>
        <w:t>как «Я»,</w:t>
      </w:r>
      <w:r w:rsidRPr="009029B5">
        <w:rPr>
          <w:rFonts w:ascii="Times New Roman" w:hAnsi="Times New Roman"/>
          <w:sz w:val="24"/>
          <w:szCs w:val="24"/>
        </w:rPr>
        <w:t xml:space="preserve"> </w:t>
      </w:r>
      <w:r w:rsidRPr="009029B5">
        <w:rPr>
          <w:rFonts w:ascii="Times New Roman" w:hAnsi="Times New Roman"/>
          <w:i/>
          <w:sz w:val="24"/>
          <w:szCs w:val="24"/>
        </w:rPr>
        <w:t>осознание общности и различий «Я» от других.</w:t>
      </w:r>
    </w:p>
    <w:p w:rsidR="00034EC1" w:rsidRPr="009029B5" w:rsidRDefault="00034EC1" w:rsidP="009029B5">
      <w:pPr>
        <w:pStyle w:val="af9"/>
        <w:numPr>
          <w:ilvl w:val="0"/>
          <w:numId w:val="48"/>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t>Соотнесение себя со своим именем, своим изображением на фотографии, отражением в зеркале.</w:t>
      </w:r>
    </w:p>
    <w:p w:rsidR="00034EC1" w:rsidRPr="009029B5" w:rsidRDefault="00034EC1" w:rsidP="009029B5">
      <w:pPr>
        <w:pStyle w:val="af9"/>
        <w:numPr>
          <w:ilvl w:val="0"/>
          <w:numId w:val="48"/>
        </w:numPr>
        <w:spacing w:line="276" w:lineRule="auto"/>
        <w:ind w:left="0" w:firstLine="709"/>
        <w:jc w:val="both"/>
        <w:rPr>
          <w:rFonts w:ascii="Times New Roman" w:hAnsi="Times New Roman"/>
          <w:bCs/>
          <w:sz w:val="24"/>
          <w:szCs w:val="24"/>
        </w:rPr>
      </w:pPr>
      <w:r w:rsidRPr="009029B5">
        <w:rPr>
          <w:rFonts w:ascii="Times New Roman" w:hAnsi="Times New Roman"/>
          <w:sz w:val="24"/>
          <w:szCs w:val="24"/>
        </w:rPr>
        <w:t>Представления о собственном</w:t>
      </w:r>
      <w:r w:rsidRPr="009029B5">
        <w:rPr>
          <w:rFonts w:ascii="Times New Roman" w:hAnsi="Times New Roman"/>
          <w:bCs/>
          <w:sz w:val="24"/>
          <w:szCs w:val="24"/>
        </w:rPr>
        <w:t xml:space="preserve"> теле</w:t>
      </w:r>
      <w:r w:rsidRPr="009029B5">
        <w:rPr>
          <w:rFonts w:ascii="Times New Roman" w:hAnsi="Times New Roman"/>
          <w:sz w:val="24"/>
          <w:szCs w:val="24"/>
        </w:rPr>
        <w:t>.</w:t>
      </w:r>
      <w:r w:rsidRPr="009029B5">
        <w:rPr>
          <w:rFonts w:ascii="Times New Roman" w:hAnsi="Times New Roman"/>
          <w:bCs/>
          <w:sz w:val="24"/>
          <w:szCs w:val="24"/>
        </w:rPr>
        <w:t xml:space="preserve"> </w:t>
      </w:r>
    </w:p>
    <w:p w:rsidR="00034EC1" w:rsidRPr="009029B5" w:rsidRDefault="00034EC1" w:rsidP="009029B5">
      <w:pPr>
        <w:pStyle w:val="af9"/>
        <w:numPr>
          <w:ilvl w:val="0"/>
          <w:numId w:val="48"/>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t>Отнесение себя к определенному полу.</w:t>
      </w:r>
    </w:p>
    <w:p w:rsidR="00034EC1" w:rsidRPr="009029B5" w:rsidRDefault="00034EC1" w:rsidP="009029B5">
      <w:pPr>
        <w:pStyle w:val="af9"/>
        <w:numPr>
          <w:ilvl w:val="0"/>
          <w:numId w:val="48"/>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t xml:space="preserve">Умение определять «моё» и «не моё», осознавать и выражать свои интересы, желания. </w:t>
      </w:r>
    </w:p>
    <w:p w:rsidR="00034EC1" w:rsidRPr="009029B5" w:rsidRDefault="00034EC1" w:rsidP="009029B5">
      <w:pPr>
        <w:pStyle w:val="af9"/>
        <w:numPr>
          <w:ilvl w:val="0"/>
          <w:numId w:val="48"/>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034EC1" w:rsidRPr="009029B5" w:rsidRDefault="00034EC1" w:rsidP="009029B5">
      <w:pPr>
        <w:pStyle w:val="af9"/>
        <w:numPr>
          <w:ilvl w:val="0"/>
          <w:numId w:val="48"/>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2) </w:t>
      </w:r>
      <w:r w:rsidRPr="009029B5">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9029B5">
        <w:rPr>
          <w:rFonts w:ascii="Times New Roman" w:hAnsi="Times New Roman"/>
          <w:sz w:val="24"/>
          <w:szCs w:val="24"/>
        </w:rPr>
        <w:t>.</w:t>
      </w:r>
    </w:p>
    <w:p w:rsidR="00034EC1" w:rsidRPr="009029B5" w:rsidRDefault="00034EC1" w:rsidP="009029B5">
      <w:pPr>
        <w:pStyle w:val="af9"/>
        <w:numPr>
          <w:ilvl w:val="0"/>
          <w:numId w:val="49"/>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034EC1" w:rsidRPr="009029B5" w:rsidRDefault="00034EC1" w:rsidP="009029B5">
      <w:pPr>
        <w:pStyle w:val="af9"/>
        <w:numPr>
          <w:ilvl w:val="0"/>
          <w:numId w:val="49"/>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сообщать о своих потребностях и желаниях.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9029B5">
        <w:rPr>
          <w:rFonts w:ascii="Times New Roman" w:hAnsi="Times New Roman"/>
          <w:sz w:val="24"/>
          <w:szCs w:val="24"/>
        </w:rPr>
        <w:t xml:space="preserve">. </w:t>
      </w:r>
    </w:p>
    <w:p w:rsidR="00034EC1" w:rsidRPr="009029B5" w:rsidRDefault="00034EC1" w:rsidP="009029B5">
      <w:pPr>
        <w:pStyle w:val="af9"/>
        <w:numPr>
          <w:ilvl w:val="0"/>
          <w:numId w:val="50"/>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034EC1" w:rsidRPr="009029B5" w:rsidRDefault="00034EC1" w:rsidP="009029B5">
      <w:pPr>
        <w:pStyle w:val="af9"/>
        <w:numPr>
          <w:ilvl w:val="0"/>
          <w:numId w:val="49"/>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4EC1" w:rsidRPr="009029B5" w:rsidRDefault="00034EC1" w:rsidP="009029B5">
      <w:pPr>
        <w:pStyle w:val="af9"/>
        <w:numPr>
          <w:ilvl w:val="0"/>
          <w:numId w:val="49"/>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следить за своим внешним видом.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4)</w:t>
      </w:r>
      <w:r w:rsidRPr="009029B5">
        <w:rPr>
          <w:rFonts w:ascii="Times New Roman" w:hAnsi="Times New Roman"/>
          <w:i/>
          <w:sz w:val="24"/>
          <w:szCs w:val="24"/>
        </w:rPr>
        <w:t xml:space="preserve"> Представления о своей семье, взаимоотношениях в семье.</w:t>
      </w:r>
    </w:p>
    <w:p w:rsidR="00034EC1" w:rsidRPr="009029B5" w:rsidRDefault="00034EC1" w:rsidP="009029B5">
      <w:pPr>
        <w:pStyle w:val="af9"/>
        <w:numPr>
          <w:ilvl w:val="0"/>
          <w:numId w:val="49"/>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Домоводство</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 xml:space="preserve">1) </w:t>
      </w:r>
      <w:r w:rsidRPr="009029B5">
        <w:rPr>
          <w:rFonts w:ascii="Times New Roman" w:hAnsi="Times New Roman"/>
          <w:i/>
          <w:sz w:val="24"/>
          <w:szCs w:val="24"/>
        </w:rPr>
        <w:t>Умение принимать посильное участие в повседневных делах дома.</w:t>
      </w:r>
    </w:p>
    <w:p w:rsidR="00034EC1" w:rsidRPr="009029B5" w:rsidRDefault="00034EC1" w:rsidP="009029B5">
      <w:pPr>
        <w:pStyle w:val="af9"/>
        <w:numPr>
          <w:ilvl w:val="0"/>
          <w:numId w:val="31"/>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034EC1" w:rsidRPr="009029B5" w:rsidRDefault="00034EC1" w:rsidP="009029B5">
      <w:pPr>
        <w:pStyle w:val="af9"/>
        <w:numPr>
          <w:ilvl w:val="0"/>
          <w:numId w:val="31"/>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034EC1" w:rsidRPr="009029B5" w:rsidRDefault="00034EC1" w:rsidP="009029B5">
      <w:pPr>
        <w:pStyle w:val="af9"/>
        <w:numPr>
          <w:ilvl w:val="0"/>
          <w:numId w:val="31"/>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Соблюдение гигиенических и санитарных правил хранения домашних вещей, продуктов, химических средств бытового назначения. </w:t>
      </w:r>
    </w:p>
    <w:p w:rsidR="00034EC1" w:rsidRPr="009029B5" w:rsidRDefault="00034EC1" w:rsidP="009029B5">
      <w:pPr>
        <w:pStyle w:val="af9"/>
        <w:numPr>
          <w:ilvl w:val="0"/>
          <w:numId w:val="31"/>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Окружающий социальный мир</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lastRenderedPageBreak/>
        <w:t xml:space="preserve">1) </w:t>
      </w:r>
      <w:r w:rsidRPr="009029B5">
        <w:rPr>
          <w:rFonts w:ascii="Times New Roman" w:hAnsi="Times New Roman"/>
          <w:i/>
          <w:sz w:val="24"/>
          <w:szCs w:val="24"/>
        </w:rPr>
        <w:t>Представления о мире, созданном руками человека</w:t>
      </w:r>
    </w:p>
    <w:p w:rsidR="00034EC1" w:rsidRPr="009029B5" w:rsidRDefault="00034EC1" w:rsidP="009029B5">
      <w:pPr>
        <w:pStyle w:val="af9"/>
        <w:numPr>
          <w:ilvl w:val="0"/>
          <w:numId w:val="32"/>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Интерес к объектам, созданным человеком. </w:t>
      </w:r>
    </w:p>
    <w:p w:rsidR="00034EC1" w:rsidRPr="009029B5" w:rsidRDefault="00034EC1" w:rsidP="009029B5">
      <w:pPr>
        <w:pStyle w:val="af9"/>
        <w:numPr>
          <w:ilvl w:val="0"/>
          <w:numId w:val="32"/>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034EC1" w:rsidRPr="009029B5" w:rsidRDefault="00034EC1" w:rsidP="009029B5">
      <w:pPr>
        <w:pStyle w:val="af9"/>
        <w:numPr>
          <w:ilvl w:val="0"/>
          <w:numId w:val="32"/>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029B5">
        <w:rPr>
          <w:rFonts w:ascii="Times New Roman" w:hAnsi="Times New Roman"/>
          <w:sz w:val="24"/>
          <w:szCs w:val="24"/>
        </w:rPr>
        <w:t>.</w:t>
      </w:r>
    </w:p>
    <w:p w:rsidR="00034EC1" w:rsidRPr="009029B5" w:rsidRDefault="00034EC1" w:rsidP="009029B5">
      <w:pPr>
        <w:pStyle w:val="af9"/>
        <w:numPr>
          <w:ilvl w:val="0"/>
          <w:numId w:val="33"/>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034EC1" w:rsidRPr="009029B5" w:rsidRDefault="00034EC1" w:rsidP="009029B5">
      <w:pPr>
        <w:pStyle w:val="af9"/>
        <w:numPr>
          <w:ilvl w:val="0"/>
          <w:numId w:val="33"/>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34EC1" w:rsidRPr="009029B5" w:rsidRDefault="00034EC1" w:rsidP="009029B5">
      <w:pPr>
        <w:pStyle w:val="af9"/>
        <w:numPr>
          <w:ilvl w:val="0"/>
          <w:numId w:val="33"/>
        </w:numPr>
        <w:spacing w:line="276" w:lineRule="auto"/>
        <w:ind w:left="0" w:firstLine="709"/>
        <w:jc w:val="both"/>
        <w:rPr>
          <w:rFonts w:ascii="Times New Roman" w:hAnsi="Times New Roman"/>
          <w:sz w:val="24"/>
          <w:szCs w:val="24"/>
        </w:rPr>
      </w:pPr>
      <w:r w:rsidRPr="009029B5">
        <w:rPr>
          <w:rFonts w:ascii="Times New Roman" w:hAnsi="Times New Roman"/>
          <w:sz w:val="24"/>
          <w:szCs w:val="24"/>
        </w:rPr>
        <w:t>Опыт конструктивного взаимодействия с взрослыми и сверстниками.</w:t>
      </w:r>
    </w:p>
    <w:p w:rsidR="00034EC1" w:rsidRPr="009029B5" w:rsidRDefault="00034EC1" w:rsidP="009029B5">
      <w:pPr>
        <w:pStyle w:val="af9"/>
        <w:numPr>
          <w:ilvl w:val="0"/>
          <w:numId w:val="33"/>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3) Развитие межличностных и групповых отношений.</w:t>
      </w:r>
    </w:p>
    <w:p w:rsidR="00034EC1" w:rsidRPr="009029B5" w:rsidRDefault="00034EC1" w:rsidP="009029B5">
      <w:pPr>
        <w:pStyle w:val="af9"/>
        <w:numPr>
          <w:ilvl w:val="0"/>
          <w:numId w:val="34"/>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Представление о дружбе, товарищах, сверстниках.</w:t>
      </w:r>
    </w:p>
    <w:p w:rsidR="00034EC1" w:rsidRPr="009029B5" w:rsidRDefault="00034EC1" w:rsidP="009029B5">
      <w:pPr>
        <w:pStyle w:val="af9"/>
        <w:numPr>
          <w:ilvl w:val="0"/>
          <w:numId w:val="34"/>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находить друзей на основе личностных </w:t>
      </w:r>
      <w:r w:rsidR="00891FF0" w:rsidRPr="009029B5">
        <w:rPr>
          <w:rFonts w:ascii="Times New Roman" w:hAnsi="Times New Roman"/>
          <w:sz w:val="24"/>
          <w:szCs w:val="24"/>
        </w:rPr>
        <w:t>предпочтений</w:t>
      </w:r>
      <w:r w:rsidRPr="009029B5">
        <w:rPr>
          <w:rFonts w:ascii="Times New Roman" w:hAnsi="Times New Roman"/>
          <w:sz w:val="24"/>
          <w:szCs w:val="24"/>
        </w:rPr>
        <w:t>.</w:t>
      </w:r>
    </w:p>
    <w:p w:rsidR="00034EC1" w:rsidRPr="009029B5" w:rsidRDefault="00034EC1" w:rsidP="009029B5">
      <w:pPr>
        <w:pStyle w:val="af9"/>
        <w:numPr>
          <w:ilvl w:val="0"/>
          <w:numId w:val="34"/>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034EC1" w:rsidRPr="009029B5" w:rsidRDefault="00034EC1" w:rsidP="009029B5">
      <w:pPr>
        <w:pStyle w:val="af9"/>
        <w:numPr>
          <w:ilvl w:val="0"/>
          <w:numId w:val="34"/>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034EC1" w:rsidRPr="009029B5" w:rsidRDefault="00034EC1" w:rsidP="009029B5">
      <w:pPr>
        <w:pStyle w:val="af9"/>
        <w:numPr>
          <w:ilvl w:val="0"/>
          <w:numId w:val="34"/>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организовывать свободное время с учетом своих и совместных интересов.</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 xml:space="preserve">4) </w:t>
      </w:r>
      <w:r w:rsidRPr="009029B5">
        <w:rPr>
          <w:rFonts w:ascii="Times New Roman" w:hAnsi="Times New Roman"/>
          <w:i/>
          <w:sz w:val="24"/>
          <w:szCs w:val="24"/>
        </w:rPr>
        <w:t>Накопление положительного опыта сотрудничества и участия в общественной жизни.</w:t>
      </w:r>
    </w:p>
    <w:p w:rsidR="00034EC1" w:rsidRPr="009029B5" w:rsidRDefault="00034EC1" w:rsidP="009029B5">
      <w:pPr>
        <w:pStyle w:val="af9"/>
        <w:numPr>
          <w:ilvl w:val="0"/>
          <w:numId w:val="35"/>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Представление о праздниках, праздничных мероприятиях, их содержании, участие в них.</w:t>
      </w:r>
    </w:p>
    <w:p w:rsidR="00034EC1" w:rsidRPr="009029B5" w:rsidRDefault="00034EC1" w:rsidP="009029B5">
      <w:pPr>
        <w:pStyle w:val="af9"/>
        <w:numPr>
          <w:ilvl w:val="0"/>
          <w:numId w:val="35"/>
        </w:numPr>
        <w:spacing w:line="276" w:lineRule="auto"/>
        <w:ind w:left="0" w:firstLine="709"/>
        <w:jc w:val="both"/>
        <w:rPr>
          <w:rFonts w:ascii="Times New Roman" w:hAnsi="Times New Roman"/>
          <w:sz w:val="24"/>
          <w:szCs w:val="24"/>
        </w:rPr>
      </w:pPr>
      <w:r w:rsidRPr="009029B5">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034EC1" w:rsidRPr="009029B5" w:rsidRDefault="00034EC1" w:rsidP="009029B5">
      <w:pPr>
        <w:pStyle w:val="af9"/>
        <w:numPr>
          <w:ilvl w:val="0"/>
          <w:numId w:val="35"/>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соблюдать традиции семейных, школьных, государственных праздников.</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 xml:space="preserve">5) </w:t>
      </w:r>
      <w:r w:rsidRPr="009029B5">
        <w:rPr>
          <w:rFonts w:ascii="Times New Roman" w:hAnsi="Times New Roman"/>
          <w:i/>
          <w:sz w:val="24"/>
          <w:szCs w:val="24"/>
        </w:rPr>
        <w:t>Представления об обязанностях и правах ребенка.</w:t>
      </w:r>
    </w:p>
    <w:p w:rsidR="00034EC1" w:rsidRPr="009029B5" w:rsidRDefault="00034EC1" w:rsidP="009029B5">
      <w:pPr>
        <w:pStyle w:val="af9"/>
        <w:numPr>
          <w:ilvl w:val="0"/>
          <w:numId w:val="36"/>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034EC1" w:rsidRPr="009029B5" w:rsidRDefault="00034EC1" w:rsidP="009029B5">
      <w:pPr>
        <w:pStyle w:val="af9"/>
        <w:numPr>
          <w:ilvl w:val="0"/>
          <w:numId w:val="36"/>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Представления об обязанностях обучающегося, сына/дочери, внука/внучки,  гражданина и др.</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6) </w:t>
      </w:r>
      <w:r w:rsidRPr="009029B5">
        <w:rPr>
          <w:rFonts w:ascii="Times New Roman" w:hAnsi="Times New Roman"/>
          <w:i/>
          <w:sz w:val="24"/>
          <w:szCs w:val="24"/>
        </w:rPr>
        <w:t>Представление о стране проживания Россия</w:t>
      </w:r>
      <w:r w:rsidRPr="009029B5">
        <w:rPr>
          <w:rFonts w:ascii="Times New Roman" w:hAnsi="Times New Roman"/>
          <w:sz w:val="24"/>
          <w:szCs w:val="24"/>
        </w:rPr>
        <w:t xml:space="preserve">. </w:t>
      </w:r>
    </w:p>
    <w:p w:rsidR="00034EC1" w:rsidRPr="009029B5" w:rsidRDefault="00034EC1" w:rsidP="009029B5">
      <w:pPr>
        <w:pStyle w:val="af9"/>
        <w:numPr>
          <w:ilvl w:val="0"/>
          <w:numId w:val="37"/>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Представление о стране, народе, столице, больших городах, городе (селе), месте проживания.</w:t>
      </w:r>
    </w:p>
    <w:p w:rsidR="00034EC1" w:rsidRPr="009029B5" w:rsidRDefault="00034EC1" w:rsidP="009029B5">
      <w:pPr>
        <w:pStyle w:val="af9"/>
        <w:numPr>
          <w:ilvl w:val="0"/>
          <w:numId w:val="37"/>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Представление о государственно</w:t>
      </w:r>
      <w:r w:rsidRPr="009029B5">
        <w:rPr>
          <w:rFonts w:ascii="Times New Roman" w:hAnsi="Times New Roman"/>
          <w:sz w:val="24"/>
          <w:szCs w:val="24"/>
        </w:rPr>
        <w:tab/>
        <w:t xml:space="preserve"> символике (флаг, герб, гимн).</w:t>
      </w:r>
    </w:p>
    <w:p w:rsidR="00034EC1" w:rsidRPr="009029B5" w:rsidRDefault="00034EC1" w:rsidP="009029B5">
      <w:pPr>
        <w:pStyle w:val="af9"/>
        <w:numPr>
          <w:ilvl w:val="0"/>
          <w:numId w:val="37"/>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Представление о значимых исторических событиях и выдающихся людях России. </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lastRenderedPageBreak/>
        <w:t>Искусство</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Музыка и движение</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ab/>
        <w:t xml:space="preserve">1) </w:t>
      </w:r>
      <w:r w:rsidRPr="009029B5">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34EC1" w:rsidRPr="009029B5" w:rsidRDefault="00034EC1" w:rsidP="009029B5">
      <w:pPr>
        <w:pStyle w:val="af9"/>
        <w:numPr>
          <w:ilvl w:val="0"/>
          <w:numId w:val="38"/>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034EC1" w:rsidRPr="009029B5" w:rsidRDefault="00034EC1" w:rsidP="009029B5">
      <w:pPr>
        <w:pStyle w:val="af9"/>
        <w:numPr>
          <w:ilvl w:val="0"/>
          <w:numId w:val="38"/>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слушать музыку и выполнять простейшие танцевальные движения.</w:t>
      </w:r>
    </w:p>
    <w:p w:rsidR="00034EC1" w:rsidRPr="009029B5" w:rsidRDefault="00034EC1" w:rsidP="009029B5">
      <w:pPr>
        <w:pStyle w:val="af9"/>
        <w:numPr>
          <w:ilvl w:val="0"/>
          <w:numId w:val="38"/>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034EC1" w:rsidRPr="009029B5" w:rsidRDefault="00034EC1" w:rsidP="009029B5">
      <w:pPr>
        <w:pStyle w:val="af9"/>
        <w:numPr>
          <w:ilvl w:val="0"/>
          <w:numId w:val="38"/>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узнавать знакомые песни, подпевать их, петь в хоре.</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2</w:t>
      </w:r>
      <w:r w:rsidRPr="009029B5">
        <w:rPr>
          <w:rFonts w:ascii="Times New Roman" w:hAnsi="Times New Roman"/>
          <w:i/>
          <w:sz w:val="24"/>
          <w:szCs w:val="24"/>
        </w:rPr>
        <w:t>) Готовность к участию в совместных музыкальных мероприятиях.</w:t>
      </w:r>
    </w:p>
    <w:p w:rsidR="00034EC1" w:rsidRPr="009029B5" w:rsidRDefault="00034EC1" w:rsidP="009029B5">
      <w:pPr>
        <w:pStyle w:val="af9"/>
        <w:numPr>
          <w:ilvl w:val="0"/>
          <w:numId w:val="39"/>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034EC1" w:rsidRPr="009029B5" w:rsidRDefault="00034EC1" w:rsidP="009029B5">
      <w:pPr>
        <w:pStyle w:val="af9"/>
        <w:numPr>
          <w:ilvl w:val="0"/>
          <w:numId w:val="39"/>
        </w:numPr>
        <w:spacing w:line="276" w:lineRule="auto"/>
        <w:ind w:left="0" w:firstLine="709"/>
        <w:jc w:val="both"/>
        <w:rPr>
          <w:rFonts w:ascii="Times New Roman" w:hAnsi="Times New Roman"/>
          <w:sz w:val="24"/>
          <w:szCs w:val="24"/>
        </w:rPr>
      </w:pPr>
      <w:r w:rsidRPr="009029B5">
        <w:rPr>
          <w:rFonts w:ascii="Times New Roman" w:hAnsi="Times New Roman"/>
          <w:sz w:val="24"/>
          <w:szCs w:val="24"/>
        </w:rPr>
        <w:t>Стремление к совместной и самостоятельной музыкальной деятельности;</w:t>
      </w:r>
    </w:p>
    <w:p w:rsidR="00034EC1" w:rsidRPr="009029B5" w:rsidRDefault="00034EC1" w:rsidP="009029B5">
      <w:pPr>
        <w:pStyle w:val="af9"/>
        <w:numPr>
          <w:ilvl w:val="0"/>
          <w:numId w:val="39"/>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Изобразительная деятельность (рисование, лепка, аппликация)</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 xml:space="preserve">1) </w:t>
      </w:r>
      <w:r w:rsidRPr="009029B5">
        <w:rPr>
          <w:rFonts w:ascii="Times New Roman" w:hAnsi="Times New Roman"/>
          <w:i/>
          <w:sz w:val="24"/>
          <w:szCs w:val="24"/>
        </w:rPr>
        <w:t>Освоение средств изобразительной деятельности и их использование в повседневной жизни.</w:t>
      </w:r>
    </w:p>
    <w:p w:rsidR="00034EC1" w:rsidRPr="009029B5" w:rsidRDefault="00034EC1" w:rsidP="009029B5">
      <w:pPr>
        <w:pStyle w:val="af9"/>
        <w:numPr>
          <w:ilvl w:val="0"/>
          <w:numId w:val="40"/>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Интерес к доступным видам изобразительной деятельности. </w:t>
      </w:r>
    </w:p>
    <w:p w:rsidR="00034EC1" w:rsidRPr="009029B5" w:rsidRDefault="00034EC1" w:rsidP="009029B5">
      <w:pPr>
        <w:pStyle w:val="af9"/>
        <w:numPr>
          <w:ilvl w:val="0"/>
          <w:numId w:val="40"/>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034EC1" w:rsidRPr="009029B5" w:rsidRDefault="00034EC1" w:rsidP="009029B5">
      <w:pPr>
        <w:pStyle w:val="af9"/>
        <w:numPr>
          <w:ilvl w:val="0"/>
          <w:numId w:val="40"/>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2) </w:t>
      </w:r>
      <w:r w:rsidRPr="009029B5">
        <w:rPr>
          <w:rFonts w:ascii="Times New Roman" w:hAnsi="Times New Roman"/>
          <w:i/>
          <w:sz w:val="24"/>
          <w:szCs w:val="24"/>
        </w:rPr>
        <w:t>Способность к самостоятельной изобразительной деятельности.</w:t>
      </w:r>
      <w:r w:rsidRPr="009029B5">
        <w:rPr>
          <w:rFonts w:ascii="Times New Roman" w:hAnsi="Times New Roman"/>
          <w:sz w:val="24"/>
          <w:szCs w:val="24"/>
        </w:rPr>
        <w:t xml:space="preserve"> </w:t>
      </w:r>
    </w:p>
    <w:p w:rsidR="00034EC1" w:rsidRPr="009029B5" w:rsidRDefault="00034EC1" w:rsidP="009029B5">
      <w:pPr>
        <w:pStyle w:val="af9"/>
        <w:numPr>
          <w:ilvl w:val="0"/>
          <w:numId w:val="41"/>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034EC1" w:rsidRPr="009029B5" w:rsidRDefault="00034EC1" w:rsidP="009029B5">
      <w:pPr>
        <w:pStyle w:val="af9"/>
        <w:numPr>
          <w:ilvl w:val="0"/>
          <w:numId w:val="41"/>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034EC1" w:rsidRPr="009029B5" w:rsidRDefault="00034EC1" w:rsidP="009029B5">
      <w:pPr>
        <w:pStyle w:val="af9"/>
        <w:numPr>
          <w:ilvl w:val="0"/>
          <w:numId w:val="41"/>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выражать свое отношение к результатам собственной и чужой творческой деятельности.</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3) </w:t>
      </w:r>
      <w:r w:rsidRPr="009029B5">
        <w:rPr>
          <w:rFonts w:ascii="Times New Roman" w:hAnsi="Times New Roman"/>
          <w:i/>
          <w:sz w:val="24"/>
          <w:szCs w:val="24"/>
        </w:rPr>
        <w:t>Готовность к участию в совместных мероприятиях</w:t>
      </w:r>
      <w:r w:rsidRPr="009029B5">
        <w:rPr>
          <w:rFonts w:ascii="Times New Roman" w:hAnsi="Times New Roman"/>
          <w:sz w:val="24"/>
          <w:szCs w:val="24"/>
        </w:rPr>
        <w:t xml:space="preserve">. </w:t>
      </w:r>
    </w:p>
    <w:p w:rsidR="00034EC1" w:rsidRPr="009029B5" w:rsidRDefault="00034EC1" w:rsidP="009029B5">
      <w:pPr>
        <w:pStyle w:val="af9"/>
        <w:numPr>
          <w:ilvl w:val="0"/>
          <w:numId w:val="42"/>
        </w:numPr>
        <w:spacing w:line="276" w:lineRule="auto"/>
        <w:ind w:left="0" w:firstLine="709"/>
        <w:jc w:val="both"/>
        <w:rPr>
          <w:rFonts w:ascii="Times New Roman" w:hAnsi="Times New Roman"/>
          <w:sz w:val="24"/>
          <w:szCs w:val="24"/>
        </w:rPr>
      </w:pPr>
      <w:r w:rsidRPr="009029B5">
        <w:rPr>
          <w:rFonts w:ascii="Times New Roman" w:hAnsi="Times New Roman"/>
          <w:sz w:val="24"/>
          <w:szCs w:val="24"/>
        </w:rPr>
        <w:t>Готовность к взаимодействию в творческой деятельности совместно со сверстниками, взрослыми.</w:t>
      </w:r>
    </w:p>
    <w:p w:rsidR="00034EC1" w:rsidRPr="009029B5" w:rsidRDefault="00034EC1" w:rsidP="009029B5">
      <w:pPr>
        <w:pStyle w:val="af9"/>
        <w:numPr>
          <w:ilvl w:val="0"/>
          <w:numId w:val="42"/>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Физическая культура</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Адаптивная физкультура</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1) </w:t>
      </w:r>
      <w:r w:rsidRPr="009029B5">
        <w:rPr>
          <w:rFonts w:ascii="Times New Roman" w:hAnsi="Times New Roman"/>
          <w:i/>
          <w:sz w:val="24"/>
          <w:szCs w:val="24"/>
        </w:rPr>
        <w:t>Восприятие собственного тела, осознание своих физических возможностей и ограничений</w:t>
      </w:r>
      <w:r w:rsidRPr="009029B5">
        <w:rPr>
          <w:rFonts w:ascii="Times New Roman" w:hAnsi="Times New Roman"/>
          <w:sz w:val="24"/>
          <w:szCs w:val="24"/>
        </w:rPr>
        <w:t xml:space="preserve">. </w:t>
      </w:r>
    </w:p>
    <w:p w:rsidR="00034EC1" w:rsidRPr="009029B5" w:rsidRDefault="00034EC1" w:rsidP="009029B5">
      <w:pPr>
        <w:pStyle w:val="af9"/>
        <w:numPr>
          <w:ilvl w:val="0"/>
          <w:numId w:val="43"/>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Освоение доступных способов контроля над функциями собственного тела: сидеть, стоять, передвигаться (в </w:t>
      </w:r>
      <w:proofErr w:type="spellStart"/>
      <w:r w:rsidRPr="009029B5">
        <w:rPr>
          <w:rFonts w:ascii="Times New Roman" w:hAnsi="Times New Roman"/>
          <w:sz w:val="24"/>
          <w:szCs w:val="24"/>
        </w:rPr>
        <w:t>т.ч</w:t>
      </w:r>
      <w:proofErr w:type="spellEnd"/>
      <w:r w:rsidRPr="009029B5">
        <w:rPr>
          <w:rFonts w:ascii="Times New Roman" w:hAnsi="Times New Roman"/>
          <w:sz w:val="24"/>
          <w:szCs w:val="24"/>
        </w:rPr>
        <w:t>. с использованием технических средств).</w:t>
      </w:r>
    </w:p>
    <w:p w:rsidR="00034EC1" w:rsidRPr="009029B5" w:rsidRDefault="00034EC1" w:rsidP="009029B5">
      <w:pPr>
        <w:pStyle w:val="af9"/>
        <w:numPr>
          <w:ilvl w:val="0"/>
          <w:numId w:val="43"/>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Освоение двигательных навыков, координации, последовательности движений. </w:t>
      </w:r>
    </w:p>
    <w:p w:rsidR="00034EC1" w:rsidRPr="009029B5" w:rsidRDefault="00034EC1" w:rsidP="009029B5">
      <w:pPr>
        <w:pStyle w:val="af9"/>
        <w:numPr>
          <w:ilvl w:val="0"/>
          <w:numId w:val="43"/>
        </w:numPr>
        <w:spacing w:line="276" w:lineRule="auto"/>
        <w:ind w:left="0" w:firstLine="709"/>
        <w:jc w:val="both"/>
        <w:rPr>
          <w:rFonts w:ascii="Times New Roman" w:hAnsi="Times New Roman"/>
          <w:sz w:val="24"/>
          <w:szCs w:val="24"/>
        </w:rPr>
      </w:pPr>
      <w:r w:rsidRPr="009029B5">
        <w:rPr>
          <w:rFonts w:ascii="Times New Roman" w:hAnsi="Times New Roman"/>
          <w:sz w:val="24"/>
          <w:szCs w:val="24"/>
        </w:rPr>
        <w:lastRenderedPageBreak/>
        <w:t>Совершенствование физических качеств: ловкости, силы, быстроты, выносливости.</w:t>
      </w:r>
    </w:p>
    <w:p w:rsidR="00034EC1" w:rsidRPr="009029B5" w:rsidRDefault="00034EC1" w:rsidP="009029B5">
      <w:pPr>
        <w:pStyle w:val="af9"/>
        <w:numPr>
          <w:ilvl w:val="0"/>
          <w:numId w:val="43"/>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радоваться успехам: выше прыгнул, быстрее пробежал и др.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2) </w:t>
      </w:r>
      <w:r w:rsidRPr="009029B5">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9029B5">
        <w:rPr>
          <w:rFonts w:ascii="Times New Roman" w:hAnsi="Times New Roman"/>
          <w:sz w:val="24"/>
          <w:szCs w:val="24"/>
        </w:rPr>
        <w:t xml:space="preserve"> </w:t>
      </w:r>
    </w:p>
    <w:p w:rsidR="00034EC1" w:rsidRPr="009029B5" w:rsidRDefault="00034EC1" w:rsidP="009029B5">
      <w:pPr>
        <w:pStyle w:val="af9"/>
        <w:numPr>
          <w:ilvl w:val="0"/>
          <w:numId w:val="44"/>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034EC1" w:rsidRPr="009029B5" w:rsidRDefault="00034EC1" w:rsidP="009029B5">
      <w:pPr>
        <w:pStyle w:val="af9"/>
        <w:numPr>
          <w:ilvl w:val="0"/>
          <w:numId w:val="44"/>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Повышение уровня самостоятельности в освоении и совершенствовании двигательных умений.</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 xml:space="preserve">3) </w:t>
      </w:r>
      <w:r w:rsidRPr="009029B5">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034EC1" w:rsidRPr="009029B5" w:rsidRDefault="00034EC1" w:rsidP="009029B5">
      <w:pPr>
        <w:pStyle w:val="af9"/>
        <w:numPr>
          <w:ilvl w:val="0"/>
          <w:numId w:val="45"/>
        </w:numPr>
        <w:spacing w:line="276" w:lineRule="auto"/>
        <w:ind w:left="0" w:firstLine="709"/>
        <w:jc w:val="both"/>
        <w:rPr>
          <w:rFonts w:ascii="Times New Roman" w:hAnsi="Times New Roman"/>
          <w:sz w:val="24"/>
          <w:szCs w:val="24"/>
        </w:rPr>
      </w:pPr>
      <w:r w:rsidRPr="009029B5">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34EC1" w:rsidRPr="009029B5" w:rsidRDefault="00034EC1" w:rsidP="009029B5">
      <w:pPr>
        <w:pStyle w:val="af9"/>
        <w:numPr>
          <w:ilvl w:val="0"/>
          <w:numId w:val="45"/>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 xml:space="preserve">Технологии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b/>
          <w:sz w:val="24"/>
          <w:szCs w:val="24"/>
        </w:rPr>
        <w:t xml:space="preserve"> </w:t>
      </w:r>
      <w:r w:rsidRPr="009029B5">
        <w:rPr>
          <w:rFonts w:ascii="Times New Roman" w:hAnsi="Times New Roman"/>
          <w:i/>
          <w:sz w:val="24"/>
          <w:szCs w:val="24"/>
        </w:rPr>
        <w:t xml:space="preserve">1)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034EC1" w:rsidRPr="009029B5" w:rsidRDefault="00034EC1" w:rsidP="009029B5">
      <w:pPr>
        <w:pStyle w:val="af9"/>
        <w:numPr>
          <w:ilvl w:val="0"/>
          <w:numId w:val="46"/>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использовать в предметно-практической деятельности различные инструменты, материалы; соблюдать необходимые правила техники безопасности. </w:t>
      </w:r>
    </w:p>
    <w:p w:rsidR="00034EC1" w:rsidRPr="009029B5" w:rsidRDefault="00034EC1" w:rsidP="009029B5">
      <w:pPr>
        <w:pStyle w:val="af9"/>
        <w:numPr>
          <w:ilvl w:val="0"/>
          <w:numId w:val="46"/>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34EC1" w:rsidRPr="009029B5" w:rsidRDefault="00034EC1" w:rsidP="009029B5">
      <w:pPr>
        <w:pStyle w:val="af9"/>
        <w:numPr>
          <w:ilvl w:val="0"/>
          <w:numId w:val="46"/>
        </w:numPr>
        <w:spacing w:line="276" w:lineRule="auto"/>
        <w:ind w:left="0" w:firstLine="709"/>
        <w:jc w:val="both"/>
        <w:rPr>
          <w:rFonts w:ascii="Times New Roman" w:hAnsi="Times New Roman"/>
          <w:sz w:val="24"/>
          <w:szCs w:val="24"/>
        </w:rPr>
      </w:pPr>
      <w:r w:rsidRPr="009029B5">
        <w:rPr>
          <w:rFonts w:ascii="Times New Roman" w:hAnsi="Times New Roman"/>
          <w:sz w:val="24"/>
          <w:szCs w:val="24"/>
        </w:rPr>
        <w:t>Стремление выполнять работу качественно, в установленный промежуток времени, оценивать результаты своего труда.</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2) </w:t>
      </w:r>
      <w:r w:rsidRPr="009029B5">
        <w:rPr>
          <w:rFonts w:ascii="Times New Roman" w:hAnsi="Times New Roman"/>
          <w:i/>
          <w:sz w:val="24"/>
          <w:szCs w:val="24"/>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9029B5">
        <w:rPr>
          <w:rFonts w:ascii="Times New Roman" w:hAnsi="Times New Roman"/>
          <w:sz w:val="24"/>
          <w:szCs w:val="24"/>
        </w:rPr>
        <w:t>.</w:t>
      </w:r>
    </w:p>
    <w:p w:rsidR="00034EC1" w:rsidRPr="009029B5" w:rsidRDefault="00034EC1" w:rsidP="009029B5">
      <w:pPr>
        <w:pStyle w:val="af9"/>
        <w:numPr>
          <w:ilvl w:val="0"/>
          <w:numId w:val="47"/>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36168F" w:rsidRPr="009029B5" w:rsidRDefault="0036168F" w:rsidP="009029B5">
      <w:pPr>
        <w:spacing w:after="0"/>
        <w:jc w:val="center"/>
        <w:outlineLvl w:val="2"/>
        <w:rPr>
          <w:rFonts w:ascii="Times New Roman" w:hAnsi="Times New Roman" w:cs="Times New Roman"/>
          <w:b/>
          <w:color w:val="auto"/>
          <w:sz w:val="24"/>
          <w:szCs w:val="24"/>
        </w:rPr>
      </w:pPr>
      <w:r w:rsidRPr="009029B5">
        <w:rPr>
          <w:rFonts w:ascii="Times New Roman" w:hAnsi="Times New Roman" w:cs="Times New Roman"/>
          <w:b/>
          <w:color w:val="auto"/>
          <w:sz w:val="24"/>
          <w:szCs w:val="24"/>
        </w:rPr>
        <w:t xml:space="preserve">5.1.3. </w:t>
      </w:r>
      <w:r w:rsidRPr="009029B5">
        <w:rPr>
          <w:rFonts w:ascii="Times New Roman" w:hAnsi="Times New Roman" w:cs="Times New Roman"/>
          <w:b/>
          <w:color w:val="auto"/>
          <w:spacing w:val="2"/>
          <w:sz w:val="24"/>
          <w:szCs w:val="24"/>
        </w:rPr>
        <w:t xml:space="preserve">Система оценки достижения обучающимися с </w:t>
      </w:r>
      <w:r w:rsidRPr="009029B5">
        <w:rPr>
          <w:rFonts w:ascii="Times New Roman" w:hAnsi="Times New Roman" w:cs="Times New Roman"/>
          <w:b/>
          <w:sz w:val="24"/>
          <w:szCs w:val="24"/>
        </w:rPr>
        <w:t xml:space="preserve">расстройствами аутистического спектра </w:t>
      </w:r>
      <w:r w:rsidRPr="009029B5">
        <w:rPr>
          <w:rFonts w:ascii="Times New Roman" w:hAnsi="Times New Roman" w:cs="Times New Roman"/>
          <w:b/>
          <w:color w:val="auto"/>
          <w:spacing w:val="2"/>
          <w:sz w:val="24"/>
          <w:szCs w:val="24"/>
        </w:rPr>
        <w:t xml:space="preserve">планируемых результатов освоения </w:t>
      </w:r>
      <w:r w:rsidRPr="009029B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Итоговая оценка качества освоения обучающимися </w:t>
      </w:r>
      <w:r w:rsidRPr="009029B5">
        <w:rPr>
          <w:rFonts w:ascii="Times New Roman" w:hAnsi="Times New Roman"/>
          <w:bCs/>
          <w:sz w:val="24"/>
          <w:szCs w:val="24"/>
        </w:rPr>
        <w:t xml:space="preserve">с РАС </w:t>
      </w:r>
      <w:r w:rsidRPr="009029B5">
        <w:rPr>
          <w:rFonts w:ascii="Times New Roman" w:hAnsi="Times New Roman"/>
          <w:sz w:val="24"/>
          <w:szCs w:val="24"/>
        </w:rPr>
        <w:t>адаптированной основной общеобразовательной программы общего образования</w:t>
      </w:r>
      <w:r w:rsidRPr="009029B5">
        <w:rPr>
          <w:rFonts w:ascii="Times New Roman" w:hAnsi="Times New Roman"/>
          <w:bCs/>
          <w:sz w:val="24"/>
          <w:szCs w:val="24"/>
        </w:rPr>
        <w:t xml:space="preserve"> </w:t>
      </w:r>
      <w:r w:rsidRPr="009029B5">
        <w:rPr>
          <w:rFonts w:ascii="Times New Roman" w:hAnsi="Times New Roman"/>
          <w:sz w:val="24"/>
          <w:szCs w:val="24"/>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РАС (вариант </w:t>
      </w:r>
      <w:r w:rsidR="00A422A6" w:rsidRPr="009029B5">
        <w:rPr>
          <w:rFonts w:ascii="Times New Roman" w:hAnsi="Times New Roman"/>
          <w:sz w:val="24"/>
          <w:szCs w:val="24"/>
        </w:rPr>
        <w:t>8.4.</w:t>
      </w:r>
      <w:r w:rsidRPr="009029B5">
        <w:rPr>
          <w:rFonts w:ascii="Times New Roman" w:hAnsi="Times New Roman"/>
          <w:sz w:val="24"/>
          <w:szCs w:val="24"/>
        </w:rPr>
        <w:t xml:space="preserve">) должно быть достижение результатов освоения специальной индивидуальной общеобразовательной программы. </w:t>
      </w:r>
    </w:p>
    <w:p w:rsidR="00034EC1" w:rsidRPr="009029B5" w:rsidRDefault="00034EC1" w:rsidP="009029B5">
      <w:pPr>
        <w:pStyle w:val="af9"/>
        <w:spacing w:line="276" w:lineRule="auto"/>
        <w:ind w:firstLine="709"/>
        <w:jc w:val="both"/>
        <w:rPr>
          <w:rFonts w:ascii="Times New Roman" w:hAnsi="Times New Roman"/>
          <w:bCs/>
          <w:sz w:val="24"/>
          <w:szCs w:val="24"/>
        </w:rPr>
      </w:pPr>
      <w:r w:rsidRPr="009029B5">
        <w:rPr>
          <w:rFonts w:ascii="Times New Roman" w:hAnsi="Times New Roman"/>
          <w:sz w:val="24"/>
          <w:szCs w:val="24"/>
        </w:rPr>
        <w:t xml:space="preserve">Система оценки результатов </w:t>
      </w:r>
      <w:r w:rsidRPr="009029B5">
        <w:rPr>
          <w:rFonts w:ascii="Times New Roman" w:hAnsi="Times New Roman"/>
          <w:bCs/>
          <w:sz w:val="24"/>
          <w:szCs w:val="24"/>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034EC1" w:rsidRPr="009029B5" w:rsidRDefault="00034EC1" w:rsidP="009029B5">
      <w:pPr>
        <w:pStyle w:val="af9"/>
        <w:numPr>
          <w:ilvl w:val="0"/>
          <w:numId w:val="47"/>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t>что обучающийся знает и умеет на конец учебного периода,</w:t>
      </w:r>
    </w:p>
    <w:p w:rsidR="00034EC1" w:rsidRPr="009029B5" w:rsidRDefault="00034EC1" w:rsidP="009029B5">
      <w:pPr>
        <w:pStyle w:val="af9"/>
        <w:numPr>
          <w:ilvl w:val="0"/>
          <w:numId w:val="47"/>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t>что из полученных знаний и умений он применяет на практике,</w:t>
      </w:r>
    </w:p>
    <w:p w:rsidR="00034EC1" w:rsidRPr="009029B5" w:rsidRDefault="00034EC1" w:rsidP="009029B5">
      <w:pPr>
        <w:pStyle w:val="af9"/>
        <w:numPr>
          <w:ilvl w:val="0"/>
          <w:numId w:val="47"/>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lastRenderedPageBreak/>
        <w:t>насколько активно, адекватно и самостоятельно он их применяет.</w:t>
      </w:r>
    </w:p>
    <w:p w:rsidR="00034EC1" w:rsidRPr="009029B5" w:rsidRDefault="00034EC1" w:rsidP="009029B5">
      <w:pPr>
        <w:pStyle w:val="af9"/>
        <w:spacing w:line="276" w:lineRule="auto"/>
        <w:ind w:firstLine="709"/>
        <w:jc w:val="both"/>
        <w:rPr>
          <w:rFonts w:ascii="Times New Roman" w:hAnsi="Times New Roman"/>
          <w:bCs/>
          <w:sz w:val="24"/>
          <w:szCs w:val="24"/>
        </w:rPr>
      </w:pPr>
      <w:r w:rsidRPr="009029B5">
        <w:rPr>
          <w:rFonts w:ascii="Times New Roman" w:hAnsi="Times New Roman"/>
          <w:bCs/>
          <w:sz w:val="24"/>
          <w:szCs w:val="24"/>
        </w:rPr>
        <w:t xml:space="preserve">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w:t>
      </w:r>
      <w:proofErr w:type="spellStart"/>
      <w:r w:rsidRPr="009029B5">
        <w:rPr>
          <w:rFonts w:ascii="Times New Roman" w:hAnsi="Times New Roman"/>
          <w:bCs/>
          <w:sz w:val="24"/>
          <w:szCs w:val="24"/>
        </w:rPr>
        <w:t>неуспешности</w:t>
      </w:r>
      <w:proofErr w:type="spellEnd"/>
      <w:r w:rsidRPr="009029B5">
        <w:rPr>
          <w:rFonts w:ascii="Times New Roman" w:hAnsi="Times New Roman"/>
          <w:bCs/>
          <w:sz w:val="24"/>
          <w:szCs w:val="24"/>
        </w:rPr>
        <w:t xml:space="preserve"> их обучения и развития в целом.</w:t>
      </w:r>
    </w:p>
    <w:p w:rsidR="00034EC1" w:rsidRPr="009029B5" w:rsidRDefault="00034EC1" w:rsidP="009029B5">
      <w:pPr>
        <w:pStyle w:val="af9"/>
        <w:spacing w:line="276" w:lineRule="auto"/>
        <w:ind w:firstLine="709"/>
        <w:jc w:val="both"/>
        <w:rPr>
          <w:rFonts w:ascii="Times New Roman" w:hAnsi="Times New Roman"/>
          <w:bCs/>
          <w:sz w:val="24"/>
          <w:szCs w:val="24"/>
        </w:rPr>
      </w:pPr>
      <w:r w:rsidRPr="009029B5">
        <w:rPr>
          <w:rFonts w:ascii="Times New Roman" w:hAnsi="Times New Roman"/>
          <w:bCs/>
          <w:sz w:val="24"/>
          <w:szCs w:val="24"/>
        </w:rPr>
        <w:t>Для оценки результативности обучения должны учитываться следующие факторы и проявления:</w:t>
      </w:r>
    </w:p>
    <w:p w:rsidR="00034EC1" w:rsidRPr="009029B5" w:rsidRDefault="00034EC1" w:rsidP="009029B5">
      <w:pPr>
        <w:pStyle w:val="af9"/>
        <w:numPr>
          <w:ilvl w:val="0"/>
          <w:numId w:val="51"/>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t>особенности психического, неврологического и соматического состояния каждого обучающегося;</w:t>
      </w:r>
    </w:p>
    <w:p w:rsidR="00034EC1" w:rsidRPr="009029B5" w:rsidRDefault="00034EC1" w:rsidP="009029B5">
      <w:pPr>
        <w:pStyle w:val="af9"/>
        <w:numPr>
          <w:ilvl w:val="0"/>
          <w:numId w:val="51"/>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034EC1" w:rsidRPr="009029B5" w:rsidRDefault="00034EC1" w:rsidP="009029B5">
      <w:pPr>
        <w:pStyle w:val="af9"/>
        <w:numPr>
          <w:ilvl w:val="0"/>
          <w:numId w:val="51"/>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4EC1" w:rsidRPr="009029B5" w:rsidRDefault="00034EC1" w:rsidP="009029B5">
      <w:pPr>
        <w:pStyle w:val="af9"/>
        <w:numPr>
          <w:ilvl w:val="0"/>
          <w:numId w:val="51"/>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9029B5">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34EC1" w:rsidRPr="009029B5" w:rsidRDefault="00034EC1" w:rsidP="009029B5">
      <w:pPr>
        <w:pStyle w:val="af9"/>
        <w:numPr>
          <w:ilvl w:val="0"/>
          <w:numId w:val="51"/>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t xml:space="preserve">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36168F" w:rsidRPr="009029B5" w:rsidRDefault="0036168F" w:rsidP="009029B5">
      <w:pPr>
        <w:autoSpaceDE w:val="0"/>
        <w:autoSpaceDN w:val="0"/>
        <w:adjustRightInd w:val="0"/>
        <w:spacing w:after="0"/>
        <w:jc w:val="center"/>
        <w:outlineLvl w:val="1"/>
        <w:rPr>
          <w:rFonts w:ascii="Times New Roman" w:hAnsi="Times New Roman" w:cs="Times New Roman"/>
          <w:b/>
          <w:color w:val="FF0000"/>
          <w:sz w:val="24"/>
          <w:szCs w:val="24"/>
        </w:rPr>
      </w:pPr>
      <w:r w:rsidRPr="009029B5">
        <w:rPr>
          <w:rFonts w:ascii="Times New Roman" w:hAnsi="Times New Roman" w:cs="Times New Roman"/>
          <w:b/>
          <w:sz w:val="24"/>
          <w:szCs w:val="24"/>
        </w:rPr>
        <w:t>5.2. Содержательный раздел</w:t>
      </w:r>
    </w:p>
    <w:p w:rsidR="0036168F" w:rsidRPr="009029B5" w:rsidRDefault="0036168F" w:rsidP="009029B5">
      <w:pPr>
        <w:spacing w:after="0"/>
        <w:jc w:val="center"/>
        <w:outlineLvl w:val="2"/>
        <w:rPr>
          <w:rFonts w:ascii="Times New Roman" w:hAnsi="Times New Roman" w:cs="Times New Roman"/>
          <w:b/>
          <w:sz w:val="24"/>
          <w:szCs w:val="24"/>
        </w:rPr>
      </w:pPr>
      <w:r w:rsidRPr="009029B5">
        <w:rPr>
          <w:rFonts w:ascii="Times New Roman" w:hAnsi="Times New Roman" w:cs="Times New Roman"/>
          <w:b/>
          <w:sz w:val="24"/>
          <w:szCs w:val="24"/>
        </w:rPr>
        <w:t xml:space="preserve">5.2.1. Программа формирования </w:t>
      </w:r>
      <w:r w:rsidR="00034EC1" w:rsidRPr="009029B5">
        <w:rPr>
          <w:rFonts w:ascii="Times New Roman" w:hAnsi="Times New Roman" w:cs="Times New Roman"/>
          <w:b/>
          <w:sz w:val="24"/>
          <w:szCs w:val="24"/>
        </w:rPr>
        <w:t>базовых</w:t>
      </w:r>
      <w:r w:rsidRPr="009029B5">
        <w:rPr>
          <w:rFonts w:ascii="Times New Roman" w:hAnsi="Times New Roman" w:cs="Times New Roman"/>
          <w:b/>
          <w:sz w:val="24"/>
          <w:szCs w:val="24"/>
        </w:rPr>
        <w:t xml:space="preserve"> учебных действий</w:t>
      </w:r>
    </w:p>
    <w:p w:rsidR="00034EC1" w:rsidRPr="009029B5" w:rsidRDefault="00034EC1" w:rsidP="009029B5">
      <w:pPr>
        <w:pStyle w:val="af9"/>
        <w:spacing w:line="276" w:lineRule="auto"/>
        <w:ind w:firstLine="720"/>
        <w:jc w:val="both"/>
        <w:rPr>
          <w:rFonts w:ascii="Times New Roman" w:hAnsi="Times New Roman"/>
          <w:sz w:val="24"/>
          <w:szCs w:val="24"/>
        </w:rPr>
      </w:pPr>
      <w:r w:rsidRPr="009029B5">
        <w:rPr>
          <w:rFonts w:ascii="Times New Roman" w:hAnsi="Times New Roman"/>
          <w:sz w:val="24"/>
          <w:szCs w:val="24"/>
        </w:rPr>
        <w:t xml:space="preserve">Программа формирования базовых учебных действий у обучающихся </w:t>
      </w:r>
      <w:r w:rsidRPr="009029B5">
        <w:rPr>
          <w:rFonts w:ascii="Times New Roman" w:hAnsi="Times New Roman"/>
          <w:bCs/>
          <w:sz w:val="24"/>
          <w:szCs w:val="24"/>
        </w:rPr>
        <w:t xml:space="preserve">с РАС </w:t>
      </w:r>
      <w:r w:rsidRPr="009029B5">
        <w:rPr>
          <w:rFonts w:ascii="Times New Roman" w:hAnsi="Times New Roman"/>
          <w:sz w:val="24"/>
          <w:szCs w:val="24"/>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с РАС (вариант </w:t>
      </w:r>
      <w:r w:rsidR="00A422A6" w:rsidRPr="009029B5">
        <w:rPr>
          <w:rFonts w:ascii="Times New Roman" w:hAnsi="Times New Roman"/>
          <w:sz w:val="24"/>
          <w:szCs w:val="24"/>
        </w:rPr>
        <w:t>8.4.</w:t>
      </w:r>
      <w:r w:rsidRPr="009029B5">
        <w:rPr>
          <w:rFonts w:ascii="Times New Roman" w:hAnsi="Times New Roman"/>
          <w:sz w:val="24"/>
          <w:szCs w:val="24"/>
        </w:rPr>
        <w:t xml:space="preserve">) и включает следующие задачи: </w:t>
      </w:r>
    </w:p>
    <w:p w:rsidR="00034EC1" w:rsidRPr="009029B5" w:rsidRDefault="00034EC1" w:rsidP="009029B5">
      <w:pPr>
        <w:pStyle w:val="af9"/>
        <w:numPr>
          <w:ilvl w:val="0"/>
          <w:numId w:val="52"/>
        </w:numPr>
        <w:spacing w:line="276" w:lineRule="auto"/>
        <w:ind w:left="0" w:firstLine="720"/>
        <w:jc w:val="both"/>
        <w:rPr>
          <w:rFonts w:ascii="Times New Roman" w:hAnsi="Times New Roman"/>
          <w:sz w:val="24"/>
          <w:szCs w:val="24"/>
        </w:rPr>
      </w:pPr>
      <w:r w:rsidRPr="009029B5">
        <w:rPr>
          <w:rFonts w:ascii="Times New Roman" w:hAnsi="Times New Roman"/>
          <w:sz w:val="24"/>
          <w:szCs w:val="24"/>
        </w:rPr>
        <w:t xml:space="preserve">Формирование учебного поведения:  </w:t>
      </w:r>
    </w:p>
    <w:p w:rsidR="00034EC1" w:rsidRPr="009029B5" w:rsidRDefault="00034EC1" w:rsidP="009029B5">
      <w:pPr>
        <w:pStyle w:val="af9"/>
        <w:numPr>
          <w:ilvl w:val="0"/>
          <w:numId w:val="53"/>
        </w:numPr>
        <w:spacing w:line="276" w:lineRule="auto"/>
        <w:ind w:left="0" w:firstLine="720"/>
        <w:jc w:val="both"/>
        <w:rPr>
          <w:rFonts w:ascii="Times New Roman" w:hAnsi="Times New Roman"/>
          <w:sz w:val="24"/>
          <w:szCs w:val="24"/>
        </w:rPr>
      </w:pPr>
      <w:r w:rsidRPr="009029B5">
        <w:rPr>
          <w:rFonts w:ascii="Times New Roman" w:hAnsi="Times New Roman"/>
          <w:sz w:val="24"/>
          <w:szCs w:val="24"/>
        </w:rPr>
        <w:t>направленность взгляда (на говорящего взрослого, на задание);</w:t>
      </w:r>
    </w:p>
    <w:p w:rsidR="00034EC1" w:rsidRPr="009029B5" w:rsidRDefault="00034EC1" w:rsidP="009029B5">
      <w:pPr>
        <w:pStyle w:val="af9"/>
        <w:numPr>
          <w:ilvl w:val="0"/>
          <w:numId w:val="53"/>
        </w:numPr>
        <w:spacing w:line="276" w:lineRule="auto"/>
        <w:ind w:left="0" w:firstLine="720"/>
        <w:jc w:val="both"/>
        <w:rPr>
          <w:rFonts w:ascii="Times New Roman" w:hAnsi="Times New Roman"/>
          <w:sz w:val="24"/>
          <w:szCs w:val="24"/>
        </w:rPr>
      </w:pPr>
      <w:r w:rsidRPr="009029B5">
        <w:rPr>
          <w:rFonts w:ascii="Times New Roman" w:hAnsi="Times New Roman"/>
          <w:sz w:val="24"/>
          <w:szCs w:val="24"/>
        </w:rPr>
        <w:lastRenderedPageBreak/>
        <w:t xml:space="preserve">умение выполнять инструкции педагога; </w:t>
      </w:r>
    </w:p>
    <w:p w:rsidR="00034EC1" w:rsidRPr="009029B5" w:rsidRDefault="00034EC1" w:rsidP="009029B5">
      <w:pPr>
        <w:pStyle w:val="af9"/>
        <w:numPr>
          <w:ilvl w:val="0"/>
          <w:numId w:val="53"/>
        </w:numPr>
        <w:spacing w:line="276" w:lineRule="auto"/>
        <w:ind w:left="0" w:firstLine="720"/>
        <w:jc w:val="both"/>
        <w:rPr>
          <w:rFonts w:ascii="Times New Roman" w:hAnsi="Times New Roman"/>
          <w:sz w:val="24"/>
          <w:szCs w:val="24"/>
        </w:rPr>
      </w:pPr>
      <w:r w:rsidRPr="009029B5">
        <w:rPr>
          <w:rFonts w:ascii="Times New Roman" w:hAnsi="Times New Roman"/>
          <w:sz w:val="24"/>
          <w:szCs w:val="24"/>
        </w:rPr>
        <w:t>использование по назначению учебных материалов;</w:t>
      </w:r>
    </w:p>
    <w:p w:rsidR="00034EC1" w:rsidRPr="009029B5" w:rsidRDefault="00034EC1" w:rsidP="009029B5">
      <w:pPr>
        <w:pStyle w:val="af9"/>
        <w:numPr>
          <w:ilvl w:val="0"/>
          <w:numId w:val="53"/>
        </w:numPr>
        <w:spacing w:line="276" w:lineRule="auto"/>
        <w:ind w:left="0" w:firstLine="720"/>
        <w:jc w:val="both"/>
        <w:rPr>
          <w:rFonts w:ascii="Times New Roman" w:hAnsi="Times New Roman"/>
          <w:sz w:val="24"/>
          <w:szCs w:val="24"/>
        </w:rPr>
      </w:pPr>
      <w:r w:rsidRPr="009029B5">
        <w:rPr>
          <w:rFonts w:ascii="Times New Roman" w:hAnsi="Times New Roman"/>
          <w:sz w:val="24"/>
          <w:szCs w:val="24"/>
        </w:rPr>
        <w:t xml:space="preserve">умение выполнять действия по образцу и по подражанию. </w:t>
      </w:r>
    </w:p>
    <w:p w:rsidR="00034EC1" w:rsidRPr="009029B5" w:rsidRDefault="00034EC1" w:rsidP="009029B5">
      <w:pPr>
        <w:pStyle w:val="af9"/>
        <w:spacing w:line="276" w:lineRule="auto"/>
        <w:ind w:firstLine="720"/>
        <w:jc w:val="both"/>
        <w:rPr>
          <w:rFonts w:ascii="Times New Roman" w:hAnsi="Times New Roman"/>
          <w:sz w:val="24"/>
          <w:szCs w:val="24"/>
        </w:rPr>
      </w:pPr>
      <w:r w:rsidRPr="009029B5">
        <w:rPr>
          <w:rFonts w:ascii="Times New Roman" w:hAnsi="Times New Roman"/>
          <w:sz w:val="24"/>
          <w:szCs w:val="24"/>
        </w:rPr>
        <w:t xml:space="preserve">2. Формирование умения выполнять задание: </w:t>
      </w:r>
    </w:p>
    <w:p w:rsidR="00034EC1" w:rsidRPr="009029B5" w:rsidRDefault="00034EC1" w:rsidP="009029B5">
      <w:pPr>
        <w:pStyle w:val="af9"/>
        <w:numPr>
          <w:ilvl w:val="0"/>
          <w:numId w:val="54"/>
        </w:numPr>
        <w:spacing w:line="276" w:lineRule="auto"/>
        <w:ind w:left="0" w:firstLine="720"/>
        <w:jc w:val="both"/>
        <w:rPr>
          <w:rFonts w:ascii="Times New Roman" w:hAnsi="Times New Roman"/>
          <w:sz w:val="24"/>
          <w:szCs w:val="24"/>
        </w:rPr>
      </w:pPr>
      <w:r w:rsidRPr="009029B5">
        <w:rPr>
          <w:rFonts w:ascii="Times New Roman" w:hAnsi="Times New Roman"/>
          <w:sz w:val="24"/>
          <w:szCs w:val="24"/>
        </w:rPr>
        <w:t xml:space="preserve">в течение определенного периода времени, </w:t>
      </w:r>
    </w:p>
    <w:p w:rsidR="00034EC1" w:rsidRPr="009029B5" w:rsidRDefault="00034EC1" w:rsidP="009029B5">
      <w:pPr>
        <w:pStyle w:val="af9"/>
        <w:numPr>
          <w:ilvl w:val="0"/>
          <w:numId w:val="54"/>
        </w:numPr>
        <w:spacing w:line="276" w:lineRule="auto"/>
        <w:ind w:left="0" w:firstLine="720"/>
        <w:jc w:val="both"/>
        <w:rPr>
          <w:rFonts w:ascii="Times New Roman" w:hAnsi="Times New Roman"/>
          <w:sz w:val="24"/>
          <w:szCs w:val="24"/>
        </w:rPr>
      </w:pPr>
      <w:r w:rsidRPr="009029B5">
        <w:rPr>
          <w:rFonts w:ascii="Times New Roman" w:hAnsi="Times New Roman"/>
          <w:sz w:val="24"/>
          <w:szCs w:val="24"/>
        </w:rPr>
        <w:t>от начала до конца,</w:t>
      </w:r>
    </w:p>
    <w:p w:rsidR="00034EC1" w:rsidRPr="009029B5" w:rsidRDefault="00034EC1" w:rsidP="009029B5">
      <w:pPr>
        <w:pStyle w:val="af9"/>
        <w:numPr>
          <w:ilvl w:val="0"/>
          <w:numId w:val="54"/>
        </w:numPr>
        <w:spacing w:line="276" w:lineRule="auto"/>
        <w:ind w:left="0" w:firstLine="720"/>
        <w:jc w:val="both"/>
        <w:rPr>
          <w:rFonts w:ascii="Times New Roman" w:hAnsi="Times New Roman"/>
          <w:sz w:val="24"/>
          <w:szCs w:val="24"/>
        </w:rPr>
      </w:pPr>
      <w:r w:rsidRPr="009029B5">
        <w:rPr>
          <w:rFonts w:ascii="Times New Roman" w:hAnsi="Times New Roman"/>
          <w:sz w:val="24"/>
          <w:szCs w:val="24"/>
        </w:rPr>
        <w:t xml:space="preserve">с заданными качественными параметрами. </w:t>
      </w:r>
    </w:p>
    <w:p w:rsidR="00034EC1" w:rsidRPr="009029B5" w:rsidRDefault="00034EC1" w:rsidP="009029B5">
      <w:pPr>
        <w:pStyle w:val="af9"/>
        <w:spacing w:line="276" w:lineRule="auto"/>
        <w:ind w:firstLine="720"/>
        <w:jc w:val="both"/>
        <w:rPr>
          <w:rFonts w:ascii="Times New Roman" w:hAnsi="Times New Roman"/>
          <w:sz w:val="24"/>
          <w:szCs w:val="24"/>
        </w:rPr>
      </w:pPr>
      <w:r w:rsidRPr="009029B5">
        <w:rPr>
          <w:rFonts w:ascii="Times New Roman" w:hAnsi="Times New Roman"/>
          <w:sz w:val="24"/>
          <w:szCs w:val="24"/>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36168F" w:rsidRPr="009029B5" w:rsidRDefault="00034EC1" w:rsidP="009029B5">
      <w:pPr>
        <w:autoSpaceDE w:val="0"/>
        <w:autoSpaceDN w:val="0"/>
        <w:adjustRightInd w:val="0"/>
        <w:spacing w:after="0"/>
        <w:ind w:firstLine="720"/>
        <w:jc w:val="both"/>
        <w:rPr>
          <w:rFonts w:ascii="Times New Roman" w:hAnsi="Times New Roman" w:cs="Times New Roman"/>
          <w:color w:val="auto"/>
          <w:sz w:val="24"/>
          <w:szCs w:val="24"/>
        </w:rPr>
      </w:pPr>
      <w:r w:rsidRPr="009029B5">
        <w:rPr>
          <w:rFonts w:ascii="Times New Roman" w:hAnsi="Times New Roman" w:cs="Times New Roman"/>
          <w:sz w:val="24"/>
          <w:szCs w:val="24"/>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sidRPr="009029B5">
        <w:rPr>
          <w:rFonts w:ascii="Times New Roman" w:hAnsi="Times New Roman" w:cs="Times New Roman"/>
          <w:sz w:val="24"/>
          <w:szCs w:val="24"/>
        </w:rPr>
        <w:t xml:space="preserve"> коррекционных занятиях</w:t>
      </w:r>
      <w:r w:rsidRPr="009029B5">
        <w:rPr>
          <w:rFonts w:ascii="Times New Roman" w:hAnsi="Times New Roman" w:cs="Times New Roman"/>
          <w:sz w:val="24"/>
          <w:szCs w:val="24"/>
        </w:rPr>
        <w:t xml:space="preserve"> в рамках учебного плана.  </w:t>
      </w:r>
    </w:p>
    <w:p w:rsidR="0036168F" w:rsidRPr="009029B5" w:rsidRDefault="0036168F" w:rsidP="009029B5">
      <w:pPr>
        <w:spacing w:after="0"/>
        <w:jc w:val="center"/>
        <w:outlineLvl w:val="2"/>
        <w:rPr>
          <w:rFonts w:ascii="Times New Roman" w:hAnsi="Times New Roman" w:cs="Times New Roman"/>
          <w:b/>
          <w:color w:val="auto"/>
          <w:sz w:val="24"/>
          <w:szCs w:val="24"/>
        </w:rPr>
      </w:pPr>
      <w:r w:rsidRPr="009029B5">
        <w:rPr>
          <w:rFonts w:ascii="Times New Roman" w:hAnsi="Times New Roman" w:cs="Times New Roman"/>
          <w:b/>
          <w:sz w:val="24"/>
          <w:szCs w:val="24"/>
        </w:rPr>
        <w:t>5.2.2. П</w:t>
      </w:r>
      <w:r w:rsidRPr="009029B5">
        <w:rPr>
          <w:rFonts w:ascii="Times New Roman" w:hAnsi="Times New Roman" w:cs="Times New Roman"/>
          <w:b/>
          <w:color w:val="auto"/>
          <w:sz w:val="24"/>
          <w:szCs w:val="24"/>
        </w:rPr>
        <w:t>рогр</w:t>
      </w:r>
      <w:r w:rsidR="00335842">
        <w:rPr>
          <w:rFonts w:ascii="Times New Roman" w:hAnsi="Times New Roman" w:cs="Times New Roman"/>
          <w:b/>
          <w:color w:val="auto"/>
          <w:sz w:val="24"/>
          <w:szCs w:val="24"/>
        </w:rPr>
        <w:t xml:space="preserve">аммы учебных предметов, курсов </w:t>
      </w:r>
      <w:r w:rsidRPr="009029B5">
        <w:rPr>
          <w:rFonts w:ascii="Times New Roman" w:hAnsi="Times New Roman" w:cs="Times New Roman"/>
          <w:b/>
          <w:color w:val="auto"/>
          <w:sz w:val="24"/>
          <w:szCs w:val="24"/>
        </w:rPr>
        <w:t>коррекционно-развивающей области</w:t>
      </w:r>
    </w:p>
    <w:p w:rsidR="00034EC1" w:rsidRPr="009029B5" w:rsidRDefault="00034EC1" w:rsidP="009029B5">
      <w:pPr>
        <w:pStyle w:val="32"/>
        <w:spacing w:before="0" w:after="0" w:line="276" w:lineRule="auto"/>
        <w:rPr>
          <w:rFonts w:ascii="Times New Roman" w:hAnsi="Times New Roman" w:cs="Times New Roman"/>
          <w:i w:val="0"/>
          <w:sz w:val="24"/>
          <w:szCs w:val="24"/>
        </w:rPr>
      </w:pPr>
      <w:r w:rsidRPr="009029B5">
        <w:rPr>
          <w:rFonts w:ascii="Times New Roman" w:hAnsi="Times New Roman" w:cs="Times New Roman"/>
          <w:i w:val="0"/>
          <w:sz w:val="24"/>
          <w:szCs w:val="24"/>
        </w:rPr>
        <w:t>Основное содержание учебных предметов</w:t>
      </w:r>
    </w:p>
    <w:p w:rsidR="00A422A6" w:rsidRPr="009029B5" w:rsidRDefault="00034EC1" w:rsidP="009029B5">
      <w:pPr>
        <w:pStyle w:val="af9"/>
        <w:spacing w:line="276" w:lineRule="auto"/>
        <w:ind w:left="1080"/>
        <w:jc w:val="center"/>
        <w:rPr>
          <w:rFonts w:ascii="Times New Roman" w:hAnsi="Times New Roman"/>
          <w:sz w:val="24"/>
          <w:szCs w:val="24"/>
          <w:u w:val="single"/>
        </w:rPr>
      </w:pPr>
      <w:r w:rsidRPr="009029B5">
        <w:rPr>
          <w:rFonts w:ascii="Times New Roman" w:hAnsi="Times New Roman"/>
          <w:sz w:val="24"/>
          <w:szCs w:val="24"/>
          <w:u w:val="single"/>
        </w:rPr>
        <w:t>Р</w:t>
      </w:r>
      <w:r w:rsidR="00A422A6" w:rsidRPr="009029B5">
        <w:rPr>
          <w:rFonts w:ascii="Times New Roman" w:hAnsi="Times New Roman"/>
          <w:sz w:val="24"/>
          <w:szCs w:val="24"/>
          <w:u w:val="single"/>
        </w:rPr>
        <w:t>ечь и альтернативная коммуникация</w:t>
      </w:r>
    </w:p>
    <w:p w:rsidR="00034EC1" w:rsidRPr="009029B5" w:rsidRDefault="00034EC1" w:rsidP="009029B5">
      <w:pPr>
        <w:pStyle w:val="af9"/>
        <w:spacing w:line="276" w:lineRule="auto"/>
        <w:ind w:left="1080"/>
        <w:jc w:val="center"/>
        <w:rPr>
          <w:rFonts w:ascii="Times New Roman" w:hAnsi="Times New Roman"/>
          <w:sz w:val="24"/>
          <w:szCs w:val="24"/>
          <w:u w:val="single"/>
        </w:rPr>
      </w:pPr>
      <w:r w:rsidRPr="009029B5">
        <w:rPr>
          <w:rFonts w:ascii="Times New Roman" w:hAnsi="Times New Roman"/>
          <w:sz w:val="24"/>
          <w:szCs w:val="24"/>
          <w:u w:val="single"/>
        </w:rPr>
        <w:t>Пояснительная записка.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sidRPr="009029B5">
        <w:rPr>
          <w:rFonts w:ascii="Times New Roman" w:hAnsi="Times New Roman"/>
          <w:sz w:val="24"/>
          <w:szCs w:val="24"/>
        </w:rPr>
        <w:t xml:space="preserve">, присутствует в виде </w:t>
      </w:r>
      <w:proofErr w:type="spellStart"/>
      <w:r w:rsidR="00A422A6" w:rsidRPr="009029B5">
        <w:rPr>
          <w:rFonts w:ascii="Times New Roman" w:hAnsi="Times New Roman"/>
          <w:sz w:val="24"/>
          <w:szCs w:val="24"/>
        </w:rPr>
        <w:t>эхолалий</w:t>
      </w:r>
      <w:proofErr w:type="spellEnd"/>
      <w:r w:rsidRPr="009029B5">
        <w:rPr>
          <w:rFonts w:ascii="Times New Roman" w:hAnsi="Times New Roman"/>
          <w:sz w:val="24"/>
          <w:szCs w:val="24"/>
        </w:rPr>
        <w:t xml:space="preserve"> или нарушена настолько, что понимание ее окружающими значительно  затруднено, либо невозможно.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sidRPr="009029B5">
        <w:rPr>
          <w:rFonts w:ascii="Times New Roman" w:hAnsi="Times New Roman"/>
          <w:sz w:val="24"/>
          <w:szCs w:val="24"/>
        </w:rPr>
        <w:t xml:space="preserve">по </w:t>
      </w:r>
      <w:r w:rsidR="00286E04" w:rsidRPr="009029B5">
        <w:rPr>
          <w:rFonts w:ascii="Times New Roman" w:hAnsi="Times New Roman"/>
          <w:sz w:val="24"/>
          <w:szCs w:val="24"/>
        </w:rPr>
        <w:t>вовлечени</w:t>
      </w:r>
      <w:r w:rsidR="00FA2756" w:rsidRPr="009029B5">
        <w:rPr>
          <w:rFonts w:ascii="Times New Roman" w:hAnsi="Times New Roman"/>
          <w:sz w:val="24"/>
          <w:szCs w:val="24"/>
        </w:rPr>
        <w:t>ю</w:t>
      </w:r>
      <w:r w:rsidR="00286E04" w:rsidRPr="009029B5">
        <w:rPr>
          <w:rFonts w:ascii="Times New Roman" w:hAnsi="Times New Roman"/>
          <w:sz w:val="24"/>
          <w:szCs w:val="24"/>
        </w:rPr>
        <w:t xml:space="preserve"> </w:t>
      </w:r>
      <w:r w:rsidR="00CC3957" w:rsidRPr="009029B5">
        <w:rPr>
          <w:rFonts w:ascii="Times New Roman" w:hAnsi="Times New Roman"/>
          <w:sz w:val="24"/>
          <w:szCs w:val="24"/>
        </w:rPr>
        <w:t>обучающихся с РАС</w:t>
      </w:r>
      <w:r w:rsidR="00286E04" w:rsidRPr="009029B5">
        <w:rPr>
          <w:rFonts w:ascii="Times New Roman" w:hAnsi="Times New Roman"/>
          <w:sz w:val="24"/>
          <w:szCs w:val="24"/>
        </w:rPr>
        <w:t xml:space="preserve"> в совместную деятельность на основе эмоционального осмысления происходящих событий</w:t>
      </w:r>
      <w:r w:rsidR="00FA2756" w:rsidRPr="009029B5">
        <w:rPr>
          <w:rFonts w:ascii="Times New Roman" w:hAnsi="Times New Roman"/>
          <w:sz w:val="24"/>
          <w:szCs w:val="24"/>
        </w:rPr>
        <w:t xml:space="preserve">, </w:t>
      </w:r>
      <w:r w:rsidR="00286E04" w:rsidRPr="009029B5">
        <w:rPr>
          <w:rFonts w:ascii="Times New Roman" w:hAnsi="Times New Roman"/>
          <w:sz w:val="24"/>
          <w:szCs w:val="24"/>
        </w:rPr>
        <w:t xml:space="preserve"> </w:t>
      </w:r>
      <w:r w:rsidRPr="009029B5">
        <w:rPr>
          <w:rFonts w:ascii="Times New Roman" w:hAnsi="Times New Roman"/>
          <w:sz w:val="24"/>
          <w:szCs w:val="24"/>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034EC1" w:rsidRPr="009029B5" w:rsidRDefault="00034EC1" w:rsidP="009029B5">
      <w:pPr>
        <w:pStyle w:val="af9"/>
        <w:spacing w:line="276" w:lineRule="auto"/>
        <w:ind w:firstLine="708"/>
        <w:jc w:val="both"/>
        <w:rPr>
          <w:rFonts w:ascii="Times New Roman" w:hAnsi="Times New Roman"/>
          <w:sz w:val="24"/>
          <w:szCs w:val="24"/>
          <w:shd w:val="clear" w:color="auto" w:fill="FFFF00"/>
        </w:rPr>
      </w:pPr>
      <w:r w:rsidRPr="009029B5">
        <w:rPr>
          <w:rFonts w:ascii="Times New Roman" w:hAnsi="Times New Roman"/>
          <w:bCs/>
          <w:sz w:val="24"/>
          <w:szCs w:val="24"/>
        </w:rPr>
        <w:t xml:space="preserve">Цель обучения – </w:t>
      </w:r>
      <w:r w:rsidRPr="009029B5">
        <w:rPr>
          <w:rFonts w:ascii="Times New Roman" w:hAnsi="Times New Roman"/>
          <w:sz w:val="24"/>
          <w:szCs w:val="24"/>
        </w:rPr>
        <w:t>формирование коммуникативных и речевых навыков</w:t>
      </w:r>
      <w:r w:rsidRPr="009029B5">
        <w:rPr>
          <w:rFonts w:ascii="Times New Roman" w:hAnsi="Times New Roman"/>
          <w:bCs/>
          <w:sz w:val="24"/>
          <w:szCs w:val="24"/>
        </w:rPr>
        <w:t xml:space="preserve"> </w:t>
      </w:r>
      <w:r w:rsidRPr="009029B5">
        <w:rPr>
          <w:rFonts w:ascii="Times New Roman" w:hAnsi="Times New Roman"/>
          <w:sz w:val="24"/>
          <w:szCs w:val="24"/>
        </w:rPr>
        <w:t>с использованием средств вербальной и альтернативной коммуникации, умения пользоваться ими в процессе социального взаимодействия.</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w:t>
      </w:r>
      <w:r w:rsidRPr="009029B5">
        <w:rPr>
          <w:rFonts w:ascii="Times New Roman" w:hAnsi="Times New Roman"/>
          <w:sz w:val="24"/>
          <w:szCs w:val="24"/>
        </w:rPr>
        <w:lastRenderedPageBreak/>
        <w:t xml:space="preserve">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Раздел «Развитие речи средствами вербальной и невербальной коммуникации» включает </w:t>
      </w:r>
      <w:r w:rsidR="00A422A6" w:rsidRPr="009029B5">
        <w:rPr>
          <w:rFonts w:ascii="Times New Roman" w:hAnsi="Times New Roman"/>
          <w:sz w:val="24"/>
          <w:szCs w:val="24"/>
        </w:rPr>
        <w:t xml:space="preserve">формирование </w:t>
      </w:r>
      <w:proofErr w:type="spellStart"/>
      <w:r w:rsidRPr="009029B5">
        <w:rPr>
          <w:rFonts w:ascii="Times New Roman" w:hAnsi="Times New Roman"/>
          <w:sz w:val="24"/>
          <w:szCs w:val="24"/>
        </w:rPr>
        <w:t>импрессивн</w:t>
      </w:r>
      <w:r w:rsidR="00A422A6" w:rsidRPr="009029B5">
        <w:rPr>
          <w:rFonts w:ascii="Times New Roman" w:hAnsi="Times New Roman"/>
          <w:sz w:val="24"/>
          <w:szCs w:val="24"/>
        </w:rPr>
        <w:t>ой</w:t>
      </w:r>
      <w:proofErr w:type="spellEnd"/>
      <w:r w:rsidRPr="009029B5">
        <w:rPr>
          <w:rFonts w:ascii="Times New Roman" w:hAnsi="Times New Roman"/>
          <w:sz w:val="24"/>
          <w:szCs w:val="24"/>
        </w:rPr>
        <w:t xml:space="preserve"> и экспрессивн</w:t>
      </w:r>
      <w:r w:rsidR="00A422A6" w:rsidRPr="009029B5">
        <w:rPr>
          <w:rFonts w:ascii="Times New Roman" w:hAnsi="Times New Roman"/>
          <w:sz w:val="24"/>
          <w:szCs w:val="24"/>
        </w:rPr>
        <w:t>ой</w:t>
      </w:r>
      <w:r w:rsidRPr="009029B5">
        <w:rPr>
          <w:rFonts w:ascii="Times New Roman" w:hAnsi="Times New Roman"/>
          <w:sz w:val="24"/>
          <w:szCs w:val="24"/>
        </w:rPr>
        <w:t xml:space="preserve"> реч</w:t>
      </w:r>
      <w:r w:rsidR="00A422A6" w:rsidRPr="009029B5">
        <w:rPr>
          <w:rFonts w:ascii="Times New Roman" w:hAnsi="Times New Roman"/>
          <w:sz w:val="24"/>
          <w:szCs w:val="24"/>
        </w:rPr>
        <w:t>и</w:t>
      </w:r>
      <w:r w:rsidRPr="009029B5">
        <w:rPr>
          <w:rFonts w:ascii="Times New Roman" w:hAnsi="Times New Roman"/>
          <w:sz w:val="24"/>
          <w:szCs w:val="24"/>
        </w:rPr>
        <w:t xml:space="preserve">. Задачи по развитию </w:t>
      </w:r>
      <w:proofErr w:type="spellStart"/>
      <w:r w:rsidRPr="009029B5">
        <w:rPr>
          <w:rFonts w:ascii="Times New Roman" w:hAnsi="Times New Roman"/>
          <w:sz w:val="24"/>
          <w:szCs w:val="24"/>
        </w:rPr>
        <w:t>импрессивной</w:t>
      </w:r>
      <w:proofErr w:type="spellEnd"/>
      <w:r w:rsidRPr="009029B5">
        <w:rPr>
          <w:rFonts w:ascii="Times New Roman" w:hAnsi="Times New Roman"/>
          <w:sz w:val="24"/>
          <w:szCs w:val="24"/>
        </w:rPr>
        <w:t xml:space="preserve">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Обучение </w:t>
      </w:r>
      <w:proofErr w:type="spellStart"/>
      <w:r w:rsidRPr="009029B5">
        <w:rPr>
          <w:rFonts w:ascii="Times New Roman" w:hAnsi="Times New Roman"/>
          <w:sz w:val="24"/>
          <w:szCs w:val="24"/>
        </w:rPr>
        <w:t>импрессивной</w:t>
      </w:r>
      <w:proofErr w:type="spellEnd"/>
      <w:r w:rsidRPr="009029B5">
        <w:rPr>
          <w:rFonts w:ascii="Times New Roman" w:hAnsi="Times New Roman"/>
          <w:sz w:val="24"/>
          <w:szCs w:val="24"/>
        </w:rPr>
        <w:t xml:space="preserve">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Материально-техническое оснащение учебного предмета «Общение» включает: </w:t>
      </w:r>
    </w:p>
    <w:p w:rsidR="00034EC1" w:rsidRPr="009029B5" w:rsidRDefault="00034EC1" w:rsidP="009029B5">
      <w:pPr>
        <w:pStyle w:val="af9"/>
        <w:numPr>
          <w:ilvl w:val="0"/>
          <w:numId w:val="55"/>
        </w:numPr>
        <w:spacing w:line="276" w:lineRule="auto"/>
        <w:ind w:left="0" w:firstLine="709"/>
        <w:jc w:val="both"/>
        <w:rPr>
          <w:rFonts w:ascii="Times New Roman" w:hAnsi="Times New Roman"/>
          <w:sz w:val="24"/>
          <w:szCs w:val="24"/>
        </w:rPr>
      </w:pPr>
      <w:r w:rsidRPr="009029B5">
        <w:rPr>
          <w:rFonts w:ascii="Times New Roman" w:hAnsi="Times New Roman"/>
          <w:sz w:val="24"/>
          <w:szCs w:val="24"/>
        </w:rPr>
        <w:t>графические средства для альтернативной коммуникации:</w:t>
      </w:r>
      <w:r w:rsidRPr="009029B5">
        <w:rPr>
          <w:rFonts w:ascii="Times New Roman" w:eastAsia="ArialMT" w:hAnsi="Times New Roman"/>
          <w:sz w:val="24"/>
          <w:szCs w:val="24"/>
        </w:rPr>
        <w:t xml:space="preserve"> таблицы букв, </w:t>
      </w:r>
      <w:r w:rsidRPr="009029B5">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4EC1" w:rsidRPr="009029B5" w:rsidRDefault="00034EC1" w:rsidP="009029B5">
      <w:pPr>
        <w:pStyle w:val="af9"/>
        <w:numPr>
          <w:ilvl w:val="0"/>
          <w:numId w:val="55"/>
        </w:numPr>
        <w:spacing w:line="276" w:lineRule="auto"/>
        <w:ind w:left="0" w:firstLine="709"/>
        <w:jc w:val="both"/>
        <w:rPr>
          <w:rFonts w:ascii="Times New Roman" w:eastAsia="ArialMT" w:hAnsi="Times New Roman"/>
          <w:sz w:val="24"/>
          <w:szCs w:val="24"/>
        </w:rPr>
      </w:pPr>
      <w:r w:rsidRPr="009029B5">
        <w:rPr>
          <w:rFonts w:ascii="Times New Roman" w:hAnsi="Times New Roman"/>
          <w:sz w:val="24"/>
          <w:szCs w:val="24"/>
        </w:rPr>
        <w:t xml:space="preserve">технические средства для альтернативной коммуникации: записывающие устройства (например, </w:t>
      </w:r>
      <w:proofErr w:type="spellStart"/>
      <w:r w:rsidRPr="009029B5">
        <w:rPr>
          <w:rFonts w:ascii="Times New Roman" w:hAnsi="Times New Roman"/>
          <w:sz w:val="24"/>
          <w:szCs w:val="24"/>
        </w:rPr>
        <w:t>Language</w:t>
      </w:r>
      <w:proofErr w:type="spellEnd"/>
      <w:r w:rsidRPr="009029B5">
        <w:rPr>
          <w:rFonts w:ascii="Times New Roman" w:hAnsi="Times New Roman"/>
          <w:sz w:val="24"/>
          <w:szCs w:val="24"/>
        </w:rPr>
        <w:t xml:space="preserve"> </w:t>
      </w:r>
      <w:proofErr w:type="spellStart"/>
      <w:r w:rsidRPr="009029B5">
        <w:rPr>
          <w:rFonts w:ascii="Times New Roman" w:hAnsi="Times New Roman"/>
          <w:sz w:val="24"/>
          <w:szCs w:val="24"/>
        </w:rPr>
        <w:t>Master</w:t>
      </w:r>
      <w:proofErr w:type="spellEnd"/>
      <w:r w:rsidRPr="009029B5">
        <w:rPr>
          <w:rFonts w:ascii="Times New Roman" w:hAnsi="Times New Roman"/>
          <w:sz w:val="24"/>
          <w:szCs w:val="24"/>
        </w:rPr>
        <w:t xml:space="preserve"> </w:t>
      </w:r>
      <w:r w:rsidRPr="009029B5">
        <w:rPr>
          <w:rFonts w:ascii="Times New Roman" w:hAnsi="Times New Roman"/>
          <w:bCs/>
          <w:sz w:val="24"/>
          <w:szCs w:val="24"/>
        </w:rPr>
        <w:t>“</w:t>
      </w:r>
      <w:proofErr w:type="spellStart"/>
      <w:r w:rsidRPr="009029B5">
        <w:rPr>
          <w:rFonts w:ascii="Times New Roman" w:hAnsi="Times New Roman"/>
          <w:bCs/>
          <w:sz w:val="24"/>
          <w:szCs w:val="24"/>
        </w:rPr>
        <w:t>Big</w:t>
      </w:r>
      <w:proofErr w:type="spellEnd"/>
      <w:r w:rsidRPr="009029B5">
        <w:rPr>
          <w:rFonts w:ascii="Times New Roman" w:hAnsi="Times New Roman"/>
          <w:bCs/>
          <w:sz w:val="24"/>
          <w:szCs w:val="24"/>
        </w:rPr>
        <w:t xml:space="preserve"> </w:t>
      </w:r>
      <w:proofErr w:type="spellStart"/>
      <w:r w:rsidRPr="009029B5">
        <w:rPr>
          <w:rFonts w:ascii="Times New Roman" w:hAnsi="Times New Roman"/>
          <w:bCs/>
          <w:sz w:val="24"/>
          <w:szCs w:val="24"/>
        </w:rPr>
        <w:t>Mac</w:t>
      </w:r>
      <w:proofErr w:type="spellEnd"/>
      <w:r w:rsidRPr="009029B5">
        <w:rPr>
          <w:rFonts w:ascii="Times New Roman" w:hAnsi="Times New Roman"/>
          <w:bCs/>
          <w:sz w:val="24"/>
          <w:szCs w:val="24"/>
        </w:rPr>
        <w:t>”</w:t>
      </w:r>
      <w:r w:rsidRPr="009029B5">
        <w:rPr>
          <w:rFonts w:ascii="Times New Roman" w:hAnsi="Times New Roman"/>
          <w:sz w:val="24"/>
          <w:szCs w:val="24"/>
        </w:rPr>
        <w:t xml:space="preserve">, </w:t>
      </w:r>
      <w:r w:rsidRPr="009029B5">
        <w:rPr>
          <w:rFonts w:ascii="Times New Roman" w:hAnsi="Times New Roman"/>
          <w:bCs/>
          <w:sz w:val="24"/>
          <w:szCs w:val="24"/>
        </w:rPr>
        <w:t>“</w:t>
      </w:r>
      <w:proofErr w:type="spellStart"/>
      <w:r w:rsidRPr="009029B5">
        <w:rPr>
          <w:rFonts w:ascii="Times New Roman" w:hAnsi="Times New Roman"/>
          <w:bCs/>
          <w:sz w:val="24"/>
          <w:szCs w:val="24"/>
        </w:rPr>
        <w:t>Step</w:t>
      </w:r>
      <w:proofErr w:type="spellEnd"/>
      <w:r w:rsidRPr="009029B5">
        <w:rPr>
          <w:rFonts w:ascii="Times New Roman" w:hAnsi="Times New Roman"/>
          <w:bCs/>
          <w:sz w:val="24"/>
          <w:szCs w:val="24"/>
        </w:rPr>
        <w:t xml:space="preserve"> </w:t>
      </w:r>
      <w:proofErr w:type="spellStart"/>
      <w:r w:rsidRPr="009029B5">
        <w:rPr>
          <w:rFonts w:ascii="Times New Roman" w:hAnsi="Times New Roman"/>
          <w:bCs/>
          <w:sz w:val="24"/>
          <w:szCs w:val="24"/>
        </w:rPr>
        <w:t>by</w:t>
      </w:r>
      <w:proofErr w:type="spellEnd"/>
      <w:r w:rsidRPr="009029B5">
        <w:rPr>
          <w:rFonts w:ascii="Times New Roman" w:hAnsi="Times New Roman"/>
          <w:bCs/>
          <w:sz w:val="24"/>
          <w:szCs w:val="24"/>
        </w:rPr>
        <w:t xml:space="preserve"> </w:t>
      </w:r>
      <w:proofErr w:type="spellStart"/>
      <w:r w:rsidRPr="009029B5">
        <w:rPr>
          <w:rFonts w:ascii="Times New Roman" w:hAnsi="Times New Roman"/>
          <w:bCs/>
          <w:sz w:val="24"/>
          <w:szCs w:val="24"/>
        </w:rPr>
        <w:t>step</w:t>
      </w:r>
      <w:proofErr w:type="spellEnd"/>
      <w:r w:rsidRPr="009029B5">
        <w:rPr>
          <w:rFonts w:ascii="Times New Roman" w:hAnsi="Times New Roman"/>
          <w:bCs/>
          <w:sz w:val="24"/>
          <w:szCs w:val="24"/>
        </w:rPr>
        <w:t>”, “</w:t>
      </w:r>
      <w:proofErr w:type="spellStart"/>
      <w:r w:rsidRPr="009029B5">
        <w:rPr>
          <w:rFonts w:ascii="Times New Roman" w:hAnsi="Times New Roman"/>
          <w:bCs/>
          <w:sz w:val="24"/>
          <w:szCs w:val="24"/>
        </w:rPr>
        <w:t>GoTalk</w:t>
      </w:r>
      <w:proofErr w:type="spellEnd"/>
      <w:r w:rsidRPr="009029B5">
        <w:rPr>
          <w:rFonts w:ascii="Times New Roman" w:hAnsi="Times New Roman"/>
          <w:bCs/>
          <w:sz w:val="24"/>
          <w:szCs w:val="24"/>
        </w:rPr>
        <w:t>”, “</w:t>
      </w:r>
      <w:proofErr w:type="spellStart"/>
      <w:r w:rsidRPr="009029B5">
        <w:rPr>
          <w:rFonts w:ascii="Times New Roman" w:hAnsi="Times New Roman"/>
          <w:bCs/>
          <w:sz w:val="24"/>
          <w:szCs w:val="24"/>
        </w:rPr>
        <w:t>MinTalker</w:t>
      </w:r>
      <w:proofErr w:type="spellEnd"/>
      <w:r w:rsidRPr="009029B5">
        <w:rPr>
          <w:rFonts w:ascii="Times New Roman" w:hAnsi="Times New Roman"/>
          <w:bCs/>
          <w:sz w:val="24"/>
          <w:szCs w:val="24"/>
        </w:rPr>
        <w:t xml:space="preserve">” и др.), компьютерные устройства, синтезирующие речь (например, </w:t>
      </w:r>
      <w:proofErr w:type="spellStart"/>
      <w:r w:rsidRPr="009029B5">
        <w:rPr>
          <w:rFonts w:ascii="Times New Roman" w:eastAsia="ArialMT" w:hAnsi="Times New Roman"/>
          <w:sz w:val="24"/>
          <w:szCs w:val="24"/>
        </w:rPr>
        <w:t>Apple</w:t>
      </w:r>
      <w:proofErr w:type="spellEnd"/>
      <w:r w:rsidRPr="009029B5">
        <w:rPr>
          <w:rFonts w:ascii="Times New Roman" w:eastAsia="ArialMT" w:hAnsi="Times New Roman"/>
          <w:sz w:val="24"/>
          <w:szCs w:val="24"/>
        </w:rPr>
        <w:t xml:space="preserve"> </w:t>
      </w:r>
      <w:proofErr w:type="spellStart"/>
      <w:r w:rsidRPr="009029B5">
        <w:rPr>
          <w:rFonts w:ascii="Times New Roman" w:eastAsia="ArialMT" w:hAnsi="Times New Roman"/>
          <w:sz w:val="24"/>
          <w:szCs w:val="24"/>
        </w:rPr>
        <w:t>iPad</w:t>
      </w:r>
      <w:proofErr w:type="spellEnd"/>
      <w:r w:rsidRPr="009029B5">
        <w:rPr>
          <w:rFonts w:ascii="Times New Roman" w:eastAsia="ArialMT" w:hAnsi="Times New Roman"/>
          <w:sz w:val="24"/>
          <w:szCs w:val="24"/>
        </w:rPr>
        <w:t xml:space="preserve"> и др.);</w:t>
      </w:r>
    </w:p>
    <w:p w:rsidR="00034EC1" w:rsidRPr="009029B5" w:rsidRDefault="00034EC1" w:rsidP="009029B5">
      <w:pPr>
        <w:pStyle w:val="af9"/>
        <w:numPr>
          <w:ilvl w:val="0"/>
          <w:numId w:val="55"/>
        </w:numPr>
        <w:spacing w:line="276" w:lineRule="auto"/>
        <w:ind w:left="0" w:firstLine="709"/>
        <w:jc w:val="both"/>
        <w:rPr>
          <w:rFonts w:ascii="Times New Roman" w:hAnsi="Times New Roman"/>
          <w:sz w:val="24"/>
          <w:szCs w:val="24"/>
        </w:rPr>
      </w:pPr>
      <w:r w:rsidRPr="009029B5">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9029B5">
        <w:rPr>
          <w:rFonts w:ascii="Times New Roman" w:hAnsi="Times New Roman"/>
          <w:bCs/>
          <w:sz w:val="24"/>
          <w:szCs w:val="24"/>
        </w:rPr>
        <w:t>“</w:t>
      </w:r>
      <w:proofErr w:type="spellStart"/>
      <w:r w:rsidRPr="009029B5">
        <w:rPr>
          <w:rFonts w:ascii="Times New Roman" w:eastAsia="ArialMT" w:hAnsi="Times New Roman"/>
          <w:sz w:val="24"/>
          <w:szCs w:val="24"/>
          <w:lang w:val="en-US"/>
        </w:rPr>
        <w:t>Boardmaker</w:t>
      </w:r>
      <w:proofErr w:type="spellEnd"/>
      <w:r w:rsidRPr="009029B5">
        <w:rPr>
          <w:rFonts w:ascii="Times New Roman" w:eastAsia="ArialMT" w:hAnsi="Times New Roman"/>
          <w:sz w:val="24"/>
          <w:szCs w:val="24"/>
        </w:rPr>
        <w:t>”, “</w:t>
      </w:r>
      <w:proofErr w:type="spellStart"/>
      <w:r w:rsidRPr="009029B5">
        <w:rPr>
          <w:rFonts w:ascii="Times New Roman" w:eastAsia="ArialMT" w:hAnsi="Times New Roman"/>
          <w:sz w:val="24"/>
          <w:szCs w:val="24"/>
          <w:lang w:val="en-US"/>
        </w:rPr>
        <w:t>Alladin</w:t>
      </w:r>
      <w:proofErr w:type="spellEnd"/>
      <w:r w:rsidRPr="009029B5">
        <w:rPr>
          <w:rFonts w:ascii="Times New Roman" w:eastAsia="ArialMT" w:hAnsi="Times New Roman"/>
          <w:sz w:val="24"/>
          <w:szCs w:val="24"/>
        </w:rPr>
        <w:t>” и др.), компьютерные программы символов (например, “</w:t>
      </w:r>
      <w:r w:rsidRPr="009029B5">
        <w:rPr>
          <w:rFonts w:ascii="Times New Roman" w:eastAsia="ArialMT" w:hAnsi="Times New Roman"/>
          <w:sz w:val="24"/>
          <w:szCs w:val="24"/>
          <w:lang w:val="en-US"/>
        </w:rPr>
        <w:t>Bliss</w:t>
      </w:r>
      <w:r w:rsidRPr="009029B5">
        <w:rPr>
          <w:rFonts w:ascii="Times New Roman" w:eastAsia="ArialMT" w:hAnsi="Times New Roman"/>
          <w:sz w:val="24"/>
          <w:szCs w:val="24"/>
        </w:rPr>
        <w:t>”); компьютерные программы для общения, синтезирующие речь  (например, «Общение» и др.)</w:t>
      </w:r>
      <w:r w:rsidRPr="009029B5">
        <w:rPr>
          <w:rFonts w:ascii="Times New Roman" w:hAnsi="Times New Roman"/>
          <w:sz w:val="24"/>
          <w:szCs w:val="24"/>
        </w:rPr>
        <w:t>, обучающие компьютерные программы и программы для коррекции различных нарушений речи;</w:t>
      </w:r>
    </w:p>
    <w:p w:rsidR="00034EC1" w:rsidRPr="009029B5" w:rsidRDefault="00034EC1" w:rsidP="009029B5">
      <w:pPr>
        <w:pStyle w:val="af9"/>
        <w:numPr>
          <w:ilvl w:val="0"/>
          <w:numId w:val="55"/>
        </w:numPr>
        <w:spacing w:line="276" w:lineRule="auto"/>
        <w:ind w:left="0" w:firstLine="709"/>
        <w:jc w:val="both"/>
        <w:rPr>
          <w:rFonts w:ascii="Times New Roman" w:hAnsi="Times New Roman"/>
          <w:sz w:val="24"/>
          <w:szCs w:val="24"/>
        </w:rPr>
      </w:pPr>
      <w:r w:rsidRPr="009029B5">
        <w:rPr>
          <w:rFonts w:ascii="Times New Roman" w:hAnsi="Times New Roman"/>
          <w:sz w:val="24"/>
          <w:szCs w:val="24"/>
        </w:rPr>
        <w:t>аудио и видеоматериалы.</w:t>
      </w:r>
    </w:p>
    <w:p w:rsidR="00034EC1" w:rsidRPr="009029B5" w:rsidRDefault="00034EC1" w:rsidP="009029B5">
      <w:pPr>
        <w:pStyle w:val="af9"/>
        <w:spacing w:line="276" w:lineRule="auto"/>
        <w:ind w:firstLine="709"/>
        <w:jc w:val="both"/>
        <w:rPr>
          <w:rFonts w:ascii="Times New Roman" w:hAnsi="Times New Roman"/>
          <w:b/>
          <w:sz w:val="24"/>
          <w:szCs w:val="24"/>
        </w:rPr>
      </w:pPr>
      <w:r w:rsidRPr="009029B5">
        <w:rPr>
          <w:rFonts w:ascii="Times New Roman" w:hAnsi="Times New Roman"/>
          <w:b/>
          <w:sz w:val="24"/>
          <w:szCs w:val="24"/>
        </w:rPr>
        <w:t>Примерное содержание предмета</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Коммуникация</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lastRenderedPageBreak/>
        <w:t>Развитие речи средствами вербальной и невербальной коммуникации</w:t>
      </w:r>
    </w:p>
    <w:p w:rsidR="00034EC1" w:rsidRPr="009029B5" w:rsidRDefault="00034EC1" w:rsidP="009029B5">
      <w:pPr>
        <w:pStyle w:val="af9"/>
        <w:spacing w:line="276" w:lineRule="auto"/>
        <w:ind w:firstLine="709"/>
        <w:jc w:val="both"/>
        <w:rPr>
          <w:rFonts w:ascii="Times New Roman" w:hAnsi="Times New Roman"/>
          <w:sz w:val="24"/>
          <w:szCs w:val="24"/>
        </w:rPr>
      </w:pPr>
      <w:proofErr w:type="spellStart"/>
      <w:r w:rsidRPr="009029B5">
        <w:rPr>
          <w:rFonts w:ascii="Times New Roman" w:hAnsi="Times New Roman"/>
          <w:sz w:val="24"/>
          <w:szCs w:val="24"/>
          <w:u w:val="single"/>
        </w:rPr>
        <w:t>Импрессивная</w:t>
      </w:r>
      <w:proofErr w:type="spellEnd"/>
      <w:r w:rsidRPr="009029B5">
        <w:rPr>
          <w:rFonts w:ascii="Times New Roman" w:hAnsi="Times New Roman"/>
          <w:sz w:val="24"/>
          <w:szCs w:val="24"/>
          <w:u w:val="single"/>
        </w:rPr>
        <w:t xml:space="preserve"> речь</w:t>
      </w:r>
      <w:r w:rsidRPr="009029B5">
        <w:rPr>
          <w:rFonts w:ascii="Times New Roman" w:hAnsi="Times New Roman"/>
          <w:sz w:val="24"/>
          <w:szCs w:val="24"/>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u w:val="single"/>
        </w:rPr>
        <w:t>Экспрессивная речь.</w:t>
      </w:r>
      <w:r w:rsidRPr="009029B5">
        <w:rPr>
          <w:rFonts w:ascii="Times New Roman" w:hAnsi="Times New Roman"/>
          <w:sz w:val="24"/>
          <w:szCs w:val="24"/>
        </w:rPr>
        <w:t xml:space="preserve"> </w:t>
      </w:r>
      <w:r w:rsidR="004456C1" w:rsidRPr="009029B5">
        <w:rPr>
          <w:rFonts w:ascii="Times New Roman" w:hAnsi="Times New Roman"/>
          <w:sz w:val="24"/>
          <w:szCs w:val="24"/>
        </w:rPr>
        <w:t xml:space="preserve">Формирование мотивации к речи в виде </w:t>
      </w:r>
      <w:r w:rsidRPr="009029B5">
        <w:rPr>
          <w:rFonts w:ascii="Times New Roman" w:hAnsi="Times New Roman"/>
          <w:sz w:val="24"/>
          <w:szCs w:val="24"/>
        </w:rPr>
        <w:t>отдельных звуков, звуковых комплексов, звукоподражани</w:t>
      </w:r>
      <w:r w:rsidR="004456C1" w:rsidRPr="009029B5">
        <w:rPr>
          <w:rFonts w:ascii="Times New Roman" w:hAnsi="Times New Roman"/>
          <w:sz w:val="24"/>
          <w:szCs w:val="24"/>
        </w:rPr>
        <w:t>я</w:t>
      </w:r>
      <w:r w:rsidRPr="009029B5">
        <w:rPr>
          <w:rFonts w:ascii="Times New Roman" w:hAnsi="Times New Roman"/>
          <w:sz w:val="24"/>
          <w:szCs w:val="24"/>
        </w:rPr>
        <w:t xml:space="preserve">.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w:t>
      </w:r>
      <w:proofErr w:type="spellStart"/>
      <w:r w:rsidRPr="009029B5">
        <w:rPr>
          <w:rFonts w:ascii="Times New Roman" w:hAnsi="Times New Roman"/>
          <w:sz w:val="24"/>
          <w:szCs w:val="24"/>
        </w:rPr>
        <w:t>Договаривание</w:t>
      </w:r>
      <w:proofErr w:type="spellEnd"/>
      <w:r w:rsidRPr="009029B5">
        <w:rPr>
          <w:rFonts w:ascii="Times New Roman" w:hAnsi="Times New Roman"/>
          <w:sz w:val="24"/>
          <w:szCs w:val="24"/>
        </w:rPr>
        <w:t xml:space="preserve">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Чтение и письмо</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При обучении чтению и письму можно использовать содержание соответствующих предметов АООП для обучающихся с РАС (вариант </w:t>
      </w:r>
      <w:r w:rsidR="004456C1" w:rsidRPr="009029B5">
        <w:rPr>
          <w:rFonts w:ascii="Times New Roman" w:hAnsi="Times New Roman"/>
          <w:sz w:val="24"/>
          <w:szCs w:val="24"/>
        </w:rPr>
        <w:t>8.3.)</w:t>
      </w:r>
      <w:r w:rsidRPr="009029B5">
        <w:rPr>
          <w:rFonts w:ascii="Times New Roman" w:hAnsi="Times New Roman"/>
          <w:sz w:val="24"/>
          <w:szCs w:val="24"/>
        </w:rPr>
        <w:t>.</w:t>
      </w:r>
    </w:p>
    <w:p w:rsidR="004456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М</w:t>
      </w:r>
      <w:r w:rsidR="004456C1" w:rsidRPr="009029B5">
        <w:rPr>
          <w:rFonts w:ascii="Times New Roman" w:hAnsi="Times New Roman"/>
          <w:sz w:val="24"/>
          <w:szCs w:val="24"/>
          <w:u w:val="single"/>
        </w:rPr>
        <w:t>атематические представления</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Пояснительная записка.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В 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lastRenderedPageBreak/>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sidRPr="009029B5">
        <w:rPr>
          <w:rFonts w:ascii="Times New Roman" w:hAnsi="Times New Roman"/>
          <w:sz w:val="24"/>
          <w:szCs w:val="24"/>
        </w:rPr>
        <w:t xml:space="preserve">ч. Умение устанавливать взаимно </w:t>
      </w:r>
      <w:r w:rsidRPr="009029B5">
        <w:rPr>
          <w:rFonts w:ascii="Times New Roman" w:hAnsi="Times New Roman"/>
          <w:sz w:val="24"/>
          <w:szCs w:val="24"/>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w:t>
      </w:r>
      <w:proofErr w:type="spellStart"/>
      <w:r w:rsidRPr="009029B5">
        <w:rPr>
          <w:rFonts w:ascii="Times New Roman" w:hAnsi="Times New Roman"/>
          <w:sz w:val="24"/>
          <w:szCs w:val="24"/>
        </w:rPr>
        <w:t>т.ч</w:t>
      </w:r>
      <w:proofErr w:type="spellEnd"/>
      <w:r w:rsidRPr="009029B5">
        <w:rPr>
          <w:rFonts w:ascii="Times New Roman" w:hAnsi="Times New Roman"/>
          <w:sz w:val="24"/>
          <w:szCs w:val="24"/>
        </w:rPr>
        <w:t>. природного); наборы предметов для занятий (типа «</w:t>
      </w:r>
      <w:proofErr w:type="spellStart"/>
      <w:r w:rsidRPr="009029B5">
        <w:rPr>
          <w:rFonts w:ascii="Times New Roman" w:hAnsi="Times New Roman"/>
          <w:sz w:val="24"/>
          <w:szCs w:val="24"/>
        </w:rPr>
        <w:t>Нумикон</w:t>
      </w:r>
      <w:proofErr w:type="spellEnd"/>
      <w:r w:rsidRPr="009029B5">
        <w:rPr>
          <w:rFonts w:ascii="Times New Roman" w:hAnsi="Times New Roman"/>
          <w:sz w:val="24"/>
          <w:szCs w:val="24"/>
        </w:rPr>
        <w:t xml:space="preserve">», </w:t>
      </w:r>
      <w:proofErr w:type="spellStart"/>
      <w:r w:rsidRPr="009029B5">
        <w:rPr>
          <w:rFonts w:ascii="Times New Roman" w:hAnsi="Times New Roman"/>
          <w:sz w:val="24"/>
          <w:szCs w:val="24"/>
        </w:rPr>
        <w:t>Монтессори</w:t>
      </w:r>
      <w:proofErr w:type="spellEnd"/>
      <w:r w:rsidRPr="009029B5">
        <w:rPr>
          <w:rFonts w:ascii="Times New Roman" w:hAnsi="Times New Roman"/>
          <w:sz w:val="24"/>
          <w:szCs w:val="24"/>
        </w:rPr>
        <w:t xml:space="preserve">-материал и др.); </w:t>
      </w:r>
      <w:proofErr w:type="spellStart"/>
      <w:r w:rsidRPr="009029B5">
        <w:rPr>
          <w:rFonts w:ascii="Times New Roman" w:hAnsi="Times New Roman"/>
          <w:sz w:val="24"/>
          <w:szCs w:val="24"/>
        </w:rPr>
        <w:t>пазлы</w:t>
      </w:r>
      <w:proofErr w:type="spellEnd"/>
      <w:r w:rsidRPr="009029B5">
        <w:rPr>
          <w:rFonts w:ascii="Times New Roman" w:hAnsi="Times New Roman"/>
          <w:sz w:val="24"/>
          <w:szCs w:val="24"/>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предмета</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Количественные представления.</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Представления о величине.</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lastRenderedPageBreak/>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Представление о форме.</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iCs/>
          <w:sz w:val="24"/>
          <w:szCs w:val="24"/>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9029B5">
        <w:rPr>
          <w:rFonts w:ascii="Times New Roman" w:hAnsi="Times New Roman"/>
          <w:sz w:val="24"/>
          <w:szCs w:val="24"/>
        </w:rPr>
        <w:t xml:space="preserve">(«шар», «куб», «призма», «параллелепипед»). </w:t>
      </w:r>
      <w:r w:rsidRPr="009029B5">
        <w:rPr>
          <w:rFonts w:ascii="Times New Roman" w:hAnsi="Times New Roman"/>
          <w:iCs/>
          <w:sz w:val="24"/>
          <w:szCs w:val="24"/>
        </w:rPr>
        <w:t xml:space="preserve">Соотнесение </w:t>
      </w:r>
      <w:r w:rsidR="004456C1" w:rsidRPr="009029B5">
        <w:rPr>
          <w:rFonts w:ascii="Times New Roman" w:hAnsi="Times New Roman"/>
          <w:iCs/>
          <w:sz w:val="24"/>
          <w:szCs w:val="24"/>
        </w:rPr>
        <w:t xml:space="preserve">объемного </w:t>
      </w:r>
      <w:r w:rsidRPr="009029B5">
        <w:rPr>
          <w:rFonts w:ascii="Times New Roman" w:hAnsi="Times New Roman"/>
          <w:iCs/>
          <w:sz w:val="24"/>
          <w:szCs w:val="24"/>
        </w:rPr>
        <w:t xml:space="preserve">геометрического тела с </w:t>
      </w:r>
      <w:r w:rsidR="004456C1" w:rsidRPr="009029B5">
        <w:rPr>
          <w:rFonts w:ascii="Times New Roman" w:hAnsi="Times New Roman"/>
          <w:iCs/>
          <w:sz w:val="24"/>
          <w:szCs w:val="24"/>
        </w:rPr>
        <w:t xml:space="preserve">плоскостной </w:t>
      </w:r>
      <w:r w:rsidRPr="009029B5">
        <w:rPr>
          <w:rFonts w:ascii="Times New Roman" w:hAnsi="Times New Roman"/>
          <w:iCs/>
          <w:sz w:val="24"/>
          <w:szCs w:val="24"/>
        </w:rPr>
        <w:t>геометрической фигурой</w:t>
      </w:r>
      <w:r w:rsidRPr="009029B5">
        <w:rPr>
          <w:rFonts w:ascii="Times New Roman" w:hAnsi="Times New Roman"/>
          <w:sz w:val="24"/>
          <w:szCs w:val="24"/>
        </w:rPr>
        <w:t xml:space="preserve"> </w:t>
      </w:r>
      <w:r w:rsidRPr="009029B5">
        <w:rPr>
          <w:rFonts w:ascii="Times New Roman" w:hAnsi="Times New Roman"/>
          <w:iCs/>
          <w:sz w:val="24"/>
          <w:szCs w:val="24"/>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9029B5">
        <w:rPr>
          <w:rFonts w:ascii="Times New Roman" w:hAnsi="Times New Roman"/>
          <w:sz w:val="24"/>
          <w:szCs w:val="24"/>
        </w:rPr>
        <w:t>Рисование геометрической фигуры («треугольник»</w:t>
      </w:r>
      <w:r w:rsidRPr="009029B5">
        <w:rPr>
          <w:rFonts w:ascii="Times New Roman" w:hAnsi="Times New Roman"/>
          <w:iCs/>
          <w:sz w:val="24"/>
          <w:szCs w:val="24"/>
        </w:rPr>
        <w:t xml:space="preserve">, </w:t>
      </w:r>
      <w:r w:rsidRPr="009029B5">
        <w:rPr>
          <w:rFonts w:ascii="Times New Roman" w:hAnsi="Times New Roman"/>
          <w:sz w:val="24"/>
          <w:szCs w:val="24"/>
        </w:rPr>
        <w:t>«квадрат»</w:t>
      </w:r>
      <w:r w:rsidRPr="009029B5">
        <w:rPr>
          <w:rFonts w:ascii="Times New Roman" w:hAnsi="Times New Roman"/>
          <w:iCs/>
          <w:sz w:val="24"/>
          <w:szCs w:val="24"/>
        </w:rPr>
        <w:t xml:space="preserve">, </w:t>
      </w:r>
      <w:r w:rsidRPr="009029B5">
        <w:rPr>
          <w:rFonts w:ascii="Times New Roman" w:hAnsi="Times New Roman"/>
          <w:sz w:val="24"/>
          <w:szCs w:val="24"/>
        </w:rPr>
        <w:t>«прямоугольник»</w:t>
      </w:r>
      <w:r w:rsidRPr="009029B5">
        <w:rPr>
          <w:rFonts w:ascii="Times New Roman" w:hAnsi="Times New Roman"/>
          <w:iCs/>
          <w:sz w:val="24"/>
          <w:szCs w:val="24"/>
        </w:rPr>
        <w:t xml:space="preserve">, </w:t>
      </w:r>
      <w:r w:rsidRPr="009029B5">
        <w:rPr>
          <w:rFonts w:ascii="Times New Roman" w:hAnsi="Times New Roman"/>
          <w:sz w:val="24"/>
          <w:szCs w:val="24"/>
        </w:rPr>
        <w:t>«круг»).</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Пространственные представления.</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Пространственные представления (верх, низ, перед, зад, </w:t>
      </w:r>
      <w:r w:rsidR="004456C1" w:rsidRPr="009029B5">
        <w:rPr>
          <w:rFonts w:ascii="Times New Roman" w:hAnsi="Times New Roman"/>
          <w:sz w:val="24"/>
          <w:szCs w:val="24"/>
        </w:rPr>
        <w:t xml:space="preserve">над, под, </w:t>
      </w:r>
      <w:r w:rsidRPr="009029B5">
        <w:rPr>
          <w:rFonts w:ascii="Times New Roman" w:hAnsi="Times New Roman"/>
          <w:sz w:val="24"/>
          <w:szCs w:val="24"/>
        </w:rPr>
        <w:t>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Временные представления.</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О</w:t>
      </w:r>
      <w:r w:rsidR="004456C1" w:rsidRPr="009029B5">
        <w:rPr>
          <w:rFonts w:ascii="Times New Roman" w:hAnsi="Times New Roman"/>
          <w:sz w:val="24"/>
          <w:szCs w:val="24"/>
          <w:u w:val="single"/>
        </w:rPr>
        <w:t>кружающий мир</w:t>
      </w:r>
    </w:p>
    <w:p w:rsidR="00034EC1" w:rsidRPr="009029B5" w:rsidRDefault="004456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Пояснительная записка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4EC1" w:rsidRPr="009029B5" w:rsidRDefault="00034EC1" w:rsidP="009029B5">
      <w:pPr>
        <w:pStyle w:val="af9"/>
        <w:spacing w:line="276" w:lineRule="auto"/>
        <w:ind w:firstLine="708"/>
        <w:jc w:val="both"/>
        <w:rPr>
          <w:rFonts w:ascii="Times New Roman" w:hAnsi="Times New Roman"/>
          <w:iCs/>
          <w:sz w:val="24"/>
          <w:szCs w:val="24"/>
        </w:rPr>
      </w:pPr>
      <w:r w:rsidRPr="009029B5">
        <w:rPr>
          <w:rFonts w:ascii="Times New Roman" w:hAnsi="Times New Roman"/>
          <w:sz w:val="24"/>
          <w:szCs w:val="24"/>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w:t>
      </w:r>
      <w:r w:rsidRPr="009029B5">
        <w:rPr>
          <w:rFonts w:ascii="Times New Roman" w:hAnsi="Times New Roman"/>
          <w:sz w:val="24"/>
          <w:szCs w:val="24"/>
        </w:rPr>
        <w:lastRenderedPageBreak/>
        <w:t>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9029B5">
        <w:rPr>
          <w:rFonts w:ascii="Times New Roman" w:hAnsi="Times New Roman"/>
          <w:iCs/>
          <w:sz w:val="24"/>
          <w:szCs w:val="24"/>
        </w:rPr>
        <w:t>: посадка, полив, уход за расте</w:t>
      </w:r>
      <w:r w:rsidRPr="009029B5">
        <w:rPr>
          <w:rFonts w:ascii="Times New Roman" w:hAnsi="Times New Roman"/>
          <w:iCs/>
          <w:sz w:val="24"/>
          <w:szCs w:val="24"/>
        </w:rPr>
        <w:softHyphen/>
        <w:t xml:space="preserve">ниями, кормление аквариумных рыбок, животных и др. </w:t>
      </w:r>
      <w:r w:rsidRPr="009029B5">
        <w:rPr>
          <w:rFonts w:ascii="Times New Roman" w:hAnsi="Times New Roman"/>
          <w:sz w:val="24"/>
          <w:szCs w:val="24"/>
        </w:rPr>
        <w:t>Особое внимание уделяется воспитанию любви к природе, бережному и гуманному отношению к ней.</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В  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9029B5">
        <w:rPr>
          <w:rFonts w:ascii="Times New Roman" w:hAnsi="Times New Roman"/>
          <w:sz w:val="24"/>
          <w:szCs w:val="24"/>
        </w:rPr>
        <w:t>т.ч</w:t>
      </w:r>
      <w:proofErr w:type="spellEnd"/>
      <w:r w:rsidRPr="009029B5">
        <w:rPr>
          <w:rFonts w:ascii="Times New Roman" w:hAnsi="Times New Roman"/>
          <w:sz w:val="24"/>
          <w:szCs w:val="24"/>
        </w:rP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lastRenderedPageBreak/>
        <w:t>Примерное содержание предмета</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Растительный мир.</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iCs/>
          <w:sz w:val="24"/>
          <w:szCs w:val="24"/>
        </w:rPr>
        <w:t xml:space="preserve">Представление о растениях (дерево, куст, трава). Представление о деревьях </w:t>
      </w:r>
      <w:r w:rsidRPr="009029B5">
        <w:rPr>
          <w:rFonts w:ascii="Times New Roman" w:hAnsi="Times New Roman"/>
          <w:sz w:val="24"/>
          <w:szCs w:val="24"/>
        </w:rPr>
        <w:t>(берёза, дуб, клён, ель, осина, сосна, ива, каштан). П</w:t>
      </w:r>
      <w:r w:rsidRPr="009029B5">
        <w:rPr>
          <w:rFonts w:ascii="Times New Roman" w:hAnsi="Times New Roman"/>
          <w:iCs/>
          <w:sz w:val="24"/>
          <w:szCs w:val="24"/>
        </w:rPr>
        <w:t>редставление о</w:t>
      </w:r>
      <w:r w:rsidRPr="009029B5">
        <w:rPr>
          <w:rFonts w:ascii="Times New Roman" w:hAnsi="Times New Roman"/>
          <w:sz w:val="24"/>
          <w:szCs w:val="24"/>
        </w:rPr>
        <w:t xml:space="preserve"> фруктах (яблоко, слива, вишня, банан, лимон, апельсин, груша, мандарин, персик, абрикос, киви). П</w:t>
      </w:r>
      <w:r w:rsidRPr="009029B5">
        <w:rPr>
          <w:rFonts w:ascii="Times New Roman" w:hAnsi="Times New Roman"/>
          <w:iCs/>
          <w:sz w:val="24"/>
          <w:szCs w:val="24"/>
        </w:rPr>
        <w:t>редставление об</w:t>
      </w:r>
      <w:r w:rsidRPr="009029B5">
        <w:rPr>
          <w:rFonts w:ascii="Times New Roman" w:hAnsi="Times New Roman"/>
          <w:sz w:val="24"/>
          <w:szCs w:val="24"/>
        </w:rPr>
        <w:t xml:space="preserve"> овощах (помидор, огурец, капуста, лук, картофель, морковь, свекла, репа, редис, тыква, кабачок, перец). П</w:t>
      </w:r>
      <w:r w:rsidRPr="009029B5">
        <w:rPr>
          <w:rFonts w:ascii="Times New Roman" w:hAnsi="Times New Roman"/>
          <w:iCs/>
          <w:sz w:val="24"/>
          <w:szCs w:val="24"/>
        </w:rPr>
        <w:t>редставление о</w:t>
      </w:r>
      <w:r w:rsidRPr="009029B5">
        <w:rPr>
          <w:rFonts w:ascii="Times New Roman" w:hAnsi="Times New Roman"/>
          <w:sz w:val="24"/>
          <w:szCs w:val="24"/>
        </w:rPr>
        <w:t xml:space="preserve"> ягодах (смородина, клубника, малина, крыжовник, земляника, черника, ежевика, голубика, брусника, клюква). П</w:t>
      </w:r>
      <w:r w:rsidRPr="009029B5">
        <w:rPr>
          <w:rFonts w:ascii="Times New Roman" w:hAnsi="Times New Roman"/>
          <w:iCs/>
          <w:sz w:val="24"/>
          <w:szCs w:val="24"/>
        </w:rPr>
        <w:t>редставление о грибах (</w:t>
      </w:r>
      <w:r w:rsidRPr="009029B5">
        <w:rPr>
          <w:rFonts w:ascii="Times New Roman" w:hAnsi="Times New Roman"/>
          <w:sz w:val="24"/>
          <w:szCs w:val="24"/>
        </w:rPr>
        <w:t xml:space="preserve">белый гриб, мухомор, шампиньон, </w:t>
      </w:r>
      <w:proofErr w:type="spellStart"/>
      <w:r w:rsidRPr="009029B5">
        <w:rPr>
          <w:rFonts w:ascii="Times New Roman" w:hAnsi="Times New Roman"/>
          <w:sz w:val="24"/>
          <w:szCs w:val="24"/>
        </w:rPr>
        <w:t>вёшенка</w:t>
      </w:r>
      <w:proofErr w:type="spellEnd"/>
      <w:r w:rsidRPr="009029B5">
        <w:rPr>
          <w:rFonts w:ascii="Times New Roman" w:hAnsi="Times New Roman"/>
          <w:sz w:val="24"/>
          <w:szCs w:val="24"/>
        </w:rPr>
        <w:t>, подберёзовик, лисичка, подосиновик, опенок, поганка). П</w:t>
      </w:r>
      <w:r w:rsidRPr="009029B5">
        <w:rPr>
          <w:rFonts w:ascii="Times New Roman" w:hAnsi="Times New Roman"/>
          <w:iCs/>
          <w:sz w:val="24"/>
          <w:szCs w:val="24"/>
        </w:rPr>
        <w:t>редставление о травянистых растениях (цветах) (</w:t>
      </w:r>
      <w:r w:rsidRPr="009029B5">
        <w:rPr>
          <w:rFonts w:ascii="Times New Roman" w:hAnsi="Times New Roman"/>
          <w:sz w:val="24"/>
          <w:szCs w:val="24"/>
        </w:rPr>
        <w:t>астра, гладиолус, тюльпан, нарцисс, фиалка, роза, лилия, пион). П</w:t>
      </w:r>
      <w:r w:rsidRPr="009029B5">
        <w:rPr>
          <w:rFonts w:ascii="Times New Roman" w:hAnsi="Times New Roman"/>
          <w:iCs/>
          <w:sz w:val="24"/>
          <w:szCs w:val="24"/>
        </w:rPr>
        <w:t>редставление о пряных травянистых растениях (петрушка</w:t>
      </w:r>
      <w:r w:rsidRPr="009029B5">
        <w:rPr>
          <w:rFonts w:ascii="Times New Roman" w:hAnsi="Times New Roman"/>
          <w:sz w:val="24"/>
          <w:szCs w:val="24"/>
        </w:rPr>
        <w:t xml:space="preserve">, </w:t>
      </w:r>
      <w:r w:rsidRPr="009029B5">
        <w:rPr>
          <w:rFonts w:ascii="Times New Roman" w:hAnsi="Times New Roman"/>
          <w:iCs/>
          <w:sz w:val="24"/>
          <w:szCs w:val="24"/>
        </w:rPr>
        <w:t>укроп</w:t>
      </w:r>
      <w:r w:rsidRPr="009029B5">
        <w:rPr>
          <w:rFonts w:ascii="Times New Roman" w:hAnsi="Times New Roman"/>
          <w:sz w:val="24"/>
          <w:szCs w:val="24"/>
        </w:rPr>
        <w:t xml:space="preserve">, </w:t>
      </w:r>
      <w:r w:rsidRPr="009029B5">
        <w:rPr>
          <w:rFonts w:ascii="Times New Roman" w:hAnsi="Times New Roman"/>
          <w:iCs/>
          <w:sz w:val="24"/>
          <w:szCs w:val="24"/>
        </w:rPr>
        <w:t>базилик</w:t>
      </w:r>
      <w:r w:rsidRPr="009029B5">
        <w:rPr>
          <w:rFonts w:ascii="Times New Roman" w:hAnsi="Times New Roman"/>
          <w:sz w:val="24"/>
          <w:szCs w:val="24"/>
        </w:rPr>
        <w:t xml:space="preserve">, </w:t>
      </w:r>
      <w:r w:rsidRPr="009029B5">
        <w:rPr>
          <w:rFonts w:ascii="Times New Roman" w:hAnsi="Times New Roman"/>
          <w:iCs/>
          <w:sz w:val="24"/>
          <w:szCs w:val="24"/>
        </w:rPr>
        <w:t>кориандр</w:t>
      </w:r>
      <w:r w:rsidRPr="009029B5">
        <w:rPr>
          <w:rFonts w:ascii="Times New Roman" w:hAnsi="Times New Roman"/>
          <w:sz w:val="24"/>
          <w:szCs w:val="24"/>
        </w:rPr>
        <w:t xml:space="preserve">, </w:t>
      </w:r>
      <w:r w:rsidRPr="009029B5">
        <w:rPr>
          <w:rFonts w:ascii="Times New Roman" w:hAnsi="Times New Roman"/>
          <w:iCs/>
          <w:sz w:val="24"/>
          <w:szCs w:val="24"/>
        </w:rPr>
        <w:t>мята (мелисса, перечная)).</w:t>
      </w:r>
      <w:r w:rsidRPr="009029B5">
        <w:rPr>
          <w:rFonts w:ascii="Times New Roman" w:hAnsi="Times New Roman"/>
          <w:sz w:val="24"/>
          <w:szCs w:val="24"/>
        </w:rPr>
        <w:t xml:space="preserve"> П</w:t>
      </w:r>
      <w:r w:rsidRPr="009029B5">
        <w:rPr>
          <w:rFonts w:ascii="Times New Roman" w:hAnsi="Times New Roman"/>
          <w:iCs/>
          <w:sz w:val="24"/>
          <w:szCs w:val="24"/>
        </w:rPr>
        <w:t>редставление о комнатных растениях (</w:t>
      </w:r>
      <w:r w:rsidRPr="009029B5">
        <w:rPr>
          <w:rFonts w:ascii="Times New Roman" w:hAnsi="Times New Roman"/>
          <w:sz w:val="24"/>
          <w:szCs w:val="24"/>
        </w:rPr>
        <w:t>герань, кактус, фиалка, фикус), особенностях ухода за ними, значением в жизни человека (украшение помещения, очищение воздуха в помещении). П</w:t>
      </w:r>
      <w:r w:rsidRPr="009029B5">
        <w:rPr>
          <w:rFonts w:ascii="Times New Roman" w:hAnsi="Times New Roman"/>
          <w:iCs/>
          <w:sz w:val="24"/>
          <w:szCs w:val="24"/>
        </w:rPr>
        <w:t xml:space="preserve">редставление о </w:t>
      </w:r>
      <w:r w:rsidRPr="009029B5">
        <w:rPr>
          <w:rFonts w:ascii="Times New Roman" w:hAnsi="Times New Roman"/>
          <w:sz w:val="24"/>
          <w:szCs w:val="24"/>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Животный мир.</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Объекты природы.</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9029B5">
        <w:rPr>
          <w:rFonts w:ascii="Times New Roman" w:hAnsi="Times New Roman"/>
          <w:iCs/>
          <w:sz w:val="24"/>
          <w:szCs w:val="24"/>
        </w:rPr>
        <w:t xml:space="preserve"> П</w:t>
      </w:r>
      <w:r w:rsidRPr="009029B5">
        <w:rPr>
          <w:rFonts w:ascii="Times New Roman" w:hAnsi="Times New Roman"/>
          <w:sz w:val="24"/>
          <w:szCs w:val="24"/>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034EC1" w:rsidRPr="009029B5" w:rsidRDefault="00034EC1" w:rsidP="009029B5">
      <w:pPr>
        <w:pStyle w:val="af9"/>
        <w:spacing w:line="276" w:lineRule="auto"/>
        <w:ind w:firstLine="851"/>
        <w:jc w:val="both"/>
        <w:rPr>
          <w:rFonts w:ascii="Times New Roman" w:hAnsi="Times New Roman"/>
          <w:i/>
          <w:iCs/>
          <w:sz w:val="24"/>
          <w:szCs w:val="24"/>
        </w:rPr>
      </w:pPr>
      <w:r w:rsidRPr="009029B5">
        <w:rPr>
          <w:rFonts w:ascii="Times New Roman" w:hAnsi="Times New Roman"/>
          <w:i/>
          <w:iCs/>
          <w:sz w:val="24"/>
          <w:szCs w:val="24"/>
        </w:rPr>
        <w:t>Временные представления.</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w:t>
      </w:r>
      <w:r w:rsidRPr="009029B5">
        <w:rPr>
          <w:rFonts w:ascii="Times New Roman" w:hAnsi="Times New Roman"/>
          <w:sz w:val="24"/>
          <w:szCs w:val="24"/>
        </w:rPr>
        <w:lastRenderedPageBreak/>
        <w:t xml:space="preserve">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4456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Ч</w:t>
      </w:r>
      <w:r w:rsidR="004456C1" w:rsidRPr="009029B5">
        <w:rPr>
          <w:rFonts w:ascii="Times New Roman" w:hAnsi="Times New Roman"/>
          <w:sz w:val="24"/>
          <w:szCs w:val="24"/>
          <w:u w:val="single"/>
        </w:rPr>
        <w:t>еловек</w:t>
      </w:r>
    </w:p>
    <w:p w:rsidR="00034EC1" w:rsidRPr="009029B5" w:rsidRDefault="004456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Пояснительная записка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034EC1" w:rsidRPr="009029B5" w:rsidRDefault="00034EC1" w:rsidP="009029B5">
      <w:pPr>
        <w:pStyle w:val="af9"/>
        <w:spacing w:line="276" w:lineRule="auto"/>
        <w:ind w:firstLine="708"/>
        <w:jc w:val="both"/>
        <w:rPr>
          <w:rFonts w:ascii="Times New Roman" w:hAnsi="Times New Roman"/>
          <w:sz w:val="24"/>
          <w:szCs w:val="24"/>
          <w:shd w:val="clear" w:color="auto" w:fill="FFFFFF"/>
        </w:rPr>
      </w:pPr>
      <w:r w:rsidRPr="009029B5">
        <w:rPr>
          <w:rFonts w:ascii="Times New Roman" w:hAnsi="Times New Roman"/>
          <w:sz w:val="24"/>
          <w:szCs w:val="24"/>
        </w:rPr>
        <w:t>Раздел «Представления о себе» включает следующее содержание: представления о своем теле</w:t>
      </w:r>
      <w:r w:rsidRPr="009029B5">
        <w:rPr>
          <w:rFonts w:ascii="Times New Roman" w:hAnsi="Times New Roman"/>
          <w:sz w:val="24"/>
          <w:szCs w:val="24"/>
          <w:shd w:val="clear" w:color="auto" w:fill="FFFFFF"/>
        </w:rPr>
        <w:t>, его строении, о своих двигательных возможностях,</w:t>
      </w:r>
      <w:r w:rsidRPr="009029B5">
        <w:rPr>
          <w:rFonts w:ascii="Times New Roman" w:hAnsi="Times New Roman"/>
          <w:sz w:val="24"/>
          <w:szCs w:val="24"/>
        </w:rPr>
        <w:t xml:space="preserve"> </w:t>
      </w:r>
      <w:r w:rsidRPr="009029B5">
        <w:rPr>
          <w:rFonts w:ascii="Times New Roman" w:hAnsi="Times New Roman"/>
          <w:sz w:val="24"/>
          <w:szCs w:val="24"/>
          <w:shd w:val="clear" w:color="auto" w:fill="FFFFFF"/>
        </w:rPr>
        <w:t>правилах здорового образа жизни (режим дня, питание, сон,</w:t>
      </w:r>
      <w:r w:rsidRPr="009029B5">
        <w:rPr>
          <w:rFonts w:ascii="Times New Roman" w:hAnsi="Times New Roman"/>
          <w:sz w:val="24"/>
          <w:szCs w:val="24"/>
        </w:rPr>
        <w:t xml:space="preserve"> </w:t>
      </w:r>
      <w:r w:rsidRPr="009029B5">
        <w:rPr>
          <w:rFonts w:ascii="Times New Roman" w:hAnsi="Times New Roman"/>
          <w:sz w:val="24"/>
          <w:szCs w:val="24"/>
          <w:shd w:val="clear" w:color="auto" w:fill="FFFFFF"/>
        </w:rPr>
        <w:t>прогулка, гигиена, занятия физической культурой и</w:t>
      </w:r>
      <w:r w:rsidR="00481FAB" w:rsidRPr="009029B5">
        <w:rPr>
          <w:rFonts w:ascii="Times New Roman" w:hAnsi="Times New Roman"/>
          <w:sz w:val="24"/>
          <w:szCs w:val="24"/>
          <w:shd w:val="clear" w:color="auto" w:fill="FFFFFF"/>
        </w:rPr>
        <w:t xml:space="preserve"> </w:t>
      </w:r>
      <w:r w:rsidRPr="009029B5">
        <w:rPr>
          <w:rFonts w:ascii="Times New Roman" w:hAnsi="Times New Roman"/>
          <w:sz w:val="24"/>
          <w:szCs w:val="24"/>
          <w:shd w:val="clear" w:color="auto" w:fill="FFFFFF"/>
        </w:rPr>
        <w:t xml:space="preserve">профилактика болезней), </w:t>
      </w:r>
      <w:r w:rsidR="007A6D36" w:rsidRPr="009029B5">
        <w:rPr>
          <w:rFonts w:ascii="Times New Roman" w:hAnsi="Times New Roman"/>
          <w:sz w:val="24"/>
          <w:szCs w:val="24"/>
          <w:shd w:val="clear" w:color="auto" w:fill="FFFFFF"/>
        </w:rPr>
        <w:t xml:space="preserve"> </w:t>
      </w:r>
      <w:r w:rsidRPr="009029B5">
        <w:rPr>
          <w:rFonts w:ascii="Times New Roman" w:hAnsi="Times New Roman"/>
          <w:sz w:val="24"/>
          <w:szCs w:val="24"/>
          <w:shd w:val="clear" w:color="auto" w:fill="FFFFFF"/>
        </w:rPr>
        <w:t>поведении, сохраняющем и</w:t>
      </w:r>
      <w:r w:rsidRPr="009029B5">
        <w:rPr>
          <w:rFonts w:ascii="Times New Roman" w:hAnsi="Times New Roman"/>
          <w:sz w:val="24"/>
          <w:szCs w:val="24"/>
        </w:rPr>
        <w:t xml:space="preserve"> </w:t>
      </w:r>
      <w:r w:rsidRPr="009029B5">
        <w:rPr>
          <w:rFonts w:ascii="Times New Roman" w:hAnsi="Times New Roman"/>
          <w:sz w:val="24"/>
          <w:szCs w:val="24"/>
          <w:shd w:val="clear" w:color="auto" w:fill="FFFFFF"/>
        </w:rPr>
        <w:t xml:space="preserve">укрепляющем здоровье, полезных и вредных привычках, </w:t>
      </w:r>
      <w:r w:rsidRPr="009029B5">
        <w:rPr>
          <w:rFonts w:ascii="Times New Roman" w:hAnsi="Times New Roman"/>
          <w:sz w:val="24"/>
          <w:szCs w:val="24"/>
        </w:rPr>
        <w:t>возрастных изменениях. Раздел</w:t>
      </w:r>
      <w:r w:rsidRPr="009029B5">
        <w:rPr>
          <w:rFonts w:ascii="Times New Roman" w:hAnsi="Times New Roman"/>
          <w:i/>
          <w:iCs/>
          <w:sz w:val="24"/>
          <w:szCs w:val="24"/>
        </w:rPr>
        <w:t xml:space="preserve"> </w:t>
      </w:r>
      <w:r w:rsidRPr="009029B5">
        <w:rPr>
          <w:rFonts w:ascii="Times New Roman" w:hAnsi="Times New Roman"/>
          <w:sz w:val="24"/>
          <w:szCs w:val="24"/>
        </w:rPr>
        <w:t>«Гигиена тела»</w:t>
      </w:r>
      <w:r w:rsidRPr="009029B5">
        <w:rPr>
          <w:rFonts w:ascii="Times New Roman" w:hAnsi="Times New Roman"/>
          <w:i/>
          <w:iCs/>
          <w:sz w:val="24"/>
          <w:szCs w:val="24"/>
        </w:rPr>
        <w:t xml:space="preserve"> </w:t>
      </w:r>
      <w:r w:rsidRPr="009029B5">
        <w:rPr>
          <w:rFonts w:ascii="Times New Roman" w:hAnsi="Times New Roman"/>
          <w:sz w:val="24"/>
          <w:szCs w:val="24"/>
        </w:rPr>
        <w:t>включает задачи по формированию умений</w:t>
      </w:r>
      <w:r w:rsidRPr="009029B5">
        <w:rPr>
          <w:rFonts w:ascii="Times New Roman" w:hAnsi="Times New Roman"/>
          <w:i/>
          <w:iCs/>
          <w:sz w:val="24"/>
          <w:szCs w:val="24"/>
        </w:rPr>
        <w:t xml:space="preserve"> </w:t>
      </w:r>
      <w:r w:rsidRPr="009029B5">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9029B5">
        <w:rPr>
          <w:rFonts w:ascii="Times New Roman" w:hAnsi="Times New Roman"/>
          <w:bCs/>
          <w:sz w:val="24"/>
          <w:szCs w:val="24"/>
        </w:rPr>
        <w:t xml:space="preserve"> </w:t>
      </w:r>
      <w:r w:rsidRPr="009029B5">
        <w:rPr>
          <w:rFonts w:ascii="Times New Roman" w:hAnsi="Times New Roman"/>
          <w:sz w:val="24"/>
          <w:szCs w:val="24"/>
        </w:rPr>
        <w:t>«Обращение с одеждой и обувью» включает задачи по формированию умений</w:t>
      </w:r>
      <w:r w:rsidRPr="009029B5">
        <w:rPr>
          <w:rFonts w:ascii="Times New Roman" w:hAnsi="Times New Roman"/>
          <w:i/>
          <w:iCs/>
          <w:sz w:val="24"/>
          <w:szCs w:val="24"/>
        </w:rPr>
        <w:t xml:space="preserve"> </w:t>
      </w:r>
      <w:r w:rsidRPr="009029B5">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9029B5">
        <w:rPr>
          <w:rFonts w:ascii="Times New Roman" w:hAnsi="Times New Roman"/>
          <w:sz w:val="24"/>
          <w:szCs w:val="24"/>
          <w:shd w:val="clear" w:color="auto" w:fill="FFFFFF"/>
        </w:rPr>
        <w:t xml:space="preserve">соблюдать правила и нормы культуры поведения и общения в семье. </w:t>
      </w:r>
      <w:r w:rsidRPr="009029B5">
        <w:rPr>
          <w:rFonts w:ascii="Times New Roman" w:hAnsi="Times New Roman"/>
          <w:sz w:val="24"/>
          <w:szCs w:val="24"/>
        </w:rPr>
        <w:t xml:space="preserve">Важно, чтобы </w:t>
      </w:r>
      <w:r w:rsidRPr="009029B5">
        <w:rPr>
          <w:rFonts w:ascii="Times New Roman" w:hAnsi="Times New Roman"/>
          <w:sz w:val="24"/>
          <w:szCs w:val="24"/>
          <w:shd w:val="clear" w:color="auto" w:fill="FFFFFF"/>
        </w:rPr>
        <w:t>образцом культуры общения для ребенка являлись доброжелательное и заботливое отношение к</w:t>
      </w:r>
      <w:r w:rsidRPr="009029B5">
        <w:rPr>
          <w:rStyle w:val="apple-converted-space"/>
          <w:rFonts w:ascii="Times New Roman" w:hAnsi="Times New Roman"/>
          <w:sz w:val="24"/>
          <w:szCs w:val="24"/>
          <w:shd w:val="clear" w:color="auto" w:fill="FFFFFF"/>
        </w:rPr>
        <w:t> </w:t>
      </w:r>
      <w:r w:rsidRPr="009029B5">
        <w:rPr>
          <w:rFonts w:ascii="Times New Roman" w:hAnsi="Times New Roman"/>
          <w:sz w:val="24"/>
          <w:szCs w:val="24"/>
          <w:shd w:val="clear" w:color="auto" w:fill="FFFFFF"/>
        </w:rPr>
        <w:t xml:space="preserve"> окружающим, спокойный приветливый тон. Р</w:t>
      </w:r>
      <w:r w:rsidRPr="009029B5">
        <w:rPr>
          <w:rFonts w:ascii="Times New Roman" w:hAnsi="Times New Roman"/>
          <w:sz w:val="24"/>
          <w:szCs w:val="24"/>
        </w:rPr>
        <w:t xml:space="preserve">ебенок обучается </w:t>
      </w:r>
      <w:r w:rsidRPr="009029B5">
        <w:rPr>
          <w:rFonts w:ascii="Times New Roman" w:hAnsi="Times New Roman"/>
          <w:bCs/>
          <w:sz w:val="24"/>
          <w:szCs w:val="24"/>
          <w:shd w:val="clear" w:color="auto" w:fill="FFFFFF"/>
        </w:rPr>
        <w:t>понимать окружающих людей, проявлять к ним доброжелатель</w:t>
      </w:r>
      <w:r w:rsidRPr="009029B5">
        <w:rPr>
          <w:rFonts w:ascii="Times New Roman" w:hAnsi="Times New Roman"/>
          <w:bCs/>
          <w:sz w:val="24"/>
          <w:szCs w:val="24"/>
          <w:shd w:val="clear" w:color="auto" w:fill="FFFFFF"/>
        </w:rPr>
        <w:softHyphen/>
        <w:t>ное отношение, стремиться к общению и взаимодействию с ними.</w:t>
      </w:r>
      <w:r w:rsidRPr="009029B5">
        <w:rPr>
          <w:rFonts w:ascii="Times New Roman" w:hAnsi="Times New Roman"/>
          <w:sz w:val="24"/>
          <w:szCs w:val="24"/>
          <w:shd w:val="clear" w:color="auto" w:fill="FFFFFF"/>
        </w:rPr>
        <w:t xml:space="preserve">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9029B5">
        <w:rPr>
          <w:rFonts w:ascii="Times New Roman" w:hAnsi="Times New Roman"/>
          <w:sz w:val="24"/>
          <w:szCs w:val="24"/>
        </w:rPr>
        <w:t>поэтапность</w:t>
      </w:r>
      <w:proofErr w:type="spellEnd"/>
      <w:r w:rsidRPr="009029B5">
        <w:rPr>
          <w:rFonts w:ascii="Times New Roman" w:hAnsi="Times New Roman"/>
          <w:sz w:val="24"/>
          <w:szCs w:val="24"/>
        </w:rPr>
        <w:t xml:space="preserve">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9029B5">
        <w:rPr>
          <w:rFonts w:ascii="Times New Roman" w:hAnsi="Times New Roman"/>
          <w:sz w:val="24"/>
          <w:szCs w:val="24"/>
        </w:rPr>
        <w:tab/>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w:t>
      </w:r>
      <w:r w:rsidRPr="009029B5">
        <w:rPr>
          <w:rFonts w:ascii="Times New Roman" w:hAnsi="Times New Roman"/>
          <w:sz w:val="24"/>
          <w:szCs w:val="24"/>
        </w:rPr>
        <w:lastRenderedPageBreak/>
        <w:t>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предмета</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Представления о себе.</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Идентификация себя со своим именем, своей половой принадлежности (как мальчика или девочки, юноши или девушки). П</w:t>
      </w:r>
      <w:r w:rsidRPr="009029B5">
        <w:rPr>
          <w:rFonts w:ascii="Times New Roman" w:hAnsi="Times New Roman"/>
          <w:sz w:val="24"/>
          <w:szCs w:val="24"/>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034EC1" w:rsidRPr="009029B5" w:rsidRDefault="00034EC1" w:rsidP="009029B5">
      <w:pPr>
        <w:pStyle w:val="af9"/>
        <w:spacing w:line="276" w:lineRule="auto"/>
        <w:ind w:firstLine="709"/>
        <w:jc w:val="both"/>
        <w:rPr>
          <w:rFonts w:ascii="Times New Roman" w:hAnsi="Times New Roman"/>
          <w:bCs/>
          <w:i/>
          <w:sz w:val="24"/>
          <w:szCs w:val="24"/>
        </w:rPr>
      </w:pPr>
      <w:r w:rsidRPr="009029B5">
        <w:rPr>
          <w:rFonts w:ascii="Times New Roman" w:hAnsi="Times New Roman"/>
          <w:bCs/>
          <w:i/>
          <w:sz w:val="24"/>
          <w:szCs w:val="24"/>
        </w:rPr>
        <w:t>Гигиена тела.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Р</w:t>
      </w:r>
      <w:r w:rsidRPr="009029B5">
        <w:rPr>
          <w:rFonts w:ascii="Times New Roman" w:hAnsi="Times New Roman"/>
          <w:sz w:val="24"/>
          <w:szCs w:val="24"/>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9029B5">
        <w:rPr>
          <w:rFonts w:ascii="Times New Roman" w:hAnsi="Times New Roman"/>
          <w:bCs/>
          <w:sz w:val="24"/>
          <w:szCs w:val="24"/>
        </w:rPr>
        <w:t>облюдение</w:t>
      </w:r>
      <w:r w:rsidRPr="009029B5">
        <w:rPr>
          <w:rFonts w:ascii="Times New Roman" w:hAnsi="Times New Roman"/>
          <w:sz w:val="24"/>
          <w:szCs w:val="24"/>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9029B5">
        <w:rPr>
          <w:rFonts w:ascii="Times New Roman" w:hAnsi="Times New Roman"/>
          <w:bCs/>
          <w:sz w:val="24"/>
          <w:szCs w:val="24"/>
        </w:rPr>
        <w:t xml:space="preserve"> </w:t>
      </w:r>
      <w:r w:rsidRPr="009029B5">
        <w:rPr>
          <w:rFonts w:ascii="Times New Roman" w:hAnsi="Times New Roman"/>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9029B5">
        <w:rPr>
          <w:rFonts w:ascii="Times New Roman" w:hAnsi="Times New Roman"/>
          <w:bCs/>
          <w:sz w:val="24"/>
          <w:szCs w:val="24"/>
        </w:rPr>
        <w:t xml:space="preserve"> </w:t>
      </w:r>
      <w:r w:rsidRPr="009029B5">
        <w:rPr>
          <w:rFonts w:ascii="Times New Roman" w:hAnsi="Times New Roman"/>
          <w:sz w:val="24"/>
          <w:szCs w:val="24"/>
        </w:rPr>
        <w:t xml:space="preserve">Вытирание лица. Соблюдение последовательности действий при мытье и вытирании лица. </w:t>
      </w:r>
      <w:r w:rsidRPr="009029B5">
        <w:rPr>
          <w:rFonts w:ascii="Times New Roman" w:hAnsi="Times New Roman"/>
          <w:bCs/>
          <w:sz w:val="24"/>
          <w:szCs w:val="24"/>
        </w:rPr>
        <w:t>Ч</w:t>
      </w:r>
      <w:r w:rsidRPr="009029B5">
        <w:rPr>
          <w:rFonts w:ascii="Times New Roman" w:hAnsi="Times New Roman"/>
          <w:sz w:val="24"/>
          <w:szCs w:val="24"/>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9029B5">
        <w:rPr>
          <w:rFonts w:ascii="Times New Roman" w:hAnsi="Times New Roman"/>
          <w:bCs/>
          <w:sz w:val="24"/>
          <w:szCs w:val="24"/>
        </w:rPr>
        <w:t>Нанесение косметического средства на лицо. Соблюдение последовательности действий при б</w:t>
      </w:r>
      <w:r w:rsidRPr="009029B5">
        <w:rPr>
          <w:rFonts w:ascii="Times New Roman" w:hAnsi="Times New Roman"/>
          <w:sz w:val="24"/>
          <w:szCs w:val="24"/>
        </w:rPr>
        <w:t xml:space="preserve">ритье электробритвой, безопасным станком. </w:t>
      </w:r>
      <w:r w:rsidRPr="009029B5">
        <w:rPr>
          <w:rFonts w:ascii="Times New Roman" w:hAnsi="Times New Roman"/>
          <w:bCs/>
          <w:sz w:val="24"/>
          <w:szCs w:val="24"/>
        </w:rPr>
        <w:t>Р</w:t>
      </w:r>
      <w:r w:rsidRPr="009029B5">
        <w:rPr>
          <w:rFonts w:ascii="Times New Roman" w:hAnsi="Times New Roman"/>
          <w:sz w:val="24"/>
          <w:szCs w:val="24"/>
        </w:rPr>
        <w:t>асчесывание волос. Соблюдение последовательности действий при мытье и вытирании волос.</w:t>
      </w:r>
      <w:r w:rsidRPr="009029B5">
        <w:rPr>
          <w:rFonts w:ascii="Times New Roman" w:hAnsi="Times New Roman"/>
          <w:bCs/>
          <w:sz w:val="24"/>
          <w:szCs w:val="24"/>
        </w:rPr>
        <w:t xml:space="preserve"> С</w:t>
      </w:r>
      <w:r w:rsidRPr="009029B5">
        <w:rPr>
          <w:rFonts w:ascii="Times New Roman" w:hAnsi="Times New Roman"/>
          <w:sz w:val="24"/>
          <w:szCs w:val="24"/>
        </w:rPr>
        <w:t>облюдение последовательности  действий при сушке волос феном.</w:t>
      </w:r>
      <w:r w:rsidRPr="009029B5">
        <w:rPr>
          <w:rFonts w:ascii="Times New Roman" w:hAnsi="Times New Roman"/>
          <w:bCs/>
          <w:sz w:val="24"/>
          <w:szCs w:val="24"/>
        </w:rPr>
        <w:t xml:space="preserve"> М</w:t>
      </w:r>
      <w:r w:rsidRPr="009029B5">
        <w:rPr>
          <w:rFonts w:ascii="Times New Roman" w:hAnsi="Times New Roman"/>
          <w:sz w:val="24"/>
          <w:szCs w:val="24"/>
        </w:rPr>
        <w:t>ытье ушей. Чистка ушей.</w:t>
      </w:r>
      <w:r w:rsidRPr="009029B5">
        <w:rPr>
          <w:rFonts w:ascii="Times New Roman" w:hAnsi="Times New Roman"/>
          <w:bCs/>
          <w:sz w:val="24"/>
          <w:szCs w:val="24"/>
        </w:rPr>
        <w:t xml:space="preserve"> </w:t>
      </w:r>
      <w:r w:rsidRPr="009029B5">
        <w:rPr>
          <w:rFonts w:ascii="Times New Roman" w:hAnsi="Times New Roman"/>
          <w:sz w:val="24"/>
          <w:szCs w:val="24"/>
        </w:rPr>
        <w:t>Вытирание ног.</w:t>
      </w:r>
      <w:r w:rsidRPr="009029B5">
        <w:rPr>
          <w:rFonts w:ascii="Times New Roman" w:hAnsi="Times New Roman"/>
          <w:bCs/>
          <w:sz w:val="24"/>
          <w:szCs w:val="24"/>
        </w:rPr>
        <w:t xml:space="preserve"> </w:t>
      </w:r>
      <w:r w:rsidRPr="009029B5">
        <w:rPr>
          <w:rFonts w:ascii="Times New Roman" w:hAnsi="Times New Roman"/>
          <w:sz w:val="24"/>
          <w:szCs w:val="24"/>
        </w:rPr>
        <w:t xml:space="preserve">Соблюдение </w:t>
      </w:r>
      <w:r w:rsidRPr="009029B5">
        <w:rPr>
          <w:rFonts w:ascii="Times New Roman" w:hAnsi="Times New Roman"/>
          <w:sz w:val="24"/>
          <w:szCs w:val="24"/>
        </w:rPr>
        <w:lastRenderedPageBreak/>
        <w:t xml:space="preserve">последовательности действий при мытье и вытирании ног. Соблюдение последовательности действий при мытье и вытирании тела. Гигиена </w:t>
      </w:r>
      <w:r w:rsidRPr="009029B5">
        <w:rPr>
          <w:rFonts w:ascii="Times New Roman" w:hAnsi="Times New Roman"/>
          <w:bCs/>
          <w:sz w:val="24"/>
          <w:szCs w:val="24"/>
        </w:rPr>
        <w:t xml:space="preserve"> интимной зоны.</w:t>
      </w:r>
      <w:r w:rsidRPr="009029B5">
        <w:rPr>
          <w:rFonts w:ascii="Times New Roman" w:hAnsi="Times New Roman"/>
          <w:sz w:val="24"/>
          <w:szCs w:val="24"/>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34EC1" w:rsidRPr="009029B5" w:rsidRDefault="00034EC1" w:rsidP="009029B5">
      <w:pPr>
        <w:pStyle w:val="af9"/>
        <w:spacing w:line="276" w:lineRule="auto"/>
        <w:ind w:firstLine="709"/>
        <w:jc w:val="both"/>
        <w:rPr>
          <w:rFonts w:ascii="Times New Roman" w:hAnsi="Times New Roman"/>
          <w:bCs/>
          <w:i/>
          <w:sz w:val="24"/>
          <w:szCs w:val="24"/>
        </w:rPr>
      </w:pPr>
      <w:r w:rsidRPr="009029B5">
        <w:rPr>
          <w:rFonts w:ascii="Times New Roman" w:hAnsi="Times New Roman"/>
          <w:bCs/>
          <w:i/>
          <w:sz w:val="24"/>
          <w:szCs w:val="24"/>
        </w:rPr>
        <w:t>Одевание и раздевание.</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034EC1" w:rsidRPr="009029B5" w:rsidRDefault="00034EC1" w:rsidP="009029B5">
      <w:pPr>
        <w:pStyle w:val="af9"/>
        <w:spacing w:line="276" w:lineRule="auto"/>
        <w:jc w:val="both"/>
        <w:rPr>
          <w:rFonts w:ascii="Times New Roman" w:hAnsi="Times New Roman"/>
          <w:i/>
          <w:sz w:val="24"/>
          <w:szCs w:val="24"/>
        </w:rPr>
      </w:pPr>
      <w:r w:rsidRPr="009029B5">
        <w:rPr>
          <w:rFonts w:ascii="Times New Roman" w:hAnsi="Times New Roman"/>
          <w:i/>
          <w:sz w:val="24"/>
          <w:szCs w:val="24"/>
        </w:rPr>
        <w:t>Туалет.</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Прием пищи.</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Семья.</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Д</w:t>
      </w:r>
      <w:r w:rsidR="007A6D36" w:rsidRPr="009029B5">
        <w:rPr>
          <w:rFonts w:ascii="Times New Roman" w:hAnsi="Times New Roman"/>
          <w:sz w:val="24"/>
          <w:szCs w:val="24"/>
          <w:u w:val="single"/>
        </w:rPr>
        <w:t>омоводство</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Пояснительная записка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Обучение ребенка с РАС ведению домашнего хозяйства является важным направлением подготовки</w:t>
      </w:r>
      <w:r w:rsidR="007A6D36" w:rsidRPr="009029B5">
        <w:rPr>
          <w:rFonts w:ascii="Times New Roman" w:hAnsi="Times New Roman"/>
          <w:sz w:val="24"/>
          <w:szCs w:val="24"/>
        </w:rPr>
        <w:t xml:space="preserve"> его</w:t>
      </w:r>
      <w:r w:rsidRPr="009029B5">
        <w:rPr>
          <w:rFonts w:ascii="Times New Roman" w:hAnsi="Times New Roman"/>
          <w:sz w:val="24"/>
          <w:szCs w:val="24"/>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w:t>
      </w:r>
      <w:r w:rsidRPr="009029B5">
        <w:rPr>
          <w:rFonts w:ascii="Times New Roman" w:hAnsi="Times New Roman"/>
          <w:sz w:val="24"/>
          <w:szCs w:val="24"/>
        </w:rPr>
        <w:lastRenderedPageBreak/>
        <w:t xml:space="preserve">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Цель обучения:</w:t>
      </w:r>
      <w:r w:rsidRPr="009029B5">
        <w:rPr>
          <w:rFonts w:ascii="Times New Roman" w:hAnsi="Times New Roman"/>
          <w:sz w:val="24"/>
          <w:szCs w:val="24"/>
        </w:rPr>
        <w:t xml:space="preserve"> повышение самостоятельности детей в выполнении хозяйственно-бытовой деятельности.</w:t>
      </w:r>
      <w:r w:rsidRPr="009029B5">
        <w:rPr>
          <w:rFonts w:ascii="Times New Roman" w:hAnsi="Times New Roman"/>
          <w:bCs/>
          <w:sz w:val="24"/>
          <w:szCs w:val="24"/>
        </w:rPr>
        <w:t xml:space="preserve"> Основные задачи: </w:t>
      </w:r>
      <w:r w:rsidRPr="009029B5">
        <w:rPr>
          <w:rFonts w:ascii="Times New Roman" w:hAnsi="Times New Roman"/>
          <w:sz w:val="24"/>
          <w:szCs w:val="24"/>
        </w:rPr>
        <w:t>формирование умений обращаться с инвентарем и электроприборами;</w:t>
      </w:r>
      <w:r w:rsidRPr="009029B5">
        <w:rPr>
          <w:rFonts w:ascii="Times New Roman" w:hAnsi="Times New Roman"/>
          <w:bCs/>
          <w:sz w:val="24"/>
          <w:szCs w:val="24"/>
        </w:rPr>
        <w:t xml:space="preserve"> </w:t>
      </w:r>
      <w:r w:rsidRPr="009029B5">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Программа по домоводству включает следующие разделы: «Уход за вещами», «Приготовление пищи»», «Уборка помещений и территории», «Покупки».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034EC1" w:rsidRPr="009029B5" w:rsidRDefault="00034EC1" w:rsidP="009029B5">
      <w:pPr>
        <w:pStyle w:val="af9"/>
        <w:spacing w:line="276" w:lineRule="auto"/>
        <w:ind w:firstLine="709"/>
        <w:jc w:val="both"/>
        <w:rPr>
          <w:rFonts w:ascii="Times New Roman" w:hAnsi="Times New Roman"/>
          <w:bCs/>
          <w:sz w:val="24"/>
          <w:szCs w:val="24"/>
        </w:rPr>
      </w:pPr>
      <w:r w:rsidRPr="009029B5">
        <w:rPr>
          <w:rFonts w:ascii="Times New Roman" w:hAnsi="Times New Roman"/>
          <w:sz w:val="24"/>
          <w:szCs w:val="24"/>
        </w:rPr>
        <w:t xml:space="preserve">Материально-техническое </w:t>
      </w:r>
      <w:r w:rsidRPr="009029B5">
        <w:rPr>
          <w:rFonts w:ascii="Times New Roman" w:hAnsi="Times New Roman"/>
          <w:bCs/>
          <w:sz w:val="24"/>
          <w:szCs w:val="24"/>
        </w:rPr>
        <w:t xml:space="preserve">оснащение учебного предмета «Домоводство» предусматривает: </w:t>
      </w:r>
    </w:p>
    <w:p w:rsidR="00034EC1" w:rsidRPr="009029B5" w:rsidRDefault="00034EC1" w:rsidP="009029B5">
      <w:pPr>
        <w:pStyle w:val="af9"/>
        <w:numPr>
          <w:ilvl w:val="0"/>
          <w:numId w:val="56"/>
        </w:numPr>
        <w:spacing w:line="276" w:lineRule="auto"/>
        <w:ind w:left="0" w:firstLine="709"/>
        <w:jc w:val="both"/>
        <w:rPr>
          <w:rFonts w:ascii="Times New Roman" w:hAnsi="Times New Roman"/>
          <w:sz w:val="24"/>
          <w:szCs w:val="24"/>
          <w:lang w:eastAsia="ru-RU"/>
        </w:rPr>
      </w:pPr>
      <w:r w:rsidRPr="009029B5">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34EC1" w:rsidRPr="009029B5" w:rsidRDefault="00034EC1" w:rsidP="009029B5">
      <w:pPr>
        <w:pStyle w:val="af9"/>
        <w:numPr>
          <w:ilvl w:val="0"/>
          <w:numId w:val="56"/>
        </w:numPr>
        <w:spacing w:line="276" w:lineRule="auto"/>
        <w:ind w:left="0" w:firstLine="709"/>
        <w:jc w:val="both"/>
        <w:rPr>
          <w:rFonts w:ascii="Times New Roman" w:hAnsi="Times New Roman"/>
          <w:sz w:val="24"/>
          <w:szCs w:val="24"/>
          <w:lang w:eastAsia="ru-RU"/>
        </w:rPr>
      </w:pPr>
      <w:r w:rsidRPr="009029B5">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9029B5">
        <w:rPr>
          <w:rFonts w:ascii="Times New Roman" w:hAnsi="Times New Roman"/>
          <w:sz w:val="24"/>
          <w:szCs w:val="24"/>
          <w:lang w:eastAsia="ru-RU"/>
        </w:rPr>
        <w:t>электровафельница</w:t>
      </w:r>
      <w:proofErr w:type="spellEnd"/>
      <w:r w:rsidRPr="009029B5">
        <w:rPr>
          <w:rFonts w:ascii="Times New Roman" w:hAnsi="Times New Roman"/>
          <w:sz w:val="24"/>
          <w:szCs w:val="24"/>
          <w:lang w:eastAsia="ru-RU"/>
        </w:rPr>
        <w:t xml:space="preserve">), </w:t>
      </w:r>
      <w:proofErr w:type="spellStart"/>
      <w:r w:rsidRPr="009029B5">
        <w:rPr>
          <w:rFonts w:ascii="Times New Roman" w:hAnsi="Times New Roman"/>
          <w:sz w:val="24"/>
          <w:szCs w:val="24"/>
          <w:lang w:eastAsia="ru-RU"/>
        </w:rPr>
        <w:t>ковролиновая</w:t>
      </w:r>
      <w:proofErr w:type="spellEnd"/>
      <w:r w:rsidRPr="009029B5">
        <w:rPr>
          <w:rFonts w:ascii="Times New Roman" w:hAnsi="Times New Roman"/>
          <w:sz w:val="24"/>
          <w:szCs w:val="24"/>
          <w:lang w:eastAsia="ru-RU"/>
        </w:rPr>
        <w:t xml:space="preserve">, грифельная и магнитная доски, уборочный инвентарь </w:t>
      </w:r>
      <w:r w:rsidR="007A6D36" w:rsidRPr="009029B5">
        <w:rPr>
          <w:rFonts w:ascii="Times New Roman" w:hAnsi="Times New Roman"/>
          <w:sz w:val="24"/>
          <w:szCs w:val="24"/>
          <w:lang w:eastAsia="ru-RU"/>
        </w:rPr>
        <w:t xml:space="preserve">для дома и сада </w:t>
      </w:r>
      <w:r w:rsidRPr="009029B5">
        <w:rPr>
          <w:rFonts w:ascii="Times New Roman" w:hAnsi="Times New Roman"/>
          <w:sz w:val="24"/>
          <w:szCs w:val="24"/>
          <w:lang w:eastAsia="ru-RU"/>
        </w:rPr>
        <w:t>(</w:t>
      </w:r>
      <w:r w:rsidR="007A6D36" w:rsidRPr="009029B5">
        <w:rPr>
          <w:rFonts w:ascii="Times New Roman" w:hAnsi="Times New Roman"/>
          <w:sz w:val="24"/>
          <w:szCs w:val="24"/>
          <w:lang w:eastAsia="ru-RU"/>
        </w:rPr>
        <w:t xml:space="preserve">веники, совки, ведра, метлы, </w:t>
      </w:r>
      <w:r w:rsidRPr="009029B5">
        <w:rPr>
          <w:rFonts w:ascii="Times New Roman" w:hAnsi="Times New Roman"/>
          <w:sz w:val="24"/>
          <w:szCs w:val="24"/>
          <w:lang w:eastAsia="ru-RU"/>
        </w:rPr>
        <w:t>тяпки, лопаты, грабли), тачки, лейки и др.</w:t>
      </w:r>
      <w:r w:rsidR="007A6D36" w:rsidRPr="009029B5">
        <w:rPr>
          <w:rFonts w:ascii="Times New Roman" w:hAnsi="Times New Roman"/>
          <w:sz w:val="24"/>
          <w:szCs w:val="24"/>
          <w:lang w:eastAsia="ru-RU"/>
        </w:rPr>
        <w:t>).</w:t>
      </w:r>
      <w:r w:rsidRPr="009029B5">
        <w:rPr>
          <w:rFonts w:ascii="Times New Roman" w:hAnsi="Times New Roman"/>
          <w:sz w:val="24"/>
          <w:szCs w:val="24"/>
          <w:lang w:eastAsia="ru-RU"/>
        </w:rPr>
        <w:t xml:space="preserve"> </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предмета</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Покупки.</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Приготовление пищи.</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w:t>
      </w:r>
      <w:r w:rsidRPr="009029B5">
        <w:rPr>
          <w:rFonts w:ascii="Times New Roman" w:hAnsi="Times New Roman"/>
          <w:sz w:val="24"/>
          <w:szCs w:val="24"/>
        </w:rPr>
        <w:lastRenderedPageBreak/>
        <w:t xml:space="preserve">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Подготовка к приготовлению блюда. С</w:t>
      </w:r>
      <w:r w:rsidRPr="009029B5">
        <w:rPr>
          <w:rFonts w:ascii="Times New Roman" w:hAnsi="Times New Roman"/>
          <w:bCs/>
          <w:sz w:val="24"/>
          <w:szCs w:val="24"/>
        </w:rPr>
        <w:t>облюдение правил гигиены при приготовлении пищи. В</w:t>
      </w:r>
      <w:r w:rsidRPr="009029B5">
        <w:rPr>
          <w:rFonts w:ascii="Times New Roman" w:hAnsi="Times New Roman"/>
          <w:sz w:val="24"/>
          <w:szCs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Уход за вещами</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Ручная стирка: н</w:t>
      </w:r>
      <w:r w:rsidRPr="009029B5">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9029B5">
        <w:rPr>
          <w:rFonts w:ascii="Times New Roman" w:hAnsi="Times New Roman"/>
          <w:sz w:val="24"/>
          <w:szCs w:val="24"/>
        </w:rPr>
        <w:t>Застирывание</w:t>
      </w:r>
      <w:proofErr w:type="spellEnd"/>
      <w:r w:rsidRPr="009029B5">
        <w:rPr>
          <w:rFonts w:ascii="Times New Roman" w:hAnsi="Times New Roman"/>
          <w:sz w:val="24"/>
          <w:szCs w:val="24"/>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9029B5">
        <w:rPr>
          <w:rFonts w:ascii="Times New Roman" w:hAnsi="Times New Roman"/>
          <w:sz w:val="24"/>
          <w:szCs w:val="24"/>
        </w:rPr>
        <w:t>застирывание</w:t>
      </w:r>
      <w:proofErr w:type="spellEnd"/>
      <w:r w:rsidRPr="009029B5">
        <w:rPr>
          <w:rFonts w:ascii="Times New Roman" w:hAnsi="Times New Roman"/>
          <w:sz w:val="24"/>
          <w:szCs w:val="24"/>
        </w:rPr>
        <w:t xml:space="preserve"> белья, полоскание белья, выжимание белья, вывешивание белья на просушку).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Машинная стирка: р</w:t>
      </w:r>
      <w:r w:rsidRPr="009029B5">
        <w:rPr>
          <w:rFonts w:ascii="Times New Roman" w:hAnsi="Times New Roman"/>
          <w:sz w:val="24"/>
          <w:szCs w:val="24"/>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9029B5">
        <w:rPr>
          <w:rFonts w:ascii="Times New Roman" w:hAnsi="Times New Roman"/>
          <w:sz w:val="24"/>
          <w:szCs w:val="24"/>
        </w:rPr>
        <w:t>насыпание</w:t>
      </w:r>
      <w:proofErr w:type="spellEnd"/>
      <w:r w:rsidRPr="009029B5">
        <w:rPr>
          <w:rFonts w:ascii="Times New Roman" w:hAnsi="Times New Roman"/>
          <w:sz w:val="24"/>
          <w:szCs w:val="24"/>
        </w:rPr>
        <w:t xml:space="preserve"> порошка, установка программы и температурного режима, запуск машины, отключение машины, вынимание белья).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Глажка белья: различение составных частей утюга, знание их назначения. Соблюдение последовательности действий при глажении белья (установка гладильной </w:t>
      </w:r>
      <w:r w:rsidRPr="009029B5">
        <w:rPr>
          <w:rFonts w:ascii="Times New Roman" w:hAnsi="Times New Roman"/>
          <w:sz w:val="24"/>
          <w:szCs w:val="24"/>
        </w:rPr>
        <w:lastRenderedPageBreak/>
        <w:t>доски, выставление температурного режима, подключение утюга к сети, раскладывание белья на гладильной доске).</w:t>
      </w:r>
      <w:r w:rsidRPr="009029B5">
        <w:rPr>
          <w:rFonts w:ascii="Times New Roman" w:hAnsi="Times New Roman"/>
          <w:bCs/>
          <w:sz w:val="24"/>
          <w:szCs w:val="24"/>
        </w:rPr>
        <w:t xml:space="preserve"> С</w:t>
      </w:r>
      <w:r w:rsidRPr="009029B5">
        <w:rPr>
          <w:rFonts w:ascii="Times New Roman" w:hAnsi="Times New Roman"/>
          <w:sz w:val="24"/>
          <w:szCs w:val="24"/>
        </w:rPr>
        <w:t xml:space="preserve">кладывание белья и одежды. Вывешивание одежды на «плечики». Чистка одежды. </w:t>
      </w:r>
      <w:r w:rsidRPr="009029B5">
        <w:rPr>
          <w:rFonts w:ascii="Times New Roman" w:hAnsi="Times New Roman"/>
          <w:bCs/>
          <w:sz w:val="24"/>
          <w:szCs w:val="24"/>
        </w:rPr>
        <w:t>М</w:t>
      </w:r>
      <w:r w:rsidRPr="009029B5">
        <w:rPr>
          <w:rFonts w:ascii="Times New Roman" w:hAnsi="Times New Roman"/>
          <w:sz w:val="24"/>
          <w:szCs w:val="24"/>
        </w:rPr>
        <w:t>ытье обуви. Просушивание обуви. Чистка обуви.</w:t>
      </w:r>
    </w:p>
    <w:p w:rsidR="00034EC1" w:rsidRPr="009029B5" w:rsidRDefault="00034EC1" w:rsidP="009029B5">
      <w:pPr>
        <w:pStyle w:val="af9"/>
        <w:spacing w:line="276" w:lineRule="auto"/>
        <w:ind w:firstLine="709"/>
        <w:jc w:val="both"/>
        <w:rPr>
          <w:rFonts w:ascii="Times New Roman" w:hAnsi="Times New Roman"/>
          <w:bCs/>
          <w:i/>
          <w:sz w:val="24"/>
          <w:szCs w:val="24"/>
        </w:rPr>
      </w:pPr>
      <w:r w:rsidRPr="009029B5">
        <w:rPr>
          <w:rFonts w:ascii="Times New Roman" w:hAnsi="Times New Roman"/>
          <w:bCs/>
          <w:i/>
          <w:sz w:val="24"/>
          <w:szCs w:val="24"/>
        </w:rPr>
        <w:t>Уборка помещения.</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Уб</w:t>
      </w:r>
      <w:r w:rsidRPr="009029B5">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9029B5">
        <w:rPr>
          <w:rFonts w:ascii="Times New Roman" w:hAnsi="Times New Roman"/>
          <w:bCs/>
          <w:i/>
          <w:sz w:val="24"/>
          <w:szCs w:val="24"/>
        </w:rPr>
        <w:t xml:space="preserve">, </w:t>
      </w:r>
      <w:r w:rsidRPr="009029B5">
        <w:rPr>
          <w:rFonts w:ascii="Times New Roman" w:hAnsi="Times New Roman"/>
          <w:sz w:val="24"/>
          <w:szCs w:val="24"/>
        </w:rPr>
        <w:t>добавление моющего средства в воду</w:t>
      </w:r>
      <w:r w:rsidRPr="009029B5">
        <w:rPr>
          <w:rFonts w:ascii="Times New Roman" w:hAnsi="Times New Roman"/>
          <w:bCs/>
          <w:i/>
          <w:sz w:val="24"/>
          <w:szCs w:val="24"/>
        </w:rPr>
        <w:t xml:space="preserve">, </w:t>
      </w:r>
      <w:r w:rsidRPr="009029B5">
        <w:rPr>
          <w:rFonts w:ascii="Times New Roman" w:hAnsi="Times New Roman"/>
          <w:sz w:val="24"/>
          <w:szCs w:val="24"/>
        </w:rPr>
        <w:t>уборка предметов с поверхности</w:t>
      </w:r>
      <w:r w:rsidRPr="009029B5">
        <w:rPr>
          <w:rFonts w:ascii="Times New Roman" w:hAnsi="Times New Roman"/>
          <w:bCs/>
          <w:i/>
          <w:sz w:val="24"/>
          <w:szCs w:val="24"/>
        </w:rPr>
        <w:t xml:space="preserve">, </w:t>
      </w:r>
      <w:r w:rsidRPr="009029B5">
        <w:rPr>
          <w:rFonts w:ascii="Times New Roman" w:hAnsi="Times New Roman"/>
          <w:sz w:val="24"/>
          <w:szCs w:val="24"/>
        </w:rPr>
        <w:t>вытирание поверхности, вытирание предметов интерьера</w:t>
      </w:r>
      <w:r w:rsidRPr="009029B5">
        <w:rPr>
          <w:rFonts w:ascii="Times New Roman" w:hAnsi="Times New Roman"/>
          <w:bCs/>
          <w:i/>
          <w:sz w:val="24"/>
          <w:szCs w:val="24"/>
        </w:rPr>
        <w:t>,</w:t>
      </w:r>
      <w:r w:rsidRPr="009029B5">
        <w:rPr>
          <w:rFonts w:ascii="Times New Roman" w:hAnsi="Times New Roman"/>
          <w:bCs/>
          <w:sz w:val="24"/>
          <w:szCs w:val="24"/>
        </w:rPr>
        <w:t xml:space="preserve"> </w:t>
      </w:r>
      <w:r w:rsidRPr="009029B5">
        <w:rPr>
          <w:rFonts w:ascii="Times New Roman" w:hAnsi="Times New Roman"/>
          <w:sz w:val="24"/>
          <w:szCs w:val="24"/>
        </w:rPr>
        <w:t>раскладывание предметов интерьера по местам</w:t>
      </w:r>
      <w:r w:rsidRPr="009029B5">
        <w:rPr>
          <w:rFonts w:ascii="Times New Roman" w:hAnsi="Times New Roman"/>
          <w:bCs/>
          <w:i/>
          <w:sz w:val="24"/>
          <w:szCs w:val="24"/>
        </w:rPr>
        <w:t xml:space="preserve">, </w:t>
      </w:r>
      <w:r w:rsidRPr="009029B5">
        <w:rPr>
          <w:rFonts w:ascii="Times New Roman" w:hAnsi="Times New Roman"/>
          <w:sz w:val="24"/>
          <w:szCs w:val="24"/>
        </w:rPr>
        <w:t xml:space="preserve">выливание использованной воды). </w:t>
      </w:r>
    </w:p>
    <w:p w:rsidR="00034EC1" w:rsidRPr="009029B5" w:rsidRDefault="00034EC1" w:rsidP="009029B5">
      <w:pPr>
        <w:pStyle w:val="af9"/>
        <w:spacing w:line="276" w:lineRule="auto"/>
        <w:ind w:firstLine="708"/>
        <w:jc w:val="both"/>
        <w:rPr>
          <w:rFonts w:ascii="Times New Roman" w:hAnsi="Times New Roman"/>
          <w:bCs/>
          <w:sz w:val="24"/>
          <w:szCs w:val="24"/>
        </w:rPr>
      </w:pPr>
      <w:r w:rsidRPr="009029B5">
        <w:rPr>
          <w:rFonts w:ascii="Times New Roman" w:hAnsi="Times New Roman"/>
          <w:bCs/>
          <w:sz w:val="24"/>
          <w:szCs w:val="24"/>
        </w:rPr>
        <w:t>Подметание пола: с</w:t>
      </w:r>
      <w:r w:rsidRPr="009029B5">
        <w:rPr>
          <w:rFonts w:ascii="Times New Roman" w:hAnsi="Times New Roman"/>
          <w:sz w:val="24"/>
          <w:szCs w:val="24"/>
        </w:rPr>
        <w:t>метание мусора на полу в определенное место. Заметание мусора на совок.</w:t>
      </w:r>
      <w:r w:rsidRPr="009029B5">
        <w:rPr>
          <w:rFonts w:ascii="Times New Roman" w:hAnsi="Times New Roman"/>
          <w:bCs/>
          <w:i/>
          <w:sz w:val="24"/>
          <w:szCs w:val="24"/>
        </w:rPr>
        <w:t xml:space="preserve"> </w:t>
      </w:r>
      <w:r w:rsidRPr="009029B5">
        <w:rPr>
          <w:rFonts w:ascii="Times New Roman" w:hAnsi="Times New Roman"/>
          <w:bCs/>
          <w:sz w:val="24"/>
          <w:szCs w:val="24"/>
        </w:rPr>
        <w:t>В</w:t>
      </w:r>
      <w:r w:rsidRPr="009029B5">
        <w:rPr>
          <w:rFonts w:ascii="Times New Roman" w:hAnsi="Times New Roman"/>
          <w:sz w:val="24"/>
          <w:szCs w:val="24"/>
        </w:rPr>
        <w:t>ыполнение последовательности действий при подметании пола (сметание мусора в определенное место</w:t>
      </w:r>
      <w:r w:rsidRPr="009029B5">
        <w:rPr>
          <w:rFonts w:ascii="Times New Roman" w:hAnsi="Times New Roman"/>
          <w:bCs/>
          <w:i/>
          <w:sz w:val="24"/>
          <w:szCs w:val="24"/>
        </w:rPr>
        <w:t xml:space="preserve">, </w:t>
      </w:r>
      <w:r w:rsidRPr="009029B5">
        <w:rPr>
          <w:rFonts w:ascii="Times New Roman" w:hAnsi="Times New Roman"/>
          <w:sz w:val="24"/>
          <w:szCs w:val="24"/>
        </w:rPr>
        <w:t>заметание мусора на совок</w:t>
      </w:r>
      <w:r w:rsidRPr="009029B5">
        <w:rPr>
          <w:rFonts w:ascii="Times New Roman" w:hAnsi="Times New Roman"/>
          <w:bCs/>
          <w:i/>
          <w:sz w:val="24"/>
          <w:szCs w:val="24"/>
        </w:rPr>
        <w:t xml:space="preserve">, </w:t>
      </w:r>
      <w:r w:rsidRPr="009029B5">
        <w:rPr>
          <w:rFonts w:ascii="Times New Roman" w:hAnsi="Times New Roman"/>
          <w:sz w:val="24"/>
          <w:szCs w:val="24"/>
        </w:rPr>
        <w:t>высыпание мусора в урну).</w:t>
      </w:r>
      <w:r w:rsidRPr="009029B5">
        <w:rPr>
          <w:rFonts w:ascii="Times New Roman" w:hAnsi="Times New Roman"/>
          <w:bCs/>
          <w:i/>
          <w:sz w:val="24"/>
          <w:szCs w:val="24"/>
        </w:rPr>
        <w:t xml:space="preserve">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Уборка пылесосом: р</w:t>
      </w:r>
      <w:r w:rsidRPr="009029B5">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9029B5">
        <w:rPr>
          <w:rFonts w:ascii="Times New Roman" w:hAnsi="Times New Roman"/>
          <w:bCs/>
          <w:i/>
          <w:sz w:val="24"/>
          <w:szCs w:val="24"/>
        </w:rPr>
        <w:t xml:space="preserve">, </w:t>
      </w:r>
      <w:r w:rsidRPr="009029B5">
        <w:rPr>
          <w:rFonts w:ascii="Times New Roman" w:hAnsi="Times New Roman"/>
          <w:sz w:val="24"/>
          <w:szCs w:val="24"/>
        </w:rPr>
        <w:t>включение (вставление вилки в розетку; нажатие кнопки), чистка поверхности</w:t>
      </w:r>
      <w:r w:rsidRPr="009029B5">
        <w:rPr>
          <w:rFonts w:ascii="Times New Roman" w:hAnsi="Times New Roman"/>
          <w:bCs/>
          <w:i/>
          <w:sz w:val="24"/>
          <w:szCs w:val="24"/>
        </w:rPr>
        <w:t xml:space="preserve">, </w:t>
      </w:r>
      <w:r w:rsidRPr="009029B5">
        <w:rPr>
          <w:rFonts w:ascii="Times New Roman" w:hAnsi="Times New Roman"/>
          <w:sz w:val="24"/>
          <w:szCs w:val="24"/>
        </w:rPr>
        <w:t>выключение (поворот рычага; нажатие кнопки; вынимание вилки из розетки)</w:t>
      </w:r>
      <w:r w:rsidRPr="009029B5">
        <w:rPr>
          <w:rFonts w:ascii="Times New Roman" w:hAnsi="Times New Roman"/>
          <w:bCs/>
          <w:i/>
          <w:sz w:val="24"/>
          <w:szCs w:val="24"/>
        </w:rPr>
        <w:t xml:space="preserve">, </w:t>
      </w:r>
      <w:r w:rsidRPr="009029B5">
        <w:rPr>
          <w:rFonts w:ascii="Times New Roman" w:hAnsi="Times New Roman"/>
          <w:sz w:val="24"/>
          <w:szCs w:val="24"/>
        </w:rPr>
        <w:t xml:space="preserve">отсоединение съемных деталей пылесоса).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Мытье пола: соблюдение последовательности действий при мытье пола (наполнение емкости для мытья пола водой</w:t>
      </w:r>
      <w:r w:rsidRPr="009029B5">
        <w:rPr>
          <w:rFonts w:ascii="Times New Roman" w:hAnsi="Times New Roman"/>
          <w:bCs/>
          <w:i/>
          <w:sz w:val="24"/>
          <w:szCs w:val="24"/>
        </w:rPr>
        <w:t xml:space="preserve">, </w:t>
      </w:r>
      <w:r w:rsidRPr="009029B5">
        <w:rPr>
          <w:rFonts w:ascii="Times New Roman" w:hAnsi="Times New Roman"/>
          <w:sz w:val="24"/>
          <w:szCs w:val="24"/>
        </w:rPr>
        <w:t>добавление моющего средства в воду</w:t>
      </w:r>
      <w:r w:rsidRPr="009029B5">
        <w:rPr>
          <w:rFonts w:ascii="Times New Roman" w:hAnsi="Times New Roman"/>
          <w:bCs/>
          <w:i/>
          <w:sz w:val="24"/>
          <w:szCs w:val="24"/>
        </w:rPr>
        <w:t xml:space="preserve">, </w:t>
      </w:r>
      <w:r w:rsidRPr="009029B5">
        <w:rPr>
          <w:rFonts w:ascii="Times New Roman" w:hAnsi="Times New Roman"/>
          <w:sz w:val="24"/>
          <w:szCs w:val="24"/>
        </w:rPr>
        <w:t>намачивание и отжимание тряпки</w:t>
      </w:r>
      <w:r w:rsidRPr="009029B5">
        <w:rPr>
          <w:rFonts w:ascii="Times New Roman" w:hAnsi="Times New Roman"/>
          <w:bCs/>
          <w:i/>
          <w:sz w:val="24"/>
          <w:szCs w:val="24"/>
        </w:rPr>
        <w:t xml:space="preserve">, </w:t>
      </w:r>
      <w:r w:rsidRPr="009029B5">
        <w:rPr>
          <w:rFonts w:ascii="Times New Roman" w:hAnsi="Times New Roman"/>
          <w:sz w:val="24"/>
          <w:szCs w:val="24"/>
        </w:rPr>
        <w:t>мытье пола</w:t>
      </w:r>
      <w:r w:rsidRPr="009029B5">
        <w:rPr>
          <w:rFonts w:ascii="Times New Roman" w:hAnsi="Times New Roman"/>
          <w:bCs/>
          <w:i/>
          <w:sz w:val="24"/>
          <w:szCs w:val="24"/>
        </w:rPr>
        <w:t xml:space="preserve">, </w:t>
      </w:r>
      <w:r w:rsidRPr="009029B5">
        <w:rPr>
          <w:rFonts w:ascii="Times New Roman" w:hAnsi="Times New Roman"/>
          <w:sz w:val="24"/>
          <w:szCs w:val="24"/>
        </w:rPr>
        <w:t xml:space="preserve">выливание использованной воды, просушивание мокрых тряпок).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М</w:t>
      </w:r>
      <w:r w:rsidRPr="009029B5">
        <w:rPr>
          <w:rFonts w:ascii="Times New Roman" w:hAnsi="Times New Roman"/>
          <w:sz w:val="24"/>
          <w:szCs w:val="24"/>
        </w:rPr>
        <w:t>ытье стекла (окна, зеркала). Соблюдение последовательности действий при мытье окна (наполнение емкости для мытья водой</w:t>
      </w:r>
      <w:r w:rsidRPr="009029B5">
        <w:rPr>
          <w:rFonts w:ascii="Times New Roman" w:hAnsi="Times New Roman"/>
          <w:bCs/>
          <w:i/>
          <w:sz w:val="24"/>
          <w:szCs w:val="24"/>
        </w:rPr>
        <w:t xml:space="preserve">, </w:t>
      </w:r>
      <w:r w:rsidRPr="009029B5">
        <w:rPr>
          <w:rFonts w:ascii="Times New Roman" w:hAnsi="Times New Roman"/>
          <w:sz w:val="24"/>
          <w:szCs w:val="24"/>
        </w:rPr>
        <w:t>добавление моющего средства в воду</w:t>
      </w:r>
      <w:r w:rsidRPr="009029B5">
        <w:rPr>
          <w:rFonts w:ascii="Times New Roman" w:hAnsi="Times New Roman"/>
          <w:bCs/>
          <w:i/>
          <w:sz w:val="24"/>
          <w:szCs w:val="24"/>
        </w:rPr>
        <w:t xml:space="preserve">, </w:t>
      </w:r>
      <w:r w:rsidRPr="009029B5">
        <w:rPr>
          <w:rFonts w:ascii="Times New Roman" w:hAnsi="Times New Roman"/>
          <w:sz w:val="24"/>
          <w:szCs w:val="24"/>
        </w:rPr>
        <w:t>мытьё рамы</w:t>
      </w:r>
      <w:r w:rsidRPr="009029B5">
        <w:rPr>
          <w:rFonts w:ascii="Times New Roman" w:hAnsi="Times New Roman"/>
          <w:bCs/>
          <w:i/>
          <w:sz w:val="24"/>
          <w:szCs w:val="24"/>
        </w:rPr>
        <w:t xml:space="preserve">, </w:t>
      </w:r>
      <w:r w:rsidRPr="009029B5">
        <w:rPr>
          <w:rFonts w:ascii="Times New Roman" w:hAnsi="Times New Roman"/>
          <w:sz w:val="24"/>
          <w:szCs w:val="24"/>
        </w:rPr>
        <w:t xml:space="preserve">вытирание рамы, мытьё стекла, вытирание стекла, выливание использованной воды).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Уборка территории.</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7A6D36"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О</w:t>
      </w:r>
      <w:r w:rsidR="007A6D36" w:rsidRPr="009029B5">
        <w:rPr>
          <w:rFonts w:ascii="Times New Roman" w:hAnsi="Times New Roman"/>
          <w:sz w:val="24"/>
          <w:szCs w:val="24"/>
          <w:u w:val="single"/>
        </w:rPr>
        <w:t>кружающий социальный мир</w:t>
      </w:r>
    </w:p>
    <w:p w:rsidR="00034EC1" w:rsidRPr="009029B5" w:rsidRDefault="007A6D36"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Пояснительная записка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w:t>
      </w:r>
      <w:r w:rsidRPr="009029B5">
        <w:rPr>
          <w:rFonts w:ascii="Times New Roman" w:hAnsi="Times New Roman"/>
          <w:sz w:val="24"/>
          <w:szCs w:val="24"/>
        </w:rPr>
        <w:lastRenderedPageBreak/>
        <w:t xml:space="preserve">«Продукты питания», «Школа», «Предметы и материалы, изготовленные человеком», «Город», «Транспорт», «Страна»,  «Традиции и обычаи».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9029B5">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9029B5">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lastRenderedPageBreak/>
        <w:t>Примерное содержание предмета</w:t>
      </w:r>
    </w:p>
    <w:p w:rsidR="00034EC1" w:rsidRPr="009029B5" w:rsidRDefault="00034EC1" w:rsidP="009029B5">
      <w:pPr>
        <w:pStyle w:val="af9"/>
        <w:spacing w:line="276" w:lineRule="auto"/>
        <w:ind w:firstLine="709"/>
        <w:jc w:val="both"/>
        <w:rPr>
          <w:rFonts w:ascii="Times New Roman" w:hAnsi="Times New Roman"/>
          <w:i/>
          <w:iCs/>
          <w:sz w:val="24"/>
          <w:szCs w:val="24"/>
        </w:rPr>
      </w:pPr>
      <w:r w:rsidRPr="009029B5">
        <w:rPr>
          <w:rFonts w:ascii="Times New Roman" w:hAnsi="Times New Roman"/>
          <w:i/>
          <w:iCs/>
          <w:sz w:val="24"/>
          <w:szCs w:val="24"/>
        </w:rPr>
        <w:t>Школа.</w:t>
      </w:r>
    </w:p>
    <w:p w:rsidR="00034EC1" w:rsidRPr="009029B5" w:rsidRDefault="00034EC1" w:rsidP="009029B5">
      <w:pPr>
        <w:pStyle w:val="af9"/>
        <w:spacing w:line="276" w:lineRule="auto"/>
        <w:ind w:firstLine="708"/>
        <w:jc w:val="both"/>
        <w:rPr>
          <w:rFonts w:ascii="Times New Roman" w:hAnsi="Times New Roman"/>
          <w:iCs/>
          <w:sz w:val="24"/>
          <w:szCs w:val="24"/>
        </w:rPr>
      </w:pPr>
      <w:r w:rsidRPr="009029B5">
        <w:rPr>
          <w:rFonts w:ascii="Times New Roman" w:hAnsi="Times New Roman"/>
          <w:sz w:val="24"/>
          <w:szCs w:val="24"/>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9029B5">
        <w:rPr>
          <w:rFonts w:ascii="Times New Roman" w:hAnsi="Times New Roman"/>
          <w:iCs/>
          <w:sz w:val="24"/>
          <w:szCs w:val="24"/>
        </w:rPr>
        <w:t>о профессиях людей, работающих в школе,</w:t>
      </w:r>
      <w:r w:rsidRPr="009029B5">
        <w:rPr>
          <w:rFonts w:ascii="Times New Roman" w:hAnsi="Times New Roman"/>
          <w:sz w:val="24"/>
          <w:szCs w:val="24"/>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9029B5">
        <w:rPr>
          <w:rFonts w:ascii="Times New Roman" w:hAnsi="Times New Roman"/>
          <w:iCs/>
          <w:sz w:val="24"/>
          <w:szCs w:val="24"/>
        </w:rPr>
        <w:t xml:space="preserve">себе как обучающемся в коллективе одноклассников. </w:t>
      </w:r>
      <w:r w:rsidRPr="009029B5">
        <w:rPr>
          <w:rFonts w:ascii="Times New Roman" w:hAnsi="Times New Roman"/>
          <w:sz w:val="24"/>
          <w:szCs w:val="24"/>
        </w:rPr>
        <w:t xml:space="preserve">Представление о </w:t>
      </w:r>
      <w:r w:rsidRPr="009029B5">
        <w:rPr>
          <w:rFonts w:ascii="Times New Roman" w:hAnsi="Times New Roman"/>
          <w:iCs/>
          <w:sz w:val="24"/>
          <w:szCs w:val="24"/>
        </w:rPr>
        <w:t xml:space="preserve">дружеских взаимоотношениях. Соблюдение правил учебного поведения. </w:t>
      </w:r>
      <w:r w:rsidRPr="009029B5">
        <w:rPr>
          <w:rFonts w:ascii="Times New Roman" w:hAnsi="Times New Roman"/>
          <w:sz w:val="24"/>
          <w:szCs w:val="24"/>
        </w:rPr>
        <w:t>Следование правилам общения, игры, труда. Соблюдение общепринятых норм поведения с взрослыми и сверстниками.</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Квартира, дом, двор.</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9029B5">
        <w:rPr>
          <w:rFonts w:ascii="Times New Roman" w:hAnsi="Times New Roman"/>
          <w:bCs/>
          <w:sz w:val="24"/>
          <w:szCs w:val="24"/>
        </w:rPr>
        <w:t>б убранстве дома.</w:t>
      </w:r>
      <w:r w:rsidRPr="009029B5">
        <w:rPr>
          <w:rFonts w:ascii="Times New Roman" w:hAnsi="Times New Roman"/>
          <w:sz w:val="24"/>
          <w:szCs w:val="24"/>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9029B5">
        <w:rPr>
          <w:rFonts w:ascii="Times New Roman" w:hAnsi="Times New Roman"/>
          <w:bCs/>
          <w:sz w:val="24"/>
          <w:szCs w:val="24"/>
        </w:rPr>
        <w:t xml:space="preserve">б электроприборах: </w:t>
      </w:r>
      <w:r w:rsidRPr="009029B5">
        <w:rPr>
          <w:rFonts w:ascii="Times New Roman" w:hAnsi="Times New Roman"/>
          <w:iCs/>
          <w:sz w:val="24"/>
          <w:szCs w:val="24"/>
        </w:rPr>
        <w:t>телевизор</w:t>
      </w:r>
      <w:r w:rsidRPr="009029B5">
        <w:rPr>
          <w:rFonts w:ascii="Times New Roman" w:hAnsi="Times New Roman"/>
          <w:sz w:val="24"/>
          <w:szCs w:val="24"/>
        </w:rPr>
        <w:t xml:space="preserve">, </w:t>
      </w:r>
      <w:r w:rsidRPr="009029B5">
        <w:rPr>
          <w:rFonts w:ascii="Times New Roman" w:hAnsi="Times New Roman"/>
          <w:iCs/>
          <w:sz w:val="24"/>
          <w:szCs w:val="24"/>
        </w:rPr>
        <w:t>утюг</w:t>
      </w:r>
      <w:r w:rsidRPr="009029B5">
        <w:rPr>
          <w:rFonts w:ascii="Times New Roman" w:hAnsi="Times New Roman"/>
          <w:sz w:val="24"/>
          <w:szCs w:val="24"/>
        </w:rPr>
        <w:t xml:space="preserve">, </w:t>
      </w:r>
      <w:r w:rsidRPr="009029B5">
        <w:rPr>
          <w:rFonts w:ascii="Times New Roman" w:hAnsi="Times New Roman"/>
          <w:iCs/>
          <w:sz w:val="24"/>
          <w:szCs w:val="24"/>
        </w:rPr>
        <w:t>лампа</w:t>
      </w:r>
      <w:r w:rsidRPr="009029B5">
        <w:rPr>
          <w:rFonts w:ascii="Times New Roman" w:hAnsi="Times New Roman"/>
          <w:sz w:val="24"/>
          <w:szCs w:val="24"/>
        </w:rPr>
        <w:t xml:space="preserve">, </w:t>
      </w:r>
      <w:r w:rsidRPr="009029B5">
        <w:rPr>
          <w:rFonts w:ascii="Times New Roman" w:hAnsi="Times New Roman"/>
          <w:iCs/>
          <w:sz w:val="24"/>
          <w:szCs w:val="24"/>
        </w:rPr>
        <w:t>вентилятор</w:t>
      </w:r>
      <w:r w:rsidRPr="009029B5">
        <w:rPr>
          <w:rFonts w:ascii="Times New Roman" w:hAnsi="Times New Roman"/>
          <w:sz w:val="24"/>
          <w:szCs w:val="24"/>
        </w:rPr>
        <w:t xml:space="preserve">, </w:t>
      </w:r>
      <w:r w:rsidRPr="009029B5">
        <w:rPr>
          <w:rFonts w:ascii="Times New Roman" w:hAnsi="Times New Roman"/>
          <w:iCs/>
          <w:sz w:val="24"/>
          <w:szCs w:val="24"/>
        </w:rPr>
        <w:t>обогреватель</w:t>
      </w:r>
      <w:r w:rsidRPr="009029B5">
        <w:rPr>
          <w:rFonts w:ascii="Times New Roman" w:hAnsi="Times New Roman"/>
          <w:sz w:val="24"/>
          <w:szCs w:val="24"/>
        </w:rPr>
        <w:t xml:space="preserve">, </w:t>
      </w:r>
      <w:r w:rsidRPr="009029B5">
        <w:rPr>
          <w:rFonts w:ascii="Times New Roman" w:hAnsi="Times New Roman"/>
          <w:iCs/>
          <w:sz w:val="24"/>
          <w:szCs w:val="24"/>
        </w:rPr>
        <w:t>магнитофон</w:t>
      </w:r>
      <w:r w:rsidRPr="009029B5">
        <w:rPr>
          <w:rFonts w:ascii="Times New Roman" w:hAnsi="Times New Roman"/>
          <w:sz w:val="24"/>
          <w:szCs w:val="24"/>
        </w:rPr>
        <w:t xml:space="preserve">, </w:t>
      </w:r>
      <w:r w:rsidRPr="009029B5">
        <w:rPr>
          <w:rFonts w:ascii="Times New Roman" w:hAnsi="Times New Roman"/>
          <w:iCs/>
          <w:sz w:val="24"/>
          <w:szCs w:val="24"/>
        </w:rPr>
        <w:t>видеоплеер</w:t>
      </w:r>
      <w:r w:rsidRPr="009029B5">
        <w:rPr>
          <w:rFonts w:ascii="Times New Roman" w:hAnsi="Times New Roman"/>
          <w:sz w:val="24"/>
          <w:szCs w:val="24"/>
        </w:rPr>
        <w:t xml:space="preserve">, </w:t>
      </w:r>
      <w:r w:rsidRPr="009029B5">
        <w:rPr>
          <w:rFonts w:ascii="Times New Roman" w:hAnsi="Times New Roman"/>
          <w:iCs/>
          <w:sz w:val="24"/>
          <w:szCs w:val="24"/>
        </w:rPr>
        <w:t>микроволновая печь</w:t>
      </w:r>
      <w:r w:rsidRPr="009029B5">
        <w:rPr>
          <w:rFonts w:ascii="Times New Roman" w:hAnsi="Times New Roman"/>
          <w:sz w:val="24"/>
          <w:szCs w:val="24"/>
        </w:rPr>
        <w:t xml:space="preserve">, </w:t>
      </w:r>
      <w:r w:rsidRPr="009029B5">
        <w:rPr>
          <w:rFonts w:ascii="Times New Roman" w:hAnsi="Times New Roman"/>
          <w:iCs/>
          <w:sz w:val="24"/>
          <w:szCs w:val="24"/>
        </w:rPr>
        <w:t>тостер</w:t>
      </w:r>
      <w:r w:rsidRPr="009029B5">
        <w:rPr>
          <w:rFonts w:ascii="Times New Roman" w:hAnsi="Times New Roman"/>
          <w:sz w:val="24"/>
          <w:szCs w:val="24"/>
        </w:rPr>
        <w:t xml:space="preserve">, </w:t>
      </w:r>
      <w:r w:rsidRPr="009029B5">
        <w:rPr>
          <w:rFonts w:ascii="Times New Roman" w:hAnsi="Times New Roman"/>
          <w:iCs/>
          <w:sz w:val="24"/>
          <w:szCs w:val="24"/>
        </w:rPr>
        <w:t>блендер</w:t>
      </w:r>
      <w:r w:rsidRPr="009029B5">
        <w:rPr>
          <w:rFonts w:ascii="Times New Roman" w:hAnsi="Times New Roman"/>
          <w:sz w:val="24"/>
          <w:szCs w:val="24"/>
        </w:rPr>
        <w:t xml:space="preserve">, </w:t>
      </w:r>
      <w:r w:rsidRPr="009029B5">
        <w:rPr>
          <w:rFonts w:ascii="Times New Roman" w:hAnsi="Times New Roman"/>
          <w:iCs/>
          <w:sz w:val="24"/>
          <w:szCs w:val="24"/>
        </w:rPr>
        <w:t>электрический чайник</w:t>
      </w:r>
      <w:r w:rsidRPr="009029B5">
        <w:rPr>
          <w:rFonts w:ascii="Times New Roman" w:hAnsi="Times New Roman"/>
          <w:sz w:val="24"/>
          <w:szCs w:val="24"/>
        </w:rPr>
        <w:t xml:space="preserve">, </w:t>
      </w:r>
      <w:r w:rsidRPr="009029B5">
        <w:rPr>
          <w:rFonts w:ascii="Times New Roman" w:hAnsi="Times New Roman"/>
          <w:iCs/>
          <w:sz w:val="24"/>
          <w:szCs w:val="24"/>
        </w:rPr>
        <w:t>фен. П</w:t>
      </w:r>
      <w:r w:rsidRPr="009029B5">
        <w:rPr>
          <w:rFonts w:ascii="Times New Roman" w:hAnsi="Times New Roman"/>
          <w:sz w:val="24"/>
          <w:szCs w:val="24"/>
        </w:rPr>
        <w:t>редставление о</w:t>
      </w:r>
      <w:r w:rsidRPr="009029B5">
        <w:rPr>
          <w:rFonts w:ascii="Times New Roman" w:hAnsi="Times New Roman"/>
          <w:bCs/>
          <w:sz w:val="24"/>
          <w:szCs w:val="24"/>
        </w:rPr>
        <w:t xml:space="preserve"> часах.</w:t>
      </w:r>
      <w:r w:rsidRPr="009029B5">
        <w:rPr>
          <w:rFonts w:ascii="Times New Roman" w:hAnsi="Times New Roman"/>
          <w:sz w:val="24"/>
          <w:szCs w:val="24"/>
        </w:rPr>
        <w:t xml:space="preserve"> Представление </w:t>
      </w:r>
      <w:r w:rsidRPr="009029B5">
        <w:rPr>
          <w:rFonts w:ascii="Times New Roman" w:hAnsi="Times New Roman"/>
          <w:bCs/>
          <w:sz w:val="24"/>
          <w:szCs w:val="24"/>
        </w:rPr>
        <w:t>об электронных устройствах: телефон</w:t>
      </w:r>
      <w:r w:rsidRPr="009029B5">
        <w:rPr>
          <w:rFonts w:ascii="Times New Roman" w:hAnsi="Times New Roman"/>
          <w:sz w:val="24"/>
          <w:szCs w:val="24"/>
        </w:rPr>
        <w:t xml:space="preserve">, </w:t>
      </w:r>
      <w:r w:rsidRPr="009029B5">
        <w:rPr>
          <w:rFonts w:ascii="Times New Roman" w:hAnsi="Times New Roman"/>
          <w:bCs/>
          <w:sz w:val="24"/>
          <w:szCs w:val="24"/>
        </w:rPr>
        <w:t>компьютер</w:t>
      </w:r>
      <w:r w:rsidRPr="009029B5">
        <w:rPr>
          <w:rFonts w:ascii="Times New Roman" w:hAnsi="Times New Roman"/>
          <w:sz w:val="24"/>
          <w:szCs w:val="24"/>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9029B5">
        <w:rPr>
          <w:rFonts w:ascii="Times New Roman" w:hAnsi="Times New Roman"/>
          <w:bCs/>
          <w:sz w:val="24"/>
          <w:szCs w:val="24"/>
        </w:rPr>
        <w:t xml:space="preserve"> благоустройстве квартиры: </w:t>
      </w:r>
      <w:r w:rsidRPr="009029B5">
        <w:rPr>
          <w:rFonts w:ascii="Times New Roman" w:hAnsi="Times New Roman"/>
          <w:sz w:val="24"/>
          <w:szCs w:val="24"/>
        </w:rPr>
        <w:t>отопление, канализация, водоснабжение, электроснабжение. У</w:t>
      </w:r>
      <w:r w:rsidRPr="009029B5">
        <w:rPr>
          <w:rFonts w:ascii="Times New Roman" w:hAnsi="Times New Roman"/>
          <w:bCs/>
          <w:sz w:val="24"/>
          <w:szCs w:val="24"/>
        </w:rPr>
        <w:t xml:space="preserve">мение вести себя в случаях чрезвычайной ситуации (отсутствие света, воды и т.д.).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Предметы и материалы, изготовленные человеком.</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Город.</w:t>
      </w:r>
    </w:p>
    <w:p w:rsidR="00034EC1" w:rsidRPr="009029B5" w:rsidRDefault="00034EC1" w:rsidP="009029B5">
      <w:pPr>
        <w:pStyle w:val="af9"/>
        <w:spacing w:line="276" w:lineRule="auto"/>
        <w:ind w:firstLine="708"/>
        <w:jc w:val="both"/>
        <w:rPr>
          <w:rFonts w:ascii="Times New Roman" w:hAnsi="Times New Roman"/>
          <w:bCs/>
          <w:sz w:val="24"/>
          <w:szCs w:val="24"/>
        </w:rPr>
      </w:pPr>
      <w:r w:rsidRPr="009029B5">
        <w:rPr>
          <w:rFonts w:ascii="Times New Roman" w:hAnsi="Times New Roman"/>
          <w:sz w:val="24"/>
          <w:szCs w:val="24"/>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9029B5">
        <w:rPr>
          <w:rFonts w:ascii="Times New Roman" w:hAnsi="Times New Roman"/>
          <w:iCs/>
          <w:sz w:val="24"/>
          <w:szCs w:val="24"/>
        </w:rPr>
        <w:t xml:space="preserve">редставление о профессиях людей, работающих в городских учреждениях. </w:t>
      </w:r>
      <w:r w:rsidRPr="009029B5">
        <w:rPr>
          <w:rFonts w:ascii="Times New Roman" w:hAnsi="Times New Roman"/>
          <w:sz w:val="24"/>
          <w:szCs w:val="24"/>
        </w:rPr>
        <w:t>Соблюдение правил поведения в общественных местах. С</w:t>
      </w:r>
      <w:r w:rsidRPr="009029B5">
        <w:rPr>
          <w:rFonts w:ascii="Times New Roman" w:hAnsi="Times New Roman"/>
          <w:bCs/>
          <w:sz w:val="24"/>
          <w:szCs w:val="24"/>
        </w:rPr>
        <w:t>облюдение правил поведения на улице</w:t>
      </w:r>
      <w:r w:rsidRPr="009029B5">
        <w:rPr>
          <w:rFonts w:ascii="Times New Roman" w:hAnsi="Times New Roman"/>
          <w:sz w:val="24"/>
          <w:szCs w:val="24"/>
        </w:rPr>
        <w:t xml:space="preserve">. Представление об </w:t>
      </w:r>
      <w:r w:rsidRPr="009029B5">
        <w:rPr>
          <w:rFonts w:ascii="Times New Roman" w:hAnsi="Times New Roman"/>
          <w:bCs/>
          <w:sz w:val="24"/>
          <w:szCs w:val="24"/>
        </w:rPr>
        <w:t>истории родного города.</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Транспорт.</w:t>
      </w:r>
    </w:p>
    <w:p w:rsidR="00034EC1" w:rsidRPr="009029B5" w:rsidRDefault="00034EC1" w:rsidP="009029B5">
      <w:pPr>
        <w:pStyle w:val="af9"/>
        <w:spacing w:line="276" w:lineRule="auto"/>
        <w:ind w:firstLine="708"/>
        <w:jc w:val="both"/>
        <w:rPr>
          <w:rFonts w:ascii="Times New Roman" w:hAnsi="Times New Roman"/>
          <w:iCs/>
          <w:sz w:val="24"/>
          <w:szCs w:val="24"/>
        </w:rPr>
      </w:pPr>
      <w:r w:rsidRPr="009029B5">
        <w:rPr>
          <w:rFonts w:ascii="Times New Roman" w:hAnsi="Times New Roman"/>
          <w:iCs/>
          <w:sz w:val="24"/>
          <w:szCs w:val="24"/>
        </w:rPr>
        <w:t>Представление о наземном транспорте</w:t>
      </w:r>
      <w:r w:rsidRPr="009029B5">
        <w:rPr>
          <w:rFonts w:ascii="Times New Roman" w:hAnsi="Times New Roman"/>
          <w:sz w:val="24"/>
          <w:szCs w:val="24"/>
        </w:rPr>
        <w:t xml:space="preserve">. </w:t>
      </w:r>
      <w:r w:rsidRPr="009029B5">
        <w:rPr>
          <w:rFonts w:ascii="Times New Roman" w:hAnsi="Times New Roman"/>
          <w:iCs/>
          <w:sz w:val="24"/>
          <w:szCs w:val="24"/>
        </w:rPr>
        <w:t>Соблюдение правил дорожного движения.</w:t>
      </w:r>
      <w:r w:rsidRPr="009029B5">
        <w:rPr>
          <w:rFonts w:ascii="Times New Roman" w:hAnsi="Times New Roman"/>
          <w:sz w:val="24"/>
          <w:szCs w:val="24"/>
        </w:rPr>
        <w:t xml:space="preserve"> П</w:t>
      </w:r>
      <w:r w:rsidRPr="009029B5">
        <w:rPr>
          <w:rFonts w:ascii="Times New Roman" w:hAnsi="Times New Roman"/>
          <w:iCs/>
          <w:sz w:val="24"/>
          <w:szCs w:val="24"/>
        </w:rPr>
        <w:t>редставление о воздушном транспорте.</w:t>
      </w:r>
      <w:r w:rsidRPr="009029B5">
        <w:rPr>
          <w:rFonts w:ascii="Times New Roman" w:hAnsi="Times New Roman"/>
          <w:sz w:val="24"/>
          <w:szCs w:val="24"/>
        </w:rPr>
        <w:t xml:space="preserve"> П</w:t>
      </w:r>
      <w:r w:rsidRPr="009029B5">
        <w:rPr>
          <w:rFonts w:ascii="Times New Roman" w:hAnsi="Times New Roman"/>
          <w:iCs/>
          <w:sz w:val="24"/>
          <w:szCs w:val="24"/>
        </w:rPr>
        <w:t>редставление о водном транспорте. Представление о космическом транспорте.</w:t>
      </w:r>
      <w:r w:rsidRPr="009029B5">
        <w:rPr>
          <w:rFonts w:ascii="Times New Roman" w:hAnsi="Times New Roman"/>
          <w:sz w:val="24"/>
          <w:szCs w:val="24"/>
        </w:rPr>
        <w:t xml:space="preserve"> П</w:t>
      </w:r>
      <w:r w:rsidRPr="009029B5">
        <w:rPr>
          <w:rFonts w:ascii="Times New Roman" w:hAnsi="Times New Roman"/>
          <w:iCs/>
          <w:sz w:val="24"/>
          <w:szCs w:val="24"/>
        </w:rPr>
        <w:t>редставление о профессиях людей, работающих на транспорте.</w:t>
      </w:r>
      <w:r w:rsidRPr="009029B5">
        <w:rPr>
          <w:rFonts w:ascii="Times New Roman" w:hAnsi="Times New Roman"/>
          <w:sz w:val="24"/>
          <w:szCs w:val="24"/>
        </w:rPr>
        <w:t xml:space="preserve"> П</w:t>
      </w:r>
      <w:r w:rsidRPr="009029B5">
        <w:rPr>
          <w:rFonts w:ascii="Times New Roman" w:hAnsi="Times New Roman"/>
          <w:iCs/>
          <w:sz w:val="24"/>
          <w:szCs w:val="24"/>
        </w:rPr>
        <w:t>редставление об общественном транспорте.</w:t>
      </w:r>
      <w:r w:rsidRPr="009029B5">
        <w:rPr>
          <w:rFonts w:ascii="Times New Roman" w:hAnsi="Times New Roman"/>
          <w:sz w:val="24"/>
          <w:szCs w:val="24"/>
        </w:rPr>
        <w:t xml:space="preserve"> Соблюдение правил </w:t>
      </w:r>
      <w:r w:rsidRPr="009029B5">
        <w:rPr>
          <w:rFonts w:ascii="Times New Roman" w:hAnsi="Times New Roman"/>
          <w:sz w:val="24"/>
          <w:szCs w:val="24"/>
        </w:rPr>
        <w:lastRenderedPageBreak/>
        <w:t>пользования общественным транспортом. П</w:t>
      </w:r>
      <w:r w:rsidRPr="009029B5">
        <w:rPr>
          <w:rFonts w:ascii="Times New Roman" w:hAnsi="Times New Roman"/>
          <w:iCs/>
          <w:sz w:val="24"/>
          <w:szCs w:val="24"/>
        </w:rPr>
        <w:t>редставление о специальном транспорте.</w:t>
      </w:r>
      <w:r w:rsidRPr="009029B5">
        <w:rPr>
          <w:rFonts w:ascii="Times New Roman" w:hAnsi="Times New Roman"/>
          <w:sz w:val="24"/>
          <w:szCs w:val="24"/>
        </w:rPr>
        <w:t xml:space="preserve"> П</w:t>
      </w:r>
      <w:r w:rsidRPr="009029B5">
        <w:rPr>
          <w:rFonts w:ascii="Times New Roman" w:hAnsi="Times New Roman"/>
          <w:iCs/>
          <w:sz w:val="24"/>
          <w:szCs w:val="24"/>
        </w:rPr>
        <w:t xml:space="preserve">редставление о профессиях людей, работающих на специальном транспорте.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Традиции, обычаи.</w:t>
      </w:r>
    </w:p>
    <w:p w:rsidR="00034EC1" w:rsidRPr="009029B5" w:rsidRDefault="00034EC1" w:rsidP="009029B5">
      <w:pPr>
        <w:pStyle w:val="af9"/>
        <w:spacing w:line="276" w:lineRule="auto"/>
        <w:ind w:firstLine="708"/>
        <w:jc w:val="both"/>
        <w:rPr>
          <w:rFonts w:ascii="Times New Roman" w:hAnsi="Times New Roman"/>
          <w:bCs/>
          <w:sz w:val="24"/>
          <w:szCs w:val="24"/>
        </w:rPr>
      </w:pPr>
      <w:r w:rsidRPr="009029B5">
        <w:rPr>
          <w:rFonts w:ascii="Times New Roman" w:hAnsi="Times New Roman"/>
          <w:sz w:val="24"/>
          <w:szCs w:val="24"/>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9029B5">
        <w:rPr>
          <w:rFonts w:ascii="Times New Roman" w:hAnsi="Times New Roman"/>
          <w:iCs/>
          <w:sz w:val="24"/>
          <w:szCs w:val="24"/>
        </w:rPr>
        <w:t xml:space="preserve">Представление о национальных, о религиозных атрибутах, </w:t>
      </w:r>
      <w:r w:rsidRPr="009029B5">
        <w:rPr>
          <w:rFonts w:ascii="Times New Roman" w:hAnsi="Times New Roman"/>
          <w:sz w:val="24"/>
          <w:szCs w:val="24"/>
        </w:rPr>
        <w:t>традициях, праздниках</w:t>
      </w:r>
      <w:r w:rsidRPr="009029B5">
        <w:rPr>
          <w:rFonts w:ascii="Times New Roman" w:hAnsi="Times New Roman"/>
          <w:iCs/>
          <w:sz w:val="24"/>
          <w:szCs w:val="24"/>
        </w:rPr>
        <w:t>.</w:t>
      </w:r>
      <w:r w:rsidRPr="009029B5">
        <w:rPr>
          <w:rFonts w:ascii="Times New Roman" w:hAnsi="Times New Roman"/>
          <w:bCs/>
          <w:sz w:val="24"/>
          <w:szCs w:val="24"/>
        </w:rPr>
        <w:t xml:space="preserve">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Страна.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34EC1" w:rsidRPr="009029B5" w:rsidRDefault="007A6D36"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Музыка и движение</w:t>
      </w:r>
    </w:p>
    <w:p w:rsidR="00034EC1" w:rsidRPr="009029B5" w:rsidRDefault="007A6D36"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Пояснительная записка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Материально-техническое оснащение учебного предмета «Музыка» включает: </w:t>
      </w:r>
    </w:p>
    <w:p w:rsidR="00034EC1" w:rsidRPr="009029B5" w:rsidRDefault="00034EC1" w:rsidP="009029B5">
      <w:pPr>
        <w:pStyle w:val="af9"/>
        <w:numPr>
          <w:ilvl w:val="0"/>
          <w:numId w:val="57"/>
        </w:numPr>
        <w:spacing w:line="276" w:lineRule="auto"/>
        <w:ind w:left="0" w:firstLine="709"/>
        <w:jc w:val="both"/>
        <w:rPr>
          <w:rFonts w:ascii="Times New Roman" w:hAnsi="Times New Roman"/>
          <w:sz w:val="24"/>
          <w:szCs w:val="24"/>
          <w:lang w:eastAsia="ru-RU"/>
        </w:rPr>
      </w:pPr>
      <w:r w:rsidRPr="009029B5">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034EC1" w:rsidRPr="009029B5" w:rsidRDefault="00034EC1" w:rsidP="009029B5">
      <w:pPr>
        <w:pStyle w:val="af9"/>
        <w:numPr>
          <w:ilvl w:val="0"/>
          <w:numId w:val="57"/>
        </w:numPr>
        <w:spacing w:line="276" w:lineRule="auto"/>
        <w:ind w:left="0" w:firstLine="709"/>
        <w:jc w:val="both"/>
        <w:rPr>
          <w:rFonts w:ascii="Times New Roman" w:hAnsi="Times New Roman"/>
          <w:sz w:val="24"/>
          <w:szCs w:val="24"/>
          <w:lang w:eastAsia="ru-RU"/>
        </w:rPr>
      </w:pPr>
      <w:r w:rsidRPr="009029B5">
        <w:rPr>
          <w:rFonts w:ascii="Times New Roman" w:hAnsi="Times New Roman"/>
          <w:sz w:val="24"/>
          <w:szCs w:val="24"/>
          <w:lang w:eastAsia="ru-RU"/>
        </w:rPr>
        <w:t xml:space="preserve">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w:t>
      </w:r>
      <w:proofErr w:type="spellStart"/>
      <w:r w:rsidRPr="009029B5">
        <w:rPr>
          <w:rFonts w:ascii="Times New Roman" w:hAnsi="Times New Roman"/>
          <w:sz w:val="24"/>
          <w:szCs w:val="24"/>
          <w:lang w:eastAsia="ru-RU"/>
        </w:rPr>
        <w:t>конги</w:t>
      </w:r>
      <w:proofErr w:type="spellEnd"/>
      <w:r w:rsidRPr="009029B5">
        <w:rPr>
          <w:rFonts w:ascii="Times New Roman" w:hAnsi="Times New Roman"/>
          <w:sz w:val="24"/>
          <w:szCs w:val="24"/>
          <w:lang w:eastAsia="ru-RU"/>
        </w:rPr>
        <w:t xml:space="preserve">, жалейки, </w:t>
      </w:r>
      <w:proofErr w:type="spellStart"/>
      <w:r w:rsidRPr="009029B5">
        <w:rPr>
          <w:rFonts w:ascii="Times New Roman" w:hAnsi="Times New Roman"/>
          <w:sz w:val="24"/>
          <w:szCs w:val="24"/>
          <w:lang w:eastAsia="ru-RU"/>
        </w:rPr>
        <w:t>трещетки</w:t>
      </w:r>
      <w:proofErr w:type="spellEnd"/>
      <w:r w:rsidRPr="009029B5">
        <w:rPr>
          <w:rFonts w:ascii="Times New Roman" w:hAnsi="Times New Roman"/>
          <w:sz w:val="24"/>
          <w:szCs w:val="24"/>
          <w:lang w:eastAsia="ru-RU"/>
        </w:rPr>
        <w:t xml:space="preserve">, колокольчики, инструменты Карла </w:t>
      </w:r>
      <w:proofErr w:type="spellStart"/>
      <w:r w:rsidRPr="009029B5">
        <w:rPr>
          <w:rFonts w:ascii="Times New Roman" w:hAnsi="Times New Roman"/>
          <w:sz w:val="24"/>
          <w:szCs w:val="24"/>
          <w:lang w:eastAsia="ru-RU"/>
        </w:rPr>
        <w:t>Орфа</w:t>
      </w:r>
      <w:proofErr w:type="spellEnd"/>
      <w:r w:rsidRPr="009029B5">
        <w:rPr>
          <w:rFonts w:ascii="Times New Roman" w:hAnsi="Times New Roman"/>
          <w:sz w:val="24"/>
          <w:szCs w:val="24"/>
          <w:lang w:eastAsia="ru-RU"/>
        </w:rPr>
        <w:t>.</w:t>
      </w:r>
    </w:p>
    <w:p w:rsidR="00034EC1" w:rsidRPr="009029B5" w:rsidRDefault="00034EC1" w:rsidP="009029B5">
      <w:pPr>
        <w:pStyle w:val="af9"/>
        <w:numPr>
          <w:ilvl w:val="0"/>
          <w:numId w:val="57"/>
        </w:numPr>
        <w:spacing w:line="276" w:lineRule="auto"/>
        <w:ind w:left="0" w:firstLine="709"/>
        <w:jc w:val="both"/>
        <w:rPr>
          <w:rFonts w:ascii="Times New Roman" w:hAnsi="Times New Roman"/>
          <w:sz w:val="24"/>
          <w:szCs w:val="24"/>
          <w:lang w:eastAsia="ru-RU"/>
        </w:rPr>
      </w:pPr>
      <w:r w:rsidRPr="009029B5">
        <w:rPr>
          <w:rFonts w:ascii="Times New Roman" w:hAnsi="Times New Roman"/>
          <w:sz w:val="24"/>
          <w:szCs w:val="24"/>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9029B5">
        <w:rPr>
          <w:rFonts w:ascii="Times New Roman" w:hAnsi="Times New Roman"/>
          <w:sz w:val="24"/>
          <w:szCs w:val="24"/>
          <w:lang w:eastAsia="ru-RU"/>
        </w:rPr>
        <w:t>ковролиновая</w:t>
      </w:r>
      <w:proofErr w:type="spellEnd"/>
      <w:r w:rsidRPr="009029B5">
        <w:rPr>
          <w:rFonts w:ascii="Times New Roman" w:hAnsi="Times New Roman"/>
          <w:sz w:val="24"/>
          <w:szCs w:val="24"/>
          <w:lang w:eastAsia="ru-RU"/>
        </w:rPr>
        <w:t xml:space="preserve"> и магнитная доски, ширма, затемнение на окна и др. </w:t>
      </w:r>
    </w:p>
    <w:p w:rsidR="00034EC1" w:rsidRPr="009029B5" w:rsidRDefault="00034EC1" w:rsidP="009029B5">
      <w:pPr>
        <w:pStyle w:val="af9"/>
        <w:numPr>
          <w:ilvl w:val="0"/>
          <w:numId w:val="57"/>
        </w:numPr>
        <w:spacing w:line="276" w:lineRule="auto"/>
        <w:ind w:left="0" w:firstLine="709"/>
        <w:jc w:val="both"/>
        <w:rPr>
          <w:rFonts w:ascii="Times New Roman" w:hAnsi="Times New Roman"/>
          <w:sz w:val="24"/>
          <w:szCs w:val="24"/>
          <w:lang w:eastAsia="ru-RU"/>
        </w:rPr>
      </w:pPr>
      <w:r w:rsidRPr="009029B5">
        <w:rPr>
          <w:rFonts w:ascii="Times New Roman" w:hAnsi="Times New Roman"/>
          <w:sz w:val="24"/>
          <w:szCs w:val="24"/>
          <w:lang w:eastAsia="ru-RU"/>
        </w:rPr>
        <w:lastRenderedPageBreak/>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предмета</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Слушание.</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Пение.</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9029B5">
        <w:rPr>
          <w:rFonts w:ascii="Times New Roman" w:hAnsi="Times New Roman"/>
          <w:bCs/>
          <w:sz w:val="24"/>
          <w:szCs w:val="24"/>
        </w:rPr>
        <w:t>ение в хоре.</w:t>
      </w:r>
      <w:r w:rsidRPr="009029B5">
        <w:rPr>
          <w:rFonts w:ascii="Times New Roman" w:hAnsi="Times New Roman"/>
          <w:sz w:val="24"/>
          <w:szCs w:val="24"/>
        </w:rPr>
        <w:t xml:space="preserve"> Различение запева, припева и вступления к песне.</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Движение под музыку.</w:t>
      </w:r>
    </w:p>
    <w:p w:rsidR="00034EC1" w:rsidRPr="009029B5" w:rsidRDefault="00034EC1" w:rsidP="009029B5">
      <w:pPr>
        <w:pStyle w:val="af9"/>
        <w:spacing w:line="276" w:lineRule="auto"/>
        <w:ind w:firstLine="708"/>
        <w:jc w:val="both"/>
        <w:rPr>
          <w:rFonts w:ascii="Times New Roman" w:hAnsi="Times New Roman"/>
          <w:i/>
          <w:sz w:val="24"/>
          <w:szCs w:val="24"/>
        </w:rPr>
      </w:pPr>
      <w:r w:rsidRPr="009029B5">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Игра на музыкальных инструментах.</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w:t>
      </w:r>
      <w:r w:rsidRPr="009029B5">
        <w:rPr>
          <w:rFonts w:ascii="Times New Roman" w:hAnsi="Times New Roman"/>
          <w:sz w:val="24"/>
          <w:szCs w:val="24"/>
        </w:rPr>
        <w:lastRenderedPageBreak/>
        <w:t>инструментах, имеющих звукоряд. Сопровождение мелодии ритмичной игрой на музыкальном инструменте. Игра в ансамбле.</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И</w:t>
      </w:r>
      <w:r w:rsidR="007A6D36" w:rsidRPr="009029B5">
        <w:rPr>
          <w:rFonts w:ascii="Times New Roman" w:hAnsi="Times New Roman"/>
          <w:sz w:val="24"/>
          <w:szCs w:val="24"/>
          <w:u w:val="single"/>
        </w:rPr>
        <w:t xml:space="preserve">зобразительная деятельность </w:t>
      </w:r>
      <w:r w:rsidRPr="009029B5">
        <w:rPr>
          <w:rFonts w:ascii="Times New Roman" w:hAnsi="Times New Roman"/>
          <w:sz w:val="24"/>
          <w:szCs w:val="24"/>
          <w:u w:val="single"/>
        </w:rPr>
        <w:t>(лепка, рисование, аппликация)</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Поясн</w:t>
      </w:r>
      <w:r w:rsidR="007A6D36" w:rsidRPr="009029B5">
        <w:rPr>
          <w:rFonts w:ascii="Times New Roman" w:hAnsi="Times New Roman"/>
          <w:sz w:val="24"/>
          <w:szCs w:val="24"/>
          <w:u w:val="single"/>
        </w:rPr>
        <w:t>ительная записка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 xml:space="preserve">Изобразительная деятельность </w:t>
      </w:r>
      <w:r w:rsidRPr="009029B5">
        <w:rPr>
          <w:rFonts w:ascii="Times New Roman" w:hAnsi="Times New Roman"/>
          <w:sz w:val="24"/>
          <w:szCs w:val="24"/>
        </w:rPr>
        <w:t xml:space="preserve">занимает важное место в работе с ребенком с РАС. </w:t>
      </w:r>
      <w:r w:rsidRPr="009029B5">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Целью обучения</w:t>
      </w:r>
      <w:r w:rsidRPr="009029B5">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34EC1" w:rsidRPr="009029B5" w:rsidRDefault="00034EC1" w:rsidP="009029B5">
      <w:pPr>
        <w:pStyle w:val="af9"/>
        <w:spacing w:line="276" w:lineRule="auto"/>
        <w:ind w:firstLine="709"/>
        <w:jc w:val="both"/>
        <w:rPr>
          <w:rFonts w:ascii="Times New Roman" w:hAnsi="Times New Roman"/>
          <w:bCs/>
          <w:sz w:val="24"/>
          <w:szCs w:val="24"/>
        </w:rPr>
      </w:pPr>
      <w:r w:rsidRPr="009029B5">
        <w:rPr>
          <w:rFonts w:ascii="Times New Roman" w:hAnsi="Times New Roman"/>
          <w:bCs/>
          <w:sz w:val="24"/>
          <w:szCs w:val="24"/>
        </w:rPr>
        <w:t xml:space="preserve">Материально-техническое оснащение учебного предмета «Изобразительная деятельность» предусматривает: </w:t>
      </w:r>
    </w:p>
    <w:p w:rsidR="00034EC1" w:rsidRPr="009029B5" w:rsidRDefault="00034EC1" w:rsidP="009029B5">
      <w:pPr>
        <w:pStyle w:val="af9"/>
        <w:numPr>
          <w:ilvl w:val="0"/>
          <w:numId w:val="58"/>
        </w:numPr>
        <w:spacing w:line="276" w:lineRule="auto"/>
        <w:ind w:left="0" w:firstLine="709"/>
        <w:jc w:val="both"/>
        <w:rPr>
          <w:rFonts w:ascii="Times New Roman" w:hAnsi="Times New Roman"/>
          <w:sz w:val="24"/>
          <w:szCs w:val="24"/>
        </w:rPr>
      </w:pPr>
      <w:r w:rsidRPr="009029B5">
        <w:rPr>
          <w:rFonts w:ascii="Times New Roman" w:hAnsi="Times New Roman"/>
          <w:sz w:val="24"/>
          <w:szCs w:val="24"/>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034EC1" w:rsidRPr="009029B5" w:rsidRDefault="00034EC1" w:rsidP="009029B5">
      <w:pPr>
        <w:pStyle w:val="af9"/>
        <w:numPr>
          <w:ilvl w:val="0"/>
          <w:numId w:val="58"/>
        </w:numPr>
        <w:spacing w:line="276" w:lineRule="auto"/>
        <w:ind w:left="0" w:firstLine="709"/>
        <w:jc w:val="both"/>
        <w:rPr>
          <w:rFonts w:ascii="Times New Roman" w:hAnsi="Times New Roman"/>
          <w:sz w:val="24"/>
          <w:szCs w:val="24"/>
        </w:rPr>
      </w:pPr>
      <w:r w:rsidRPr="009029B5">
        <w:rPr>
          <w:rFonts w:ascii="Times New Roman" w:hAnsi="Times New Roman"/>
          <w:sz w:val="24"/>
          <w:szCs w:val="24"/>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034EC1" w:rsidRPr="009029B5" w:rsidRDefault="00034EC1" w:rsidP="009029B5">
      <w:pPr>
        <w:pStyle w:val="af9"/>
        <w:numPr>
          <w:ilvl w:val="0"/>
          <w:numId w:val="58"/>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9029B5">
        <w:rPr>
          <w:rFonts w:ascii="Times New Roman" w:hAnsi="Times New Roman"/>
          <w:sz w:val="24"/>
          <w:szCs w:val="24"/>
          <w:shd w:val="clear" w:color="auto" w:fill="FFFFFF"/>
        </w:rPr>
        <w:t>для хранения бумаги и работ учащихся</w:t>
      </w:r>
      <w:r w:rsidRPr="009029B5">
        <w:rPr>
          <w:rFonts w:ascii="Times New Roman" w:hAnsi="Times New Roman"/>
          <w:sz w:val="24"/>
          <w:szCs w:val="24"/>
        </w:rPr>
        <w:t xml:space="preserve"> и др.; магнитная и </w:t>
      </w:r>
      <w:proofErr w:type="spellStart"/>
      <w:r w:rsidRPr="009029B5">
        <w:rPr>
          <w:rFonts w:ascii="Times New Roman" w:hAnsi="Times New Roman"/>
          <w:sz w:val="24"/>
          <w:szCs w:val="24"/>
        </w:rPr>
        <w:t>ковролиновая</w:t>
      </w:r>
      <w:proofErr w:type="spellEnd"/>
      <w:r w:rsidRPr="009029B5">
        <w:rPr>
          <w:rFonts w:ascii="Times New Roman" w:hAnsi="Times New Roman"/>
          <w:sz w:val="24"/>
          <w:szCs w:val="24"/>
        </w:rPr>
        <w:t xml:space="preserve"> доски.</w:t>
      </w:r>
    </w:p>
    <w:p w:rsidR="00034EC1" w:rsidRPr="009029B5" w:rsidRDefault="00034EC1" w:rsidP="009029B5">
      <w:pPr>
        <w:pStyle w:val="af9"/>
        <w:numPr>
          <w:ilvl w:val="0"/>
          <w:numId w:val="58"/>
        </w:numPr>
        <w:spacing w:line="276" w:lineRule="auto"/>
        <w:ind w:left="0" w:firstLine="709"/>
        <w:jc w:val="both"/>
        <w:rPr>
          <w:rFonts w:ascii="Times New Roman" w:hAnsi="Times New Roman"/>
          <w:sz w:val="24"/>
          <w:szCs w:val="24"/>
        </w:rPr>
      </w:pPr>
      <w:r w:rsidRPr="009029B5">
        <w:rPr>
          <w:rFonts w:ascii="Times New Roman" w:hAnsi="Times New Roman"/>
          <w:sz w:val="24"/>
          <w:szCs w:val="24"/>
        </w:rPr>
        <w:lastRenderedPageBreak/>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предмета</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Лепка.</w:t>
      </w:r>
    </w:p>
    <w:p w:rsidR="00034EC1" w:rsidRPr="009029B5" w:rsidRDefault="00034EC1" w:rsidP="009029B5">
      <w:pPr>
        <w:pStyle w:val="af9"/>
        <w:spacing w:line="276" w:lineRule="auto"/>
        <w:ind w:firstLine="708"/>
        <w:jc w:val="both"/>
        <w:rPr>
          <w:rFonts w:ascii="Times New Roman" w:hAnsi="Times New Roman"/>
          <w:bCs/>
          <w:sz w:val="24"/>
          <w:szCs w:val="24"/>
        </w:rPr>
      </w:pPr>
      <w:r w:rsidRPr="009029B5">
        <w:rPr>
          <w:rFonts w:ascii="Times New Roman" w:hAnsi="Times New Roman"/>
          <w:bCs/>
          <w:sz w:val="24"/>
          <w:szCs w:val="24"/>
        </w:rPr>
        <w:t>Р</w:t>
      </w:r>
      <w:r w:rsidRPr="009029B5">
        <w:rPr>
          <w:rFonts w:ascii="Times New Roman" w:hAnsi="Times New Roman"/>
          <w:sz w:val="24"/>
          <w:szCs w:val="24"/>
        </w:rPr>
        <w:t>азличение пластичных материалов и их свойств;</w:t>
      </w:r>
      <w:r w:rsidRPr="009029B5">
        <w:rPr>
          <w:rFonts w:ascii="Times New Roman" w:hAnsi="Times New Roman"/>
          <w:bCs/>
          <w:sz w:val="24"/>
          <w:szCs w:val="24"/>
        </w:rPr>
        <w:t xml:space="preserve"> р</w:t>
      </w:r>
      <w:r w:rsidRPr="009029B5">
        <w:rPr>
          <w:rFonts w:ascii="Times New Roman" w:hAnsi="Times New Roman"/>
          <w:sz w:val="24"/>
          <w:szCs w:val="24"/>
        </w:rPr>
        <w:t>азличение инструментов и приспособлений для работы с пластичными материалами.</w:t>
      </w:r>
      <w:r w:rsidRPr="009029B5">
        <w:rPr>
          <w:rFonts w:ascii="Times New Roman" w:hAnsi="Times New Roman"/>
          <w:bCs/>
          <w:sz w:val="24"/>
          <w:szCs w:val="24"/>
        </w:rPr>
        <w:t xml:space="preserve"> Р</w:t>
      </w:r>
      <w:r w:rsidRPr="009029B5">
        <w:rPr>
          <w:rFonts w:ascii="Times New Roman" w:hAnsi="Times New Roman"/>
          <w:sz w:val="24"/>
          <w:szCs w:val="24"/>
        </w:rPr>
        <w:t>азминание пластилина, теста, глины;</w:t>
      </w:r>
      <w:r w:rsidRPr="009029B5">
        <w:rPr>
          <w:rFonts w:ascii="Times New Roman" w:hAnsi="Times New Roman"/>
          <w:bCs/>
          <w:sz w:val="24"/>
          <w:szCs w:val="24"/>
        </w:rPr>
        <w:t xml:space="preserve"> р</w:t>
      </w:r>
      <w:r w:rsidRPr="009029B5">
        <w:rPr>
          <w:rFonts w:ascii="Times New Roman" w:hAnsi="Times New Roman"/>
          <w:sz w:val="24"/>
          <w:szCs w:val="24"/>
        </w:rPr>
        <w:t>аскатывание теста, глины скалкой. Отрывание  кусочка  материала от целого куска;</w:t>
      </w:r>
      <w:r w:rsidRPr="009029B5">
        <w:rPr>
          <w:rFonts w:ascii="Times New Roman" w:hAnsi="Times New Roman"/>
          <w:bCs/>
          <w:sz w:val="24"/>
          <w:szCs w:val="24"/>
        </w:rPr>
        <w:t xml:space="preserve"> о</w:t>
      </w:r>
      <w:r w:rsidRPr="009029B5">
        <w:rPr>
          <w:rFonts w:ascii="Times New Roman" w:hAnsi="Times New Roman"/>
          <w:sz w:val="24"/>
          <w:szCs w:val="24"/>
        </w:rPr>
        <w:t xml:space="preserve">ткручивание  кусочка материала от целого куска; </w:t>
      </w:r>
      <w:proofErr w:type="spellStart"/>
      <w:r w:rsidRPr="009029B5">
        <w:rPr>
          <w:rFonts w:ascii="Times New Roman" w:hAnsi="Times New Roman"/>
          <w:sz w:val="24"/>
          <w:szCs w:val="24"/>
        </w:rPr>
        <w:t>отщипывание</w:t>
      </w:r>
      <w:proofErr w:type="spellEnd"/>
      <w:r w:rsidRPr="009029B5">
        <w:rPr>
          <w:rFonts w:ascii="Times New Roman" w:hAnsi="Times New Roman"/>
          <w:sz w:val="24"/>
          <w:szCs w:val="24"/>
        </w:rPr>
        <w:t xml:space="preserve"> кусочка материала от целого куска;</w:t>
      </w:r>
      <w:r w:rsidRPr="009029B5">
        <w:rPr>
          <w:rFonts w:ascii="Times New Roman" w:hAnsi="Times New Roman"/>
          <w:bCs/>
          <w:sz w:val="24"/>
          <w:szCs w:val="24"/>
        </w:rPr>
        <w:t xml:space="preserve"> о</w:t>
      </w:r>
      <w:r w:rsidRPr="009029B5">
        <w:rPr>
          <w:rFonts w:ascii="Times New Roman" w:hAnsi="Times New Roman"/>
          <w:sz w:val="24"/>
          <w:szCs w:val="24"/>
        </w:rPr>
        <w:t>трезание кусочка материала стекой.</w:t>
      </w:r>
      <w:r w:rsidRPr="009029B5">
        <w:rPr>
          <w:rFonts w:ascii="Times New Roman" w:hAnsi="Times New Roman"/>
          <w:bCs/>
          <w:sz w:val="24"/>
          <w:szCs w:val="24"/>
        </w:rPr>
        <w:t xml:space="preserve"> Размазывание материала: </w:t>
      </w:r>
      <w:r w:rsidRPr="009029B5">
        <w:rPr>
          <w:rFonts w:ascii="Times New Roman" w:hAnsi="Times New Roman"/>
          <w:sz w:val="24"/>
          <w:szCs w:val="24"/>
        </w:rPr>
        <w:t xml:space="preserve">размазывание пластилина (по шаблону, внутри контура).  </w:t>
      </w:r>
      <w:r w:rsidRPr="009029B5">
        <w:rPr>
          <w:rFonts w:ascii="Times New Roman" w:hAnsi="Times New Roman"/>
          <w:bCs/>
          <w:sz w:val="24"/>
          <w:szCs w:val="24"/>
        </w:rPr>
        <w:t>К</w:t>
      </w:r>
      <w:r w:rsidRPr="009029B5">
        <w:rPr>
          <w:rFonts w:ascii="Times New Roman" w:hAnsi="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9029B5">
        <w:rPr>
          <w:rFonts w:ascii="Times New Roman" w:hAnsi="Times New Roman"/>
          <w:bCs/>
          <w:sz w:val="24"/>
          <w:szCs w:val="24"/>
        </w:rPr>
        <w:t>С</w:t>
      </w:r>
      <w:r w:rsidRPr="009029B5">
        <w:rPr>
          <w:rFonts w:ascii="Times New Roman" w:hAnsi="Times New Roman"/>
          <w:sz w:val="24"/>
          <w:szCs w:val="24"/>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9029B5">
        <w:rPr>
          <w:rFonts w:ascii="Times New Roman" w:hAnsi="Times New Roman"/>
          <w:sz w:val="24"/>
          <w:szCs w:val="24"/>
        </w:rPr>
        <w:t>защипывание</w:t>
      </w:r>
      <w:proofErr w:type="spellEnd"/>
      <w:r w:rsidRPr="009029B5">
        <w:rPr>
          <w:rFonts w:ascii="Times New Roman" w:hAnsi="Times New Roman"/>
          <w:sz w:val="24"/>
          <w:szCs w:val="24"/>
        </w:rPr>
        <w:t xml:space="preserve"> краев детали. </w:t>
      </w:r>
      <w:r w:rsidRPr="009029B5">
        <w:rPr>
          <w:rFonts w:ascii="Times New Roman" w:hAnsi="Times New Roman"/>
          <w:bCs/>
          <w:sz w:val="24"/>
          <w:szCs w:val="24"/>
        </w:rPr>
        <w:t>С</w:t>
      </w:r>
      <w:r w:rsidRPr="009029B5">
        <w:rPr>
          <w:rFonts w:ascii="Times New Roman" w:hAnsi="Times New Roman"/>
          <w:sz w:val="24"/>
          <w:szCs w:val="24"/>
        </w:rPr>
        <w:t xml:space="preserve">оединение деталей изделия разными способами (прижатием, </w:t>
      </w:r>
      <w:proofErr w:type="spellStart"/>
      <w:r w:rsidRPr="009029B5">
        <w:rPr>
          <w:rFonts w:ascii="Times New Roman" w:hAnsi="Times New Roman"/>
          <w:sz w:val="24"/>
          <w:szCs w:val="24"/>
        </w:rPr>
        <w:t>примазыванием</w:t>
      </w:r>
      <w:proofErr w:type="spellEnd"/>
      <w:r w:rsidRPr="009029B5">
        <w:rPr>
          <w:rFonts w:ascii="Times New Roman" w:hAnsi="Times New Roman"/>
          <w:sz w:val="24"/>
          <w:szCs w:val="24"/>
        </w:rPr>
        <w:t xml:space="preserve">, </w:t>
      </w:r>
      <w:proofErr w:type="spellStart"/>
      <w:r w:rsidRPr="009029B5">
        <w:rPr>
          <w:rFonts w:ascii="Times New Roman" w:hAnsi="Times New Roman"/>
          <w:sz w:val="24"/>
          <w:szCs w:val="24"/>
        </w:rPr>
        <w:t>прищипыванием</w:t>
      </w:r>
      <w:proofErr w:type="spellEnd"/>
      <w:r w:rsidRPr="009029B5">
        <w:rPr>
          <w:rFonts w:ascii="Times New Roman" w:hAnsi="Times New Roman"/>
          <w:sz w:val="24"/>
          <w:szCs w:val="24"/>
        </w:rPr>
        <w:t xml:space="preserve">). </w:t>
      </w:r>
      <w:r w:rsidRPr="009029B5">
        <w:rPr>
          <w:rFonts w:ascii="Times New Roman" w:hAnsi="Times New Roman"/>
          <w:bCs/>
          <w:sz w:val="24"/>
          <w:szCs w:val="24"/>
        </w:rPr>
        <w:t>Л</w:t>
      </w:r>
      <w:r w:rsidRPr="009029B5">
        <w:rPr>
          <w:rFonts w:ascii="Times New Roman" w:hAnsi="Times New Roman"/>
          <w:sz w:val="24"/>
          <w:szCs w:val="24"/>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9029B5">
        <w:rPr>
          <w:rFonts w:ascii="Times New Roman" w:hAnsi="Times New Roman"/>
          <w:bCs/>
          <w:sz w:val="24"/>
          <w:szCs w:val="24"/>
        </w:rPr>
        <w:t>Декоративная л</w:t>
      </w:r>
      <w:r w:rsidRPr="009029B5">
        <w:rPr>
          <w:rFonts w:ascii="Times New Roman" w:hAnsi="Times New Roman"/>
          <w:sz w:val="24"/>
          <w:szCs w:val="24"/>
        </w:rPr>
        <w:t xml:space="preserve">епка изделия с нанесением орнаментов (растительного, геометрического). </w:t>
      </w:r>
      <w:r w:rsidRPr="009029B5">
        <w:rPr>
          <w:rFonts w:ascii="Times New Roman" w:hAnsi="Times New Roman"/>
          <w:bCs/>
          <w:sz w:val="24"/>
          <w:szCs w:val="24"/>
        </w:rPr>
        <w:t xml:space="preserve">Лепка </w:t>
      </w:r>
      <w:r w:rsidRPr="009029B5">
        <w:rPr>
          <w:rFonts w:ascii="Times New Roman" w:hAnsi="Times New Roman"/>
          <w:sz w:val="24"/>
          <w:szCs w:val="24"/>
        </w:rPr>
        <w:t xml:space="preserve">нескольких предметов (объектов), объединённых сюжетом.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Аппликация.</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proofErr w:type="spellStart"/>
      <w:r w:rsidRPr="009029B5">
        <w:rPr>
          <w:rFonts w:ascii="Times New Roman" w:hAnsi="Times New Roman"/>
          <w:bCs/>
          <w:sz w:val="24"/>
          <w:szCs w:val="24"/>
        </w:rPr>
        <w:t>С</w:t>
      </w:r>
      <w:r w:rsidRPr="009029B5">
        <w:rPr>
          <w:rFonts w:ascii="Times New Roman" w:hAnsi="Times New Roman"/>
          <w:sz w:val="24"/>
          <w:szCs w:val="24"/>
        </w:rPr>
        <w:t>минание</w:t>
      </w:r>
      <w:proofErr w:type="spellEnd"/>
      <w:r w:rsidRPr="009029B5">
        <w:rPr>
          <w:rFonts w:ascii="Times New Roman" w:hAnsi="Times New Roman"/>
          <w:sz w:val="24"/>
          <w:szCs w:val="24"/>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9029B5">
        <w:rPr>
          <w:rFonts w:ascii="Times New Roman" w:hAnsi="Times New Roman"/>
          <w:bCs/>
          <w:sz w:val="24"/>
          <w:szCs w:val="24"/>
        </w:rPr>
        <w:t>С</w:t>
      </w:r>
      <w:r w:rsidRPr="009029B5">
        <w:rPr>
          <w:rFonts w:ascii="Times New Roman" w:hAnsi="Times New Roman"/>
          <w:sz w:val="24"/>
          <w:szCs w:val="24"/>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4EC1" w:rsidRPr="009029B5" w:rsidRDefault="00034EC1" w:rsidP="009029B5">
      <w:pPr>
        <w:pStyle w:val="af9"/>
        <w:tabs>
          <w:tab w:val="left" w:pos="993"/>
        </w:tabs>
        <w:spacing w:line="276" w:lineRule="auto"/>
        <w:ind w:firstLine="709"/>
        <w:jc w:val="both"/>
        <w:rPr>
          <w:rFonts w:ascii="Times New Roman" w:hAnsi="Times New Roman"/>
          <w:bCs/>
          <w:i/>
          <w:sz w:val="24"/>
          <w:szCs w:val="24"/>
        </w:rPr>
      </w:pPr>
      <w:r w:rsidRPr="009029B5">
        <w:rPr>
          <w:rFonts w:ascii="Times New Roman" w:hAnsi="Times New Roman"/>
          <w:bCs/>
          <w:i/>
          <w:sz w:val="24"/>
          <w:szCs w:val="24"/>
        </w:rPr>
        <w:t>Рисование.</w:t>
      </w:r>
    </w:p>
    <w:p w:rsidR="00034EC1" w:rsidRPr="009029B5" w:rsidRDefault="00034EC1" w:rsidP="009029B5">
      <w:pPr>
        <w:pStyle w:val="af9"/>
        <w:spacing w:line="276" w:lineRule="auto"/>
        <w:ind w:firstLine="708"/>
        <w:jc w:val="both"/>
        <w:rPr>
          <w:rFonts w:ascii="Times New Roman" w:hAnsi="Times New Roman"/>
          <w:bCs/>
          <w:sz w:val="24"/>
          <w:szCs w:val="24"/>
        </w:rPr>
      </w:pPr>
      <w:r w:rsidRPr="009029B5">
        <w:rPr>
          <w:rFonts w:ascii="Times New Roman" w:hAnsi="Times New Roman"/>
          <w:bCs/>
          <w:sz w:val="24"/>
          <w:szCs w:val="24"/>
        </w:rPr>
        <w:t>Р</w:t>
      </w:r>
      <w:r w:rsidRPr="009029B5">
        <w:rPr>
          <w:rFonts w:ascii="Times New Roman" w:hAnsi="Times New Roman"/>
          <w:sz w:val="24"/>
          <w:szCs w:val="24"/>
        </w:rPr>
        <w:t>азличение материалов и инструментов, используемых для рисования.</w:t>
      </w:r>
      <w:r w:rsidRPr="009029B5">
        <w:rPr>
          <w:rFonts w:ascii="Times New Roman" w:hAnsi="Times New Roman"/>
          <w:bCs/>
          <w:sz w:val="24"/>
          <w:szCs w:val="24"/>
        </w:rPr>
        <w:t xml:space="preserve"> О</w:t>
      </w:r>
      <w:r w:rsidRPr="009029B5">
        <w:rPr>
          <w:rFonts w:ascii="Times New Roman" w:hAnsi="Times New Roman"/>
          <w:sz w:val="24"/>
          <w:szCs w:val="24"/>
        </w:rPr>
        <w:t>ставление графического следа на бумаге, доске, стекле.</w:t>
      </w:r>
      <w:r w:rsidRPr="009029B5">
        <w:rPr>
          <w:rFonts w:ascii="Times New Roman" w:hAnsi="Times New Roman"/>
          <w:bCs/>
          <w:i/>
          <w:sz w:val="24"/>
          <w:szCs w:val="24"/>
        </w:rPr>
        <w:t xml:space="preserve"> </w:t>
      </w:r>
      <w:r w:rsidRPr="009029B5">
        <w:rPr>
          <w:rFonts w:ascii="Times New Roman" w:hAnsi="Times New Roman"/>
          <w:bCs/>
          <w:sz w:val="24"/>
          <w:szCs w:val="24"/>
        </w:rPr>
        <w:t>Р</w:t>
      </w:r>
      <w:r w:rsidRPr="009029B5">
        <w:rPr>
          <w:rFonts w:ascii="Times New Roman" w:hAnsi="Times New Roman"/>
          <w:sz w:val="24"/>
          <w:szCs w:val="24"/>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9029B5">
        <w:rPr>
          <w:rFonts w:ascii="Times New Roman" w:hAnsi="Times New Roman"/>
          <w:bCs/>
          <w:i/>
          <w:sz w:val="24"/>
          <w:szCs w:val="24"/>
          <w:u w:val="single"/>
        </w:rPr>
        <w:t xml:space="preserve">, </w:t>
      </w:r>
      <w:r w:rsidRPr="009029B5">
        <w:rPr>
          <w:rFonts w:ascii="Times New Roman" w:hAnsi="Times New Roman"/>
          <w:sz w:val="24"/>
          <w:szCs w:val="24"/>
        </w:rPr>
        <w:t>обмакнуть ворс кисти в краску</w:t>
      </w:r>
      <w:r w:rsidRPr="009029B5">
        <w:rPr>
          <w:rFonts w:ascii="Times New Roman" w:hAnsi="Times New Roman"/>
          <w:bCs/>
          <w:i/>
          <w:sz w:val="24"/>
          <w:szCs w:val="24"/>
        </w:rPr>
        <w:t xml:space="preserve">, </w:t>
      </w:r>
      <w:r w:rsidRPr="009029B5">
        <w:rPr>
          <w:rFonts w:ascii="Times New Roman" w:hAnsi="Times New Roman"/>
          <w:sz w:val="24"/>
          <w:szCs w:val="24"/>
        </w:rPr>
        <w:t xml:space="preserve">снять лишнюю краску о край </w:t>
      </w:r>
      <w:r w:rsidRPr="009029B5">
        <w:rPr>
          <w:rFonts w:ascii="Times New Roman" w:hAnsi="Times New Roman"/>
          <w:sz w:val="24"/>
          <w:szCs w:val="24"/>
        </w:rPr>
        <w:lastRenderedPageBreak/>
        <w:t>баночки</w:t>
      </w:r>
      <w:r w:rsidRPr="009029B5">
        <w:rPr>
          <w:rFonts w:ascii="Times New Roman" w:hAnsi="Times New Roman"/>
          <w:bCs/>
          <w:i/>
          <w:sz w:val="24"/>
          <w:szCs w:val="24"/>
        </w:rPr>
        <w:t xml:space="preserve">, </w:t>
      </w:r>
      <w:r w:rsidRPr="009029B5">
        <w:rPr>
          <w:rFonts w:ascii="Times New Roman" w:hAnsi="Times New Roman"/>
          <w:sz w:val="24"/>
          <w:szCs w:val="24"/>
        </w:rPr>
        <w:t>рисование на листе бумаги</w:t>
      </w:r>
      <w:r w:rsidRPr="009029B5">
        <w:rPr>
          <w:rFonts w:ascii="Times New Roman" w:hAnsi="Times New Roman"/>
          <w:bCs/>
          <w:i/>
          <w:sz w:val="24"/>
          <w:szCs w:val="24"/>
        </w:rPr>
        <w:t xml:space="preserve">, </w:t>
      </w:r>
      <w:r w:rsidRPr="009029B5">
        <w:rPr>
          <w:rFonts w:ascii="Times New Roman" w:hAnsi="Times New Roman"/>
          <w:sz w:val="24"/>
          <w:szCs w:val="24"/>
        </w:rPr>
        <w:t>опустить кисть в воду и т.д. Рисование кистью: прием касания</w:t>
      </w:r>
      <w:r w:rsidRPr="009029B5">
        <w:rPr>
          <w:rFonts w:ascii="Times New Roman" w:hAnsi="Times New Roman"/>
          <w:bCs/>
          <w:i/>
          <w:sz w:val="24"/>
          <w:szCs w:val="24"/>
        </w:rPr>
        <w:t xml:space="preserve">, </w:t>
      </w:r>
      <w:r w:rsidRPr="009029B5">
        <w:rPr>
          <w:rFonts w:ascii="Times New Roman" w:hAnsi="Times New Roman"/>
          <w:sz w:val="24"/>
          <w:szCs w:val="24"/>
        </w:rPr>
        <w:t xml:space="preserve">прием </w:t>
      </w:r>
      <w:proofErr w:type="spellStart"/>
      <w:r w:rsidRPr="009029B5">
        <w:rPr>
          <w:rFonts w:ascii="Times New Roman" w:hAnsi="Times New Roman"/>
          <w:sz w:val="24"/>
          <w:szCs w:val="24"/>
        </w:rPr>
        <w:t>примакивания</w:t>
      </w:r>
      <w:proofErr w:type="spellEnd"/>
      <w:r w:rsidRPr="009029B5">
        <w:rPr>
          <w:rFonts w:ascii="Times New Roman" w:hAnsi="Times New Roman"/>
          <w:bCs/>
          <w:i/>
          <w:sz w:val="24"/>
          <w:szCs w:val="24"/>
        </w:rPr>
        <w:t xml:space="preserve">, </w:t>
      </w:r>
      <w:r w:rsidRPr="009029B5">
        <w:rPr>
          <w:rFonts w:ascii="Times New Roman" w:hAnsi="Times New Roman"/>
          <w:sz w:val="24"/>
          <w:szCs w:val="24"/>
        </w:rPr>
        <w:t>прием наращивания массы.</w:t>
      </w:r>
      <w:r w:rsidRPr="009029B5">
        <w:rPr>
          <w:rFonts w:ascii="Times New Roman" w:hAnsi="Times New Roman"/>
          <w:bCs/>
          <w:i/>
          <w:sz w:val="24"/>
          <w:szCs w:val="24"/>
        </w:rPr>
        <w:t xml:space="preserve"> </w:t>
      </w:r>
      <w:r w:rsidRPr="009029B5">
        <w:rPr>
          <w:rFonts w:ascii="Times New Roman" w:hAnsi="Times New Roman"/>
          <w:bCs/>
          <w:sz w:val="24"/>
          <w:szCs w:val="24"/>
        </w:rPr>
        <w:t>В</w:t>
      </w:r>
      <w:r w:rsidRPr="009029B5">
        <w:rPr>
          <w:rFonts w:ascii="Times New Roman" w:hAnsi="Times New Roman"/>
          <w:sz w:val="24"/>
          <w:szCs w:val="24"/>
        </w:rPr>
        <w:t>ыбор цвета для рисования.</w:t>
      </w:r>
      <w:r w:rsidRPr="009029B5">
        <w:rPr>
          <w:rFonts w:ascii="Times New Roman" w:hAnsi="Times New Roman"/>
          <w:bCs/>
          <w:i/>
          <w:sz w:val="24"/>
          <w:szCs w:val="24"/>
        </w:rPr>
        <w:t xml:space="preserve"> </w:t>
      </w:r>
      <w:r w:rsidRPr="009029B5">
        <w:rPr>
          <w:rFonts w:ascii="Times New Roman" w:hAnsi="Times New Roman"/>
          <w:bCs/>
          <w:sz w:val="24"/>
          <w:szCs w:val="24"/>
        </w:rPr>
        <w:t>П</w:t>
      </w:r>
      <w:r w:rsidRPr="009029B5">
        <w:rPr>
          <w:rFonts w:ascii="Times New Roman" w:hAnsi="Times New Roman"/>
          <w:sz w:val="24"/>
          <w:szCs w:val="24"/>
        </w:rPr>
        <w:t>олучение цвета краски путем смешивания красок других цветов.</w:t>
      </w:r>
      <w:r w:rsidRPr="009029B5">
        <w:rPr>
          <w:rFonts w:ascii="Times New Roman" w:hAnsi="Times New Roman"/>
          <w:bCs/>
          <w:i/>
          <w:sz w:val="24"/>
          <w:szCs w:val="24"/>
        </w:rPr>
        <w:t xml:space="preserve"> </w:t>
      </w:r>
      <w:r w:rsidRPr="009029B5">
        <w:rPr>
          <w:rFonts w:ascii="Times New Roman" w:hAnsi="Times New Roman"/>
          <w:bCs/>
          <w:sz w:val="24"/>
          <w:szCs w:val="24"/>
        </w:rPr>
        <w:t>Р</w:t>
      </w:r>
      <w:r w:rsidRPr="009029B5">
        <w:rPr>
          <w:rFonts w:ascii="Times New Roman" w:hAnsi="Times New Roman"/>
          <w:sz w:val="24"/>
          <w:szCs w:val="24"/>
        </w:rPr>
        <w:t>исование точек. Р</w:t>
      </w:r>
      <w:r w:rsidRPr="009029B5">
        <w:rPr>
          <w:rFonts w:ascii="Times New Roman" w:hAnsi="Times New Roman"/>
          <w:bCs/>
          <w:sz w:val="24"/>
          <w:szCs w:val="24"/>
        </w:rPr>
        <w:t>исование линий: вертикальных</w:t>
      </w:r>
      <w:r w:rsidRPr="009029B5">
        <w:rPr>
          <w:rFonts w:ascii="Times New Roman" w:hAnsi="Times New Roman"/>
          <w:bCs/>
          <w:i/>
          <w:sz w:val="24"/>
          <w:szCs w:val="24"/>
        </w:rPr>
        <w:t xml:space="preserve">, </w:t>
      </w:r>
      <w:r w:rsidRPr="009029B5">
        <w:rPr>
          <w:rFonts w:ascii="Times New Roman" w:hAnsi="Times New Roman"/>
          <w:bCs/>
          <w:sz w:val="24"/>
          <w:szCs w:val="24"/>
        </w:rPr>
        <w:t>горизонтальных</w:t>
      </w:r>
      <w:r w:rsidRPr="009029B5">
        <w:rPr>
          <w:rFonts w:ascii="Times New Roman" w:hAnsi="Times New Roman"/>
          <w:bCs/>
          <w:i/>
          <w:sz w:val="24"/>
          <w:szCs w:val="24"/>
        </w:rPr>
        <w:t xml:space="preserve">, </w:t>
      </w:r>
      <w:r w:rsidRPr="009029B5">
        <w:rPr>
          <w:rFonts w:ascii="Times New Roman" w:hAnsi="Times New Roman"/>
          <w:bCs/>
          <w:sz w:val="24"/>
          <w:szCs w:val="24"/>
        </w:rPr>
        <w:t>наклонных. С</w:t>
      </w:r>
      <w:r w:rsidRPr="009029B5">
        <w:rPr>
          <w:rFonts w:ascii="Times New Roman" w:hAnsi="Times New Roman"/>
          <w:sz w:val="24"/>
          <w:szCs w:val="24"/>
        </w:rPr>
        <w:t>оединение точек.</w:t>
      </w:r>
      <w:r w:rsidRPr="009029B5">
        <w:rPr>
          <w:rFonts w:ascii="Times New Roman" w:hAnsi="Times New Roman"/>
          <w:bCs/>
          <w:i/>
          <w:sz w:val="24"/>
          <w:szCs w:val="24"/>
        </w:rPr>
        <w:t xml:space="preserve"> </w:t>
      </w:r>
      <w:r w:rsidRPr="009029B5">
        <w:rPr>
          <w:rFonts w:ascii="Times New Roman" w:hAnsi="Times New Roman"/>
          <w:bCs/>
          <w:sz w:val="24"/>
          <w:szCs w:val="24"/>
        </w:rPr>
        <w:t>Р</w:t>
      </w:r>
      <w:r w:rsidRPr="009029B5">
        <w:rPr>
          <w:rFonts w:ascii="Times New Roman" w:hAnsi="Times New Roman"/>
          <w:sz w:val="24"/>
          <w:szCs w:val="24"/>
        </w:rPr>
        <w:t>исование геометрической фигуры: круг</w:t>
      </w:r>
      <w:r w:rsidRPr="009029B5">
        <w:rPr>
          <w:rFonts w:ascii="Times New Roman" w:hAnsi="Times New Roman"/>
          <w:bCs/>
          <w:i/>
          <w:sz w:val="24"/>
          <w:szCs w:val="24"/>
        </w:rPr>
        <w:t xml:space="preserve">, </w:t>
      </w:r>
      <w:r w:rsidRPr="009029B5">
        <w:rPr>
          <w:rFonts w:ascii="Times New Roman" w:hAnsi="Times New Roman"/>
          <w:sz w:val="24"/>
          <w:szCs w:val="24"/>
        </w:rPr>
        <w:t>овал</w:t>
      </w:r>
      <w:r w:rsidRPr="009029B5">
        <w:rPr>
          <w:rFonts w:ascii="Times New Roman" w:hAnsi="Times New Roman"/>
          <w:bCs/>
          <w:i/>
          <w:sz w:val="24"/>
          <w:szCs w:val="24"/>
        </w:rPr>
        <w:t xml:space="preserve">, </w:t>
      </w:r>
      <w:r w:rsidRPr="009029B5">
        <w:rPr>
          <w:rFonts w:ascii="Times New Roman" w:hAnsi="Times New Roman"/>
          <w:sz w:val="24"/>
          <w:szCs w:val="24"/>
        </w:rPr>
        <w:t>квадрат</w:t>
      </w:r>
      <w:r w:rsidRPr="009029B5">
        <w:rPr>
          <w:rFonts w:ascii="Times New Roman" w:hAnsi="Times New Roman"/>
          <w:bCs/>
          <w:i/>
          <w:sz w:val="24"/>
          <w:szCs w:val="24"/>
        </w:rPr>
        <w:t xml:space="preserve">, </w:t>
      </w:r>
      <w:r w:rsidRPr="009029B5">
        <w:rPr>
          <w:rFonts w:ascii="Times New Roman" w:hAnsi="Times New Roman"/>
          <w:sz w:val="24"/>
          <w:szCs w:val="24"/>
        </w:rPr>
        <w:t>прямоугольник</w:t>
      </w:r>
      <w:r w:rsidRPr="009029B5">
        <w:rPr>
          <w:rFonts w:ascii="Times New Roman" w:hAnsi="Times New Roman"/>
          <w:bCs/>
          <w:i/>
          <w:sz w:val="24"/>
          <w:szCs w:val="24"/>
        </w:rPr>
        <w:t xml:space="preserve">, </w:t>
      </w:r>
      <w:r w:rsidRPr="009029B5">
        <w:rPr>
          <w:rFonts w:ascii="Times New Roman" w:hAnsi="Times New Roman"/>
          <w:sz w:val="24"/>
          <w:szCs w:val="24"/>
        </w:rPr>
        <w:t xml:space="preserve">треугольник. </w:t>
      </w:r>
    </w:p>
    <w:p w:rsidR="00034EC1" w:rsidRPr="009029B5" w:rsidRDefault="00034EC1" w:rsidP="009029B5">
      <w:pPr>
        <w:pStyle w:val="af9"/>
        <w:spacing w:line="276" w:lineRule="auto"/>
        <w:ind w:firstLine="708"/>
        <w:jc w:val="both"/>
        <w:rPr>
          <w:rFonts w:ascii="Times New Roman" w:hAnsi="Times New Roman"/>
          <w:bCs/>
          <w:sz w:val="24"/>
          <w:szCs w:val="24"/>
        </w:rPr>
      </w:pPr>
      <w:r w:rsidRPr="009029B5">
        <w:rPr>
          <w:rFonts w:ascii="Times New Roman" w:hAnsi="Times New Roman"/>
          <w:bCs/>
          <w:sz w:val="24"/>
          <w:szCs w:val="24"/>
        </w:rPr>
        <w:t>З</w:t>
      </w:r>
      <w:r w:rsidRPr="009029B5">
        <w:rPr>
          <w:rFonts w:ascii="Times New Roman" w:hAnsi="Times New Roman"/>
          <w:sz w:val="24"/>
          <w:szCs w:val="24"/>
        </w:rPr>
        <w:t>акрашивание внутри контура, заполнение всей поверхности внутри контура. Заполнение контура точками.</w:t>
      </w:r>
      <w:r w:rsidRPr="009029B5">
        <w:rPr>
          <w:rFonts w:ascii="Times New Roman" w:hAnsi="Times New Roman"/>
          <w:bCs/>
          <w:i/>
          <w:sz w:val="24"/>
          <w:szCs w:val="24"/>
        </w:rPr>
        <w:t xml:space="preserve"> </w:t>
      </w:r>
      <w:r w:rsidRPr="009029B5">
        <w:rPr>
          <w:rFonts w:ascii="Times New Roman" w:hAnsi="Times New Roman"/>
          <w:bCs/>
          <w:sz w:val="24"/>
          <w:szCs w:val="24"/>
        </w:rPr>
        <w:t xml:space="preserve"> Ш</w:t>
      </w:r>
      <w:r w:rsidRPr="009029B5">
        <w:rPr>
          <w:rFonts w:ascii="Times New Roman" w:hAnsi="Times New Roman"/>
          <w:sz w:val="24"/>
          <w:szCs w:val="24"/>
        </w:rPr>
        <w:t>триховка слева направо</w:t>
      </w:r>
      <w:r w:rsidRPr="009029B5">
        <w:rPr>
          <w:rFonts w:ascii="Times New Roman" w:hAnsi="Times New Roman"/>
          <w:bCs/>
          <w:i/>
          <w:sz w:val="24"/>
          <w:szCs w:val="24"/>
        </w:rPr>
        <w:t xml:space="preserve">, </w:t>
      </w:r>
      <w:r w:rsidRPr="009029B5">
        <w:rPr>
          <w:rFonts w:ascii="Times New Roman" w:hAnsi="Times New Roman"/>
          <w:sz w:val="24"/>
          <w:szCs w:val="24"/>
        </w:rPr>
        <w:t>сверху вниз</w:t>
      </w:r>
      <w:r w:rsidRPr="009029B5">
        <w:rPr>
          <w:rFonts w:ascii="Times New Roman" w:hAnsi="Times New Roman"/>
          <w:bCs/>
          <w:i/>
          <w:sz w:val="24"/>
          <w:szCs w:val="24"/>
        </w:rPr>
        <w:t xml:space="preserve">, </w:t>
      </w:r>
      <w:r w:rsidRPr="009029B5">
        <w:rPr>
          <w:rFonts w:ascii="Times New Roman" w:hAnsi="Times New Roman"/>
          <w:sz w:val="24"/>
          <w:szCs w:val="24"/>
        </w:rPr>
        <w:t>по диагонали</w:t>
      </w:r>
      <w:r w:rsidRPr="009029B5">
        <w:rPr>
          <w:rFonts w:ascii="Times New Roman" w:hAnsi="Times New Roman"/>
          <w:bCs/>
          <w:i/>
          <w:sz w:val="24"/>
          <w:szCs w:val="24"/>
        </w:rPr>
        <w:t xml:space="preserve">, </w:t>
      </w:r>
      <w:r w:rsidRPr="009029B5">
        <w:rPr>
          <w:rFonts w:ascii="Times New Roman" w:hAnsi="Times New Roman"/>
          <w:sz w:val="24"/>
          <w:szCs w:val="24"/>
        </w:rPr>
        <w:t>двойная штриховка.</w:t>
      </w:r>
      <w:r w:rsidRPr="009029B5">
        <w:rPr>
          <w:rFonts w:ascii="Times New Roman" w:hAnsi="Times New Roman"/>
          <w:bCs/>
          <w:i/>
          <w:sz w:val="24"/>
          <w:szCs w:val="24"/>
        </w:rPr>
        <w:t xml:space="preserve"> </w:t>
      </w:r>
      <w:r w:rsidRPr="009029B5">
        <w:rPr>
          <w:rFonts w:ascii="Times New Roman" w:hAnsi="Times New Roman"/>
          <w:bCs/>
          <w:sz w:val="24"/>
          <w:szCs w:val="24"/>
        </w:rPr>
        <w:t>Р</w:t>
      </w:r>
      <w:r w:rsidRPr="009029B5">
        <w:rPr>
          <w:rFonts w:ascii="Times New Roman" w:hAnsi="Times New Roman"/>
          <w:sz w:val="24"/>
          <w:szCs w:val="24"/>
        </w:rPr>
        <w:t>исование контура предмета по контурным линиям</w:t>
      </w:r>
      <w:r w:rsidRPr="009029B5">
        <w:rPr>
          <w:rFonts w:ascii="Times New Roman" w:hAnsi="Times New Roman"/>
          <w:bCs/>
          <w:i/>
          <w:sz w:val="24"/>
          <w:szCs w:val="24"/>
        </w:rPr>
        <w:t xml:space="preserve">, </w:t>
      </w:r>
      <w:r w:rsidRPr="009029B5">
        <w:rPr>
          <w:rFonts w:ascii="Times New Roman" w:hAnsi="Times New Roman"/>
          <w:sz w:val="24"/>
          <w:szCs w:val="24"/>
        </w:rPr>
        <w:t>по опорным точкам, по трафарету</w:t>
      </w:r>
      <w:r w:rsidRPr="009029B5">
        <w:rPr>
          <w:rFonts w:ascii="Times New Roman" w:hAnsi="Times New Roman"/>
          <w:bCs/>
          <w:i/>
          <w:sz w:val="24"/>
          <w:szCs w:val="24"/>
        </w:rPr>
        <w:t xml:space="preserve">, </w:t>
      </w:r>
      <w:r w:rsidRPr="009029B5">
        <w:rPr>
          <w:rFonts w:ascii="Times New Roman" w:hAnsi="Times New Roman"/>
          <w:sz w:val="24"/>
          <w:szCs w:val="24"/>
        </w:rPr>
        <w:t>по шаблону</w:t>
      </w:r>
      <w:r w:rsidRPr="009029B5">
        <w:rPr>
          <w:rFonts w:ascii="Times New Roman" w:hAnsi="Times New Roman"/>
          <w:bCs/>
          <w:i/>
          <w:sz w:val="24"/>
          <w:szCs w:val="24"/>
        </w:rPr>
        <w:t xml:space="preserve">, </w:t>
      </w:r>
      <w:r w:rsidRPr="009029B5">
        <w:rPr>
          <w:rFonts w:ascii="Times New Roman" w:hAnsi="Times New Roman"/>
          <w:sz w:val="24"/>
          <w:szCs w:val="24"/>
        </w:rPr>
        <w:t xml:space="preserve">по представлению. </w:t>
      </w:r>
      <w:proofErr w:type="spellStart"/>
      <w:r w:rsidRPr="009029B5">
        <w:rPr>
          <w:rFonts w:ascii="Times New Roman" w:hAnsi="Times New Roman"/>
          <w:sz w:val="24"/>
          <w:szCs w:val="24"/>
        </w:rPr>
        <w:t>Дорисовывание</w:t>
      </w:r>
      <w:proofErr w:type="spellEnd"/>
      <w:r w:rsidRPr="009029B5">
        <w:rPr>
          <w:rFonts w:ascii="Times New Roman" w:hAnsi="Times New Roman"/>
          <w:sz w:val="24"/>
          <w:szCs w:val="24"/>
        </w:rPr>
        <w:t xml:space="preserve"> части предмета</w:t>
      </w:r>
      <w:r w:rsidRPr="009029B5">
        <w:rPr>
          <w:rFonts w:ascii="Times New Roman" w:hAnsi="Times New Roman"/>
          <w:bCs/>
          <w:i/>
          <w:sz w:val="24"/>
          <w:szCs w:val="24"/>
        </w:rPr>
        <w:t xml:space="preserve">, </w:t>
      </w:r>
      <w:r w:rsidRPr="009029B5">
        <w:rPr>
          <w:rFonts w:ascii="Times New Roman" w:hAnsi="Times New Roman"/>
          <w:sz w:val="24"/>
          <w:szCs w:val="24"/>
        </w:rPr>
        <w:t>отдельных деталей предмета</w:t>
      </w:r>
      <w:r w:rsidRPr="009029B5">
        <w:rPr>
          <w:rFonts w:ascii="Times New Roman" w:hAnsi="Times New Roman"/>
          <w:bCs/>
          <w:i/>
          <w:sz w:val="24"/>
          <w:szCs w:val="24"/>
        </w:rPr>
        <w:t xml:space="preserve">, </w:t>
      </w:r>
      <w:r w:rsidRPr="009029B5">
        <w:rPr>
          <w:rFonts w:ascii="Times New Roman" w:hAnsi="Times New Roman"/>
          <w:sz w:val="24"/>
          <w:szCs w:val="24"/>
        </w:rPr>
        <w:t>с использованием осевой симметрии. Рисование предмета (объекта) с натуры.</w:t>
      </w:r>
      <w:r w:rsidRPr="009029B5">
        <w:rPr>
          <w:rFonts w:ascii="Times New Roman" w:hAnsi="Times New Roman"/>
          <w:bCs/>
          <w:i/>
          <w:sz w:val="24"/>
          <w:szCs w:val="24"/>
        </w:rPr>
        <w:t xml:space="preserve"> </w:t>
      </w:r>
    </w:p>
    <w:p w:rsidR="00034EC1" w:rsidRPr="009029B5" w:rsidRDefault="00034EC1" w:rsidP="009029B5">
      <w:pPr>
        <w:pStyle w:val="af9"/>
        <w:spacing w:line="276" w:lineRule="auto"/>
        <w:ind w:firstLine="708"/>
        <w:jc w:val="both"/>
        <w:rPr>
          <w:rFonts w:ascii="Times New Roman" w:hAnsi="Times New Roman"/>
          <w:bCs/>
          <w:i/>
          <w:sz w:val="24"/>
          <w:szCs w:val="24"/>
        </w:rPr>
      </w:pPr>
      <w:r w:rsidRPr="009029B5">
        <w:rPr>
          <w:rFonts w:ascii="Times New Roman" w:hAnsi="Times New Roman"/>
          <w:bCs/>
          <w:sz w:val="24"/>
          <w:szCs w:val="24"/>
        </w:rPr>
        <w:t>Р</w:t>
      </w:r>
      <w:r w:rsidRPr="009029B5">
        <w:rPr>
          <w:rFonts w:ascii="Times New Roman" w:hAnsi="Times New Roman"/>
          <w:sz w:val="24"/>
          <w:szCs w:val="24"/>
        </w:rPr>
        <w:t>исование элементов орнамента: растительных</w:t>
      </w:r>
      <w:r w:rsidRPr="009029B5">
        <w:rPr>
          <w:rFonts w:ascii="Times New Roman" w:hAnsi="Times New Roman"/>
          <w:bCs/>
          <w:i/>
          <w:sz w:val="24"/>
          <w:szCs w:val="24"/>
        </w:rPr>
        <w:t xml:space="preserve">, </w:t>
      </w:r>
      <w:r w:rsidRPr="009029B5">
        <w:rPr>
          <w:rFonts w:ascii="Times New Roman" w:hAnsi="Times New Roman"/>
          <w:sz w:val="24"/>
          <w:szCs w:val="24"/>
        </w:rPr>
        <w:t>геометрических.</w:t>
      </w:r>
      <w:r w:rsidRPr="009029B5">
        <w:rPr>
          <w:rFonts w:ascii="Times New Roman" w:hAnsi="Times New Roman"/>
          <w:bCs/>
          <w:i/>
          <w:sz w:val="24"/>
          <w:szCs w:val="24"/>
        </w:rPr>
        <w:t xml:space="preserve"> </w:t>
      </w:r>
      <w:r w:rsidRPr="009029B5">
        <w:rPr>
          <w:rFonts w:ascii="Times New Roman" w:hAnsi="Times New Roman"/>
          <w:bCs/>
          <w:sz w:val="24"/>
          <w:szCs w:val="24"/>
        </w:rPr>
        <w:t>Д</w:t>
      </w:r>
      <w:r w:rsidRPr="009029B5">
        <w:rPr>
          <w:rFonts w:ascii="Times New Roman" w:hAnsi="Times New Roman"/>
          <w:sz w:val="24"/>
          <w:szCs w:val="24"/>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9029B5">
        <w:rPr>
          <w:rFonts w:ascii="Times New Roman" w:hAnsi="Times New Roman"/>
          <w:bCs/>
          <w:i/>
          <w:sz w:val="24"/>
          <w:szCs w:val="24"/>
        </w:rPr>
        <w:t xml:space="preserve">, </w:t>
      </w:r>
      <w:r w:rsidRPr="009029B5">
        <w:rPr>
          <w:rFonts w:ascii="Times New Roman" w:hAnsi="Times New Roman"/>
          <w:sz w:val="24"/>
          <w:szCs w:val="24"/>
        </w:rPr>
        <w:t>в круге</w:t>
      </w:r>
      <w:r w:rsidRPr="009029B5">
        <w:rPr>
          <w:rFonts w:ascii="Times New Roman" w:hAnsi="Times New Roman"/>
          <w:bCs/>
          <w:i/>
          <w:sz w:val="24"/>
          <w:szCs w:val="24"/>
        </w:rPr>
        <w:t xml:space="preserve">, </w:t>
      </w:r>
      <w:r w:rsidRPr="009029B5">
        <w:rPr>
          <w:rFonts w:ascii="Times New Roman" w:hAnsi="Times New Roman"/>
          <w:sz w:val="24"/>
          <w:szCs w:val="24"/>
        </w:rPr>
        <w:t xml:space="preserve">в квадрате. </w:t>
      </w:r>
      <w:r w:rsidRPr="009029B5">
        <w:rPr>
          <w:rFonts w:ascii="Times New Roman" w:hAnsi="Times New Roman"/>
          <w:bCs/>
          <w:sz w:val="24"/>
          <w:szCs w:val="24"/>
        </w:rPr>
        <w:t>Дополнение сюжетного рисунка отдельными предметами (объектами), связанными между собой по смыслу. Р</w:t>
      </w:r>
      <w:r w:rsidRPr="009029B5">
        <w:rPr>
          <w:rFonts w:ascii="Times New Roman" w:hAnsi="Times New Roman"/>
          <w:sz w:val="24"/>
          <w:szCs w:val="24"/>
        </w:rPr>
        <w:t>асположение объектов на поверхности листа при рисовании сюжетного рисунка.</w:t>
      </w:r>
      <w:r w:rsidRPr="009029B5">
        <w:rPr>
          <w:rFonts w:ascii="Times New Roman" w:hAnsi="Times New Roman"/>
          <w:bCs/>
          <w:i/>
          <w:sz w:val="24"/>
          <w:szCs w:val="24"/>
        </w:rPr>
        <w:t xml:space="preserve"> </w:t>
      </w:r>
      <w:r w:rsidRPr="009029B5">
        <w:rPr>
          <w:rFonts w:ascii="Times New Roman" w:hAnsi="Times New Roman"/>
          <w:bCs/>
          <w:sz w:val="24"/>
          <w:szCs w:val="24"/>
        </w:rPr>
        <w:t>Р</w:t>
      </w:r>
      <w:r w:rsidRPr="009029B5">
        <w:rPr>
          <w:rFonts w:ascii="Times New Roman" w:hAnsi="Times New Roman"/>
          <w:sz w:val="24"/>
          <w:szCs w:val="24"/>
        </w:rPr>
        <w:t>исование приближенного и удаленного объекта.</w:t>
      </w:r>
      <w:r w:rsidRPr="009029B5">
        <w:rPr>
          <w:rFonts w:ascii="Times New Roman" w:hAnsi="Times New Roman"/>
          <w:bCs/>
          <w:sz w:val="24"/>
          <w:szCs w:val="24"/>
        </w:rPr>
        <w:t xml:space="preserve"> П</w:t>
      </w:r>
      <w:r w:rsidRPr="009029B5">
        <w:rPr>
          <w:rFonts w:ascii="Times New Roman" w:hAnsi="Times New Roman"/>
          <w:sz w:val="24"/>
          <w:szCs w:val="24"/>
        </w:rPr>
        <w:t>одбор цвета в соответствии с сюжетом рисунка.</w:t>
      </w:r>
      <w:r w:rsidRPr="009029B5">
        <w:rPr>
          <w:rFonts w:ascii="Times New Roman" w:hAnsi="Times New Roman"/>
          <w:bCs/>
          <w:sz w:val="24"/>
          <w:szCs w:val="24"/>
        </w:rPr>
        <w:t xml:space="preserve"> Р</w:t>
      </w:r>
      <w:r w:rsidRPr="009029B5">
        <w:rPr>
          <w:rFonts w:ascii="Times New Roman" w:hAnsi="Times New Roman"/>
          <w:sz w:val="24"/>
          <w:szCs w:val="24"/>
        </w:rPr>
        <w:t>исование сюжетного рисунка: по образцу - срисовывание готового сюжетного рисунка,  из предложенных объектов</w:t>
      </w:r>
      <w:r w:rsidRPr="009029B5">
        <w:rPr>
          <w:rFonts w:ascii="Times New Roman" w:hAnsi="Times New Roman"/>
          <w:bCs/>
          <w:i/>
          <w:sz w:val="24"/>
          <w:szCs w:val="24"/>
        </w:rPr>
        <w:t xml:space="preserve">, </w:t>
      </w:r>
      <w:r w:rsidRPr="009029B5">
        <w:rPr>
          <w:rFonts w:ascii="Times New Roman" w:hAnsi="Times New Roman"/>
          <w:sz w:val="24"/>
          <w:szCs w:val="24"/>
        </w:rPr>
        <w:t xml:space="preserve">по представлению. Рисование с использованием нетрадиционных техник: монотипия, «по сырому», рисование с солью, </w:t>
      </w:r>
      <w:proofErr w:type="spellStart"/>
      <w:r w:rsidRPr="009029B5">
        <w:rPr>
          <w:rFonts w:ascii="Times New Roman" w:hAnsi="Times New Roman"/>
          <w:sz w:val="24"/>
          <w:szCs w:val="24"/>
        </w:rPr>
        <w:t>граттаж</w:t>
      </w:r>
      <w:proofErr w:type="spellEnd"/>
      <w:r w:rsidRPr="009029B5">
        <w:rPr>
          <w:rFonts w:ascii="Times New Roman" w:hAnsi="Times New Roman"/>
          <w:sz w:val="24"/>
          <w:szCs w:val="24"/>
        </w:rPr>
        <w:t xml:space="preserve">, «под батик». </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А</w:t>
      </w:r>
      <w:r w:rsidR="007A6D36" w:rsidRPr="009029B5">
        <w:rPr>
          <w:rFonts w:ascii="Times New Roman" w:hAnsi="Times New Roman"/>
          <w:sz w:val="24"/>
          <w:szCs w:val="24"/>
          <w:u w:val="single"/>
        </w:rPr>
        <w:t>даптивная физкультура</w:t>
      </w:r>
    </w:p>
    <w:p w:rsidR="00034EC1" w:rsidRPr="009029B5" w:rsidRDefault="007A6D36"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Пояснительная записка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w:t>
      </w:r>
      <w:r w:rsidRPr="009029B5">
        <w:rPr>
          <w:rFonts w:ascii="Times New Roman" w:hAnsi="Times New Roman"/>
          <w:i/>
          <w:sz w:val="24"/>
          <w:szCs w:val="24"/>
        </w:rPr>
        <w:t xml:space="preserve"> </w:t>
      </w:r>
      <w:r w:rsidRPr="009029B5">
        <w:rPr>
          <w:rFonts w:ascii="Times New Roman" w:hAnsi="Times New Roman"/>
          <w:sz w:val="24"/>
          <w:szCs w:val="24"/>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lastRenderedPageBreak/>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Материально-техническое </w:t>
      </w:r>
      <w:r w:rsidRPr="009029B5">
        <w:rPr>
          <w:rFonts w:ascii="Times New Roman" w:hAnsi="Times New Roman"/>
          <w:bCs/>
          <w:sz w:val="24"/>
          <w:szCs w:val="24"/>
        </w:rPr>
        <w:t xml:space="preserve">оснащение учебного предмета предусматривает </w:t>
      </w:r>
      <w:r w:rsidRPr="009029B5">
        <w:rPr>
          <w:rFonts w:ascii="Times New Roman" w:hAnsi="Times New Roman"/>
          <w:sz w:val="24"/>
          <w:szCs w:val="24"/>
        </w:rPr>
        <w:t>как обычное для спортивных залов школ оборудование и инвентарь, так и специальное адаптированное (</w:t>
      </w:r>
      <w:proofErr w:type="spellStart"/>
      <w:r w:rsidRPr="009029B5">
        <w:rPr>
          <w:rFonts w:ascii="Times New Roman" w:hAnsi="Times New Roman"/>
          <w:sz w:val="24"/>
          <w:szCs w:val="24"/>
        </w:rPr>
        <w:t>ассистивное</w:t>
      </w:r>
      <w:proofErr w:type="spellEnd"/>
      <w:r w:rsidRPr="009029B5">
        <w:rPr>
          <w:rFonts w:ascii="Times New Roman" w:hAnsi="Times New Roman"/>
          <w:sz w:val="24"/>
          <w:szCs w:val="24"/>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9029B5">
        <w:rPr>
          <w:rFonts w:ascii="Times New Roman" w:hAnsi="Times New Roman"/>
          <w:bCs/>
          <w:sz w:val="24"/>
          <w:szCs w:val="24"/>
        </w:rPr>
        <w:t xml:space="preserve">«Адаптивная физкультура» </w:t>
      </w:r>
      <w:r w:rsidRPr="009029B5">
        <w:rPr>
          <w:rFonts w:ascii="Times New Roman" w:hAnsi="Times New Roman"/>
          <w:sz w:val="24"/>
          <w:szCs w:val="24"/>
        </w:rPr>
        <w:t xml:space="preserve">включает: </w:t>
      </w:r>
    </w:p>
    <w:p w:rsidR="00034EC1" w:rsidRPr="009029B5" w:rsidRDefault="00034EC1" w:rsidP="009029B5">
      <w:pPr>
        <w:pStyle w:val="af9"/>
        <w:numPr>
          <w:ilvl w:val="0"/>
          <w:numId w:val="59"/>
        </w:numPr>
        <w:spacing w:line="276" w:lineRule="auto"/>
        <w:ind w:left="0" w:firstLine="709"/>
        <w:jc w:val="both"/>
        <w:rPr>
          <w:rFonts w:ascii="Times New Roman" w:hAnsi="Times New Roman"/>
          <w:sz w:val="24"/>
          <w:szCs w:val="24"/>
          <w:lang w:eastAsia="ru-RU"/>
        </w:rPr>
      </w:pPr>
      <w:r w:rsidRPr="009029B5">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034EC1" w:rsidRPr="009029B5" w:rsidRDefault="00034EC1" w:rsidP="009029B5">
      <w:pPr>
        <w:pStyle w:val="af9"/>
        <w:numPr>
          <w:ilvl w:val="0"/>
          <w:numId w:val="59"/>
        </w:numPr>
        <w:spacing w:line="276" w:lineRule="auto"/>
        <w:ind w:left="0" w:firstLine="709"/>
        <w:jc w:val="both"/>
        <w:rPr>
          <w:rFonts w:ascii="Times New Roman" w:hAnsi="Times New Roman"/>
          <w:sz w:val="24"/>
          <w:szCs w:val="24"/>
          <w:lang w:eastAsia="ru-RU"/>
        </w:rPr>
      </w:pPr>
      <w:r w:rsidRPr="009029B5">
        <w:rPr>
          <w:rFonts w:ascii="Times New Roman" w:hAnsi="Times New Roman"/>
          <w:sz w:val="24"/>
          <w:szCs w:val="24"/>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034EC1" w:rsidRPr="009029B5" w:rsidRDefault="00034EC1" w:rsidP="009029B5">
      <w:pPr>
        <w:pStyle w:val="af9"/>
        <w:numPr>
          <w:ilvl w:val="0"/>
          <w:numId w:val="59"/>
        </w:numPr>
        <w:spacing w:line="276" w:lineRule="auto"/>
        <w:ind w:left="0" w:firstLine="709"/>
        <w:jc w:val="both"/>
        <w:rPr>
          <w:rFonts w:ascii="Times New Roman" w:hAnsi="Times New Roman"/>
          <w:sz w:val="24"/>
          <w:szCs w:val="24"/>
          <w:lang w:eastAsia="ru-RU"/>
        </w:rPr>
      </w:pPr>
      <w:r w:rsidRPr="009029B5">
        <w:rPr>
          <w:rFonts w:ascii="Times New Roman" w:hAnsi="Times New Roman"/>
          <w:sz w:val="24"/>
          <w:szCs w:val="24"/>
          <w:lang w:eastAsia="ru-RU"/>
        </w:rPr>
        <w:t>технические средства реабилитации: кресла-коляски комнатные и прогулочные, опор для стояния (</w:t>
      </w:r>
      <w:proofErr w:type="spellStart"/>
      <w:r w:rsidRPr="009029B5">
        <w:rPr>
          <w:rFonts w:ascii="Times New Roman" w:hAnsi="Times New Roman"/>
          <w:sz w:val="24"/>
          <w:szCs w:val="24"/>
          <w:lang w:eastAsia="ru-RU"/>
        </w:rPr>
        <w:t>вертикализаторы</w:t>
      </w:r>
      <w:proofErr w:type="spellEnd"/>
      <w:r w:rsidRPr="009029B5">
        <w:rPr>
          <w:rFonts w:ascii="Times New Roman" w:hAnsi="Times New Roman"/>
          <w:sz w:val="24"/>
          <w:szCs w:val="24"/>
          <w:lang w:eastAsia="ru-RU"/>
        </w:rPr>
        <w:t>, ходунки), опоры для ползания, тренажеры (</w:t>
      </w:r>
      <w:proofErr w:type="spellStart"/>
      <w:r w:rsidRPr="009029B5">
        <w:rPr>
          <w:rFonts w:ascii="Times New Roman" w:hAnsi="Times New Roman"/>
          <w:sz w:val="24"/>
          <w:szCs w:val="24"/>
          <w:lang w:eastAsia="ru-RU"/>
        </w:rPr>
        <w:t>мотомед</w:t>
      </w:r>
      <w:proofErr w:type="spellEnd"/>
      <w:r w:rsidRPr="009029B5">
        <w:rPr>
          <w:rFonts w:ascii="Times New Roman" w:hAnsi="Times New Roman"/>
          <w:sz w:val="24"/>
          <w:szCs w:val="24"/>
          <w:lang w:eastAsia="ru-RU"/>
        </w:rPr>
        <w:t xml:space="preserve"> и др.), кресла-стулья с санитарным оснащением (для туалета, ванные).</w:t>
      </w:r>
    </w:p>
    <w:p w:rsidR="00034EC1" w:rsidRPr="009029B5" w:rsidRDefault="00034EC1" w:rsidP="009029B5">
      <w:pPr>
        <w:pStyle w:val="af9"/>
        <w:numPr>
          <w:ilvl w:val="0"/>
          <w:numId w:val="59"/>
        </w:numPr>
        <w:spacing w:line="276" w:lineRule="auto"/>
        <w:ind w:left="0" w:firstLine="709"/>
        <w:jc w:val="both"/>
        <w:rPr>
          <w:rFonts w:ascii="Times New Roman" w:hAnsi="Times New Roman"/>
          <w:sz w:val="24"/>
          <w:szCs w:val="24"/>
          <w:lang w:eastAsia="ru-RU"/>
        </w:rPr>
      </w:pPr>
      <w:r w:rsidRPr="009029B5">
        <w:rPr>
          <w:rFonts w:ascii="Times New Roman" w:hAnsi="Times New Roman"/>
          <w:sz w:val="24"/>
          <w:szCs w:val="24"/>
          <w:lang w:eastAsia="ru-RU"/>
        </w:rPr>
        <w:t xml:space="preserve">мебель: шкафы для хранения спортивного инвентаря, для переодевания, стулья, стол, столы-кушетки </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предмета</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Плавание.</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Спортивные и подвижные игры.</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9029B5">
        <w:rPr>
          <w:rFonts w:ascii="Times New Roman" w:hAnsi="Times New Roman"/>
          <w:sz w:val="24"/>
          <w:szCs w:val="24"/>
        </w:rPr>
        <w:t>пролезание</w:t>
      </w:r>
      <w:proofErr w:type="spellEnd"/>
      <w:r w:rsidRPr="009029B5">
        <w:rPr>
          <w:rFonts w:ascii="Times New Roman" w:hAnsi="Times New Roman"/>
          <w:sz w:val="24"/>
          <w:szCs w:val="24"/>
        </w:rPr>
        <w:t xml:space="preserve"> по туннелю, бег, передача эстафеты. Подвижные игры на развитие скоростных способностей.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w:t>
      </w:r>
      <w:r w:rsidRPr="009029B5">
        <w:rPr>
          <w:rFonts w:ascii="Times New Roman" w:hAnsi="Times New Roman"/>
          <w:sz w:val="24"/>
          <w:szCs w:val="24"/>
        </w:rPr>
        <w:lastRenderedPageBreak/>
        <w:t xml:space="preserve">Соблюдение правил игры «Быстрые санки». Соблюдение последовательности действий в игре-эстафете «Строим дом».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Велосипедная подготовка.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Лыжная подготовка.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w:t>
      </w:r>
      <w:proofErr w:type="spellStart"/>
      <w:r w:rsidRPr="009029B5">
        <w:rPr>
          <w:rFonts w:ascii="Times New Roman" w:hAnsi="Times New Roman"/>
          <w:sz w:val="24"/>
          <w:szCs w:val="24"/>
        </w:rPr>
        <w:t>двухшажного</w:t>
      </w:r>
      <w:proofErr w:type="spellEnd"/>
      <w:r w:rsidRPr="009029B5">
        <w:rPr>
          <w:rFonts w:ascii="Times New Roman" w:hAnsi="Times New Roman"/>
          <w:sz w:val="24"/>
          <w:szCs w:val="24"/>
        </w:rPr>
        <w:t xml:space="preserve"> хода. Выполнение </w:t>
      </w:r>
      <w:proofErr w:type="spellStart"/>
      <w:r w:rsidRPr="009029B5">
        <w:rPr>
          <w:rFonts w:ascii="Times New Roman" w:hAnsi="Times New Roman"/>
          <w:sz w:val="24"/>
          <w:szCs w:val="24"/>
        </w:rPr>
        <w:t>бесшажного</w:t>
      </w:r>
      <w:proofErr w:type="spellEnd"/>
      <w:r w:rsidRPr="009029B5">
        <w:rPr>
          <w:rFonts w:ascii="Times New Roman" w:hAnsi="Times New Roman"/>
          <w:sz w:val="24"/>
          <w:szCs w:val="24"/>
        </w:rPr>
        <w:t xml:space="preserve"> хода. Преодоление подъемов ступающим шагом, «лесенкой», «</w:t>
      </w:r>
      <w:proofErr w:type="spellStart"/>
      <w:r w:rsidRPr="009029B5">
        <w:rPr>
          <w:rFonts w:ascii="Times New Roman" w:hAnsi="Times New Roman"/>
          <w:sz w:val="24"/>
          <w:szCs w:val="24"/>
        </w:rPr>
        <w:t>полуелочкой</w:t>
      </w:r>
      <w:proofErr w:type="spellEnd"/>
      <w:r w:rsidRPr="009029B5">
        <w:rPr>
          <w:rFonts w:ascii="Times New Roman" w:hAnsi="Times New Roman"/>
          <w:sz w:val="24"/>
          <w:szCs w:val="24"/>
        </w:rPr>
        <w:t>», «елочкой». Выполнение торможения при спуске со склона нажимом палок, «</w:t>
      </w:r>
      <w:proofErr w:type="spellStart"/>
      <w:r w:rsidRPr="009029B5">
        <w:rPr>
          <w:rFonts w:ascii="Times New Roman" w:hAnsi="Times New Roman"/>
          <w:sz w:val="24"/>
          <w:szCs w:val="24"/>
        </w:rPr>
        <w:t>полуплугом</w:t>
      </w:r>
      <w:proofErr w:type="spellEnd"/>
      <w:r w:rsidRPr="009029B5">
        <w:rPr>
          <w:rFonts w:ascii="Times New Roman" w:hAnsi="Times New Roman"/>
          <w:sz w:val="24"/>
          <w:szCs w:val="24"/>
        </w:rPr>
        <w:t xml:space="preserve">», «плугом», падением.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i/>
          <w:sz w:val="24"/>
          <w:szCs w:val="24"/>
        </w:rPr>
        <w:t>Туризм</w:t>
      </w:r>
      <w:r w:rsidRPr="009029B5">
        <w:rPr>
          <w:rFonts w:ascii="Times New Roman" w:hAnsi="Times New Roman"/>
          <w:sz w:val="24"/>
          <w:szCs w:val="24"/>
        </w:rPr>
        <w:t>.</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w:t>
      </w:r>
      <w:r w:rsidRPr="009029B5">
        <w:rPr>
          <w:rFonts w:ascii="Times New Roman" w:hAnsi="Times New Roman"/>
          <w:sz w:val="24"/>
          <w:szCs w:val="24"/>
        </w:rPr>
        <w:lastRenderedPageBreak/>
        <w:t xml:space="preserve">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034EC1" w:rsidRPr="009029B5" w:rsidRDefault="00B05E6E"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 xml:space="preserve">Технология.  </w:t>
      </w:r>
      <w:r w:rsidR="00034EC1" w:rsidRPr="009029B5">
        <w:rPr>
          <w:rFonts w:ascii="Times New Roman" w:hAnsi="Times New Roman"/>
          <w:sz w:val="24"/>
          <w:szCs w:val="24"/>
          <w:u w:val="single"/>
        </w:rPr>
        <w:t>П</w:t>
      </w:r>
      <w:r w:rsidRPr="009029B5">
        <w:rPr>
          <w:rFonts w:ascii="Times New Roman" w:hAnsi="Times New Roman"/>
          <w:sz w:val="24"/>
          <w:szCs w:val="24"/>
          <w:u w:val="single"/>
        </w:rPr>
        <w:t>рофильный труд</w:t>
      </w:r>
    </w:p>
    <w:p w:rsidR="00034EC1" w:rsidRPr="009029B5" w:rsidRDefault="00455C7C"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Пояснительная записка</w:t>
      </w:r>
    </w:p>
    <w:p w:rsidR="00455C7C" w:rsidRPr="009029B5" w:rsidRDefault="00455C7C"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Целью</w:t>
      </w:r>
      <w:r w:rsidRPr="009029B5">
        <w:rPr>
          <w:rFonts w:ascii="Times New Roman" w:hAnsi="Times New Roman"/>
          <w:i/>
          <w:sz w:val="24"/>
          <w:szCs w:val="24"/>
        </w:rPr>
        <w:t xml:space="preserve"> </w:t>
      </w:r>
      <w:r w:rsidRPr="009029B5">
        <w:rPr>
          <w:rFonts w:ascii="Times New Roman" w:hAnsi="Times New Roman"/>
          <w:sz w:val="24"/>
          <w:szCs w:val="24"/>
        </w:rPr>
        <w:t>трудового обучения</w:t>
      </w:r>
      <w:r w:rsidRPr="009029B5">
        <w:rPr>
          <w:rFonts w:ascii="Times New Roman" w:hAnsi="Times New Roman"/>
          <w:i/>
          <w:sz w:val="24"/>
          <w:szCs w:val="24"/>
        </w:rPr>
        <w:t xml:space="preserve"> </w:t>
      </w:r>
      <w:r w:rsidRPr="009029B5">
        <w:rPr>
          <w:rFonts w:ascii="Times New Roman" w:hAnsi="Times New Roman"/>
          <w:sz w:val="24"/>
          <w:szCs w:val="24"/>
        </w:rPr>
        <w:t xml:space="preserve">является подготовка детей и подростков с РАС к доступной трудовой деятельности. </w:t>
      </w:r>
      <w:r w:rsidRPr="009029B5">
        <w:rPr>
          <w:rFonts w:ascii="Times New Roman" w:hAnsi="Times New Roman"/>
          <w:bCs/>
          <w:sz w:val="24"/>
          <w:szCs w:val="24"/>
        </w:rPr>
        <w:t>Основные задачи:</w:t>
      </w:r>
      <w:r w:rsidRPr="009029B5">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05E6E" w:rsidRPr="009029B5" w:rsidRDefault="00B05E6E" w:rsidP="009029B5">
      <w:pPr>
        <w:spacing w:after="0"/>
        <w:ind w:firstLine="720"/>
        <w:jc w:val="both"/>
        <w:rPr>
          <w:rFonts w:ascii="Times New Roman" w:hAnsi="Times New Roman" w:cs="Times New Roman"/>
          <w:sz w:val="24"/>
          <w:szCs w:val="24"/>
        </w:rPr>
      </w:pPr>
      <w:r w:rsidRPr="009029B5">
        <w:rPr>
          <w:rFonts w:ascii="Times New Roman" w:hAnsi="Times New Roman" w:cs="Times New Roman"/>
          <w:iCs/>
          <w:sz w:val="24"/>
          <w:szCs w:val="24"/>
        </w:rPr>
        <w:t>Основные задачи реализации содержания:</w:t>
      </w:r>
      <w:r w:rsidRPr="009029B5">
        <w:rPr>
          <w:rFonts w:ascii="Times New Roman" w:hAnsi="Times New Roman" w:cs="Times New Roman"/>
          <w:sz w:val="24"/>
          <w:szCs w:val="24"/>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73CA9" w:rsidRPr="009029B5" w:rsidRDefault="00773CA9"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34EC1" w:rsidRPr="009029B5" w:rsidRDefault="00034EC1"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9029B5">
        <w:rPr>
          <w:rFonts w:ascii="Times New Roman" w:hAnsi="Times New Roman" w:cs="Times New Roman"/>
          <w:bCs/>
          <w:sz w:val="24"/>
          <w:szCs w:val="24"/>
        </w:rPr>
        <w:t xml:space="preserve">формирование </w:t>
      </w:r>
      <w:r w:rsidRPr="009029B5">
        <w:rPr>
          <w:rFonts w:ascii="Times New Roman" w:hAnsi="Times New Roman" w:cs="Times New Roman"/>
          <w:sz w:val="24"/>
          <w:szCs w:val="24"/>
        </w:rPr>
        <w:t xml:space="preserve">мотивации </w:t>
      </w:r>
      <w:r w:rsidRPr="009029B5">
        <w:rPr>
          <w:rFonts w:ascii="Times New Roman" w:hAnsi="Times New Roman" w:cs="Times New Roman"/>
          <w:bCs/>
          <w:sz w:val="24"/>
          <w:szCs w:val="24"/>
        </w:rPr>
        <w:t>трудовой</w:t>
      </w:r>
      <w:r w:rsidRPr="009029B5">
        <w:rPr>
          <w:rFonts w:ascii="Times New Roman" w:hAnsi="Times New Roman" w:cs="Times New Roman"/>
          <w:sz w:val="24"/>
          <w:szCs w:val="24"/>
        </w:rPr>
        <w:t xml:space="preserve"> </w:t>
      </w:r>
      <w:r w:rsidRPr="009029B5">
        <w:rPr>
          <w:rFonts w:ascii="Times New Roman" w:hAnsi="Times New Roman" w:cs="Times New Roman"/>
          <w:bCs/>
          <w:sz w:val="24"/>
          <w:szCs w:val="24"/>
        </w:rPr>
        <w:t>деятельности</w:t>
      </w:r>
      <w:r w:rsidRPr="009029B5">
        <w:rPr>
          <w:rFonts w:ascii="Times New Roman" w:hAnsi="Times New Roman" w:cs="Times New Roman"/>
          <w:sz w:val="24"/>
          <w:szCs w:val="24"/>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w:t>
      </w:r>
      <w:r w:rsidRPr="009029B5">
        <w:rPr>
          <w:rFonts w:ascii="Times New Roman" w:hAnsi="Times New Roman"/>
          <w:sz w:val="24"/>
          <w:szCs w:val="24"/>
        </w:rPr>
        <w:lastRenderedPageBreak/>
        <w:t xml:space="preserve">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9029B5">
        <w:rPr>
          <w:rFonts w:ascii="Times New Roman" w:eastAsia="MS Gothic" w:hAnsi="Times New Roman"/>
          <w:sz w:val="24"/>
          <w:szCs w:val="24"/>
        </w:rPr>
        <w:t xml:space="preserve">создает эскиз изделия, </w:t>
      </w:r>
      <w:r w:rsidRPr="009029B5">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9029B5">
        <w:rPr>
          <w:rFonts w:ascii="Times New Roman" w:eastAsia="MS Gothic" w:hAnsi="Times New Roman"/>
          <w:sz w:val="24"/>
          <w:szCs w:val="24"/>
        </w:rPr>
        <w:t>соответствии с своими представлениями.</w:t>
      </w:r>
      <w:r w:rsidRPr="009029B5">
        <w:rPr>
          <w:rFonts w:ascii="Times New Roman" w:hAnsi="Times New Roman"/>
          <w:sz w:val="24"/>
          <w:szCs w:val="24"/>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Материально-техническое обеспечение общеобразовательной области и предметов по труду включает: </w:t>
      </w:r>
    </w:p>
    <w:p w:rsidR="00034EC1" w:rsidRPr="009029B5" w:rsidRDefault="00034EC1" w:rsidP="009029B5">
      <w:pPr>
        <w:pStyle w:val="af9"/>
        <w:numPr>
          <w:ilvl w:val="0"/>
          <w:numId w:val="60"/>
        </w:numPr>
        <w:spacing w:line="276" w:lineRule="auto"/>
        <w:ind w:left="0" w:firstLine="708"/>
        <w:jc w:val="both"/>
        <w:rPr>
          <w:rFonts w:ascii="Times New Roman" w:hAnsi="Times New Roman"/>
          <w:sz w:val="24"/>
          <w:szCs w:val="24"/>
        </w:rPr>
      </w:pPr>
      <w:r w:rsidRPr="009029B5">
        <w:rPr>
          <w:rFonts w:ascii="Times New Roman" w:hAnsi="Times New Roman"/>
          <w:sz w:val="24"/>
          <w:szCs w:val="24"/>
          <w:lang w:eastAsia="ru-RU"/>
        </w:rPr>
        <w:t xml:space="preserve">дидактический материал: </w:t>
      </w:r>
      <w:r w:rsidRPr="009029B5">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034EC1" w:rsidRPr="009029B5" w:rsidRDefault="00034EC1" w:rsidP="009029B5">
      <w:pPr>
        <w:pStyle w:val="af9"/>
        <w:numPr>
          <w:ilvl w:val="0"/>
          <w:numId w:val="60"/>
        </w:numPr>
        <w:spacing w:line="276" w:lineRule="auto"/>
        <w:ind w:left="0" w:firstLine="708"/>
        <w:jc w:val="both"/>
        <w:rPr>
          <w:rFonts w:ascii="Times New Roman" w:hAnsi="Times New Roman"/>
          <w:sz w:val="24"/>
          <w:szCs w:val="24"/>
        </w:rPr>
      </w:pPr>
      <w:r w:rsidRPr="009029B5">
        <w:rPr>
          <w:rFonts w:ascii="Times New Roman" w:hAnsi="Times New Roman"/>
          <w:sz w:val="24"/>
          <w:szCs w:val="24"/>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034EC1" w:rsidRPr="009029B5" w:rsidRDefault="00034EC1" w:rsidP="009029B5">
      <w:pPr>
        <w:pStyle w:val="af9"/>
        <w:numPr>
          <w:ilvl w:val="0"/>
          <w:numId w:val="60"/>
        </w:numPr>
        <w:spacing w:line="276" w:lineRule="auto"/>
        <w:ind w:left="0" w:firstLine="708"/>
        <w:jc w:val="both"/>
        <w:rPr>
          <w:rFonts w:ascii="Times New Roman" w:hAnsi="Times New Roman"/>
          <w:sz w:val="24"/>
          <w:szCs w:val="24"/>
        </w:rPr>
      </w:pPr>
      <w:r w:rsidRPr="009029B5">
        <w:rPr>
          <w:rFonts w:ascii="Times New Roman" w:hAnsi="Times New Roman"/>
          <w:sz w:val="24"/>
          <w:szCs w:val="24"/>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предмета.</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Батик</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П</w:t>
      </w:r>
      <w:r w:rsidRPr="009029B5">
        <w:rPr>
          <w:rFonts w:ascii="Times New Roman" w:hAnsi="Times New Roman"/>
          <w:sz w:val="24"/>
          <w:szCs w:val="24"/>
        </w:rPr>
        <w:t xml:space="preserve">одготовка рабочего места. Подготовка ткани к работе. </w:t>
      </w:r>
      <w:r w:rsidRPr="009029B5">
        <w:rPr>
          <w:rFonts w:ascii="Times New Roman" w:hAnsi="Times New Roman"/>
          <w:bCs/>
          <w:sz w:val="24"/>
          <w:szCs w:val="24"/>
        </w:rPr>
        <w:t>Н</w:t>
      </w:r>
      <w:r w:rsidRPr="009029B5">
        <w:rPr>
          <w:rFonts w:ascii="Times New Roman" w:hAnsi="Times New Roman"/>
          <w:sz w:val="24"/>
          <w:szCs w:val="24"/>
        </w:rPr>
        <w:t>анесение контура рисунка на ткань</w:t>
      </w:r>
      <w:r w:rsidRPr="009029B5">
        <w:rPr>
          <w:rFonts w:ascii="Times New Roman" w:hAnsi="Times New Roman"/>
          <w:bCs/>
          <w:sz w:val="24"/>
          <w:szCs w:val="24"/>
        </w:rPr>
        <w:t>. В</w:t>
      </w:r>
      <w:r w:rsidRPr="009029B5">
        <w:rPr>
          <w:rFonts w:ascii="Times New Roman" w:hAnsi="Times New Roman"/>
          <w:sz w:val="24"/>
          <w:szCs w:val="24"/>
        </w:rPr>
        <w:t>ыделение контура рисунка резервирующим составом (воск</w:t>
      </w:r>
      <w:r w:rsidRPr="009029B5">
        <w:rPr>
          <w:rFonts w:ascii="Times New Roman" w:hAnsi="Times New Roman"/>
          <w:bCs/>
          <w:sz w:val="24"/>
          <w:szCs w:val="24"/>
        </w:rPr>
        <w:t xml:space="preserve">, </w:t>
      </w:r>
      <w:r w:rsidRPr="009029B5">
        <w:rPr>
          <w:rFonts w:ascii="Times New Roman" w:hAnsi="Times New Roman"/>
          <w:sz w:val="24"/>
          <w:szCs w:val="24"/>
        </w:rPr>
        <w:t xml:space="preserve">контур).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П</w:t>
      </w:r>
      <w:r w:rsidRPr="009029B5">
        <w:rPr>
          <w:rFonts w:ascii="Times New Roman" w:hAnsi="Times New Roman"/>
          <w:sz w:val="24"/>
          <w:szCs w:val="24"/>
        </w:rPr>
        <w:t>одготовка красок.</w:t>
      </w:r>
      <w:r w:rsidRPr="009029B5">
        <w:rPr>
          <w:rFonts w:ascii="Times New Roman" w:hAnsi="Times New Roman"/>
          <w:bCs/>
          <w:sz w:val="24"/>
          <w:szCs w:val="24"/>
        </w:rPr>
        <w:t xml:space="preserve"> Р</w:t>
      </w:r>
      <w:r w:rsidRPr="009029B5">
        <w:rPr>
          <w:rFonts w:ascii="Times New Roman" w:hAnsi="Times New Roman"/>
          <w:sz w:val="24"/>
          <w:szCs w:val="24"/>
        </w:rPr>
        <w:t xml:space="preserve">аскрашивание внутри контура. </w:t>
      </w:r>
      <w:r w:rsidRPr="009029B5">
        <w:rPr>
          <w:rFonts w:ascii="Times New Roman" w:hAnsi="Times New Roman"/>
          <w:bCs/>
          <w:sz w:val="24"/>
          <w:szCs w:val="24"/>
        </w:rPr>
        <w:t>У</w:t>
      </w:r>
      <w:r w:rsidRPr="009029B5">
        <w:rPr>
          <w:rFonts w:ascii="Times New Roman" w:hAnsi="Times New Roman"/>
          <w:sz w:val="24"/>
          <w:szCs w:val="24"/>
        </w:rPr>
        <w:t xml:space="preserve">даление воска с ткани. </w:t>
      </w:r>
      <w:r w:rsidRPr="009029B5">
        <w:rPr>
          <w:rFonts w:ascii="Times New Roman" w:hAnsi="Times New Roman"/>
          <w:bCs/>
          <w:sz w:val="24"/>
          <w:szCs w:val="24"/>
        </w:rPr>
        <w:t xml:space="preserve">Уборка рабочего места. </w:t>
      </w:r>
    </w:p>
    <w:p w:rsidR="00034EC1" w:rsidRPr="009029B5" w:rsidRDefault="00034EC1" w:rsidP="009029B5">
      <w:pPr>
        <w:pStyle w:val="af9"/>
        <w:spacing w:line="276" w:lineRule="auto"/>
        <w:ind w:firstLine="709"/>
        <w:jc w:val="both"/>
        <w:rPr>
          <w:rFonts w:ascii="Times New Roman" w:hAnsi="Times New Roman"/>
          <w:bCs/>
          <w:i/>
          <w:sz w:val="24"/>
          <w:szCs w:val="24"/>
        </w:rPr>
      </w:pPr>
      <w:r w:rsidRPr="009029B5">
        <w:rPr>
          <w:rFonts w:ascii="Times New Roman" w:hAnsi="Times New Roman"/>
          <w:bCs/>
          <w:i/>
          <w:sz w:val="24"/>
          <w:szCs w:val="24"/>
        </w:rPr>
        <w:t>Керамика</w:t>
      </w:r>
    </w:p>
    <w:p w:rsidR="00034EC1" w:rsidRPr="009029B5" w:rsidRDefault="00034EC1" w:rsidP="009029B5">
      <w:pPr>
        <w:pStyle w:val="af9"/>
        <w:spacing w:line="276" w:lineRule="auto"/>
        <w:ind w:firstLine="708"/>
        <w:jc w:val="both"/>
        <w:rPr>
          <w:rFonts w:ascii="Times New Roman" w:hAnsi="Times New Roman"/>
          <w:bCs/>
          <w:sz w:val="24"/>
          <w:szCs w:val="24"/>
        </w:rPr>
      </w:pPr>
      <w:r w:rsidRPr="009029B5">
        <w:rPr>
          <w:rFonts w:ascii="Times New Roman" w:hAnsi="Times New Roman"/>
          <w:bCs/>
          <w:sz w:val="24"/>
          <w:szCs w:val="24"/>
        </w:rPr>
        <w:lastRenderedPageBreak/>
        <w:t>Знакомство со</w:t>
      </w:r>
      <w:r w:rsidRPr="009029B5">
        <w:rPr>
          <w:rFonts w:ascii="Times New Roman" w:hAnsi="Times New Roman"/>
          <w:sz w:val="24"/>
          <w:szCs w:val="24"/>
        </w:rPr>
        <w:t xml:space="preserve"> свойствами глины.</w:t>
      </w:r>
      <w:r w:rsidRPr="009029B5">
        <w:rPr>
          <w:rFonts w:ascii="Times New Roman" w:hAnsi="Times New Roman"/>
          <w:bCs/>
          <w:sz w:val="24"/>
          <w:szCs w:val="24"/>
        </w:rPr>
        <w:t xml:space="preserve"> </w:t>
      </w:r>
      <w:r w:rsidRPr="009029B5">
        <w:rPr>
          <w:rFonts w:ascii="Times New Roman" w:hAnsi="Times New Roman"/>
          <w:sz w:val="24"/>
          <w:szCs w:val="24"/>
        </w:rPr>
        <w:t xml:space="preserve">Подготовка рабочего места. </w:t>
      </w:r>
      <w:r w:rsidRPr="009029B5">
        <w:rPr>
          <w:rFonts w:ascii="Times New Roman" w:hAnsi="Times New Roman"/>
          <w:bCs/>
          <w:sz w:val="24"/>
          <w:szCs w:val="24"/>
        </w:rPr>
        <w:t>Подготовка глины к работе: о</w:t>
      </w:r>
      <w:r w:rsidRPr="009029B5">
        <w:rPr>
          <w:rFonts w:ascii="Times New Roman" w:hAnsi="Times New Roman"/>
          <w:sz w:val="24"/>
          <w:szCs w:val="24"/>
        </w:rPr>
        <w:t xml:space="preserve">трезание куска глины. </w:t>
      </w:r>
      <w:proofErr w:type="spellStart"/>
      <w:r w:rsidRPr="009029B5">
        <w:rPr>
          <w:rFonts w:ascii="Times New Roman" w:hAnsi="Times New Roman"/>
          <w:sz w:val="24"/>
          <w:szCs w:val="24"/>
        </w:rPr>
        <w:t>Отщипывание</w:t>
      </w:r>
      <w:proofErr w:type="spellEnd"/>
      <w:r w:rsidRPr="009029B5">
        <w:rPr>
          <w:rFonts w:ascii="Times New Roman" w:hAnsi="Times New Roman"/>
          <w:sz w:val="24"/>
          <w:szCs w:val="24"/>
        </w:rPr>
        <w:t xml:space="preserve"> кусочка глины.</w:t>
      </w:r>
      <w:r w:rsidRPr="009029B5">
        <w:rPr>
          <w:rFonts w:ascii="Times New Roman" w:hAnsi="Times New Roman"/>
          <w:bCs/>
          <w:sz w:val="24"/>
          <w:szCs w:val="24"/>
        </w:rPr>
        <w:t xml:space="preserve"> Р</w:t>
      </w:r>
      <w:r w:rsidRPr="009029B5">
        <w:rPr>
          <w:rFonts w:ascii="Times New Roman" w:hAnsi="Times New Roman"/>
          <w:sz w:val="24"/>
          <w:szCs w:val="24"/>
          <w:shd w:val="clear" w:color="auto" w:fill="FFFFFF"/>
        </w:rPr>
        <w:t xml:space="preserve">азминание глины. Отбивание глины. </w:t>
      </w:r>
      <w:r w:rsidRPr="009029B5">
        <w:rPr>
          <w:rFonts w:ascii="Times New Roman" w:hAnsi="Times New Roman"/>
          <w:bCs/>
          <w:sz w:val="24"/>
          <w:szCs w:val="24"/>
          <w:shd w:val="clear" w:color="auto" w:fill="FFFFFF"/>
        </w:rPr>
        <w:t>Изготовление заготовок для изделий: р</w:t>
      </w:r>
      <w:r w:rsidRPr="009029B5">
        <w:rPr>
          <w:rFonts w:ascii="Times New Roman" w:hAnsi="Times New Roman"/>
          <w:sz w:val="24"/>
          <w:szCs w:val="24"/>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9029B5">
        <w:rPr>
          <w:rFonts w:ascii="Times New Roman" w:hAnsi="Times New Roman"/>
          <w:bCs/>
          <w:sz w:val="24"/>
          <w:szCs w:val="24"/>
        </w:rPr>
        <w:t>Д</w:t>
      </w:r>
      <w:r w:rsidRPr="009029B5">
        <w:rPr>
          <w:rFonts w:ascii="Times New Roman" w:hAnsi="Times New Roman"/>
          <w:sz w:val="24"/>
          <w:szCs w:val="24"/>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9029B5">
        <w:rPr>
          <w:rFonts w:ascii="Times New Roman" w:hAnsi="Times New Roman"/>
          <w:bCs/>
          <w:sz w:val="24"/>
          <w:szCs w:val="24"/>
        </w:rPr>
        <w:t>П</w:t>
      </w:r>
      <w:r w:rsidRPr="009029B5">
        <w:rPr>
          <w:rFonts w:ascii="Times New Roman" w:hAnsi="Times New Roman"/>
          <w:sz w:val="24"/>
          <w:szCs w:val="24"/>
        </w:rPr>
        <w:t xml:space="preserve">окрытие изделия глазурью (краской) (способом погружения, с помощью кисти). </w:t>
      </w:r>
      <w:r w:rsidRPr="009029B5">
        <w:rPr>
          <w:rFonts w:ascii="Times New Roman" w:hAnsi="Times New Roman"/>
          <w:bCs/>
          <w:sz w:val="24"/>
          <w:szCs w:val="24"/>
          <w:shd w:val="clear" w:color="auto" w:fill="FFFFFF"/>
        </w:rPr>
        <w:t>У</w:t>
      </w:r>
      <w:r w:rsidRPr="009029B5">
        <w:rPr>
          <w:rFonts w:ascii="Times New Roman" w:hAnsi="Times New Roman"/>
          <w:sz w:val="24"/>
          <w:szCs w:val="24"/>
        </w:rPr>
        <w:t xml:space="preserve">борка рабочего места.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Ткачество.</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Р</w:t>
      </w:r>
      <w:r w:rsidRPr="009029B5">
        <w:rPr>
          <w:rFonts w:ascii="Times New Roman" w:hAnsi="Times New Roman"/>
          <w:sz w:val="24"/>
          <w:szCs w:val="24"/>
        </w:rPr>
        <w:t>азличение основных частей ткацкого станка и ткацкого оборудования. Подготовка рабочего места.</w:t>
      </w:r>
      <w:r w:rsidRPr="009029B5">
        <w:rPr>
          <w:rFonts w:ascii="Times New Roman" w:hAnsi="Times New Roman"/>
          <w:i/>
          <w:sz w:val="24"/>
          <w:szCs w:val="24"/>
        </w:rPr>
        <w:t xml:space="preserve"> </w:t>
      </w:r>
      <w:r w:rsidRPr="009029B5">
        <w:rPr>
          <w:rFonts w:ascii="Times New Roman" w:hAnsi="Times New Roman"/>
          <w:sz w:val="24"/>
          <w:szCs w:val="24"/>
        </w:rPr>
        <w:t xml:space="preserve">Подготовка станка к работе. </w:t>
      </w:r>
      <w:r w:rsidRPr="009029B5">
        <w:rPr>
          <w:rFonts w:ascii="Times New Roman" w:hAnsi="Times New Roman"/>
          <w:bCs/>
          <w:sz w:val="24"/>
          <w:szCs w:val="24"/>
        </w:rPr>
        <w:t>Работа с нитками: р</w:t>
      </w:r>
      <w:r w:rsidRPr="009029B5">
        <w:rPr>
          <w:rFonts w:ascii="Times New Roman" w:hAnsi="Times New Roman"/>
          <w:sz w:val="24"/>
          <w:szCs w:val="24"/>
        </w:rPr>
        <w:t>азличение нитей. Выбор ниток для изделия. Наматывание ниток на челнок. Завязывание нити узлами. Выполнение плетения (полотняное</w:t>
      </w:r>
      <w:r w:rsidRPr="009029B5">
        <w:rPr>
          <w:rFonts w:ascii="Times New Roman" w:hAnsi="Times New Roman"/>
          <w:i/>
          <w:sz w:val="24"/>
          <w:szCs w:val="24"/>
        </w:rPr>
        <w:t xml:space="preserve">, </w:t>
      </w:r>
      <w:r w:rsidRPr="009029B5">
        <w:rPr>
          <w:rFonts w:ascii="Times New Roman" w:hAnsi="Times New Roman"/>
          <w:sz w:val="24"/>
          <w:szCs w:val="24"/>
        </w:rPr>
        <w:t>саржевое</w:t>
      </w:r>
      <w:r w:rsidRPr="009029B5">
        <w:rPr>
          <w:rFonts w:ascii="Times New Roman" w:hAnsi="Times New Roman"/>
          <w:i/>
          <w:sz w:val="24"/>
          <w:szCs w:val="24"/>
        </w:rPr>
        <w:t xml:space="preserve">, </w:t>
      </w:r>
      <w:r w:rsidRPr="009029B5">
        <w:rPr>
          <w:rFonts w:ascii="Times New Roman" w:hAnsi="Times New Roman"/>
          <w:sz w:val="24"/>
          <w:szCs w:val="24"/>
        </w:rPr>
        <w:t>атласное). Плетение по схеме. Снятие готового полотна со станка.</w:t>
      </w:r>
      <w:r w:rsidRPr="009029B5">
        <w:rPr>
          <w:rFonts w:ascii="Times New Roman" w:hAnsi="Times New Roman"/>
          <w:bCs/>
          <w:sz w:val="24"/>
          <w:szCs w:val="24"/>
        </w:rPr>
        <w:t xml:space="preserve">  </w:t>
      </w:r>
      <w:r w:rsidRPr="009029B5">
        <w:rPr>
          <w:rFonts w:ascii="Times New Roman" w:hAnsi="Times New Roman"/>
          <w:sz w:val="24"/>
          <w:szCs w:val="24"/>
        </w:rPr>
        <w:t xml:space="preserve">Украшение изделия декоративным материалом. Уборка рабочего места.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Деревообработка.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Р</w:t>
      </w:r>
      <w:r w:rsidRPr="009029B5">
        <w:rPr>
          <w:rFonts w:ascii="Times New Roman" w:hAnsi="Times New Roman"/>
          <w:sz w:val="24"/>
          <w:szCs w:val="24"/>
        </w:rPr>
        <w:t>азличение материалов (древесный (сырье)</w:t>
      </w:r>
      <w:r w:rsidRPr="009029B5">
        <w:rPr>
          <w:rFonts w:ascii="Times New Roman" w:hAnsi="Times New Roman"/>
          <w:bCs/>
          <w:sz w:val="24"/>
          <w:szCs w:val="24"/>
        </w:rPr>
        <w:t xml:space="preserve">, </w:t>
      </w:r>
      <w:r w:rsidRPr="009029B5">
        <w:rPr>
          <w:rFonts w:ascii="Times New Roman" w:hAnsi="Times New Roman"/>
          <w:sz w:val="24"/>
          <w:szCs w:val="24"/>
        </w:rPr>
        <w:t>крепёжный</w:t>
      </w:r>
      <w:r w:rsidRPr="009029B5">
        <w:rPr>
          <w:rFonts w:ascii="Times New Roman" w:hAnsi="Times New Roman"/>
          <w:bCs/>
          <w:sz w:val="24"/>
          <w:szCs w:val="24"/>
        </w:rPr>
        <w:t xml:space="preserve">, </w:t>
      </w:r>
      <w:r w:rsidRPr="009029B5">
        <w:rPr>
          <w:rFonts w:ascii="Times New Roman" w:hAnsi="Times New Roman"/>
          <w:sz w:val="24"/>
          <w:szCs w:val="24"/>
        </w:rPr>
        <w:t>покрасочный). Различение инструментов (для разметки</w:t>
      </w:r>
      <w:r w:rsidRPr="009029B5">
        <w:rPr>
          <w:rFonts w:ascii="Times New Roman" w:hAnsi="Times New Roman"/>
          <w:bCs/>
          <w:sz w:val="24"/>
          <w:szCs w:val="24"/>
        </w:rPr>
        <w:t xml:space="preserve">, </w:t>
      </w:r>
      <w:r w:rsidRPr="009029B5">
        <w:rPr>
          <w:rFonts w:ascii="Times New Roman" w:hAnsi="Times New Roman"/>
          <w:sz w:val="24"/>
          <w:szCs w:val="24"/>
        </w:rPr>
        <w:t xml:space="preserve">для обработки дерева, для соединения деталей). </w:t>
      </w:r>
      <w:r w:rsidRPr="009029B5">
        <w:rPr>
          <w:rFonts w:ascii="Times New Roman" w:hAnsi="Times New Roman"/>
          <w:bCs/>
          <w:sz w:val="24"/>
          <w:szCs w:val="24"/>
        </w:rPr>
        <w:t>П</w:t>
      </w:r>
      <w:r w:rsidRPr="009029B5">
        <w:rPr>
          <w:rFonts w:ascii="Times New Roman" w:hAnsi="Times New Roman"/>
          <w:sz w:val="24"/>
          <w:szCs w:val="24"/>
        </w:rPr>
        <w:t xml:space="preserve">одготовка рабочего места. Уборка рабочего места. </w:t>
      </w:r>
      <w:r w:rsidRPr="009029B5">
        <w:rPr>
          <w:rFonts w:ascii="Times New Roman" w:hAnsi="Times New Roman"/>
          <w:bCs/>
          <w:sz w:val="24"/>
          <w:szCs w:val="24"/>
        </w:rPr>
        <w:t>Подготовительная работа с заготовкой.</w:t>
      </w:r>
      <w:r w:rsidRPr="009029B5">
        <w:rPr>
          <w:rFonts w:ascii="Times New Roman" w:hAnsi="Times New Roman"/>
          <w:sz w:val="24"/>
          <w:szCs w:val="24"/>
        </w:rPr>
        <w:t xml:space="preserve"> Разметка заготовки. </w:t>
      </w:r>
      <w:r w:rsidRPr="009029B5">
        <w:rPr>
          <w:rFonts w:ascii="Times New Roman" w:hAnsi="Times New Roman"/>
          <w:bCs/>
          <w:sz w:val="24"/>
          <w:szCs w:val="24"/>
        </w:rPr>
        <w:t>Приемы обработки деревянной заготовки.</w:t>
      </w:r>
      <w:r w:rsidRPr="009029B5">
        <w:rPr>
          <w:rFonts w:ascii="Times New Roman" w:hAnsi="Times New Roman"/>
          <w:sz w:val="24"/>
          <w:szCs w:val="24"/>
        </w:rPr>
        <w:t xml:space="preserve"> Распиливание заготовки. Сверление отверстия в заготовке. Шлифовка заготовки наждачной бумагой. Нанесение покрытия на заготовку. </w:t>
      </w:r>
      <w:r w:rsidRPr="009029B5">
        <w:rPr>
          <w:rFonts w:ascii="Times New Roman" w:hAnsi="Times New Roman"/>
          <w:bCs/>
          <w:sz w:val="24"/>
          <w:szCs w:val="24"/>
        </w:rPr>
        <w:t>Соединение деревянных деталей: с</w:t>
      </w:r>
      <w:r w:rsidRPr="009029B5">
        <w:rPr>
          <w:rFonts w:ascii="Times New Roman" w:hAnsi="Times New Roman"/>
          <w:sz w:val="24"/>
          <w:szCs w:val="24"/>
        </w:rPr>
        <w:t>клеивание деревянных деталей, соединение при помощи гвоздей, шурупов.</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Полиграфия.</w:t>
      </w:r>
    </w:p>
    <w:p w:rsidR="00034EC1" w:rsidRPr="009029B5" w:rsidRDefault="00034EC1" w:rsidP="009029B5">
      <w:pPr>
        <w:pStyle w:val="af9"/>
        <w:spacing w:line="276" w:lineRule="auto"/>
        <w:ind w:firstLine="708"/>
        <w:jc w:val="both"/>
        <w:rPr>
          <w:rFonts w:ascii="Times New Roman" w:hAnsi="Times New Roman"/>
          <w:bCs/>
          <w:sz w:val="24"/>
          <w:szCs w:val="24"/>
        </w:rPr>
      </w:pPr>
      <w:r w:rsidRPr="009029B5">
        <w:rPr>
          <w:rFonts w:ascii="Times New Roman" w:hAnsi="Times New Roman"/>
          <w:bCs/>
          <w:sz w:val="24"/>
          <w:szCs w:val="24"/>
        </w:rPr>
        <w:t>Фотография. Обращение с фотоаппаратом: различение</w:t>
      </w:r>
      <w:r w:rsidRPr="009029B5">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9029B5">
        <w:rPr>
          <w:rFonts w:ascii="Times New Roman" w:hAnsi="Times New Roman"/>
          <w:bCs/>
          <w:i/>
          <w:sz w:val="24"/>
          <w:szCs w:val="24"/>
        </w:rPr>
        <w:t xml:space="preserve"> </w:t>
      </w:r>
      <w:r w:rsidRPr="009029B5">
        <w:rPr>
          <w:rFonts w:ascii="Times New Roman" w:hAnsi="Times New Roman"/>
          <w:bCs/>
          <w:sz w:val="24"/>
          <w:szCs w:val="24"/>
        </w:rPr>
        <w:t>Правила хранения фототехники.</w:t>
      </w:r>
    </w:p>
    <w:p w:rsidR="00034EC1" w:rsidRPr="009029B5" w:rsidRDefault="00034EC1" w:rsidP="009029B5">
      <w:pPr>
        <w:pStyle w:val="af9"/>
        <w:spacing w:line="276" w:lineRule="auto"/>
        <w:ind w:firstLine="708"/>
        <w:jc w:val="both"/>
        <w:rPr>
          <w:rFonts w:ascii="Times New Roman" w:hAnsi="Times New Roman"/>
          <w:bCs/>
          <w:i/>
          <w:sz w:val="24"/>
          <w:szCs w:val="24"/>
        </w:rPr>
      </w:pPr>
      <w:proofErr w:type="spellStart"/>
      <w:r w:rsidRPr="009029B5">
        <w:rPr>
          <w:rFonts w:ascii="Times New Roman" w:hAnsi="Times New Roman"/>
          <w:sz w:val="24"/>
          <w:szCs w:val="24"/>
        </w:rPr>
        <w:t>Ламинирование</w:t>
      </w:r>
      <w:proofErr w:type="spellEnd"/>
      <w:r w:rsidRPr="009029B5">
        <w:rPr>
          <w:rFonts w:ascii="Times New Roman" w:hAnsi="Times New Roman"/>
          <w:sz w:val="24"/>
          <w:szCs w:val="24"/>
        </w:rPr>
        <w:t xml:space="preserve">: </w:t>
      </w:r>
      <w:r w:rsidRPr="009029B5">
        <w:rPr>
          <w:rFonts w:ascii="Times New Roman" w:hAnsi="Times New Roman"/>
          <w:bCs/>
          <w:sz w:val="24"/>
          <w:szCs w:val="24"/>
        </w:rPr>
        <w:t>р</w:t>
      </w:r>
      <w:r w:rsidRPr="009029B5">
        <w:rPr>
          <w:rFonts w:ascii="Times New Roman" w:hAnsi="Times New Roman"/>
          <w:sz w:val="24"/>
          <w:szCs w:val="24"/>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9029B5">
        <w:rPr>
          <w:rFonts w:ascii="Times New Roman" w:hAnsi="Times New Roman"/>
          <w:bCs/>
          <w:i/>
          <w:sz w:val="24"/>
          <w:szCs w:val="24"/>
        </w:rPr>
        <w:t xml:space="preserve"> </w:t>
      </w:r>
    </w:p>
    <w:p w:rsidR="00034EC1" w:rsidRPr="009029B5" w:rsidRDefault="00034EC1" w:rsidP="009029B5">
      <w:pPr>
        <w:pStyle w:val="af9"/>
        <w:spacing w:line="276" w:lineRule="auto"/>
        <w:ind w:firstLine="708"/>
        <w:jc w:val="both"/>
        <w:rPr>
          <w:rFonts w:ascii="Times New Roman" w:hAnsi="Times New Roman"/>
          <w:bCs/>
          <w:i/>
          <w:sz w:val="24"/>
          <w:szCs w:val="24"/>
        </w:rPr>
      </w:pPr>
      <w:r w:rsidRPr="009029B5">
        <w:rPr>
          <w:rFonts w:ascii="Times New Roman" w:hAnsi="Times New Roman"/>
          <w:sz w:val="24"/>
          <w:szCs w:val="24"/>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9029B5">
        <w:rPr>
          <w:rFonts w:ascii="Times New Roman" w:hAnsi="Times New Roman"/>
          <w:bCs/>
          <w:i/>
          <w:sz w:val="24"/>
          <w:szCs w:val="24"/>
        </w:rPr>
        <w:t xml:space="preserve"> </w:t>
      </w:r>
    </w:p>
    <w:p w:rsidR="00034EC1" w:rsidRPr="009029B5" w:rsidRDefault="00034EC1" w:rsidP="009029B5">
      <w:pPr>
        <w:pStyle w:val="af9"/>
        <w:spacing w:line="276" w:lineRule="auto"/>
        <w:jc w:val="both"/>
        <w:rPr>
          <w:rFonts w:ascii="Times New Roman" w:hAnsi="Times New Roman"/>
          <w:sz w:val="24"/>
          <w:szCs w:val="24"/>
        </w:rPr>
      </w:pPr>
      <w:r w:rsidRPr="009029B5">
        <w:rPr>
          <w:rFonts w:ascii="Times New Roman" w:hAnsi="Times New Roman"/>
          <w:sz w:val="24"/>
          <w:szCs w:val="24"/>
        </w:rPr>
        <w:t>Использование резака: р</w:t>
      </w:r>
      <w:r w:rsidRPr="009029B5">
        <w:rPr>
          <w:rFonts w:ascii="Times New Roman" w:hAnsi="Times New Roman"/>
          <w:bCs/>
          <w:sz w:val="24"/>
          <w:szCs w:val="24"/>
        </w:rPr>
        <w:t>азличение</w:t>
      </w:r>
      <w:r w:rsidRPr="009029B5">
        <w:rPr>
          <w:rFonts w:ascii="Times New Roman" w:hAnsi="Times New Roman"/>
          <w:sz w:val="24"/>
          <w:szCs w:val="24"/>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w:t>
      </w:r>
      <w:r w:rsidRPr="009029B5">
        <w:rPr>
          <w:rFonts w:ascii="Times New Roman" w:hAnsi="Times New Roman"/>
          <w:sz w:val="24"/>
          <w:szCs w:val="24"/>
        </w:rPr>
        <w:lastRenderedPageBreak/>
        <w:t xml:space="preserve">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Допечатные работы на компьютере: р</w:t>
      </w:r>
      <w:r w:rsidRPr="009029B5">
        <w:rPr>
          <w:rFonts w:ascii="Times New Roman" w:hAnsi="Times New Roman"/>
          <w:bCs/>
          <w:sz w:val="24"/>
          <w:szCs w:val="24"/>
        </w:rPr>
        <w:t>азличение</w:t>
      </w:r>
      <w:r w:rsidRPr="009029B5">
        <w:rPr>
          <w:rFonts w:ascii="Times New Roman" w:hAnsi="Times New Roman"/>
          <w:sz w:val="24"/>
          <w:szCs w:val="24"/>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9029B5">
        <w:rPr>
          <w:rFonts w:ascii="Times New Roman" w:hAnsi="Times New Roman"/>
          <w:bCs/>
          <w:i/>
          <w:sz w:val="24"/>
          <w:szCs w:val="24"/>
        </w:rPr>
        <w:t xml:space="preserve"> </w:t>
      </w:r>
      <w:r w:rsidRPr="009029B5">
        <w:rPr>
          <w:rFonts w:ascii="Times New Roman" w:hAnsi="Times New Roman"/>
          <w:sz w:val="24"/>
          <w:szCs w:val="24"/>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9029B5">
        <w:rPr>
          <w:rFonts w:ascii="Times New Roman" w:hAnsi="Times New Roman"/>
          <w:bCs/>
          <w:i/>
          <w:sz w:val="24"/>
          <w:szCs w:val="24"/>
        </w:rPr>
        <w:t xml:space="preserve"> </w:t>
      </w:r>
      <w:r w:rsidRPr="009029B5">
        <w:rPr>
          <w:rFonts w:ascii="Times New Roman" w:hAnsi="Times New Roman"/>
          <w:sz w:val="24"/>
          <w:szCs w:val="24"/>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34EC1" w:rsidRPr="009029B5" w:rsidRDefault="00034EC1" w:rsidP="009029B5">
      <w:pPr>
        <w:pStyle w:val="af9"/>
        <w:spacing w:line="276" w:lineRule="auto"/>
        <w:ind w:firstLine="708"/>
        <w:jc w:val="both"/>
        <w:rPr>
          <w:rFonts w:ascii="Times New Roman" w:hAnsi="Times New Roman"/>
          <w:bCs/>
          <w:i/>
          <w:sz w:val="24"/>
          <w:szCs w:val="24"/>
        </w:rPr>
      </w:pPr>
      <w:r w:rsidRPr="009029B5">
        <w:rPr>
          <w:rFonts w:ascii="Times New Roman" w:hAnsi="Times New Roman"/>
          <w:sz w:val="24"/>
          <w:szCs w:val="24"/>
        </w:rPr>
        <w:t xml:space="preserve">Печать на принтере. </w:t>
      </w:r>
      <w:r w:rsidRPr="009029B5">
        <w:rPr>
          <w:rFonts w:ascii="Times New Roman" w:hAnsi="Times New Roman"/>
          <w:bCs/>
          <w:sz w:val="24"/>
          <w:szCs w:val="24"/>
        </w:rPr>
        <w:t>Различение</w:t>
      </w:r>
      <w:r w:rsidRPr="009029B5">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w:t>
      </w:r>
      <w:proofErr w:type="spellStart"/>
      <w:r w:rsidRPr="009029B5">
        <w:rPr>
          <w:rFonts w:ascii="Times New Roman" w:hAnsi="Times New Roman"/>
          <w:sz w:val="24"/>
          <w:szCs w:val="24"/>
        </w:rPr>
        <w:t>заправление</w:t>
      </w:r>
      <w:proofErr w:type="spellEnd"/>
      <w:r w:rsidRPr="009029B5">
        <w:rPr>
          <w:rFonts w:ascii="Times New Roman" w:hAnsi="Times New Roman"/>
          <w:sz w:val="24"/>
          <w:szCs w:val="24"/>
        </w:rPr>
        <w:t xml:space="preserve"> бумаги в лоток, запуск программы печать, вынимание распечатанных листов, выключение принтера. Распечатывание на принтере.</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Растениеводство.</w:t>
      </w:r>
    </w:p>
    <w:p w:rsidR="00034EC1" w:rsidRPr="009029B5" w:rsidRDefault="00034EC1" w:rsidP="009029B5">
      <w:pPr>
        <w:pStyle w:val="af9"/>
        <w:spacing w:line="276" w:lineRule="auto"/>
        <w:ind w:firstLine="708"/>
        <w:jc w:val="both"/>
        <w:rPr>
          <w:rFonts w:ascii="Times New Roman" w:hAnsi="Times New Roman"/>
          <w:bCs/>
          <w:i/>
          <w:sz w:val="24"/>
          <w:szCs w:val="24"/>
        </w:rPr>
      </w:pPr>
      <w:r w:rsidRPr="009029B5">
        <w:rPr>
          <w:rFonts w:ascii="Times New Roman" w:hAnsi="Times New Roman"/>
          <w:bCs/>
          <w:sz w:val="24"/>
          <w:szCs w:val="24"/>
        </w:rPr>
        <w:t xml:space="preserve">Выращивание комнатных растений: представление об условиях жизни растений: свет, вода, температура почвы и воздуха. </w:t>
      </w:r>
      <w:r w:rsidRPr="009029B5">
        <w:rPr>
          <w:rFonts w:ascii="Times New Roman" w:hAnsi="Times New Roman"/>
          <w:sz w:val="24"/>
          <w:szCs w:val="24"/>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9029B5">
        <w:rPr>
          <w:rFonts w:ascii="Times New Roman" w:hAnsi="Times New Roman"/>
          <w:bCs/>
          <w:i/>
          <w:sz w:val="24"/>
          <w:szCs w:val="24"/>
        </w:rPr>
        <w:t xml:space="preserve"> </w:t>
      </w:r>
      <w:r w:rsidRPr="009029B5">
        <w:rPr>
          <w:rFonts w:ascii="Times New Roman" w:hAnsi="Times New Roman"/>
          <w:bCs/>
          <w:sz w:val="24"/>
          <w:szCs w:val="24"/>
        </w:rPr>
        <w:t>Выращивание растений в открытом грунте: п</w:t>
      </w:r>
      <w:r w:rsidRPr="009029B5">
        <w:rPr>
          <w:rFonts w:ascii="Times New Roman" w:hAnsi="Times New Roman"/>
          <w:sz w:val="24"/>
          <w:szCs w:val="24"/>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9029B5">
        <w:rPr>
          <w:rFonts w:ascii="Times New Roman" w:hAnsi="Times New Roman"/>
          <w:bCs/>
          <w:sz w:val="24"/>
          <w:szCs w:val="24"/>
        </w:rPr>
        <w:t>П</w:t>
      </w:r>
      <w:r w:rsidRPr="009029B5">
        <w:rPr>
          <w:rFonts w:ascii="Times New Roman" w:hAnsi="Times New Roman"/>
          <w:sz w:val="24"/>
          <w:szCs w:val="24"/>
        </w:rPr>
        <w:t>одготовка семян к посадке.</w:t>
      </w:r>
      <w:r w:rsidRPr="009029B5">
        <w:rPr>
          <w:rFonts w:ascii="Times New Roman" w:hAnsi="Times New Roman"/>
          <w:bCs/>
          <w:sz w:val="24"/>
          <w:szCs w:val="24"/>
        </w:rPr>
        <w:t xml:space="preserve"> </w:t>
      </w:r>
      <w:r w:rsidRPr="009029B5">
        <w:rPr>
          <w:rFonts w:ascii="Times New Roman" w:hAnsi="Times New Roman"/>
          <w:sz w:val="24"/>
          <w:szCs w:val="24"/>
        </w:rPr>
        <w:t xml:space="preserve">Посев семян. Высаживание рассады в открытый грунт. </w:t>
      </w:r>
      <w:r w:rsidRPr="009029B5">
        <w:rPr>
          <w:rFonts w:ascii="Times New Roman" w:hAnsi="Times New Roman"/>
          <w:bCs/>
          <w:sz w:val="24"/>
          <w:szCs w:val="24"/>
        </w:rPr>
        <w:t>П</w:t>
      </w:r>
      <w:r w:rsidRPr="009029B5">
        <w:rPr>
          <w:rFonts w:ascii="Times New Roman" w:hAnsi="Times New Roman"/>
          <w:sz w:val="24"/>
          <w:szCs w:val="24"/>
        </w:rPr>
        <w:t xml:space="preserve">олив растений. Удаление сорняков. Обрезка веток. </w:t>
      </w:r>
      <w:r w:rsidRPr="009029B5">
        <w:rPr>
          <w:rFonts w:ascii="Times New Roman" w:hAnsi="Times New Roman"/>
          <w:bCs/>
          <w:sz w:val="24"/>
          <w:szCs w:val="24"/>
        </w:rPr>
        <w:t>В</w:t>
      </w:r>
      <w:r w:rsidRPr="009029B5">
        <w:rPr>
          <w:rFonts w:ascii="Times New Roman" w:hAnsi="Times New Roman"/>
          <w:sz w:val="24"/>
          <w:szCs w:val="24"/>
        </w:rPr>
        <w:t>ыкапывание овощей. Срезание овощей. Подготовка овощей к хранению (очищение от земли, обрезка ботва, просушивание).</w:t>
      </w:r>
      <w:r w:rsidRPr="009029B5">
        <w:rPr>
          <w:rFonts w:ascii="Times New Roman" w:hAnsi="Times New Roman"/>
          <w:bCs/>
          <w:i/>
          <w:sz w:val="24"/>
          <w:szCs w:val="24"/>
        </w:rPr>
        <w:t xml:space="preserve"> </w:t>
      </w:r>
      <w:r w:rsidRPr="009029B5">
        <w:rPr>
          <w:rFonts w:ascii="Times New Roman" w:hAnsi="Times New Roman"/>
          <w:bCs/>
          <w:sz w:val="24"/>
          <w:szCs w:val="24"/>
        </w:rPr>
        <w:t>Уход за</w:t>
      </w:r>
      <w:r w:rsidRPr="009029B5">
        <w:rPr>
          <w:rFonts w:ascii="Times New Roman" w:hAnsi="Times New Roman"/>
          <w:sz w:val="24"/>
          <w:szCs w:val="24"/>
        </w:rPr>
        <w:t xml:space="preserve"> садовым инвентарем.</w:t>
      </w:r>
    </w:p>
    <w:p w:rsidR="00034EC1" w:rsidRPr="009029B5" w:rsidRDefault="00034EC1" w:rsidP="009029B5">
      <w:pPr>
        <w:pStyle w:val="af9"/>
        <w:spacing w:line="276" w:lineRule="auto"/>
        <w:ind w:firstLine="709"/>
        <w:jc w:val="both"/>
        <w:rPr>
          <w:rFonts w:ascii="Times New Roman" w:hAnsi="Times New Roman"/>
          <w:bCs/>
          <w:i/>
          <w:sz w:val="24"/>
          <w:szCs w:val="24"/>
        </w:rPr>
      </w:pPr>
      <w:r w:rsidRPr="009029B5">
        <w:rPr>
          <w:rFonts w:ascii="Times New Roman" w:hAnsi="Times New Roman"/>
          <w:bCs/>
          <w:i/>
          <w:sz w:val="24"/>
          <w:szCs w:val="24"/>
        </w:rPr>
        <w:t>Швейное дело.</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9029B5">
        <w:rPr>
          <w:rFonts w:ascii="Times New Roman" w:hAnsi="Times New Roman"/>
          <w:i/>
          <w:sz w:val="24"/>
          <w:szCs w:val="24"/>
        </w:rPr>
        <w:t xml:space="preserve">, </w:t>
      </w:r>
      <w:r w:rsidRPr="009029B5">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034EC1" w:rsidRPr="009029B5" w:rsidRDefault="00034EC1" w:rsidP="009029B5">
      <w:pPr>
        <w:pStyle w:val="af9"/>
        <w:spacing w:line="276" w:lineRule="auto"/>
        <w:ind w:firstLine="708"/>
        <w:jc w:val="both"/>
        <w:rPr>
          <w:rFonts w:ascii="Times New Roman" w:hAnsi="Times New Roman"/>
          <w:i/>
          <w:sz w:val="24"/>
          <w:szCs w:val="24"/>
        </w:rPr>
      </w:pPr>
      <w:r w:rsidRPr="009029B5">
        <w:rPr>
          <w:rFonts w:ascii="Times New Roman" w:hAnsi="Times New Roman"/>
          <w:bCs/>
          <w:sz w:val="24"/>
          <w:szCs w:val="24"/>
        </w:rPr>
        <w:t>Работа на электрической машинке:</w:t>
      </w:r>
      <w:r w:rsidRPr="009029B5">
        <w:rPr>
          <w:rFonts w:ascii="Times New Roman" w:hAnsi="Times New Roman"/>
          <w:i/>
          <w:sz w:val="24"/>
          <w:szCs w:val="24"/>
        </w:rPr>
        <w:t xml:space="preserve"> </w:t>
      </w:r>
      <w:r w:rsidRPr="009029B5">
        <w:rPr>
          <w:rFonts w:ascii="Times New Roman" w:hAnsi="Times New Roman"/>
          <w:sz w:val="24"/>
          <w:szCs w:val="24"/>
        </w:rPr>
        <w:t xml:space="preserve">различение основных частей электрической швейной машинки. </w:t>
      </w:r>
      <w:r w:rsidRPr="009029B5">
        <w:rPr>
          <w:rFonts w:ascii="Times New Roman" w:hAnsi="Times New Roman"/>
          <w:bCs/>
          <w:sz w:val="24"/>
          <w:szCs w:val="24"/>
        </w:rPr>
        <w:t>Н</w:t>
      </w:r>
      <w:r w:rsidRPr="009029B5">
        <w:rPr>
          <w:rFonts w:ascii="Times New Roman" w:hAnsi="Times New Roman"/>
          <w:sz w:val="24"/>
          <w:szCs w:val="24"/>
        </w:rPr>
        <w:t xml:space="preserve">аматывание нити на шпульку. Вставление шпульки с ниткой в шпульный колпачок. </w:t>
      </w:r>
      <w:r w:rsidRPr="009029B5">
        <w:rPr>
          <w:rFonts w:ascii="Times New Roman" w:hAnsi="Times New Roman"/>
          <w:bCs/>
          <w:sz w:val="24"/>
          <w:szCs w:val="24"/>
        </w:rPr>
        <w:t xml:space="preserve"> В</w:t>
      </w:r>
      <w:r w:rsidRPr="009029B5">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9029B5">
        <w:rPr>
          <w:rFonts w:ascii="Times New Roman" w:hAnsi="Times New Roman"/>
          <w:bCs/>
          <w:sz w:val="24"/>
          <w:szCs w:val="24"/>
        </w:rPr>
        <w:t xml:space="preserve">, </w:t>
      </w:r>
      <w:r w:rsidRPr="009029B5">
        <w:rPr>
          <w:rFonts w:ascii="Times New Roman" w:hAnsi="Times New Roman"/>
          <w:sz w:val="24"/>
          <w:szCs w:val="24"/>
        </w:rPr>
        <w:t>наматывание нити на шпульку</w:t>
      </w:r>
      <w:r w:rsidRPr="009029B5">
        <w:rPr>
          <w:rFonts w:ascii="Times New Roman" w:hAnsi="Times New Roman"/>
          <w:bCs/>
          <w:sz w:val="24"/>
          <w:szCs w:val="24"/>
        </w:rPr>
        <w:t xml:space="preserve">, </w:t>
      </w:r>
      <w:r w:rsidRPr="009029B5">
        <w:rPr>
          <w:rFonts w:ascii="Times New Roman" w:hAnsi="Times New Roman"/>
          <w:sz w:val="24"/>
          <w:szCs w:val="24"/>
        </w:rPr>
        <w:t>вставление шпульки с ниткой в шпульный колпачок</w:t>
      </w:r>
      <w:r w:rsidRPr="009029B5">
        <w:rPr>
          <w:rFonts w:ascii="Times New Roman" w:hAnsi="Times New Roman"/>
          <w:bCs/>
          <w:sz w:val="24"/>
          <w:szCs w:val="24"/>
        </w:rPr>
        <w:t xml:space="preserve">, </w:t>
      </w:r>
      <w:r w:rsidRPr="009029B5">
        <w:rPr>
          <w:rFonts w:ascii="Times New Roman" w:hAnsi="Times New Roman"/>
          <w:sz w:val="24"/>
          <w:szCs w:val="24"/>
        </w:rPr>
        <w:t>вставление шпульного колпачка в челнок</w:t>
      </w:r>
      <w:r w:rsidRPr="009029B5">
        <w:rPr>
          <w:rFonts w:ascii="Times New Roman" w:hAnsi="Times New Roman"/>
          <w:bCs/>
          <w:sz w:val="24"/>
          <w:szCs w:val="24"/>
        </w:rPr>
        <w:t xml:space="preserve">, </w:t>
      </w:r>
      <w:r w:rsidRPr="009029B5">
        <w:rPr>
          <w:rFonts w:ascii="Times New Roman" w:hAnsi="Times New Roman"/>
          <w:sz w:val="24"/>
          <w:szCs w:val="24"/>
        </w:rPr>
        <w:t>заправка верхней нити</w:t>
      </w:r>
      <w:r w:rsidRPr="009029B5">
        <w:rPr>
          <w:rFonts w:ascii="Times New Roman" w:hAnsi="Times New Roman"/>
          <w:bCs/>
          <w:sz w:val="24"/>
          <w:szCs w:val="24"/>
        </w:rPr>
        <w:t xml:space="preserve">, </w:t>
      </w:r>
      <w:r w:rsidRPr="009029B5">
        <w:rPr>
          <w:rFonts w:ascii="Times New Roman" w:hAnsi="Times New Roman"/>
          <w:sz w:val="24"/>
          <w:szCs w:val="24"/>
        </w:rPr>
        <w:t>вывод нижней нити наверх).</w:t>
      </w:r>
      <w:r w:rsidRPr="009029B5">
        <w:rPr>
          <w:rFonts w:ascii="Times New Roman" w:hAnsi="Times New Roman"/>
          <w:i/>
          <w:sz w:val="24"/>
          <w:szCs w:val="24"/>
        </w:rPr>
        <w:t xml:space="preserve"> </w:t>
      </w:r>
      <w:r w:rsidRPr="009029B5">
        <w:rPr>
          <w:rFonts w:ascii="Times New Roman" w:hAnsi="Times New Roman"/>
          <w:bCs/>
          <w:sz w:val="24"/>
          <w:szCs w:val="24"/>
        </w:rPr>
        <w:t>П</w:t>
      </w:r>
      <w:r w:rsidRPr="009029B5">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9029B5">
        <w:rPr>
          <w:rFonts w:ascii="Times New Roman" w:hAnsi="Times New Roman"/>
          <w:bCs/>
          <w:sz w:val="24"/>
          <w:szCs w:val="24"/>
        </w:rPr>
        <w:t xml:space="preserve">, </w:t>
      </w:r>
      <w:r w:rsidRPr="009029B5">
        <w:rPr>
          <w:rFonts w:ascii="Times New Roman" w:hAnsi="Times New Roman"/>
          <w:sz w:val="24"/>
          <w:szCs w:val="24"/>
        </w:rPr>
        <w:t>подведение ткани под лапку</w:t>
      </w:r>
      <w:r w:rsidRPr="009029B5">
        <w:rPr>
          <w:rFonts w:ascii="Times New Roman" w:hAnsi="Times New Roman"/>
          <w:bCs/>
          <w:sz w:val="24"/>
          <w:szCs w:val="24"/>
        </w:rPr>
        <w:t xml:space="preserve">, </w:t>
      </w:r>
      <w:r w:rsidRPr="009029B5">
        <w:rPr>
          <w:rFonts w:ascii="Times New Roman" w:hAnsi="Times New Roman"/>
          <w:sz w:val="24"/>
          <w:szCs w:val="24"/>
        </w:rPr>
        <w:t>опускание иголки</w:t>
      </w:r>
      <w:r w:rsidRPr="009029B5">
        <w:rPr>
          <w:rFonts w:ascii="Times New Roman" w:hAnsi="Times New Roman"/>
          <w:bCs/>
          <w:sz w:val="24"/>
          <w:szCs w:val="24"/>
        </w:rPr>
        <w:t xml:space="preserve">, </w:t>
      </w:r>
      <w:r w:rsidRPr="009029B5">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9029B5">
        <w:rPr>
          <w:rFonts w:ascii="Times New Roman" w:hAnsi="Times New Roman"/>
          <w:bCs/>
          <w:sz w:val="24"/>
          <w:szCs w:val="24"/>
        </w:rPr>
        <w:t xml:space="preserve">, </w:t>
      </w:r>
      <w:r w:rsidRPr="009029B5">
        <w:rPr>
          <w:rFonts w:ascii="Times New Roman" w:hAnsi="Times New Roman"/>
          <w:sz w:val="24"/>
          <w:szCs w:val="24"/>
        </w:rPr>
        <w:t>регулировка ткани во время строчки</w:t>
      </w:r>
      <w:r w:rsidRPr="009029B5">
        <w:rPr>
          <w:rFonts w:ascii="Times New Roman" w:hAnsi="Times New Roman"/>
          <w:bCs/>
          <w:sz w:val="24"/>
          <w:szCs w:val="24"/>
        </w:rPr>
        <w:t xml:space="preserve">, </w:t>
      </w:r>
      <w:r w:rsidRPr="009029B5">
        <w:rPr>
          <w:rFonts w:ascii="Times New Roman" w:hAnsi="Times New Roman"/>
          <w:sz w:val="24"/>
          <w:szCs w:val="24"/>
        </w:rPr>
        <w:t>отпускание педали). Соблюдение последовательности действий по окончании шитья (поднятие лапки</w:t>
      </w:r>
      <w:r w:rsidRPr="009029B5">
        <w:rPr>
          <w:rFonts w:ascii="Times New Roman" w:hAnsi="Times New Roman"/>
          <w:bCs/>
          <w:sz w:val="24"/>
          <w:szCs w:val="24"/>
        </w:rPr>
        <w:t xml:space="preserve">, </w:t>
      </w:r>
      <w:r w:rsidRPr="009029B5">
        <w:rPr>
          <w:rFonts w:ascii="Times New Roman" w:hAnsi="Times New Roman"/>
          <w:sz w:val="24"/>
          <w:szCs w:val="24"/>
        </w:rPr>
        <w:lastRenderedPageBreak/>
        <w:t>поднятие иголки</w:t>
      </w:r>
      <w:r w:rsidRPr="009029B5">
        <w:rPr>
          <w:rFonts w:ascii="Times New Roman" w:hAnsi="Times New Roman"/>
          <w:bCs/>
          <w:sz w:val="24"/>
          <w:szCs w:val="24"/>
        </w:rPr>
        <w:t xml:space="preserve">, </w:t>
      </w:r>
      <w:r w:rsidRPr="009029B5">
        <w:rPr>
          <w:rFonts w:ascii="Times New Roman" w:hAnsi="Times New Roman"/>
          <w:sz w:val="24"/>
          <w:szCs w:val="24"/>
        </w:rPr>
        <w:t>вынимание ткани из-под лапки</w:t>
      </w:r>
      <w:r w:rsidRPr="009029B5">
        <w:rPr>
          <w:rFonts w:ascii="Times New Roman" w:hAnsi="Times New Roman"/>
          <w:bCs/>
          <w:sz w:val="24"/>
          <w:szCs w:val="24"/>
        </w:rPr>
        <w:t xml:space="preserve">, </w:t>
      </w:r>
      <w:r w:rsidRPr="009029B5">
        <w:rPr>
          <w:rFonts w:ascii="Times New Roman" w:hAnsi="Times New Roman"/>
          <w:sz w:val="24"/>
          <w:szCs w:val="24"/>
        </w:rPr>
        <w:t xml:space="preserve">обрезание нити). </w:t>
      </w:r>
      <w:r w:rsidRPr="009029B5">
        <w:rPr>
          <w:rFonts w:ascii="Times New Roman" w:hAnsi="Times New Roman"/>
          <w:bCs/>
          <w:sz w:val="24"/>
          <w:szCs w:val="24"/>
        </w:rPr>
        <w:t>Кройка и сборка изделия: с</w:t>
      </w:r>
      <w:r w:rsidRPr="009029B5">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9029B5">
        <w:rPr>
          <w:rFonts w:ascii="Times New Roman" w:hAnsi="Times New Roman"/>
          <w:bCs/>
          <w:i/>
          <w:sz w:val="24"/>
          <w:szCs w:val="24"/>
        </w:rPr>
        <w:t xml:space="preserve">, </w:t>
      </w:r>
      <w:r w:rsidRPr="009029B5">
        <w:rPr>
          <w:rFonts w:ascii="Times New Roman" w:hAnsi="Times New Roman"/>
          <w:sz w:val="24"/>
          <w:szCs w:val="24"/>
        </w:rPr>
        <w:t>выполнение припуска на шов</w:t>
      </w:r>
      <w:r w:rsidRPr="009029B5">
        <w:rPr>
          <w:rFonts w:ascii="Times New Roman" w:hAnsi="Times New Roman"/>
          <w:bCs/>
          <w:i/>
          <w:sz w:val="24"/>
          <w:szCs w:val="24"/>
        </w:rPr>
        <w:t xml:space="preserve">, </w:t>
      </w:r>
      <w:r w:rsidRPr="009029B5">
        <w:rPr>
          <w:rFonts w:ascii="Times New Roman" w:hAnsi="Times New Roman"/>
          <w:sz w:val="24"/>
          <w:szCs w:val="24"/>
        </w:rPr>
        <w:t>снятие выкройки с ткани</w:t>
      </w:r>
      <w:r w:rsidRPr="009029B5">
        <w:rPr>
          <w:rFonts w:ascii="Times New Roman" w:hAnsi="Times New Roman"/>
          <w:bCs/>
          <w:i/>
          <w:sz w:val="24"/>
          <w:szCs w:val="24"/>
        </w:rPr>
        <w:t xml:space="preserve">, </w:t>
      </w:r>
      <w:r w:rsidRPr="009029B5">
        <w:rPr>
          <w:rFonts w:ascii="Times New Roman" w:hAnsi="Times New Roman"/>
          <w:sz w:val="24"/>
          <w:szCs w:val="24"/>
        </w:rPr>
        <w:t>вырезание детали изделия). Соединение деталей изделия.  Оценка качества проделанной работы.</w:t>
      </w:r>
    </w:p>
    <w:p w:rsidR="0036168F" w:rsidRPr="009029B5" w:rsidRDefault="0036168F" w:rsidP="009029B5">
      <w:pPr>
        <w:pStyle w:val="c11"/>
        <w:spacing w:before="0" w:beforeAutospacing="0" w:after="0" w:afterAutospacing="0" w:line="276" w:lineRule="auto"/>
        <w:jc w:val="center"/>
        <w:rPr>
          <w:rStyle w:val="c12"/>
          <w:u w:val="single"/>
        </w:rPr>
      </w:pPr>
      <w:r w:rsidRPr="009029B5">
        <w:rPr>
          <w:rStyle w:val="c12"/>
          <w:u w:val="single"/>
        </w:rPr>
        <w:t>Содержание курсов коррекционно-развивающей области</w:t>
      </w:r>
    </w:p>
    <w:p w:rsidR="00773CA9" w:rsidRPr="009029B5" w:rsidRDefault="00773CA9" w:rsidP="009029B5">
      <w:pPr>
        <w:pStyle w:val="24"/>
        <w:shd w:val="clear" w:color="auto" w:fill="FFFFFF"/>
        <w:spacing w:line="276" w:lineRule="auto"/>
        <w:ind w:left="0" w:firstLine="720"/>
        <w:jc w:val="both"/>
        <w:rPr>
          <w:rFonts w:cs="Times New Roman"/>
          <w:i/>
          <w:iCs/>
        </w:rPr>
      </w:pPr>
      <w:r w:rsidRPr="009029B5">
        <w:rPr>
          <w:rFonts w:cs="Times New Roman"/>
          <w:bCs/>
          <w:caps w:val="0"/>
        </w:rPr>
        <w:t>Коррекционно-развивающая область</w:t>
      </w:r>
      <w:r w:rsidRPr="009029B5">
        <w:rPr>
          <w:rFonts w:cs="Times New Roman"/>
          <w:b/>
          <w:bCs/>
          <w:caps w:val="0"/>
        </w:rPr>
        <w:t xml:space="preserve"> </w:t>
      </w:r>
      <w:r w:rsidRPr="009029B5">
        <w:rPr>
          <w:rFonts w:cs="Times New Roman"/>
          <w:bCs/>
          <w:iCs/>
          <w:caps w:val="0"/>
        </w:rPr>
        <w:t>является обязательной частью внеурочной деятельности</w:t>
      </w:r>
      <w:r w:rsidRPr="009029B5">
        <w:rPr>
          <w:rFonts w:cs="Times New Roman"/>
          <w:b/>
          <w:bCs/>
          <w:i/>
          <w:iCs/>
          <w:caps w:val="0"/>
        </w:rPr>
        <w:t xml:space="preserve">, </w:t>
      </w:r>
      <w:r w:rsidRPr="009029B5">
        <w:rPr>
          <w:rFonts w:cs="Times New Roman"/>
          <w:caps w:val="0"/>
        </w:rPr>
        <w:t>поддерживающей процесс освоения содержания</w:t>
      </w:r>
      <w:r w:rsidRPr="009029B5">
        <w:rPr>
          <w:rFonts w:cs="Times New Roman"/>
        </w:rPr>
        <w:t xml:space="preserve"> АООП НОО.</w:t>
      </w:r>
      <w:r w:rsidRPr="009029B5">
        <w:rPr>
          <w:rFonts w:cs="Times New Roman"/>
          <w:i/>
          <w:iCs/>
        </w:rPr>
        <w:t xml:space="preserve"> </w:t>
      </w:r>
    </w:p>
    <w:p w:rsidR="00773CA9" w:rsidRPr="009029B5" w:rsidRDefault="00773CA9" w:rsidP="009029B5">
      <w:pPr>
        <w:pStyle w:val="24"/>
        <w:shd w:val="clear" w:color="auto" w:fill="FFFFFF"/>
        <w:spacing w:line="276" w:lineRule="auto"/>
        <w:ind w:left="0" w:firstLine="720"/>
        <w:jc w:val="both"/>
        <w:rPr>
          <w:rFonts w:cs="Times New Roman"/>
        </w:rPr>
      </w:pPr>
      <w:r w:rsidRPr="009029B5">
        <w:rPr>
          <w:rFonts w:cs="Times New Roman"/>
          <w:bCs/>
          <w:iCs/>
          <w:caps w:val="0"/>
        </w:rPr>
        <w:t>Содержание коррекционно-развивающей области (направления) представлено следующими обязательными коррекционными курсами: «Э</w:t>
      </w:r>
      <w:r w:rsidRPr="009029B5">
        <w:rPr>
          <w:rFonts w:cs="Times New Roman"/>
          <w:caps w:val="0"/>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73CA9" w:rsidRPr="009029B5" w:rsidRDefault="00773CA9" w:rsidP="009029B5">
      <w:pPr>
        <w:pStyle w:val="24"/>
        <w:shd w:val="clear" w:color="auto" w:fill="FFFFFF"/>
        <w:spacing w:line="276" w:lineRule="auto"/>
        <w:ind w:left="0" w:firstLine="720"/>
        <w:jc w:val="both"/>
        <w:rPr>
          <w:rFonts w:cs="Times New Roman"/>
        </w:rPr>
      </w:pPr>
      <w:r w:rsidRPr="009029B5">
        <w:rPr>
          <w:rFonts w:cs="Times New Roman"/>
          <w:caps w:val="0"/>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773CA9" w:rsidRPr="009029B5" w:rsidRDefault="00773CA9" w:rsidP="009029B5">
      <w:pPr>
        <w:pStyle w:val="16"/>
        <w:spacing w:line="276" w:lineRule="auto"/>
        <w:ind w:firstLine="720"/>
        <w:jc w:val="both"/>
        <w:rPr>
          <w:rFonts w:ascii="Times New Roman" w:hAnsi="Times New Roman" w:cs="Times New Roman"/>
          <w:b/>
          <w:bCs/>
          <w:i/>
          <w:iCs/>
          <w:sz w:val="24"/>
          <w:szCs w:val="24"/>
        </w:rPr>
      </w:pPr>
      <w:r w:rsidRPr="009029B5">
        <w:rPr>
          <w:rFonts w:ascii="Times New Roman" w:hAnsi="Times New Roman" w:cs="Times New Roman"/>
          <w:sz w:val="24"/>
          <w:szCs w:val="24"/>
        </w:rPr>
        <w:t>Коррекционный курс:</w:t>
      </w:r>
      <w:r w:rsidRPr="009029B5">
        <w:rPr>
          <w:rFonts w:ascii="Times New Roman" w:hAnsi="Times New Roman" w:cs="Times New Roman"/>
          <w:b/>
          <w:bCs/>
          <w:sz w:val="24"/>
          <w:szCs w:val="24"/>
        </w:rPr>
        <w:t xml:space="preserve"> </w:t>
      </w:r>
      <w:r w:rsidRPr="009029B5">
        <w:rPr>
          <w:rFonts w:ascii="Times New Roman" w:hAnsi="Times New Roman" w:cs="Times New Roman"/>
          <w:b/>
          <w:bCs/>
          <w:i/>
          <w:sz w:val="24"/>
          <w:szCs w:val="24"/>
        </w:rPr>
        <w:t>«</w:t>
      </w:r>
      <w:r w:rsidRPr="009029B5">
        <w:rPr>
          <w:rFonts w:ascii="Times New Roman" w:hAnsi="Times New Roman" w:cs="Times New Roman"/>
          <w:b/>
          <w:bCs/>
          <w:i/>
          <w:iCs/>
          <w:sz w:val="24"/>
          <w:szCs w:val="24"/>
        </w:rPr>
        <w:t>Эмоциональное и коммуникативно-речевое развитие (альтернативная коммуникация)»</w:t>
      </w:r>
      <w:r w:rsidRPr="009029B5">
        <w:rPr>
          <w:rFonts w:ascii="Times New Roman" w:hAnsi="Times New Roman" w:cs="Times New Roman"/>
          <w:sz w:val="24"/>
          <w:szCs w:val="24"/>
        </w:rPr>
        <w:t xml:space="preserve"> (фронтальные и индивидуальные занятия)</w:t>
      </w:r>
      <w:r w:rsidRPr="009029B5">
        <w:rPr>
          <w:rFonts w:ascii="Times New Roman" w:hAnsi="Times New Roman" w:cs="Times New Roman"/>
          <w:b/>
          <w:bCs/>
          <w:i/>
          <w:iCs/>
          <w:sz w:val="24"/>
          <w:szCs w:val="24"/>
        </w:rPr>
        <w:t xml:space="preserve">. </w:t>
      </w:r>
    </w:p>
    <w:p w:rsidR="00CF06F2" w:rsidRPr="009029B5" w:rsidRDefault="00CF06F2"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Ребенок с РАС, 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773CA9" w:rsidRPr="009029B5" w:rsidRDefault="00773CA9" w:rsidP="009029B5">
      <w:pPr>
        <w:pStyle w:val="16"/>
        <w:spacing w:line="276" w:lineRule="auto"/>
        <w:ind w:firstLine="720"/>
        <w:jc w:val="both"/>
        <w:rPr>
          <w:rFonts w:ascii="Times New Roman" w:hAnsi="Times New Roman" w:cs="Times New Roman"/>
          <w:sz w:val="24"/>
          <w:szCs w:val="24"/>
        </w:rPr>
      </w:pPr>
      <w:r w:rsidRPr="009029B5">
        <w:rPr>
          <w:rFonts w:ascii="Times New Roman" w:hAnsi="Times New Roman" w:cs="Times New Roman"/>
          <w:iCs/>
          <w:sz w:val="24"/>
          <w:szCs w:val="24"/>
        </w:rPr>
        <w:t>Основные</w:t>
      </w:r>
      <w:r w:rsidRPr="009029B5">
        <w:rPr>
          <w:rFonts w:ascii="Times New Roman" w:hAnsi="Times New Roman" w:cs="Times New Roman"/>
          <w:sz w:val="24"/>
          <w:szCs w:val="24"/>
        </w:rPr>
        <w:t xml:space="preserve"> </w:t>
      </w:r>
      <w:r w:rsidRPr="009029B5">
        <w:rPr>
          <w:rFonts w:ascii="Times New Roman" w:hAnsi="Times New Roman" w:cs="Times New Roman"/>
          <w:iCs/>
          <w:sz w:val="24"/>
          <w:szCs w:val="24"/>
        </w:rPr>
        <w:t>задачи реализации содержания:</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F06F2" w:rsidRPr="009029B5" w:rsidRDefault="00CF06F2" w:rsidP="009029B5">
      <w:pPr>
        <w:pStyle w:val="af9"/>
        <w:spacing w:line="276" w:lineRule="auto"/>
        <w:ind w:firstLine="720"/>
        <w:jc w:val="both"/>
        <w:rPr>
          <w:rFonts w:ascii="Times New Roman" w:hAnsi="Times New Roman"/>
          <w:sz w:val="24"/>
          <w:szCs w:val="24"/>
        </w:rPr>
      </w:pPr>
      <w:r w:rsidRPr="009029B5">
        <w:rPr>
          <w:rFonts w:ascii="Times New Roman" w:hAnsi="Times New Roman"/>
          <w:sz w:val="24"/>
          <w:szCs w:val="24"/>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коммуникации, в том числе, при необходимости, средствам альтернативной коммуникации. В процессе практического общения происходит обучение детей умению применять освоенные ими средства. </w:t>
      </w:r>
    </w:p>
    <w:p w:rsidR="00CF06F2" w:rsidRPr="009029B5" w:rsidRDefault="00CF06F2"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Техническое оснащение включает: предметы, графические изображения, знаковые системы,  </w:t>
      </w:r>
      <w:r w:rsidRPr="009029B5">
        <w:rPr>
          <w:rFonts w:ascii="Times New Roman" w:eastAsia="ArialMT" w:hAnsi="Times New Roman"/>
          <w:sz w:val="24"/>
          <w:szCs w:val="24"/>
        </w:rPr>
        <w:t xml:space="preserve">таблицы букв, </w:t>
      </w:r>
      <w:r w:rsidRPr="009029B5">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устройства (например: </w:t>
      </w:r>
      <w:proofErr w:type="spellStart"/>
      <w:r w:rsidRPr="009029B5">
        <w:rPr>
          <w:rFonts w:ascii="Times New Roman" w:hAnsi="Times New Roman"/>
          <w:sz w:val="24"/>
          <w:szCs w:val="24"/>
        </w:rPr>
        <w:t>Language</w:t>
      </w:r>
      <w:proofErr w:type="spellEnd"/>
      <w:r w:rsidRPr="009029B5">
        <w:rPr>
          <w:rFonts w:ascii="Times New Roman" w:hAnsi="Times New Roman"/>
          <w:sz w:val="24"/>
          <w:szCs w:val="24"/>
        </w:rPr>
        <w:t xml:space="preserve"> </w:t>
      </w:r>
      <w:proofErr w:type="spellStart"/>
      <w:r w:rsidRPr="009029B5">
        <w:rPr>
          <w:rFonts w:ascii="Times New Roman" w:hAnsi="Times New Roman"/>
          <w:sz w:val="24"/>
          <w:szCs w:val="24"/>
        </w:rPr>
        <w:t>Master</w:t>
      </w:r>
      <w:proofErr w:type="spellEnd"/>
      <w:r w:rsidRPr="009029B5">
        <w:rPr>
          <w:rFonts w:ascii="Times New Roman" w:hAnsi="Times New Roman"/>
          <w:sz w:val="24"/>
          <w:szCs w:val="24"/>
        </w:rPr>
        <w:t xml:space="preserve"> </w:t>
      </w:r>
      <w:r w:rsidRPr="009029B5">
        <w:rPr>
          <w:rFonts w:ascii="Times New Roman" w:hAnsi="Times New Roman"/>
          <w:bCs/>
          <w:sz w:val="24"/>
          <w:szCs w:val="24"/>
        </w:rPr>
        <w:t>“</w:t>
      </w:r>
      <w:proofErr w:type="spellStart"/>
      <w:r w:rsidRPr="009029B5">
        <w:rPr>
          <w:rFonts w:ascii="Times New Roman" w:hAnsi="Times New Roman"/>
          <w:bCs/>
          <w:sz w:val="24"/>
          <w:szCs w:val="24"/>
        </w:rPr>
        <w:t>Big</w:t>
      </w:r>
      <w:proofErr w:type="spellEnd"/>
      <w:r w:rsidRPr="009029B5">
        <w:rPr>
          <w:rFonts w:ascii="Times New Roman" w:hAnsi="Times New Roman"/>
          <w:bCs/>
          <w:sz w:val="24"/>
          <w:szCs w:val="24"/>
        </w:rPr>
        <w:t xml:space="preserve"> </w:t>
      </w:r>
      <w:proofErr w:type="spellStart"/>
      <w:r w:rsidRPr="009029B5">
        <w:rPr>
          <w:rFonts w:ascii="Times New Roman" w:hAnsi="Times New Roman"/>
          <w:bCs/>
          <w:sz w:val="24"/>
          <w:szCs w:val="24"/>
        </w:rPr>
        <w:t>Mac</w:t>
      </w:r>
      <w:proofErr w:type="spellEnd"/>
      <w:r w:rsidRPr="009029B5">
        <w:rPr>
          <w:rFonts w:ascii="Times New Roman" w:hAnsi="Times New Roman"/>
          <w:bCs/>
          <w:sz w:val="24"/>
          <w:szCs w:val="24"/>
        </w:rPr>
        <w:t>”</w:t>
      </w:r>
      <w:r w:rsidRPr="009029B5">
        <w:rPr>
          <w:rFonts w:ascii="Times New Roman" w:hAnsi="Times New Roman"/>
          <w:sz w:val="24"/>
          <w:szCs w:val="24"/>
        </w:rPr>
        <w:t xml:space="preserve">, </w:t>
      </w:r>
      <w:r w:rsidRPr="009029B5">
        <w:rPr>
          <w:rFonts w:ascii="Times New Roman" w:hAnsi="Times New Roman"/>
          <w:bCs/>
          <w:sz w:val="24"/>
          <w:szCs w:val="24"/>
        </w:rPr>
        <w:t>“</w:t>
      </w:r>
      <w:proofErr w:type="spellStart"/>
      <w:r w:rsidRPr="009029B5">
        <w:rPr>
          <w:rFonts w:ascii="Times New Roman" w:hAnsi="Times New Roman"/>
          <w:bCs/>
          <w:sz w:val="24"/>
          <w:szCs w:val="24"/>
        </w:rPr>
        <w:t>Step</w:t>
      </w:r>
      <w:proofErr w:type="spellEnd"/>
      <w:r w:rsidRPr="009029B5">
        <w:rPr>
          <w:rFonts w:ascii="Times New Roman" w:hAnsi="Times New Roman"/>
          <w:bCs/>
          <w:sz w:val="24"/>
          <w:szCs w:val="24"/>
        </w:rPr>
        <w:t xml:space="preserve"> </w:t>
      </w:r>
      <w:proofErr w:type="spellStart"/>
      <w:r w:rsidRPr="009029B5">
        <w:rPr>
          <w:rFonts w:ascii="Times New Roman" w:hAnsi="Times New Roman"/>
          <w:bCs/>
          <w:sz w:val="24"/>
          <w:szCs w:val="24"/>
        </w:rPr>
        <w:t>by</w:t>
      </w:r>
      <w:proofErr w:type="spellEnd"/>
      <w:r w:rsidRPr="009029B5">
        <w:rPr>
          <w:rFonts w:ascii="Times New Roman" w:hAnsi="Times New Roman"/>
          <w:bCs/>
          <w:sz w:val="24"/>
          <w:szCs w:val="24"/>
        </w:rPr>
        <w:t xml:space="preserve"> </w:t>
      </w:r>
      <w:proofErr w:type="spellStart"/>
      <w:r w:rsidRPr="009029B5">
        <w:rPr>
          <w:rFonts w:ascii="Times New Roman" w:hAnsi="Times New Roman"/>
          <w:bCs/>
          <w:sz w:val="24"/>
          <w:szCs w:val="24"/>
        </w:rPr>
        <w:t>step</w:t>
      </w:r>
      <w:proofErr w:type="spellEnd"/>
      <w:r w:rsidRPr="009029B5">
        <w:rPr>
          <w:rFonts w:ascii="Times New Roman" w:hAnsi="Times New Roman"/>
          <w:bCs/>
          <w:sz w:val="24"/>
          <w:szCs w:val="24"/>
        </w:rPr>
        <w:t>”, “</w:t>
      </w:r>
      <w:proofErr w:type="spellStart"/>
      <w:r w:rsidRPr="009029B5">
        <w:rPr>
          <w:rFonts w:ascii="Times New Roman" w:hAnsi="Times New Roman"/>
          <w:bCs/>
          <w:sz w:val="24"/>
          <w:szCs w:val="24"/>
        </w:rPr>
        <w:t>GoTalk</w:t>
      </w:r>
      <w:proofErr w:type="spellEnd"/>
      <w:r w:rsidRPr="009029B5">
        <w:rPr>
          <w:rFonts w:ascii="Times New Roman" w:hAnsi="Times New Roman"/>
          <w:bCs/>
          <w:sz w:val="24"/>
          <w:szCs w:val="24"/>
        </w:rPr>
        <w:t>”, “</w:t>
      </w:r>
      <w:proofErr w:type="spellStart"/>
      <w:r w:rsidRPr="009029B5">
        <w:rPr>
          <w:rFonts w:ascii="Times New Roman" w:hAnsi="Times New Roman"/>
          <w:bCs/>
          <w:sz w:val="24"/>
          <w:szCs w:val="24"/>
        </w:rPr>
        <w:t>MinTalker</w:t>
      </w:r>
      <w:proofErr w:type="spellEnd"/>
      <w:r w:rsidRPr="009029B5">
        <w:rPr>
          <w:rFonts w:ascii="Times New Roman" w:hAnsi="Times New Roman"/>
          <w:bCs/>
          <w:sz w:val="24"/>
          <w:szCs w:val="24"/>
        </w:rPr>
        <w:t xml:space="preserve">” и др.), а также компьютерные программы, например: </w:t>
      </w:r>
      <w:proofErr w:type="spellStart"/>
      <w:r w:rsidRPr="009029B5">
        <w:rPr>
          <w:rFonts w:ascii="Times New Roman" w:hAnsi="Times New Roman"/>
          <w:bCs/>
          <w:sz w:val="24"/>
          <w:szCs w:val="24"/>
          <w:lang w:val="en-US"/>
        </w:rPr>
        <w:t>PicTop</w:t>
      </w:r>
      <w:proofErr w:type="spellEnd"/>
      <w:r w:rsidRPr="009029B5">
        <w:rPr>
          <w:rFonts w:ascii="Times New Roman" w:hAnsi="Times New Roman"/>
          <w:bCs/>
          <w:sz w:val="24"/>
          <w:szCs w:val="24"/>
        </w:rPr>
        <w:t xml:space="preserve"> и синтезирующие речь устройства </w:t>
      </w:r>
      <w:proofErr w:type="spellStart"/>
      <w:r w:rsidRPr="009029B5">
        <w:rPr>
          <w:rFonts w:ascii="Times New Roman" w:eastAsia="ArialMT" w:hAnsi="Times New Roman"/>
          <w:sz w:val="24"/>
          <w:szCs w:val="24"/>
        </w:rPr>
        <w:t>Apple</w:t>
      </w:r>
      <w:proofErr w:type="spellEnd"/>
      <w:r w:rsidRPr="009029B5">
        <w:rPr>
          <w:rFonts w:ascii="Times New Roman" w:eastAsia="ArialMT" w:hAnsi="Times New Roman"/>
          <w:sz w:val="24"/>
          <w:szCs w:val="24"/>
        </w:rPr>
        <w:t xml:space="preserve"> </w:t>
      </w:r>
      <w:proofErr w:type="spellStart"/>
      <w:r w:rsidRPr="009029B5">
        <w:rPr>
          <w:rFonts w:ascii="Times New Roman" w:eastAsia="ArialMT" w:hAnsi="Times New Roman"/>
          <w:sz w:val="24"/>
          <w:szCs w:val="24"/>
        </w:rPr>
        <w:t>iPad</w:t>
      </w:r>
      <w:proofErr w:type="spellEnd"/>
      <w:r w:rsidRPr="009029B5">
        <w:rPr>
          <w:rFonts w:ascii="Times New Roman" w:eastAsia="ArialMT" w:hAnsi="Times New Roman"/>
          <w:sz w:val="24"/>
          <w:szCs w:val="24"/>
        </w:rPr>
        <w:t>, программа «Общение» и др.</w:t>
      </w:r>
    </w:p>
    <w:p w:rsidR="00CF06F2" w:rsidRPr="009029B5" w:rsidRDefault="00CF06F2"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коррекционных занятий</w:t>
      </w:r>
    </w:p>
    <w:p w:rsidR="00CF06F2" w:rsidRPr="009029B5" w:rsidRDefault="00CF06F2"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Освоение и использование средств невербальной коммуникации: взгляда, мимики, жеста, предмета, графического изображения, знаков, </w:t>
      </w:r>
      <w:r w:rsidRPr="009029B5">
        <w:rPr>
          <w:rFonts w:ascii="Times New Roman" w:eastAsia="ArialMT" w:hAnsi="Times New Roman"/>
          <w:sz w:val="24"/>
          <w:szCs w:val="24"/>
        </w:rPr>
        <w:t xml:space="preserve">таблицы букв, </w:t>
      </w:r>
      <w:r w:rsidRPr="009029B5">
        <w:rPr>
          <w:rFonts w:ascii="Times New Roman" w:hAnsi="Times New Roman"/>
          <w:sz w:val="24"/>
          <w:szCs w:val="24"/>
        </w:rPr>
        <w:t xml:space="preserve">карточек с печатными словами, набор букв как средства коммуникации. Освоение и использование технических </w:t>
      </w:r>
      <w:r w:rsidRPr="009029B5">
        <w:rPr>
          <w:rFonts w:ascii="Times New Roman" w:hAnsi="Times New Roman"/>
          <w:sz w:val="24"/>
          <w:szCs w:val="24"/>
        </w:rPr>
        <w:lastRenderedPageBreak/>
        <w:t xml:space="preserve">коммуникативных устройств, таких как: </w:t>
      </w:r>
      <w:proofErr w:type="spellStart"/>
      <w:r w:rsidRPr="009029B5">
        <w:rPr>
          <w:rFonts w:ascii="Times New Roman" w:hAnsi="Times New Roman"/>
          <w:sz w:val="24"/>
          <w:szCs w:val="24"/>
        </w:rPr>
        <w:t>Language</w:t>
      </w:r>
      <w:proofErr w:type="spellEnd"/>
      <w:r w:rsidRPr="009029B5">
        <w:rPr>
          <w:rFonts w:ascii="Times New Roman" w:hAnsi="Times New Roman"/>
          <w:sz w:val="24"/>
          <w:szCs w:val="24"/>
        </w:rPr>
        <w:t xml:space="preserve"> </w:t>
      </w:r>
      <w:proofErr w:type="spellStart"/>
      <w:r w:rsidRPr="009029B5">
        <w:rPr>
          <w:rFonts w:ascii="Times New Roman" w:hAnsi="Times New Roman"/>
          <w:sz w:val="24"/>
          <w:szCs w:val="24"/>
        </w:rPr>
        <w:t>Master</w:t>
      </w:r>
      <w:proofErr w:type="spellEnd"/>
      <w:r w:rsidRPr="009029B5">
        <w:rPr>
          <w:rFonts w:ascii="Times New Roman" w:hAnsi="Times New Roman"/>
          <w:sz w:val="24"/>
          <w:szCs w:val="24"/>
        </w:rPr>
        <w:t xml:space="preserve">, </w:t>
      </w:r>
      <w:r w:rsidRPr="009029B5">
        <w:rPr>
          <w:rFonts w:ascii="Times New Roman" w:hAnsi="Times New Roman"/>
          <w:bCs/>
          <w:sz w:val="24"/>
          <w:szCs w:val="24"/>
        </w:rPr>
        <w:t>“</w:t>
      </w:r>
      <w:proofErr w:type="spellStart"/>
      <w:r w:rsidRPr="009029B5">
        <w:rPr>
          <w:rFonts w:ascii="Times New Roman" w:hAnsi="Times New Roman"/>
          <w:bCs/>
          <w:sz w:val="24"/>
          <w:szCs w:val="24"/>
        </w:rPr>
        <w:t>Big</w:t>
      </w:r>
      <w:proofErr w:type="spellEnd"/>
      <w:r w:rsidRPr="009029B5">
        <w:rPr>
          <w:rFonts w:ascii="Times New Roman" w:hAnsi="Times New Roman"/>
          <w:bCs/>
          <w:sz w:val="24"/>
          <w:szCs w:val="24"/>
        </w:rPr>
        <w:t xml:space="preserve"> </w:t>
      </w:r>
      <w:proofErr w:type="spellStart"/>
      <w:r w:rsidRPr="009029B5">
        <w:rPr>
          <w:rFonts w:ascii="Times New Roman" w:hAnsi="Times New Roman"/>
          <w:bCs/>
          <w:sz w:val="24"/>
          <w:szCs w:val="24"/>
        </w:rPr>
        <w:t>Mac</w:t>
      </w:r>
      <w:proofErr w:type="spellEnd"/>
      <w:r w:rsidRPr="009029B5">
        <w:rPr>
          <w:rFonts w:ascii="Times New Roman" w:hAnsi="Times New Roman"/>
          <w:bCs/>
          <w:sz w:val="24"/>
          <w:szCs w:val="24"/>
        </w:rPr>
        <w:t>”</w:t>
      </w:r>
      <w:r w:rsidRPr="009029B5">
        <w:rPr>
          <w:rFonts w:ascii="Times New Roman" w:hAnsi="Times New Roman"/>
          <w:sz w:val="24"/>
          <w:szCs w:val="24"/>
        </w:rPr>
        <w:t xml:space="preserve">, </w:t>
      </w:r>
      <w:r w:rsidRPr="009029B5">
        <w:rPr>
          <w:rFonts w:ascii="Times New Roman" w:hAnsi="Times New Roman"/>
          <w:bCs/>
          <w:sz w:val="24"/>
          <w:szCs w:val="24"/>
        </w:rPr>
        <w:t>“</w:t>
      </w:r>
      <w:proofErr w:type="spellStart"/>
      <w:r w:rsidRPr="009029B5">
        <w:rPr>
          <w:rFonts w:ascii="Times New Roman" w:hAnsi="Times New Roman"/>
          <w:bCs/>
          <w:sz w:val="24"/>
          <w:szCs w:val="24"/>
        </w:rPr>
        <w:t>Step</w:t>
      </w:r>
      <w:proofErr w:type="spellEnd"/>
      <w:r w:rsidRPr="009029B5">
        <w:rPr>
          <w:rFonts w:ascii="Times New Roman" w:hAnsi="Times New Roman"/>
          <w:bCs/>
          <w:sz w:val="24"/>
          <w:szCs w:val="24"/>
        </w:rPr>
        <w:t xml:space="preserve"> </w:t>
      </w:r>
      <w:proofErr w:type="spellStart"/>
      <w:r w:rsidRPr="009029B5">
        <w:rPr>
          <w:rFonts w:ascii="Times New Roman" w:hAnsi="Times New Roman"/>
          <w:bCs/>
          <w:sz w:val="24"/>
          <w:szCs w:val="24"/>
        </w:rPr>
        <w:t>by</w:t>
      </w:r>
      <w:proofErr w:type="spellEnd"/>
      <w:r w:rsidRPr="009029B5">
        <w:rPr>
          <w:rFonts w:ascii="Times New Roman" w:hAnsi="Times New Roman"/>
          <w:bCs/>
          <w:sz w:val="24"/>
          <w:szCs w:val="24"/>
        </w:rPr>
        <w:t xml:space="preserve"> </w:t>
      </w:r>
      <w:proofErr w:type="spellStart"/>
      <w:r w:rsidRPr="009029B5">
        <w:rPr>
          <w:rFonts w:ascii="Times New Roman" w:hAnsi="Times New Roman"/>
          <w:bCs/>
          <w:sz w:val="24"/>
          <w:szCs w:val="24"/>
        </w:rPr>
        <w:t>step</w:t>
      </w:r>
      <w:proofErr w:type="spellEnd"/>
      <w:r w:rsidRPr="009029B5">
        <w:rPr>
          <w:rFonts w:ascii="Times New Roman" w:hAnsi="Times New Roman"/>
          <w:bCs/>
          <w:sz w:val="24"/>
          <w:szCs w:val="24"/>
        </w:rPr>
        <w:t>”, “</w:t>
      </w:r>
      <w:proofErr w:type="spellStart"/>
      <w:r w:rsidRPr="009029B5">
        <w:rPr>
          <w:rFonts w:ascii="Times New Roman" w:hAnsi="Times New Roman"/>
          <w:bCs/>
          <w:sz w:val="24"/>
          <w:szCs w:val="24"/>
        </w:rPr>
        <w:t>GoTalk</w:t>
      </w:r>
      <w:proofErr w:type="spellEnd"/>
      <w:r w:rsidRPr="009029B5">
        <w:rPr>
          <w:rFonts w:ascii="Times New Roman" w:hAnsi="Times New Roman"/>
          <w:bCs/>
          <w:sz w:val="24"/>
          <w:szCs w:val="24"/>
        </w:rPr>
        <w:t>”, “</w:t>
      </w:r>
      <w:proofErr w:type="spellStart"/>
      <w:r w:rsidRPr="009029B5">
        <w:rPr>
          <w:rFonts w:ascii="Times New Roman" w:hAnsi="Times New Roman"/>
          <w:bCs/>
          <w:sz w:val="24"/>
          <w:szCs w:val="24"/>
        </w:rPr>
        <w:t>MinTalker</w:t>
      </w:r>
      <w:proofErr w:type="spellEnd"/>
      <w:r w:rsidRPr="009029B5">
        <w:rPr>
          <w:rFonts w:ascii="Times New Roman" w:hAnsi="Times New Roman"/>
          <w:bCs/>
          <w:sz w:val="24"/>
          <w:szCs w:val="24"/>
        </w:rPr>
        <w:t xml:space="preserve">” и др., а также компьютерных устройств, синтезирующих речь, например, </w:t>
      </w:r>
      <w:proofErr w:type="spellStart"/>
      <w:r w:rsidRPr="009029B5">
        <w:rPr>
          <w:rFonts w:ascii="Times New Roman" w:eastAsia="ArialMT" w:hAnsi="Times New Roman"/>
          <w:sz w:val="24"/>
          <w:szCs w:val="24"/>
        </w:rPr>
        <w:t>Apple</w:t>
      </w:r>
      <w:proofErr w:type="spellEnd"/>
      <w:r w:rsidRPr="009029B5">
        <w:rPr>
          <w:rFonts w:ascii="Times New Roman" w:eastAsia="ArialMT" w:hAnsi="Times New Roman"/>
          <w:sz w:val="24"/>
          <w:szCs w:val="24"/>
        </w:rPr>
        <w:t xml:space="preserve"> </w:t>
      </w:r>
      <w:proofErr w:type="spellStart"/>
      <w:r w:rsidRPr="009029B5">
        <w:rPr>
          <w:rFonts w:ascii="Times New Roman" w:eastAsia="ArialMT" w:hAnsi="Times New Roman"/>
          <w:sz w:val="24"/>
          <w:szCs w:val="24"/>
        </w:rPr>
        <w:t>iPad</w:t>
      </w:r>
      <w:proofErr w:type="spellEnd"/>
      <w:r w:rsidRPr="009029B5">
        <w:rPr>
          <w:rFonts w:ascii="Times New Roman" w:eastAsia="ArialMT" w:hAnsi="Times New Roman"/>
          <w:sz w:val="24"/>
          <w:szCs w:val="24"/>
        </w:rPr>
        <w:t xml:space="preserve"> (программа «Общение», «Пик-Топ» и др.)</w:t>
      </w:r>
      <w:r w:rsidRPr="009029B5">
        <w:rPr>
          <w:rFonts w:ascii="Times New Roman" w:hAnsi="Times New Roman"/>
          <w:sz w:val="24"/>
          <w:szCs w:val="24"/>
        </w:rPr>
        <w:t xml:space="preserve">. </w:t>
      </w:r>
    </w:p>
    <w:p w:rsidR="00773CA9" w:rsidRPr="009029B5" w:rsidRDefault="00773CA9" w:rsidP="009029B5">
      <w:pPr>
        <w:pStyle w:val="16"/>
        <w:spacing w:line="276" w:lineRule="auto"/>
        <w:ind w:firstLine="720"/>
        <w:jc w:val="both"/>
        <w:rPr>
          <w:rFonts w:ascii="Times New Roman" w:hAnsi="Times New Roman" w:cs="Times New Roman"/>
          <w:b/>
          <w:bCs/>
          <w:i/>
          <w:iCs/>
          <w:sz w:val="24"/>
          <w:szCs w:val="24"/>
        </w:rPr>
      </w:pPr>
      <w:r w:rsidRPr="009029B5">
        <w:rPr>
          <w:rFonts w:ascii="Times New Roman" w:hAnsi="Times New Roman" w:cs="Times New Roman"/>
          <w:sz w:val="24"/>
          <w:szCs w:val="24"/>
        </w:rPr>
        <w:t>Коррекционный курс</w:t>
      </w:r>
      <w:r w:rsidRPr="009029B5">
        <w:rPr>
          <w:rFonts w:ascii="Times New Roman" w:hAnsi="Times New Roman" w:cs="Times New Roman"/>
          <w:b/>
          <w:i/>
          <w:sz w:val="24"/>
          <w:szCs w:val="24"/>
        </w:rPr>
        <w:t>:</w:t>
      </w:r>
      <w:r w:rsidRPr="009029B5">
        <w:rPr>
          <w:rFonts w:ascii="Times New Roman" w:hAnsi="Times New Roman" w:cs="Times New Roman"/>
          <w:b/>
          <w:bCs/>
          <w:i/>
          <w:sz w:val="24"/>
          <w:szCs w:val="24"/>
        </w:rPr>
        <w:t xml:space="preserve"> «</w:t>
      </w:r>
      <w:r w:rsidRPr="009029B5">
        <w:rPr>
          <w:rFonts w:ascii="Times New Roman" w:hAnsi="Times New Roman" w:cs="Times New Roman"/>
          <w:b/>
          <w:bCs/>
          <w:i/>
          <w:iCs/>
          <w:sz w:val="24"/>
          <w:szCs w:val="24"/>
        </w:rPr>
        <w:t>Сенсорное развитие»</w:t>
      </w:r>
      <w:r w:rsidRPr="009029B5">
        <w:rPr>
          <w:rFonts w:ascii="Times New Roman" w:hAnsi="Times New Roman" w:cs="Times New Roman"/>
          <w:b/>
          <w:sz w:val="24"/>
          <w:szCs w:val="24"/>
        </w:rPr>
        <w:t xml:space="preserve"> </w:t>
      </w:r>
      <w:r w:rsidRPr="009029B5">
        <w:rPr>
          <w:rFonts w:ascii="Times New Roman" w:hAnsi="Times New Roman" w:cs="Times New Roman"/>
          <w:sz w:val="24"/>
          <w:szCs w:val="24"/>
        </w:rPr>
        <w:t>(индивидуальные занятия)</w:t>
      </w:r>
      <w:r w:rsidRPr="009029B5">
        <w:rPr>
          <w:rFonts w:ascii="Times New Roman" w:hAnsi="Times New Roman" w:cs="Times New Roman"/>
          <w:b/>
          <w:bCs/>
          <w:i/>
          <w:iCs/>
          <w:sz w:val="24"/>
          <w:szCs w:val="24"/>
        </w:rPr>
        <w:t xml:space="preserve">. </w:t>
      </w:r>
    </w:p>
    <w:p w:rsidR="00773CA9" w:rsidRPr="009029B5" w:rsidRDefault="00773CA9" w:rsidP="009029B5">
      <w:pPr>
        <w:pStyle w:val="af9"/>
        <w:spacing w:line="276" w:lineRule="auto"/>
        <w:ind w:firstLine="720"/>
        <w:jc w:val="both"/>
        <w:rPr>
          <w:rFonts w:ascii="Times New Roman" w:hAnsi="Times New Roman"/>
          <w:sz w:val="24"/>
          <w:szCs w:val="24"/>
        </w:rPr>
      </w:pPr>
      <w:r w:rsidRPr="009029B5">
        <w:rPr>
          <w:rFonts w:ascii="Times New Roman" w:hAnsi="Times New Roman"/>
          <w:sz w:val="24"/>
          <w:szCs w:val="24"/>
        </w:rPr>
        <w:t xml:space="preserve">Целью обучения является обогащение чувственного опыта.  </w:t>
      </w:r>
    </w:p>
    <w:p w:rsidR="00773CA9" w:rsidRPr="009029B5" w:rsidRDefault="00773CA9" w:rsidP="009029B5">
      <w:pPr>
        <w:pStyle w:val="16"/>
        <w:spacing w:line="276" w:lineRule="auto"/>
        <w:ind w:firstLine="720"/>
        <w:jc w:val="both"/>
        <w:rPr>
          <w:rFonts w:ascii="Times New Roman" w:hAnsi="Times New Roman" w:cs="Times New Roman"/>
          <w:sz w:val="24"/>
          <w:szCs w:val="24"/>
        </w:rPr>
      </w:pPr>
      <w:r w:rsidRPr="009029B5">
        <w:rPr>
          <w:rFonts w:ascii="Times New Roman" w:hAnsi="Times New Roman" w:cs="Times New Roman"/>
          <w:iCs/>
          <w:sz w:val="24"/>
          <w:szCs w:val="24"/>
        </w:rPr>
        <w:t>Основные задачи реализации содержания:</w:t>
      </w:r>
      <w:r w:rsidRPr="009029B5">
        <w:rPr>
          <w:rFonts w:ascii="Times New Roman" w:hAnsi="Times New Roman" w:cs="Times New Roman"/>
          <w:b/>
          <w:bCs/>
          <w:i/>
          <w:iCs/>
          <w:sz w:val="24"/>
          <w:szCs w:val="24"/>
        </w:rPr>
        <w:t xml:space="preserve"> </w:t>
      </w:r>
      <w:r w:rsidRPr="009029B5">
        <w:rPr>
          <w:rFonts w:ascii="Times New Roman" w:hAnsi="Times New Roman" w:cs="Times New Roman"/>
          <w:sz w:val="24"/>
          <w:szCs w:val="24"/>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73CA9" w:rsidRPr="009029B5" w:rsidRDefault="00773CA9"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РАС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73CA9" w:rsidRPr="009029B5" w:rsidRDefault="00773CA9"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Программно-методический материал включает </w:t>
      </w:r>
      <w:r w:rsidRPr="009029B5">
        <w:rPr>
          <w:rFonts w:ascii="Times New Roman" w:hAnsi="Times New Roman"/>
          <w:bCs/>
          <w:sz w:val="24"/>
          <w:szCs w:val="24"/>
        </w:rPr>
        <w:t>5 разделов</w:t>
      </w:r>
      <w:r w:rsidRPr="009029B5">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773CA9" w:rsidRPr="009029B5" w:rsidRDefault="00773CA9"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73CA9" w:rsidRPr="009029B5" w:rsidRDefault="00773CA9"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9029B5">
        <w:rPr>
          <w:rFonts w:ascii="Times New Roman" w:hAnsi="Times New Roman"/>
          <w:sz w:val="24"/>
          <w:szCs w:val="24"/>
        </w:rPr>
        <w:t>аромобаночек</w:t>
      </w:r>
      <w:proofErr w:type="spellEnd"/>
      <w:r w:rsidRPr="009029B5">
        <w:rPr>
          <w:rFonts w:ascii="Times New Roman" w:hAnsi="Times New Roman"/>
          <w:sz w:val="24"/>
          <w:szCs w:val="24"/>
        </w:rPr>
        <w:t xml:space="preserve">, </w:t>
      </w:r>
      <w:proofErr w:type="spellStart"/>
      <w:r w:rsidRPr="009029B5">
        <w:rPr>
          <w:rFonts w:ascii="Times New Roman" w:hAnsi="Times New Roman"/>
          <w:sz w:val="24"/>
          <w:szCs w:val="24"/>
        </w:rPr>
        <w:t>вибромассажеры</w:t>
      </w:r>
      <w:proofErr w:type="spellEnd"/>
      <w:r w:rsidRPr="009029B5">
        <w:rPr>
          <w:rFonts w:ascii="Times New Roman" w:hAnsi="Times New Roman"/>
          <w:sz w:val="24"/>
          <w:szCs w:val="24"/>
        </w:rPr>
        <w:t xml:space="preserve"> и т.д.</w:t>
      </w:r>
    </w:p>
    <w:p w:rsidR="00773CA9" w:rsidRPr="009029B5" w:rsidRDefault="00773CA9"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коррекционных занятий</w:t>
      </w:r>
    </w:p>
    <w:p w:rsidR="00773CA9" w:rsidRPr="009029B5" w:rsidRDefault="00773CA9" w:rsidP="009029B5">
      <w:pPr>
        <w:pStyle w:val="af9"/>
        <w:spacing w:line="276" w:lineRule="auto"/>
        <w:ind w:firstLine="708"/>
        <w:jc w:val="both"/>
        <w:rPr>
          <w:rFonts w:ascii="Times New Roman" w:hAnsi="Times New Roman"/>
          <w:iCs/>
          <w:sz w:val="24"/>
          <w:szCs w:val="24"/>
        </w:rPr>
      </w:pPr>
      <w:r w:rsidRPr="009029B5">
        <w:rPr>
          <w:rFonts w:ascii="Times New Roman" w:hAnsi="Times New Roman"/>
          <w:bCs/>
          <w:i/>
          <w:sz w:val="24"/>
          <w:szCs w:val="24"/>
        </w:rPr>
        <w:t>Зрительное восприятие</w:t>
      </w:r>
      <w:r w:rsidRPr="009029B5">
        <w:rPr>
          <w:rFonts w:ascii="Times New Roman" w:hAnsi="Times New Roman"/>
          <w:bCs/>
          <w:sz w:val="24"/>
          <w:szCs w:val="24"/>
        </w:rPr>
        <w:t xml:space="preserve">: </w:t>
      </w:r>
      <w:r w:rsidRPr="009029B5">
        <w:rPr>
          <w:rFonts w:ascii="Times New Roman" w:hAnsi="Times New Roman"/>
          <w:iCs/>
          <w:sz w:val="24"/>
          <w:szCs w:val="24"/>
        </w:rPr>
        <w:t>П</w:t>
      </w:r>
      <w:r w:rsidRPr="009029B5">
        <w:rPr>
          <w:rFonts w:ascii="Times New Roman" w:hAnsi="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Фиксация взгляда на лице человека.</w:t>
      </w:r>
      <w:r w:rsidRPr="009029B5">
        <w:rPr>
          <w:rFonts w:ascii="Times New Roman" w:hAnsi="Times New Roman"/>
          <w:i/>
          <w:iCs/>
          <w:sz w:val="24"/>
          <w:szCs w:val="24"/>
        </w:rPr>
        <w:t xml:space="preserve"> </w:t>
      </w:r>
      <w:r w:rsidRPr="009029B5">
        <w:rPr>
          <w:rFonts w:ascii="Times New Roman" w:hAnsi="Times New Roman"/>
          <w:iCs/>
          <w:sz w:val="24"/>
          <w:szCs w:val="24"/>
        </w:rPr>
        <w:t>Ф</w:t>
      </w:r>
      <w:r w:rsidRPr="009029B5">
        <w:rPr>
          <w:rFonts w:ascii="Times New Roman" w:hAnsi="Times New Roman"/>
          <w:sz w:val="24"/>
          <w:szCs w:val="24"/>
        </w:rPr>
        <w:t xml:space="preserve">иксация взгляда на </w:t>
      </w:r>
      <w:r w:rsidRPr="009029B5">
        <w:rPr>
          <w:rFonts w:ascii="Times New Roman" w:hAnsi="Times New Roman"/>
          <w:bCs/>
          <w:sz w:val="24"/>
          <w:szCs w:val="24"/>
        </w:rPr>
        <w:t>неподвижном с</w:t>
      </w:r>
      <w:r w:rsidRPr="009029B5">
        <w:rPr>
          <w:rFonts w:ascii="Times New Roman" w:hAnsi="Times New Roman"/>
          <w:sz w:val="24"/>
          <w:szCs w:val="24"/>
        </w:rPr>
        <w:t>ветящемся предмете. Фиксация взгляда на неподвижном предмете, расположенном напротив ребенка, справа и слева от него.</w:t>
      </w:r>
      <w:r w:rsidRPr="009029B5">
        <w:rPr>
          <w:rFonts w:ascii="Times New Roman" w:hAnsi="Times New Roman"/>
          <w:iCs/>
          <w:sz w:val="24"/>
          <w:szCs w:val="24"/>
        </w:rPr>
        <w:t xml:space="preserve"> </w:t>
      </w:r>
    </w:p>
    <w:p w:rsidR="00773CA9" w:rsidRPr="009029B5" w:rsidRDefault="00773CA9" w:rsidP="009029B5">
      <w:pPr>
        <w:pStyle w:val="af9"/>
        <w:spacing w:line="276" w:lineRule="auto"/>
        <w:ind w:firstLine="708"/>
        <w:jc w:val="both"/>
        <w:rPr>
          <w:rFonts w:ascii="Times New Roman" w:hAnsi="Times New Roman"/>
          <w:iCs/>
          <w:sz w:val="24"/>
          <w:szCs w:val="24"/>
        </w:rPr>
      </w:pPr>
      <w:r w:rsidRPr="009029B5">
        <w:rPr>
          <w:rFonts w:ascii="Times New Roman" w:hAnsi="Times New Roman"/>
          <w:i/>
          <w:sz w:val="24"/>
          <w:szCs w:val="24"/>
        </w:rPr>
        <w:t>Слуховое восприятие</w:t>
      </w:r>
      <w:r w:rsidRPr="009029B5">
        <w:rPr>
          <w:rFonts w:ascii="Times New Roman" w:hAnsi="Times New Roman"/>
          <w:sz w:val="24"/>
          <w:szCs w:val="24"/>
        </w:rPr>
        <w:t xml:space="preserve">: локализация неподвижного источника звука, расположенного на уровне уха, плеча, талии. Прослеживание за близко расположенным перемещающимся </w:t>
      </w:r>
      <w:r w:rsidRPr="009029B5">
        <w:rPr>
          <w:rFonts w:ascii="Times New Roman" w:hAnsi="Times New Roman"/>
          <w:sz w:val="24"/>
          <w:szCs w:val="24"/>
        </w:rPr>
        <w:lastRenderedPageBreak/>
        <w:t>источником звука.</w:t>
      </w:r>
      <w:r w:rsidRPr="009029B5">
        <w:rPr>
          <w:rFonts w:ascii="Times New Roman" w:hAnsi="Times New Roman"/>
          <w:i/>
          <w:iCs/>
          <w:sz w:val="24"/>
          <w:szCs w:val="24"/>
        </w:rPr>
        <w:t xml:space="preserve"> </w:t>
      </w:r>
      <w:r w:rsidRPr="009029B5">
        <w:rPr>
          <w:rFonts w:ascii="Times New Roman" w:hAnsi="Times New Roman"/>
          <w:iCs/>
          <w:sz w:val="24"/>
          <w:szCs w:val="24"/>
        </w:rPr>
        <w:t>Л</w:t>
      </w:r>
      <w:r w:rsidRPr="009029B5">
        <w:rPr>
          <w:rFonts w:ascii="Times New Roman" w:hAnsi="Times New Roman"/>
          <w:sz w:val="24"/>
          <w:szCs w:val="24"/>
        </w:rPr>
        <w:t>окализация неподвижного удаленного источника звука.</w:t>
      </w:r>
      <w:r w:rsidRPr="009029B5">
        <w:rPr>
          <w:rFonts w:ascii="Times New Roman" w:hAnsi="Times New Roman"/>
          <w:i/>
          <w:iCs/>
          <w:sz w:val="24"/>
          <w:szCs w:val="24"/>
        </w:rPr>
        <w:t xml:space="preserve"> </w:t>
      </w:r>
      <w:r w:rsidRPr="009029B5">
        <w:rPr>
          <w:rFonts w:ascii="Times New Roman" w:hAnsi="Times New Roman"/>
          <w:iCs/>
          <w:sz w:val="24"/>
          <w:szCs w:val="24"/>
        </w:rPr>
        <w:t>С</w:t>
      </w:r>
      <w:r w:rsidRPr="009029B5">
        <w:rPr>
          <w:rFonts w:ascii="Times New Roman" w:hAnsi="Times New Roman"/>
          <w:sz w:val="24"/>
          <w:szCs w:val="24"/>
        </w:rPr>
        <w:t>оотнесение звука с его источником. Нахождение объектов, одинаковых по звучанию.</w:t>
      </w:r>
      <w:r w:rsidRPr="009029B5">
        <w:rPr>
          <w:rFonts w:ascii="Times New Roman" w:hAnsi="Times New Roman"/>
          <w:iCs/>
          <w:sz w:val="24"/>
          <w:szCs w:val="24"/>
        </w:rPr>
        <w:t xml:space="preserve"> </w:t>
      </w:r>
    </w:p>
    <w:p w:rsidR="00773CA9" w:rsidRPr="009029B5" w:rsidRDefault="00773CA9" w:rsidP="009029B5">
      <w:pPr>
        <w:pStyle w:val="af9"/>
        <w:spacing w:line="276" w:lineRule="auto"/>
        <w:ind w:firstLine="708"/>
        <w:jc w:val="both"/>
        <w:rPr>
          <w:rFonts w:ascii="Times New Roman" w:hAnsi="Times New Roman"/>
          <w:sz w:val="24"/>
          <w:szCs w:val="24"/>
        </w:rPr>
      </w:pPr>
      <w:r w:rsidRPr="009029B5">
        <w:rPr>
          <w:rFonts w:ascii="Times New Roman" w:hAnsi="Times New Roman"/>
          <w:i/>
          <w:sz w:val="24"/>
          <w:szCs w:val="24"/>
        </w:rPr>
        <w:t>Кинестетическое восприятие</w:t>
      </w:r>
      <w:r w:rsidRPr="009029B5">
        <w:rPr>
          <w:rFonts w:ascii="Times New Roman" w:hAnsi="Times New Roman"/>
          <w:sz w:val="24"/>
          <w:szCs w:val="24"/>
        </w:rPr>
        <w:t xml:space="preserve">: адекватная </w:t>
      </w:r>
      <w:r w:rsidRPr="009029B5">
        <w:rPr>
          <w:rFonts w:ascii="Times New Roman" w:hAnsi="Times New Roman"/>
          <w:bCs/>
          <w:sz w:val="24"/>
          <w:szCs w:val="24"/>
        </w:rPr>
        <w:t>эмоционально-двигательная</w:t>
      </w:r>
      <w:r w:rsidRPr="009029B5">
        <w:rPr>
          <w:rFonts w:ascii="Times New Roman" w:hAnsi="Times New Roman"/>
          <w:sz w:val="24"/>
          <w:szCs w:val="24"/>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9029B5">
        <w:rPr>
          <w:rFonts w:ascii="Times New Roman" w:hAnsi="Times New Roman"/>
          <w:iCs/>
          <w:sz w:val="24"/>
          <w:szCs w:val="24"/>
        </w:rPr>
        <w:t xml:space="preserve">, </w:t>
      </w:r>
      <w:r w:rsidRPr="009029B5">
        <w:rPr>
          <w:rFonts w:ascii="Times New Roman" w:hAnsi="Times New Roman"/>
          <w:sz w:val="24"/>
          <w:szCs w:val="24"/>
        </w:rPr>
        <w:t>вязкости (жидкий, густой, сыпучий).</w:t>
      </w:r>
      <w:r w:rsidRPr="009029B5">
        <w:rPr>
          <w:rFonts w:ascii="Times New Roman" w:hAnsi="Times New Roman"/>
          <w:i/>
          <w:iCs/>
          <w:sz w:val="24"/>
          <w:szCs w:val="24"/>
        </w:rPr>
        <w:t xml:space="preserve"> </w:t>
      </w:r>
      <w:r w:rsidRPr="009029B5">
        <w:rPr>
          <w:rFonts w:ascii="Times New Roman" w:hAnsi="Times New Roman"/>
          <w:iCs/>
          <w:sz w:val="24"/>
          <w:szCs w:val="24"/>
        </w:rPr>
        <w:t>Аде</w:t>
      </w:r>
      <w:r w:rsidRPr="009029B5">
        <w:rPr>
          <w:rFonts w:ascii="Times New Roman" w:hAnsi="Times New Roman"/>
          <w:sz w:val="24"/>
          <w:szCs w:val="24"/>
        </w:rPr>
        <w:t>кватная реакция на вибрацию, исходящую от объектов.</w:t>
      </w:r>
      <w:r w:rsidRPr="009029B5">
        <w:rPr>
          <w:rFonts w:ascii="Times New Roman" w:hAnsi="Times New Roman"/>
          <w:iCs/>
          <w:sz w:val="24"/>
          <w:szCs w:val="24"/>
        </w:rPr>
        <w:t xml:space="preserve"> А</w:t>
      </w:r>
      <w:r w:rsidRPr="009029B5">
        <w:rPr>
          <w:rFonts w:ascii="Times New Roman" w:hAnsi="Times New Roman"/>
          <w:sz w:val="24"/>
          <w:szCs w:val="24"/>
        </w:rPr>
        <w:t>декватная реакция на давление на поверхность тела.</w:t>
      </w:r>
      <w:r w:rsidRPr="009029B5">
        <w:rPr>
          <w:rFonts w:ascii="Times New Roman" w:hAnsi="Times New Roman"/>
          <w:iCs/>
          <w:sz w:val="24"/>
          <w:szCs w:val="24"/>
        </w:rPr>
        <w:t xml:space="preserve"> А</w:t>
      </w:r>
      <w:r w:rsidRPr="009029B5">
        <w:rPr>
          <w:rFonts w:ascii="Times New Roman" w:hAnsi="Times New Roman"/>
          <w:sz w:val="24"/>
          <w:szCs w:val="24"/>
        </w:rPr>
        <w:t>декватная реакция на положение тела (горизонтальное</w:t>
      </w:r>
      <w:r w:rsidRPr="009029B5">
        <w:rPr>
          <w:rFonts w:ascii="Times New Roman" w:hAnsi="Times New Roman"/>
          <w:iCs/>
          <w:sz w:val="24"/>
          <w:szCs w:val="24"/>
        </w:rPr>
        <w:t xml:space="preserve">, </w:t>
      </w:r>
      <w:r w:rsidRPr="009029B5">
        <w:rPr>
          <w:rFonts w:ascii="Times New Roman" w:hAnsi="Times New Roman"/>
          <w:sz w:val="24"/>
          <w:szCs w:val="24"/>
        </w:rPr>
        <w:t>вертикальное). А</w:t>
      </w:r>
      <w:r w:rsidRPr="009029B5">
        <w:rPr>
          <w:rFonts w:ascii="Times New Roman" w:hAnsi="Times New Roman"/>
          <w:bCs/>
          <w:sz w:val="24"/>
          <w:szCs w:val="24"/>
        </w:rPr>
        <w:t xml:space="preserve">декватная реакция на положение </w:t>
      </w:r>
      <w:r w:rsidRPr="009029B5">
        <w:rPr>
          <w:rFonts w:ascii="Times New Roman" w:hAnsi="Times New Roman"/>
          <w:sz w:val="24"/>
          <w:szCs w:val="24"/>
        </w:rPr>
        <w:t>частей тела</w:t>
      </w:r>
      <w:r w:rsidRPr="009029B5">
        <w:rPr>
          <w:rFonts w:ascii="Times New Roman" w:hAnsi="Times New Roman"/>
          <w:iCs/>
          <w:sz w:val="24"/>
          <w:szCs w:val="24"/>
        </w:rPr>
        <w:t>. А</w:t>
      </w:r>
      <w:r w:rsidRPr="009029B5">
        <w:rPr>
          <w:rFonts w:ascii="Times New Roman" w:hAnsi="Times New Roman"/>
          <w:sz w:val="24"/>
          <w:szCs w:val="24"/>
        </w:rPr>
        <w:t>декватная реакция на соприкосновение тела с разными видами поверхностей.</w:t>
      </w:r>
      <w:r w:rsidRPr="009029B5">
        <w:rPr>
          <w:rFonts w:ascii="Times New Roman" w:hAnsi="Times New Roman"/>
          <w:i/>
          <w:iCs/>
          <w:sz w:val="24"/>
          <w:szCs w:val="24"/>
        </w:rPr>
        <w:t xml:space="preserve"> </w:t>
      </w:r>
      <w:r w:rsidRPr="009029B5">
        <w:rPr>
          <w:rFonts w:ascii="Times New Roman" w:hAnsi="Times New Roman"/>
          <w:iCs/>
          <w:sz w:val="24"/>
          <w:szCs w:val="24"/>
        </w:rPr>
        <w:t>Р</w:t>
      </w:r>
      <w:r w:rsidRPr="009029B5">
        <w:rPr>
          <w:rFonts w:ascii="Times New Roman" w:hAnsi="Times New Roman"/>
          <w:sz w:val="24"/>
          <w:szCs w:val="24"/>
        </w:rPr>
        <w:t>азличение материалов по характеристикам</w:t>
      </w:r>
      <w:r w:rsidRPr="009029B5">
        <w:rPr>
          <w:rFonts w:ascii="Times New Roman" w:hAnsi="Times New Roman"/>
          <w:iCs/>
          <w:sz w:val="24"/>
          <w:szCs w:val="24"/>
        </w:rPr>
        <w:t xml:space="preserve"> (</w:t>
      </w:r>
      <w:r w:rsidRPr="009029B5">
        <w:rPr>
          <w:rFonts w:ascii="Times New Roman" w:hAnsi="Times New Roman"/>
          <w:sz w:val="24"/>
          <w:szCs w:val="24"/>
        </w:rPr>
        <w:t>температура, фактура, влажность, вязкость)</w:t>
      </w:r>
      <w:r w:rsidRPr="009029B5">
        <w:rPr>
          <w:rFonts w:ascii="Times New Roman" w:hAnsi="Times New Roman"/>
          <w:i/>
          <w:iCs/>
          <w:sz w:val="24"/>
          <w:szCs w:val="24"/>
        </w:rPr>
        <w:t xml:space="preserve">. </w:t>
      </w:r>
    </w:p>
    <w:p w:rsidR="00773CA9" w:rsidRPr="009029B5" w:rsidRDefault="00773CA9" w:rsidP="009029B5">
      <w:pPr>
        <w:pStyle w:val="af9"/>
        <w:spacing w:line="276" w:lineRule="auto"/>
        <w:ind w:firstLine="708"/>
        <w:jc w:val="both"/>
        <w:rPr>
          <w:rFonts w:ascii="Times New Roman" w:hAnsi="Times New Roman"/>
          <w:sz w:val="24"/>
          <w:szCs w:val="24"/>
        </w:rPr>
      </w:pPr>
      <w:r w:rsidRPr="009029B5">
        <w:rPr>
          <w:rFonts w:ascii="Times New Roman" w:hAnsi="Times New Roman"/>
          <w:i/>
          <w:sz w:val="24"/>
          <w:szCs w:val="24"/>
        </w:rPr>
        <w:t>Восприятие запаха</w:t>
      </w:r>
      <w:r w:rsidRPr="009029B5">
        <w:rPr>
          <w:rFonts w:ascii="Times New Roman" w:hAnsi="Times New Roman"/>
          <w:sz w:val="24"/>
          <w:szCs w:val="24"/>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773CA9" w:rsidRPr="009029B5" w:rsidRDefault="00773CA9" w:rsidP="009029B5">
      <w:pPr>
        <w:pStyle w:val="af9"/>
        <w:spacing w:line="276" w:lineRule="auto"/>
        <w:ind w:firstLine="708"/>
        <w:jc w:val="both"/>
        <w:rPr>
          <w:rFonts w:ascii="Times New Roman" w:hAnsi="Times New Roman"/>
          <w:sz w:val="24"/>
          <w:szCs w:val="24"/>
        </w:rPr>
      </w:pPr>
      <w:r w:rsidRPr="009029B5">
        <w:rPr>
          <w:rFonts w:ascii="Times New Roman" w:hAnsi="Times New Roman"/>
          <w:i/>
          <w:sz w:val="24"/>
          <w:szCs w:val="24"/>
        </w:rPr>
        <w:t>Узнавание продукта по вкусу</w:t>
      </w:r>
      <w:r w:rsidRPr="009029B5">
        <w:rPr>
          <w:rFonts w:ascii="Times New Roman" w:hAnsi="Times New Roman"/>
          <w:sz w:val="24"/>
          <w:szCs w:val="24"/>
        </w:rPr>
        <w:t xml:space="preserve">. Различение основных вкусовых качеств продуктов (горький, сладкий, кислый, соленый). </w:t>
      </w:r>
    </w:p>
    <w:p w:rsidR="00773CA9" w:rsidRPr="009029B5" w:rsidRDefault="00773CA9" w:rsidP="009029B5">
      <w:pPr>
        <w:spacing w:after="0"/>
        <w:ind w:firstLine="720"/>
        <w:jc w:val="both"/>
        <w:rPr>
          <w:rFonts w:ascii="Times New Roman" w:hAnsi="Times New Roman" w:cs="Times New Roman"/>
          <w:i/>
          <w:iCs/>
          <w:sz w:val="24"/>
          <w:szCs w:val="24"/>
        </w:rPr>
      </w:pPr>
      <w:r w:rsidRPr="009029B5">
        <w:rPr>
          <w:rFonts w:ascii="Times New Roman" w:hAnsi="Times New Roman" w:cs="Times New Roman"/>
          <w:sz w:val="24"/>
          <w:szCs w:val="24"/>
        </w:rPr>
        <w:t>Коррекционный курс:</w:t>
      </w:r>
      <w:r w:rsidRPr="009029B5">
        <w:rPr>
          <w:rFonts w:ascii="Times New Roman" w:hAnsi="Times New Roman" w:cs="Times New Roman"/>
          <w:b/>
          <w:bCs/>
          <w:sz w:val="24"/>
          <w:szCs w:val="24"/>
        </w:rPr>
        <w:t xml:space="preserve"> </w:t>
      </w:r>
      <w:r w:rsidRPr="009029B5">
        <w:rPr>
          <w:rFonts w:ascii="Times New Roman" w:hAnsi="Times New Roman" w:cs="Times New Roman"/>
          <w:b/>
          <w:bCs/>
          <w:i/>
          <w:sz w:val="24"/>
          <w:szCs w:val="24"/>
        </w:rPr>
        <w:t>«</w:t>
      </w:r>
      <w:r w:rsidRPr="009029B5">
        <w:rPr>
          <w:rFonts w:ascii="Times New Roman" w:hAnsi="Times New Roman" w:cs="Times New Roman"/>
          <w:b/>
          <w:bCs/>
          <w:i/>
          <w:iCs/>
          <w:sz w:val="24"/>
          <w:szCs w:val="24"/>
        </w:rPr>
        <w:t xml:space="preserve">Двигательное развитие» </w:t>
      </w:r>
      <w:r w:rsidRPr="009029B5">
        <w:rPr>
          <w:rFonts w:ascii="Times New Roman" w:hAnsi="Times New Roman" w:cs="Times New Roman"/>
          <w:sz w:val="24"/>
          <w:szCs w:val="24"/>
        </w:rPr>
        <w:t>(фронтальные занятия</w:t>
      </w:r>
      <w:r w:rsidRPr="009029B5">
        <w:rPr>
          <w:rFonts w:ascii="Times New Roman" w:hAnsi="Times New Roman" w:cs="Times New Roman"/>
          <w:i/>
          <w:iCs/>
          <w:sz w:val="24"/>
          <w:szCs w:val="24"/>
        </w:rPr>
        <w:t xml:space="preserve">). </w:t>
      </w:r>
    </w:p>
    <w:p w:rsidR="00773CA9" w:rsidRPr="009029B5" w:rsidRDefault="00773CA9"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РАС имеется нарушение произвольной организации двигательной активности, значительно ограничивающее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773CA9" w:rsidRPr="009029B5" w:rsidRDefault="00773CA9" w:rsidP="009029B5">
      <w:pPr>
        <w:spacing w:after="0"/>
        <w:ind w:firstLine="720"/>
        <w:jc w:val="both"/>
        <w:rPr>
          <w:rFonts w:ascii="Times New Roman" w:hAnsi="Times New Roman" w:cs="Times New Roman"/>
          <w:sz w:val="24"/>
          <w:szCs w:val="24"/>
        </w:rPr>
      </w:pPr>
      <w:r w:rsidRPr="009029B5">
        <w:rPr>
          <w:rFonts w:ascii="Times New Roman" w:hAnsi="Times New Roman" w:cs="Times New Roman"/>
          <w:iCs/>
          <w:sz w:val="24"/>
          <w:szCs w:val="24"/>
        </w:rPr>
        <w:t>Основные задачи реализации содержания:</w:t>
      </w:r>
      <w:r w:rsidRPr="009029B5">
        <w:rPr>
          <w:rFonts w:ascii="Times New Roman" w:hAnsi="Times New Roman" w:cs="Times New Roman"/>
          <w:b/>
          <w:bCs/>
          <w:i/>
          <w:iCs/>
          <w:sz w:val="24"/>
          <w:szCs w:val="24"/>
        </w:rPr>
        <w:t xml:space="preserve"> </w:t>
      </w:r>
      <w:r w:rsidRPr="009029B5">
        <w:rPr>
          <w:rFonts w:ascii="Times New Roman" w:hAnsi="Times New Roman" w:cs="Times New Roman"/>
          <w:sz w:val="24"/>
          <w:szCs w:val="24"/>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73CA9" w:rsidRPr="009029B5" w:rsidRDefault="00773CA9"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Такая работа организуется в физкультурном зале, в классе и дома в соответствии с рекомендациями специалиста по лечебной физкультуре.  </w:t>
      </w:r>
    </w:p>
    <w:p w:rsidR="00773CA9" w:rsidRPr="009029B5" w:rsidRDefault="00773CA9"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Техническое оснащение курса включает:  средства для фиксации ног, груди, таза; мягкие формы и приспособления для придания положения лежа, сидя, стоя; ограничители;  гимнастические мячи различного диаметра, гамак, тележки, коврики, специальный велосипед, тренажеры («Пони», «</w:t>
      </w:r>
      <w:proofErr w:type="spellStart"/>
      <w:r w:rsidRPr="009029B5">
        <w:rPr>
          <w:rFonts w:ascii="Times New Roman" w:hAnsi="Times New Roman"/>
          <w:sz w:val="24"/>
          <w:szCs w:val="24"/>
        </w:rPr>
        <w:t>Мотомед</w:t>
      </w:r>
      <w:proofErr w:type="spellEnd"/>
      <w:r w:rsidRPr="009029B5">
        <w:rPr>
          <w:rFonts w:ascii="Times New Roman" w:hAnsi="Times New Roman"/>
          <w:sz w:val="24"/>
          <w:szCs w:val="24"/>
        </w:rPr>
        <w:t>» и др.).</w:t>
      </w:r>
    </w:p>
    <w:p w:rsidR="00773CA9" w:rsidRPr="009029B5" w:rsidRDefault="00773CA9"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коррекционных занятий</w:t>
      </w:r>
    </w:p>
    <w:p w:rsidR="00773CA9" w:rsidRPr="009029B5" w:rsidRDefault="00773CA9"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w:t>
      </w:r>
      <w:r w:rsidRPr="009029B5">
        <w:rPr>
          <w:rFonts w:ascii="Times New Roman" w:hAnsi="Times New Roman"/>
          <w:sz w:val="24"/>
          <w:szCs w:val="24"/>
        </w:rPr>
        <w:lastRenderedPageBreak/>
        <w:t xml:space="preserve">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w:t>
      </w:r>
      <w:proofErr w:type="spellStart"/>
      <w:r w:rsidRPr="009029B5">
        <w:rPr>
          <w:rFonts w:ascii="Times New Roman" w:hAnsi="Times New Roman"/>
          <w:sz w:val="24"/>
          <w:szCs w:val="24"/>
        </w:rPr>
        <w:t>полуприседе</w:t>
      </w:r>
      <w:proofErr w:type="spellEnd"/>
      <w:r w:rsidRPr="009029B5">
        <w:rPr>
          <w:rFonts w:ascii="Times New Roman" w:hAnsi="Times New Roman"/>
          <w:sz w:val="24"/>
          <w:szCs w:val="24"/>
        </w:rPr>
        <w:t>, приседе. Бег с захлестыванием голени, высоко поднимая бедро, приставным шагом. Прыжки на двух ногах, на одной ноге. Удары по мячу ногой.</w:t>
      </w:r>
      <w:r w:rsidRPr="009029B5">
        <w:rPr>
          <w:rFonts w:ascii="Times New Roman" w:hAnsi="Times New Roman"/>
          <w:sz w:val="24"/>
          <w:szCs w:val="24"/>
          <w:u w:val="single"/>
        </w:rPr>
        <w:t xml:space="preserve"> </w:t>
      </w:r>
    </w:p>
    <w:p w:rsidR="00773CA9" w:rsidRPr="009029B5" w:rsidRDefault="00773CA9" w:rsidP="009029B5">
      <w:pPr>
        <w:spacing w:after="0"/>
        <w:ind w:firstLine="720"/>
        <w:jc w:val="both"/>
        <w:rPr>
          <w:rFonts w:ascii="Times New Roman" w:hAnsi="Times New Roman" w:cs="Times New Roman"/>
          <w:b/>
          <w:bCs/>
          <w:i/>
          <w:iCs/>
          <w:sz w:val="24"/>
          <w:szCs w:val="24"/>
        </w:rPr>
      </w:pPr>
      <w:r w:rsidRPr="009029B5">
        <w:rPr>
          <w:rFonts w:ascii="Times New Roman" w:hAnsi="Times New Roman" w:cs="Times New Roman"/>
          <w:sz w:val="24"/>
          <w:szCs w:val="24"/>
        </w:rPr>
        <w:t>Коррекционный курс:</w:t>
      </w:r>
      <w:r w:rsidRPr="009029B5">
        <w:rPr>
          <w:rFonts w:ascii="Times New Roman" w:hAnsi="Times New Roman" w:cs="Times New Roman"/>
          <w:b/>
          <w:bCs/>
          <w:sz w:val="24"/>
          <w:szCs w:val="24"/>
        </w:rPr>
        <w:t xml:space="preserve"> </w:t>
      </w:r>
      <w:r w:rsidRPr="009029B5">
        <w:rPr>
          <w:rFonts w:ascii="Times New Roman" w:hAnsi="Times New Roman" w:cs="Times New Roman"/>
          <w:b/>
          <w:bCs/>
          <w:i/>
          <w:sz w:val="24"/>
          <w:szCs w:val="24"/>
        </w:rPr>
        <w:t>«</w:t>
      </w:r>
      <w:r w:rsidRPr="009029B5">
        <w:rPr>
          <w:rFonts w:ascii="Times New Roman" w:hAnsi="Times New Roman" w:cs="Times New Roman"/>
          <w:b/>
          <w:bCs/>
          <w:i/>
          <w:iCs/>
          <w:sz w:val="24"/>
          <w:szCs w:val="24"/>
        </w:rPr>
        <w:t xml:space="preserve">Предметно-практические действия» </w:t>
      </w:r>
      <w:r w:rsidRPr="009029B5">
        <w:rPr>
          <w:rFonts w:ascii="Times New Roman" w:hAnsi="Times New Roman" w:cs="Times New Roman"/>
          <w:sz w:val="24"/>
          <w:szCs w:val="24"/>
        </w:rPr>
        <w:t>(индивидуальные занятия)</w:t>
      </w:r>
      <w:r w:rsidRPr="009029B5">
        <w:rPr>
          <w:rFonts w:ascii="Times New Roman" w:hAnsi="Times New Roman" w:cs="Times New Roman"/>
          <w:b/>
          <w:bCs/>
          <w:i/>
          <w:iCs/>
          <w:sz w:val="24"/>
          <w:szCs w:val="24"/>
        </w:rPr>
        <w:t xml:space="preserve">. </w:t>
      </w:r>
    </w:p>
    <w:p w:rsidR="00773CA9" w:rsidRPr="009029B5" w:rsidRDefault="00773CA9" w:rsidP="009029B5">
      <w:pPr>
        <w:pStyle w:val="af9"/>
        <w:spacing w:line="276" w:lineRule="auto"/>
        <w:ind w:firstLine="720"/>
        <w:jc w:val="both"/>
        <w:rPr>
          <w:rFonts w:ascii="Times New Roman" w:hAnsi="Times New Roman"/>
          <w:sz w:val="24"/>
          <w:szCs w:val="24"/>
        </w:rPr>
      </w:pPr>
      <w:r w:rsidRPr="009029B5">
        <w:rPr>
          <w:rFonts w:ascii="Times New Roman" w:hAnsi="Times New Roman"/>
          <w:sz w:val="24"/>
          <w:szCs w:val="24"/>
        </w:rPr>
        <w:t>Целью обучения является формирование целенаправленных произвольных действий с различными предметами и материалами.</w:t>
      </w:r>
    </w:p>
    <w:p w:rsidR="00773CA9" w:rsidRPr="009029B5" w:rsidRDefault="00773CA9" w:rsidP="009029B5">
      <w:pPr>
        <w:spacing w:after="0"/>
        <w:ind w:firstLine="720"/>
        <w:jc w:val="both"/>
        <w:rPr>
          <w:rFonts w:ascii="Times New Roman" w:hAnsi="Times New Roman" w:cs="Times New Roman"/>
          <w:sz w:val="24"/>
          <w:szCs w:val="24"/>
        </w:rPr>
      </w:pPr>
      <w:r w:rsidRPr="009029B5">
        <w:rPr>
          <w:rFonts w:ascii="Times New Roman" w:hAnsi="Times New Roman" w:cs="Times New Roman"/>
          <w:iCs/>
          <w:sz w:val="24"/>
          <w:szCs w:val="24"/>
        </w:rPr>
        <w:t>Основные задачи реализации содержания:</w:t>
      </w:r>
      <w:r w:rsidRPr="009029B5">
        <w:rPr>
          <w:rFonts w:ascii="Times New Roman" w:hAnsi="Times New Roman" w:cs="Times New Roman"/>
          <w:b/>
          <w:bCs/>
          <w:iCs/>
          <w:sz w:val="24"/>
          <w:szCs w:val="24"/>
        </w:rPr>
        <w:t xml:space="preserve"> </w:t>
      </w:r>
      <w:r w:rsidRPr="009029B5">
        <w:rPr>
          <w:rFonts w:ascii="Times New Roman" w:hAnsi="Times New Roman" w:cs="Times New Roman"/>
          <w:sz w:val="24"/>
          <w:szCs w:val="24"/>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73CA9" w:rsidRPr="009029B5" w:rsidRDefault="00773CA9"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Вследствие органического поражения ЦНС у детей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73CA9" w:rsidRPr="009029B5" w:rsidRDefault="00773CA9"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Программно-методический материал включает </w:t>
      </w:r>
      <w:r w:rsidRPr="009029B5">
        <w:rPr>
          <w:rFonts w:ascii="Times New Roman" w:hAnsi="Times New Roman"/>
          <w:bCs/>
          <w:sz w:val="24"/>
          <w:szCs w:val="24"/>
        </w:rPr>
        <w:t>2 раздела</w:t>
      </w:r>
      <w:r w:rsidRPr="009029B5">
        <w:rPr>
          <w:rFonts w:ascii="Times New Roman" w:hAnsi="Times New Roman"/>
          <w:sz w:val="24"/>
          <w:szCs w:val="24"/>
        </w:rPr>
        <w:t>: «Действия с материалами», «Действия с предметами».</w:t>
      </w:r>
    </w:p>
    <w:p w:rsidR="00773CA9" w:rsidRPr="009029B5" w:rsidRDefault="00773CA9"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73CA9" w:rsidRPr="009029B5" w:rsidRDefault="00773CA9"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Материально-техническое оснащение учебного предмета </w:t>
      </w:r>
      <w:r w:rsidRPr="009029B5">
        <w:rPr>
          <w:rFonts w:ascii="Times New Roman" w:hAnsi="Times New Roman"/>
          <w:bCs/>
          <w:sz w:val="24"/>
          <w:szCs w:val="24"/>
        </w:rPr>
        <w:t xml:space="preserve">«Предметно-практические действия» </w:t>
      </w:r>
      <w:r w:rsidRPr="009029B5">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773CA9" w:rsidRPr="009029B5" w:rsidRDefault="00773CA9"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коррекционных занятий</w:t>
      </w:r>
    </w:p>
    <w:p w:rsidR="00773CA9" w:rsidRPr="009029B5" w:rsidRDefault="00773CA9" w:rsidP="009029B5">
      <w:pPr>
        <w:pStyle w:val="af9"/>
        <w:spacing w:line="276" w:lineRule="auto"/>
        <w:ind w:firstLine="708"/>
        <w:jc w:val="both"/>
        <w:rPr>
          <w:rFonts w:ascii="Times New Roman" w:hAnsi="Times New Roman"/>
          <w:i/>
          <w:sz w:val="24"/>
          <w:szCs w:val="24"/>
        </w:rPr>
      </w:pPr>
      <w:r w:rsidRPr="009029B5">
        <w:rPr>
          <w:rFonts w:ascii="Times New Roman" w:hAnsi="Times New Roman"/>
          <w:sz w:val="24"/>
          <w:szCs w:val="24"/>
        </w:rPr>
        <w:t xml:space="preserve">Действия с материалами: </w:t>
      </w:r>
      <w:proofErr w:type="spellStart"/>
      <w:r w:rsidRPr="009029B5">
        <w:rPr>
          <w:rFonts w:ascii="Times New Roman" w:hAnsi="Times New Roman"/>
          <w:sz w:val="24"/>
          <w:szCs w:val="24"/>
        </w:rPr>
        <w:t>сминание</w:t>
      </w:r>
      <w:proofErr w:type="spellEnd"/>
      <w:r w:rsidRPr="009029B5">
        <w:rPr>
          <w:rFonts w:ascii="Times New Roman" w:hAnsi="Times New Roman"/>
          <w:sz w:val="24"/>
          <w:szCs w:val="24"/>
        </w:rPr>
        <w:t>, разрывание, размазывание, разминание, пересыпание, переливание, н</w:t>
      </w:r>
      <w:r w:rsidRPr="009029B5">
        <w:rPr>
          <w:rFonts w:ascii="Times New Roman" w:hAnsi="Times New Roman"/>
          <w:bCs/>
          <w:sz w:val="24"/>
          <w:szCs w:val="24"/>
        </w:rPr>
        <w:t>аматывание.</w:t>
      </w:r>
    </w:p>
    <w:p w:rsidR="00773CA9" w:rsidRPr="009029B5" w:rsidRDefault="00773CA9" w:rsidP="009029B5">
      <w:pPr>
        <w:pStyle w:val="af9"/>
        <w:spacing w:line="276" w:lineRule="auto"/>
        <w:ind w:firstLine="708"/>
        <w:jc w:val="both"/>
        <w:rPr>
          <w:rFonts w:ascii="Times New Roman" w:hAnsi="Times New Roman"/>
          <w:i/>
          <w:sz w:val="24"/>
          <w:szCs w:val="24"/>
        </w:rPr>
      </w:pPr>
      <w:r w:rsidRPr="009029B5">
        <w:rPr>
          <w:rFonts w:ascii="Times New Roman" w:hAnsi="Times New Roman"/>
          <w:sz w:val="24"/>
          <w:szCs w:val="24"/>
        </w:rPr>
        <w:t>Действия с предметами</w:t>
      </w:r>
      <w:r w:rsidRPr="009029B5">
        <w:rPr>
          <w:rFonts w:ascii="Times New Roman" w:hAnsi="Times New Roman"/>
          <w:i/>
          <w:sz w:val="24"/>
          <w:szCs w:val="24"/>
        </w:rPr>
        <w:t xml:space="preserve">: </w:t>
      </w:r>
      <w:r w:rsidRPr="009029B5">
        <w:rPr>
          <w:rFonts w:ascii="Times New Roman" w:hAnsi="Times New Roman"/>
          <w:sz w:val="24"/>
          <w:szCs w:val="24"/>
        </w:rPr>
        <w:t>захватывание, удержание, отпускание, встряхивание, т</w:t>
      </w:r>
      <w:r w:rsidRPr="009029B5">
        <w:rPr>
          <w:rFonts w:ascii="Times New Roman" w:hAnsi="Times New Roman"/>
          <w:bCs/>
          <w:sz w:val="24"/>
          <w:szCs w:val="24"/>
        </w:rPr>
        <w:t>олкание, в</w:t>
      </w:r>
      <w:r w:rsidRPr="009029B5">
        <w:rPr>
          <w:rFonts w:ascii="Times New Roman" w:hAnsi="Times New Roman"/>
          <w:sz w:val="24"/>
          <w:szCs w:val="24"/>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773CA9" w:rsidRPr="009029B5" w:rsidRDefault="00773CA9" w:rsidP="009029B5">
      <w:pPr>
        <w:spacing w:after="0"/>
        <w:ind w:firstLine="720"/>
        <w:jc w:val="both"/>
        <w:rPr>
          <w:rFonts w:ascii="Times New Roman" w:hAnsi="Times New Roman" w:cs="Times New Roman"/>
          <w:b/>
          <w:bCs/>
          <w:i/>
          <w:iCs/>
          <w:sz w:val="24"/>
          <w:szCs w:val="24"/>
        </w:rPr>
      </w:pPr>
      <w:r w:rsidRPr="009029B5">
        <w:rPr>
          <w:rFonts w:ascii="Times New Roman" w:hAnsi="Times New Roman" w:cs="Times New Roman"/>
          <w:sz w:val="24"/>
          <w:szCs w:val="24"/>
        </w:rPr>
        <w:t xml:space="preserve">Коррекционный курс: </w:t>
      </w:r>
      <w:r w:rsidRPr="009029B5">
        <w:rPr>
          <w:rFonts w:ascii="Times New Roman" w:hAnsi="Times New Roman" w:cs="Times New Roman"/>
          <w:b/>
          <w:bCs/>
          <w:i/>
          <w:iCs/>
          <w:sz w:val="24"/>
          <w:szCs w:val="24"/>
        </w:rPr>
        <w:t>«Коррекционно-развивающие занятия»</w:t>
      </w:r>
      <w:r w:rsidRPr="009029B5">
        <w:rPr>
          <w:rFonts w:ascii="Times New Roman" w:hAnsi="Times New Roman" w:cs="Times New Roman"/>
          <w:sz w:val="24"/>
          <w:szCs w:val="24"/>
        </w:rPr>
        <w:t xml:space="preserve"> (индивидуальные занятия)</w:t>
      </w:r>
      <w:r w:rsidRPr="009029B5">
        <w:rPr>
          <w:rFonts w:ascii="Times New Roman" w:hAnsi="Times New Roman" w:cs="Times New Roman"/>
          <w:b/>
          <w:bCs/>
          <w:i/>
          <w:iCs/>
          <w:sz w:val="24"/>
          <w:szCs w:val="24"/>
        </w:rPr>
        <w:t xml:space="preserve">. </w:t>
      </w:r>
    </w:p>
    <w:p w:rsidR="00773CA9" w:rsidRPr="009029B5" w:rsidRDefault="00773CA9" w:rsidP="009029B5">
      <w:pPr>
        <w:pStyle w:val="c11"/>
        <w:spacing w:before="0" w:beforeAutospacing="0" w:after="0" w:afterAutospacing="0" w:line="276" w:lineRule="auto"/>
        <w:ind w:firstLine="720"/>
        <w:jc w:val="both"/>
      </w:pPr>
      <w:r w:rsidRPr="009029B5">
        <w:rPr>
          <w:iCs/>
        </w:rPr>
        <w:t>Основные задачи реализации содержания:</w:t>
      </w:r>
      <w:r w:rsidRPr="009029B5">
        <w:rPr>
          <w:b/>
          <w:bCs/>
          <w:i/>
          <w:iCs/>
        </w:rPr>
        <w:t xml:space="preserve"> </w:t>
      </w:r>
      <w:r w:rsidRPr="009029B5">
        <w:t xml:space="preserve">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w:t>
      </w:r>
      <w:r w:rsidRPr="009029B5">
        <w:lastRenderedPageBreak/>
        <w:t xml:space="preserve">смех, аффективные вспышки, агрессия, </w:t>
      </w:r>
      <w:proofErr w:type="spellStart"/>
      <w:r w:rsidRPr="009029B5">
        <w:t>самоагрессия</w:t>
      </w:r>
      <w:proofErr w:type="spellEnd"/>
      <w:r w:rsidRPr="009029B5">
        <w:t>,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F06F2" w:rsidRPr="009029B5" w:rsidRDefault="00CF06F2" w:rsidP="009029B5">
      <w:pPr>
        <w:pStyle w:val="af9"/>
        <w:spacing w:line="276" w:lineRule="auto"/>
        <w:ind w:firstLine="720"/>
        <w:jc w:val="both"/>
        <w:rPr>
          <w:rFonts w:ascii="Times New Roman" w:hAnsi="Times New Roman"/>
          <w:sz w:val="24"/>
          <w:szCs w:val="24"/>
        </w:rPr>
      </w:pPr>
      <w:r w:rsidRPr="009029B5">
        <w:rPr>
          <w:rFonts w:ascii="Times New Roman" w:hAnsi="Times New Roman"/>
          <w:sz w:val="24"/>
          <w:szCs w:val="24"/>
        </w:rPr>
        <w:t>Коррекционно-развивающие занятия направлены:</w:t>
      </w:r>
    </w:p>
    <w:p w:rsidR="00CF06F2" w:rsidRPr="009029B5" w:rsidRDefault="00CF06F2" w:rsidP="009029B5">
      <w:pPr>
        <w:pStyle w:val="af9"/>
        <w:numPr>
          <w:ilvl w:val="0"/>
          <w:numId w:val="61"/>
        </w:numPr>
        <w:spacing w:line="276" w:lineRule="auto"/>
        <w:ind w:left="0" w:firstLine="720"/>
        <w:jc w:val="both"/>
        <w:rPr>
          <w:rFonts w:ascii="Times New Roman" w:hAnsi="Times New Roman"/>
          <w:sz w:val="24"/>
          <w:szCs w:val="24"/>
        </w:rPr>
      </w:pPr>
      <w:r w:rsidRPr="009029B5">
        <w:rPr>
          <w:rFonts w:ascii="Times New Roman" w:hAnsi="Times New Roman"/>
          <w:sz w:val="24"/>
          <w:szCs w:val="24"/>
        </w:rPr>
        <w:t xml:space="preserve">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 </w:t>
      </w:r>
    </w:p>
    <w:p w:rsidR="00CF06F2" w:rsidRPr="009029B5" w:rsidRDefault="00CF06F2" w:rsidP="009029B5">
      <w:pPr>
        <w:pStyle w:val="af9"/>
        <w:numPr>
          <w:ilvl w:val="0"/>
          <w:numId w:val="61"/>
        </w:numPr>
        <w:spacing w:line="276" w:lineRule="auto"/>
        <w:ind w:left="0" w:firstLine="720"/>
        <w:jc w:val="both"/>
        <w:rPr>
          <w:rFonts w:ascii="Times New Roman" w:hAnsi="Times New Roman"/>
          <w:sz w:val="24"/>
          <w:szCs w:val="24"/>
        </w:rPr>
      </w:pPr>
      <w:r w:rsidRPr="009029B5">
        <w:rPr>
          <w:rFonts w:ascii="Times New Roman" w:hAnsi="Times New Roman"/>
          <w:sz w:val="24"/>
          <w:szCs w:val="24"/>
        </w:rPr>
        <w:t>на индивидуальную коррекционную реабилитацию деятельности, недоступную без специально организованной помощи с стороны специалистов;</w:t>
      </w:r>
    </w:p>
    <w:p w:rsidR="00CF06F2" w:rsidRPr="009029B5" w:rsidRDefault="00CF06F2" w:rsidP="009029B5">
      <w:pPr>
        <w:pStyle w:val="af9"/>
        <w:numPr>
          <w:ilvl w:val="0"/>
          <w:numId w:val="61"/>
        </w:numPr>
        <w:spacing w:line="276" w:lineRule="auto"/>
        <w:ind w:left="0" w:firstLine="720"/>
        <w:jc w:val="both"/>
        <w:rPr>
          <w:rFonts w:ascii="Times New Roman" w:hAnsi="Times New Roman"/>
          <w:sz w:val="24"/>
          <w:szCs w:val="24"/>
        </w:rPr>
      </w:pPr>
      <w:r w:rsidRPr="009029B5">
        <w:rPr>
          <w:rFonts w:ascii="Times New Roman" w:hAnsi="Times New Roman"/>
          <w:sz w:val="24"/>
          <w:szCs w:val="24"/>
        </w:rPr>
        <w:t xml:space="preserve">на развитие индивидуальных способностей обучающихся, активизацию  потенциальных психофизических ресурсов. </w:t>
      </w:r>
    </w:p>
    <w:p w:rsidR="00CF06F2" w:rsidRPr="009029B5" w:rsidRDefault="00CF06F2"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36168F" w:rsidRDefault="0036168F" w:rsidP="009029B5">
      <w:pPr>
        <w:pStyle w:val="14TexstOSNOVA1012"/>
        <w:spacing w:line="276" w:lineRule="auto"/>
        <w:ind w:firstLine="0"/>
        <w:jc w:val="center"/>
        <w:outlineLvl w:val="2"/>
        <w:rPr>
          <w:rFonts w:ascii="Times New Roman" w:hAnsi="Times New Roman" w:cs="Times New Roman"/>
          <w:b/>
          <w:color w:val="auto"/>
          <w:spacing w:val="2"/>
          <w:sz w:val="24"/>
          <w:szCs w:val="24"/>
        </w:rPr>
      </w:pPr>
      <w:r w:rsidRPr="009029B5">
        <w:rPr>
          <w:rFonts w:ascii="Times New Roman" w:hAnsi="Times New Roman" w:cs="Times New Roman"/>
          <w:b/>
          <w:color w:val="auto"/>
          <w:spacing w:val="2"/>
          <w:sz w:val="24"/>
          <w:szCs w:val="24"/>
        </w:rPr>
        <w:t xml:space="preserve">5.2.3. </w:t>
      </w:r>
      <w:r w:rsidR="00004495" w:rsidRPr="009029B5">
        <w:rPr>
          <w:rFonts w:ascii="Times New Roman" w:hAnsi="Times New Roman" w:cs="Times New Roman"/>
          <w:b/>
          <w:color w:val="auto"/>
          <w:spacing w:val="2"/>
          <w:sz w:val="24"/>
          <w:szCs w:val="24"/>
        </w:rPr>
        <w:t>Пр</w:t>
      </w:r>
      <w:r w:rsidR="00004495">
        <w:rPr>
          <w:rFonts w:ascii="Times New Roman" w:hAnsi="Times New Roman" w:cs="Times New Roman"/>
          <w:b/>
          <w:color w:val="auto"/>
          <w:spacing w:val="2"/>
          <w:sz w:val="24"/>
          <w:szCs w:val="24"/>
        </w:rPr>
        <w:t xml:space="preserve">ограмма </w:t>
      </w:r>
      <w:r w:rsidR="00004495" w:rsidRPr="009029B5">
        <w:rPr>
          <w:rFonts w:ascii="Times New Roman" w:hAnsi="Times New Roman" w:cs="Times New Roman"/>
          <w:b/>
          <w:color w:val="auto"/>
          <w:spacing w:val="2"/>
          <w:sz w:val="24"/>
          <w:szCs w:val="24"/>
        </w:rPr>
        <w:t>воспитания</w:t>
      </w:r>
      <w:r w:rsidR="00004495">
        <w:rPr>
          <w:rFonts w:ascii="Times New Roman" w:hAnsi="Times New Roman" w:cs="Times New Roman"/>
          <w:b/>
          <w:color w:val="auto"/>
          <w:spacing w:val="2"/>
          <w:sz w:val="24"/>
          <w:szCs w:val="24"/>
        </w:rPr>
        <w:t xml:space="preserve"> обучающихся на ступени начального общего образования с РАС</w:t>
      </w:r>
      <w:r w:rsidR="005B5711">
        <w:rPr>
          <w:rFonts w:ascii="Times New Roman" w:hAnsi="Times New Roman" w:cs="Times New Roman"/>
          <w:b/>
          <w:color w:val="auto"/>
          <w:spacing w:val="2"/>
          <w:sz w:val="24"/>
          <w:szCs w:val="24"/>
        </w:rPr>
        <w:t xml:space="preserve"> </w:t>
      </w:r>
    </w:p>
    <w:p w:rsidR="00335842" w:rsidRDefault="00335842" w:rsidP="009029B5">
      <w:pPr>
        <w:pStyle w:val="14TexstOSNOVA1012"/>
        <w:spacing w:line="276" w:lineRule="auto"/>
        <w:ind w:firstLine="0"/>
        <w:jc w:val="center"/>
        <w:outlineLvl w:val="2"/>
        <w:rPr>
          <w:rFonts w:ascii="Times New Roman" w:hAnsi="Times New Roman" w:cs="Times New Roman"/>
          <w:b/>
          <w:color w:val="auto"/>
          <w:spacing w:val="2"/>
          <w:sz w:val="24"/>
          <w:szCs w:val="24"/>
        </w:rPr>
      </w:pPr>
    </w:p>
    <w:p w:rsidR="00335842" w:rsidRPr="00335842" w:rsidRDefault="00335842" w:rsidP="009029B5">
      <w:pPr>
        <w:pStyle w:val="14TexstOSNOVA1012"/>
        <w:spacing w:line="276" w:lineRule="auto"/>
        <w:ind w:firstLine="0"/>
        <w:jc w:val="center"/>
        <w:outlineLvl w:val="2"/>
        <w:rPr>
          <w:rFonts w:ascii="Times New Roman" w:hAnsi="Times New Roman" w:cs="Times New Roman"/>
          <w:color w:val="auto"/>
          <w:spacing w:val="2"/>
          <w:sz w:val="24"/>
          <w:szCs w:val="24"/>
        </w:rPr>
      </w:pPr>
      <w:r w:rsidRPr="00335842">
        <w:rPr>
          <w:rFonts w:ascii="Times New Roman" w:hAnsi="Times New Roman" w:cs="Times New Roman"/>
          <w:color w:val="auto"/>
          <w:spacing w:val="2"/>
          <w:sz w:val="24"/>
          <w:szCs w:val="24"/>
        </w:rPr>
        <w:t xml:space="preserve">Представлена в разделе 3. Содержательный раздел </w:t>
      </w:r>
      <w:r w:rsidR="005B5711">
        <w:rPr>
          <w:rFonts w:ascii="Times New Roman" w:hAnsi="Times New Roman" w:cs="Times New Roman"/>
          <w:color w:val="auto"/>
          <w:spacing w:val="2"/>
          <w:sz w:val="24"/>
          <w:szCs w:val="24"/>
        </w:rPr>
        <w:t>(3.2.3)</w:t>
      </w:r>
    </w:p>
    <w:p w:rsidR="00EE40F3" w:rsidRDefault="00EE40F3" w:rsidP="009029B5">
      <w:pPr>
        <w:pStyle w:val="14TexstOSNOVA1012"/>
        <w:spacing w:line="276" w:lineRule="auto"/>
        <w:ind w:firstLine="0"/>
        <w:jc w:val="center"/>
        <w:outlineLvl w:val="2"/>
        <w:rPr>
          <w:rFonts w:ascii="Times New Roman" w:hAnsi="Times New Roman" w:cs="Times New Roman"/>
          <w:b/>
          <w:sz w:val="24"/>
          <w:szCs w:val="24"/>
        </w:rPr>
      </w:pPr>
    </w:p>
    <w:p w:rsidR="0036168F" w:rsidRDefault="0036168F" w:rsidP="009029B5">
      <w:pPr>
        <w:pStyle w:val="14TexstOSNOVA1012"/>
        <w:spacing w:line="276" w:lineRule="auto"/>
        <w:ind w:firstLine="0"/>
        <w:jc w:val="center"/>
        <w:outlineLvl w:val="2"/>
        <w:rPr>
          <w:rFonts w:ascii="Times New Roman" w:hAnsi="Times New Roman" w:cs="Times New Roman"/>
          <w:b/>
          <w:sz w:val="24"/>
          <w:szCs w:val="24"/>
        </w:rPr>
      </w:pPr>
      <w:r w:rsidRPr="009029B5">
        <w:rPr>
          <w:rFonts w:ascii="Times New Roman" w:hAnsi="Times New Roman" w:cs="Times New Roman"/>
          <w:b/>
          <w:sz w:val="24"/>
          <w:szCs w:val="24"/>
        </w:rPr>
        <w:t xml:space="preserve">5.2.4. Программа формирования экологической культуры, здорового </w:t>
      </w:r>
      <w:r w:rsidRPr="009029B5">
        <w:rPr>
          <w:rFonts w:ascii="Times New Roman" w:hAnsi="Times New Roman" w:cs="Times New Roman"/>
          <w:b/>
          <w:sz w:val="24"/>
          <w:szCs w:val="24"/>
        </w:rPr>
        <w:br/>
        <w:t>и безопасного образа жизни</w:t>
      </w:r>
    </w:p>
    <w:p w:rsidR="00EE40F3" w:rsidRPr="00EE40F3" w:rsidRDefault="00EE40F3" w:rsidP="009029B5">
      <w:pPr>
        <w:pStyle w:val="14TexstOSNOVA1012"/>
        <w:spacing w:line="276" w:lineRule="auto"/>
        <w:ind w:firstLine="0"/>
        <w:jc w:val="center"/>
        <w:outlineLvl w:val="2"/>
        <w:rPr>
          <w:rFonts w:ascii="Times New Roman" w:hAnsi="Times New Roman" w:cs="Times New Roman"/>
          <w:sz w:val="24"/>
          <w:szCs w:val="24"/>
        </w:rPr>
      </w:pPr>
      <w:r w:rsidRPr="00EE40F3">
        <w:rPr>
          <w:rFonts w:ascii="Times New Roman" w:hAnsi="Times New Roman" w:cs="Times New Roman"/>
          <w:sz w:val="24"/>
          <w:szCs w:val="24"/>
        </w:rPr>
        <w:t>Представлена в разделе 3. Содержательный раздел</w:t>
      </w:r>
      <w:r w:rsidR="005B5711">
        <w:rPr>
          <w:rFonts w:ascii="Times New Roman" w:hAnsi="Times New Roman" w:cs="Times New Roman"/>
          <w:sz w:val="24"/>
          <w:szCs w:val="24"/>
        </w:rPr>
        <w:t xml:space="preserve"> (3.2.4)</w:t>
      </w:r>
    </w:p>
    <w:p w:rsidR="00EE40F3" w:rsidRDefault="00EE40F3" w:rsidP="009029B5">
      <w:pPr>
        <w:autoSpaceDE w:val="0"/>
        <w:autoSpaceDN w:val="0"/>
        <w:adjustRightInd w:val="0"/>
        <w:spacing w:after="0"/>
        <w:jc w:val="center"/>
        <w:outlineLvl w:val="2"/>
        <w:rPr>
          <w:rFonts w:ascii="Times New Roman" w:hAnsi="Times New Roman" w:cs="Times New Roman"/>
          <w:b/>
          <w:spacing w:val="2"/>
          <w:sz w:val="24"/>
          <w:szCs w:val="24"/>
        </w:rPr>
      </w:pPr>
    </w:p>
    <w:p w:rsidR="0036168F" w:rsidRPr="009029B5" w:rsidRDefault="0036168F" w:rsidP="009029B5">
      <w:pPr>
        <w:autoSpaceDE w:val="0"/>
        <w:autoSpaceDN w:val="0"/>
        <w:adjustRightInd w:val="0"/>
        <w:spacing w:after="0"/>
        <w:jc w:val="center"/>
        <w:outlineLvl w:val="2"/>
        <w:rPr>
          <w:rFonts w:ascii="Times New Roman" w:hAnsi="Times New Roman" w:cs="Times New Roman"/>
          <w:sz w:val="24"/>
          <w:szCs w:val="24"/>
        </w:rPr>
      </w:pPr>
      <w:r w:rsidRPr="009029B5">
        <w:rPr>
          <w:rFonts w:ascii="Times New Roman" w:hAnsi="Times New Roman" w:cs="Times New Roman"/>
          <w:b/>
          <w:spacing w:val="2"/>
          <w:sz w:val="24"/>
          <w:szCs w:val="24"/>
        </w:rPr>
        <w:t>5.2.5. Программа коррекционной работы</w:t>
      </w:r>
    </w:p>
    <w:p w:rsidR="006E3E18" w:rsidRPr="00EE40F3" w:rsidRDefault="00EE40F3" w:rsidP="009029B5">
      <w:pPr>
        <w:pStyle w:val="14TexstOSNOVA1012"/>
        <w:spacing w:line="276" w:lineRule="auto"/>
        <w:ind w:firstLine="0"/>
        <w:jc w:val="center"/>
        <w:outlineLvl w:val="2"/>
        <w:rPr>
          <w:rFonts w:ascii="Times New Roman" w:hAnsi="Times New Roman" w:cs="Times New Roman"/>
          <w:color w:val="auto"/>
          <w:spacing w:val="2"/>
          <w:sz w:val="24"/>
          <w:szCs w:val="24"/>
        </w:rPr>
      </w:pPr>
      <w:r w:rsidRPr="00EE40F3">
        <w:rPr>
          <w:rFonts w:ascii="Times New Roman" w:hAnsi="Times New Roman" w:cs="Times New Roman"/>
          <w:color w:val="auto"/>
          <w:spacing w:val="2"/>
          <w:sz w:val="24"/>
          <w:szCs w:val="24"/>
        </w:rPr>
        <w:t>Представлена в разделе 3. Содержательный раздел</w:t>
      </w:r>
      <w:r w:rsidR="005B5711">
        <w:rPr>
          <w:rFonts w:ascii="Times New Roman" w:hAnsi="Times New Roman" w:cs="Times New Roman"/>
          <w:color w:val="auto"/>
          <w:spacing w:val="2"/>
          <w:sz w:val="24"/>
          <w:szCs w:val="24"/>
        </w:rPr>
        <w:t xml:space="preserve"> (3.2.5)</w:t>
      </w:r>
    </w:p>
    <w:p w:rsidR="006E3E18" w:rsidRPr="009029B5" w:rsidRDefault="006E3E18" w:rsidP="009029B5">
      <w:pPr>
        <w:pStyle w:val="14TexstOSNOVA1012"/>
        <w:spacing w:line="276" w:lineRule="auto"/>
        <w:ind w:firstLine="0"/>
        <w:jc w:val="center"/>
        <w:outlineLvl w:val="2"/>
        <w:rPr>
          <w:rFonts w:ascii="Times New Roman" w:hAnsi="Times New Roman" w:cs="Times New Roman"/>
          <w:b/>
          <w:color w:val="auto"/>
          <w:spacing w:val="2"/>
          <w:sz w:val="24"/>
          <w:szCs w:val="24"/>
        </w:rPr>
      </w:pPr>
    </w:p>
    <w:p w:rsidR="0036168F" w:rsidRDefault="0036168F" w:rsidP="009029B5">
      <w:pPr>
        <w:pStyle w:val="14TexstOSNOVA1012"/>
        <w:spacing w:line="276" w:lineRule="auto"/>
        <w:ind w:firstLine="0"/>
        <w:jc w:val="center"/>
        <w:outlineLvl w:val="2"/>
        <w:rPr>
          <w:rFonts w:ascii="Times New Roman" w:hAnsi="Times New Roman" w:cs="Times New Roman"/>
          <w:b/>
          <w:color w:val="auto"/>
          <w:spacing w:val="2"/>
          <w:sz w:val="24"/>
          <w:szCs w:val="24"/>
        </w:rPr>
      </w:pPr>
      <w:r w:rsidRPr="009029B5">
        <w:rPr>
          <w:rFonts w:ascii="Times New Roman" w:hAnsi="Times New Roman" w:cs="Times New Roman"/>
          <w:b/>
          <w:color w:val="auto"/>
          <w:spacing w:val="2"/>
          <w:sz w:val="24"/>
          <w:szCs w:val="24"/>
        </w:rPr>
        <w:t>5.2.6. Программа внеурочной деятельности</w:t>
      </w:r>
    </w:p>
    <w:p w:rsidR="00EE40F3" w:rsidRDefault="005B5711" w:rsidP="009029B5">
      <w:pPr>
        <w:pStyle w:val="14TexstOSNOVA1012"/>
        <w:spacing w:line="276" w:lineRule="auto"/>
        <w:ind w:firstLine="0"/>
        <w:jc w:val="center"/>
        <w:outlineLvl w:val="2"/>
        <w:rPr>
          <w:rFonts w:ascii="Times New Roman" w:hAnsi="Times New Roman" w:cs="Times New Roman"/>
          <w:color w:val="auto"/>
          <w:spacing w:val="2"/>
          <w:sz w:val="24"/>
          <w:szCs w:val="24"/>
        </w:rPr>
      </w:pPr>
      <w:r w:rsidRPr="005B5711">
        <w:rPr>
          <w:rFonts w:ascii="Times New Roman" w:hAnsi="Times New Roman" w:cs="Times New Roman"/>
          <w:color w:val="auto"/>
          <w:spacing w:val="2"/>
          <w:sz w:val="24"/>
          <w:szCs w:val="24"/>
        </w:rPr>
        <w:t>Представлена в разделе 3. Содержательный раздел (3.2.6)</w:t>
      </w:r>
    </w:p>
    <w:p w:rsidR="00004495" w:rsidRPr="005B5711" w:rsidRDefault="00004495" w:rsidP="009029B5">
      <w:pPr>
        <w:pStyle w:val="14TexstOSNOVA1012"/>
        <w:spacing w:line="276" w:lineRule="auto"/>
        <w:ind w:firstLine="0"/>
        <w:jc w:val="center"/>
        <w:outlineLvl w:val="2"/>
        <w:rPr>
          <w:rFonts w:ascii="Times New Roman" w:hAnsi="Times New Roman" w:cs="Times New Roman"/>
          <w:color w:val="auto"/>
          <w:spacing w:val="2"/>
          <w:sz w:val="24"/>
          <w:szCs w:val="24"/>
        </w:rPr>
      </w:pPr>
    </w:p>
    <w:p w:rsidR="00004495" w:rsidRPr="009029B5" w:rsidRDefault="00004495" w:rsidP="00004495">
      <w:pPr>
        <w:pStyle w:val="western"/>
        <w:spacing w:before="0" w:beforeAutospacing="0" w:line="276" w:lineRule="auto"/>
        <w:ind w:firstLine="567"/>
        <w:jc w:val="both"/>
      </w:pPr>
      <w:r w:rsidRPr="009029B5">
        <w:rPr>
          <w:b/>
        </w:rPr>
        <w:t xml:space="preserve">Коррекционно-развивающая область </w:t>
      </w:r>
      <w:r w:rsidRPr="009029B5">
        <w:t xml:space="preserve">является </w:t>
      </w:r>
      <w:r w:rsidRPr="009029B5">
        <w:rPr>
          <w:b/>
        </w:rPr>
        <w:t xml:space="preserve">обязательной </w:t>
      </w:r>
      <w:r w:rsidRPr="009029B5">
        <w:t xml:space="preserve">частью внеурочной деятельности, поддерживающей процесс освоения содержания АООП начального общего образования обучающихся с РАС. </w:t>
      </w:r>
      <w:r w:rsidRPr="009029B5">
        <w:rPr>
          <w:caps/>
        </w:rPr>
        <w:t>С</w:t>
      </w:r>
      <w:r w:rsidRPr="009029B5">
        <w:t>одержание этого направления представлено коррекционными образовательными курсами</w:t>
      </w:r>
      <w:r w:rsidRPr="009029B5">
        <w:rPr>
          <w:caps/>
        </w:rPr>
        <w:t>.</w:t>
      </w:r>
    </w:p>
    <w:p w:rsidR="00004495" w:rsidRPr="009029B5" w:rsidRDefault="00004495" w:rsidP="00004495">
      <w:pPr>
        <w:pStyle w:val="western"/>
        <w:spacing w:before="0" w:beforeAutospacing="0" w:line="276" w:lineRule="auto"/>
        <w:ind w:firstLine="709"/>
        <w:jc w:val="both"/>
      </w:pPr>
      <w:r w:rsidRPr="009029B5">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 сверстников. </w:t>
      </w:r>
    </w:p>
    <w:p w:rsidR="00004495" w:rsidRPr="009029B5" w:rsidRDefault="00004495" w:rsidP="00004495">
      <w:pPr>
        <w:pStyle w:val="western"/>
        <w:spacing w:before="0" w:beforeAutospacing="0" w:line="276" w:lineRule="auto"/>
        <w:ind w:firstLine="709"/>
        <w:jc w:val="both"/>
      </w:pPr>
      <w:r w:rsidRPr="009029B5">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w:t>
      </w:r>
      <w:r w:rsidRPr="009029B5">
        <w:lastRenderedPageBreak/>
        <w:t xml:space="preserve">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004495" w:rsidRPr="009029B5" w:rsidRDefault="00004495" w:rsidP="00004495">
      <w:pPr>
        <w:pStyle w:val="western"/>
        <w:spacing w:before="0" w:beforeAutospacing="0" w:line="276" w:lineRule="auto"/>
        <w:ind w:firstLine="709"/>
        <w:jc w:val="both"/>
      </w:pPr>
      <w:r w:rsidRPr="009029B5">
        <w:t xml:space="preserve">Программа внеурочной деятельности МАОУ «СОШ п. Демьянка» УМР </w:t>
      </w:r>
      <w:proofErr w:type="spellStart"/>
      <w:r w:rsidRPr="009029B5">
        <w:t>разрабатана</w:t>
      </w:r>
      <w:proofErr w:type="spellEnd"/>
      <w:r w:rsidRPr="009029B5">
        <w:t xml:space="preserve"> с учётом, этнических, социально-экономических и иных особенностей региона, запросов семей и других субъектов образовательного процесса</w:t>
      </w:r>
      <w:r w:rsidRPr="009029B5">
        <w:rPr>
          <w:spacing w:val="-4"/>
        </w:rPr>
        <w:t xml:space="preserve"> основе системно-</w:t>
      </w:r>
      <w:proofErr w:type="spellStart"/>
      <w:r w:rsidRPr="009029B5">
        <w:rPr>
          <w:spacing w:val="-4"/>
        </w:rPr>
        <w:t>деятельностного</w:t>
      </w:r>
      <w:proofErr w:type="spellEnd"/>
      <w:r w:rsidRPr="009029B5">
        <w:rPr>
          <w:spacing w:val="-4"/>
        </w:rPr>
        <w:t xml:space="preserve"> и культурно-исторического подходов</w:t>
      </w:r>
      <w:r w:rsidRPr="009029B5">
        <w:t>.</w:t>
      </w:r>
    </w:p>
    <w:p w:rsidR="00EE40F3" w:rsidRPr="009029B5" w:rsidRDefault="00EE40F3" w:rsidP="005B5711">
      <w:pPr>
        <w:pStyle w:val="14TexstOSNOVA1012"/>
        <w:spacing w:line="276" w:lineRule="auto"/>
        <w:ind w:firstLine="0"/>
        <w:outlineLvl w:val="2"/>
        <w:rPr>
          <w:rFonts w:ascii="Times New Roman" w:hAnsi="Times New Roman" w:cs="Times New Roman"/>
          <w:b/>
          <w:color w:val="auto"/>
          <w:spacing w:val="2"/>
          <w:sz w:val="24"/>
          <w:szCs w:val="24"/>
        </w:rPr>
      </w:pPr>
    </w:p>
    <w:p w:rsidR="002C571D" w:rsidRPr="009029B5" w:rsidRDefault="002C571D"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Программа сотрудничества с семьей обучающегося</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Программа сотрудничества с семьей</w:t>
      </w:r>
      <w:r w:rsidRPr="009029B5">
        <w:rPr>
          <w:rFonts w:ascii="Times New Roman" w:hAnsi="Times New Roman"/>
          <w:b/>
          <w:sz w:val="24"/>
          <w:szCs w:val="24"/>
        </w:rPr>
        <w:t xml:space="preserve"> </w:t>
      </w:r>
      <w:r w:rsidRPr="009029B5">
        <w:rPr>
          <w:rFonts w:ascii="Times New Roman" w:hAnsi="Times New Roman"/>
          <w:sz w:val="24"/>
          <w:szCs w:val="24"/>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2C571D" w:rsidRPr="009029B5">
        <w:tc>
          <w:tcPr>
            <w:tcW w:w="4503" w:type="dxa"/>
          </w:tcPr>
          <w:p w:rsidR="002C571D" w:rsidRPr="009029B5" w:rsidRDefault="002C571D" w:rsidP="009029B5">
            <w:pPr>
              <w:pStyle w:val="af9"/>
              <w:spacing w:line="276" w:lineRule="auto"/>
              <w:jc w:val="both"/>
              <w:rPr>
                <w:rFonts w:ascii="Times New Roman" w:eastAsia="MS Mincho" w:hAnsi="Times New Roman"/>
                <w:b/>
                <w:sz w:val="24"/>
                <w:szCs w:val="24"/>
              </w:rPr>
            </w:pPr>
            <w:r w:rsidRPr="009029B5">
              <w:rPr>
                <w:rFonts w:ascii="Times New Roman" w:eastAsia="MS Mincho" w:hAnsi="Times New Roman"/>
                <w:b/>
                <w:sz w:val="24"/>
                <w:szCs w:val="24"/>
              </w:rPr>
              <w:t>Задачи</w:t>
            </w:r>
          </w:p>
        </w:tc>
        <w:tc>
          <w:tcPr>
            <w:tcW w:w="5244" w:type="dxa"/>
          </w:tcPr>
          <w:p w:rsidR="002C571D" w:rsidRPr="009029B5" w:rsidRDefault="002C571D" w:rsidP="009029B5">
            <w:pPr>
              <w:pStyle w:val="af9"/>
              <w:spacing w:line="276" w:lineRule="auto"/>
              <w:jc w:val="both"/>
              <w:rPr>
                <w:rFonts w:ascii="Times New Roman" w:eastAsia="MS Mincho" w:hAnsi="Times New Roman"/>
                <w:b/>
                <w:sz w:val="24"/>
                <w:szCs w:val="24"/>
              </w:rPr>
            </w:pPr>
            <w:r w:rsidRPr="009029B5">
              <w:rPr>
                <w:rFonts w:ascii="Times New Roman" w:eastAsia="MS Mincho" w:hAnsi="Times New Roman"/>
                <w:b/>
                <w:sz w:val="24"/>
                <w:szCs w:val="24"/>
              </w:rPr>
              <w:t>Возможные мероприятия</w:t>
            </w:r>
          </w:p>
        </w:tc>
      </w:tr>
      <w:tr w:rsidR="002C571D" w:rsidRPr="009029B5">
        <w:tc>
          <w:tcPr>
            <w:tcW w:w="4503" w:type="dxa"/>
          </w:tcPr>
          <w:p w:rsidR="002C571D" w:rsidRPr="009029B5" w:rsidRDefault="002C571D" w:rsidP="009029B5">
            <w:pPr>
              <w:pStyle w:val="af9"/>
              <w:spacing w:line="276" w:lineRule="auto"/>
              <w:jc w:val="both"/>
              <w:rPr>
                <w:rFonts w:ascii="Times New Roman" w:eastAsia="MS Mincho" w:hAnsi="Times New Roman"/>
                <w:sz w:val="24"/>
                <w:szCs w:val="24"/>
              </w:rPr>
            </w:pPr>
            <w:r w:rsidRPr="009029B5">
              <w:rPr>
                <w:rFonts w:ascii="Times New Roman" w:eastAsia="MS Mincho" w:hAnsi="Times New Roman"/>
                <w:sz w:val="24"/>
                <w:szCs w:val="24"/>
              </w:rPr>
              <w:t>Психологическая поддержка семьи</w:t>
            </w:r>
          </w:p>
        </w:tc>
        <w:tc>
          <w:tcPr>
            <w:tcW w:w="5244" w:type="dxa"/>
          </w:tcPr>
          <w:p w:rsidR="002C571D" w:rsidRPr="009029B5" w:rsidRDefault="002C571D" w:rsidP="009029B5">
            <w:pPr>
              <w:pStyle w:val="af9"/>
              <w:numPr>
                <w:ilvl w:val="0"/>
                <w:numId w:val="64"/>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 xml:space="preserve">тренинги, </w:t>
            </w:r>
          </w:p>
          <w:p w:rsidR="002C571D" w:rsidRPr="009029B5" w:rsidRDefault="002C571D" w:rsidP="009029B5">
            <w:pPr>
              <w:pStyle w:val="af9"/>
              <w:numPr>
                <w:ilvl w:val="0"/>
                <w:numId w:val="64"/>
              </w:numPr>
              <w:spacing w:line="276" w:lineRule="auto"/>
              <w:ind w:left="459"/>
              <w:jc w:val="both"/>
              <w:rPr>
                <w:rFonts w:ascii="Times New Roman" w:eastAsia="MS Mincho" w:hAnsi="Times New Roman"/>
                <w:sz w:val="24"/>
                <w:szCs w:val="24"/>
              </w:rPr>
            </w:pPr>
            <w:proofErr w:type="spellStart"/>
            <w:r w:rsidRPr="009029B5">
              <w:rPr>
                <w:rFonts w:ascii="Times New Roman" w:eastAsia="MS Mincho" w:hAnsi="Times New Roman"/>
                <w:sz w:val="24"/>
                <w:szCs w:val="24"/>
              </w:rPr>
              <w:t>психокоррекционные</w:t>
            </w:r>
            <w:proofErr w:type="spellEnd"/>
            <w:r w:rsidRPr="009029B5">
              <w:rPr>
                <w:rFonts w:ascii="Times New Roman" w:eastAsia="MS Mincho" w:hAnsi="Times New Roman"/>
                <w:sz w:val="24"/>
                <w:szCs w:val="24"/>
              </w:rPr>
              <w:t xml:space="preserve"> занятия, </w:t>
            </w:r>
          </w:p>
          <w:p w:rsidR="002C571D" w:rsidRPr="009029B5" w:rsidRDefault="002C571D" w:rsidP="009029B5">
            <w:pPr>
              <w:pStyle w:val="af9"/>
              <w:numPr>
                <w:ilvl w:val="0"/>
                <w:numId w:val="64"/>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встречи родительского клуба,</w:t>
            </w:r>
          </w:p>
          <w:p w:rsidR="002C571D" w:rsidRPr="009029B5" w:rsidRDefault="002C571D" w:rsidP="009029B5">
            <w:pPr>
              <w:pStyle w:val="af9"/>
              <w:numPr>
                <w:ilvl w:val="0"/>
                <w:numId w:val="64"/>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индивидуальные консультации с психологом</w:t>
            </w:r>
          </w:p>
        </w:tc>
      </w:tr>
      <w:tr w:rsidR="002C571D" w:rsidRPr="009029B5">
        <w:tc>
          <w:tcPr>
            <w:tcW w:w="4503" w:type="dxa"/>
          </w:tcPr>
          <w:p w:rsidR="002C571D" w:rsidRPr="009029B5" w:rsidRDefault="002C571D" w:rsidP="009029B5">
            <w:pPr>
              <w:pStyle w:val="af9"/>
              <w:spacing w:line="276" w:lineRule="auto"/>
              <w:jc w:val="both"/>
              <w:rPr>
                <w:rFonts w:ascii="Times New Roman" w:eastAsia="MS Mincho" w:hAnsi="Times New Roman"/>
                <w:sz w:val="24"/>
                <w:szCs w:val="24"/>
              </w:rPr>
            </w:pPr>
            <w:r w:rsidRPr="009029B5">
              <w:rPr>
                <w:rFonts w:ascii="Times New Roman" w:eastAsia="MS Mincho"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2C571D" w:rsidRPr="009029B5" w:rsidRDefault="002C571D" w:rsidP="009029B5">
            <w:pPr>
              <w:pStyle w:val="af9"/>
              <w:numPr>
                <w:ilvl w:val="0"/>
                <w:numId w:val="65"/>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индивидуальные консультации родителей со специалистами,</w:t>
            </w:r>
          </w:p>
          <w:p w:rsidR="002C571D" w:rsidRPr="009029B5" w:rsidRDefault="002C571D" w:rsidP="009029B5">
            <w:pPr>
              <w:pStyle w:val="af9"/>
              <w:numPr>
                <w:ilvl w:val="0"/>
                <w:numId w:val="65"/>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тематические семинары</w:t>
            </w:r>
          </w:p>
          <w:p w:rsidR="002C571D" w:rsidRPr="009029B5" w:rsidRDefault="002C571D" w:rsidP="009029B5">
            <w:pPr>
              <w:pStyle w:val="af9"/>
              <w:spacing w:line="276" w:lineRule="auto"/>
              <w:jc w:val="both"/>
              <w:rPr>
                <w:rFonts w:ascii="Times New Roman" w:eastAsia="MS Mincho" w:hAnsi="Times New Roman"/>
                <w:sz w:val="24"/>
                <w:szCs w:val="24"/>
              </w:rPr>
            </w:pPr>
          </w:p>
        </w:tc>
      </w:tr>
      <w:tr w:rsidR="002C571D" w:rsidRPr="009029B5">
        <w:tc>
          <w:tcPr>
            <w:tcW w:w="4503" w:type="dxa"/>
          </w:tcPr>
          <w:p w:rsidR="002C571D" w:rsidRPr="009029B5" w:rsidRDefault="002C571D" w:rsidP="009029B5">
            <w:pPr>
              <w:pStyle w:val="af9"/>
              <w:spacing w:line="276" w:lineRule="auto"/>
              <w:jc w:val="both"/>
              <w:rPr>
                <w:rFonts w:ascii="Times New Roman" w:eastAsia="MS Mincho" w:hAnsi="Times New Roman"/>
                <w:sz w:val="24"/>
                <w:szCs w:val="24"/>
              </w:rPr>
            </w:pPr>
            <w:r w:rsidRPr="009029B5">
              <w:rPr>
                <w:rFonts w:ascii="Times New Roman" w:eastAsia="MS Mincho" w:hAnsi="Times New Roman"/>
                <w:sz w:val="24"/>
                <w:szCs w:val="24"/>
              </w:rPr>
              <w:t>обеспечение участия семьи в разработке и реализации СИОП</w:t>
            </w:r>
          </w:p>
        </w:tc>
        <w:tc>
          <w:tcPr>
            <w:tcW w:w="5244" w:type="dxa"/>
          </w:tcPr>
          <w:p w:rsidR="002C571D" w:rsidRPr="009029B5" w:rsidRDefault="002C571D" w:rsidP="009029B5">
            <w:pPr>
              <w:pStyle w:val="af9"/>
              <w:numPr>
                <w:ilvl w:val="0"/>
                <w:numId w:val="66"/>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договор о сотрудничестве (образовании) между родителями и общеобразовательной организацией;</w:t>
            </w:r>
          </w:p>
          <w:p w:rsidR="002C571D" w:rsidRPr="009029B5" w:rsidRDefault="002C571D" w:rsidP="009029B5">
            <w:pPr>
              <w:pStyle w:val="af9"/>
              <w:numPr>
                <w:ilvl w:val="0"/>
                <w:numId w:val="66"/>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убеждение родителей в необходимости их участия в разработке СИОП в интересах ребенка;</w:t>
            </w:r>
          </w:p>
          <w:p w:rsidR="002C571D" w:rsidRPr="009029B5" w:rsidRDefault="002C571D" w:rsidP="009029B5">
            <w:pPr>
              <w:pStyle w:val="af9"/>
              <w:numPr>
                <w:ilvl w:val="0"/>
                <w:numId w:val="66"/>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посещение родителями уроков/занятий в организации;</w:t>
            </w:r>
          </w:p>
          <w:p w:rsidR="002C571D" w:rsidRPr="009029B5" w:rsidRDefault="002C571D" w:rsidP="009029B5">
            <w:pPr>
              <w:pStyle w:val="af9"/>
              <w:numPr>
                <w:ilvl w:val="0"/>
                <w:numId w:val="66"/>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 xml:space="preserve">домашнее </w:t>
            </w:r>
            <w:proofErr w:type="spellStart"/>
            <w:r w:rsidRPr="009029B5">
              <w:rPr>
                <w:rFonts w:ascii="Times New Roman" w:eastAsia="MS Mincho" w:hAnsi="Times New Roman"/>
                <w:sz w:val="24"/>
                <w:szCs w:val="24"/>
              </w:rPr>
              <w:t>визитирование</w:t>
            </w:r>
            <w:proofErr w:type="spellEnd"/>
          </w:p>
        </w:tc>
      </w:tr>
      <w:tr w:rsidR="002C571D" w:rsidRPr="009029B5">
        <w:tc>
          <w:tcPr>
            <w:tcW w:w="4503" w:type="dxa"/>
          </w:tcPr>
          <w:p w:rsidR="002C571D" w:rsidRPr="009029B5" w:rsidRDefault="002C571D" w:rsidP="009029B5">
            <w:pPr>
              <w:pStyle w:val="af9"/>
              <w:spacing w:line="276" w:lineRule="auto"/>
              <w:jc w:val="both"/>
              <w:rPr>
                <w:rFonts w:ascii="Times New Roman" w:eastAsia="MS Mincho" w:hAnsi="Times New Roman"/>
                <w:sz w:val="24"/>
                <w:szCs w:val="24"/>
              </w:rPr>
            </w:pPr>
            <w:r w:rsidRPr="009029B5">
              <w:rPr>
                <w:rFonts w:ascii="Times New Roman" w:eastAsia="MS Mincho" w:hAnsi="Times New Roman"/>
                <w:sz w:val="24"/>
                <w:szCs w:val="24"/>
              </w:rPr>
              <w:t>обеспечение единства требований к обучающемуся в семье и в общеобразовательной организации</w:t>
            </w:r>
          </w:p>
          <w:p w:rsidR="002C571D" w:rsidRPr="009029B5" w:rsidRDefault="002C571D" w:rsidP="009029B5">
            <w:pPr>
              <w:pStyle w:val="af9"/>
              <w:spacing w:line="276" w:lineRule="auto"/>
              <w:jc w:val="both"/>
              <w:rPr>
                <w:rFonts w:ascii="Times New Roman" w:eastAsia="MS Mincho" w:hAnsi="Times New Roman"/>
                <w:sz w:val="24"/>
                <w:szCs w:val="24"/>
              </w:rPr>
            </w:pPr>
          </w:p>
        </w:tc>
        <w:tc>
          <w:tcPr>
            <w:tcW w:w="5244" w:type="dxa"/>
          </w:tcPr>
          <w:p w:rsidR="002C571D" w:rsidRPr="009029B5" w:rsidRDefault="002C571D" w:rsidP="009029B5">
            <w:pPr>
              <w:pStyle w:val="af9"/>
              <w:numPr>
                <w:ilvl w:val="0"/>
                <w:numId w:val="66"/>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договор о сотрудничестве (образовании) между родителями и общеобразовательной организацией;</w:t>
            </w:r>
          </w:p>
          <w:p w:rsidR="002C571D" w:rsidRPr="009029B5" w:rsidRDefault="002C571D" w:rsidP="009029B5">
            <w:pPr>
              <w:pStyle w:val="af9"/>
              <w:numPr>
                <w:ilvl w:val="0"/>
                <w:numId w:val="66"/>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консультирование;</w:t>
            </w:r>
          </w:p>
          <w:p w:rsidR="002C571D" w:rsidRPr="009029B5" w:rsidRDefault="002C571D" w:rsidP="009029B5">
            <w:pPr>
              <w:pStyle w:val="af9"/>
              <w:numPr>
                <w:ilvl w:val="0"/>
                <w:numId w:val="66"/>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посещение родителями уроков/занятий в организации;</w:t>
            </w:r>
          </w:p>
          <w:p w:rsidR="002C571D" w:rsidRPr="009029B5" w:rsidRDefault="002C571D" w:rsidP="009029B5">
            <w:pPr>
              <w:pStyle w:val="af9"/>
              <w:numPr>
                <w:ilvl w:val="0"/>
                <w:numId w:val="66"/>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 xml:space="preserve">домашнее </w:t>
            </w:r>
            <w:proofErr w:type="spellStart"/>
            <w:r w:rsidRPr="009029B5">
              <w:rPr>
                <w:rFonts w:ascii="Times New Roman" w:eastAsia="MS Mincho" w:hAnsi="Times New Roman"/>
                <w:sz w:val="24"/>
                <w:szCs w:val="24"/>
              </w:rPr>
              <w:t>визитирование</w:t>
            </w:r>
            <w:proofErr w:type="spellEnd"/>
          </w:p>
        </w:tc>
      </w:tr>
      <w:tr w:rsidR="002C571D" w:rsidRPr="009029B5">
        <w:tc>
          <w:tcPr>
            <w:tcW w:w="4503" w:type="dxa"/>
          </w:tcPr>
          <w:p w:rsidR="002C571D" w:rsidRPr="009029B5" w:rsidRDefault="002C571D" w:rsidP="009029B5">
            <w:pPr>
              <w:pStyle w:val="af9"/>
              <w:spacing w:line="276" w:lineRule="auto"/>
              <w:jc w:val="both"/>
              <w:rPr>
                <w:rFonts w:ascii="Times New Roman" w:eastAsia="MS Mincho" w:hAnsi="Times New Roman"/>
                <w:sz w:val="24"/>
                <w:szCs w:val="24"/>
              </w:rPr>
            </w:pPr>
            <w:r w:rsidRPr="009029B5">
              <w:rPr>
                <w:rFonts w:ascii="Times New Roman" w:eastAsia="MS Mincho" w:hAnsi="Times New Roman"/>
                <w:sz w:val="24"/>
                <w:szCs w:val="24"/>
              </w:rPr>
              <w:t>организация регулярного обмена информацией о ребенке, о ходе реализации СИОП и результатах ее освоения</w:t>
            </w:r>
          </w:p>
        </w:tc>
        <w:tc>
          <w:tcPr>
            <w:tcW w:w="5244" w:type="dxa"/>
          </w:tcPr>
          <w:p w:rsidR="002C571D" w:rsidRPr="009029B5" w:rsidRDefault="002C571D" w:rsidP="009029B5">
            <w:pPr>
              <w:pStyle w:val="af9"/>
              <w:numPr>
                <w:ilvl w:val="0"/>
                <w:numId w:val="67"/>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ведение дневника наблюдений (краткие записи);</w:t>
            </w:r>
          </w:p>
          <w:p w:rsidR="002C571D" w:rsidRPr="009029B5" w:rsidRDefault="002C571D" w:rsidP="009029B5">
            <w:pPr>
              <w:pStyle w:val="af9"/>
              <w:numPr>
                <w:ilvl w:val="0"/>
                <w:numId w:val="67"/>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информирование электронными средствами;</w:t>
            </w:r>
          </w:p>
          <w:p w:rsidR="002C571D" w:rsidRPr="009029B5" w:rsidRDefault="002C571D" w:rsidP="009029B5">
            <w:pPr>
              <w:pStyle w:val="af9"/>
              <w:numPr>
                <w:ilvl w:val="0"/>
                <w:numId w:val="67"/>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личные встречи, беседы;</w:t>
            </w:r>
          </w:p>
          <w:p w:rsidR="002C571D" w:rsidRPr="009029B5" w:rsidRDefault="002C571D" w:rsidP="009029B5">
            <w:pPr>
              <w:pStyle w:val="af9"/>
              <w:numPr>
                <w:ilvl w:val="0"/>
                <w:numId w:val="67"/>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lastRenderedPageBreak/>
              <w:t>просмотр и обсуждение видеозаписей с ребенком;</w:t>
            </w:r>
          </w:p>
          <w:p w:rsidR="002C571D" w:rsidRPr="009029B5" w:rsidRDefault="002C571D" w:rsidP="009029B5">
            <w:pPr>
              <w:pStyle w:val="af9"/>
              <w:numPr>
                <w:ilvl w:val="0"/>
                <w:numId w:val="67"/>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проведение открытых уроков/занятий</w:t>
            </w:r>
          </w:p>
        </w:tc>
      </w:tr>
      <w:tr w:rsidR="002C571D" w:rsidRPr="009029B5">
        <w:tc>
          <w:tcPr>
            <w:tcW w:w="4503" w:type="dxa"/>
          </w:tcPr>
          <w:p w:rsidR="002C571D" w:rsidRPr="009029B5" w:rsidRDefault="002C571D" w:rsidP="009029B5">
            <w:pPr>
              <w:pStyle w:val="af9"/>
              <w:spacing w:line="276" w:lineRule="auto"/>
              <w:jc w:val="both"/>
              <w:rPr>
                <w:rFonts w:ascii="Times New Roman" w:eastAsia="MS Mincho" w:hAnsi="Times New Roman"/>
                <w:sz w:val="24"/>
                <w:szCs w:val="24"/>
              </w:rPr>
            </w:pPr>
            <w:r w:rsidRPr="009029B5">
              <w:rPr>
                <w:rFonts w:ascii="Times New Roman" w:eastAsia="MS Mincho" w:hAnsi="Times New Roman"/>
                <w:sz w:val="24"/>
                <w:szCs w:val="24"/>
              </w:rPr>
              <w:lastRenderedPageBreak/>
              <w:t>организацию участия родителей во внеурочных мероприятиях</w:t>
            </w:r>
          </w:p>
        </w:tc>
        <w:tc>
          <w:tcPr>
            <w:tcW w:w="5244" w:type="dxa"/>
          </w:tcPr>
          <w:p w:rsidR="002C571D" w:rsidRPr="009029B5" w:rsidRDefault="002C571D" w:rsidP="009029B5">
            <w:pPr>
              <w:pStyle w:val="af9"/>
              <w:numPr>
                <w:ilvl w:val="0"/>
                <w:numId w:val="68"/>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привлечение родителей к планированию мероприятий;</w:t>
            </w:r>
          </w:p>
          <w:p w:rsidR="002C571D" w:rsidRPr="009029B5" w:rsidRDefault="002C571D" w:rsidP="009029B5">
            <w:pPr>
              <w:pStyle w:val="af9"/>
              <w:numPr>
                <w:ilvl w:val="0"/>
                <w:numId w:val="68"/>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анонсы запланированных внеурочных мероприятий;</w:t>
            </w:r>
          </w:p>
          <w:p w:rsidR="002C571D" w:rsidRPr="009029B5" w:rsidRDefault="002C571D" w:rsidP="009029B5">
            <w:pPr>
              <w:pStyle w:val="af9"/>
              <w:numPr>
                <w:ilvl w:val="0"/>
                <w:numId w:val="68"/>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поощрение активных родителей.</w:t>
            </w:r>
          </w:p>
        </w:tc>
      </w:tr>
    </w:tbl>
    <w:p w:rsidR="0036168F" w:rsidRPr="009029B5" w:rsidRDefault="0036168F" w:rsidP="009029B5">
      <w:pPr>
        <w:pStyle w:val="western"/>
        <w:spacing w:before="0" w:beforeAutospacing="0" w:line="276" w:lineRule="auto"/>
        <w:ind w:firstLine="709"/>
        <w:jc w:val="both"/>
      </w:pPr>
    </w:p>
    <w:p w:rsidR="0036168F" w:rsidRPr="009029B5" w:rsidRDefault="0036168F" w:rsidP="009029B5">
      <w:pPr>
        <w:pStyle w:val="14TexstOSNOVA1012"/>
        <w:tabs>
          <w:tab w:val="left" w:pos="-180"/>
        </w:tabs>
        <w:spacing w:line="276" w:lineRule="auto"/>
        <w:ind w:firstLine="0"/>
        <w:jc w:val="center"/>
        <w:outlineLvl w:val="1"/>
        <w:rPr>
          <w:rFonts w:ascii="Times New Roman" w:hAnsi="Times New Roman" w:cs="Times New Roman"/>
          <w:b/>
          <w:color w:val="auto"/>
          <w:sz w:val="24"/>
          <w:szCs w:val="24"/>
        </w:rPr>
      </w:pPr>
      <w:r w:rsidRPr="009029B5">
        <w:rPr>
          <w:rFonts w:ascii="Times New Roman" w:hAnsi="Times New Roman" w:cs="Times New Roman"/>
          <w:b/>
          <w:color w:val="auto"/>
          <w:sz w:val="24"/>
          <w:szCs w:val="24"/>
        </w:rPr>
        <w:t>5.3. Организационный раздел</w:t>
      </w:r>
    </w:p>
    <w:p w:rsidR="0036168F" w:rsidRPr="009029B5" w:rsidRDefault="0036168F" w:rsidP="009029B5">
      <w:pPr>
        <w:autoSpaceDE w:val="0"/>
        <w:autoSpaceDN w:val="0"/>
        <w:adjustRightInd w:val="0"/>
        <w:spacing w:after="0"/>
        <w:jc w:val="center"/>
        <w:outlineLvl w:val="2"/>
        <w:rPr>
          <w:rFonts w:ascii="Times New Roman" w:hAnsi="Times New Roman" w:cs="Times New Roman"/>
          <w:b/>
          <w:color w:val="auto"/>
          <w:sz w:val="24"/>
          <w:szCs w:val="24"/>
        </w:rPr>
      </w:pPr>
      <w:r w:rsidRPr="009029B5">
        <w:rPr>
          <w:rFonts w:ascii="Times New Roman" w:hAnsi="Times New Roman" w:cs="Times New Roman"/>
          <w:b/>
          <w:color w:val="auto"/>
          <w:sz w:val="24"/>
          <w:szCs w:val="24"/>
        </w:rPr>
        <w:t>5.3.1. Учебный план</w:t>
      </w:r>
    </w:p>
    <w:p w:rsidR="002C571D" w:rsidRPr="009029B5" w:rsidRDefault="002C571D" w:rsidP="009029B5">
      <w:pPr>
        <w:pStyle w:val="af9"/>
        <w:spacing w:line="276" w:lineRule="auto"/>
        <w:ind w:firstLine="708"/>
        <w:jc w:val="both"/>
        <w:rPr>
          <w:rFonts w:ascii="Times New Roman" w:hAnsi="Times New Roman"/>
          <w:sz w:val="24"/>
          <w:szCs w:val="24"/>
          <w:lang w:eastAsia="ru-RU"/>
        </w:rPr>
      </w:pPr>
      <w:r w:rsidRPr="009029B5">
        <w:rPr>
          <w:rFonts w:ascii="Times New Roman" w:hAnsi="Times New Roman"/>
          <w:sz w:val="24"/>
          <w:szCs w:val="24"/>
          <w:lang w:eastAsia="ru-RU"/>
        </w:rPr>
        <w:t xml:space="preserve">Учебный план АООП общего образования (вариант </w:t>
      </w:r>
      <w:r w:rsidR="008F350B" w:rsidRPr="009029B5">
        <w:rPr>
          <w:rFonts w:ascii="Times New Roman" w:hAnsi="Times New Roman"/>
          <w:sz w:val="24"/>
          <w:szCs w:val="24"/>
          <w:lang w:eastAsia="ru-RU"/>
        </w:rPr>
        <w:t>8.4.</w:t>
      </w:r>
      <w:r w:rsidRPr="009029B5">
        <w:rPr>
          <w:rFonts w:ascii="Times New Roman" w:hAnsi="Times New Roman"/>
          <w:sz w:val="24"/>
          <w:szCs w:val="24"/>
          <w:lang w:eastAsia="ru-RU"/>
        </w:rPr>
        <w:t>)</w:t>
      </w:r>
      <w:r w:rsidR="00004495">
        <w:rPr>
          <w:rFonts w:ascii="Times New Roman" w:hAnsi="Times New Roman"/>
          <w:sz w:val="24"/>
          <w:szCs w:val="24"/>
          <w:lang w:eastAsia="ru-RU"/>
        </w:rPr>
        <w:t xml:space="preserve"> МАОУ «СОШ п. Демьянка» УМР</w:t>
      </w:r>
      <w:r w:rsidRPr="009029B5">
        <w:rPr>
          <w:rFonts w:ascii="Times New Roman" w:hAnsi="Times New Roman"/>
          <w:sz w:val="24"/>
          <w:szCs w:val="24"/>
          <w:lang w:eastAsia="ru-RU"/>
        </w:rPr>
        <w:t xml:space="preserve"> для обучающихся с РАС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2C571D" w:rsidRPr="009029B5" w:rsidRDefault="00004495" w:rsidP="009029B5">
      <w:pPr>
        <w:pStyle w:val="af9"/>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АООП</w:t>
      </w:r>
      <w:r w:rsidR="002C571D" w:rsidRPr="009029B5">
        <w:rPr>
          <w:rFonts w:ascii="Times New Roman" w:hAnsi="Times New Roman"/>
          <w:sz w:val="24"/>
          <w:szCs w:val="24"/>
          <w:lang w:eastAsia="ru-RU"/>
        </w:rPr>
        <w:t xml:space="preserve"> общего образования обучаю</w:t>
      </w:r>
      <w:r w:rsidR="002C571D" w:rsidRPr="009029B5">
        <w:rPr>
          <w:rFonts w:ascii="Times New Roman" w:hAnsi="Times New Roman"/>
          <w:sz w:val="24"/>
          <w:szCs w:val="24"/>
          <w:lang w:eastAsia="ru-RU"/>
        </w:rPr>
        <w:softHyphen/>
        <w:t xml:space="preserve">щихся с РАС в варианте </w:t>
      </w:r>
      <w:r w:rsidR="008F350B" w:rsidRPr="009029B5">
        <w:rPr>
          <w:rFonts w:ascii="Times New Roman" w:hAnsi="Times New Roman"/>
          <w:sz w:val="24"/>
          <w:szCs w:val="24"/>
          <w:lang w:eastAsia="ru-RU"/>
        </w:rPr>
        <w:t>8.4.</w:t>
      </w:r>
      <w:r w:rsidR="002C571D" w:rsidRPr="009029B5">
        <w:rPr>
          <w:rFonts w:ascii="Times New Roman" w:hAnsi="Times New Roman"/>
          <w:sz w:val="24"/>
          <w:szCs w:val="24"/>
          <w:lang w:eastAsia="ru-RU"/>
        </w:rPr>
        <w:t xml:space="preserve"> может включать как один, так и несколько учебных планов. </w:t>
      </w:r>
      <w:r w:rsidR="002C571D" w:rsidRPr="009029B5">
        <w:rPr>
          <w:rFonts w:ascii="Times New Roman" w:hAnsi="Times New Roman"/>
          <w:sz w:val="24"/>
          <w:szCs w:val="24"/>
        </w:rPr>
        <w:t xml:space="preserve">Специальная индивидуальная образовательная </w:t>
      </w:r>
      <w:r w:rsidR="00B17FCD" w:rsidRPr="009029B5">
        <w:rPr>
          <w:rFonts w:ascii="Times New Roman" w:hAnsi="Times New Roman"/>
          <w:sz w:val="24"/>
          <w:szCs w:val="24"/>
        </w:rPr>
        <w:t>программа МАОУ «СОШ п. Демьянка» УМР разра</w:t>
      </w:r>
      <w:r w:rsidR="00B17FCD" w:rsidRPr="009029B5">
        <w:rPr>
          <w:rFonts w:ascii="Times New Roman" w:hAnsi="Times New Roman"/>
          <w:sz w:val="24"/>
          <w:szCs w:val="24"/>
        </w:rPr>
        <w:softHyphen/>
        <w:t>ботана</w:t>
      </w:r>
      <w:r w:rsidR="002C571D" w:rsidRPr="009029B5">
        <w:rPr>
          <w:rFonts w:ascii="Times New Roman" w:hAnsi="Times New Roman"/>
          <w:sz w:val="24"/>
          <w:szCs w:val="24"/>
        </w:rPr>
        <w:t xml:space="preserve"> на основе АООП</w:t>
      </w:r>
      <w:r w:rsidR="002C571D" w:rsidRPr="009029B5">
        <w:rPr>
          <w:rFonts w:ascii="Times New Roman" w:hAnsi="Times New Roman"/>
          <w:sz w:val="24"/>
          <w:szCs w:val="24"/>
          <w:lang w:eastAsia="ru-RU"/>
        </w:rPr>
        <w:t>,</w:t>
      </w:r>
      <w:r w:rsidR="002C571D" w:rsidRPr="009029B5">
        <w:rPr>
          <w:rFonts w:ascii="Times New Roman" w:hAnsi="Times New Roman"/>
          <w:sz w:val="24"/>
          <w:szCs w:val="24"/>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w:t>
      </w:r>
      <w:r w:rsidR="00B17FCD" w:rsidRPr="009029B5">
        <w:rPr>
          <w:rFonts w:ascii="Times New Roman" w:hAnsi="Times New Roman"/>
          <w:sz w:val="24"/>
          <w:szCs w:val="24"/>
        </w:rPr>
        <w:t>чебные планы, не превышает</w:t>
      </w:r>
      <w:r w:rsidR="002C571D" w:rsidRPr="009029B5">
        <w:rPr>
          <w:rFonts w:ascii="Times New Roman" w:hAnsi="Times New Roman"/>
          <w:sz w:val="24"/>
          <w:szCs w:val="24"/>
        </w:rPr>
        <w:t xml:space="preserve"> объем, предусмотренный учебным планом АООП для </w:t>
      </w:r>
      <w:r w:rsidR="002C571D" w:rsidRPr="009029B5">
        <w:rPr>
          <w:rFonts w:ascii="Times New Roman" w:hAnsi="Times New Roman"/>
          <w:sz w:val="24"/>
          <w:szCs w:val="24"/>
          <w:lang w:eastAsia="ru-RU"/>
        </w:rPr>
        <w:t xml:space="preserve">обучающихся с РАС (вариант </w:t>
      </w:r>
      <w:r w:rsidR="008F350B" w:rsidRPr="009029B5">
        <w:rPr>
          <w:rFonts w:ascii="Times New Roman" w:hAnsi="Times New Roman"/>
          <w:sz w:val="24"/>
          <w:szCs w:val="24"/>
          <w:lang w:eastAsia="ru-RU"/>
        </w:rPr>
        <w:t>8.4.</w:t>
      </w:r>
      <w:r w:rsidR="002C571D" w:rsidRPr="009029B5">
        <w:rPr>
          <w:rFonts w:ascii="Times New Roman" w:hAnsi="Times New Roman"/>
          <w:sz w:val="24"/>
          <w:szCs w:val="24"/>
          <w:lang w:eastAsia="ru-RU"/>
        </w:rPr>
        <w:t xml:space="preserve">) . </w:t>
      </w:r>
    </w:p>
    <w:p w:rsidR="002C571D" w:rsidRPr="009029B5" w:rsidRDefault="002C571D" w:rsidP="009029B5">
      <w:pPr>
        <w:pStyle w:val="af9"/>
        <w:spacing w:line="276" w:lineRule="auto"/>
        <w:ind w:firstLine="708"/>
        <w:jc w:val="both"/>
        <w:rPr>
          <w:rFonts w:ascii="Times New Roman" w:hAnsi="Times New Roman"/>
          <w:sz w:val="24"/>
          <w:szCs w:val="24"/>
          <w:lang w:eastAsia="ru-RU"/>
        </w:rPr>
      </w:pPr>
      <w:r w:rsidRPr="009029B5">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для обучающихся с РАС опреде</w:t>
      </w:r>
      <w:r w:rsidR="00B17FCD" w:rsidRPr="009029B5">
        <w:rPr>
          <w:rFonts w:ascii="Times New Roman" w:hAnsi="Times New Roman"/>
          <w:sz w:val="24"/>
          <w:szCs w:val="24"/>
          <w:lang w:eastAsia="ru-RU"/>
        </w:rPr>
        <w:t>ляет МАОУ «СОШ п. Демьянка» УМР</w:t>
      </w:r>
      <w:r w:rsidRPr="009029B5">
        <w:rPr>
          <w:rFonts w:ascii="Times New Roman" w:hAnsi="Times New Roman"/>
          <w:sz w:val="24"/>
          <w:szCs w:val="24"/>
          <w:lang w:eastAsia="ru-RU"/>
        </w:rPr>
        <w:t>.</w:t>
      </w:r>
    </w:p>
    <w:p w:rsidR="002C571D" w:rsidRPr="009029B5" w:rsidRDefault="002C571D" w:rsidP="009029B5">
      <w:pPr>
        <w:pStyle w:val="af9"/>
        <w:spacing w:line="276" w:lineRule="auto"/>
        <w:ind w:firstLine="708"/>
        <w:jc w:val="both"/>
        <w:rPr>
          <w:rFonts w:ascii="Times New Roman" w:hAnsi="Times New Roman"/>
          <w:sz w:val="24"/>
          <w:szCs w:val="24"/>
          <w:lang w:eastAsia="ru-RU"/>
        </w:rPr>
      </w:pPr>
      <w:r w:rsidRPr="009029B5">
        <w:rPr>
          <w:rFonts w:ascii="Times New Roman" w:hAnsi="Times New Roman"/>
          <w:sz w:val="24"/>
          <w:szCs w:val="24"/>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Примерный учебный план организации, реализующей адаптированную основную образовательную программу, включает две части: </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I – обязательная часть, включает: </w:t>
      </w:r>
    </w:p>
    <w:p w:rsidR="002C571D" w:rsidRPr="009029B5" w:rsidRDefault="002C571D" w:rsidP="009029B5">
      <w:pPr>
        <w:pStyle w:val="af9"/>
        <w:numPr>
          <w:ilvl w:val="0"/>
          <w:numId w:val="77"/>
        </w:numPr>
        <w:spacing w:line="276" w:lineRule="auto"/>
        <w:ind w:left="0" w:firstLine="708"/>
        <w:jc w:val="both"/>
        <w:rPr>
          <w:rFonts w:ascii="Times New Roman" w:hAnsi="Times New Roman"/>
          <w:sz w:val="24"/>
          <w:szCs w:val="24"/>
        </w:rPr>
      </w:pPr>
      <w:r w:rsidRPr="009029B5">
        <w:rPr>
          <w:rFonts w:ascii="Times New Roman" w:hAnsi="Times New Roman"/>
          <w:sz w:val="24"/>
          <w:szCs w:val="24"/>
        </w:rPr>
        <w:t>семь образовательных областей, представленных десятью учебными предметами;</w:t>
      </w:r>
    </w:p>
    <w:p w:rsidR="002C571D" w:rsidRPr="009029B5" w:rsidRDefault="002C571D" w:rsidP="009029B5">
      <w:pPr>
        <w:pStyle w:val="af9"/>
        <w:numPr>
          <w:ilvl w:val="0"/>
          <w:numId w:val="77"/>
        </w:numPr>
        <w:spacing w:line="276" w:lineRule="auto"/>
        <w:ind w:left="0" w:firstLine="708"/>
        <w:jc w:val="both"/>
        <w:rPr>
          <w:rFonts w:ascii="Times New Roman" w:hAnsi="Times New Roman"/>
          <w:sz w:val="24"/>
          <w:szCs w:val="24"/>
        </w:rPr>
      </w:pPr>
      <w:r w:rsidRPr="009029B5">
        <w:rPr>
          <w:rFonts w:ascii="Times New Roman" w:hAnsi="Times New Roman"/>
          <w:sz w:val="24"/>
          <w:szCs w:val="24"/>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lang w:val="en-US"/>
        </w:rPr>
        <w:t>II</w:t>
      </w:r>
      <w:r w:rsidRPr="009029B5">
        <w:rPr>
          <w:rFonts w:ascii="Times New Roman" w:hAnsi="Times New Roman"/>
          <w:sz w:val="24"/>
          <w:szCs w:val="24"/>
        </w:rPr>
        <w:t xml:space="preserve"> – часть, формируемая участниками образовательного процесса, включает:</w:t>
      </w:r>
    </w:p>
    <w:p w:rsidR="002C571D" w:rsidRPr="009029B5" w:rsidRDefault="002C571D" w:rsidP="009029B5">
      <w:pPr>
        <w:pStyle w:val="af9"/>
        <w:numPr>
          <w:ilvl w:val="0"/>
          <w:numId w:val="78"/>
        </w:numPr>
        <w:spacing w:line="276" w:lineRule="auto"/>
        <w:ind w:left="0" w:firstLine="708"/>
        <w:jc w:val="both"/>
        <w:rPr>
          <w:rFonts w:ascii="Times New Roman" w:hAnsi="Times New Roman"/>
          <w:sz w:val="24"/>
          <w:szCs w:val="24"/>
        </w:rPr>
      </w:pPr>
      <w:r w:rsidRPr="009029B5">
        <w:rPr>
          <w:rFonts w:ascii="Times New Roman" w:hAnsi="Times New Roman"/>
          <w:sz w:val="24"/>
          <w:szCs w:val="24"/>
        </w:rPr>
        <w:t>коррекционные занятия, проводимые различными специалистами;</w:t>
      </w:r>
    </w:p>
    <w:p w:rsidR="002C571D" w:rsidRPr="009029B5" w:rsidRDefault="002C571D" w:rsidP="009029B5">
      <w:pPr>
        <w:pStyle w:val="af9"/>
        <w:numPr>
          <w:ilvl w:val="0"/>
          <w:numId w:val="78"/>
        </w:numPr>
        <w:spacing w:line="276" w:lineRule="auto"/>
        <w:ind w:left="0" w:firstLine="708"/>
        <w:jc w:val="both"/>
        <w:rPr>
          <w:rFonts w:ascii="Times New Roman" w:hAnsi="Times New Roman"/>
          <w:sz w:val="24"/>
          <w:szCs w:val="24"/>
        </w:rPr>
      </w:pPr>
      <w:r w:rsidRPr="009029B5">
        <w:rPr>
          <w:rFonts w:ascii="Times New Roman" w:hAnsi="Times New Roman"/>
          <w:sz w:val="24"/>
          <w:szCs w:val="24"/>
        </w:rPr>
        <w:t xml:space="preserve">внеурочные мероприятия. </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Ниже, в таблицах 1 и 2 представлены примерный годовой и недельный учебный планы для варианта </w:t>
      </w:r>
      <w:r w:rsidR="008F350B" w:rsidRPr="009029B5">
        <w:rPr>
          <w:rFonts w:ascii="Times New Roman" w:hAnsi="Times New Roman"/>
          <w:sz w:val="24"/>
          <w:szCs w:val="24"/>
        </w:rPr>
        <w:t>8.4.</w:t>
      </w:r>
      <w:r w:rsidRPr="009029B5">
        <w:rPr>
          <w:rFonts w:ascii="Times New Roman" w:hAnsi="Times New Roman"/>
          <w:sz w:val="24"/>
          <w:szCs w:val="24"/>
        </w:rPr>
        <w:t xml:space="preserve"> общего образования для обучающихся с РАС, рассчитанный на </w:t>
      </w:r>
      <w:r w:rsidR="008F350B" w:rsidRPr="009029B5">
        <w:rPr>
          <w:rFonts w:ascii="Times New Roman" w:hAnsi="Times New Roman"/>
          <w:sz w:val="24"/>
          <w:szCs w:val="24"/>
        </w:rPr>
        <w:t>6</w:t>
      </w:r>
      <w:r w:rsidRPr="009029B5">
        <w:rPr>
          <w:rFonts w:ascii="Times New Roman" w:hAnsi="Times New Roman"/>
          <w:sz w:val="24"/>
          <w:szCs w:val="24"/>
        </w:rPr>
        <w:t xml:space="preserve">-летний период обучения.   </w:t>
      </w:r>
    </w:p>
    <w:p w:rsidR="002C571D" w:rsidRPr="009029B5" w:rsidRDefault="002C571D" w:rsidP="009029B5">
      <w:pPr>
        <w:pStyle w:val="af9"/>
        <w:spacing w:line="276" w:lineRule="auto"/>
        <w:jc w:val="right"/>
        <w:rPr>
          <w:rFonts w:ascii="Times New Roman" w:hAnsi="Times New Roman"/>
          <w:sz w:val="24"/>
          <w:szCs w:val="24"/>
        </w:rPr>
      </w:pPr>
      <w:r w:rsidRPr="009029B5">
        <w:rPr>
          <w:rFonts w:ascii="Times New Roman" w:hAnsi="Times New Roman"/>
          <w:sz w:val="24"/>
          <w:szCs w:val="24"/>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156"/>
        <w:gridCol w:w="900"/>
        <w:gridCol w:w="721"/>
        <w:gridCol w:w="850"/>
        <w:gridCol w:w="851"/>
        <w:gridCol w:w="850"/>
        <w:gridCol w:w="851"/>
        <w:gridCol w:w="850"/>
      </w:tblGrid>
      <w:tr w:rsidR="002C571D" w:rsidRPr="009029B5">
        <w:trPr>
          <w:trHeight w:val="518"/>
        </w:trPr>
        <w:tc>
          <w:tcPr>
            <w:tcW w:w="10121" w:type="dxa"/>
            <w:gridSpan w:val="9"/>
            <w:tcBorders>
              <w:top w:val="nil"/>
              <w:left w:val="nil"/>
              <w:bottom w:val="single" w:sz="4" w:space="0" w:color="000000"/>
              <w:right w:val="nil"/>
            </w:tcBorders>
          </w:tcPr>
          <w:p w:rsidR="002C571D" w:rsidRPr="009029B5" w:rsidRDefault="002C571D" w:rsidP="009029B5">
            <w:pPr>
              <w:pStyle w:val="af9"/>
              <w:spacing w:line="276" w:lineRule="auto"/>
              <w:jc w:val="center"/>
              <w:rPr>
                <w:rFonts w:ascii="Times New Roman" w:hAnsi="Times New Roman"/>
                <w:sz w:val="24"/>
                <w:szCs w:val="24"/>
              </w:rPr>
            </w:pPr>
            <w:r w:rsidRPr="009029B5">
              <w:rPr>
                <w:rFonts w:ascii="Times New Roman" w:hAnsi="Times New Roman"/>
                <w:b/>
                <w:sz w:val="24"/>
                <w:szCs w:val="24"/>
              </w:rPr>
              <w:lastRenderedPageBreak/>
              <w:t xml:space="preserve">Примерный годовой учебный план общего образования (вариант </w:t>
            </w:r>
            <w:r w:rsidR="008F350B" w:rsidRPr="009029B5">
              <w:rPr>
                <w:rFonts w:ascii="Times New Roman" w:hAnsi="Times New Roman"/>
                <w:b/>
                <w:sz w:val="24"/>
                <w:szCs w:val="24"/>
              </w:rPr>
              <w:t>8.4.</w:t>
            </w:r>
            <w:r w:rsidRPr="009029B5">
              <w:rPr>
                <w:rFonts w:ascii="Times New Roman" w:hAnsi="Times New Roman"/>
                <w:b/>
                <w:sz w:val="24"/>
                <w:szCs w:val="24"/>
              </w:rPr>
              <w:t>)</w:t>
            </w:r>
            <w:r w:rsidRPr="009029B5">
              <w:rPr>
                <w:rFonts w:ascii="Times New Roman" w:hAnsi="Times New Roman"/>
                <w:b/>
                <w:sz w:val="24"/>
                <w:szCs w:val="24"/>
              </w:rPr>
              <w:br/>
              <w:t>для обучающихся с расстройствами аутистического спектра (</w:t>
            </w:r>
            <w:r w:rsidR="008F350B" w:rsidRPr="009029B5">
              <w:rPr>
                <w:rFonts w:ascii="Times New Roman" w:hAnsi="Times New Roman"/>
                <w:b/>
                <w:sz w:val="24"/>
                <w:szCs w:val="24"/>
              </w:rPr>
              <w:t xml:space="preserve">дополнительные 1-е, </w:t>
            </w:r>
            <w:r w:rsidR="008F350B" w:rsidRPr="009029B5">
              <w:rPr>
                <w:rFonts w:ascii="Times New Roman" w:hAnsi="Times New Roman"/>
                <w:b/>
                <w:sz w:val="24"/>
                <w:szCs w:val="24"/>
                <w:lang w:val="en-US"/>
              </w:rPr>
              <w:t>I</w:t>
            </w:r>
            <w:r w:rsidRPr="009029B5">
              <w:rPr>
                <w:rFonts w:ascii="Times New Roman" w:hAnsi="Times New Roman"/>
                <w:b/>
                <w:sz w:val="24"/>
                <w:szCs w:val="24"/>
              </w:rPr>
              <w:t xml:space="preserve">– </w:t>
            </w:r>
            <w:r w:rsidRPr="009029B5">
              <w:rPr>
                <w:rFonts w:ascii="Times New Roman" w:hAnsi="Times New Roman"/>
                <w:b/>
                <w:sz w:val="24"/>
                <w:szCs w:val="24"/>
                <w:lang w:val="en-US"/>
              </w:rPr>
              <w:t>IV</w:t>
            </w:r>
            <w:r w:rsidRPr="009029B5">
              <w:rPr>
                <w:rFonts w:ascii="Times New Roman" w:hAnsi="Times New Roman"/>
                <w:b/>
                <w:sz w:val="24"/>
                <w:szCs w:val="24"/>
              </w:rPr>
              <w:t xml:space="preserve"> классы)</w:t>
            </w:r>
          </w:p>
        </w:tc>
      </w:tr>
      <w:tr w:rsidR="002C571D" w:rsidRPr="009029B5">
        <w:trPr>
          <w:trHeight w:val="518"/>
        </w:trPr>
        <w:tc>
          <w:tcPr>
            <w:tcW w:w="2092" w:type="dxa"/>
            <w:vMerge w:val="restart"/>
            <w:tcBorders>
              <w:top w:val="single" w:sz="4" w:space="0" w:color="000000"/>
              <w:left w:val="single" w:sz="4" w:space="0" w:color="000000"/>
              <w:right w:val="single" w:sz="4" w:space="0" w:color="000000"/>
            </w:tcBorders>
          </w:tcPr>
          <w:p w:rsidR="002C571D" w:rsidRPr="009029B5" w:rsidRDefault="002C571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2C571D" w:rsidRPr="009029B5" w:rsidRDefault="008F350B"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 xml:space="preserve">                  </w:t>
            </w:r>
            <w:r w:rsidR="00CB43C9" w:rsidRPr="009029B5">
              <w:rPr>
                <w:rFonts w:ascii="Times New Roman" w:hAnsi="Times New Roman"/>
                <w:b/>
                <w:sz w:val="24"/>
                <w:szCs w:val="24"/>
                <w:lang w:eastAsia="ru-RU"/>
              </w:rPr>
              <w:t xml:space="preserve">                 </w:t>
            </w:r>
            <w:r w:rsidR="002C571D" w:rsidRPr="009029B5">
              <w:rPr>
                <w:rFonts w:ascii="Times New Roman" w:hAnsi="Times New Roman"/>
                <w:b/>
                <w:sz w:val="24"/>
                <w:szCs w:val="24"/>
                <w:lang w:eastAsia="ru-RU"/>
              </w:rPr>
              <w:t xml:space="preserve">Классы </w:t>
            </w:r>
          </w:p>
          <w:p w:rsidR="002C571D" w:rsidRPr="009029B5" w:rsidRDefault="00CB43C9"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 xml:space="preserve">   </w:t>
            </w:r>
          </w:p>
          <w:p w:rsidR="002C571D" w:rsidRPr="009029B5" w:rsidRDefault="002C571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 xml:space="preserve">Учебные </w:t>
            </w:r>
          </w:p>
          <w:p w:rsidR="002C571D" w:rsidRPr="009029B5" w:rsidRDefault="002C571D" w:rsidP="009029B5">
            <w:pPr>
              <w:pStyle w:val="af9"/>
              <w:spacing w:line="276" w:lineRule="auto"/>
              <w:jc w:val="both"/>
              <w:rPr>
                <w:rFonts w:ascii="Times New Roman" w:hAnsi="Times New Roman"/>
                <w:b/>
                <w:sz w:val="24"/>
                <w:szCs w:val="24"/>
              </w:rPr>
            </w:pPr>
            <w:r w:rsidRPr="009029B5">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2C571D" w:rsidRPr="009029B5" w:rsidRDefault="002C571D" w:rsidP="009029B5">
            <w:pPr>
              <w:pStyle w:val="af9"/>
              <w:spacing w:line="276" w:lineRule="auto"/>
              <w:jc w:val="both"/>
              <w:rPr>
                <w:rFonts w:ascii="Times New Roman" w:hAnsi="Times New Roman"/>
                <w:b/>
                <w:sz w:val="24"/>
                <w:szCs w:val="24"/>
              </w:rPr>
            </w:pPr>
            <w:r w:rsidRPr="009029B5">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8F350B" w:rsidRPr="009029B5" w:rsidRDefault="008F350B" w:rsidP="009029B5">
            <w:pPr>
              <w:pStyle w:val="af9"/>
              <w:spacing w:line="276" w:lineRule="auto"/>
              <w:jc w:val="both"/>
              <w:rPr>
                <w:rFonts w:ascii="Times New Roman" w:hAnsi="Times New Roman"/>
                <w:b/>
                <w:sz w:val="24"/>
                <w:szCs w:val="24"/>
              </w:rPr>
            </w:pPr>
          </w:p>
          <w:p w:rsidR="008F350B" w:rsidRPr="009029B5" w:rsidRDefault="008F350B" w:rsidP="009029B5">
            <w:pPr>
              <w:pStyle w:val="af9"/>
              <w:spacing w:line="276" w:lineRule="auto"/>
              <w:jc w:val="both"/>
              <w:rPr>
                <w:rFonts w:ascii="Times New Roman" w:hAnsi="Times New Roman"/>
                <w:b/>
                <w:sz w:val="24"/>
                <w:szCs w:val="24"/>
              </w:rPr>
            </w:pPr>
          </w:p>
          <w:p w:rsidR="002C571D" w:rsidRPr="009029B5" w:rsidRDefault="002C571D" w:rsidP="009029B5">
            <w:pPr>
              <w:pStyle w:val="af9"/>
              <w:spacing w:line="276" w:lineRule="auto"/>
              <w:jc w:val="both"/>
              <w:rPr>
                <w:rFonts w:ascii="Times New Roman" w:hAnsi="Times New Roman"/>
                <w:b/>
                <w:sz w:val="24"/>
                <w:szCs w:val="24"/>
              </w:rPr>
            </w:pPr>
            <w:r w:rsidRPr="009029B5">
              <w:rPr>
                <w:rFonts w:ascii="Times New Roman" w:hAnsi="Times New Roman"/>
                <w:b/>
                <w:sz w:val="24"/>
                <w:szCs w:val="24"/>
              </w:rPr>
              <w:t>Всего</w:t>
            </w:r>
          </w:p>
        </w:tc>
      </w:tr>
      <w:tr w:rsidR="00CB43C9" w:rsidRPr="009029B5">
        <w:trPr>
          <w:trHeight w:val="517"/>
        </w:trPr>
        <w:tc>
          <w:tcPr>
            <w:tcW w:w="2092" w:type="dxa"/>
            <w:vMerge/>
            <w:tcBorders>
              <w:top w:val="single" w:sz="4" w:space="0" w:color="000000"/>
              <w:left w:val="single" w:sz="4" w:space="0" w:color="000000"/>
              <w:right w:val="single" w:sz="4" w:space="0" w:color="000000"/>
            </w:tcBorders>
            <w:vAlign w:val="center"/>
          </w:tcPr>
          <w:p w:rsidR="00CB43C9" w:rsidRPr="009029B5" w:rsidRDefault="00CB43C9" w:rsidP="009029B5">
            <w:pPr>
              <w:suppressAutoHyphens w:val="0"/>
              <w:spacing w:after="0"/>
              <w:jc w:val="both"/>
              <w:rPr>
                <w:rFonts w:ascii="Times New Roman" w:hAnsi="Times New Roman" w:cs="Times New Roman"/>
                <w:b/>
                <w:color w:val="auto"/>
                <w:kern w:val="0"/>
                <w:sz w:val="24"/>
                <w:szCs w:val="24"/>
                <w:lang w:eastAsia="ru-RU"/>
              </w:rPr>
            </w:pPr>
          </w:p>
        </w:tc>
        <w:tc>
          <w:tcPr>
            <w:tcW w:w="2156" w:type="dxa"/>
            <w:vMerge/>
            <w:tcBorders>
              <w:top w:val="single" w:sz="4" w:space="0" w:color="000000"/>
              <w:left w:val="single" w:sz="4" w:space="0" w:color="000000"/>
              <w:right w:val="single" w:sz="4" w:space="0" w:color="000000"/>
            </w:tcBorders>
            <w:vAlign w:val="center"/>
          </w:tcPr>
          <w:p w:rsidR="00CB43C9" w:rsidRPr="009029B5" w:rsidRDefault="00CB43C9" w:rsidP="009029B5">
            <w:pPr>
              <w:suppressAutoHyphens w:val="0"/>
              <w:spacing w:after="0"/>
              <w:jc w:val="both"/>
              <w:rPr>
                <w:rFonts w:ascii="Times New Roman" w:hAnsi="Times New Roman" w:cs="Times New Roman"/>
                <w:b/>
                <w:color w:val="auto"/>
                <w:kern w:val="0"/>
                <w:sz w:val="24"/>
                <w:szCs w:val="24"/>
              </w:rPr>
            </w:pPr>
          </w:p>
        </w:tc>
        <w:tc>
          <w:tcPr>
            <w:tcW w:w="900" w:type="dxa"/>
            <w:tcBorders>
              <w:top w:val="single" w:sz="4" w:space="0" w:color="000000"/>
            </w:tcBorders>
          </w:tcPr>
          <w:p w:rsidR="00CB43C9" w:rsidRPr="009029B5" w:rsidRDefault="00CB43C9"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1</w:t>
            </w:r>
          </w:p>
          <w:p w:rsidR="00CB43C9" w:rsidRPr="009029B5" w:rsidRDefault="00CB43C9"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доп.</w:t>
            </w:r>
          </w:p>
        </w:tc>
        <w:tc>
          <w:tcPr>
            <w:tcW w:w="721" w:type="dxa"/>
            <w:tcBorders>
              <w:top w:val="single" w:sz="4" w:space="0" w:color="000000"/>
            </w:tcBorders>
          </w:tcPr>
          <w:p w:rsidR="00CB43C9" w:rsidRPr="009029B5" w:rsidRDefault="00CB43C9"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1</w:t>
            </w:r>
          </w:p>
          <w:p w:rsidR="00CB43C9" w:rsidRPr="009029B5" w:rsidRDefault="00CB43C9" w:rsidP="009029B5">
            <w:pPr>
              <w:suppressAutoHyphens w:val="0"/>
              <w:spacing w:after="0"/>
              <w:rPr>
                <w:rFonts w:ascii="Times New Roman" w:eastAsia="Calibri" w:hAnsi="Times New Roman" w:cs="Times New Roman"/>
                <w:b/>
                <w:color w:val="auto"/>
                <w:kern w:val="0"/>
                <w:sz w:val="24"/>
                <w:szCs w:val="24"/>
                <w:lang w:eastAsia="ru-RU"/>
              </w:rPr>
            </w:pPr>
            <w:r w:rsidRPr="009029B5">
              <w:rPr>
                <w:rFonts w:ascii="Times New Roman" w:hAnsi="Times New Roman" w:cs="Times New Roman"/>
                <w:b/>
                <w:sz w:val="24"/>
                <w:szCs w:val="24"/>
                <w:lang w:eastAsia="ru-RU"/>
              </w:rPr>
              <w:t>доп.</w:t>
            </w:r>
          </w:p>
          <w:p w:rsidR="00CB43C9" w:rsidRPr="009029B5" w:rsidRDefault="00CB43C9" w:rsidP="009029B5">
            <w:pPr>
              <w:pStyle w:val="af9"/>
              <w:spacing w:line="276" w:lineRule="auto"/>
              <w:jc w:val="both"/>
              <w:rPr>
                <w:rFonts w:ascii="Times New Roman" w:hAnsi="Times New Roman"/>
                <w:b/>
                <w:sz w:val="24"/>
                <w:szCs w:val="24"/>
                <w:lang w:eastAsia="ru-RU"/>
              </w:rPr>
            </w:pPr>
          </w:p>
        </w:tc>
        <w:tc>
          <w:tcPr>
            <w:tcW w:w="850" w:type="dxa"/>
            <w:tcBorders>
              <w:top w:val="single" w:sz="4" w:space="0" w:color="000000"/>
            </w:tcBorders>
          </w:tcPr>
          <w:p w:rsidR="00CB43C9" w:rsidRPr="009029B5" w:rsidRDefault="00CB43C9"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1</w:t>
            </w:r>
          </w:p>
        </w:tc>
        <w:tc>
          <w:tcPr>
            <w:tcW w:w="851" w:type="dxa"/>
            <w:tcBorders>
              <w:top w:val="single" w:sz="4" w:space="0" w:color="000000"/>
            </w:tcBorders>
          </w:tcPr>
          <w:p w:rsidR="00CB43C9" w:rsidRPr="009029B5" w:rsidRDefault="00CB43C9"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2</w:t>
            </w:r>
          </w:p>
        </w:tc>
        <w:tc>
          <w:tcPr>
            <w:tcW w:w="850" w:type="dxa"/>
            <w:tcBorders>
              <w:top w:val="single" w:sz="4" w:space="0" w:color="000000"/>
            </w:tcBorders>
          </w:tcPr>
          <w:p w:rsidR="00CB43C9" w:rsidRPr="009029B5" w:rsidRDefault="00CB43C9"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3</w:t>
            </w:r>
          </w:p>
        </w:tc>
        <w:tc>
          <w:tcPr>
            <w:tcW w:w="851" w:type="dxa"/>
            <w:tcBorders>
              <w:top w:val="single" w:sz="4" w:space="0" w:color="000000"/>
            </w:tcBorders>
          </w:tcPr>
          <w:p w:rsidR="00CB43C9" w:rsidRPr="009029B5" w:rsidRDefault="00CB43C9"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CB43C9" w:rsidRPr="009029B5" w:rsidRDefault="00CB43C9" w:rsidP="009029B5">
            <w:pPr>
              <w:suppressAutoHyphens w:val="0"/>
              <w:spacing w:after="0"/>
              <w:jc w:val="both"/>
              <w:rPr>
                <w:rFonts w:ascii="Times New Roman" w:hAnsi="Times New Roman" w:cs="Times New Roman"/>
                <w:b/>
                <w:color w:val="auto"/>
                <w:kern w:val="0"/>
                <w:sz w:val="24"/>
                <w:szCs w:val="24"/>
              </w:rPr>
            </w:pPr>
          </w:p>
        </w:tc>
      </w:tr>
      <w:tr w:rsidR="002C571D" w:rsidRPr="009029B5">
        <w:tc>
          <w:tcPr>
            <w:tcW w:w="10121" w:type="dxa"/>
            <w:gridSpan w:val="9"/>
            <w:shd w:val="clear" w:color="auto" w:fill="BFBFBF"/>
          </w:tcPr>
          <w:p w:rsidR="002C571D" w:rsidRPr="009029B5" w:rsidRDefault="002C571D" w:rsidP="009029B5">
            <w:pPr>
              <w:pStyle w:val="af9"/>
              <w:spacing w:line="276" w:lineRule="auto"/>
              <w:jc w:val="both"/>
              <w:rPr>
                <w:rFonts w:ascii="Times New Roman" w:hAnsi="Times New Roman"/>
                <w:i/>
                <w:sz w:val="24"/>
                <w:szCs w:val="24"/>
                <w:lang w:eastAsia="ru-RU"/>
              </w:rPr>
            </w:pPr>
            <w:r w:rsidRPr="009029B5">
              <w:rPr>
                <w:rFonts w:ascii="Times New Roman" w:hAnsi="Times New Roman"/>
                <w:i/>
                <w:sz w:val="24"/>
                <w:szCs w:val="24"/>
                <w:lang w:val="en-US" w:eastAsia="ru-RU"/>
              </w:rPr>
              <w:t>I</w:t>
            </w:r>
            <w:r w:rsidRPr="009029B5">
              <w:rPr>
                <w:rFonts w:ascii="Times New Roman" w:hAnsi="Times New Roman"/>
                <w:i/>
                <w:sz w:val="24"/>
                <w:szCs w:val="24"/>
                <w:lang w:eastAsia="ru-RU"/>
              </w:rPr>
              <w:t>. Обязательная часть</w:t>
            </w:r>
          </w:p>
        </w:tc>
      </w:tr>
      <w:tr w:rsidR="00CB43C9" w:rsidRPr="009029B5">
        <w:tc>
          <w:tcPr>
            <w:tcW w:w="2092"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1. Язык и речевая практика</w:t>
            </w:r>
          </w:p>
        </w:tc>
        <w:tc>
          <w:tcPr>
            <w:tcW w:w="2156"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Речь</w:t>
            </w:r>
          </w:p>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и </w:t>
            </w:r>
          </w:p>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альтернативная коммуникация</w:t>
            </w:r>
          </w:p>
        </w:tc>
        <w:tc>
          <w:tcPr>
            <w:tcW w:w="90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99</w:t>
            </w:r>
          </w:p>
        </w:tc>
        <w:tc>
          <w:tcPr>
            <w:tcW w:w="72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99</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99</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99</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0" w:type="dxa"/>
          </w:tcPr>
          <w:p w:rsidR="00CB43C9" w:rsidRPr="009029B5" w:rsidRDefault="006A3FEE"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532</w:t>
            </w:r>
          </w:p>
        </w:tc>
      </w:tr>
      <w:tr w:rsidR="00CB43C9" w:rsidRPr="009029B5">
        <w:tc>
          <w:tcPr>
            <w:tcW w:w="2092"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 Математика</w:t>
            </w:r>
          </w:p>
        </w:tc>
        <w:tc>
          <w:tcPr>
            <w:tcW w:w="2156"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Математические представления</w:t>
            </w:r>
          </w:p>
        </w:tc>
        <w:tc>
          <w:tcPr>
            <w:tcW w:w="90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72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66</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0" w:type="dxa"/>
          </w:tcPr>
          <w:p w:rsidR="00CB43C9" w:rsidRPr="009029B5" w:rsidRDefault="006A3FEE"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532</w:t>
            </w:r>
          </w:p>
        </w:tc>
      </w:tr>
      <w:tr w:rsidR="00CB43C9" w:rsidRPr="009029B5">
        <w:tc>
          <w:tcPr>
            <w:tcW w:w="2092"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 Естествознание</w:t>
            </w:r>
          </w:p>
        </w:tc>
        <w:tc>
          <w:tcPr>
            <w:tcW w:w="2156"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Окружающий </w:t>
            </w:r>
          </w:p>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природный  мир</w:t>
            </w:r>
          </w:p>
        </w:tc>
        <w:tc>
          <w:tcPr>
            <w:tcW w:w="90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72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66</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0" w:type="dxa"/>
          </w:tcPr>
          <w:p w:rsidR="00CB43C9" w:rsidRPr="009029B5" w:rsidRDefault="006A3FEE"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532</w:t>
            </w:r>
          </w:p>
        </w:tc>
      </w:tr>
      <w:tr w:rsidR="00CB43C9" w:rsidRPr="009029B5">
        <w:trPr>
          <w:trHeight w:val="406"/>
        </w:trPr>
        <w:tc>
          <w:tcPr>
            <w:tcW w:w="2092" w:type="dxa"/>
            <w:vMerge w:val="restart"/>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4. Человек</w:t>
            </w:r>
          </w:p>
        </w:tc>
        <w:tc>
          <w:tcPr>
            <w:tcW w:w="2156"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Человек</w:t>
            </w:r>
          </w:p>
        </w:tc>
        <w:tc>
          <w:tcPr>
            <w:tcW w:w="900"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99</w:t>
            </w:r>
          </w:p>
        </w:tc>
        <w:tc>
          <w:tcPr>
            <w:tcW w:w="72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99</w:t>
            </w:r>
          </w:p>
        </w:tc>
        <w:tc>
          <w:tcPr>
            <w:tcW w:w="850"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99</w:t>
            </w:r>
          </w:p>
        </w:tc>
        <w:tc>
          <w:tcPr>
            <w:tcW w:w="851"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99</w:t>
            </w:r>
          </w:p>
        </w:tc>
        <w:tc>
          <w:tcPr>
            <w:tcW w:w="850"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102</w:t>
            </w:r>
          </w:p>
        </w:tc>
        <w:tc>
          <w:tcPr>
            <w:tcW w:w="851"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102</w:t>
            </w:r>
          </w:p>
        </w:tc>
        <w:tc>
          <w:tcPr>
            <w:tcW w:w="850" w:type="dxa"/>
          </w:tcPr>
          <w:p w:rsidR="00CB43C9" w:rsidRPr="009029B5" w:rsidRDefault="00AE6E2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600</w:t>
            </w:r>
          </w:p>
        </w:tc>
      </w:tr>
      <w:tr w:rsidR="00CB43C9" w:rsidRPr="009029B5">
        <w:trPr>
          <w:trHeight w:val="436"/>
        </w:trPr>
        <w:tc>
          <w:tcPr>
            <w:tcW w:w="2092" w:type="dxa"/>
            <w:vMerge/>
            <w:vAlign w:val="center"/>
          </w:tcPr>
          <w:p w:rsidR="00CB43C9" w:rsidRPr="009029B5" w:rsidRDefault="00CB43C9" w:rsidP="009029B5">
            <w:pPr>
              <w:suppressAutoHyphens w:val="0"/>
              <w:spacing w:after="0"/>
              <w:jc w:val="both"/>
              <w:rPr>
                <w:rFonts w:ascii="Times New Roman" w:hAnsi="Times New Roman" w:cs="Times New Roman"/>
                <w:color w:val="auto"/>
                <w:kern w:val="0"/>
                <w:sz w:val="24"/>
                <w:szCs w:val="24"/>
                <w:lang w:eastAsia="ru-RU"/>
              </w:rPr>
            </w:pPr>
          </w:p>
        </w:tc>
        <w:tc>
          <w:tcPr>
            <w:tcW w:w="2156"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Домоводство</w:t>
            </w:r>
          </w:p>
        </w:tc>
        <w:tc>
          <w:tcPr>
            <w:tcW w:w="900"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w:t>
            </w:r>
          </w:p>
        </w:tc>
        <w:tc>
          <w:tcPr>
            <w:tcW w:w="72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w:t>
            </w:r>
          </w:p>
        </w:tc>
        <w:tc>
          <w:tcPr>
            <w:tcW w:w="850"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w:t>
            </w:r>
          </w:p>
        </w:tc>
        <w:tc>
          <w:tcPr>
            <w:tcW w:w="851"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w:t>
            </w:r>
          </w:p>
        </w:tc>
        <w:tc>
          <w:tcPr>
            <w:tcW w:w="850"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68</w:t>
            </w:r>
          </w:p>
        </w:tc>
        <w:tc>
          <w:tcPr>
            <w:tcW w:w="851"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68</w:t>
            </w:r>
          </w:p>
        </w:tc>
        <w:tc>
          <w:tcPr>
            <w:tcW w:w="850"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136</w:t>
            </w:r>
          </w:p>
        </w:tc>
      </w:tr>
      <w:tr w:rsidR="00CB43C9" w:rsidRPr="009029B5">
        <w:trPr>
          <w:trHeight w:val="705"/>
        </w:trPr>
        <w:tc>
          <w:tcPr>
            <w:tcW w:w="2092" w:type="dxa"/>
            <w:vMerge/>
            <w:vAlign w:val="center"/>
          </w:tcPr>
          <w:p w:rsidR="00CB43C9" w:rsidRPr="009029B5" w:rsidRDefault="00CB43C9" w:rsidP="009029B5">
            <w:pPr>
              <w:suppressAutoHyphens w:val="0"/>
              <w:spacing w:after="0"/>
              <w:jc w:val="both"/>
              <w:rPr>
                <w:rFonts w:ascii="Times New Roman" w:hAnsi="Times New Roman" w:cs="Times New Roman"/>
                <w:color w:val="auto"/>
                <w:kern w:val="0"/>
                <w:sz w:val="24"/>
                <w:szCs w:val="24"/>
                <w:lang w:eastAsia="ru-RU"/>
              </w:rPr>
            </w:pPr>
          </w:p>
        </w:tc>
        <w:tc>
          <w:tcPr>
            <w:tcW w:w="2156"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Окружающий социальный мир</w:t>
            </w:r>
          </w:p>
        </w:tc>
        <w:tc>
          <w:tcPr>
            <w:tcW w:w="90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33</w:t>
            </w:r>
          </w:p>
        </w:tc>
        <w:tc>
          <w:tcPr>
            <w:tcW w:w="72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33</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33</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33</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r w:rsidR="00AE6E29" w:rsidRPr="009029B5">
              <w:rPr>
                <w:rFonts w:ascii="Times New Roman" w:hAnsi="Times New Roman"/>
                <w:sz w:val="24"/>
                <w:szCs w:val="24"/>
                <w:lang w:eastAsia="ru-RU"/>
              </w:rPr>
              <w:t>68</w:t>
            </w:r>
          </w:p>
        </w:tc>
      </w:tr>
      <w:tr w:rsidR="00CB43C9" w:rsidRPr="009029B5">
        <w:trPr>
          <w:trHeight w:val="409"/>
        </w:trPr>
        <w:tc>
          <w:tcPr>
            <w:tcW w:w="2092" w:type="dxa"/>
            <w:vMerge w:val="restart"/>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5. Искусство </w:t>
            </w:r>
          </w:p>
        </w:tc>
        <w:tc>
          <w:tcPr>
            <w:tcW w:w="2156"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Музыка и движение</w:t>
            </w:r>
          </w:p>
        </w:tc>
        <w:tc>
          <w:tcPr>
            <w:tcW w:w="900"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66</w:t>
            </w:r>
          </w:p>
        </w:tc>
        <w:tc>
          <w:tcPr>
            <w:tcW w:w="72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66</w:t>
            </w:r>
          </w:p>
        </w:tc>
        <w:tc>
          <w:tcPr>
            <w:tcW w:w="850"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66</w:t>
            </w:r>
          </w:p>
        </w:tc>
        <w:tc>
          <w:tcPr>
            <w:tcW w:w="851"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66</w:t>
            </w:r>
          </w:p>
        </w:tc>
        <w:tc>
          <w:tcPr>
            <w:tcW w:w="850"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68</w:t>
            </w:r>
          </w:p>
        </w:tc>
        <w:tc>
          <w:tcPr>
            <w:tcW w:w="851"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68</w:t>
            </w:r>
          </w:p>
        </w:tc>
        <w:tc>
          <w:tcPr>
            <w:tcW w:w="850"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3</w:t>
            </w:r>
            <w:r w:rsidR="0086255F" w:rsidRPr="009029B5">
              <w:rPr>
                <w:rFonts w:ascii="Times New Roman" w:hAnsi="Times New Roman"/>
                <w:sz w:val="24"/>
                <w:szCs w:val="24"/>
                <w:lang w:eastAsia="ru-RU"/>
              </w:rPr>
              <w:t>96</w:t>
            </w:r>
          </w:p>
        </w:tc>
      </w:tr>
      <w:tr w:rsidR="00CB43C9" w:rsidRPr="009029B5">
        <w:trPr>
          <w:trHeight w:val="561"/>
        </w:trPr>
        <w:tc>
          <w:tcPr>
            <w:tcW w:w="2092" w:type="dxa"/>
            <w:vMerge/>
            <w:vAlign w:val="center"/>
          </w:tcPr>
          <w:p w:rsidR="00CB43C9" w:rsidRPr="009029B5" w:rsidRDefault="00CB43C9" w:rsidP="009029B5">
            <w:pPr>
              <w:suppressAutoHyphens w:val="0"/>
              <w:spacing w:after="0"/>
              <w:jc w:val="both"/>
              <w:rPr>
                <w:rFonts w:ascii="Times New Roman" w:hAnsi="Times New Roman" w:cs="Times New Roman"/>
                <w:color w:val="auto"/>
                <w:kern w:val="0"/>
                <w:sz w:val="24"/>
                <w:szCs w:val="24"/>
                <w:lang w:eastAsia="ru-RU"/>
              </w:rPr>
            </w:pPr>
          </w:p>
        </w:tc>
        <w:tc>
          <w:tcPr>
            <w:tcW w:w="2156"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Изобразительная деятельность</w:t>
            </w:r>
          </w:p>
        </w:tc>
        <w:tc>
          <w:tcPr>
            <w:tcW w:w="90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99</w:t>
            </w:r>
          </w:p>
        </w:tc>
        <w:tc>
          <w:tcPr>
            <w:tcW w:w="72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99</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99</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99</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0" w:type="dxa"/>
          </w:tcPr>
          <w:p w:rsidR="00CB43C9" w:rsidRPr="009029B5" w:rsidRDefault="00386ACB"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532</w:t>
            </w:r>
          </w:p>
        </w:tc>
      </w:tr>
      <w:tr w:rsidR="00CB43C9" w:rsidRPr="009029B5">
        <w:trPr>
          <w:trHeight w:val="725"/>
        </w:trPr>
        <w:tc>
          <w:tcPr>
            <w:tcW w:w="2092"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 Физическая культура</w:t>
            </w:r>
          </w:p>
        </w:tc>
        <w:tc>
          <w:tcPr>
            <w:tcW w:w="2156"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Адаптивная </w:t>
            </w:r>
          </w:p>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физкультура</w:t>
            </w:r>
          </w:p>
        </w:tc>
        <w:tc>
          <w:tcPr>
            <w:tcW w:w="90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72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66</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w:t>
            </w:r>
            <w:r w:rsidR="00685262" w:rsidRPr="009029B5">
              <w:rPr>
                <w:rFonts w:ascii="Times New Roman" w:hAnsi="Times New Roman"/>
                <w:sz w:val="24"/>
                <w:szCs w:val="24"/>
                <w:lang w:eastAsia="ru-RU"/>
              </w:rPr>
              <w:t>96</w:t>
            </w:r>
          </w:p>
        </w:tc>
      </w:tr>
      <w:tr w:rsidR="00CB43C9" w:rsidRPr="009029B5">
        <w:tc>
          <w:tcPr>
            <w:tcW w:w="2092"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7. Технологии</w:t>
            </w:r>
          </w:p>
        </w:tc>
        <w:tc>
          <w:tcPr>
            <w:tcW w:w="2156"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Профильный труд</w:t>
            </w:r>
          </w:p>
        </w:tc>
        <w:tc>
          <w:tcPr>
            <w:tcW w:w="90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w:t>
            </w:r>
          </w:p>
        </w:tc>
        <w:tc>
          <w:tcPr>
            <w:tcW w:w="72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102</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102</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204</w:t>
            </w:r>
          </w:p>
        </w:tc>
      </w:tr>
      <w:tr w:rsidR="00CB43C9" w:rsidRPr="009029B5">
        <w:tc>
          <w:tcPr>
            <w:tcW w:w="4248" w:type="dxa"/>
            <w:gridSpan w:val="2"/>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8. Коррекционно-развивающие занятия</w:t>
            </w:r>
          </w:p>
        </w:tc>
        <w:tc>
          <w:tcPr>
            <w:tcW w:w="90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72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66</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w:t>
            </w:r>
            <w:r w:rsidR="00685262" w:rsidRPr="009029B5">
              <w:rPr>
                <w:rFonts w:ascii="Times New Roman" w:hAnsi="Times New Roman"/>
                <w:sz w:val="24"/>
                <w:szCs w:val="24"/>
                <w:lang w:eastAsia="ru-RU"/>
              </w:rPr>
              <w:t>96</w:t>
            </w:r>
          </w:p>
        </w:tc>
      </w:tr>
      <w:tr w:rsidR="00CB43C9" w:rsidRPr="009029B5">
        <w:tc>
          <w:tcPr>
            <w:tcW w:w="4248" w:type="dxa"/>
            <w:gridSpan w:val="2"/>
          </w:tcPr>
          <w:p w:rsidR="00CB43C9" w:rsidRPr="009029B5" w:rsidRDefault="00CB43C9" w:rsidP="009029B5">
            <w:pPr>
              <w:pStyle w:val="af9"/>
              <w:spacing w:line="276" w:lineRule="auto"/>
              <w:jc w:val="both"/>
              <w:rPr>
                <w:rFonts w:ascii="Times New Roman" w:hAnsi="Times New Roman"/>
                <w:b/>
                <w:iCs/>
                <w:sz w:val="24"/>
                <w:szCs w:val="24"/>
              </w:rPr>
            </w:pPr>
            <w:r w:rsidRPr="009029B5">
              <w:rPr>
                <w:rFonts w:ascii="Times New Roman" w:hAnsi="Times New Roman"/>
                <w:b/>
                <w:iCs/>
                <w:sz w:val="24"/>
                <w:szCs w:val="24"/>
              </w:rPr>
              <w:t xml:space="preserve">Итого </w:t>
            </w:r>
          </w:p>
        </w:tc>
        <w:tc>
          <w:tcPr>
            <w:tcW w:w="90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660</w:t>
            </w:r>
          </w:p>
        </w:tc>
        <w:tc>
          <w:tcPr>
            <w:tcW w:w="72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660</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660</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660</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816</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816</w:t>
            </w:r>
          </w:p>
        </w:tc>
        <w:tc>
          <w:tcPr>
            <w:tcW w:w="850" w:type="dxa"/>
          </w:tcPr>
          <w:p w:rsidR="00CB43C9" w:rsidRPr="009029B5" w:rsidRDefault="00685262"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4272</w:t>
            </w:r>
          </w:p>
        </w:tc>
      </w:tr>
      <w:tr w:rsidR="00CB43C9" w:rsidRPr="009029B5">
        <w:tc>
          <w:tcPr>
            <w:tcW w:w="4248" w:type="dxa"/>
            <w:gridSpan w:val="2"/>
          </w:tcPr>
          <w:p w:rsidR="00CB43C9" w:rsidRPr="009029B5" w:rsidRDefault="00CB43C9" w:rsidP="009029B5">
            <w:pPr>
              <w:pStyle w:val="af9"/>
              <w:spacing w:line="276" w:lineRule="auto"/>
              <w:jc w:val="both"/>
              <w:rPr>
                <w:rFonts w:ascii="Times New Roman" w:hAnsi="Times New Roman"/>
                <w:b/>
                <w:iCs/>
                <w:sz w:val="24"/>
                <w:szCs w:val="24"/>
              </w:rPr>
            </w:pPr>
            <w:r w:rsidRPr="009029B5">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660</w:t>
            </w:r>
          </w:p>
        </w:tc>
        <w:tc>
          <w:tcPr>
            <w:tcW w:w="72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660</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660</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660</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816</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816</w:t>
            </w:r>
          </w:p>
        </w:tc>
        <w:tc>
          <w:tcPr>
            <w:tcW w:w="850" w:type="dxa"/>
          </w:tcPr>
          <w:p w:rsidR="00CB43C9" w:rsidRPr="009029B5" w:rsidRDefault="00685262"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4272</w:t>
            </w:r>
          </w:p>
        </w:tc>
      </w:tr>
      <w:tr w:rsidR="002C571D" w:rsidRPr="009029B5">
        <w:tc>
          <w:tcPr>
            <w:tcW w:w="10121" w:type="dxa"/>
            <w:gridSpan w:val="9"/>
            <w:shd w:val="clear" w:color="auto" w:fill="BFBFBF"/>
          </w:tcPr>
          <w:p w:rsidR="002C571D" w:rsidRPr="009029B5" w:rsidRDefault="002C571D" w:rsidP="009029B5">
            <w:pPr>
              <w:pStyle w:val="af9"/>
              <w:spacing w:line="276" w:lineRule="auto"/>
              <w:jc w:val="both"/>
              <w:rPr>
                <w:rFonts w:ascii="Times New Roman" w:hAnsi="Times New Roman"/>
                <w:sz w:val="24"/>
                <w:szCs w:val="24"/>
                <w:lang w:eastAsia="ru-RU"/>
              </w:rPr>
            </w:pPr>
            <w:r w:rsidRPr="009029B5">
              <w:rPr>
                <w:rFonts w:ascii="Times New Roman" w:hAnsi="Times New Roman"/>
                <w:i/>
                <w:iCs/>
                <w:sz w:val="24"/>
                <w:szCs w:val="24"/>
                <w:lang w:val="en-US"/>
              </w:rPr>
              <w:t>II</w:t>
            </w:r>
            <w:r w:rsidRPr="009029B5">
              <w:rPr>
                <w:rFonts w:ascii="Times New Roman" w:hAnsi="Times New Roman"/>
                <w:i/>
                <w:iCs/>
                <w:sz w:val="24"/>
                <w:szCs w:val="24"/>
              </w:rPr>
              <w:t>. Часть, формируемая участниками образовательных отношений</w:t>
            </w:r>
          </w:p>
        </w:tc>
      </w:tr>
      <w:tr w:rsidR="002C571D" w:rsidRPr="009029B5">
        <w:tc>
          <w:tcPr>
            <w:tcW w:w="4248" w:type="dxa"/>
            <w:gridSpan w:val="2"/>
          </w:tcPr>
          <w:p w:rsidR="002C571D" w:rsidRPr="009029B5" w:rsidRDefault="002C571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Коррекционные занятия</w:t>
            </w:r>
          </w:p>
        </w:tc>
        <w:tc>
          <w:tcPr>
            <w:tcW w:w="5873" w:type="dxa"/>
            <w:gridSpan w:val="7"/>
          </w:tcPr>
          <w:p w:rsidR="002C571D" w:rsidRPr="009029B5" w:rsidRDefault="002C571D" w:rsidP="009029B5">
            <w:pPr>
              <w:pStyle w:val="af9"/>
              <w:spacing w:line="276" w:lineRule="auto"/>
              <w:jc w:val="both"/>
              <w:rPr>
                <w:rFonts w:ascii="Times New Roman" w:hAnsi="Times New Roman"/>
                <w:sz w:val="24"/>
                <w:szCs w:val="24"/>
                <w:lang w:eastAsia="ru-RU"/>
              </w:rPr>
            </w:pPr>
          </w:p>
        </w:tc>
      </w:tr>
      <w:tr w:rsidR="00CB43C9" w:rsidRPr="009029B5">
        <w:tc>
          <w:tcPr>
            <w:tcW w:w="4248" w:type="dxa"/>
            <w:gridSpan w:val="2"/>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1. </w:t>
            </w:r>
            <w:r w:rsidR="00BF4963" w:rsidRPr="009029B5">
              <w:rPr>
                <w:rFonts w:ascii="Times New Roman" w:hAnsi="Times New Roman"/>
                <w:sz w:val="24"/>
                <w:szCs w:val="24"/>
              </w:rPr>
              <w:t>Эмоциональное и коммуникативно-речевое развитие</w:t>
            </w:r>
            <w:r w:rsidR="00BF4963" w:rsidRPr="009029B5">
              <w:rPr>
                <w:rFonts w:ascii="Times New Roman" w:hAnsi="Times New Roman"/>
                <w:sz w:val="24"/>
                <w:szCs w:val="24"/>
                <w:lang w:eastAsia="ru-RU"/>
              </w:rPr>
              <w:t xml:space="preserve"> </w:t>
            </w:r>
          </w:p>
        </w:tc>
        <w:tc>
          <w:tcPr>
            <w:tcW w:w="900" w:type="dxa"/>
          </w:tcPr>
          <w:p w:rsidR="00CB43C9" w:rsidRPr="009029B5" w:rsidRDefault="00BF4963"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72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w:t>
            </w:r>
            <w:r w:rsidR="00BF4963" w:rsidRPr="009029B5">
              <w:rPr>
                <w:rFonts w:ascii="Times New Roman" w:hAnsi="Times New Roman"/>
                <w:sz w:val="24"/>
                <w:szCs w:val="24"/>
                <w:lang w:eastAsia="ru-RU"/>
              </w:rPr>
              <w:t>66</w:t>
            </w:r>
          </w:p>
        </w:tc>
        <w:tc>
          <w:tcPr>
            <w:tcW w:w="850" w:type="dxa"/>
          </w:tcPr>
          <w:p w:rsidR="00CB43C9" w:rsidRPr="009029B5" w:rsidRDefault="00BF4963"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851" w:type="dxa"/>
          </w:tcPr>
          <w:p w:rsidR="00CB43C9" w:rsidRPr="009029B5" w:rsidRDefault="00BF4963"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850" w:type="dxa"/>
          </w:tcPr>
          <w:p w:rsidR="00CB43C9" w:rsidRPr="009029B5" w:rsidRDefault="00BF4963"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1" w:type="dxa"/>
          </w:tcPr>
          <w:p w:rsidR="00CB43C9" w:rsidRPr="009029B5" w:rsidRDefault="00BF4963"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0" w:type="dxa"/>
          </w:tcPr>
          <w:p w:rsidR="00CB43C9" w:rsidRPr="009029B5" w:rsidRDefault="006A3FEE"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400</w:t>
            </w:r>
          </w:p>
        </w:tc>
      </w:tr>
      <w:tr w:rsidR="00CB43C9" w:rsidRPr="009029B5">
        <w:tc>
          <w:tcPr>
            <w:tcW w:w="4248" w:type="dxa"/>
            <w:gridSpan w:val="2"/>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2. </w:t>
            </w:r>
            <w:r w:rsidR="00BF4963" w:rsidRPr="009029B5">
              <w:rPr>
                <w:rFonts w:ascii="Times New Roman" w:hAnsi="Times New Roman"/>
                <w:sz w:val="24"/>
                <w:szCs w:val="24"/>
                <w:lang w:eastAsia="ru-RU"/>
              </w:rPr>
              <w:t xml:space="preserve">Сенсорное развитие </w:t>
            </w:r>
          </w:p>
        </w:tc>
        <w:tc>
          <w:tcPr>
            <w:tcW w:w="900" w:type="dxa"/>
          </w:tcPr>
          <w:p w:rsidR="00CB43C9" w:rsidRPr="009029B5" w:rsidRDefault="00BF4963"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721" w:type="dxa"/>
          </w:tcPr>
          <w:p w:rsidR="00CB43C9" w:rsidRPr="009029B5" w:rsidRDefault="00BF4963"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66</w:t>
            </w:r>
          </w:p>
        </w:tc>
        <w:tc>
          <w:tcPr>
            <w:tcW w:w="850" w:type="dxa"/>
          </w:tcPr>
          <w:p w:rsidR="00CB43C9" w:rsidRPr="009029B5" w:rsidRDefault="00BF4963"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851" w:type="dxa"/>
          </w:tcPr>
          <w:p w:rsidR="00CB43C9" w:rsidRPr="009029B5" w:rsidRDefault="00BF4963"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850" w:type="dxa"/>
          </w:tcPr>
          <w:p w:rsidR="00CB43C9" w:rsidRPr="009029B5" w:rsidRDefault="00BF4963"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1" w:type="dxa"/>
          </w:tcPr>
          <w:p w:rsidR="00CB43C9" w:rsidRPr="009029B5" w:rsidRDefault="00BF4963"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0" w:type="dxa"/>
          </w:tcPr>
          <w:p w:rsidR="00CB43C9" w:rsidRPr="009029B5" w:rsidRDefault="006A3FEE"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400</w:t>
            </w:r>
          </w:p>
        </w:tc>
      </w:tr>
      <w:tr w:rsidR="00CB43C9" w:rsidRPr="009029B5">
        <w:tc>
          <w:tcPr>
            <w:tcW w:w="4248" w:type="dxa"/>
            <w:gridSpan w:val="2"/>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 Двигательное развитие</w:t>
            </w:r>
          </w:p>
        </w:tc>
        <w:tc>
          <w:tcPr>
            <w:tcW w:w="90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721" w:type="dxa"/>
          </w:tcPr>
          <w:p w:rsidR="00CB43C9" w:rsidRPr="009029B5" w:rsidRDefault="00BF4963"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66</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0" w:type="dxa"/>
          </w:tcPr>
          <w:p w:rsidR="00CB43C9" w:rsidRPr="009029B5" w:rsidRDefault="006A3FEE"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400</w:t>
            </w:r>
          </w:p>
        </w:tc>
      </w:tr>
      <w:tr w:rsidR="00CB43C9" w:rsidRPr="009029B5">
        <w:tc>
          <w:tcPr>
            <w:tcW w:w="4248" w:type="dxa"/>
            <w:gridSpan w:val="2"/>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4. </w:t>
            </w:r>
            <w:r w:rsidR="00BF4963" w:rsidRPr="009029B5">
              <w:rPr>
                <w:rFonts w:ascii="Times New Roman" w:hAnsi="Times New Roman"/>
                <w:sz w:val="24"/>
                <w:szCs w:val="24"/>
                <w:lang w:eastAsia="ru-RU"/>
              </w:rPr>
              <w:t xml:space="preserve">Предметно-практические действия  </w:t>
            </w:r>
          </w:p>
        </w:tc>
        <w:tc>
          <w:tcPr>
            <w:tcW w:w="90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721" w:type="dxa"/>
          </w:tcPr>
          <w:p w:rsidR="00CB43C9" w:rsidRPr="009029B5" w:rsidRDefault="00BF4963"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66</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0" w:type="dxa"/>
          </w:tcPr>
          <w:p w:rsidR="00CB43C9" w:rsidRPr="009029B5" w:rsidRDefault="006A3FEE"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400</w:t>
            </w:r>
          </w:p>
        </w:tc>
      </w:tr>
      <w:tr w:rsidR="00BF4963" w:rsidRPr="009029B5">
        <w:tc>
          <w:tcPr>
            <w:tcW w:w="4248" w:type="dxa"/>
            <w:gridSpan w:val="2"/>
          </w:tcPr>
          <w:p w:rsidR="00BF4963" w:rsidRPr="009029B5" w:rsidRDefault="00BF4963"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5.</w:t>
            </w:r>
            <w:r w:rsidRPr="009029B5">
              <w:rPr>
                <w:rFonts w:ascii="Times New Roman" w:hAnsi="Times New Roman"/>
                <w:caps/>
                <w:sz w:val="24"/>
                <w:szCs w:val="24"/>
              </w:rPr>
              <w:t xml:space="preserve"> </w:t>
            </w:r>
            <w:r w:rsidRPr="009029B5">
              <w:rPr>
                <w:rFonts w:ascii="Times New Roman" w:hAnsi="Times New Roman"/>
                <w:sz w:val="24"/>
                <w:szCs w:val="24"/>
              </w:rPr>
              <w:t>Коррекционно-развивающие занятия</w:t>
            </w:r>
          </w:p>
        </w:tc>
        <w:tc>
          <w:tcPr>
            <w:tcW w:w="900" w:type="dxa"/>
          </w:tcPr>
          <w:p w:rsidR="00BF4963" w:rsidRPr="009029B5" w:rsidRDefault="00BF4963"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721" w:type="dxa"/>
          </w:tcPr>
          <w:p w:rsidR="00BF4963" w:rsidRPr="009029B5" w:rsidRDefault="00BF4963"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66</w:t>
            </w:r>
          </w:p>
        </w:tc>
        <w:tc>
          <w:tcPr>
            <w:tcW w:w="850" w:type="dxa"/>
          </w:tcPr>
          <w:p w:rsidR="00BF4963" w:rsidRPr="009029B5" w:rsidRDefault="00BF4963"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66</w:t>
            </w:r>
          </w:p>
        </w:tc>
        <w:tc>
          <w:tcPr>
            <w:tcW w:w="851" w:type="dxa"/>
          </w:tcPr>
          <w:p w:rsidR="00BF4963" w:rsidRPr="009029B5" w:rsidRDefault="00BF4963"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66</w:t>
            </w:r>
          </w:p>
        </w:tc>
        <w:tc>
          <w:tcPr>
            <w:tcW w:w="850" w:type="dxa"/>
          </w:tcPr>
          <w:p w:rsidR="00BF4963" w:rsidRPr="009029B5" w:rsidRDefault="00BF4963"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72</w:t>
            </w:r>
          </w:p>
        </w:tc>
        <w:tc>
          <w:tcPr>
            <w:tcW w:w="851" w:type="dxa"/>
          </w:tcPr>
          <w:p w:rsidR="00BF4963" w:rsidRPr="009029B5" w:rsidRDefault="00BF4963"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72</w:t>
            </w:r>
          </w:p>
        </w:tc>
        <w:tc>
          <w:tcPr>
            <w:tcW w:w="850" w:type="dxa"/>
          </w:tcPr>
          <w:p w:rsidR="00BF4963" w:rsidRPr="009029B5" w:rsidRDefault="006A3FEE"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408</w:t>
            </w:r>
          </w:p>
        </w:tc>
      </w:tr>
      <w:tr w:rsidR="00CB43C9" w:rsidRPr="009029B5">
        <w:tc>
          <w:tcPr>
            <w:tcW w:w="4248" w:type="dxa"/>
            <w:gridSpan w:val="2"/>
          </w:tcPr>
          <w:p w:rsidR="00CB43C9" w:rsidRPr="009029B5" w:rsidRDefault="00CB43C9"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lastRenderedPageBreak/>
              <w:t>Итого коррекционных занятий</w:t>
            </w:r>
          </w:p>
        </w:tc>
        <w:tc>
          <w:tcPr>
            <w:tcW w:w="90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330</w:t>
            </w:r>
          </w:p>
        </w:tc>
        <w:tc>
          <w:tcPr>
            <w:tcW w:w="721" w:type="dxa"/>
          </w:tcPr>
          <w:p w:rsidR="00CB43C9" w:rsidRPr="009029B5" w:rsidRDefault="00BF4963"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330</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330</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330</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34</w:t>
            </w:r>
            <w:r w:rsidR="006A3FEE" w:rsidRPr="009029B5">
              <w:rPr>
                <w:rFonts w:ascii="Times New Roman" w:hAnsi="Times New Roman"/>
                <w:sz w:val="24"/>
                <w:szCs w:val="24"/>
                <w:lang w:eastAsia="ru-RU"/>
              </w:rPr>
              <w:t>4</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34</w:t>
            </w:r>
            <w:r w:rsidR="006A3FEE" w:rsidRPr="009029B5">
              <w:rPr>
                <w:rFonts w:ascii="Times New Roman" w:hAnsi="Times New Roman"/>
                <w:sz w:val="24"/>
                <w:szCs w:val="24"/>
                <w:lang w:eastAsia="ru-RU"/>
              </w:rPr>
              <w:t>4</w:t>
            </w:r>
          </w:p>
        </w:tc>
        <w:tc>
          <w:tcPr>
            <w:tcW w:w="850" w:type="dxa"/>
          </w:tcPr>
          <w:p w:rsidR="00CB43C9" w:rsidRPr="009029B5" w:rsidRDefault="006A3FEE"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2008</w:t>
            </w:r>
          </w:p>
        </w:tc>
      </w:tr>
      <w:tr w:rsidR="00CB43C9" w:rsidRPr="009029B5">
        <w:trPr>
          <w:trHeight w:val="351"/>
        </w:trPr>
        <w:tc>
          <w:tcPr>
            <w:tcW w:w="4248" w:type="dxa"/>
            <w:gridSpan w:val="2"/>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Внеурочная деятельность</w:t>
            </w:r>
          </w:p>
        </w:tc>
        <w:tc>
          <w:tcPr>
            <w:tcW w:w="90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198</w:t>
            </w:r>
          </w:p>
        </w:tc>
        <w:tc>
          <w:tcPr>
            <w:tcW w:w="721" w:type="dxa"/>
          </w:tcPr>
          <w:p w:rsidR="00CB43C9" w:rsidRPr="009029B5" w:rsidRDefault="00BF4963"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198</w:t>
            </w:r>
          </w:p>
        </w:tc>
        <w:tc>
          <w:tcPr>
            <w:tcW w:w="850" w:type="dxa"/>
          </w:tcPr>
          <w:p w:rsidR="00CB43C9" w:rsidRPr="009029B5" w:rsidRDefault="00CB43C9" w:rsidP="009029B5">
            <w:pPr>
              <w:pStyle w:val="af9"/>
              <w:spacing w:line="276" w:lineRule="auto"/>
              <w:jc w:val="both"/>
              <w:rPr>
                <w:rFonts w:ascii="Times New Roman" w:hAnsi="Times New Roman"/>
                <w:sz w:val="24"/>
                <w:szCs w:val="24"/>
              </w:rPr>
            </w:pPr>
            <w:r w:rsidRPr="009029B5">
              <w:rPr>
                <w:rFonts w:ascii="Times New Roman" w:hAnsi="Times New Roman"/>
                <w:sz w:val="24"/>
                <w:szCs w:val="24"/>
              </w:rPr>
              <w:t>198</w:t>
            </w:r>
          </w:p>
        </w:tc>
        <w:tc>
          <w:tcPr>
            <w:tcW w:w="851" w:type="dxa"/>
          </w:tcPr>
          <w:p w:rsidR="00CB43C9" w:rsidRPr="009029B5" w:rsidRDefault="00CB43C9" w:rsidP="009029B5">
            <w:pPr>
              <w:pStyle w:val="af9"/>
              <w:spacing w:line="276" w:lineRule="auto"/>
              <w:jc w:val="both"/>
              <w:rPr>
                <w:rFonts w:ascii="Times New Roman" w:hAnsi="Times New Roman"/>
                <w:sz w:val="24"/>
                <w:szCs w:val="24"/>
              </w:rPr>
            </w:pPr>
            <w:r w:rsidRPr="009029B5">
              <w:rPr>
                <w:rFonts w:ascii="Times New Roman" w:hAnsi="Times New Roman"/>
                <w:sz w:val="24"/>
                <w:szCs w:val="24"/>
              </w:rPr>
              <w:t>198</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204</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204</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1</w:t>
            </w:r>
            <w:r w:rsidR="006A3FEE" w:rsidRPr="009029B5">
              <w:rPr>
                <w:rFonts w:ascii="Times New Roman" w:hAnsi="Times New Roman"/>
                <w:sz w:val="24"/>
                <w:szCs w:val="24"/>
                <w:lang w:eastAsia="ru-RU"/>
              </w:rPr>
              <w:t>200</w:t>
            </w:r>
          </w:p>
        </w:tc>
      </w:tr>
      <w:tr w:rsidR="00CB43C9" w:rsidRPr="009029B5">
        <w:tc>
          <w:tcPr>
            <w:tcW w:w="4248" w:type="dxa"/>
            <w:gridSpan w:val="2"/>
          </w:tcPr>
          <w:p w:rsidR="00CB43C9" w:rsidRPr="009029B5" w:rsidRDefault="00CB43C9"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Всего к финансированию</w:t>
            </w:r>
          </w:p>
        </w:tc>
        <w:tc>
          <w:tcPr>
            <w:tcW w:w="900" w:type="dxa"/>
          </w:tcPr>
          <w:p w:rsidR="00CB43C9" w:rsidRPr="009029B5" w:rsidRDefault="00CB43C9"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1</w:t>
            </w:r>
            <w:r w:rsidR="006A3FEE" w:rsidRPr="009029B5">
              <w:rPr>
                <w:rFonts w:ascii="Times New Roman" w:hAnsi="Times New Roman"/>
                <w:b/>
                <w:sz w:val="24"/>
                <w:szCs w:val="24"/>
                <w:lang w:eastAsia="ru-RU"/>
              </w:rPr>
              <w:t>188</w:t>
            </w:r>
          </w:p>
        </w:tc>
        <w:tc>
          <w:tcPr>
            <w:tcW w:w="721" w:type="dxa"/>
          </w:tcPr>
          <w:p w:rsidR="00CB43C9" w:rsidRPr="009029B5" w:rsidRDefault="006A3FEE"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1188</w:t>
            </w:r>
          </w:p>
        </w:tc>
        <w:tc>
          <w:tcPr>
            <w:tcW w:w="850" w:type="dxa"/>
          </w:tcPr>
          <w:p w:rsidR="00CB43C9" w:rsidRPr="009029B5" w:rsidRDefault="00CB43C9" w:rsidP="009029B5">
            <w:pPr>
              <w:pStyle w:val="af9"/>
              <w:spacing w:line="276" w:lineRule="auto"/>
              <w:jc w:val="both"/>
              <w:rPr>
                <w:rFonts w:ascii="Times New Roman" w:hAnsi="Times New Roman"/>
                <w:b/>
                <w:sz w:val="24"/>
                <w:szCs w:val="24"/>
              </w:rPr>
            </w:pPr>
            <w:r w:rsidRPr="009029B5">
              <w:rPr>
                <w:rFonts w:ascii="Times New Roman" w:hAnsi="Times New Roman"/>
                <w:b/>
                <w:sz w:val="24"/>
                <w:szCs w:val="24"/>
              </w:rPr>
              <w:t>1</w:t>
            </w:r>
            <w:r w:rsidR="006A3FEE" w:rsidRPr="009029B5">
              <w:rPr>
                <w:rFonts w:ascii="Times New Roman" w:hAnsi="Times New Roman"/>
                <w:b/>
                <w:sz w:val="24"/>
                <w:szCs w:val="24"/>
              </w:rPr>
              <w:t>188</w:t>
            </w:r>
          </w:p>
        </w:tc>
        <w:tc>
          <w:tcPr>
            <w:tcW w:w="851" w:type="dxa"/>
          </w:tcPr>
          <w:p w:rsidR="00CB43C9" w:rsidRPr="009029B5" w:rsidRDefault="00CB43C9" w:rsidP="009029B5">
            <w:pPr>
              <w:pStyle w:val="af9"/>
              <w:spacing w:line="276" w:lineRule="auto"/>
              <w:jc w:val="both"/>
              <w:rPr>
                <w:rFonts w:ascii="Times New Roman" w:hAnsi="Times New Roman"/>
                <w:b/>
                <w:sz w:val="24"/>
                <w:szCs w:val="24"/>
              </w:rPr>
            </w:pPr>
            <w:r w:rsidRPr="009029B5">
              <w:rPr>
                <w:rFonts w:ascii="Times New Roman" w:hAnsi="Times New Roman"/>
                <w:b/>
                <w:sz w:val="24"/>
                <w:szCs w:val="24"/>
              </w:rPr>
              <w:t>1</w:t>
            </w:r>
            <w:r w:rsidR="006A3FEE" w:rsidRPr="009029B5">
              <w:rPr>
                <w:rFonts w:ascii="Times New Roman" w:hAnsi="Times New Roman"/>
                <w:b/>
                <w:sz w:val="24"/>
                <w:szCs w:val="24"/>
              </w:rPr>
              <w:t>188</w:t>
            </w:r>
          </w:p>
        </w:tc>
        <w:tc>
          <w:tcPr>
            <w:tcW w:w="850" w:type="dxa"/>
          </w:tcPr>
          <w:p w:rsidR="00CB43C9" w:rsidRPr="009029B5" w:rsidRDefault="00CB43C9" w:rsidP="009029B5">
            <w:pPr>
              <w:pStyle w:val="af9"/>
              <w:spacing w:line="276" w:lineRule="auto"/>
              <w:jc w:val="both"/>
              <w:rPr>
                <w:rFonts w:ascii="Times New Roman" w:hAnsi="Times New Roman"/>
                <w:b/>
                <w:sz w:val="24"/>
                <w:szCs w:val="24"/>
              </w:rPr>
            </w:pPr>
            <w:r w:rsidRPr="009029B5">
              <w:rPr>
                <w:rFonts w:ascii="Times New Roman" w:hAnsi="Times New Roman"/>
                <w:b/>
                <w:sz w:val="24"/>
                <w:szCs w:val="24"/>
              </w:rPr>
              <w:t>136</w:t>
            </w:r>
            <w:r w:rsidR="006A3FEE" w:rsidRPr="009029B5">
              <w:rPr>
                <w:rFonts w:ascii="Times New Roman" w:hAnsi="Times New Roman"/>
                <w:b/>
                <w:sz w:val="24"/>
                <w:szCs w:val="24"/>
              </w:rPr>
              <w:t>4</w:t>
            </w:r>
          </w:p>
        </w:tc>
        <w:tc>
          <w:tcPr>
            <w:tcW w:w="851" w:type="dxa"/>
          </w:tcPr>
          <w:p w:rsidR="00CB43C9" w:rsidRPr="009029B5" w:rsidRDefault="00CB43C9" w:rsidP="009029B5">
            <w:pPr>
              <w:pStyle w:val="af9"/>
              <w:spacing w:line="276" w:lineRule="auto"/>
              <w:jc w:val="both"/>
              <w:rPr>
                <w:rFonts w:ascii="Times New Roman" w:hAnsi="Times New Roman"/>
                <w:b/>
                <w:sz w:val="24"/>
                <w:szCs w:val="24"/>
              </w:rPr>
            </w:pPr>
            <w:r w:rsidRPr="009029B5">
              <w:rPr>
                <w:rFonts w:ascii="Times New Roman" w:hAnsi="Times New Roman"/>
                <w:b/>
                <w:sz w:val="24"/>
                <w:szCs w:val="24"/>
              </w:rPr>
              <w:t>136</w:t>
            </w:r>
            <w:r w:rsidR="006A3FEE" w:rsidRPr="009029B5">
              <w:rPr>
                <w:rFonts w:ascii="Times New Roman" w:hAnsi="Times New Roman"/>
                <w:b/>
                <w:sz w:val="24"/>
                <w:szCs w:val="24"/>
              </w:rPr>
              <w:t>4</w:t>
            </w:r>
          </w:p>
        </w:tc>
        <w:tc>
          <w:tcPr>
            <w:tcW w:w="850" w:type="dxa"/>
          </w:tcPr>
          <w:p w:rsidR="00CB43C9" w:rsidRPr="009029B5" w:rsidRDefault="00685262" w:rsidP="009029B5">
            <w:pPr>
              <w:pStyle w:val="af9"/>
              <w:spacing w:line="276" w:lineRule="auto"/>
              <w:jc w:val="both"/>
              <w:rPr>
                <w:rFonts w:ascii="Times New Roman" w:hAnsi="Times New Roman"/>
                <w:b/>
                <w:sz w:val="24"/>
                <w:szCs w:val="24"/>
              </w:rPr>
            </w:pPr>
            <w:r w:rsidRPr="009029B5">
              <w:rPr>
                <w:rFonts w:ascii="Times New Roman" w:hAnsi="Times New Roman"/>
                <w:b/>
                <w:sz w:val="24"/>
                <w:szCs w:val="24"/>
              </w:rPr>
              <w:t>7480</w:t>
            </w:r>
          </w:p>
        </w:tc>
      </w:tr>
    </w:tbl>
    <w:p w:rsidR="002C571D" w:rsidRPr="009029B5" w:rsidRDefault="002C571D" w:rsidP="009029B5">
      <w:pPr>
        <w:pStyle w:val="af9"/>
        <w:spacing w:line="276" w:lineRule="auto"/>
        <w:jc w:val="both"/>
        <w:rPr>
          <w:rFonts w:ascii="Times New Roman" w:hAnsi="Times New Roman"/>
          <w:sz w:val="24"/>
          <w:szCs w:val="24"/>
        </w:rPr>
      </w:pPr>
    </w:p>
    <w:p w:rsidR="002C571D" w:rsidRPr="009029B5" w:rsidRDefault="002C571D" w:rsidP="009029B5">
      <w:pPr>
        <w:pStyle w:val="af9"/>
        <w:spacing w:line="276" w:lineRule="auto"/>
        <w:jc w:val="right"/>
        <w:rPr>
          <w:rFonts w:ascii="Times New Roman" w:hAnsi="Times New Roman"/>
          <w:sz w:val="24"/>
          <w:szCs w:val="24"/>
          <w:lang w:val="en-US"/>
        </w:rPr>
      </w:pPr>
      <w:r w:rsidRPr="009029B5">
        <w:rPr>
          <w:rFonts w:ascii="Times New Roman" w:hAnsi="Times New Roman"/>
          <w:sz w:val="24"/>
          <w:szCs w:val="24"/>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2C571D" w:rsidRPr="009029B5">
        <w:trPr>
          <w:trHeight w:val="518"/>
        </w:trPr>
        <w:tc>
          <w:tcPr>
            <w:tcW w:w="9885" w:type="dxa"/>
            <w:gridSpan w:val="17"/>
            <w:tcBorders>
              <w:top w:val="nil"/>
              <w:left w:val="nil"/>
              <w:bottom w:val="single" w:sz="4" w:space="0" w:color="000000"/>
              <w:right w:val="nil"/>
            </w:tcBorders>
          </w:tcPr>
          <w:p w:rsidR="002C571D" w:rsidRPr="009029B5" w:rsidRDefault="002C571D" w:rsidP="009029B5">
            <w:pPr>
              <w:pStyle w:val="af9"/>
              <w:spacing w:line="276" w:lineRule="auto"/>
              <w:jc w:val="center"/>
              <w:rPr>
                <w:rFonts w:ascii="Times New Roman" w:hAnsi="Times New Roman"/>
                <w:sz w:val="24"/>
                <w:szCs w:val="24"/>
              </w:rPr>
            </w:pPr>
            <w:r w:rsidRPr="009029B5">
              <w:rPr>
                <w:rFonts w:ascii="Times New Roman" w:hAnsi="Times New Roman"/>
                <w:b/>
                <w:sz w:val="24"/>
                <w:szCs w:val="24"/>
              </w:rPr>
              <w:t xml:space="preserve">Примерный недельный учебный план общего образования (вариант </w:t>
            </w:r>
            <w:r w:rsidR="008F350B" w:rsidRPr="009029B5">
              <w:rPr>
                <w:rFonts w:ascii="Times New Roman" w:hAnsi="Times New Roman"/>
                <w:b/>
                <w:sz w:val="24"/>
                <w:szCs w:val="24"/>
              </w:rPr>
              <w:t>8.4.)</w:t>
            </w:r>
            <w:r w:rsidRPr="009029B5">
              <w:rPr>
                <w:rFonts w:ascii="Times New Roman" w:hAnsi="Times New Roman"/>
                <w:b/>
                <w:sz w:val="24"/>
                <w:szCs w:val="24"/>
              </w:rPr>
              <w:br/>
              <w:t>для обучающихся с расстройствами аутистического спектра</w:t>
            </w:r>
            <w:r w:rsidR="00913DAA" w:rsidRPr="009029B5">
              <w:rPr>
                <w:rFonts w:ascii="Times New Roman" w:hAnsi="Times New Roman"/>
                <w:b/>
                <w:sz w:val="24"/>
                <w:szCs w:val="24"/>
              </w:rPr>
              <w:br/>
            </w:r>
            <w:r w:rsidRPr="009029B5">
              <w:rPr>
                <w:rFonts w:ascii="Times New Roman" w:hAnsi="Times New Roman"/>
                <w:b/>
                <w:sz w:val="24"/>
                <w:szCs w:val="24"/>
              </w:rPr>
              <w:t>(</w:t>
            </w:r>
            <w:r w:rsidR="008F350B" w:rsidRPr="009029B5">
              <w:rPr>
                <w:rFonts w:ascii="Times New Roman" w:hAnsi="Times New Roman"/>
                <w:b/>
                <w:sz w:val="24"/>
                <w:szCs w:val="24"/>
              </w:rPr>
              <w:t xml:space="preserve">дополнительные 1-е, 1-ый – </w:t>
            </w:r>
            <w:r w:rsidR="008F350B" w:rsidRPr="009029B5">
              <w:rPr>
                <w:rFonts w:ascii="Times New Roman" w:hAnsi="Times New Roman"/>
                <w:b/>
                <w:sz w:val="24"/>
                <w:szCs w:val="24"/>
                <w:lang w:val="en-US"/>
              </w:rPr>
              <w:t>IV</w:t>
            </w:r>
            <w:r w:rsidR="008F350B" w:rsidRPr="009029B5">
              <w:rPr>
                <w:rFonts w:ascii="Times New Roman" w:hAnsi="Times New Roman"/>
                <w:b/>
                <w:sz w:val="24"/>
                <w:szCs w:val="24"/>
              </w:rPr>
              <w:t xml:space="preserve"> классы </w:t>
            </w:r>
            <w:r w:rsidRPr="009029B5">
              <w:rPr>
                <w:rFonts w:ascii="Times New Roman" w:hAnsi="Times New Roman"/>
                <w:b/>
                <w:sz w:val="24"/>
                <w:szCs w:val="24"/>
              </w:rPr>
              <w:t>)</w:t>
            </w:r>
          </w:p>
        </w:tc>
      </w:tr>
      <w:tr w:rsidR="002C571D" w:rsidRPr="009029B5">
        <w:trPr>
          <w:trHeight w:val="518"/>
        </w:trPr>
        <w:tc>
          <w:tcPr>
            <w:tcW w:w="2229" w:type="dxa"/>
            <w:vMerge w:val="restart"/>
            <w:tcBorders>
              <w:top w:val="single" w:sz="4" w:space="0" w:color="000000"/>
              <w:left w:val="single" w:sz="4" w:space="0" w:color="000000"/>
              <w:right w:val="single" w:sz="4" w:space="0" w:color="000000"/>
            </w:tcBorders>
          </w:tcPr>
          <w:p w:rsidR="002C571D" w:rsidRPr="009029B5" w:rsidRDefault="002C571D" w:rsidP="009029B5">
            <w:pPr>
              <w:pStyle w:val="af9"/>
              <w:spacing w:line="276" w:lineRule="auto"/>
              <w:jc w:val="both"/>
              <w:rPr>
                <w:rFonts w:ascii="Times New Roman" w:hAnsi="Times New Roman"/>
                <w:b/>
                <w:sz w:val="24"/>
                <w:szCs w:val="24"/>
                <w:lang w:eastAsia="ru-RU"/>
              </w:rPr>
            </w:pPr>
            <w:proofErr w:type="spellStart"/>
            <w:r w:rsidRPr="009029B5">
              <w:rPr>
                <w:rFonts w:ascii="Times New Roman" w:hAnsi="Times New Roman"/>
                <w:b/>
                <w:sz w:val="24"/>
                <w:szCs w:val="24"/>
                <w:lang w:val="en-US" w:eastAsia="ru-RU"/>
              </w:rPr>
              <w:t>Предметные</w:t>
            </w:r>
            <w:proofErr w:type="spellEnd"/>
            <w:r w:rsidRPr="009029B5">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2C571D" w:rsidRPr="009029B5" w:rsidRDefault="00B80DA6"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 xml:space="preserve">      </w:t>
            </w:r>
            <w:r w:rsidR="002C571D" w:rsidRPr="009029B5">
              <w:rPr>
                <w:rFonts w:ascii="Times New Roman" w:hAnsi="Times New Roman"/>
                <w:b/>
                <w:sz w:val="24"/>
                <w:szCs w:val="24"/>
                <w:lang w:eastAsia="ru-RU"/>
              </w:rPr>
              <w:t xml:space="preserve">Классы </w:t>
            </w:r>
          </w:p>
          <w:p w:rsidR="002C571D" w:rsidRPr="009029B5" w:rsidRDefault="002C571D" w:rsidP="009029B5">
            <w:pPr>
              <w:pStyle w:val="af9"/>
              <w:spacing w:line="276" w:lineRule="auto"/>
              <w:jc w:val="both"/>
              <w:rPr>
                <w:rFonts w:ascii="Times New Roman" w:hAnsi="Times New Roman"/>
                <w:b/>
                <w:sz w:val="24"/>
                <w:szCs w:val="24"/>
                <w:lang w:eastAsia="ru-RU"/>
              </w:rPr>
            </w:pPr>
          </w:p>
          <w:p w:rsidR="002C571D" w:rsidRPr="009029B5" w:rsidRDefault="002C571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 xml:space="preserve">Учебные </w:t>
            </w:r>
          </w:p>
          <w:p w:rsidR="002C571D" w:rsidRPr="009029B5" w:rsidRDefault="002C571D" w:rsidP="009029B5">
            <w:pPr>
              <w:pStyle w:val="af9"/>
              <w:spacing w:line="276" w:lineRule="auto"/>
              <w:jc w:val="both"/>
              <w:rPr>
                <w:rFonts w:ascii="Times New Roman" w:hAnsi="Times New Roman"/>
                <w:b/>
                <w:sz w:val="24"/>
                <w:szCs w:val="24"/>
              </w:rPr>
            </w:pPr>
            <w:r w:rsidRPr="009029B5">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2C571D" w:rsidRPr="009029B5" w:rsidRDefault="002C571D" w:rsidP="009029B5">
            <w:pPr>
              <w:pStyle w:val="af9"/>
              <w:spacing w:line="276" w:lineRule="auto"/>
              <w:jc w:val="center"/>
              <w:rPr>
                <w:rFonts w:ascii="Times New Roman" w:hAnsi="Times New Roman"/>
                <w:b/>
                <w:sz w:val="24"/>
                <w:szCs w:val="24"/>
              </w:rPr>
            </w:pPr>
            <w:r w:rsidRPr="009029B5">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2C571D" w:rsidRPr="009029B5" w:rsidRDefault="002C571D" w:rsidP="009029B5">
            <w:pPr>
              <w:pStyle w:val="af9"/>
              <w:spacing w:line="276" w:lineRule="auto"/>
              <w:jc w:val="both"/>
              <w:rPr>
                <w:rFonts w:ascii="Times New Roman" w:hAnsi="Times New Roman"/>
                <w:b/>
                <w:sz w:val="24"/>
                <w:szCs w:val="24"/>
              </w:rPr>
            </w:pPr>
            <w:r w:rsidRPr="009029B5">
              <w:rPr>
                <w:rFonts w:ascii="Times New Roman" w:hAnsi="Times New Roman"/>
                <w:b/>
                <w:sz w:val="24"/>
                <w:szCs w:val="24"/>
              </w:rPr>
              <w:t>Всего</w:t>
            </w:r>
          </w:p>
        </w:tc>
      </w:tr>
      <w:tr w:rsidR="00B80DA6" w:rsidRPr="009029B5">
        <w:trPr>
          <w:trHeight w:val="517"/>
        </w:trPr>
        <w:tc>
          <w:tcPr>
            <w:tcW w:w="2229" w:type="dxa"/>
            <w:vMerge/>
            <w:tcBorders>
              <w:top w:val="single" w:sz="4" w:space="0" w:color="000000"/>
              <w:left w:val="single" w:sz="4" w:space="0" w:color="000000"/>
              <w:right w:val="single" w:sz="4" w:space="0" w:color="000000"/>
            </w:tcBorders>
            <w:vAlign w:val="center"/>
          </w:tcPr>
          <w:p w:rsidR="00B80DA6" w:rsidRPr="009029B5" w:rsidRDefault="00B80DA6" w:rsidP="009029B5">
            <w:pPr>
              <w:suppressAutoHyphens w:val="0"/>
              <w:spacing w:after="0"/>
              <w:jc w:val="both"/>
              <w:rPr>
                <w:rFonts w:ascii="Times New Roman" w:hAnsi="Times New Roman" w:cs="Times New Roman"/>
                <w:b/>
                <w:color w:val="auto"/>
                <w:kern w:val="0"/>
                <w:sz w:val="24"/>
                <w:szCs w:val="24"/>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B80DA6" w:rsidRPr="009029B5" w:rsidRDefault="00B80DA6" w:rsidP="009029B5">
            <w:pPr>
              <w:suppressAutoHyphens w:val="0"/>
              <w:spacing w:after="0"/>
              <w:jc w:val="both"/>
              <w:rPr>
                <w:rFonts w:ascii="Times New Roman" w:hAnsi="Times New Roman" w:cs="Times New Roman"/>
                <w:b/>
                <w:color w:val="auto"/>
                <w:kern w:val="0"/>
                <w:sz w:val="24"/>
                <w:szCs w:val="24"/>
              </w:rPr>
            </w:pPr>
          </w:p>
        </w:tc>
        <w:tc>
          <w:tcPr>
            <w:tcW w:w="907" w:type="dxa"/>
            <w:gridSpan w:val="2"/>
            <w:tcBorders>
              <w:top w:val="single" w:sz="4" w:space="0" w:color="000000"/>
            </w:tcBorders>
          </w:tcPr>
          <w:p w:rsidR="00B80DA6" w:rsidRPr="009029B5" w:rsidRDefault="00B80DA6"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1</w:t>
            </w:r>
          </w:p>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b/>
                <w:sz w:val="24"/>
                <w:szCs w:val="24"/>
                <w:lang w:eastAsia="ru-RU"/>
              </w:rPr>
              <w:t>доп.</w:t>
            </w:r>
          </w:p>
        </w:tc>
        <w:tc>
          <w:tcPr>
            <w:tcW w:w="900" w:type="dxa"/>
            <w:gridSpan w:val="3"/>
            <w:tcBorders>
              <w:top w:val="single" w:sz="4" w:space="0" w:color="000000"/>
            </w:tcBorders>
          </w:tcPr>
          <w:p w:rsidR="00B80DA6" w:rsidRPr="009029B5" w:rsidRDefault="00B80DA6"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1</w:t>
            </w:r>
          </w:p>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b/>
                <w:sz w:val="24"/>
                <w:szCs w:val="24"/>
                <w:lang w:eastAsia="ru-RU"/>
              </w:rPr>
              <w:t>доп.</w:t>
            </w:r>
          </w:p>
        </w:tc>
        <w:tc>
          <w:tcPr>
            <w:tcW w:w="720" w:type="dxa"/>
            <w:gridSpan w:val="2"/>
            <w:tcBorders>
              <w:top w:val="single" w:sz="4" w:space="0" w:color="000000"/>
            </w:tcBorders>
          </w:tcPr>
          <w:p w:rsidR="00B80DA6" w:rsidRPr="009029B5" w:rsidRDefault="00B80DA6"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1</w:t>
            </w:r>
          </w:p>
        </w:tc>
        <w:tc>
          <w:tcPr>
            <w:tcW w:w="720" w:type="dxa"/>
            <w:gridSpan w:val="2"/>
            <w:tcBorders>
              <w:top w:val="single" w:sz="4" w:space="0" w:color="000000"/>
            </w:tcBorders>
          </w:tcPr>
          <w:p w:rsidR="00B80DA6" w:rsidRPr="009029B5" w:rsidRDefault="00B80DA6"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720" w:type="dxa"/>
            <w:gridSpan w:val="2"/>
            <w:tcBorders>
              <w:top w:val="single" w:sz="4" w:space="0" w:color="000000"/>
            </w:tcBorders>
          </w:tcPr>
          <w:p w:rsidR="00B80DA6" w:rsidRPr="009029B5" w:rsidRDefault="00B80DA6"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w:t>
            </w:r>
          </w:p>
        </w:tc>
        <w:tc>
          <w:tcPr>
            <w:tcW w:w="720" w:type="dxa"/>
            <w:gridSpan w:val="2"/>
            <w:tcBorders>
              <w:top w:val="single" w:sz="4" w:space="0" w:color="000000"/>
            </w:tcBorders>
          </w:tcPr>
          <w:p w:rsidR="00B80DA6" w:rsidRPr="009029B5" w:rsidRDefault="00B80DA6"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4</w:t>
            </w:r>
          </w:p>
        </w:tc>
        <w:tc>
          <w:tcPr>
            <w:tcW w:w="957" w:type="dxa"/>
            <w:vMerge/>
            <w:tcBorders>
              <w:top w:val="single" w:sz="4" w:space="0" w:color="000000"/>
              <w:left w:val="single" w:sz="4" w:space="0" w:color="000000"/>
              <w:right w:val="single" w:sz="4" w:space="0" w:color="000000"/>
            </w:tcBorders>
            <w:vAlign w:val="center"/>
          </w:tcPr>
          <w:p w:rsidR="00B80DA6" w:rsidRPr="009029B5" w:rsidRDefault="00B80DA6" w:rsidP="009029B5">
            <w:pPr>
              <w:suppressAutoHyphens w:val="0"/>
              <w:spacing w:after="0"/>
              <w:jc w:val="both"/>
              <w:rPr>
                <w:rFonts w:ascii="Times New Roman" w:hAnsi="Times New Roman" w:cs="Times New Roman"/>
                <w:b/>
                <w:color w:val="auto"/>
                <w:kern w:val="0"/>
                <w:sz w:val="24"/>
                <w:szCs w:val="24"/>
              </w:rPr>
            </w:pPr>
          </w:p>
        </w:tc>
      </w:tr>
      <w:tr w:rsidR="0032753D" w:rsidRPr="009029B5">
        <w:tc>
          <w:tcPr>
            <w:tcW w:w="4241" w:type="dxa"/>
            <w:gridSpan w:val="3"/>
            <w:shd w:val="clear" w:color="auto" w:fill="BFBFBF"/>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i/>
                <w:sz w:val="24"/>
                <w:szCs w:val="24"/>
                <w:lang w:val="en-US" w:eastAsia="ru-RU"/>
              </w:rPr>
              <w:t xml:space="preserve">I. </w:t>
            </w:r>
            <w:r w:rsidRPr="009029B5">
              <w:rPr>
                <w:rFonts w:ascii="Times New Roman" w:hAnsi="Times New Roman"/>
                <w:i/>
                <w:sz w:val="24"/>
                <w:szCs w:val="24"/>
                <w:lang w:eastAsia="ru-RU"/>
              </w:rPr>
              <w:t>Обязательная часть</w:t>
            </w:r>
          </w:p>
        </w:tc>
        <w:tc>
          <w:tcPr>
            <w:tcW w:w="5644" w:type="dxa"/>
            <w:gridSpan w:val="14"/>
            <w:shd w:val="clear" w:color="auto" w:fill="BFBFBF"/>
          </w:tcPr>
          <w:p w:rsidR="0032753D" w:rsidRPr="009029B5" w:rsidRDefault="0032753D" w:rsidP="009029B5">
            <w:pPr>
              <w:pStyle w:val="af9"/>
              <w:spacing w:line="276" w:lineRule="auto"/>
              <w:jc w:val="both"/>
              <w:rPr>
                <w:rFonts w:ascii="Times New Roman" w:hAnsi="Times New Roman"/>
                <w:sz w:val="24"/>
                <w:szCs w:val="24"/>
                <w:lang w:eastAsia="ru-RU"/>
              </w:rPr>
            </w:pPr>
          </w:p>
        </w:tc>
      </w:tr>
      <w:tr w:rsidR="0032753D" w:rsidRPr="009029B5">
        <w:tc>
          <w:tcPr>
            <w:tcW w:w="2229" w:type="dxa"/>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1. Язык и речевая практика</w:t>
            </w:r>
          </w:p>
        </w:tc>
        <w:tc>
          <w:tcPr>
            <w:tcW w:w="2012"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Речь и </w:t>
            </w:r>
          </w:p>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альтернативная коммуникация</w:t>
            </w:r>
          </w:p>
        </w:tc>
        <w:tc>
          <w:tcPr>
            <w:tcW w:w="907" w:type="dxa"/>
            <w:gridSpan w:val="2"/>
          </w:tcPr>
          <w:p w:rsidR="0032753D" w:rsidRPr="009029B5" w:rsidRDefault="0032753D" w:rsidP="009029B5">
            <w:pPr>
              <w:suppressAutoHyphens w:val="0"/>
              <w:spacing w:after="0"/>
              <w:rPr>
                <w:rFonts w:ascii="Times New Roman" w:eastAsia="Calibri" w:hAnsi="Times New Roman" w:cs="Times New Roman"/>
                <w:color w:val="auto"/>
                <w:kern w:val="0"/>
                <w:sz w:val="24"/>
                <w:szCs w:val="24"/>
                <w:lang w:eastAsia="ru-RU"/>
              </w:rPr>
            </w:pPr>
            <w:r w:rsidRPr="009029B5">
              <w:rPr>
                <w:rFonts w:ascii="Times New Roman" w:eastAsia="Calibri" w:hAnsi="Times New Roman" w:cs="Times New Roman"/>
                <w:color w:val="auto"/>
                <w:kern w:val="0"/>
                <w:sz w:val="24"/>
                <w:szCs w:val="24"/>
                <w:lang w:eastAsia="ru-RU"/>
              </w:rPr>
              <w:t xml:space="preserve"> 3</w:t>
            </w:r>
          </w:p>
          <w:p w:rsidR="0032753D" w:rsidRPr="009029B5" w:rsidRDefault="0032753D" w:rsidP="009029B5">
            <w:pPr>
              <w:suppressAutoHyphens w:val="0"/>
              <w:spacing w:after="0"/>
              <w:rPr>
                <w:rFonts w:ascii="Times New Roman" w:eastAsia="Calibri" w:hAnsi="Times New Roman" w:cs="Times New Roman"/>
                <w:color w:val="auto"/>
                <w:kern w:val="0"/>
                <w:sz w:val="24"/>
                <w:szCs w:val="24"/>
                <w:lang w:eastAsia="ru-RU"/>
              </w:rPr>
            </w:pPr>
          </w:p>
          <w:p w:rsidR="0032753D" w:rsidRPr="009029B5" w:rsidRDefault="0032753D" w:rsidP="009029B5">
            <w:pPr>
              <w:pStyle w:val="af9"/>
              <w:spacing w:line="276" w:lineRule="auto"/>
              <w:jc w:val="both"/>
              <w:rPr>
                <w:rFonts w:ascii="Times New Roman" w:hAnsi="Times New Roman"/>
                <w:sz w:val="24"/>
                <w:szCs w:val="24"/>
                <w:lang w:eastAsia="ru-RU"/>
              </w:rPr>
            </w:pP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w:t>
            </w:r>
          </w:p>
        </w:tc>
        <w:tc>
          <w:tcPr>
            <w:tcW w:w="900" w:type="dxa"/>
            <w:gridSpan w:val="3"/>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685" w:type="dxa"/>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992" w:type="dxa"/>
            <w:gridSpan w:val="2"/>
          </w:tcPr>
          <w:p w:rsidR="0032753D" w:rsidRPr="009029B5" w:rsidRDefault="008D2617"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16</w:t>
            </w:r>
          </w:p>
        </w:tc>
      </w:tr>
      <w:tr w:rsidR="0032753D" w:rsidRPr="009029B5">
        <w:tc>
          <w:tcPr>
            <w:tcW w:w="2229" w:type="dxa"/>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 Математика</w:t>
            </w:r>
          </w:p>
        </w:tc>
        <w:tc>
          <w:tcPr>
            <w:tcW w:w="2012"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Математические представления</w:t>
            </w:r>
          </w:p>
        </w:tc>
        <w:tc>
          <w:tcPr>
            <w:tcW w:w="907" w:type="dxa"/>
            <w:gridSpan w:val="2"/>
          </w:tcPr>
          <w:p w:rsidR="0032753D" w:rsidRPr="009029B5" w:rsidRDefault="0032753D" w:rsidP="009029B5">
            <w:pPr>
              <w:suppressAutoHyphens w:val="0"/>
              <w:spacing w:after="0"/>
              <w:rPr>
                <w:rFonts w:ascii="Times New Roman" w:eastAsia="Calibri" w:hAnsi="Times New Roman" w:cs="Times New Roman"/>
                <w:color w:val="auto"/>
                <w:kern w:val="0"/>
                <w:sz w:val="24"/>
                <w:szCs w:val="24"/>
                <w:lang w:eastAsia="ru-RU"/>
              </w:rPr>
            </w:pPr>
            <w:r w:rsidRPr="009029B5">
              <w:rPr>
                <w:rFonts w:ascii="Times New Roman" w:eastAsia="Calibri" w:hAnsi="Times New Roman" w:cs="Times New Roman"/>
                <w:color w:val="auto"/>
                <w:kern w:val="0"/>
                <w:sz w:val="24"/>
                <w:szCs w:val="24"/>
                <w:lang w:eastAsia="ru-RU"/>
              </w:rPr>
              <w:t xml:space="preserve"> 2</w:t>
            </w:r>
          </w:p>
          <w:p w:rsidR="0032753D" w:rsidRPr="009029B5" w:rsidRDefault="0032753D" w:rsidP="009029B5">
            <w:pPr>
              <w:pStyle w:val="af9"/>
              <w:spacing w:line="276" w:lineRule="auto"/>
              <w:jc w:val="both"/>
              <w:rPr>
                <w:rFonts w:ascii="Times New Roman" w:hAnsi="Times New Roman"/>
                <w:sz w:val="24"/>
                <w:szCs w:val="24"/>
                <w:lang w:eastAsia="ru-RU"/>
              </w:rPr>
            </w:pP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900" w:type="dxa"/>
            <w:gridSpan w:val="3"/>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685" w:type="dxa"/>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992" w:type="dxa"/>
            <w:gridSpan w:val="2"/>
          </w:tcPr>
          <w:p w:rsidR="0032753D" w:rsidRPr="009029B5" w:rsidRDefault="008D2617"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12</w:t>
            </w:r>
          </w:p>
        </w:tc>
      </w:tr>
      <w:tr w:rsidR="0032753D" w:rsidRPr="009029B5">
        <w:tc>
          <w:tcPr>
            <w:tcW w:w="2229" w:type="dxa"/>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 Естествознание</w:t>
            </w:r>
          </w:p>
        </w:tc>
        <w:tc>
          <w:tcPr>
            <w:tcW w:w="2012"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Окружающий </w:t>
            </w:r>
          </w:p>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природный  мир</w:t>
            </w:r>
          </w:p>
        </w:tc>
        <w:tc>
          <w:tcPr>
            <w:tcW w:w="907" w:type="dxa"/>
            <w:gridSpan w:val="2"/>
          </w:tcPr>
          <w:p w:rsidR="0032753D" w:rsidRPr="009029B5" w:rsidRDefault="0032753D" w:rsidP="009029B5">
            <w:pPr>
              <w:suppressAutoHyphens w:val="0"/>
              <w:spacing w:after="0"/>
              <w:rPr>
                <w:rFonts w:ascii="Times New Roman" w:eastAsia="Calibri" w:hAnsi="Times New Roman" w:cs="Times New Roman"/>
                <w:color w:val="auto"/>
                <w:kern w:val="0"/>
                <w:sz w:val="24"/>
                <w:szCs w:val="24"/>
                <w:lang w:eastAsia="ru-RU"/>
              </w:rPr>
            </w:pPr>
            <w:r w:rsidRPr="009029B5">
              <w:rPr>
                <w:rFonts w:ascii="Times New Roman" w:eastAsia="Calibri" w:hAnsi="Times New Roman" w:cs="Times New Roman"/>
                <w:color w:val="auto"/>
                <w:kern w:val="0"/>
                <w:sz w:val="24"/>
                <w:szCs w:val="24"/>
                <w:lang w:eastAsia="ru-RU"/>
              </w:rPr>
              <w:t xml:space="preserve">  2</w:t>
            </w:r>
          </w:p>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900" w:type="dxa"/>
            <w:gridSpan w:val="3"/>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685" w:type="dxa"/>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992" w:type="dxa"/>
            <w:gridSpan w:val="2"/>
          </w:tcPr>
          <w:p w:rsidR="0032753D" w:rsidRPr="009029B5" w:rsidRDefault="008D2617"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12</w:t>
            </w:r>
          </w:p>
        </w:tc>
      </w:tr>
      <w:tr w:rsidR="0032753D" w:rsidRPr="009029B5">
        <w:trPr>
          <w:trHeight w:val="471"/>
        </w:trPr>
        <w:tc>
          <w:tcPr>
            <w:tcW w:w="2229" w:type="dxa"/>
            <w:vMerge w:val="restart"/>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4. Человек</w:t>
            </w:r>
          </w:p>
        </w:tc>
        <w:tc>
          <w:tcPr>
            <w:tcW w:w="2012" w:type="dxa"/>
            <w:gridSpan w:val="2"/>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Человек</w:t>
            </w:r>
          </w:p>
        </w:tc>
        <w:tc>
          <w:tcPr>
            <w:tcW w:w="907"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3</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3</w:t>
            </w:r>
          </w:p>
        </w:tc>
        <w:tc>
          <w:tcPr>
            <w:tcW w:w="900" w:type="dxa"/>
            <w:gridSpan w:val="3"/>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3</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3</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3</w:t>
            </w:r>
          </w:p>
        </w:tc>
        <w:tc>
          <w:tcPr>
            <w:tcW w:w="685" w:type="dxa"/>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3</w:t>
            </w:r>
          </w:p>
        </w:tc>
        <w:tc>
          <w:tcPr>
            <w:tcW w:w="992" w:type="dxa"/>
            <w:gridSpan w:val="2"/>
          </w:tcPr>
          <w:p w:rsidR="0032753D" w:rsidRPr="009029B5" w:rsidRDefault="008D2617"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18</w:t>
            </w:r>
          </w:p>
        </w:tc>
      </w:tr>
      <w:tr w:rsidR="0032753D" w:rsidRPr="009029B5">
        <w:trPr>
          <w:trHeight w:val="423"/>
        </w:trPr>
        <w:tc>
          <w:tcPr>
            <w:tcW w:w="2229" w:type="dxa"/>
            <w:vMerge/>
            <w:vAlign w:val="center"/>
          </w:tcPr>
          <w:p w:rsidR="0032753D" w:rsidRPr="009029B5" w:rsidRDefault="0032753D" w:rsidP="009029B5">
            <w:pPr>
              <w:suppressAutoHyphens w:val="0"/>
              <w:spacing w:after="0"/>
              <w:jc w:val="both"/>
              <w:rPr>
                <w:rFonts w:ascii="Times New Roman" w:hAnsi="Times New Roman" w:cs="Times New Roman"/>
                <w:color w:val="auto"/>
                <w:kern w:val="0"/>
                <w:sz w:val="24"/>
                <w:szCs w:val="24"/>
                <w:lang w:eastAsia="ru-RU"/>
              </w:rPr>
            </w:pPr>
          </w:p>
        </w:tc>
        <w:tc>
          <w:tcPr>
            <w:tcW w:w="2012" w:type="dxa"/>
            <w:gridSpan w:val="2"/>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Домоводство</w:t>
            </w:r>
          </w:p>
        </w:tc>
        <w:tc>
          <w:tcPr>
            <w:tcW w:w="907"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w:t>
            </w:r>
          </w:p>
        </w:tc>
        <w:tc>
          <w:tcPr>
            <w:tcW w:w="900" w:type="dxa"/>
            <w:gridSpan w:val="3"/>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2</w:t>
            </w:r>
          </w:p>
        </w:tc>
        <w:tc>
          <w:tcPr>
            <w:tcW w:w="685" w:type="dxa"/>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2</w:t>
            </w:r>
          </w:p>
        </w:tc>
        <w:tc>
          <w:tcPr>
            <w:tcW w:w="992" w:type="dxa"/>
            <w:gridSpan w:val="2"/>
          </w:tcPr>
          <w:p w:rsidR="0032753D" w:rsidRPr="009029B5" w:rsidRDefault="0032753D" w:rsidP="009029B5">
            <w:pPr>
              <w:pStyle w:val="af9"/>
              <w:spacing w:line="276" w:lineRule="auto"/>
              <w:jc w:val="center"/>
              <w:rPr>
                <w:rFonts w:ascii="Times New Roman" w:hAnsi="Times New Roman"/>
                <w:sz w:val="24"/>
                <w:szCs w:val="24"/>
                <w:lang w:val="en-US" w:eastAsia="ru-RU"/>
              </w:rPr>
            </w:pPr>
            <w:r w:rsidRPr="009029B5">
              <w:rPr>
                <w:rFonts w:ascii="Times New Roman" w:hAnsi="Times New Roman"/>
                <w:sz w:val="24"/>
                <w:szCs w:val="24"/>
                <w:lang w:eastAsia="ru-RU"/>
              </w:rPr>
              <w:t>4</w:t>
            </w:r>
          </w:p>
        </w:tc>
      </w:tr>
      <w:tr w:rsidR="0032753D" w:rsidRPr="009029B5">
        <w:trPr>
          <w:trHeight w:val="415"/>
        </w:trPr>
        <w:tc>
          <w:tcPr>
            <w:tcW w:w="2229" w:type="dxa"/>
            <w:vMerge/>
            <w:vAlign w:val="center"/>
          </w:tcPr>
          <w:p w:rsidR="0032753D" w:rsidRPr="009029B5" w:rsidRDefault="0032753D" w:rsidP="009029B5">
            <w:pPr>
              <w:suppressAutoHyphens w:val="0"/>
              <w:spacing w:after="0"/>
              <w:jc w:val="both"/>
              <w:rPr>
                <w:rFonts w:ascii="Times New Roman" w:hAnsi="Times New Roman" w:cs="Times New Roman"/>
                <w:color w:val="auto"/>
                <w:kern w:val="0"/>
                <w:sz w:val="24"/>
                <w:szCs w:val="24"/>
                <w:lang w:eastAsia="ru-RU"/>
              </w:rPr>
            </w:pPr>
          </w:p>
        </w:tc>
        <w:tc>
          <w:tcPr>
            <w:tcW w:w="2012"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Окружающий социальный мир</w:t>
            </w:r>
          </w:p>
        </w:tc>
        <w:tc>
          <w:tcPr>
            <w:tcW w:w="907" w:type="dxa"/>
            <w:gridSpan w:val="2"/>
          </w:tcPr>
          <w:p w:rsidR="0032753D" w:rsidRPr="009029B5" w:rsidRDefault="0032753D" w:rsidP="009029B5">
            <w:pPr>
              <w:suppressAutoHyphens w:val="0"/>
              <w:spacing w:after="0"/>
              <w:rPr>
                <w:rFonts w:ascii="Times New Roman" w:eastAsia="Calibri" w:hAnsi="Times New Roman" w:cs="Times New Roman"/>
                <w:color w:val="auto"/>
                <w:kern w:val="0"/>
                <w:sz w:val="24"/>
                <w:szCs w:val="24"/>
                <w:lang w:eastAsia="ru-RU"/>
              </w:rPr>
            </w:pPr>
            <w:r w:rsidRPr="009029B5">
              <w:rPr>
                <w:rFonts w:ascii="Times New Roman" w:eastAsia="Calibri" w:hAnsi="Times New Roman" w:cs="Times New Roman"/>
                <w:color w:val="auto"/>
                <w:kern w:val="0"/>
                <w:sz w:val="24"/>
                <w:szCs w:val="24"/>
                <w:lang w:eastAsia="ru-RU"/>
              </w:rPr>
              <w:t xml:space="preserve">   1</w:t>
            </w:r>
          </w:p>
          <w:p w:rsidR="0032753D" w:rsidRPr="009029B5" w:rsidRDefault="0032753D" w:rsidP="009029B5">
            <w:pPr>
              <w:pStyle w:val="af9"/>
              <w:spacing w:line="276" w:lineRule="auto"/>
              <w:jc w:val="both"/>
              <w:rPr>
                <w:rFonts w:ascii="Times New Roman" w:hAnsi="Times New Roman"/>
                <w:sz w:val="24"/>
                <w:szCs w:val="24"/>
                <w:lang w:eastAsia="ru-RU"/>
              </w:rPr>
            </w:pP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1</w:t>
            </w:r>
          </w:p>
        </w:tc>
        <w:tc>
          <w:tcPr>
            <w:tcW w:w="900" w:type="dxa"/>
            <w:gridSpan w:val="3"/>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1</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1</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685" w:type="dxa"/>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992" w:type="dxa"/>
            <w:gridSpan w:val="2"/>
          </w:tcPr>
          <w:p w:rsidR="0032753D" w:rsidRPr="009029B5" w:rsidRDefault="008D2617"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8</w:t>
            </w:r>
          </w:p>
        </w:tc>
      </w:tr>
      <w:tr w:rsidR="0032753D" w:rsidRPr="009029B5">
        <w:trPr>
          <w:trHeight w:val="539"/>
        </w:trPr>
        <w:tc>
          <w:tcPr>
            <w:tcW w:w="2229" w:type="dxa"/>
            <w:vMerge w:val="restart"/>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5. Искусство </w:t>
            </w:r>
          </w:p>
        </w:tc>
        <w:tc>
          <w:tcPr>
            <w:tcW w:w="2012"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Музыка и </w:t>
            </w:r>
          </w:p>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движение</w:t>
            </w:r>
          </w:p>
        </w:tc>
        <w:tc>
          <w:tcPr>
            <w:tcW w:w="907" w:type="dxa"/>
            <w:gridSpan w:val="2"/>
          </w:tcPr>
          <w:p w:rsidR="0032753D" w:rsidRPr="009029B5" w:rsidRDefault="0032753D" w:rsidP="009029B5">
            <w:pPr>
              <w:suppressAutoHyphens w:val="0"/>
              <w:spacing w:after="0"/>
              <w:rPr>
                <w:rFonts w:ascii="Times New Roman" w:eastAsia="Calibri" w:hAnsi="Times New Roman" w:cs="Times New Roman"/>
                <w:color w:val="auto"/>
                <w:kern w:val="0"/>
                <w:sz w:val="24"/>
                <w:szCs w:val="24"/>
                <w:lang w:eastAsia="ru-RU"/>
              </w:rPr>
            </w:pPr>
            <w:r w:rsidRPr="009029B5">
              <w:rPr>
                <w:rFonts w:ascii="Times New Roman" w:eastAsia="Calibri" w:hAnsi="Times New Roman" w:cs="Times New Roman"/>
                <w:color w:val="auto"/>
                <w:kern w:val="0"/>
                <w:sz w:val="24"/>
                <w:szCs w:val="24"/>
                <w:lang w:eastAsia="ru-RU"/>
              </w:rPr>
              <w:t xml:space="preserve">  2</w:t>
            </w:r>
          </w:p>
          <w:p w:rsidR="0032753D" w:rsidRPr="009029B5" w:rsidRDefault="0032753D" w:rsidP="009029B5">
            <w:pPr>
              <w:pStyle w:val="af9"/>
              <w:spacing w:line="276" w:lineRule="auto"/>
              <w:jc w:val="both"/>
              <w:rPr>
                <w:rFonts w:ascii="Times New Roman" w:hAnsi="Times New Roman"/>
                <w:sz w:val="24"/>
                <w:szCs w:val="24"/>
                <w:lang w:val="en-US" w:eastAsia="ru-RU"/>
              </w:rPr>
            </w:pP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2</w:t>
            </w:r>
          </w:p>
        </w:tc>
        <w:tc>
          <w:tcPr>
            <w:tcW w:w="900" w:type="dxa"/>
            <w:gridSpan w:val="3"/>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2</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2</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2</w:t>
            </w:r>
          </w:p>
        </w:tc>
        <w:tc>
          <w:tcPr>
            <w:tcW w:w="685" w:type="dxa"/>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2</w:t>
            </w:r>
          </w:p>
        </w:tc>
        <w:tc>
          <w:tcPr>
            <w:tcW w:w="992" w:type="dxa"/>
            <w:gridSpan w:val="2"/>
          </w:tcPr>
          <w:p w:rsidR="0032753D" w:rsidRPr="009029B5" w:rsidRDefault="0032753D" w:rsidP="009029B5">
            <w:pPr>
              <w:pStyle w:val="af9"/>
              <w:spacing w:line="276" w:lineRule="auto"/>
              <w:jc w:val="center"/>
              <w:rPr>
                <w:rFonts w:ascii="Times New Roman" w:hAnsi="Times New Roman"/>
                <w:sz w:val="24"/>
                <w:szCs w:val="24"/>
                <w:lang w:val="en-US" w:eastAsia="ru-RU"/>
              </w:rPr>
            </w:pPr>
            <w:r w:rsidRPr="009029B5">
              <w:rPr>
                <w:rFonts w:ascii="Times New Roman" w:hAnsi="Times New Roman"/>
                <w:sz w:val="24"/>
                <w:szCs w:val="24"/>
                <w:lang w:eastAsia="ru-RU"/>
              </w:rPr>
              <w:t>1</w:t>
            </w:r>
            <w:r w:rsidR="008D2617" w:rsidRPr="009029B5">
              <w:rPr>
                <w:rFonts w:ascii="Times New Roman" w:hAnsi="Times New Roman"/>
                <w:sz w:val="24"/>
                <w:szCs w:val="24"/>
                <w:lang w:eastAsia="ru-RU"/>
              </w:rPr>
              <w:t>2</w:t>
            </w:r>
          </w:p>
        </w:tc>
      </w:tr>
      <w:tr w:rsidR="0032753D" w:rsidRPr="009029B5">
        <w:trPr>
          <w:trHeight w:val="547"/>
        </w:trPr>
        <w:tc>
          <w:tcPr>
            <w:tcW w:w="2229" w:type="dxa"/>
            <w:vMerge/>
            <w:vAlign w:val="center"/>
          </w:tcPr>
          <w:p w:rsidR="0032753D" w:rsidRPr="009029B5" w:rsidRDefault="0032753D" w:rsidP="009029B5">
            <w:pPr>
              <w:suppressAutoHyphens w:val="0"/>
              <w:spacing w:after="0"/>
              <w:jc w:val="both"/>
              <w:rPr>
                <w:rFonts w:ascii="Times New Roman" w:hAnsi="Times New Roman" w:cs="Times New Roman"/>
                <w:color w:val="auto"/>
                <w:kern w:val="0"/>
                <w:sz w:val="24"/>
                <w:szCs w:val="24"/>
                <w:lang w:eastAsia="ru-RU"/>
              </w:rPr>
            </w:pPr>
          </w:p>
        </w:tc>
        <w:tc>
          <w:tcPr>
            <w:tcW w:w="2012" w:type="dxa"/>
            <w:gridSpan w:val="2"/>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Изобразительная деятельность</w:t>
            </w:r>
          </w:p>
        </w:tc>
        <w:tc>
          <w:tcPr>
            <w:tcW w:w="907" w:type="dxa"/>
            <w:gridSpan w:val="2"/>
          </w:tcPr>
          <w:p w:rsidR="0032753D" w:rsidRPr="009029B5" w:rsidRDefault="0032753D" w:rsidP="009029B5">
            <w:pPr>
              <w:suppressAutoHyphens w:val="0"/>
              <w:spacing w:after="0"/>
              <w:rPr>
                <w:rFonts w:ascii="Times New Roman" w:eastAsia="Calibri" w:hAnsi="Times New Roman" w:cs="Times New Roman"/>
                <w:color w:val="auto"/>
                <w:kern w:val="0"/>
                <w:sz w:val="24"/>
                <w:szCs w:val="24"/>
                <w:lang w:eastAsia="ru-RU"/>
              </w:rPr>
            </w:pPr>
            <w:r w:rsidRPr="009029B5">
              <w:rPr>
                <w:rFonts w:ascii="Times New Roman" w:eastAsia="Calibri" w:hAnsi="Times New Roman" w:cs="Times New Roman"/>
                <w:color w:val="auto"/>
                <w:kern w:val="0"/>
                <w:sz w:val="24"/>
                <w:szCs w:val="24"/>
                <w:lang w:eastAsia="ru-RU"/>
              </w:rPr>
              <w:t xml:space="preserve">   3</w:t>
            </w:r>
          </w:p>
          <w:p w:rsidR="0032753D" w:rsidRPr="009029B5" w:rsidRDefault="0032753D" w:rsidP="009029B5">
            <w:pPr>
              <w:pStyle w:val="af9"/>
              <w:spacing w:line="276" w:lineRule="auto"/>
              <w:jc w:val="both"/>
              <w:rPr>
                <w:rFonts w:ascii="Times New Roman" w:hAnsi="Times New Roman"/>
                <w:sz w:val="24"/>
                <w:szCs w:val="24"/>
                <w:lang w:val="en-US" w:eastAsia="ru-RU"/>
              </w:rPr>
            </w:pP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w:t>
            </w:r>
          </w:p>
        </w:tc>
        <w:tc>
          <w:tcPr>
            <w:tcW w:w="900" w:type="dxa"/>
            <w:gridSpan w:val="3"/>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685" w:type="dxa"/>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992" w:type="dxa"/>
            <w:gridSpan w:val="2"/>
          </w:tcPr>
          <w:p w:rsidR="0032753D" w:rsidRPr="009029B5" w:rsidRDefault="008D2617"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16</w:t>
            </w:r>
          </w:p>
        </w:tc>
      </w:tr>
      <w:tr w:rsidR="0032753D" w:rsidRPr="009029B5">
        <w:trPr>
          <w:trHeight w:val="725"/>
        </w:trPr>
        <w:tc>
          <w:tcPr>
            <w:tcW w:w="2229" w:type="dxa"/>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6.Физическая культура</w:t>
            </w:r>
          </w:p>
        </w:tc>
        <w:tc>
          <w:tcPr>
            <w:tcW w:w="2012"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Адаптивная</w:t>
            </w:r>
          </w:p>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физкультура</w:t>
            </w:r>
          </w:p>
        </w:tc>
        <w:tc>
          <w:tcPr>
            <w:tcW w:w="907" w:type="dxa"/>
            <w:gridSpan w:val="2"/>
          </w:tcPr>
          <w:p w:rsidR="0032753D" w:rsidRPr="009029B5" w:rsidRDefault="0032753D" w:rsidP="009029B5">
            <w:pPr>
              <w:suppressAutoHyphens w:val="0"/>
              <w:spacing w:after="0"/>
              <w:rPr>
                <w:rFonts w:ascii="Times New Roman" w:eastAsia="Calibri" w:hAnsi="Times New Roman" w:cs="Times New Roman"/>
                <w:color w:val="auto"/>
                <w:kern w:val="0"/>
                <w:sz w:val="24"/>
                <w:szCs w:val="24"/>
                <w:lang w:eastAsia="ru-RU"/>
              </w:rPr>
            </w:pPr>
            <w:r w:rsidRPr="009029B5">
              <w:rPr>
                <w:rFonts w:ascii="Times New Roman" w:eastAsia="Calibri" w:hAnsi="Times New Roman" w:cs="Times New Roman"/>
                <w:color w:val="auto"/>
                <w:kern w:val="0"/>
                <w:sz w:val="24"/>
                <w:szCs w:val="24"/>
                <w:lang w:eastAsia="ru-RU"/>
              </w:rPr>
              <w:t xml:space="preserve">  2</w:t>
            </w:r>
          </w:p>
          <w:p w:rsidR="0032753D" w:rsidRPr="009029B5" w:rsidRDefault="0032753D" w:rsidP="009029B5">
            <w:pPr>
              <w:pStyle w:val="af9"/>
              <w:spacing w:line="276" w:lineRule="auto"/>
              <w:jc w:val="both"/>
              <w:rPr>
                <w:rFonts w:ascii="Times New Roman" w:hAnsi="Times New Roman"/>
                <w:sz w:val="24"/>
                <w:szCs w:val="24"/>
                <w:lang w:eastAsia="ru-RU"/>
              </w:rPr>
            </w:pP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900" w:type="dxa"/>
            <w:gridSpan w:val="3"/>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685" w:type="dxa"/>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992" w:type="dxa"/>
            <w:gridSpan w:val="2"/>
          </w:tcPr>
          <w:p w:rsidR="0032753D" w:rsidRPr="009029B5" w:rsidRDefault="008D2617"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12</w:t>
            </w:r>
          </w:p>
        </w:tc>
      </w:tr>
      <w:tr w:rsidR="0032753D" w:rsidRPr="009029B5">
        <w:tc>
          <w:tcPr>
            <w:tcW w:w="2229" w:type="dxa"/>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7. Технологии</w:t>
            </w:r>
          </w:p>
        </w:tc>
        <w:tc>
          <w:tcPr>
            <w:tcW w:w="2012"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Профильный труд</w:t>
            </w:r>
          </w:p>
        </w:tc>
        <w:tc>
          <w:tcPr>
            <w:tcW w:w="907"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w:t>
            </w:r>
          </w:p>
        </w:tc>
        <w:tc>
          <w:tcPr>
            <w:tcW w:w="900" w:type="dxa"/>
            <w:gridSpan w:val="3"/>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w:t>
            </w:r>
          </w:p>
        </w:tc>
        <w:tc>
          <w:tcPr>
            <w:tcW w:w="685" w:type="dxa"/>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w:t>
            </w:r>
          </w:p>
        </w:tc>
        <w:tc>
          <w:tcPr>
            <w:tcW w:w="992" w:type="dxa"/>
            <w:gridSpan w:val="2"/>
          </w:tcPr>
          <w:p w:rsidR="0032753D" w:rsidRPr="009029B5" w:rsidRDefault="0032753D"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6</w:t>
            </w:r>
          </w:p>
        </w:tc>
      </w:tr>
      <w:tr w:rsidR="0032753D" w:rsidRPr="009029B5">
        <w:tc>
          <w:tcPr>
            <w:tcW w:w="4241" w:type="dxa"/>
            <w:gridSpan w:val="3"/>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8. Коррекционно-развивающие занятия</w:t>
            </w:r>
          </w:p>
        </w:tc>
        <w:tc>
          <w:tcPr>
            <w:tcW w:w="907"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2</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900" w:type="dxa"/>
            <w:gridSpan w:val="3"/>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685" w:type="dxa"/>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992" w:type="dxa"/>
            <w:gridSpan w:val="2"/>
          </w:tcPr>
          <w:p w:rsidR="0032753D" w:rsidRPr="009029B5" w:rsidRDefault="008D2617" w:rsidP="009029B5">
            <w:pPr>
              <w:pStyle w:val="af9"/>
              <w:spacing w:line="276" w:lineRule="auto"/>
              <w:jc w:val="center"/>
              <w:rPr>
                <w:rFonts w:ascii="Times New Roman" w:hAnsi="Times New Roman"/>
                <w:sz w:val="24"/>
                <w:szCs w:val="24"/>
              </w:rPr>
            </w:pPr>
            <w:r w:rsidRPr="009029B5">
              <w:rPr>
                <w:rFonts w:ascii="Times New Roman" w:hAnsi="Times New Roman"/>
                <w:sz w:val="24"/>
                <w:szCs w:val="24"/>
              </w:rPr>
              <w:t>12</w:t>
            </w:r>
          </w:p>
        </w:tc>
      </w:tr>
      <w:tr w:rsidR="0032753D" w:rsidRPr="009029B5">
        <w:tc>
          <w:tcPr>
            <w:tcW w:w="4241" w:type="dxa"/>
            <w:gridSpan w:val="3"/>
          </w:tcPr>
          <w:p w:rsidR="0032753D" w:rsidRPr="009029B5" w:rsidRDefault="0032753D" w:rsidP="009029B5">
            <w:pPr>
              <w:pStyle w:val="af9"/>
              <w:spacing w:line="276" w:lineRule="auto"/>
              <w:jc w:val="both"/>
              <w:rPr>
                <w:rFonts w:ascii="Times New Roman" w:hAnsi="Times New Roman"/>
                <w:b/>
                <w:iCs/>
                <w:sz w:val="24"/>
                <w:szCs w:val="24"/>
              </w:rPr>
            </w:pPr>
            <w:r w:rsidRPr="009029B5">
              <w:rPr>
                <w:rFonts w:ascii="Times New Roman" w:hAnsi="Times New Roman"/>
                <w:b/>
                <w:iCs/>
                <w:sz w:val="24"/>
                <w:szCs w:val="24"/>
              </w:rPr>
              <w:t xml:space="preserve">Итого </w:t>
            </w:r>
          </w:p>
        </w:tc>
        <w:tc>
          <w:tcPr>
            <w:tcW w:w="907" w:type="dxa"/>
            <w:gridSpan w:val="2"/>
          </w:tcPr>
          <w:p w:rsidR="0032753D" w:rsidRPr="009029B5" w:rsidRDefault="0032753D" w:rsidP="009029B5">
            <w:pPr>
              <w:pStyle w:val="af9"/>
              <w:spacing w:line="276" w:lineRule="auto"/>
              <w:jc w:val="both"/>
              <w:rPr>
                <w:rFonts w:ascii="Times New Roman" w:hAnsi="Times New Roman"/>
                <w:b/>
                <w:iCs/>
                <w:sz w:val="24"/>
                <w:szCs w:val="24"/>
              </w:rPr>
            </w:pPr>
            <w:r w:rsidRPr="009029B5">
              <w:rPr>
                <w:rFonts w:ascii="Times New Roman" w:hAnsi="Times New Roman"/>
                <w:b/>
                <w:iCs/>
                <w:sz w:val="24"/>
                <w:szCs w:val="24"/>
              </w:rPr>
              <w:t xml:space="preserve"> 20</w:t>
            </w:r>
          </w:p>
        </w:tc>
        <w:tc>
          <w:tcPr>
            <w:tcW w:w="720" w:type="dxa"/>
            <w:gridSpan w:val="2"/>
          </w:tcPr>
          <w:p w:rsidR="0032753D" w:rsidRPr="009029B5" w:rsidRDefault="0032753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20</w:t>
            </w:r>
          </w:p>
        </w:tc>
        <w:tc>
          <w:tcPr>
            <w:tcW w:w="900" w:type="dxa"/>
            <w:gridSpan w:val="3"/>
          </w:tcPr>
          <w:p w:rsidR="0032753D" w:rsidRPr="009029B5" w:rsidRDefault="0032753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20</w:t>
            </w:r>
          </w:p>
        </w:tc>
        <w:tc>
          <w:tcPr>
            <w:tcW w:w="720" w:type="dxa"/>
            <w:gridSpan w:val="2"/>
          </w:tcPr>
          <w:p w:rsidR="0032753D" w:rsidRPr="009029B5" w:rsidRDefault="0032753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20</w:t>
            </w:r>
          </w:p>
        </w:tc>
        <w:tc>
          <w:tcPr>
            <w:tcW w:w="720" w:type="dxa"/>
            <w:gridSpan w:val="2"/>
          </w:tcPr>
          <w:p w:rsidR="0032753D" w:rsidRPr="009029B5" w:rsidRDefault="0032753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24</w:t>
            </w:r>
          </w:p>
        </w:tc>
        <w:tc>
          <w:tcPr>
            <w:tcW w:w="685" w:type="dxa"/>
          </w:tcPr>
          <w:p w:rsidR="0032753D" w:rsidRPr="009029B5" w:rsidRDefault="0032753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24</w:t>
            </w:r>
          </w:p>
        </w:tc>
        <w:tc>
          <w:tcPr>
            <w:tcW w:w="992" w:type="dxa"/>
            <w:gridSpan w:val="2"/>
          </w:tcPr>
          <w:p w:rsidR="0032753D" w:rsidRPr="009029B5" w:rsidRDefault="0032753D" w:rsidP="009029B5">
            <w:pPr>
              <w:pStyle w:val="af9"/>
              <w:spacing w:line="276" w:lineRule="auto"/>
              <w:jc w:val="center"/>
              <w:rPr>
                <w:rFonts w:ascii="Times New Roman" w:hAnsi="Times New Roman"/>
                <w:b/>
                <w:sz w:val="24"/>
                <w:szCs w:val="24"/>
                <w:lang w:eastAsia="ru-RU"/>
              </w:rPr>
            </w:pPr>
            <w:r w:rsidRPr="009029B5">
              <w:rPr>
                <w:rFonts w:ascii="Times New Roman" w:hAnsi="Times New Roman"/>
                <w:b/>
                <w:sz w:val="24"/>
                <w:szCs w:val="24"/>
                <w:lang w:eastAsia="ru-RU"/>
              </w:rPr>
              <w:t>1</w:t>
            </w:r>
            <w:r w:rsidR="008D2617" w:rsidRPr="009029B5">
              <w:rPr>
                <w:rFonts w:ascii="Times New Roman" w:hAnsi="Times New Roman"/>
                <w:b/>
                <w:sz w:val="24"/>
                <w:szCs w:val="24"/>
                <w:lang w:eastAsia="ru-RU"/>
              </w:rPr>
              <w:t>2</w:t>
            </w:r>
            <w:r w:rsidRPr="009029B5">
              <w:rPr>
                <w:rFonts w:ascii="Times New Roman" w:hAnsi="Times New Roman"/>
                <w:b/>
                <w:sz w:val="24"/>
                <w:szCs w:val="24"/>
                <w:lang w:eastAsia="ru-RU"/>
              </w:rPr>
              <w:t>8</w:t>
            </w:r>
          </w:p>
        </w:tc>
      </w:tr>
      <w:tr w:rsidR="0032753D" w:rsidRPr="009029B5">
        <w:tc>
          <w:tcPr>
            <w:tcW w:w="4245" w:type="dxa"/>
            <w:gridSpan w:val="3"/>
          </w:tcPr>
          <w:p w:rsidR="0032753D" w:rsidRPr="009029B5" w:rsidRDefault="0032753D" w:rsidP="009029B5">
            <w:pPr>
              <w:pStyle w:val="af9"/>
              <w:spacing w:line="276" w:lineRule="auto"/>
              <w:jc w:val="both"/>
              <w:rPr>
                <w:rFonts w:ascii="Times New Roman" w:hAnsi="Times New Roman"/>
                <w:b/>
                <w:sz w:val="24"/>
                <w:szCs w:val="24"/>
              </w:rPr>
            </w:pPr>
            <w:r w:rsidRPr="009029B5">
              <w:rPr>
                <w:rFonts w:ascii="Times New Roman" w:hAnsi="Times New Roman"/>
                <w:b/>
                <w:sz w:val="24"/>
                <w:szCs w:val="24"/>
              </w:rPr>
              <w:t xml:space="preserve">Максимально допустимая </w:t>
            </w:r>
          </w:p>
          <w:p w:rsidR="0032753D" w:rsidRPr="009029B5" w:rsidRDefault="0032753D" w:rsidP="009029B5">
            <w:pPr>
              <w:pStyle w:val="af9"/>
              <w:spacing w:line="276" w:lineRule="auto"/>
              <w:jc w:val="both"/>
              <w:rPr>
                <w:rFonts w:ascii="Times New Roman" w:hAnsi="Times New Roman"/>
                <w:b/>
                <w:sz w:val="24"/>
                <w:szCs w:val="24"/>
              </w:rPr>
            </w:pPr>
            <w:r w:rsidRPr="009029B5">
              <w:rPr>
                <w:rFonts w:ascii="Times New Roman" w:hAnsi="Times New Roman"/>
                <w:b/>
                <w:sz w:val="24"/>
                <w:szCs w:val="24"/>
              </w:rPr>
              <w:t xml:space="preserve">недельная нагрузка </w:t>
            </w:r>
          </w:p>
          <w:p w:rsidR="0032753D" w:rsidRPr="009029B5" w:rsidRDefault="0032753D" w:rsidP="009029B5">
            <w:pPr>
              <w:pStyle w:val="af9"/>
              <w:spacing w:line="276" w:lineRule="auto"/>
              <w:jc w:val="both"/>
              <w:rPr>
                <w:rFonts w:ascii="Times New Roman" w:hAnsi="Times New Roman"/>
                <w:b/>
                <w:iCs/>
                <w:sz w:val="24"/>
                <w:szCs w:val="24"/>
              </w:rPr>
            </w:pPr>
            <w:r w:rsidRPr="009029B5">
              <w:rPr>
                <w:rFonts w:ascii="Times New Roman" w:hAnsi="Times New Roman"/>
                <w:b/>
                <w:sz w:val="24"/>
                <w:szCs w:val="24"/>
              </w:rPr>
              <w:t>(при 5-дневной учебной неделе)</w:t>
            </w:r>
          </w:p>
        </w:tc>
        <w:tc>
          <w:tcPr>
            <w:tcW w:w="903" w:type="dxa"/>
            <w:gridSpan w:val="2"/>
          </w:tcPr>
          <w:p w:rsidR="0032753D" w:rsidRPr="009029B5" w:rsidRDefault="0032753D" w:rsidP="009029B5">
            <w:pPr>
              <w:suppressAutoHyphens w:val="0"/>
              <w:spacing w:after="0"/>
              <w:rPr>
                <w:rFonts w:ascii="Times New Roman" w:eastAsia="Calibri" w:hAnsi="Times New Roman" w:cs="Times New Roman"/>
                <w:b/>
                <w:iCs/>
                <w:color w:val="auto"/>
                <w:kern w:val="0"/>
                <w:sz w:val="24"/>
                <w:szCs w:val="24"/>
              </w:rPr>
            </w:pPr>
            <w:r w:rsidRPr="009029B5">
              <w:rPr>
                <w:rFonts w:ascii="Times New Roman" w:eastAsia="Calibri" w:hAnsi="Times New Roman" w:cs="Times New Roman"/>
                <w:b/>
                <w:iCs/>
                <w:color w:val="auto"/>
                <w:kern w:val="0"/>
                <w:sz w:val="24"/>
                <w:szCs w:val="24"/>
              </w:rPr>
              <w:t xml:space="preserve"> 20</w:t>
            </w:r>
          </w:p>
          <w:p w:rsidR="0032753D" w:rsidRPr="009029B5" w:rsidRDefault="0032753D" w:rsidP="009029B5">
            <w:pPr>
              <w:suppressAutoHyphens w:val="0"/>
              <w:spacing w:after="0"/>
              <w:rPr>
                <w:rFonts w:ascii="Times New Roman" w:eastAsia="Calibri" w:hAnsi="Times New Roman" w:cs="Times New Roman"/>
                <w:b/>
                <w:iCs/>
                <w:color w:val="auto"/>
                <w:kern w:val="0"/>
                <w:sz w:val="24"/>
                <w:szCs w:val="24"/>
              </w:rPr>
            </w:pPr>
          </w:p>
          <w:p w:rsidR="0032753D" w:rsidRPr="009029B5" w:rsidRDefault="0032753D" w:rsidP="009029B5">
            <w:pPr>
              <w:pStyle w:val="af9"/>
              <w:spacing w:line="276" w:lineRule="auto"/>
              <w:jc w:val="both"/>
              <w:rPr>
                <w:rFonts w:ascii="Times New Roman" w:hAnsi="Times New Roman"/>
                <w:b/>
                <w:iCs/>
                <w:sz w:val="24"/>
                <w:szCs w:val="24"/>
              </w:rPr>
            </w:pPr>
          </w:p>
        </w:tc>
        <w:tc>
          <w:tcPr>
            <w:tcW w:w="720" w:type="dxa"/>
            <w:gridSpan w:val="2"/>
          </w:tcPr>
          <w:p w:rsidR="0032753D" w:rsidRPr="009029B5" w:rsidRDefault="0032753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20</w:t>
            </w:r>
          </w:p>
        </w:tc>
        <w:tc>
          <w:tcPr>
            <w:tcW w:w="900" w:type="dxa"/>
            <w:gridSpan w:val="3"/>
          </w:tcPr>
          <w:p w:rsidR="0032753D" w:rsidRPr="009029B5" w:rsidRDefault="0032753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20</w:t>
            </w:r>
          </w:p>
        </w:tc>
        <w:tc>
          <w:tcPr>
            <w:tcW w:w="720" w:type="dxa"/>
            <w:gridSpan w:val="2"/>
          </w:tcPr>
          <w:p w:rsidR="0032753D" w:rsidRPr="009029B5" w:rsidRDefault="0032753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20</w:t>
            </w:r>
          </w:p>
        </w:tc>
        <w:tc>
          <w:tcPr>
            <w:tcW w:w="720" w:type="dxa"/>
            <w:gridSpan w:val="2"/>
          </w:tcPr>
          <w:p w:rsidR="0032753D" w:rsidRPr="009029B5" w:rsidRDefault="0032753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24</w:t>
            </w:r>
          </w:p>
        </w:tc>
        <w:tc>
          <w:tcPr>
            <w:tcW w:w="685" w:type="dxa"/>
          </w:tcPr>
          <w:p w:rsidR="0032753D" w:rsidRPr="009029B5" w:rsidRDefault="0032753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24</w:t>
            </w:r>
          </w:p>
        </w:tc>
        <w:tc>
          <w:tcPr>
            <w:tcW w:w="992" w:type="dxa"/>
            <w:gridSpan w:val="2"/>
          </w:tcPr>
          <w:p w:rsidR="0032753D" w:rsidRPr="009029B5" w:rsidRDefault="008D2617" w:rsidP="009029B5">
            <w:pPr>
              <w:pStyle w:val="af9"/>
              <w:spacing w:line="276" w:lineRule="auto"/>
              <w:jc w:val="center"/>
              <w:rPr>
                <w:rFonts w:ascii="Times New Roman" w:hAnsi="Times New Roman"/>
                <w:b/>
                <w:sz w:val="24"/>
                <w:szCs w:val="24"/>
                <w:lang w:eastAsia="ru-RU"/>
              </w:rPr>
            </w:pPr>
            <w:r w:rsidRPr="009029B5">
              <w:rPr>
                <w:rFonts w:ascii="Times New Roman" w:hAnsi="Times New Roman"/>
                <w:b/>
                <w:sz w:val="24"/>
                <w:szCs w:val="24"/>
                <w:lang w:eastAsia="ru-RU"/>
              </w:rPr>
              <w:t>12</w:t>
            </w:r>
            <w:r w:rsidR="0032753D" w:rsidRPr="009029B5">
              <w:rPr>
                <w:rFonts w:ascii="Times New Roman" w:hAnsi="Times New Roman"/>
                <w:b/>
                <w:sz w:val="24"/>
                <w:szCs w:val="24"/>
                <w:lang w:eastAsia="ru-RU"/>
              </w:rPr>
              <w:t>8</w:t>
            </w:r>
          </w:p>
        </w:tc>
      </w:tr>
      <w:tr w:rsidR="002C571D" w:rsidRPr="009029B5">
        <w:tc>
          <w:tcPr>
            <w:tcW w:w="9885" w:type="dxa"/>
            <w:gridSpan w:val="17"/>
            <w:shd w:val="clear" w:color="auto" w:fill="BFBFBF"/>
          </w:tcPr>
          <w:p w:rsidR="002C571D" w:rsidRPr="009029B5" w:rsidRDefault="002C571D" w:rsidP="009029B5">
            <w:pPr>
              <w:pStyle w:val="af9"/>
              <w:spacing w:line="276" w:lineRule="auto"/>
              <w:jc w:val="both"/>
              <w:rPr>
                <w:rFonts w:ascii="Times New Roman" w:hAnsi="Times New Roman"/>
                <w:sz w:val="24"/>
                <w:szCs w:val="24"/>
                <w:lang w:eastAsia="ru-RU"/>
              </w:rPr>
            </w:pPr>
            <w:r w:rsidRPr="009029B5">
              <w:rPr>
                <w:rFonts w:ascii="Times New Roman" w:hAnsi="Times New Roman"/>
                <w:i/>
                <w:iCs/>
                <w:sz w:val="24"/>
                <w:szCs w:val="24"/>
                <w:lang w:val="en-US"/>
              </w:rPr>
              <w:t>II</w:t>
            </w:r>
            <w:r w:rsidRPr="009029B5">
              <w:rPr>
                <w:rFonts w:ascii="Times New Roman" w:hAnsi="Times New Roman"/>
                <w:i/>
                <w:iCs/>
                <w:sz w:val="24"/>
                <w:szCs w:val="24"/>
              </w:rPr>
              <w:t>. Часть, формируемая участниками образовательных отношений</w:t>
            </w:r>
          </w:p>
        </w:tc>
      </w:tr>
      <w:tr w:rsidR="0032753D" w:rsidRPr="009029B5">
        <w:tc>
          <w:tcPr>
            <w:tcW w:w="4065" w:type="dxa"/>
            <w:gridSpan w:val="2"/>
          </w:tcPr>
          <w:p w:rsidR="0032753D" w:rsidRPr="009029B5" w:rsidRDefault="0032753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Коррекционные занятия</w:t>
            </w:r>
          </w:p>
        </w:tc>
        <w:tc>
          <w:tcPr>
            <w:tcW w:w="852" w:type="dxa"/>
            <w:gridSpan w:val="2"/>
          </w:tcPr>
          <w:p w:rsidR="0032753D" w:rsidRPr="009029B5" w:rsidRDefault="0032753D" w:rsidP="009029B5">
            <w:pPr>
              <w:pStyle w:val="af9"/>
              <w:spacing w:line="276" w:lineRule="auto"/>
              <w:jc w:val="both"/>
              <w:rPr>
                <w:rFonts w:ascii="Times New Roman" w:hAnsi="Times New Roman"/>
                <w:b/>
                <w:sz w:val="24"/>
                <w:szCs w:val="24"/>
                <w:lang w:eastAsia="ru-RU"/>
              </w:rPr>
            </w:pPr>
          </w:p>
        </w:tc>
        <w:tc>
          <w:tcPr>
            <w:tcW w:w="709"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p>
        </w:tc>
        <w:tc>
          <w:tcPr>
            <w:tcW w:w="850" w:type="dxa"/>
            <w:gridSpan w:val="3"/>
          </w:tcPr>
          <w:p w:rsidR="0032753D" w:rsidRPr="009029B5" w:rsidRDefault="0032753D" w:rsidP="009029B5">
            <w:pPr>
              <w:pStyle w:val="af9"/>
              <w:spacing w:line="276" w:lineRule="auto"/>
              <w:jc w:val="both"/>
              <w:rPr>
                <w:rFonts w:ascii="Times New Roman" w:hAnsi="Times New Roman"/>
                <w:sz w:val="24"/>
                <w:szCs w:val="24"/>
                <w:lang w:eastAsia="ru-RU"/>
              </w:rPr>
            </w:pPr>
          </w:p>
        </w:tc>
        <w:tc>
          <w:tcPr>
            <w:tcW w:w="851"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p>
        </w:tc>
        <w:tc>
          <w:tcPr>
            <w:tcW w:w="708"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p>
        </w:tc>
        <w:tc>
          <w:tcPr>
            <w:tcW w:w="858"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p>
        </w:tc>
        <w:tc>
          <w:tcPr>
            <w:tcW w:w="992"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p>
        </w:tc>
      </w:tr>
      <w:tr w:rsidR="0032753D" w:rsidRPr="009029B5">
        <w:tc>
          <w:tcPr>
            <w:tcW w:w="4065" w:type="dxa"/>
            <w:gridSpan w:val="2"/>
          </w:tcPr>
          <w:p w:rsidR="0032753D" w:rsidRPr="009029B5" w:rsidRDefault="0032753D" w:rsidP="009029B5">
            <w:pPr>
              <w:pStyle w:val="af9"/>
              <w:spacing w:line="276" w:lineRule="auto"/>
              <w:jc w:val="both"/>
              <w:rPr>
                <w:rFonts w:ascii="Times New Roman" w:hAnsi="Times New Roman"/>
                <w:sz w:val="24"/>
                <w:szCs w:val="24"/>
              </w:rPr>
            </w:pPr>
            <w:r w:rsidRPr="009029B5">
              <w:rPr>
                <w:rFonts w:ascii="Times New Roman" w:hAnsi="Times New Roman"/>
                <w:sz w:val="24"/>
                <w:szCs w:val="24"/>
                <w:lang w:eastAsia="ru-RU"/>
              </w:rPr>
              <w:t>1.</w:t>
            </w:r>
            <w:r w:rsidRPr="009029B5">
              <w:rPr>
                <w:rFonts w:ascii="Times New Roman" w:hAnsi="Times New Roman"/>
                <w:sz w:val="24"/>
                <w:szCs w:val="24"/>
              </w:rPr>
              <w:t>Эмоциональное</w:t>
            </w:r>
          </w:p>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rPr>
              <w:t xml:space="preserve"> и коммуникативно-речевое развитие</w:t>
            </w:r>
          </w:p>
        </w:tc>
        <w:tc>
          <w:tcPr>
            <w:tcW w:w="852" w:type="dxa"/>
            <w:gridSpan w:val="2"/>
          </w:tcPr>
          <w:p w:rsidR="0032753D" w:rsidRPr="009029B5" w:rsidRDefault="00210B64"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709" w:type="dxa"/>
            <w:gridSpan w:val="2"/>
          </w:tcPr>
          <w:p w:rsidR="0032753D" w:rsidRPr="009029B5" w:rsidRDefault="00210B64"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850" w:type="dxa"/>
            <w:gridSpan w:val="3"/>
          </w:tcPr>
          <w:p w:rsidR="0032753D" w:rsidRPr="009029B5" w:rsidRDefault="00210B64"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851" w:type="dxa"/>
            <w:gridSpan w:val="2"/>
          </w:tcPr>
          <w:p w:rsidR="0032753D" w:rsidRPr="009029B5" w:rsidRDefault="00210B64"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708" w:type="dxa"/>
            <w:gridSpan w:val="2"/>
          </w:tcPr>
          <w:p w:rsidR="0032753D" w:rsidRPr="009029B5" w:rsidRDefault="00210B64"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858" w:type="dxa"/>
            <w:gridSpan w:val="2"/>
          </w:tcPr>
          <w:p w:rsidR="0032753D" w:rsidRPr="009029B5" w:rsidRDefault="00210B64"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992"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1</w:t>
            </w:r>
            <w:r w:rsidR="00210B64" w:rsidRPr="009029B5">
              <w:rPr>
                <w:rFonts w:ascii="Times New Roman" w:hAnsi="Times New Roman"/>
                <w:sz w:val="24"/>
                <w:szCs w:val="24"/>
                <w:lang w:eastAsia="ru-RU"/>
              </w:rPr>
              <w:t>2</w:t>
            </w:r>
          </w:p>
        </w:tc>
      </w:tr>
      <w:tr w:rsidR="0032753D" w:rsidRPr="009029B5">
        <w:tc>
          <w:tcPr>
            <w:tcW w:w="4065"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 Сенсорное развитие</w:t>
            </w:r>
          </w:p>
        </w:tc>
        <w:tc>
          <w:tcPr>
            <w:tcW w:w="852" w:type="dxa"/>
            <w:gridSpan w:val="2"/>
          </w:tcPr>
          <w:p w:rsidR="0032753D" w:rsidRPr="009029B5" w:rsidRDefault="00210B64"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709" w:type="dxa"/>
            <w:gridSpan w:val="2"/>
          </w:tcPr>
          <w:p w:rsidR="0032753D" w:rsidRPr="009029B5" w:rsidRDefault="00210B64"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850" w:type="dxa"/>
            <w:gridSpan w:val="3"/>
          </w:tcPr>
          <w:p w:rsidR="0032753D" w:rsidRPr="009029B5" w:rsidRDefault="00210B64"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851" w:type="dxa"/>
            <w:gridSpan w:val="2"/>
          </w:tcPr>
          <w:p w:rsidR="0032753D" w:rsidRPr="009029B5" w:rsidRDefault="00210B64"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708" w:type="dxa"/>
            <w:gridSpan w:val="2"/>
          </w:tcPr>
          <w:p w:rsidR="0032753D" w:rsidRPr="009029B5" w:rsidRDefault="00210B64"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858" w:type="dxa"/>
            <w:gridSpan w:val="2"/>
          </w:tcPr>
          <w:p w:rsidR="0032753D" w:rsidRPr="009029B5" w:rsidRDefault="00210B64"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992" w:type="dxa"/>
            <w:gridSpan w:val="2"/>
          </w:tcPr>
          <w:p w:rsidR="0032753D" w:rsidRPr="009029B5" w:rsidRDefault="00210B64" w:rsidP="009029B5">
            <w:pPr>
              <w:pStyle w:val="af9"/>
              <w:spacing w:line="276" w:lineRule="auto"/>
              <w:jc w:val="both"/>
              <w:rPr>
                <w:rFonts w:ascii="Times New Roman" w:hAnsi="Times New Roman"/>
                <w:sz w:val="24"/>
                <w:szCs w:val="24"/>
              </w:rPr>
            </w:pPr>
            <w:r w:rsidRPr="009029B5">
              <w:rPr>
                <w:rFonts w:ascii="Times New Roman" w:hAnsi="Times New Roman"/>
                <w:sz w:val="24"/>
                <w:szCs w:val="24"/>
              </w:rPr>
              <w:t>12</w:t>
            </w:r>
          </w:p>
        </w:tc>
      </w:tr>
      <w:tr w:rsidR="0032753D" w:rsidRPr="009029B5">
        <w:tc>
          <w:tcPr>
            <w:tcW w:w="4065"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lastRenderedPageBreak/>
              <w:t>3. Двигательное развитие</w:t>
            </w:r>
          </w:p>
        </w:tc>
        <w:tc>
          <w:tcPr>
            <w:tcW w:w="852" w:type="dxa"/>
            <w:gridSpan w:val="2"/>
          </w:tcPr>
          <w:p w:rsidR="0032753D" w:rsidRPr="009029B5" w:rsidRDefault="0032753D"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709" w:type="dxa"/>
            <w:gridSpan w:val="2"/>
          </w:tcPr>
          <w:p w:rsidR="0032753D" w:rsidRPr="009029B5" w:rsidRDefault="0032753D"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850" w:type="dxa"/>
            <w:gridSpan w:val="3"/>
          </w:tcPr>
          <w:p w:rsidR="0032753D" w:rsidRPr="009029B5" w:rsidRDefault="0032753D"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851" w:type="dxa"/>
            <w:gridSpan w:val="2"/>
          </w:tcPr>
          <w:p w:rsidR="0032753D" w:rsidRPr="009029B5" w:rsidRDefault="0032753D"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708" w:type="dxa"/>
            <w:gridSpan w:val="2"/>
          </w:tcPr>
          <w:p w:rsidR="0032753D" w:rsidRPr="009029B5" w:rsidRDefault="0032753D"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858" w:type="dxa"/>
            <w:gridSpan w:val="2"/>
          </w:tcPr>
          <w:p w:rsidR="0032753D" w:rsidRPr="009029B5" w:rsidRDefault="0032753D"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992" w:type="dxa"/>
            <w:gridSpan w:val="2"/>
          </w:tcPr>
          <w:p w:rsidR="0032753D" w:rsidRPr="009029B5" w:rsidRDefault="00210B64"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12</w:t>
            </w:r>
          </w:p>
        </w:tc>
      </w:tr>
      <w:tr w:rsidR="0032753D" w:rsidRPr="009029B5">
        <w:tc>
          <w:tcPr>
            <w:tcW w:w="4065"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4. Предметно-практические действия</w:t>
            </w:r>
          </w:p>
        </w:tc>
        <w:tc>
          <w:tcPr>
            <w:tcW w:w="852" w:type="dxa"/>
            <w:gridSpan w:val="2"/>
          </w:tcPr>
          <w:p w:rsidR="0032753D" w:rsidRPr="009029B5" w:rsidRDefault="0032753D"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709" w:type="dxa"/>
            <w:gridSpan w:val="2"/>
          </w:tcPr>
          <w:p w:rsidR="0032753D" w:rsidRPr="009029B5" w:rsidRDefault="0032753D"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850" w:type="dxa"/>
            <w:gridSpan w:val="3"/>
          </w:tcPr>
          <w:p w:rsidR="0032753D" w:rsidRPr="009029B5" w:rsidRDefault="0032753D"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851" w:type="dxa"/>
            <w:gridSpan w:val="2"/>
          </w:tcPr>
          <w:p w:rsidR="0032753D" w:rsidRPr="009029B5" w:rsidRDefault="0032753D"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708" w:type="dxa"/>
            <w:gridSpan w:val="2"/>
          </w:tcPr>
          <w:p w:rsidR="0032753D" w:rsidRPr="009029B5" w:rsidRDefault="0032753D"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858" w:type="dxa"/>
            <w:gridSpan w:val="2"/>
          </w:tcPr>
          <w:p w:rsidR="0032753D" w:rsidRPr="009029B5" w:rsidRDefault="0032753D"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992" w:type="dxa"/>
            <w:gridSpan w:val="2"/>
          </w:tcPr>
          <w:p w:rsidR="0032753D" w:rsidRPr="009029B5" w:rsidRDefault="00210B64"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12</w:t>
            </w:r>
          </w:p>
        </w:tc>
      </w:tr>
      <w:tr w:rsidR="0032753D" w:rsidRPr="009029B5">
        <w:tc>
          <w:tcPr>
            <w:tcW w:w="4065" w:type="dxa"/>
            <w:gridSpan w:val="2"/>
          </w:tcPr>
          <w:p w:rsidR="0032753D" w:rsidRPr="009029B5" w:rsidRDefault="0032753D" w:rsidP="009029B5">
            <w:pPr>
              <w:pStyle w:val="af9"/>
              <w:spacing w:line="276" w:lineRule="auto"/>
              <w:jc w:val="both"/>
              <w:rPr>
                <w:rFonts w:ascii="Times New Roman" w:hAnsi="Times New Roman"/>
                <w:sz w:val="24"/>
                <w:szCs w:val="24"/>
              </w:rPr>
            </w:pPr>
            <w:r w:rsidRPr="009029B5">
              <w:rPr>
                <w:rFonts w:ascii="Times New Roman" w:hAnsi="Times New Roman"/>
                <w:sz w:val="24"/>
                <w:szCs w:val="24"/>
                <w:lang w:eastAsia="ru-RU"/>
              </w:rPr>
              <w:t xml:space="preserve">5. </w:t>
            </w:r>
            <w:r w:rsidRPr="009029B5">
              <w:rPr>
                <w:rFonts w:ascii="Times New Roman" w:hAnsi="Times New Roman"/>
                <w:sz w:val="24"/>
                <w:szCs w:val="24"/>
              </w:rPr>
              <w:t>Коррекционно-</w:t>
            </w:r>
          </w:p>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rPr>
              <w:t>развивающие занятия</w:t>
            </w:r>
          </w:p>
        </w:tc>
        <w:tc>
          <w:tcPr>
            <w:tcW w:w="852" w:type="dxa"/>
            <w:gridSpan w:val="2"/>
          </w:tcPr>
          <w:p w:rsidR="0032753D" w:rsidRPr="009029B5" w:rsidRDefault="00210B64"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709" w:type="dxa"/>
            <w:gridSpan w:val="2"/>
          </w:tcPr>
          <w:p w:rsidR="0032753D" w:rsidRPr="009029B5" w:rsidRDefault="00210B64"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850" w:type="dxa"/>
            <w:gridSpan w:val="3"/>
          </w:tcPr>
          <w:p w:rsidR="0032753D" w:rsidRPr="009029B5" w:rsidRDefault="00210B64"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851" w:type="dxa"/>
            <w:gridSpan w:val="2"/>
          </w:tcPr>
          <w:p w:rsidR="0032753D" w:rsidRPr="009029B5" w:rsidRDefault="00210B64"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708" w:type="dxa"/>
            <w:gridSpan w:val="2"/>
          </w:tcPr>
          <w:p w:rsidR="0032753D" w:rsidRPr="009029B5" w:rsidRDefault="00210B64"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858" w:type="dxa"/>
            <w:gridSpan w:val="2"/>
          </w:tcPr>
          <w:p w:rsidR="0032753D" w:rsidRPr="009029B5" w:rsidRDefault="00210B64"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992" w:type="dxa"/>
            <w:gridSpan w:val="2"/>
          </w:tcPr>
          <w:p w:rsidR="0032753D" w:rsidRPr="009029B5" w:rsidRDefault="00210B64"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12</w:t>
            </w:r>
          </w:p>
        </w:tc>
      </w:tr>
      <w:tr w:rsidR="0032753D" w:rsidRPr="009029B5">
        <w:tc>
          <w:tcPr>
            <w:tcW w:w="4065" w:type="dxa"/>
            <w:gridSpan w:val="2"/>
          </w:tcPr>
          <w:p w:rsidR="0032753D" w:rsidRPr="009029B5" w:rsidRDefault="0032753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Итого коррекционных занятий</w:t>
            </w:r>
          </w:p>
        </w:tc>
        <w:tc>
          <w:tcPr>
            <w:tcW w:w="852" w:type="dxa"/>
            <w:gridSpan w:val="2"/>
          </w:tcPr>
          <w:p w:rsidR="0032753D" w:rsidRPr="009029B5" w:rsidRDefault="00210B64"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10</w:t>
            </w:r>
          </w:p>
        </w:tc>
        <w:tc>
          <w:tcPr>
            <w:tcW w:w="709"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10</w:t>
            </w:r>
          </w:p>
        </w:tc>
        <w:tc>
          <w:tcPr>
            <w:tcW w:w="850" w:type="dxa"/>
            <w:gridSpan w:val="3"/>
          </w:tcPr>
          <w:p w:rsidR="0032753D" w:rsidRPr="009029B5" w:rsidRDefault="0032753D" w:rsidP="009029B5">
            <w:pPr>
              <w:pStyle w:val="af9"/>
              <w:spacing w:line="276" w:lineRule="auto"/>
              <w:jc w:val="both"/>
              <w:rPr>
                <w:rFonts w:ascii="Times New Roman" w:hAnsi="Times New Roman"/>
                <w:sz w:val="24"/>
                <w:szCs w:val="24"/>
              </w:rPr>
            </w:pPr>
            <w:r w:rsidRPr="009029B5">
              <w:rPr>
                <w:rFonts w:ascii="Times New Roman" w:hAnsi="Times New Roman"/>
                <w:sz w:val="24"/>
                <w:szCs w:val="24"/>
              </w:rPr>
              <w:t>10</w:t>
            </w:r>
          </w:p>
        </w:tc>
        <w:tc>
          <w:tcPr>
            <w:tcW w:w="851" w:type="dxa"/>
            <w:gridSpan w:val="2"/>
          </w:tcPr>
          <w:p w:rsidR="0032753D" w:rsidRPr="009029B5" w:rsidRDefault="0032753D" w:rsidP="009029B5">
            <w:pPr>
              <w:pStyle w:val="af9"/>
              <w:spacing w:line="276" w:lineRule="auto"/>
              <w:jc w:val="both"/>
              <w:rPr>
                <w:rFonts w:ascii="Times New Roman" w:hAnsi="Times New Roman"/>
                <w:sz w:val="24"/>
                <w:szCs w:val="24"/>
              </w:rPr>
            </w:pPr>
            <w:r w:rsidRPr="009029B5">
              <w:rPr>
                <w:rFonts w:ascii="Times New Roman" w:hAnsi="Times New Roman"/>
                <w:sz w:val="24"/>
                <w:szCs w:val="24"/>
              </w:rPr>
              <w:t>10</w:t>
            </w:r>
          </w:p>
        </w:tc>
        <w:tc>
          <w:tcPr>
            <w:tcW w:w="708" w:type="dxa"/>
            <w:gridSpan w:val="2"/>
          </w:tcPr>
          <w:p w:rsidR="0032753D" w:rsidRPr="009029B5" w:rsidRDefault="0032753D" w:rsidP="009029B5">
            <w:pPr>
              <w:pStyle w:val="af9"/>
              <w:spacing w:line="276" w:lineRule="auto"/>
              <w:jc w:val="both"/>
              <w:rPr>
                <w:rFonts w:ascii="Times New Roman" w:hAnsi="Times New Roman"/>
                <w:sz w:val="24"/>
                <w:szCs w:val="24"/>
              </w:rPr>
            </w:pPr>
            <w:r w:rsidRPr="009029B5">
              <w:rPr>
                <w:rFonts w:ascii="Times New Roman" w:hAnsi="Times New Roman"/>
                <w:sz w:val="24"/>
                <w:szCs w:val="24"/>
              </w:rPr>
              <w:t>10</w:t>
            </w:r>
          </w:p>
        </w:tc>
        <w:tc>
          <w:tcPr>
            <w:tcW w:w="858" w:type="dxa"/>
            <w:gridSpan w:val="2"/>
          </w:tcPr>
          <w:p w:rsidR="0032753D" w:rsidRPr="009029B5" w:rsidRDefault="0032753D" w:rsidP="009029B5">
            <w:pPr>
              <w:pStyle w:val="af9"/>
              <w:spacing w:line="276" w:lineRule="auto"/>
              <w:jc w:val="both"/>
              <w:rPr>
                <w:rFonts w:ascii="Times New Roman" w:hAnsi="Times New Roman"/>
                <w:sz w:val="24"/>
                <w:szCs w:val="24"/>
              </w:rPr>
            </w:pPr>
            <w:r w:rsidRPr="009029B5">
              <w:rPr>
                <w:rFonts w:ascii="Times New Roman" w:hAnsi="Times New Roman"/>
                <w:sz w:val="24"/>
                <w:szCs w:val="24"/>
              </w:rPr>
              <w:t>10</w:t>
            </w:r>
          </w:p>
        </w:tc>
        <w:tc>
          <w:tcPr>
            <w:tcW w:w="992" w:type="dxa"/>
            <w:gridSpan w:val="2"/>
          </w:tcPr>
          <w:p w:rsidR="0032753D" w:rsidRPr="009029B5" w:rsidRDefault="00210B64" w:rsidP="009029B5">
            <w:pPr>
              <w:pStyle w:val="af9"/>
              <w:spacing w:line="276" w:lineRule="auto"/>
              <w:jc w:val="both"/>
              <w:rPr>
                <w:rFonts w:ascii="Times New Roman" w:hAnsi="Times New Roman"/>
                <w:sz w:val="24"/>
                <w:szCs w:val="24"/>
              </w:rPr>
            </w:pPr>
            <w:r w:rsidRPr="009029B5">
              <w:rPr>
                <w:rFonts w:ascii="Times New Roman" w:hAnsi="Times New Roman"/>
                <w:sz w:val="24"/>
                <w:szCs w:val="24"/>
              </w:rPr>
              <w:t>6</w:t>
            </w:r>
            <w:r w:rsidR="0032753D" w:rsidRPr="009029B5">
              <w:rPr>
                <w:rFonts w:ascii="Times New Roman" w:hAnsi="Times New Roman"/>
                <w:sz w:val="24"/>
                <w:szCs w:val="24"/>
              </w:rPr>
              <w:t>0</w:t>
            </w:r>
          </w:p>
        </w:tc>
      </w:tr>
      <w:tr w:rsidR="0032753D" w:rsidRPr="009029B5">
        <w:tc>
          <w:tcPr>
            <w:tcW w:w="4065"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Внеурочная деятельность </w:t>
            </w:r>
          </w:p>
        </w:tc>
        <w:tc>
          <w:tcPr>
            <w:tcW w:w="852" w:type="dxa"/>
            <w:gridSpan w:val="2"/>
          </w:tcPr>
          <w:p w:rsidR="0032753D" w:rsidRPr="009029B5" w:rsidRDefault="00210B64"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6</w:t>
            </w:r>
          </w:p>
        </w:tc>
        <w:tc>
          <w:tcPr>
            <w:tcW w:w="709" w:type="dxa"/>
            <w:gridSpan w:val="2"/>
          </w:tcPr>
          <w:p w:rsidR="0032753D" w:rsidRPr="009029B5" w:rsidRDefault="0032753D" w:rsidP="009029B5">
            <w:pPr>
              <w:pStyle w:val="af9"/>
              <w:spacing w:line="276" w:lineRule="auto"/>
              <w:jc w:val="both"/>
              <w:rPr>
                <w:rFonts w:ascii="Times New Roman" w:hAnsi="Times New Roman"/>
                <w:i/>
                <w:sz w:val="24"/>
                <w:szCs w:val="24"/>
                <w:lang w:eastAsia="ru-RU"/>
              </w:rPr>
            </w:pPr>
            <w:r w:rsidRPr="009029B5">
              <w:rPr>
                <w:rFonts w:ascii="Times New Roman" w:hAnsi="Times New Roman"/>
                <w:sz w:val="24"/>
                <w:szCs w:val="24"/>
                <w:lang w:eastAsia="ru-RU"/>
              </w:rPr>
              <w:t>6</w:t>
            </w:r>
          </w:p>
        </w:tc>
        <w:tc>
          <w:tcPr>
            <w:tcW w:w="850" w:type="dxa"/>
            <w:gridSpan w:val="3"/>
          </w:tcPr>
          <w:p w:rsidR="0032753D" w:rsidRPr="009029B5" w:rsidRDefault="0032753D" w:rsidP="009029B5">
            <w:pPr>
              <w:pStyle w:val="af9"/>
              <w:spacing w:line="276" w:lineRule="auto"/>
              <w:jc w:val="both"/>
              <w:rPr>
                <w:rFonts w:ascii="Times New Roman" w:hAnsi="Times New Roman"/>
                <w:sz w:val="24"/>
                <w:szCs w:val="24"/>
              </w:rPr>
            </w:pPr>
            <w:r w:rsidRPr="009029B5">
              <w:rPr>
                <w:rFonts w:ascii="Times New Roman" w:hAnsi="Times New Roman"/>
                <w:sz w:val="24"/>
                <w:szCs w:val="24"/>
                <w:lang w:eastAsia="ru-RU"/>
              </w:rPr>
              <w:t>6</w:t>
            </w:r>
          </w:p>
        </w:tc>
        <w:tc>
          <w:tcPr>
            <w:tcW w:w="851" w:type="dxa"/>
            <w:gridSpan w:val="2"/>
          </w:tcPr>
          <w:p w:rsidR="0032753D" w:rsidRPr="009029B5" w:rsidRDefault="0032753D" w:rsidP="009029B5">
            <w:pPr>
              <w:pStyle w:val="af9"/>
              <w:spacing w:line="276" w:lineRule="auto"/>
              <w:jc w:val="both"/>
              <w:rPr>
                <w:rFonts w:ascii="Times New Roman" w:hAnsi="Times New Roman"/>
                <w:sz w:val="24"/>
                <w:szCs w:val="24"/>
              </w:rPr>
            </w:pPr>
            <w:r w:rsidRPr="009029B5">
              <w:rPr>
                <w:rFonts w:ascii="Times New Roman" w:hAnsi="Times New Roman"/>
                <w:sz w:val="24"/>
                <w:szCs w:val="24"/>
                <w:lang w:eastAsia="ru-RU"/>
              </w:rPr>
              <w:t>6</w:t>
            </w:r>
          </w:p>
        </w:tc>
        <w:tc>
          <w:tcPr>
            <w:tcW w:w="708" w:type="dxa"/>
            <w:gridSpan w:val="2"/>
          </w:tcPr>
          <w:p w:rsidR="0032753D" w:rsidRPr="009029B5" w:rsidRDefault="0032753D" w:rsidP="009029B5">
            <w:pPr>
              <w:pStyle w:val="af9"/>
              <w:spacing w:line="276" w:lineRule="auto"/>
              <w:jc w:val="both"/>
              <w:rPr>
                <w:rFonts w:ascii="Times New Roman" w:hAnsi="Times New Roman"/>
                <w:sz w:val="24"/>
                <w:szCs w:val="24"/>
              </w:rPr>
            </w:pPr>
            <w:r w:rsidRPr="009029B5">
              <w:rPr>
                <w:rFonts w:ascii="Times New Roman" w:hAnsi="Times New Roman"/>
                <w:sz w:val="24"/>
                <w:szCs w:val="24"/>
                <w:lang w:eastAsia="ru-RU"/>
              </w:rPr>
              <w:t>6</w:t>
            </w:r>
          </w:p>
        </w:tc>
        <w:tc>
          <w:tcPr>
            <w:tcW w:w="858" w:type="dxa"/>
            <w:gridSpan w:val="2"/>
          </w:tcPr>
          <w:p w:rsidR="0032753D" w:rsidRPr="009029B5" w:rsidRDefault="0032753D" w:rsidP="009029B5">
            <w:pPr>
              <w:pStyle w:val="af9"/>
              <w:spacing w:line="276" w:lineRule="auto"/>
              <w:jc w:val="both"/>
              <w:rPr>
                <w:rFonts w:ascii="Times New Roman" w:hAnsi="Times New Roman"/>
                <w:sz w:val="24"/>
                <w:szCs w:val="24"/>
              </w:rPr>
            </w:pPr>
            <w:r w:rsidRPr="009029B5">
              <w:rPr>
                <w:rFonts w:ascii="Times New Roman" w:hAnsi="Times New Roman"/>
                <w:sz w:val="24"/>
                <w:szCs w:val="24"/>
                <w:lang w:eastAsia="ru-RU"/>
              </w:rPr>
              <w:t>6</w:t>
            </w:r>
          </w:p>
        </w:tc>
        <w:tc>
          <w:tcPr>
            <w:tcW w:w="992" w:type="dxa"/>
            <w:gridSpan w:val="2"/>
          </w:tcPr>
          <w:p w:rsidR="0032753D" w:rsidRPr="009029B5" w:rsidRDefault="00210B64" w:rsidP="009029B5">
            <w:pPr>
              <w:pStyle w:val="af9"/>
              <w:spacing w:line="276" w:lineRule="auto"/>
              <w:jc w:val="both"/>
              <w:rPr>
                <w:rFonts w:ascii="Times New Roman" w:hAnsi="Times New Roman"/>
                <w:sz w:val="24"/>
                <w:szCs w:val="24"/>
              </w:rPr>
            </w:pPr>
            <w:r w:rsidRPr="009029B5">
              <w:rPr>
                <w:rFonts w:ascii="Times New Roman" w:hAnsi="Times New Roman"/>
                <w:sz w:val="24"/>
                <w:szCs w:val="24"/>
              </w:rPr>
              <w:t>36</w:t>
            </w:r>
          </w:p>
        </w:tc>
      </w:tr>
      <w:tr w:rsidR="0032753D" w:rsidRPr="009029B5">
        <w:tc>
          <w:tcPr>
            <w:tcW w:w="4065" w:type="dxa"/>
            <w:gridSpan w:val="2"/>
          </w:tcPr>
          <w:p w:rsidR="0032753D" w:rsidRPr="009029B5" w:rsidRDefault="0032753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Всего к финансированию</w:t>
            </w:r>
          </w:p>
        </w:tc>
        <w:tc>
          <w:tcPr>
            <w:tcW w:w="852" w:type="dxa"/>
            <w:gridSpan w:val="2"/>
          </w:tcPr>
          <w:p w:rsidR="0032753D" w:rsidRPr="009029B5" w:rsidRDefault="00210B64"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 xml:space="preserve">   36</w:t>
            </w:r>
          </w:p>
        </w:tc>
        <w:tc>
          <w:tcPr>
            <w:tcW w:w="709" w:type="dxa"/>
            <w:gridSpan w:val="2"/>
          </w:tcPr>
          <w:p w:rsidR="0032753D" w:rsidRPr="009029B5" w:rsidRDefault="0032753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36</w:t>
            </w:r>
          </w:p>
        </w:tc>
        <w:tc>
          <w:tcPr>
            <w:tcW w:w="850" w:type="dxa"/>
            <w:gridSpan w:val="3"/>
          </w:tcPr>
          <w:p w:rsidR="0032753D" w:rsidRPr="009029B5" w:rsidRDefault="0032753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36</w:t>
            </w:r>
          </w:p>
        </w:tc>
        <w:tc>
          <w:tcPr>
            <w:tcW w:w="851" w:type="dxa"/>
            <w:gridSpan w:val="2"/>
          </w:tcPr>
          <w:p w:rsidR="0032753D" w:rsidRPr="009029B5" w:rsidRDefault="0032753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36</w:t>
            </w:r>
          </w:p>
        </w:tc>
        <w:tc>
          <w:tcPr>
            <w:tcW w:w="708" w:type="dxa"/>
            <w:gridSpan w:val="2"/>
          </w:tcPr>
          <w:p w:rsidR="0032753D" w:rsidRPr="009029B5" w:rsidRDefault="0032753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40</w:t>
            </w:r>
          </w:p>
        </w:tc>
        <w:tc>
          <w:tcPr>
            <w:tcW w:w="858" w:type="dxa"/>
            <w:gridSpan w:val="2"/>
          </w:tcPr>
          <w:p w:rsidR="0032753D" w:rsidRPr="009029B5" w:rsidRDefault="0032753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40</w:t>
            </w:r>
          </w:p>
        </w:tc>
        <w:tc>
          <w:tcPr>
            <w:tcW w:w="992" w:type="dxa"/>
            <w:gridSpan w:val="2"/>
          </w:tcPr>
          <w:p w:rsidR="0032753D" w:rsidRPr="009029B5" w:rsidRDefault="00130353"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224</w:t>
            </w:r>
          </w:p>
        </w:tc>
      </w:tr>
    </w:tbl>
    <w:p w:rsidR="002C571D" w:rsidRPr="009029B5" w:rsidRDefault="002C571D" w:rsidP="009029B5">
      <w:pPr>
        <w:pStyle w:val="af9"/>
        <w:spacing w:line="276" w:lineRule="auto"/>
        <w:jc w:val="both"/>
        <w:rPr>
          <w:rFonts w:ascii="Times New Roman" w:hAnsi="Times New Roman"/>
          <w:sz w:val="24"/>
          <w:szCs w:val="24"/>
        </w:rPr>
      </w:pP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 учетом образования обучающихся с РАС на основе СИОП, индивидуальная недельная нагрузка может варьироваться, так индивидуальные учебные планы отдельных обучающихся  по варианту </w:t>
      </w:r>
      <w:r w:rsidR="003A2E29" w:rsidRPr="009029B5">
        <w:rPr>
          <w:rFonts w:ascii="Times New Roman" w:hAnsi="Times New Roman"/>
          <w:sz w:val="24"/>
          <w:szCs w:val="24"/>
        </w:rPr>
        <w:t>8.4.</w:t>
      </w:r>
      <w:r w:rsidRPr="009029B5">
        <w:rPr>
          <w:rFonts w:ascii="Times New Roman" w:hAnsi="Times New Roman"/>
          <w:sz w:val="24"/>
          <w:szCs w:val="24"/>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Коррекционные з</w:t>
      </w:r>
      <w:r w:rsidR="00B17FCD" w:rsidRPr="009029B5">
        <w:rPr>
          <w:rFonts w:ascii="Times New Roman" w:hAnsi="Times New Roman"/>
          <w:sz w:val="24"/>
          <w:szCs w:val="24"/>
        </w:rPr>
        <w:t>анятия реализуются</w:t>
      </w:r>
      <w:r w:rsidRPr="009029B5">
        <w:rPr>
          <w:rFonts w:ascii="Times New Roman" w:hAnsi="Times New Roman"/>
          <w:sz w:val="24"/>
          <w:szCs w:val="24"/>
        </w:rPr>
        <w:t xml:space="preserve"> в индивидуальной или групповой форме. Выбор дисциплин коррекционно-развивающей направленности для ин</w:t>
      </w:r>
      <w:r w:rsidRPr="009029B5">
        <w:rPr>
          <w:rFonts w:ascii="Times New Roman" w:hAnsi="Times New Roman"/>
          <w:caps/>
          <w:sz w:val="24"/>
          <w:szCs w:val="24"/>
        </w:rPr>
        <w:softHyphen/>
      </w:r>
      <w:r w:rsidRPr="009029B5">
        <w:rPr>
          <w:rFonts w:ascii="Times New Roman" w:hAnsi="Times New Roman"/>
          <w:sz w:val="24"/>
          <w:szCs w:val="24"/>
        </w:rPr>
        <w:t>ди</w:t>
      </w:r>
      <w:r w:rsidRPr="009029B5">
        <w:rPr>
          <w:rFonts w:ascii="Times New Roman" w:hAnsi="Times New Roman"/>
          <w:caps/>
          <w:sz w:val="24"/>
          <w:szCs w:val="24"/>
        </w:rPr>
        <w:softHyphen/>
      </w:r>
      <w:r w:rsidRPr="009029B5">
        <w:rPr>
          <w:rFonts w:ascii="Times New Roman" w:hAnsi="Times New Roman"/>
          <w:sz w:val="24"/>
          <w:szCs w:val="24"/>
        </w:rPr>
        <w:t>ви</w:t>
      </w:r>
      <w:r w:rsidRPr="009029B5">
        <w:rPr>
          <w:rFonts w:ascii="Times New Roman" w:hAnsi="Times New Roman"/>
          <w:caps/>
          <w:sz w:val="24"/>
          <w:szCs w:val="24"/>
        </w:rPr>
        <w:softHyphen/>
      </w:r>
      <w:r w:rsidRPr="009029B5">
        <w:rPr>
          <w:rFonts w:ascii="Times New Roman" w:hAnsi="Times New Roman"/>
          <w:sz w:val="24"/>
          <w:szCs w:val="24"/>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9029B5">
        <w:rPr>
          <w:rFonts w:ascii="Times New Roman" w:hAnsi="Times New Roman"/>
          <w:sz w:val="24"/>
          <w:szCs w:val="24"/>
        </w:rPr>
        <w:softHyphen/>
        <w:t>чающихся с РАС и на основании рекомендаций пси</w:t>
      </w:r>
      <w:r w:rsidRPr="009029B5">
        <w:rPr>
          <w:rFonts w:ascii="Times New Roman" w:hAnsi="Times New Roman"/>
          <w:sz w:val="24"/>
          <w:szCs w:val="24"/>
        </w:rPr>
        <w:softHyphen/>
        <w:t>хо</w:t>
      </w:r>
      <w:r w:rsidRPr="009029B5">
        <w:rPr>
          <w:rFonts w:ascii="Times New Roman" w:hAnsi="Times New Roman"/>
          <w:caps/>
          <w:sz w:val="24"/>
          <w:szCs w:val="24"/>
        </w:rPr>
        <w:softHyphen/>
      </w:r>
      <w:r w:rsidRPr="009029B5">
        <w:rPr>
          <w:rFonts w:ascii="Times New Roman" w:hAnsi="Times New Roman"/>
          <w:sz w:val="24"/>
          <w:szCs w:val="24"/>
        </w:rPr>
        <w:t>ло</w:t>
      </w:r>
      <w:r w:rsidRPr="009029B5">
        <w:rPr>
          <w:rFonts w:ascii="Times New Roman" w:hAnsi="Times New Roman"/>
          <w:caps/>
          <w:sz w:val="24"/>
          <w:szCs w:val="24"/>
        </w:rPr>
        <w:softHyphen/>
      </w:r>
      <w:r w:rsidRPr="009029B5">
        <w:rPr>
          <w:rFonts w:ascii="Times New Roman" w:hAnsi="Times New Roman"/>
          <w:sz w:val="24"/>
          <w:szCs w:val="24"/>
        </w:rPr>
        <w:t>го-медико-педагогической комиссии и индивидуальной программы ре</w:t>
      </w:r>
      <w:r w:rsidRPr="009029B5">
        <w:rPr>
          <w:rFonts w:ascii="Times New Roman" w:hAnsi="Times New Roman"/>
          <w:caps/>
          <w:sz w:val="24"/>
          <w:szCs w:val="24"/>
        </w:rPr>
        <w:softHyphen/>
      </w:r>
      <w:r w:rsidRPr="009029B5">
        <w:rPr>
          <w:rFonts w:ascii="Times New Roman" w:hAnsi="Times New Roman"/>
          <w:sz w:val="24"/>
          <w:szCs w:val="24"/>
        </w:rPr>
        <w:t>а</w:t>
      </w:r>
      <w:r w:rsidRPr="009029B5">
        <w:rPr>
          <w:rFonts w:ascii="Times New Roman" w:hAnsi="Times New Roman"/>
          <w:caps/>
          <w:sz w:val="24"/>
          <w:szCs w:val="24"/>
        </w:rPr>
        <w:softHyphen/>
      </w:r>
      <w:r w:rsidRPr="009029B5">
        <w:rPr>
          <w:rFonts w:ascii="Times New Roman" w:hAnsi="Times New Roman"/>
          <w:sz w:val="24"/>
          <w:szCs w:val="24"/>
        </w:rPr>
        <w:t>би</w:t>
      </w:r>
      <w:r w:rsidRPr="009029B5">
        <w:rPr>
          <w:rFonts w:ascii="Times New Roman" w:hAnsi="Times New Roman"/>
          <w:caps/>
          <w:sz w:val="24"/>
          <w:szCs w:val="24"/>
        </w:rPr>
        <w:softHyphen/>
      </w:r>
      <w:r w:rsidRPr="009029B5">
        <w:rPr>
          <w:rFonts w:ascii="Times New Roman" w:hAnsi="Times New Roman"/>
          <w:sz w:val="24"/>
          <w:szCs w:val="24"/>
        </w:rPr>
        <w:t>ли</w:t>
      </w:r>
      <w:r w:rsidRPr="009029B5">
        <w:rPr>
          <w:rFonts w:ascii="Times New Roman" w:hAnsi="Times New Roman"/>
          <w:caps/>
          <w:sz w:val="24"/>
          <w:szCs w:val="24"/>
        </w:rPr>
        <w:softHyphen/>
      </w:r>
      <w:r w:rsidRPr="009029B5">
        <w:rPr>
          <w:rFonts w:ascii="Times New Roman" w:hAnsi="Times New Roman"/>
          <w:sz w:val="24"/>
          <w:szCs w:val="24"/>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В часть, формируемую участниками образовательных отношений, входит и внеурочная деятельность, которая направлена на развитие лич</w:t>
      </w:r>
      <w:r w:rsidRPr="009029B5">
        <w:rPr>
          <w:rFonts w:ascii="Times New Roman" w:hAnsi="Times New Roman"/>
          <w:sz w:val="24"/>
          <w:szCs w:val="24"/>
        </w:rPr>
        <w:softHyphen/>
        <w:t>но</w:t>
      </w:r>
      <w:r w:rsidRPr="009029B5">
        <w:rPr>
          <w:rFonts w:ascii="Times New Roman" w:hAnsi="Times New Roman"/>
          <w:sz w:val="24"/>
          <w:szCs w:val="24"/>
        </w:rPr>
        <w:softHyphen/>
        <w:t>сти развитие лич</w:t>
      </w:r>
      <w:r w:rsidRPr="009029B5">
        <w:rPr>
          <w:rFonts w:ascii="Times New Roman" w:hAnsi="Times New Roman"/>
          <w:sz w:val="24"/>
          <w:szCs w:val="24"/>
        </w:rPr>
        <w:softHyphen/>
        <w:t>но</w:t>
      </w:r>
      <w:r w:rsidRPr="009029B5">
        <w:rPr>
          <w:rFonts w:ascii="Times New Roman" w:hAnsi="Times New Roman"/>
          <w:sz w:val="24"/>
          <w:szCs w:val="24"/>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9029B5">
        <w:rPr>
          <w:rFonts w:ascii="Times New Roman" w:hAnsi="Times New Roman"/>
          <w:sz w:val="24"/>
          <w:szCs w:val="24"/>
        </w:rPr>
        <w:softHyphen/>
        <w:t>ля</w:t>
      </w:r>
      <w:r w:rsidRPr="009029B5">
        <w:rPr>
          <w:rFonts w:ascii="Times New Roman" w:hAnsi="Times New Roman"/>
          <w:sz w:val="24"/>
          <w:szCs w:val="24"/>
        </w:rPr>
        <w:softHyphen/>
        <w:t>ет</w:t>
      </w:r>
      <w:r w:rsidRPr="009029B5">
        <w:rPr>
          <w:rFonts w:ascii="Times New Roman" w:hAnsi="Times New Roman"/>
          <w:sz w:val="24"/>
          <w:szCs w:val="24"/>
        </w:rPr>
        <w:softHyphen/>
        <w:t>ся неотъемлемой частью образовательного процесса в общеобразовательной ор</w:t>
      </w:r>
      <w:r w:rsidRPr="009029B5">
        <w:rPr>
          <w:rFonts w:ascii="Times New Roman" w:hAnsi="Times New Roman"/>
          <w:sz w:val="24"/>
          <w:szCs w:val="24"/>
        </w:rPr>
        <w:softHyphen/>
        <w:t>га</w:t>
      </w:r>
      <w:r w:rsidRPr="009029B5">
        <w:rPr>
          <w:rFonts w:ascii="Times New Roman" w:hAnsi="Times New Roman"/>
          <w:sz w:val="24"/>
          <w:szCs w:val="24"/>
        </w:rPr>
        <w:softHyphen/>
        <w:t xml:space="preserve">низации. </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Чередование учебной и внеурочной деятельности в рамках реализации АООП ОО определяет образовательная организация.</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w:t>
      </w:r>
      <w:r w:rsidRPr="009029B5">
        <w:rPr>
          <w:rFonts w:ascii="Times New Roman" w:hAnsi="Times New Roman"/>
          <w:sz w:val="24"/>
          <w:szCs w:val="24"/>
        </w:rPr>
        <w:lastRenderedPageBreak/>
        <w:t>обучающихся, но учитывается при определении объёмов финансирования, направляемых на реализацию основной общеобразовательной программы.</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Сроки освоения АООП НОО (вариант </w:t>
      </w:r>
      <w:r w:rsidR="003A2E29" w:rsidRPr="009029B5">
        <w:rPr>
          <w:rFonts w:ascii="Times New Roman" w:hAnsi="Times New Roman"/>
          <w:sz w:val="24"/>
          <w:szCs w:val="24"/>
        </w:rPr>
        <w:t>8.4.</w:t>
      </w:r>
      <w:r w:rsidRPr="009029B5">
        <w:rPr>
          <w:rFonts w:ascii="Times New Roman" w:hAnsi="Times New Roman"/>
          <w:sz w:val="24"/>
          <w:szCs w:val="24"/>
        </w:rPr>
        <w:t>) обучающимися с РАС</w:t>
      </w:r>
      <w:r w:rsidR="003A2E29" w:rsidRPr="009029B5">
        <w:rPr>
          <w:rFonts w:ascii="Times New Roman" w:hAnsi="Times New Roman"/>
          <w:sz w:val="24"/>
          <w:szCs w:val="24"/>
        </w:rPr>
        <w:t xml:space="preserve">, осложненными </w:t>
      </w:r>
      <w:r w:rsidRPr="009029B5">
        <w:rPr>
          <w:rFonts w:ascii="Times New Roman" w:hAnsi="Times New Roman"/>
          <w:sz w:val="24"/>
          <w:szCs w:val="24"/>
        </w:rPr>
        <w:t xml:space="preserve"> умственной отсталостью</w:t>
      </w:r>
      <w:r w:rsidR="003A2E29" w:rsidRPr="009029B5">
        <w:rPr>
          <w:rFonts w:ascii="Times New Roman" w:hAnsi="Times New Roman"/>
          <w:sz w:val="24"/>
          <w:szCs w:val="24"/>
        </w:rPr>
        <w:t xml:space="preserve">, </w:t>
      </w:r>
      <w:r w:rsidRPr="009029B5">
        <w:rPr>
          <w:rFonts w:ascii="Times New Roman" w:hAnsi="Times New Roman"/>
          <w:sz w:val="24"/>
          <w:szCs w:val="24"/>
        </w:rPr>
        <w:t xml:space="preserve"> составляют </w:t>
      </w:r>
      <w:r w:rsidR="003A2E29" w:rsidRPr="009029B5">
        <w:rPr>
          <w:rFonts w:ascii="Times New Roman" w:hAnsi="Times New Roman"/>
          <w:sz w:val="24"/>
          <w:szCs w:val="24"/>
        </w:rPr>
        <w:t>6</w:t>
      </w:r>
      <w:r w:rsidRPr="009029B5">
        <w:rPr>
          <w:rFonts w:ascii="Times New Roman" w:hAnsi="Times New Roman"/>
          <w:sz w:val="24"/>
          <w:szCs w:val="24"/>
        </w:rPr>
        <w:t xml:space="preserve"> лет. </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9029B5">
        <w:rPr>
          <w:rFonts w:ascii="Times New Roman" w:hAnsi="Times New Roman"/>
          <w:sz w:val="24"/>
          <w:szCs w:val="24"/>
        </w:rPr>
        <w:softHyphen/>
        <w:t>ди</w:t>
      </w:r>
      <w:r w:rsidRPr="009029B5">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9029B5">
        <w:rPr>
          <w:rFonts w:ascii="Times New Roman" w:hAnsi="Times New Roman"/>
          <w:sz w:val="24"/>
          <w:szCs w:val="24"/>
        </w:rPr>
        <w:softHyphen/>
        <w:t>ди</w:t>
      </w:r>
      <w:r w:rsidRPr="009029B5">
        <w:rPr>
          <w:rFonts w:ascii="Times New Roman" w:hAnsi="Times New Roman"/>
          <w:sz w:val="24"/>
          <w:szCs w:val="24"/>
        </w:rPr>
        <w:softHyphen/>
        <w:t>ви</w:t>
      </w:r>
      <w:r w:rsidRPr="009029B5">
        <w:rPr>
          <w:rFonts w:ascii="Times New Roman" w:hAnsi="Times New Roman"/>
          <w:sz w:val="24"/>
          <w:szCs w:val="24"/>
        </w:rPr>
        <w:softHyphen/>
        <w:t>дуальной трудовой деятельности.</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Продолжительность учебного года составляет 33 недели для обучающихся в возрасте от 7 до 9 лет (</w:t>
      </w:r>
      <w:r w:rsidR="003A2E29" w:rsidRPr="009029B5">
        <w:rPr>
          <w:rFonts w:ascii="Times New Roman" w:hAnsi="Times New Roman"/>
          <w:sz w:val="24"/>
          <w:szCs w:val="24"/>
        </w:rPr>
        <w:t>дополнительные первые и первый классы</w:t>
      </w:r>
      <w:r w:rsidRPr="009029B5">
        <w:rPr>
          <w:rFonts w:ascii="Times New Roman" w:hAnsi="Times New Roman"/>
          <w:sz w:val="24"/>
          <w:szCs w:val="24"/>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9029B5">
        <w:rPr>
          <w:rFonts w:ascii="Times New Roman" w:hAnsi="Times New Roman"/>
          <w:sz w:val="24"/>
          <w:szCs w:val="24"/>
        </w:rPr>
        <w:softHyphen/>
        <w:t>дельные каникулы.</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3A2E29" w:rsidRPr="009029B5">
        <w:rPr>
          <w:rFonts w:ascii="Times New Roman" w:hAnsi="Times New Roman"/>
          <w:sz w:val="24"/>
          <w:szCs w:val="24"/>
        </w:rPr>
        <w:t>8.4.</w:t>
      </w:r>
      <w:r w:rsidRPr="009029B5">
        <w:rPr>
          <w:rFonts w:ascii="Times New Roman" w:hAnsi="Times New Roman"/>
          <w:sz w:val="24"/>
          <w:szCs w:val="24"/>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6168F" w:rsidRPr="009029B5" w:rsidRDefault="0036168F" w:rsidP="009029B5">
      <w:pPr>
        <w:spacing w:after="0"/>
        <w:jc w:val="center"/>
        <w:outlineLvl w:val="2"/>
        <w:rPr>
          <w:rFonts w:ascii="Times New Roman" w:hAnsi="Times New Roman" w:cs="Times New Roman"/>
          <w:b/>
          <w:color w:val="auto"/>
          <w:sz w:val="24"/>
          <w:szCs w:val="24"/>
        </w:rPr>
      </w:pPr>
      <w:r w:rsidRPr="009029B5">
        <w:rPr>
          <w:rFonts w:ascii="Times New Roman" w:hAnsi="Times New Roman" w:cs="Times New Roman"/>
          <w:b/>
          <w:color w:val="auto"/>
          <w:sz w:val="24"/>
          <w:szCs w:val="24"/>
        </w:rPr>
        <w:t xml:space="preserve">5.3.2. Система условий реализации </w:t>
      </w:r>
      <w:r w:rsidRPr="009029B5">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r w:rsidRPr="009029B5">
        <w:rPr>
          <w:rFonts w:ascii="Times New Roman" w:hAnsi="Times New Roman" w:cs="Times New Roman"/>
          <w:b/>
          <w:color w:val="auto"/>
          <w:kern w:val="28"/>
          <w:sz w:val="24"/>
          <w:szCs w:val="24"/>
        </w:rPr>
        <w:t xml:space="preserve"> </w:t>
      </w:r>
    </w:p>
    <w:p w:rsidR="00506695" w:rsidRPr="009029B5" w:rsidRDefault="0036168F" w:rsidP="009029B5">
      <w:pPr>
        <w:spacing w:after="0"/>
        <w:ind w:firstLine="709"/>
        <w:jc w:val="both"/>
        <w:rPr>
          <w:rFonts w:ascii="Times New Roman" w:hAnsi="Times New Roman" w:cs="Times New Roman"/>
          <w:b/>
          <w:kern w:val="28"/>
          <w:sz w:val="24"/>
          <w:szCs w:val="24"/>
        </w:rPr>
      </w:pPr>
      <w:r w:rsidRPr="009029B5">
        <w:rPr>
          <w:rFonts w:ascii="Times New Roman" w:hAnsi="Times New Roman" w:cs="Times New Roman"/>
          <w:b/>
          <w:kern w:val="28"/>
          <w:sz w:val="24"/>
          <w:szCs w:val="24"/>
        </w:rPr>
        <w:t>Кадровые условия</w:t>
      </w:r>
    </w:p>
    <w:p w:rsidR="007E4AE0" w:rsidRPr="009029B5" w:rsidRDefault="007E4AE0" w:rsidP="009029B5">
      <w:pPr>
        <w:spacing w:after="0"/>
        <w:ind w:firstLine="709"/>
        <w:jc w:val="both"/>
        <w:rPr>
          <w:rFonts w:ascii="Times New Roman" w:hAnsi="Times New Roman" w:cs="Times New Roman"/>
          <w:kern w:val="28"/>
          <w:sz w:val="24"/>
          <w:szCs w:val="24"/>
        </w:rPr>
      </w:pPr>
      <w:r w:rsidRPr="009029B5">
        <w:rPr>
          <w:rFonts w:ascii="Times New Roman" w:hAnsi="Times New Roman" w:cs="Times New Roman"/>
          <w:kern w:val="28"/>
          <w:sz w:val="24"/>
          <w:szCs w:val="24"/>
        </w:rPr>
        <w:t>Представлены в разделе 2</w:t>
      </w:r>
      <w:r w:rsidR="00EA1591">
        <w:rPr>
          <w:rFonts w:ascii="Times New Roman" w:hAnsi="Times New Roman" w:cs="Times New Roman"/>
          <w:kern w:val="28"/>
          <w:sz w:val="24"/>
          <w:szCs w:val="24"/>
        </w:rPr>
        <w:t xml:space="preserve">.3. Организационный раздел </w:t>
      </w:r>
    </w:p>
    <w:p w:rsidR="0036168F" w:rsidRPr="009029B5" w:rsidRDefault="0036168F" w:rsidP="009029B5">
      <w:pPr>
        <w:shd w:val="clear" w:color="auto" w:fill="FFFFFF"/>
        <w:autoSpaceDE w:val="0"/>
        <w:autoSpaceDN w:val="0"/>
        <w:adjustRightInd w:val="0"/>
        <w:spacing w:after="0"/>
        <w:ind w:firstLine="708"/>
        <w:jc w:val="both"/>
        <w:rPr>
          <w:rFonts w:ascii="Times New Roman" w:hAnsi="Times New Roman" w:cs="Times New Roman"/>
          <w:sz w:val="24"/>
          <w:szCs w:val="24"/>
        </w:rPr>
      </w:pPr>
      <w:r w:rsidRPr="009029B5">
        <w:rPr>
          <w:rFonts w:ascii="Times New Roman" w:hAnsi="Times New Roman" w:cs="Times New Roman"/>
          <w:b/>
          <w:kern w:val="28"/>
          <w:sz w:val="24"/>
          <w:szCs w:val="24"/>
        </w:rPr>
        <w:t>Финансовые условия</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Финансовое обеспечение</w:t>
      </w:r>
      <w:r w:rsidRPr="009029B5">
        <w:rPr>
          <w:rFonts w:ascii="Times New Roman" w:hAnsi="Times New Roman"/>
          <w:sz w:val="24"/>
          <w:szCs w:val="24"/>
        </w:rPr>
        <w:t xml:space="preserve"> реализации АООП для обучающихся с РАС опирается на ис</w:t>
      </w:r>
      <w:r w:rsidRPr="009029B5">
        <w:rPr>
          <w:rFonts w:ascii="Times New Roman" w:hAnsi="Times New Roman"/>
          <w:sz w:val="24"/>
          <w:szCs w:val="24"/>
        </w:rPr>
        <w:softHyphen/>
        <w:t>полнение расходных обязательств, обеспечивающих конституционное пра</w:t>
      </w:r>
      <w:r w:rsidRPr="009029B5">
        <w:rPr>
          <w:rFonts w:ascii="Times New Roman" w:hAnsi="Times New Roman"/>
          <w:sz w:val="24"/>
          <w:szCs w:val="24"/>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9029B5">
        <w:rPr>
          <w:rFonts w:ascii="Times New Roman" w:hAnsi="Times New Roman"/>
          <w:sz w:val="24"/>
          <w:szCs w:val="24"/>
        </w:rPr>
        <w:softHyphen/>
        <w:t>ре</w:t>
      </w:r>
      <w:r w:rsidRPr="009029B5">
        <w:rPr>
          <w:rFonts w:ascii="Times New Roman" w:hAnsi="Times New Roman"/>
          <w:sz w:val="24"/>
          <w:szCs w:val="24"/>
        </w:rPr>
        <w:softHyphen/>
        <w:t>ди</w:t>
      </w:r>
      <w:r w:rsidRPr="009029B5">
        <w:rPr>
          <w:rFonts w:ascii="Times New Roman" w:hAnsi="Times New Roman"/>
          <w:sz w:val="24"/>
          <w:szCs w:val="24"/>
        </w:rPr>
        <w:softHyphen/>
        <w:t>те</w:t>
      </w:r>
      <w:r w:rsidRPr="009029B5">
        <w:rPr>
          <w:rFonts w:ascii="Times New Roman" w:hAnsi="Times New Roman"/>
          <w:sz w:val="24"/>
          <w:szCs w:val="24"/>
        </w:rPr>
        <w:softHyphen/>
        <w:t>ля по оказанию государственных (муниципальных) образовательных ус</w:t>
      </w:r>
      <w:r w:rsidRPr="009029B5">
        <w:rPr>
          <w:rFonts w:ascii="Times New Roman" w:hAnsi="Times New Roman"/>
          <w:sz w:val="24"/>
          <w:szCs w:val="24"/>
        </w:rPr>
        <w:softHyphen/>
        <w:t>луг в соответствии с требованиями ФГОС общего образования.</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lang w:eastAsia="ar-SA"/>
        </w:rPr>
        <w:t xml:space="preserve">Финансово-экономическое обеспечение образования </w:t>
      </w:r>
      <w:r w:rsidRPr="009029B5">
        <w:rPr>
          <w:rFonts w:ascii="Times New Roman" w:hAnsi="Times New Roman"/>
          <w:sz w:val="24"/>
          <w:szCs w:val="24"/>
        </w:rPr>
        <w:t>осуществляется на основании на п.2 ст. 99 ФЗ «Об образовании в Российской Федерации».</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Финансовые условия реализации АООП ОО (вариант </w:t>
      </w:r>
      <w:r w:rsidRPr="009029B5">
        <w:rPr>
          <w:rFonts w:ascii="Times New Roman" w:hAnsi="Times New Roman"/>
          <w:sz w:val="24"/>
          <w:szCs w:val="24"/>
          <w:lang w:val="en-US"/>
        </w:rPr>
        <w:t>D</w:t>
      </w:r>
      <w:r w:rsidRPr="009029B5">
        <w:rPr>
          <w:rFonts w:ascii="Times New Roman" w:hAnsi="Times New Roman"/>
          <w:sz w:val="24"/>
          <w:szCs w:val="24"/>
        </w:rPr>
        <w:t>) должны:</w:t>
      </w:r>
    </w:p>
    <w:p w:rsidR="002C571D" w:rsidRPr="009029B5" w:rsidRDefault="002C571D" w:rsidP="009029B5">
      <w:pPr>
        <w:pStyle w:val="af9"/>
        <w:numPr>
          <w:ilvl w:val="0"/>
          <w:numId w:val="69"/>
        </w:numPr>
        <w:spacing w:line="276" w:lineRule="auto"/>
        <w:ind w:left="0" w:firstLine="708"/>
        <w:jc w:val="both"/>
        <w:rPr>
          <w:rFonts w:ascii="Times New Roman" w:hAnsi="Times New Roman"/>
          <w:caps/>
          <w:sz w:val="24"/>
          <w:szCs w:val="24"/>
        </w:rPr>
      </w:pPr>
      <w:r w:rsidRPr="009029B5">
        <w:rPr>
          <w:rFonts w:ascii="Times New Roman" w:hAnsi="Times New Roman"/>
          <w:sz w:val="24"/>
          <w:szCs w:val="24"/>
        </w:rPr>
        <w:lastRenderedPageBreak/>
        <w:t>обеспечивать общеобразовательной организации возможность исполнения требований стандарта;</w:t>
      </w:r>
    </w:p>
    <w:p w:rsidR="002C571D" w:rsidRPr="009029B5" w:rsidRDefault="002C571D" w:rsidP="009029B5">
      <w:pPr>
        <w:pStyle w:val="af9"/>
        <w:numPr>
          <w:ilvl w:val="0"/>
          <w:numId w:val="69"/>
        </w:numPr>
        <w:spacing w:line="276" w:lineRule="auto"/>
        <w:ind w:left="0" w:firstLine="708"/>
        <w:jc w:val="both"/>
        <w:rPr>
          <w:rFonts w:ascii="Times New Roman" w:hAnsi="Times New Roman"/>
          <w:sz w:val="24"/>
          <w:szCs w:val="24"/>
        </w:rPr>
      </w:pPr>
      <w:r w:rsidRPr="009029B5">
        <w:rPr>
          <w:rFonts w:ascii="Times New Roman" w:hAnsi="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w:t>
      </w:r>
      <w:r w:rsidRPr="009029B5">
        <w:rPr>
          <w:rFonts w:ascii="Times New Roman" w:hAnsi="Times New Roman"/>
          <w:bCs/>
          <w:sz w:val="24"/>
          <w:szCs w:val="24"/>
        </w:rPr>
        <w:t xml:space="preserve"> вне зависимости от количества учебных дней в неделю</w:t>
      </w:r>
      <w:r w:rsidRPr="009029B5">
        <w:rPr>
          <w:rFonts w:ascii="Times New Roman" w:hAnsi="Times New Roman"/>
          <w:sz w:val="24"/>
          <w:szCs w:val="24"/>
        </w:rPr>
        <w:t>;</w:t>
      </w:r>
    </w:p>
    <w:p w:rsidR="002C571D" w:rsidRPr="009029B5" w:rsidRDefault="002C571D" w:rsidP="009029B5">
      <w:pPr>
        <w:pStyle w:val="af9"/>
        <w:numPr>
          <w:ilvl w:val="0"/>
          <w:numId w:val="69"/>
        </w:numPr>
        <w:spacing w:line="276" w:lineRule="auto"/>
        <w:ind w:left="0" w:firstLine="708"/>
        <w:jc w:val="both"/>
        <w:rPr>
          <w:rFonts w:ascii="Times New Roman" w:hAnsi="Times New Roman"/>
          <w:iCs/>
          <w:caps/>
          <w:sz w:val="24"/>
          <w:szCs w:val="24"/>
        </w:rPr>
      </w:pPr>
      <w:r w:rsidRPr="009029B5">
        <w:rPr>
          <w:rFonts w:ascii="Times New Roman" w:hAnsi="Times New Roman"/>
          <w:sz w:val="24"/>
          <w:szCs w:val="24"/>
        </w:rPr>
        <w:t xml:space="preserve">отражать </w:t>
      </w:r>
      <w:r w:rsidRPr="009029B5">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C571D" w:rsidRPr="009029B5" w:rsidRDefault="002C571D" w:rsidP="009029B5">
      <w:pPr>
        <w:pStyle w:val="af9"/>
        <w:spacing w:line="276" w:lineRule="auto"/>
        <w:ind w:firstLine="708"/>
        <w:jc w:val="both"/>
        <w:rPr>
          <w:rFonts w:ascii="Times New Roman" w:hAnsi="Times New Roman"/>
          <w:bCs/>
          <w:iCs/>
          <w:sz w:val="24"/>
          <w:szCs w:val="24"/>
        </w:rPr>
      </w:pPr>
      <w:r w:rsidRPr="009029B5">
        <w:rPr>
          <w:rFonts w:ascii="Times New Roman" w:hAnsi="Times New Roman"/>
          <w:bCs/>
          <w:iCs/>
          <w:sz w:val="24"/>
          <w:szCs w:val="24"/>
        </w:rPr>
        <w:t>Финансирование реализации общеобразовательной программы для обучающихся с РАС должно осуществляться в объеме не ниже установленных нормативов финансирования государственного образовательного учреждения.</w:t>
      </w:r>
    </w:p>
    <w:p w:rsidR="002C571D" w:rsidRPr="009029B5" w:rsidRDefault="002C571D" w:rsidP="009029B5">
      <w:pPr>
        <w:pStyle w:val="af9"/>
        <w:spacing w:line="276" w:lineRule="auto"/>
        <w:ind w:firstLine="708"/>
        <w:jc w:val="both"/>
        <w:rPr>
          <w:rFonts w:ascii="Times New Roman" w:hAnsi="Times New Roman"/>
          <w:caps/>
          <w:sz w:val="24"/>
          <w:szCs w:val="24"/>
        </w:rPr>
      </w:pPr>
      <w:r w:rsidRPr="009029B5">
        <w:rPr>
          <w:rFonts w:ascii="Times New Roman" w:hAnsi="Times New Roman"/>
          <w:sz w:val="24"/>
          <w:szCs w:val="24"/>
        </w:rPr>
        <w:t>Структура расходов на образование включает:</w:t>
      </w:r>
    </w:p>
    <w:p w:rsidR="002C571D" w:rsidRPr="009029B5" w:rsidRDefault="002C571D" w:rsidP="009029B5">
      <w:pPr>
        <w:pStyle w:val="af9"/>
        <w:numPr>
          <w:ilvl w:val="0"/>
          <w:numId w:val="70"/>
        </w:numPr>
        <w:spacing w:line="276" w:lineRule="auto"/>
        <w:ind w:left="0" w:firstLine="708"/>
        <w:jc w:val="both"/>
        <w:rPr>
          <w:rFonts w:ascii="Times New Roman" w:hAnsi="Times New Roman"/>
          <w:sz w:val="24"/>
          <w:szCs w:val="24"/>
        </w:rPr>
      </w:pPr>
      <w:r w:rsidRPr="009029B5">
        <w:rPr>
          <w:rFonts w:ascii="Times New Roman" w:hAnsi="Times New Roman"/>
          <w:sz w:val="24"/>
          <w:szCs w:val="24"/>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2C571D" w:rsidRPr="009029B5" w:rsidRDefault="002C571D" w:rsidP="009029B5">
      <w:pPr>
        <w:pStyle w:val="af9"/>
        <w:numPr>
          <w:ilvl w:val="0"/>
          <w:numId w:val="70"/>
        </w:numPr>
        <w:spacing w:line="276" w:lineRule="auto"/>
        <w:ind w:left="0" w:firstLine="708"/>
        <w:jc w:val="both"/>
        <w:rPr>
          <w:rFonts w:ascii="Times New Roman" w:hAnsi="Times New Roman"/>
          <w:caps/>
          <w:sz w:val="24"/>
          <w:szCs w:val="24"/>
        </w:rPr>
      </w:pPr>
      <w:r w:rsidRPr="009029B5">
        <w:rPr>
          <w:rFonts w:ascii="Times New Roman" w:hAnsi="Times New Roman"/>
          <w:sz w:val="24"/>
          <w:szCs w:val="24"/>
        </w:rPr>
        <w:t>Обеспечение сопровождения, ухода и присмотра за ребенком в период его нахождения в общеобразовательной организации.</w:t>
      </w:r>
    </w:p>
    <w:p w:rsidR="002C571D" w:rsidRPr="009029B5" w:rsidRDefault="002C571D" w:rsidP="009029B5">
      <w:pPr>
        <w:pStyle w:val="af9"/>
        <w:numPr>
          <w:ilvl w:val="0"/>
          <w:numId w:val="70"/>
        </w:numPr>
        <w:spacing w:line="276" w:lineRule="auto"/>
        <w:ind w:left="0" w:firstLine="708"/>
        <w:jc w:val="both"/>
        <w:rPr>
          <w:rFonts w:ascii="Times New Roman" w:hAnsi="Times New Roman"/>
          <w:caps/>
          <w:sz w:val="24"/>
          <w:szCs w:val="24"/>
        </w:rPr>
      </w:pPr>
      <w:r w:rsidRPr="009029B5">
        <w:rPr>
          <w:rFonts w:ascii="Times New Roman" w:hAnsi="Times New Roman"/>
          <w:sz w:val="24"/>
          <w:szCs w:val="24"/>
        </w:rPr>
        <w:t>Консультирование родителей и членов семей по вопросам образования ребенка.</w:t>
      </w:r>
    </w:p>
    <w:p w:rsidR="002C571D" w:rsidRPr="009029B5" w:rsidRDefault="002C571D" w:rsidP="009029B5">
      <w:pPr>
        <w:pStyle w:val="af9"/>
        <w:numPr>
          <w:ilvl w:val="0"/>
          <w:numId w:val="70"/>
        </w:numPr>
        <w:spacing w:line="276" w:lineRule="auto"/>
        <w:ind w:left="0" w:firstLine="708"/>
        <w:jc w:val="both"/>
        <w:rPr>
          <w:rFonts w:ascii="Times New Roman" w:hAnsi="Times New Roman"/>
          <w:caps/>
          <w:sz w:val="24"/>
          <w:szCs w:val="24"/>
        </w:rPr>
      </w:pPr>
      <w:r w:rsidRPr="009029B5">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2C571D" w:rsidRPr="009029B5" w:rsidRDefault="00DB0781" w:rsidP="009029B5">
      <w:pPr>
        <w:pStyle w:val="af9"/>
        <w:spacing w:line="276" w:lineRule="auto"/>
        <w:ind w:firstLine="708"/>
        <w:jc w:val="both"/>
        <w:rPr>
          <w:rFonts w:ascii="Times New Roman" w:hAnsi="Times New Roman"/>
          <w:caps/>
          <w:sz w:val="24"/>
          <w:szCs w:val="24"/>
        </w:rPr>
      </w:pPr>
      <w:r w:rsidRPr="009029B5">
        <w:rPr>
          <w:rFonts w:ascii="Times New Roman" w:hAnsi="Times New Roman"/>
          <w:sz w:val="24"/>
          <w:szCs w:val="24"/>
        </w:rPr>
        <w:t xml:space="preserve"> </w:t>
      </w:r>
      <w:r w:rsidR="002C571D" w:rsidRPr="009029B5">
        <w:rPr>
          <w:rFonts w:ascii="Times New Roman" w:hAnsi="Times New Roman"/>
          <w:sz w:val="24"/>
          <w:szCs w:val="24"/>
        </w:rPr>
        <w:t xml:space="preserve">Финансово-экономическое обеспечение применительно к варианту </w:t>
      </w:r>
      <w:r w:rsidRPr="009029B5">
        <w:rPr>
          <w:rFonts w:ascii="Times New Roman" w:hAnsi="Times New Roman"/>
          <w:sz w:val="24"/>
          <w:szCs w:val="24"/>
        </w:rPr>
        <w:t>8.4.</w:t>
      </w:r>
      <w:r w:rsidR="002C571D" w:rsidRPr="009029B5">
        <w:rPr>
          <w:rFonts w:ascii="Times New Roman" w:hAnsi="Times New Roman"/>
          <w:sz w:val="24"/>
          <w:szCs w:val="24"/>
        </w:rPr>
        <w:t xml:space="preserve"> АООП устанавливается с учётом необходимости специальной индивидуальной поддержки обучающегося с  РАС. </w:t>
      </w:r>
    </w:p>
    <w:p w:rsidR="002C571D" w:rsidRPr="009029B5" w:rsidRDefault="002C571D" w:rsidP="009029B5">
      <w:pPr>
        <w:pStyle w:val="af9"/>
        <w:spacing w:line="276" w:lineRule="auto"/>
        <w:ind w:firstLine="708"/>
        <w:jc w:val="both"/>
        <w:rPr>
          <w:rFonts w:ascii="Times New Roman" w:hAnsi="Times New Roman"/>
          <w:caps/>
          <w:sz w:val="24"/>
          <w:szCs w:val="24"/>
        </w:rPr>
      </w:pPr>
      <w:r w:rsidRPr="009029B5">
        <w:rPr>
          <w:rFonts w:ascii="Times New Roman" w:hAnsi="Times New Roman"/>
          <w:sz w:val="24"/>
          <w:szCs w:val="24"/>
        </w:rPr>
        <w:t xml:space="preserve">Расчет объема </w:t>
      </w:r>
      <w:proofErr w:type="spellStart"/>
      <w:r w:rsidRPr="009029B5">
        <w:rPr>
          <w:rFonts w:ascii="Times New Roman" w:hAnsi="Times New Roman"/>
          <w:sz w:val="24"/>
          <w:szCs w:val="24"/>
        </w:rPr>
        <w:t>подушевого</w:t>
      </w:r>
      <w:proofErr w:type="spellEnd"/>
      <w:r w:rsidRPr="009029B5">
        <w:rPr>
          <w:rFonts w:ascii="Times New Roman" w:hAnsi="Times New Roman"/>
          <w:sz w:val="24"/>
          <w:szCs w:val="24"/>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2C571D" w:rsidRPr="009029B5" w:rsidRDefault="002C571D" w:rsidP="009029B5">
      <w:pPr>
        <w:pStyle w:val="af9"/>
        <w:spacing w:line="276" w:lineRule="auto"/>
        <w:ind w:firstLine="708"/>
        <w:jc w:val="both"/>
        <w:rPr>
          <w:rFonts w:ascii="Times New Roman" w:hAnsi="Times New Roman"/>
          <w:caps/>
          <w:sz w:val="24"/>
          <w:szCs w:val="24"/>
        </w:rPr>
      </w:pPr>
      <w:r w:rsidRPr="009029B5">
        <w:rPr>
          <w:rFonts w:ascii="Times New Roman" w:hAnsi="Times New Roman"/>
          <w:sz w:val="24"/>
          <w:szCs w:val="24"/>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C571D" w:rsidRPr="009029B5" w:rsidRDefault="002C571D" w:rsidP="009029B5">
      <w:pPr>
        <w:pStyle w:val="af9"/>
        <w:spacing w:line="276" w:lineRule="auto"/>
        <w:ind w:firstLine="708"/>
        <w:jc w:val="both"/>
        <w:rPr>
          <w:rFonts w:ascii="Times New Roman" w:hAnsi="Times New Roman"/>
          <w:caps/>
          <w:sz w:val="24"/>
          <w:szCs w:val="24"/>
        </w:rPr>
      </w:pPr>
      <w:r w:rsidRPr="009029B5">
        <w:rPr>
          <w:rFonts w:ascii="Times New Roman" w:hAnsi="Times New Roman"/>
          <w:sz w:val="24"/>
          <w:szCs w:val="24"/>
        </w:rPr>
        <w:t xml:space="preserve">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 </w:t>
      </w:r>
      <w:proofErr w:type="spellStart"/>
      <w:r w:rsidRPr="009029B5">
        <w:rPr>
          <w:rFonts w:ascii="Times New Roman" w:hAnsi="Times New Roman"/>
          <w:sz w:val="24"/>
          <w:szCs w:val="24"/>
        </w:rPr>
        <w:t>тьюторами</w:t>
      </w:r>
      <w:proofErr w:type="spellEnd"/>
      <w:r w:rsidRPr="009029B5">
        <w:rPr>
          <w:rFonts w:ascii="Times New Roman" w:hAnsi="Times New Roman"/>
          <w:sz w:val="24"/>
          <w:szCs w:val="24"/>
        </w:rPr>
        <w:t xml:space="preserve"> или ассистентами (помощниками).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lastRenderedPageBreak/>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C571D" w:rsidRPr="009029B5" w:rsidRDefault="002C571D" w:rsidP="009029B5">
      <w:pPr>
        <w:pStyle w:val="af9"/>
        <w:numPr>
          <w:ilvl w:val="0"/>
          <w:numId w:val="71"/>
        </w:numPr>
        <w:spacing w:line="276" w:lineRule="auto"/>
        <w:ind w:left="0" w:firstLine="708"/>
        <w:jc w:val="both"/>
        <w:rPr>
          <w:rFonts w:ascii="Times New Roman" w:hAnsi="Times New Roman"/>
          <w:sz w:val="24"/>
          <w:szCs w:val="24"/>
        </w:rPr>
      </w:pPr>
      <w:r w:rsidRPr="009029B5">
        <w:rPr>
          <w:rFonts w:ascii="Times New Roman" w:hAnsi="Times New Roman"/>
          <w:sz w:val="24"/>
          <w:szCs w:val="24"/>
        </w:rPr>
        <w:t>предоставления платных дополнительных образовательных и иных предусмотренных уставом общеобразовательной организации услуг;</w:t>
      </w:r>
    </w:p>
    <w:p w:rsidR="002C571D" w:rsidRPr="009029B5" w:rsidRDefault="002C571D" w:rsidP="009029B5">
      <w:pPr>
        <w:pStyle w:val="af9"/>
        <w:numPr>
          <w:ilvl w:val="0"/>
          <w:numId w:val="71"/>
        </w:numPr>
        <w:spacing w:line="276" w:lineRule="auto"/>
        <w:ind w:left="0" w:firstLine="708"/>
        <w:jc w:val="both"/>
        <w:rPr>
          <w:rFonts w:ascii="Times New Roman" w:hAnsi="Times New Roman"/>
          <w:sz w:val="24"/>
          <w:szCs w:val="24"/>
        </w:rPr>
      </w:pPr>
      <w:r w:rsidRPr="009029B5">
        <w:rPr>
          <w:rFonts w:ascii="Times New Roman" w:hAnsi="Times New Roman"/>
          <w:sz w:val="24"/>
          <w:szCs w:val="24"/>
        </w:rPr>
        <w:t>добровольных пожертвований и целевых взносов физических и (или) юридических лиц.</w:t>
      </w:r>
    </w:p>
    <w:p w:rsidR="00E362AF" w:rsidRPr="009029B5" w:rsidRDefault="00E362AF" w:rsidP="009029B5">
      <w:pPr>
        <w:shd w:val="clear" w:color="auto" w:fill="FFFFFF"/>
        <w:spacing w:after="0"/>
        <w:jc w:val="center"/>
        <w:rPr>
          <w:rFonts w:ascii="Times New Roman" w:hAnsi="Times New Roman" w:cs="Times New Roman"/>
          <w:sz w:val="24"/>
          <w:szCs w:val="24"/>
        </w:rPr>
      </w:pPr>
      <w:r w:rsidRPr="009029B5">
        <w:rPr>
          <w:rFonts w:ascii="Times New Roman" w:hAnsi="Times New Roman" w:cs="Times New Roman"/>
          <w:b/>
          <w:bCs/>
          <w:spacing w:val="-3"/>
          <w:sz w:val="24"/>
          <w:szCs w:val="24"/>
        </w:rPr>
        <w:t xml:space="preserve">Определение нормативных затрат на оказание </w:t>
      </w:r>
    </w:p>
    <w:p w:rsidR="00E362AF" w:rsidRPr="009029B5" w:rsidRDefault="00E362AF" w:rsidP="009029B5">
      <w:pPr>
        <w:shd w:val="clear" w:color="auto" w:fill="FFFFFF"/>
        <w:spacing w:after="0"/>
        <w:jc w:val="center"/>
        <w:rPr>
          <w:rFonts w:ascii="Times New Roman" w:hAnsi="Times New Roman" w:cs="Times New Roman"/>
          <w:b/>
          <w:bCs/>
          <w:spacing w:val="-3"/>
          <w:sz w:val="24"/>
          <w:szCs w:val="24"/>
        </w:rPr>
      </w:pPr>
      <w:r w:rsidRPr="009029B5">
        <w:rPr>
          <w:rFonts w:ascii="Times New Roman" w:hAnsi="Times New Roman" w:cs="Times New Roman"/>
          <w:b/>
          <w:bCs/>
          <w:spacing w:val="-3"/>
          <w:sz w:val="24"/>
          <w:szCs w:val="24"/>
        </w:rPr>
        <w:t>государственной услуги</w:t>
      </w:r>
    </w:p>
    <w:p w:rsidR="00E362AF" w:rsidRPr="009029B5" w:rsidRDefault="00E362AF" w:rsidP="009029B5">
      <w:pPr>
        <w:shd w:val="clear" w:color="auto" w:fill="FFFFFF"/>
        <w:tabs>
          <w:tab w:val="left" w:pos="1087"/>
        </w:tabs>
        <w:spacing w:after="0"/>
        <w:ind w:right="22" w:firstLine="677"/>
        <w:jc w:val="both"/>
        <w:rPr>
          <w:rFonts w:ascii="Times New Roman" w:hAnsi="Times New Roman" w:cs="Times New Roman"/>
          <w:spacing w:val="-2"/>
          <w:sz w:val="24"/>
          <w:szCs w:val="24"/>
        </w:rPr>
      </w:pPr>
      <w:r w:rsidRPr="009029B5">
        <w:rPr>
          <w:rFonts w:ascii="Times New Roman" w:hAnsi="Times New Roman" w:cs="Times New Roman"/>
          <w:spacing w:val="-2"/>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9029B5" w:rsidRDefault="00E362AF" w:rsidP="009029B5">
      <w:pPr>
        <w:shd w:val="clear" w:color="auto" w:fill="FFFFFF"/>
        <w:tabs>
          <w:tab w:val="left" w:pos="1087"/>
        </w:tabs>
        <w:spacing w:after="0"/>
        <w:ind w:right="22" w:firstLine="677"/>
        <w:jc w:val="both"/>
        <w:rPr>
          <w:rFonts w:ascii="Times New Roman" w:hAnsi="Times New Roman" w:cs="Times New Roman"/>
          <w:sz w:val="24"/>
          <w:szCs w:val="24"/>
        </w:rPr>
      </w:pPr>
      <w:r w:rsidRPr="009029B5">
        <w:rPr>
          <w:rFonts w:ascii="Times New Roman" w:hAnsi="Times New Roman" w:cs="Times New Roman"/>
          <w:spacing w:val="-2"/>
          <w:sz w:val="24"/>
          <w:szCs w:val="24"/>
        </w:rPr>
        <w:t xml:space="preserve">Нормативные затраты на оказание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-той государственной услуги</w:t>
      </w:r>
      <w:r w:rsidRPr="009029B5">
        <w:rPr>
          <w:rFonts w:ascii="Times New Roman" w:hAnsi="Times New Roman" w:cs="Times New Roman"/>
          <w:sz w:val="24"/>
          <w:szCs w:val="24"/>
        </w:rPr>
        <w:t xml:space="preserve"> </w:t>
      </w:r>
      <w:r w:rsidRPr="009029B5">
        <w:rPr>
          <w:rFonts w:ascii="Times New Roman" w:hAnsi="Times New Roman" w:cs="Times New Roman"/>
          <w:spacing w:val="-2"/>
          <w:sz w:val="24"/>
          <w:szCs w:val="24"/>
        </w:rPr>
        <w:t xml:space="preserve">на </w:t>
      </w:r>
      <w:r w:rsidRPr="009029B5">
        <w:rPr>
          <w:rFonts w:ascii="Times New Roman" w:hAnsi="Times New Roman" w:cs="Times New Roman"/>
          <w:sz w:val="24"/>
          <w:szCs w:val="24"/>
        </w:rPr>
        <w:t>соответствующий финансовый год определяются по формуле:</w:t>
      </w:r>
    </w:p>
    <w:p w:rsidR="00E362AF" w:rsidRPr="009029B5" w:rsidRDefault="00E362AF" w:rsidP="009029B5">
      <w:pPr>
        <w:shd w:val="clear" w:color="auto" w:fill="FFFFFF"/>
        <w:spacing w:after="0"/>
        <w:ind w:left="1416" w:firstLine="708"/>
        <w:jc w:val="both"/>
        <w:rPr>
          <w:rFonts w:ascii="Times New Roman" w:hAnsi="Times New Roman" w:cs="Times New Roman"/>
          <w:b/>
          <w:sz w:val="24"/>
          <w:szCs w:val="24"/>
        </w:rPr>
      </w:pPr>
      <w:r w:rsidRPr="009029B5">
        <w:rPr>
          <w:rFonts w:ascii="Times New Roman" w:hAnsi="Times New Roman" w:cs="Times New Roman"/>
          <w:b/>
          <w:i/>
          <w:sz w:val="24"/>
          <w:szCs w:val="24"/>
        </w:rPr>
        <w:t xml:space="preserve">      З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гу</w:t>
      </w:r>
      <w:proofErr w:type="spellEnd"/>
      <w:r w:rsidRPr="009029B5">
        <w:rPr>
          <w:rFonts w:ascii="Times New Roman" w:hAnsi="Times New Roman" w:cs="Times New Roman"/>
          <w:i/>
          <w:sz w:val="24"/>
          <w:szCs w:val="24"/>
        </w:rPr>
        <w:t xml:space="preserve"> </w:t>
      </w:r>
      <w:r w:rsidRPr="009029B5">
        <w:rPr>
          <w:rFonts w:ascii="Times New Roman" w:hAnsi="Times New Roman" w:cs="Times New Roman"/>
          <w:b/>
          <w:bCs/>
          <w:spacing w:val="-4"/>
          <w:sz w:val="24"/>
          <w:szCs w:val="24"/>
        </w:rPr>
        <w:t xml:space="preserve"> = </w:t>
      </w:r>
      <w:r w:rsidRPr="009029B5">
        <w:rPr>
          <w:rFonts w:ascii="Times New Roman" w:hAnsi="Times New Roman" w:cs="Times New Roman"/>
          <w:b/>
          <w:bCs/>
          <w:i/>
          <w:spacing w:val="-4"/>
          <w:sz w:val="24"/>
          <w:szCs w:val="24"/>
        </w:rPr>
        <w:t>НЗ</w:t>
      </w:r>
      <w:r w:rsidRPr="009029B5">
        <w:rPr>
          <w:rFonts w:ascii="Times New Roman" w:hAnsi="Times New Roman" w:cs="Times New Roman"/>
          <w:i/>
          <w:sz w:val="24"/>
          <w:szCs w:val="24"/>
          <w:vertAlign w:val="superscript"/>
        </w:rPr>
        <w:t xml:space="preserve">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очр</w:t>
      </w:r>
      <w:proofErr w:type="spellEnd"/>
      <w:r w:rsidRPr="009029B5">
        <w:rPr>
          <w:rFonts w:ascii="Times New Roman" w:hAnsi="Times New Roman" w:cs="Times New Roman"/>
          <w:i/>
          <w:sz w:val="24"/>
          <w:szCs w:val="24"/>
          <w:vertAlign w:val="subscript"/>
        </w:rPr>
        <w:t xml:space="preserve"> </w:t>
      </w:r>
      <w:r w:rsidRPr="009029B5">
        <w:rPr>
          <w:rFonts w:ascii="Times New Roman" w:hAnsi="Times New Roman" w:cs="Times New Roman"/>
          <w:b/>
          <w:i/>
          <w:sz w:val="24"/>
          <w:szCs w:val="24"/>
          <w:vertAlign w:val="subscript"/>
        </w:rPr>
        <w:t>*</w:t>
      </w:r>
      <w:proofErr w:type="spellStart"/>
      <w:r w:rsidRPr="009029B5">
        <w:rPr>
          <w:rFonts w:ascii="Times New Roman" w:hAnsi="Times New Roman" w:cs="Times New Roman"/>
          <w:b/>
          <w:i/>
          <w:sz w:val="24"/>
          <w:szCs w:val="24"/>
          <w:vertAlign w:val="subscript"/>
          <w:lang w:val="en-US"/>
        </w:rPr>
        <w:t>k</w:t>
      </w:r>
      <w:r w:rsidRPr="009029B5">
        <w:rPr>
          <w:rFonts w:ascii="Times New Roman" w:hAnsi="Times New Roman" w:cs="Times New Roman"/>
          <w:i/>
          <w:sz w:val="24"/>
          <w:szCs w:val="24"/>
          <w:vertAlign w:val="subscript"/>
          <w:lang w:val="en-US"/>
        </w:rPr>
        <w:t>i</w:t>
      </w:r>
      <w:proofErr w:type="spellEnd"/>
      <w:r w:rsidRPr="009029B5">
        <w:rPr>
          <w:rFonts w:ascii="Times New Roman" w:hAnsi="Times New Roman" w:cs="Times New Roman"/>
          <w:i/>
          <w:sz w:val="24"/>
          <w:szCs w:val="24"/>
          <w:vertAlign w:val="subscript"/>
        </w:rPr>
        <w:t xml:space="preserve"> </w:t>
      </w:r>
      <w:r w:rsidRPr="009029B5">
        <w:rPr>
          <w:rFonts w:ascii="Times New Roman" w:hAnsi="Times New Roman" w:cs="Times New Roman"/>
          <w:b/>
          <w:sz w:val="24"/>
          <w:szCs w:val="24"/>
        </w:rPr>
        <w:t xml:space="preserve">  </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где</w:t>
      </w:r>
    </w:p>
    <w:p w:rsidR="00E362AF" w:rsidRPr="009029B5" w:rsidRDefault="00E362AF" w:rsidP="009029B5">
      <w:pPr>
        <w:shd w:val="clear" w:color="auto" w:fill="FFFFFF"/>
        <w:spacing w:after="0"/>
        <w:ind w:right="22" w:firstLine="677"/>
        <w:jc w:val="both"/>
        <w:rPr>
          <w:rFonts w:ascii="Times New Roman" w:hAnsi="Times New Roman" w:cs="Times New Roman"/>
          <w:sz w:val="24"/>
          <w:szCs w:val="24"/>
        </w:rPr>
      </w:pPr>
      <w:r w:rsidRPr="009029B5">
        <w:rPr>
          <w:rFonts w:ascii="Times New Roman" w:hAnsi="Times New Roman" w:cs="Times New Roman"/>
          <w:sz w:val="24"/>
          <w:szCs w:val="24"/>
        </w:rPr>
        <w:t xml:space="preserve">З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гу</w:t>
      </w:r>
      <w:proofErr w:type="spellEnd"/>
      <w:r w:rsidRPr="009029B5">
        <w:rPr>
          <w:rFonts w:ascii="Times New Roman" w:hAnsi="Times New Roman" w:cs="Times New Roman"/>
          <w:i/>
          <w:sz w:val="24"/>
          <w:szCs w:val="24"/>
        </w:rPr>
        <w:t xml:space="preserve"> </w:t>
      </w:r>
      <w:r w:rsidRPr="009029B5">
        <w:rPr>
          <w:rFonts w:ascii="Times New Roman" w:hAnsi="Times New Roman" w:cs="Times New Roman"/>
          <w:b/>
          <w:bCs/>
          <w:spacing w:val="-4"/>
          <w:sz w:val="24"/>
          <w:szCs w:val="24"/>
        </w:rPr>
        <w:t xml:space="preserve"> - </w:t>
      </w:r>
      <w:r w:rsidRPr="009029B5">
        <w:rPr>
          <w:rFonts w:ascii="Times New Roman" w:hAnsi="Times New Roman" w:cs="Times New Roman"/>
          <w:bCs/>
          <w:spacing w:val="-4"/>
          <w:sz w:val="24"/>
          <w:szCs w:val="24"/>
        </w:rPr>
        <w:t>н</w:t>
      </w:r>
      <w:r w:rsidRPr="009029B5">
        <w:rPr>
          <w:rFonts w:ascii="Times New Roman" w:hAnsi="Times New Roman" w:cs="Times New Roman"/>
          <w:spacing w:val="-2"/>
          <w:sz w:val="24"/>
          <w:szCs w:val="24"/>
        </w:rPr>
        <w:t xml:space="preserve">ормативные затраты на оказание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-той государственной услуги</w:t>
      </w:r>
      <w:r w:rsidRPr="009029B5">
        <w:rPr>
          <w:rFonts w:ascii="Times New Roman" w:hAnsi="Times New Roman" w:cs="Times New Roman"/>
          <w:sz w:val="24"/>
          <w:szCs w:val="24"/>
        </w:rPr>
        <w:t xml:space="preserve"> </w:t>
      </w:r>
      <w:r w:rsidRPr="009029B5">
        <w:rPr>
          <w:rFonts w:ascii="Times New Roman" w:hAnsi="Times New Roman" w:cs="Times New Roman"/>
          <w:spacing w:val="-2"/>
          <w:sz w:val="24"/>
          <w:szCs w:val="24"/>
        </w:rPr>
        <w:t xml:space="preserve">на </w:t>
      </w:r>
      <w:r w:rsidRPr="009029B5">
        <w:rPr>
          <w:rFonts w:ascii="Times New Roman" w:hAnsi="Times New Roman" w:cs="Times New Roman"/>
          <w:sz w:val="24"/>
          <w:szCs w:val="24"/>
        </w:rPr>
        <w:t>соответствующий финансовый год;</w:t>
      </w:r>
    </w:p>
    <w:p w:rsidR="00E362AF" w:rsidRPr="009029B5" w:rsidRDefault="00E362AF" w:rsidP="009029B5">
      <w:pPr>
        <w:shd w:val="clear" w:color="auto" w:fill="FFFFFF"/>
        <w:spacing w:after="0"/>
        <w:ind w:right="22" w:firstLine="677"/>
        <w:jc w:val="both"/>
        <w:rPr>
          <w:rFonts w:ascii="Times New Roman" w:hAnsi="Times New Roman" w:cs="Times New Roman"/>
          <w:sz w:val="24"/>
          <w:szCs w:val="24"/>
        </w:rPr>
      </w:pPr>
      <w:r w:rsidRPr="009029B5">
        <w:rPr>
          <w:rFonts w:ascii="Times New Roman" w:hAnsi="Times New Roman" w:cs="Times New Roman"/>
          <w:bCs/>
          <w:spacing w:val="-4"/>
          <w:sz w:val="24"/>
          <w:szCs w:val="24"/>
        </w:rPr>
        <w:t>НЗ</w:t>
      </w:r>
      <w:r w:rsidRPr="009029B5">
        <w:rPr>
          <w:rFonts w:ascii="Times New Roman" w:hAnsi="Times New Roman" w:cs="Times New Roman"/>
          <w:sz w:val="24"/>
          <w:szCs w:val="24"/>
          <w:vertAlign w:val="superscript"/>
        </w:rPr>
        <w:t xml:space="preserve"> </w:t>
      </w:r>
      <w:proofErr w:type="spellStart"/>
      <w:r w:rsidRPr="009029B5">
        <w:rPr>
          <w:rFonts w:ascii="Times New Roman" w:hAnsi="Times New Roman" w:cs="Times New Roman"/>
          <w:sz w:val="24"/>
          <w:szCs w:val="24"/>
          <w:vertAlign w:val="superscript"/>
          <w:lang w:val="en-US"/>
        </w:rPr>
        <w:t>i</w:t>
      </w:r>
      <w:r w:rsidRPr="009029B5">
        <w:rPr>
          <w:rFonts w:ascii="Times New Roman" w:hAnsi="Times New Roman" w:cs="Times New Roman"/>
          <w:sz w:val="24"/>
          <w:szCs w:val="24"/>
          <w:vertAlign w:val="subscript"/>
        </w:rPr>
        <w:t>очр</w:t>
      </w:r>
      <w:proofErr w:type="spellEnd"/>
      <w:r w:rsidRPr="009029B5">
        <w:rPr>
          <w:rFonts w:ascii="Times New Roman" w:hAnsi="Times New Roman" w:cs="Times New Roman"/>
          <w:i/>
          <w:sz w:val="24"/>
          <w:szCs w:val="24"/>
          <w:vertAlign w:val="subscript"/>
        </w:rPr>
        <w:t xml:space="preserve"> </w:t>
      </w:r>
      <w:r w:rsidRPr="009029B5">
        <w:rPr>
          <w:rFonts w:ascii="Times New Roman" w:hAnsi="Times New Roman" w:cs="Times New Roman"/>
          <w:sz w:val="24"/>
          <w:szCs w:val="24"/>
          <w:vertAlign w:val="superscript"/>
        </w:rPr>
        <w:t>_</w:t>
      </w:r>
      <w:r w:rsidRPr="009029B5">
        <w:rPr>
          <w:rFonts w:ascii="Times New Roman" w:hAnsi="Times New Roman" w:cs="Times New Roman"/>
          <w:sz w:val="24"/>
          <w:szCs w:val="24"/>
        </w:rPr>
        <w:t xml:space="preserve"> </w:t>
      </w:r>
      <w:r w:rsidRPr="009029B5">
        <w:rPr>
          <w:rFonts w:ascii="Times New Roman" w:hAnsi="Times New Roman" w:cs="Times New Roman"/>
          <w:spacing w:val="-2"/>
          <w:sz w:val="24"/>
          <w:szCs w:val="24"/>
        </w:rPr>
        <w:t xml:space="preserve">нормативные затраты на оказание единицы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E362AF" w:rsidRPr="009029B5" w:rsidRDefault="00E362AF" w:rsidP="009029B5">
      <w:pPr>
        <w:shd w:val="clear" w:color="auto" w:fill="FFFFFF"/>
        <w:spacing w:after="0"/>
        <w:ind w:right="22" w:firstLine="677"/>
        <w:jc w:val="both"/>
        <w:rPr>
          <w:rFonts w:ascii="Times New Roman" w:hAnsi="Times New Roman" w:cs="Times New Roman"/>
          <w:sz w:val="24"/>
          <w:szCs w:val="24"/>
        </w:rPr>
      </w:pPr>
      <w:r w:rsidRPr="009029B5">
        <w:rPr>
          <w:rFonts w:ascii="Times New Roman" w:hAnsi="Times New Roman" w:cs="Times New Roman"/>
          <w:i/>
          <w:iCs/>
          <w:sz w:val="24"/>
          <w:szCs w:val="24"/>
          <w:lang w:val="en-US"/>
        </w:rPr>
        <w:t>K</w:t>
      </w:r>
      <w:r w:rsidRPr="009029B5">
        <w:rPr>
          <w:rFonts w:ascii="Times New Roman" w:hAnsi="Times New Roman" w:cs="Times New Roman"/>
          <w:i/>
          <w:iCs/>
          <w:sz w:val="24"/>
          <w:szCs w:val="24"/>
          <w:vertAlign w:val="subscript"/>
          <w:lang w:val="en-US"/>
        </w:rPr>
        <w:t>i</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 xml:space="preserve">- объем </w:t>
      </w:r>
      <w:proofErr w:type="spellStart"/>
      <w:r w:rsidRPr="009029B5">
        <w:rPr>
          <w:rFonts w:ascii="Times New Roman" w:hAnsi="Times New Roman" w:cs="Times New Roman"/>
          <w:sz w:val="24"/>
          <w:szCs w:val="24"/>
          <w:lang w:val="en-US"/>
        </w:rPr>
        <w:t>i</w:t>
      </w:r>
      <w:proofErr w:type="spellEnd"/>
      <w:r w:rsidRPr="009029B5">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E362AF" w:rsidRPr="009029B5" w:rsidRDefault="00E362AF" w:rsidP="009029B5">
      <w:pPr>
        <w:shd w:val="clear" w:color="auto" w:fill="FFFFFF"/>
        <w:tabs>
          <w:tab w:val="left" w:pos="994"/>
        </w:tabs>
        <w:spacing w:after="0"/>
        <w:ind w:right="14" w:firstLine="698"/>
        <w:jc w:val="both"/>
        <w:rPr>
          <w:rFonts w:ascii="Times New Roman" w:hAnsi="Times New Roman" w:cs="Times New Roman"/>
          <w:spacing w:val="-4"/>
          <w:sz w:val="24"/>
          <w:szCs w:val="24"/>
        </w:rPr>
      </w:pPr>
      <w:r w:rsidRPr="009029B5">
        <w:rPr>
          <w:rFonts w:ascii="Times New Roman" w:hAnsi="Times New Roman" w:cs="Times New Roman"/>
          <w:spacing w:val="-2"/>
          <w:sz w:val="24"/>
          <w:szCs w:val="24"/>
        </w:rPr>
        <w:t xml:space="preserve">Нормативные затраты на оказание единицы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 xml:space="preserve">-той государственной услуги образовательной </w:t>
      </w:r>
      <w:r w:rsidRPr="009029B5">
        <w:rPr>
          <w:rFonts w:ascii="Times New Roman" w:hAnsi="Times New Roman" w:cs="Times New Roman"/>
          <w:spacing w:val="-4"/>
          <w:sz w:val="24"/>
          <w:szCs w:val="24"/>
        </w:rPr>
        <w:t>организации на соответствующий финансовый год определяются по формуле:</w:t>
      </w:r>
    </w:p>
    <w:p w:rsidR="00E362AF" w:rsidRPr="009029B5" w:rsidRDefault="00E362AF" w:rsidP="009029B5">
      <w:pPr>
        <w:shd w:val="clear" w:color="auto" w:fill="FFFFFF"/>
        <w:tabs>
          <w:tab w:val="left" w:pos="994"/>
        </w:tabs>
        <w:spacing w:after="0"/>
        <w:ind w:right="14" w:firstLine="698"/>
        <w:jc w:val="both"/>
        <w:rPr>
          <w:rFonts w:ascii="Times New Roman" w:hAnsi="Times New Roman" w:cs="Times New Roman"/>
          <w:sz w:val="24"/>
          <w:szCs w:val="24"/>
        </w:rPr>
      </w:pPr>
      <w:r w:rsidRPr="009029B5">
        <w:rPr>
          <w:rFonts w:ascii="Times New Roman" w:hAnsi="Times New Roman" w:cs="Times New Roman"/>
          <w:b/>
          <w:bCs/>
          <w:i/>
          <w:spacing w:val="-4"/>
          <w:sz w:val="24"/>
          <w:szCs w:val="24"/>
        </w:rPr>
        <w:t xml:space="preserve">                   </w:t>
      </w:r>
      <w:r w:rsidRPr="009029B5">
        <w:rPr>
          <w:rFonts w:ascii="Times New Roman" w:hAnsi="Times New Roman" w:cs="Times New Roman"/>
          <w:b/>
          <w:bCs/>
          <w:i/>
          <w:spacing w:val="-4"/>
          <w:sz w:val="24"/>
          <w:szCs w:val="24"/>
        </w:rPr>
        <w:tab/>
        <w:t>НЗ</w:t>
      </w:r>
      <w:r w:rsidRPr="009029B5">
        <w:rPr>
          <w:rFonts w:ascii="Times New Roman" w:hAnsi="Times New Roman" w:cs="Times New Roman"/>
          <w:i/>
          <w:sz w:val="24"/>
          <w:szCs w:val="24"/>
          <w:vertAlign w:val="superscript"/>
        </w:rPr>
        <w:t xml:space="preserve">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очр</w:t>
      </w:r>
      <w:proofErr w:type="spellEnd"/>
      <w:r w:rsidRPr="009029B5">
        <w:rPr>
          <w:rFonts w:ascii="Times New Roman" w:hAnsi="Times New Roman" w:cs="Times New Roman"/>
          <w:i/>
          <w:sz w:val="24"/>
          <w:szCs w:val="24"/>
          <w:vertAlign w:val="subscript"/>
        </w:rPr>
        <w:t>=</w:t>
      </w:r>
      <w:r w:rsidRPr="009029B5">
        <w:rPr>
          <w:rFonts w:ascii="Times New Roman" w:hAnsi="Times New Roman" w:cs="Times New Roman"/>
          <w:b/>
          <w:bCs/>
          <w:i/>
          <w:spacing w:val="-4"/>
          <w:sz w:val="24"/>
          <w:szCs w:val="24"/>
        </w:rPr>
        <w:t xml:space="preserve"> НЗ</w:t>
      </w:r>
      <w:r w:rsidRPr="009029B5">
        <w:rPr>
          <w:rFonts w:ascii="Times New Roman" w:hAnsi="Times New Roman" w:cs="Times New Roman"/>
          <w:i/>
          <w:sz w:val="24"/>
          <w:szCs w:val="24"/>
          <w:vertAlign w:val="subscript"/>
        </w:rPr>
        <w:t xml:space="preserve"> </w:t>
      </w:r>
      <w:proofErr w:type="spellStart"/>
      <w:r w:rsidRPr="009029B5">
        <w:rPr>
          <w:rFonts w:ascii="Times New Roman" w:hAnsi="Times New Roman" w:cs="Times New Roman"/>
          <w:i/>
          <w:sz w:val="24"/>
          <w:szCs w:val="24"/>
          <w:vertAlign w:val="subscript"/>
        </w:rPr>
        <w:t>гу</w:t>
      </w:r>
      <w:proofErr w:type="spellEnd"/>
      <w:r w:rsidRPr="009029B5">
        <w:rPr>
          <w:rFonts w:ascii="Times New Roman" w:hAnsi="Times New Roman" w:cs="Times New Roman"/>
          <w:i/>
          <w:sz w:val="24"/>
          <w:szCs w:val="24"/>
          <w:vertAlign w:val="subscript"/>
        </w:rPr>
        <w:t>+</w:t>
      </w:r>
      <w:r w:rsidRPr="009029B5">
        <w:rPr>
          <w:rFonts w:ascii="Times New Roman" w:hAnsi="Times New Roman" w:cs="Times New Roman"/>
          <w:b/>
          <w:bCs/>
          <w:i/>
          <w:spacing w:val="-4"/>
          <w:sz w:val="24"/>
          <w:szCs w:val="24"/>
        </w:rPr>
        <w:t xml:space="preserve"> НЗ</w:t>
      </w:r>
      <w:r w:rsidRPr="009029B5">
        <w:rPr>
          <w:rFonts w:ascii="Times New Roman" w:hAnsi="Times New Roman" w:cs="Times New Roman"/>
          <w:i/>
          <w:sz w:val="24"/>
          <w:szCs w:val="24"/>
          <w:vertAlign w:val="superscript"/>
        </w:rPr>
        <w:t xml:space="preserve"> </w:t>
      </w:r>
      <w:r w:rsidRPr="009029B5">
        <w:rPr>
          <w:rFonts w:ascii="Times New Roman" w:hAnsi="Times New Roman" w:cs="Times New Roman"/>
          <w:i/>
          <w:sz w:val="24"/>
          <w:szCs w:val="24"/>
          <w:vertAlign w:val="subscript"/>
        </w:rPr>
        <w:t xml:space="preserve">он    </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где</w:t>
      </w:r>
    </w:p>
    <w:p w:rsidR="00E362AF" w:rsidRPr="009029B5" w:rsidRDefault="00E362AF" w:rsidP="009029B5">
      <w:pPr>
        <w:shd w:val="clear" w:color="auto" w:fill="FFFFFF"/>
        <w:spacing w:after="0"/>
        <w:ind w:right="14" w:firstLine="670"/>
        <w:jc w:val="both"/>
        <w:rPr>
          <w:rFonts w:ascii="Times New Roman" w:hAnsi="Times New Roman" w:cs="Times New Roman"/>
          <w:b/>
          <w:bCs/>
          <w:spacing w:val="-4"/>
          <w:sz w:val="24"/>
          <w:szCs w:val="24"/>
        </w:rPr>
      </w:pPr>
      <w:r w:rsidRPr="009029B5">
        <w:rPr>
          <w:rFonts w:ascii="Times New Roman" w:hAnsi="Times New Roman" w:cs="Times New Roman"/>
          <w:bCs/>
          <w:spacing w:val="-4"/>
          <w:sz w:val="24"/>
          <w:szCs w:val="24"/>
        </w:rPr>
        <w:t>НЗ</w:t>
      </w:r>
      <w:r w:rsidRPr="009029B5">
        <w:rPr>
          <w:rFonts w:ascii="Times New Roman" w:hAnsi="Times New Roman" w:cs="Times New Roman"/>
          <w:i/>
          <w:sz w:val="24"/>
          <w:szCs w:val="24"/>
          <w:vertAlign w:val="superscript"/>
        </w:rPr>
        <w:t xml:space="preserve">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очр</w:t>
      </w:r>
      <w:proofErr w:type="spellEnd"/>
      <w:r w:rsidRPr="009029B5">
        <w:rPr>
          <w:rFonts w:ascii="Times New Roman" w:hAnsi="Times New Roman" w:cs="Times New Roman"/>
          <w:i/>
          <w:sz w:val="24"/>
          <w:szCs w:val="24"/>
          <w:vertAlign w:val="subscript"/>
        </w:rPr>
        <w:t xml:space="preserve"> -</w:t>
      </w:r>
      <w:r w:rsidRPr="009029B5">
        <w:rPr>
          <w:rFonts w:ascii="Times New Roman" w:hAnsi="Times New Roman" w:cs="Times New Roman"/>
          <w:spacing w:val="-2"/>
          <w:sz w:val="24"/>
          <w:szCs w:val="24"/>
        </w:rPr>
        <w:t xml:space="preserve"> нормативные затраты на оказание единицы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 xml:space="preserve">-той государственной услуги образовательной </w:t>
      </w:r>
      <w:r w:rsidRPr="009029B5">
        <w:rPr>
          <w:rFonts w:ascii="Times New Roman" w:hAnsi="Times New Roman" w:cs="Times New Roman"/>
          <w:spacing w:val="-4"/>
          <w:sz w:val="24"/>
          <w:szCs w:val="24"/>
        </w:rPr>
        <w:t>организации на соответствующий финансовый год;</w:t>
      </w:r>
    </w:p>
    <w:p w:rsidR="00E362AF" w:rsidRPr="009029B5" w:rsidRDefault="00E362AF" w:rsidP="009029B5">
      <w:pPr>
        <w:shd w:val="clear" w:color="auto" w:fill="FFFFFF"/>
        <w:spacing w:after="0"/>
        <w:ind w:right="14" w:firstLine="670"/>
        <w:jc w:val="both"/>
        <w:rPr>
          <w:rFonts w:ascii="Times New Roman" w:hAnsi="Times New Roman" w:cs="Times New Roman"/>
          <w:sz w:val="24"/>
          <w:szCs w:val="24"/>
        </w:rPr>
      </w:pPr>
      <w:r w:rsidRPr="009029B5">
        <w:rPr>
          <w:rFonts w:ascii="Times New Roman" w:hAnsi="Times New Roman" w:cs="Times New Roman"/>
          <w:bCs/>
          <w:spacing w:val="-4"/>
          <w:sz w:val="24"/>
          <w:szCs w:val="24"/>
        </w:rPr>
        <w:t>НЗ</w:t>
      </w:r>
      <w:r w:rsidRPr="009029B5">
        <w:rPr>
          <w:rFonts w:ascii="Times New Roman" w:hAnsi="Times New Roman" w:cs="Times New Roman"/>
          <w:sz w:val="24"/>
          <w:szCs w:val="24"/>
          <w:vertAlign w:val="superscript"/>
        </w:rPr>
        <w:t xml:space="preserve"> </w:t>
      </w:r>
      <w:proofErr w:type="spellStart"/>
      <w:r w:rsidRPr="009029B5">
        <w:rPr>
          <w:rFonts w:ascii="Times New Roman" w:hAnsi="Times New Roman" w:cs="Times New Roman"/>
          <w:sz w:val="24"/>
          <w:szCs w:val="24"/>
          <w:vertAlign w:val="subscript"/>
        </w:rPr>
        <w:t>гу</w:t>
      </w:r>
      <w:proofErr w:type="spellEnd"/>
      <w:r w:rsidRPr="009029B5">
        <w:rPr>
          <w:rFonts w:ascii="Times New Roman" w:hAnsi="Times New Roman" w:cs="Times New Roman"/>
          <w:spacing w:val="-3"/>
          <w:sz w:val="24"/>
          <w:szCs w:val="24"/>
        </w:rPr>
        <w:t xml:space="preserve"> - нормативные затраты, непосредственно связанные с оказанием </w:t>
      </w:r>
      <w:r w:rsidRPr="009029B5">
        <w:rPr>
          <w:rFonts w:ascii="Times New Roman" w:hAnsi="Times New Roman" w:cs="Times New Roman"/>
          <w:sz w:val="24"/>
          <w:szCs w:val="24"/>
        </w:rPr>
        <w:t>государственной услуги;</w:t>
      </w:r>
    </w:p>
    <w:p w:rsidR="00E362AF" w:rsidRPr="009029B5" w:rsidRDefault="00E362AF" w:rsidP="009029B5">
      <w:pPr>
        <w:shd w:val="clear" w:color="auto" w:fill="FFFFFF"/>
        <w:spacing w:after="0"/>
        <w:ind w:right="7" w:firstLine="670"/>
        <w:jc w:val="both"/>
        <w:rPr>
          <w:rFonts w:ascii="Times New Roman" w:hAnsi="Times New Roman" w:cs="Times New Roman"/>
          <w:sz w:val="24"/>
          <w:szCs w:val="24"/>
        </w:rPr>
      </w:pPr>
      <w:r w:rsidRPr="009029B5">
        <w:rPr>
          <w:rFonts w:ascii="Times New Roman" w:hAnsi="Times New Roman" w:cs="Times New Roman"/>
          <w:sz w:val="24"/>
          <w:szCs w:val="24"/>
        </w:rPr>
        <w:t xml:space="preserve">НЗ </w:t>
      </w:r>
      <w:r w:rsidRPr="009029B5">
        <w:rPr>
          <w:rFonts w:ascii="Times New Roman" w:hAnsi="Times New Roman" w:cs="Times New Roman"/>
          <w:sz w:val="24"/>
          <w:szCs w:val="24"/>
          <w:vertAlign w:val="subscript"/>
        </w:rPr>
        <w:t>он</w:t>
      </w:r>
      <w:r w:rsidRPr="009029B5">
        <w:rPr>
          <w:rFonts w:ascii="Times New Roman" w:hAnsi="Times New Roman" w:cs="Times New Roman"/>
          <w:sz w:val="24"/>
          <w:szCs w:val="24"/>
        </w:rPr>
        <w:t xml:space="preserve"> - нормативные затраты на общехозяйственные нужды.</w:t>
      </w:r>
    </w:p>
    <w:p w:rsidR="00E362AF" w:rsidRPr="009029B5" w:rsidRDefault="00E362AF" w:rsidP="009029B5">
      <w:pPr>
        <w:shd w:val="clear" w:color="auto" w:fill="FFFFFF"/>
        <w:tabs>
          <w:tab w:val="left" w:pos="1058"/>
        </w:tabs>
        <w:spacing w:after="0"/>
        <w:ind w:right="7" w:firstLine="684"/>
        <w:jc w:val="both"/>
        <w:rPr>
          <w:rFonts w:ascii="Times New Roman" w:hAnsi="Times New Roman" w:cs="Times New Roman"/>
          <w:sz w:val="24"/>
          <w:szCs w:val="24"/>
        </w:rPr>
      </w:pPr>
      <w:r w:rsidRPr="009029B5">
        <w:rPr>
          <w:rFonts w:ascii="Times New Roman" w:hAnsi="Times New Roman" w:cs="Times New Roman"/>
          <w:spacing w:val="-4"/>
          <w:sz w:val="24"/>
          <w:szCs w:val="24"/>
        </w:rPr>
        <w:t>Нормативные затраты, непосредственно связанные с оказанием</w:t>
      </w:r>
      <w:r w:rsidRPr="009029B5">
        <w:rPr>
          <w:rFonts w:ascii="Times New Roman" w:hAnsi="Times New Roman" w:cs="Times New Roman"/>
          <w:spacing w:val="-4"/>
          <w:sz w:val="24"/>
          <w:szCs w:val="24"/>
        </w:rPr>
        <w:br/>
      </w:r>
      <w:r w:rsidRPr="009029B5">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9029B5">
        <w:rPr>
          <w:rFonts w:ascii="Times New Roman" w:hAnsi="Times New Roman" w:cs="Times New Roman"/>
          <w:sz w:val="24"/>
          <w:szCs w:val="24"/>
        </w:rPr>
        <w:t>по формуле:</w:t>
      </w:r>
    </w:p>
    <w:p w:rsidR="00E362AF" w:rsidRPr="009029B5" w:rsidRDefault="00E362AF" w:rsidP="009029B5">
      <w:pPr>
        <w:shd w:val="clear" w:color="auto" w:fill="FFFFFF"/>
        <w:spacing w:after="0"/>
        <w:ind w:left="851" w:firstLine="1282"/>
        <w:jc w:val="both"/>
        <w:rPr>
          <w:rFonts w:ascii="Times New Roman" w:hAnsi="Times New Roman" w:cs="Times New Roman"/>
          <w:i/>
          <w:iCs/>
          <w:sz w:val="24"/>
          <w:szCs w:val="24"/>
        </w:rPr>
      </w:pPr>
      <w:r w:rsidRPr="009029B5">
        <w:rPr>
          <w:rFonts w:ascii="Times New Roman" w:hAnsi="Times New Roman" w:cs="Times New Roman"/>
          <w:b/>
          <w:bCs/>
          <w:i/>
          <w:spacing w:val="-4"/>
          <w:sz w:val="24"/>
          <w:szCs w:val="24"/>
        </w:rPr>
        <w:t>НЗ</w:t>
      </w:r>
      <w:r w:rsidRPr="009029B5">
        <w:rPr>
          <w:rFonts w:ascii="Times New Roman" w:hAnsi="Times New Roman" w:cs="Times New Roman"/>
          <w:i/>
          <w:sz w:val="24"/>
          <w:szCs w:val="24"/>
          <w:vertAlign w:val="superscript"/>
        </w:rPr>
        <w:t xml:space="preserve"> </w:t>
      </w:r>
      <w:proofErr w:type="spellStart"/>
      <w:r w:rsidRPr="009029B5">
        <w:rPr>
          <w:rFonts w:ascii="Times New Roman" w:hAnsi="Times New Roman" w:cs="Times New Roman"/>
          <w:b/>
          <w:sz w:val="24"/>
          <w:szCs w:val="24"/>
          <w:vertAlign w:val="subscript"/>
        </w:rPr>
        <w:t>гу</w:t>
      </w:r>
      <w:proofErr w:type="spellEnd"/>
      <w:r w:rsidRPr="009029B5">
        <w:rPr>
          <w:rFonts w:ascii="Times New Roman" w:hAnsi="Times New Roman" w:cs="Times New Roman"/>
          <w:iCs/>
          <w:sz w:val="24"/>
          <w:szCs w:val="24"/>
        </w:rPr>
        <w:t xml:space="preserve"> </w:t>
      </w:r>
      <w:r w:rsidRPr="009029B5">
        <w:rPr>
          <w:rFonts w:ascii="Times New Roman" w:hAnsi="Times New Roman" w:cs="Times New Roman"/>
          <w:i/>
          <w:iCs/>
          <w:sz w:val="24"/>
          <w:szCs w:val="24"/>
        </w:rPr>
        <w:t xml:space="preserve">= </w:t>
      </w:r>
      <w:r w:rsidRPr="009029B5">
        <w:rPr>
          <w:rFonts w:ascii="Times New Roman" w:hAnsi="Times New Roman" w:cs="Times New Roman"/>
          <w:b/>
          <w:i/>
          <w:iCs/>
          <w:sz w:val="24"/>
          <w:szCs w:val="24"/>
        </w:rPr>
        <w:t>НЗ</w:t>
      </w:r>
      <w:r w:rsidRPr="009029B5">
        <w:rPr>
          <w:rFonts w:ascii="Times New Roman" w:hAnsi="Times New Roman" w:cs="Times New Roman"/>
          <w:b/>
          <w:i/>
          <w:iCs/>
          <w:sz w:val="24"/>
          <w:szCs w:val="24"/>
          <w:vertAlign w:val="subscript"/>
          <w:lang w:val="en-US"/>
        </w:rPr>
        <w:t>o</w:t>
      </w:r>
      <w:proofErr w:type="spellStart"/>
      <w:r w:rsidRPr="009029B5">
        <w:rPr>
          <w:rFonts w:ascii="Times New Roman" w:hAnsi="Times New Roman" w:cs="Times New Roman"/>
          <w:b/>
          <w:i/>
          <w:iCs/>
          <w:sz w:val="24"/>
          <w:szCs w:val="24"/>
          <w:vertAlign w:val="subscript"/>
        </w:rPr>
        <w:t>тгу</w:t>
      </w:r>
      <w:proofErr w:type="spellEnd"/>
      <w:r w:rsidRPr="009029B5">
        <w:rPr>
          <w:rFonts w:ascii="Times New Roman" w:hAnsi="Times New Roman" w:cs="Times New Roman"/>
          <w:b/>
          <w:i/>
          <w:iCs/>
          <w:sz w:val="24"/>
          <w:szCs w:val="24"/>
          <w:vertAlign w:val="subscript"/>
        </w:rPr>
        <w:t xml:space="preserve"> +</w:t>
      </w:r>
      <w:r w:rsidRPr="009029B5">
        <w:rPr>
          <w:rFonts w:ascii="Times New Roman" w:hAnsi="Times New Roman" w:cs="Times New Roman"/>
          <w:b/>
          <w:i/>
          <w:iCs/>
          <w:sz w:val="24"/>
          <w:szCs w:val="24"/>
        </w:rPr>
        <w:t xml:space="preserve"> НЗ </w:t>
      </w:r>
      <w:r w:rsidRPr="009029B5">
        <w:rPr>
          <w:rFonts w:ascii="Times New Roman" w:hAnsi="Times New Roman" w:cs="Times New Roman"/>
          <w:b/>
          <w:i/>
          <w:iCs/>
          <w:sz w:val="24"/>
          <w:szCs w:val="24"/>
          <w:vertAlign w:val="superscript"/>
          <w:lang w:val="en-US"/>
        </w:rPr>
        <w:t>j</w:t>
      </w:r>
      <w:r w:rsidRPr="009029B5">
        <w:rPr>
          <w:rFonts w:ascii="Times New Roman" w:hAnsi="Times New Roman" w:cs="Times New Roman"/>
          <w:b/>
          <w:i/>
          <w:iCs/>
          <w:sz w:val="24"/>
          <w:szCs w:val="24"/>
          <w:vertAlign w:val="subscript"/>
        </w:rPr>
        <w:t>м</w:t>
      </w:r>
      <w:r w:rsidRPr="009029B5">
        <w:rPr>
          <w:rFonts w:ascii="Times New Roman" w:hAnsi="Times New Roman" w:cs="Times New Roman"/>
          <w:b/>
          <w:i/>
          <w:iCs/>
          <w:sz w:val="24"/>
          <w:szCs w:val="24"/>
          <w:vertAlign w:val="subscript"/>
          <w:lang w:val="en-US"/>
        </w:rPr>
        <w:t>p</w:t>
      </w:r>
      <w:r w:rsidRPr="009029B5">
        <w:rPr>
          <w:rFonts w:ascii="Times New Roman" w:hAnsi="Times New Roman" w:cs="Times New Roman"/>
          <w:b/>
          <w:i/>
          <w:iCs/>
          <w:sz w:val="24"/>
          <w:szCs w:val="24"/>
          <w:vertAlign w:val="subscript"/>
        </w:rPr>
        <w:t xml:space="preserve"> +  </w:t>
      </w:r>
      <w:r w:rsidRPr="009029B5">
        <w:rPr>
          <w:rFonts w:ascii="Times New Roman" w:hAnsi="Times New Roman" w:cs="Times New Roman"/>
          <w:b/>
          <w:i/>
          <w:iCs/>
          <w:sz w:val="24"/>
          <w:szCs w:val="24"/>
        </w:rPr>
        <w:t xml:space="preserve">НЗ </w:t>
      </w:r>
      <w:r w:rsidRPr="009029B5">
        <w:rPr>
          <w:rFonts w:ascii="Times New Roman" w:hAnsi="Times New Roman" w:cs="Times New Roman"/>
          <w:b/>
          <w:i/>
          <w:iCs/>
          <w:sz w:val="24"/>
          <w:szCs w:val="24"/>
          <w:vertAlign w:val="superscript"/>
          <w:lang w:val="en-US"/>
        </w:rPr>
        <w:t>j</w:t>
      </w:r>
      <w:proofErr w:type="spellStart"/>
      <w:r w:rsidRPr="009029B5">
        <w:rPr>
          <w:rFonts w:ascii="Times New Roman" w:hAnsi="Times New Roman" w:cs="Times New Roman"/>
          <w:b/>
          <w:i/>
          <w:iCs/>
          <w:sz w:val="24"/>
          <w:szCs w:val="24"/>
          <w:vertAlign w:val="subscript"/>
        </w:rPr>
        <w:t>пп</w:t>
      </w:r>
      <w:proofErr w:type="spellEnd"/>
      <w:r w:rsidRPr="009029B5">
        <w:rPr>
          <w:rFonts w:ascii="Times New Roman" w:hAnsi="Times New Roman" w:cs="Times New Roman"/>
          <w:b/>
          <w:i/>
          <w:iCs/>
          <w:sz w:val="24"/>
          <w:szCs w:val="24"/>
          <w:vertAlign w:val="subscript"/>
        </w:rPr>
        <w:t xml:space="preserve">     </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 xml:space="preserve">где                            </w:t>
      </w:r>
    </w:p>
    <w:p w:rsidR="00E362AF" w:rsidRPr="009029B5" w:rsidRDefault="00E362AF" w:rsidP="009029B5">
      <w:pPr>
        <w:shd w:val="clear" w:color="auto" w:fill="FFFFFF"/>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         </w:t>
      </w:r>
      <w:proofErr w:type="spellStart"/>
      <w:r w:rsidRPr="009029B5">
        <w:rPr>
          <w:rFonts w:ascii="Times New Roman" w:hAnsi="Times New Roman" w:cs="Times New Roman"/>
          <w:spacing w:val="-4"/>
          <w:sz w:val="24"/>
          <w:szCs w:val="24"/>
        </w:rPr>
        <w:t>НЗ</w:t>
      </w:r>
      <w:r w:rsidRPr="009029B5">
        <w:rPr>
          <w:rFonts w:ascii="Times New Roman" w:hAnsi="Times New Roman" w:cs="Times New Roman"/>
          <w:spacing w:val="-4"/>
          <w:sz w:val="24"/>
          <w:szCs w:val="24"/>
          <w:vertAlign w:val="subscript"/>
        </w:rPr>
        <w:t>гу</w:t>
      </w:r>
      <w:proofErr w:type="spellEnd"/>
      <w:r w:rsidRPr="009029B5">
        <w:rPr>
          <w:rFonts w:ascii="Times New Roman" w:hAnsi="Times New Roman" w:cs="Times New Roman"/>
          <w:spacing w:val="-4"/>
          <w:sz w:val="24"/>
          <w:szCs w:val="24"/>
          <w:vertAlign w:val="subscript"/>
        </w:rPr>
        <w:t xml:space="preserve"> </w:t>
      </w:r>
      <w:r w:rsidRPr="009029B5">
        <w:rPr>
          <w:rFonts w:ascii="Times New Roman" w:hAnsi="Times New Roman" w:cs="Times New Roman"/>
          <w:sz w:val="24"/>
          <w:szCs w:val="24"/>
        </w:rPr>
        <w:t>- н</w:t>
      </w:r>
      <w:r w:rsidRPr="009029B5">
        <w:rPr>
          <w:rFonts w:ascii="Times New Roman" w:hAnsi="Times New Roman" w:cs="Times New Roman"/>
          <w:spacing w:val="-4"/>
          <w:sz w:val="24"/>
          <w:szCs w:val="24"/>
        </w:rPr>
        <w:t>ормативные затраты, непосредственно связанные с оказанием</w:t>
      </w:r>
      <w:r w:rsidRPr="009029B5">
        <w:rPr>
          <w:rFonts w:ascii="Times New Roman" w:hAnsi="Times New Roman" w:cs="Times New Roman"/>
          <w:spacing w:val="-4"/>
          <w:sz w:val="24"/>
          <w:szCs w:val="24"/>
        </w:rPr>
        <w:br/>
      </w:r>
      <w:r w:rsidRPr="009029B5">
        <w:rPr>
          <w:rFonts w:ascii="Times New Roman" w:hAnsi="Times New Roman" w:cs="Times New Roman"/>
          <w:spacing w:val="-1"/>
          <w:sz w:val="24"/>
          <w:szCs w:val="24"/>
        </w:rPr>
        <w:t>государственной услуги на соответствующий финансовый год;</w:t>
      </w:r>
    </w:p>
    <w:p w:rsidR="00E362AF" w:rsidRPr="009029B5" w:rsidRDefault="00E362AF" w:rsidP="009029B5">
      <w:pPr>
        <w:shd w:val="clear" w:color="auto" w:fill="FFFFFF"/>
        <w:spacing w:after="0"/>
        <w:ind w:firstLine="708"/>
        <w:jc w:val="both"/>
        <w:rPr>
          <w:rFonts w:ascii="Times New Roman" w:hAnsi="Times New Roman" w:cs="Times New Roman"/>
          <w:sz w:val="24"/>
          <w:szCs w:val="24"/>
        </w:rPr>
      </w:pPr>
      <w:r w:rsidRPr="009029B5">
        <w:rPr>
          <w:rFonts w:ascii="Times New Roman" w:hAnsi="Times New Roman" w:cs="Times New Roman"/>
          <w:iCs/>
          <w:spacing w:val="-3"/>
          <w:sz w:val="24"/>
          <w:szCs w:val="24"/>
        </w:rPr>
        <w:t>НЗ</w:t>
      </w:r>
      <w:r w:rsidRPr="009029B5">
        <w:rPr>
          <w:rFonts w:ascii="Times New Roman" w:hAnsi="Times New Roman" w:cs="Times New Roman"/>
          <w:iCs/>
          <w:spacing w:val="-3"/>
          <w:sz w:val="24"/>
          <w:szCs w:val="24"/>
          <w:vertAlign w:val="subscript"/>
          <w:lang w:val="en-US"/>
        </w:rPr>
        <w:t>om</w:t>
      </w:r>
      <w:r w:rsidRPr="009029B5">
        <w:rPr>
          <w:rFonts w:ascii="Times New Roman" w:hAnsi="Times New Roman" w:cs="Times New Roman"/>
          <w:iCs/>
          <w:spacing w:val="-3"/>
          <w:sz w:val="24"/>
          <w:szCs w:val="24"/>
          <w:vertAlign w:val="subscript"/>
        </w:rPr>
        <w:t>г</w:t>
      </w:r>
      <w:r w:rsidRPr="009029B5">
        <w:rPr>
          <w:rFonts w:ascii="Times New Roman" w:hAnsi="Times New Roman" w:cs="Times New Roman"/>
          <w:iCs/>
          <w:spacing w:val="-3"/>
          <w:sz w:val="24"/>
          <w:szCs w:val="24"/>
          <w:vertAlign w:val="subscript"/>
          <w:lang w:val="en-US"/>
        </w:rPr>
        <w:t>y</w:t>
      </w:r>
      <w:r w:rsidRPr="009029B5">
        <w:rPr>
          <w:rFonts w:ascii="Times New Roman" w:hAnsi="Times New Roman" w:cs="Times New Roman"/>
          <w:i/>
          <w:iCs/>
          <w:spacing w:val="-3"/>
          <w:sz w:val="24"/>
          <w:szCs w:val="24"/>
          <w:vertAlign w:val="subscript"/>
        </w:rPr>
        <w:t xml:space="preserve">  </w:t>
      </w:r>
      <w:r w:rsidRPr="009029B5">
        <w:rPr>
          <w:rFonts w:ascii="Times New Roman" w:hAnsi="Times New Roman" w:cs="Times New Roman"/>
          <w:i/>
          <w:iCs/>
          <w:spacing w:val="-3"/>
          <w:sz w:val="24"/>
          <w:szCs w:val="24"/>
        </w:rPr>
        <w:t xml:space="preserve"> </w:t>
      </w:r>
      <w:r w:rsidRPr="009029B5">
        <w:rPr>
          <w:rFonts w:ascii="Times New Roman" w:hAnsi="Times New Roman" w:cs="Times New Roman"/>
          <w:spacing w:val="-3"/>
          <w:sz w:val="24"/>
          <w:szCs w:val="24"/>
        </w:rPr>
        <w:t>- нормативные затраты  на оплату труда и начисления на</w:t>
      </w:r>
      <w:r w:rsidRPr="009029B5">
        <w:rPr>
          <w:rFonts w:ascii="Times New Roman" w:hAnsi="Times New Roman" w:cs="Times New Roman"/>
          <w:i/>
          <w:iCs/>
          <w:spacing w:val="-3"/>
          <w:sz w:val="24"/>
          <w:szCs w:val="24"/>
        </w:rPr>
        <w:t xml:space="preserve"> </w:t>
      </w:r>
      <w:r w:rsidRPr="009029B5">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E362AF" w:rsidRPr="009029B5" w:rsidRDefault="00E362AF" w:rsidP="009029B5">
      <w:pPr>
        <w:shd w:val="clear" w:color="auto" w:fill="FFFFFF"/>
        <w:spacing w:after="0"/>
        <w:ind w:firstLine="708"/>
        <w:jc w:val="both"/>
        <w:rPr>
          <w:rFonts w:ascii="Times New Roman" w:hAnsi="Times New Roman" w:cs="Times New Roman"/>
          <w:sz w:val="24"/>
          <w:szCs w:val="24"/>
        </w:rPr>
      </w:pPr>
      <w:r w:rsidRPr="009029B5">
        <w:rPr>
          <w:rFonts w:ascii="Times New Roman" w:hAnsi="Times New Roman" w:cs="Times New Roman"/>
          <w:spacing w:val="-4"/>
          <w:sz w:val="24"/>
          <w:szCs w:val="24"/>
        </w:rPr>
        <w:lastRenderedPageBreak/>
        <w:t xml:space="preserve">НЗ </w:t>
      </w:r>
      <w:r w:rsidRPr="009029B5">
        <w:rPr>
          <w:rFonts w:ascii="Times New Roman" w:hAnsi="Times New Roman" w:cs="Times New Roman"/>
          <w:spacing w:val="-4"/>
          <w:sz w:val="24"/>
          <w:szCs w:val="24"/>
          <w:vertAlign w:val="superscript"/>
          <w:lang w:val="en-US"/>
        </w:rPr>
        <w:t>j</w:t>
      </w:r>
      <w:r w:rsidRPr="009029B5">
        <w:rPr>
          <w:rFonts w:ascii="Times New Roman" w:hAnsi="Times New Roman" w:cs="Times New Roman"/>
          <w:spacing w:val="-4"/>
          <w:sz w:val="24"/>
          <w:szCs w:val="24"/>
          <w:vertAlign w:val="subscript"/>
        </w:rPr>
        <w:t>м</w:t>
      </w:r>
      <w:r w:rsidRPr="009029B5">
        <w:rPr>
          <w:rFonts w:ascii="Times New Roman" w:hAnsi="Times New Roman" w:cs="Times New Roman"/>
          <w:spacing w:val="-4"/>
          <w:sz w:val="24"/>
          <w:szCs w:val="24"/>
          <w:vertAlign w:val="subscript"/>
          <w:lang w:val="en-US"/>
        </w:rPr>
        <w:t>p</w:t>
      </w:r>
      <w:r w:rsidRPr="009029B5">
        <w:rPr>
          <w:rFonts w:ascii="Times New Roman" w:hAnsi="Times New Roman" w:cs="Times New Roman"/>
          <w:spacing w:val="-4"/>
          <w:sz w:val="24"/>
          <w:szCs w:val="24"/>
        </w:rPr>
        <w:t xml:space="preserve"> - </w:t>
      </w:r>
      <w:r w:rsidRPr="009029B5">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9029B5">
        <w:rPr>
          <w:rFonts w:ascii="Times New Roman" w:hAnsi="Times New Roman" w:cs="Times New Roman"/>
          <w:sz w:val="24"/>
          <w:szCs w:val="24"/>
        </w:rPr>
        <w:t>на</w:t>
      </w:r>
      <w:r w:rsidRPr="009029B5">
        <w:rPr>
          <w:rFonts w:ascii="Times New Roman" w:hAnsi="Times New Roman" w:cs="Times New Roman"/>
          <w:spacing w:val="-1"/>
          <w:sz w:val="24"/>
          <w:szCs w:val="24"/>
        </w:rPr>
        <w:t xml:space="preserve"> учебники, учебные пособия, учебно-методические материалы, </w:t>
      </w:r>
      <w:r w:rsidRPr="009029B5">
        <w:rPr>
          <w:rFonts w:ascii="Times New Roman" w:hAnsi="Times New Roman" w:cs="Times New Roman"/>
          <w:spacing w:val="-2"/>
          <w:sz w:val="24"/>
          <w:szCs w:val="24"/>
        </w:rPr>
        <w:t xml:space="preserve">специальное оборудование, специальные технические средства, </w:t>
      </w:r>
      <w:proofErr w:type="spellStart"/>
      <w:r w:rsidRPr="009029B5">
        <w:rPr>
          <w:rFonts w:ascii="Times New Roman" w:hAnsi="Times New Roman" w:cs="Times New Roman"/>
          <w:spacing w:val="-2"/>
          <w:sz w:val="24"/>
          <w:szCs w:val="24"/>
        </w:rPr>
        <w:t>ассистивные</w:t>
      </w:r>
      <w:proofErr w:type="spellEnd"/>
      <w:r w:rsidRPr="009029B5">
        <w:rPr>
          <w:rFonts w:ascii="Times New Roman" w:hAnsi="Times New Roman" w:cs="Times New Roman"/>
          <w:spacing w:val="-2"/>
          <w:sz w:val="24"/>
          <w:szCs w:val="24"/>
        </w:rPr>
        <w:t xml:space="preserve"> устройства, специальные компьютерные программы и другие </w:t>
      </w:r>
      <w:r w:rsidRPr="009029B5">
        <w:rPr>
          <w:rFonts w:ascii="Times New Roman" w:hAnsi="Times New Roman" w:cs="Times New Roman"/>
          <w:spacing w:val="-1"/>
          <w:sz w:val="24"/>
          <w:szCs w:val="24"/>
        </w:rPr>
        <w:t>средства обучения и воспитания по АООП типа j (в соответствии</w:t>
      </w:r>
      <w:r w:rsidRPr="009029B5">
        <w:rPr>
          <w:rFonts w:ascii="Times New Roman" w:hAnsi="Times New Roman" w:cs="Times New Roman"/>
          <w:sz w:val="24"/>
          <w:szCs w:val="24"/>
        </w:rPr>
        <w:t xml:space="preserve"> с материально-техническими условиями с учетом специфики обучающихся);</w:t>
      </w:r>
    </w:p>
    <w:p w:rsidR="00E362AF" w:rsidRPr="009029B5" w:rsidRDefault="00E362AF" w:rsidP="009029B5">
      <w:pPr>
        <w:shd w:val="clear" w:color="auto" w:fill="FFFFFF"/>
        <w:spacing w:after="0"/>
        <w:ind w:firstLine="708"/>
        <w:jc w:val="both"/>
        <w:rPr>
          <w:rFonts w:ascii="Times New Roman" w:hAnsi="Times New Roman" w:cs="Times New Roman"/>
          <w:sz w:val="24"/>
          <w:szCs w:val="24"/>
        </w:rPr>
      </w:pPr>
      <w:r w:rsidRPr="009029B5">
        <w:rPr>
          <w:rFonts w:ascii="Times New Roman" w:hAnsi="Times New Roman" w:cs="Times New Roman"/>
          <w:spacing w:val="-4"/>
          <w:sz w:val="24"/>
          <w:szCs w:val="24"/>
        </w:rPr>
        <w:t xml:space="preserve">НЗ </w:t>
      </w:r>
      <w:r w:rsidRPr="009029B5">
        <w:rPr>
          <w:rFonts w:ascii="Times New Roman" w:hAnsi="Times New Roman" w:cs="Times New Roman"/>
          <w:spacing w:val="-4"/>
          <w:sz w:val="24"/>
          <w:szCs w:val="24"/>
          <w:vertAlign w:val="superscript"/>
          <w:lang w:val="en-US"/>
        </w:rPr>
        <w:t>j</w:t>
      </w:r>
      <w:proofErr w:type="spellStart"/>
      <w:r w:rsidRPr="009029B5">
        <w:rPr>
          <w:rFonts w:ascii="Times New Roman" w:hAnsi="Times New Roman" w:cs="Times New Roman"/>
          <w:spacing w:val="-4"/>
          <w:sz w:val="24"/>
          <w:szCs w:val="24"/>
          <w:vertAlign w:val="subscript"/>
        </w:rPr>
        <w:t>пп</w:t>
      </w:r>
      <w:proofErr w:type="spellEnd"/>
      <w:r w:rsidRPr="009029B5">
        <w:rPr>
          <w:rFonts w:ascii="Times New Roman" w:hAnsi="Times New Roman" w:cs="Times New Roman"/>
          <w:spacing w:val="-4"/>
          <w:sz w:val="24"/>
          <w:szCs w:val="24"/>
        </w:rPr>
        <w:t xml:space="preserve"> - </w:t>
      </w:r>
      <w:r w:rsidRPr="009029B5">
        <w:rPr>
          <w:rFonts w:ascii="Times New Roman"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9029B5">
        <w:rPr>
          <w:rFonts w:ascii="Times New Roman" w:hAnsi="Times New Roman" w:cs="Times New Roman"/>
          <w:sz w:val="24"/>
          <w:szCs w:val="24"/>
        </w:rPr>
        <w:t xml:space="preserve">  с материально-техническими условиями с учетом специфики обучающихся </w:t>
      </w:r>
      <w:r w:rsidRPr="009029B5">
        <w:rPr>
          <w:rFonts w:ascii="Times New Roman" w:hAnsi="Times New Roman" w:cs="Times New Roman"/>
          <w:spacing w:val="-1"/>
          <w:sz w:val="24"/>
          <w:szCs w:val="24"/>
        </w:rPr>
        <w:t>по АООП типа j</w:t>
      </w:r>
      <w:r w:rsidRPr="009029B5">
        <w:rPr>
          <w:rFonts w:ascii="Times New Roman" w:hAnsi="Times New Roman" w:cs="Times New Roman"/>
          <w:sz w:val="24"/>
          <w:szCs w:val="24"/>
        </w:rPr>
        <w:t>).</w:t>
      </w:r>
    </w:p>
    <w:p w:rsidR="00E362AF" w:rsidRPr="009029B5" w:rsidRDefault="00E362AF" w:rsidP="009029B5">
      <w:pPr>
        <w:shd w:val="clear" w:color="auto" w:fill="FFFFFF"/>
        <w:spacing w:after="0"/>
        <w:ind w:right="-1" w:firstLine="708"/>
        <w:jc w:val="both"/>
        <w:rPr>
          <w:rFonts w:ascii="Times New Roman" w:hAnsi="Times New Roman" w:cs="Times New Roman"/>
          <w:sz w:val="24"/>
          <w:szCs w:val="24"/>
        </w:rPr>
      </w:pPr>
      <w:r w:rsidRPr="009029B5">
        <w:rPr>
          <w:rFonts w:ascii="Times New Roman" w:hAnsi="Times New Roman" w:cs="Times New Roman"/>
          <w:spacing w:val="-4"/>
          <w:sz w:val="24"/>
          <w:szCs w:val="24"/>
        </w:rPr>
        <w:t xml:space="preserve">При расчете нормативных затрат на оплату труда и начисления на </w:t>
      </w:r>
      <w:r w:rsidRPr="009029B5">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9029B5">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E362AF" w:rsidRPr="009029B5" w:rsidRDefault="00E362AF" w:rsidP="009029B5">
      <w:pPr>
        <w:shd w:val="clear" w:color="auto" w:fill="FFFFFF"/>
        <w:spacing w:after="0"/>
        <w:ind w:right="-1" w:firstLine="708"/>
        <w:jc w:val="both"/>
        <w:rPr>
          <w:rFonts w:ascii="Times New Roman" w:hAnsi="Times New Roman" w:cs="Times New Roman"/>
          <w:sz w:val="24"/>
          <w:szCs w:val="24"/>
        </w:rPr>
      </w:pPr>
      <w:r w:rsidRPr="009029B5">
        <w:rPr>
          <w:rFonts w:ascii="Times New Roman" w:hAnsi="Times New Roman" w:cs="Times New Roman"/>
          <w:sz w:val="24"/>
          <w:szCs w:val="24"/>
        </w:rPr>
        <w:t xml:space="preserve">Нормативные затраты на оплату труда и начисления на выплаты по </w:t>
      </w:r>
      <w:r w:rsidRPr="009029B5">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9029B5">
        <w:rPr>
          <w:rFonts w:ascii="Times New Roman" w:hAnsi="Times New Roman" w:cs="Times New Roman"/>
          <w:sz w:val="24"/>
          <w:szCs w:val="24"/>
        </w:rPr>
        <w:t xml:space="preserve">времени персонала на количество единиц времени, необходимых для </w:t>
      </w:r>
      <w:r w:rsidRPr="009029B5">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9029B5">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9029B5">
        <w:rPr>
          <w:rFonts w:ascii="Times New Roman" w:hAnsi="Times New Roman" w:cs="Times New Roman"/>
          <w:spacing w:val="-1"/>
          <w:sz w:val="24"/>
          <w:szCs w:val="24"/>
        </w:rPr>
        <w:t xml:space="preserve">работу в районах Крайнего Севера и приравненных к ним местностях, </w:t>
      </w:r>
      <w:r w:rsidRPr="009029B5">
        <w:rPr>
          <w:rFonts w:ascii="Times New Roman" w:hAnsi="Times New Roman" w:cs="Times New Roman"/>
          <w:sz w:val="24"/>
          <w:szCs w:val="24"/>
        </w:rPr>
        <w:t>установленных законодательством.</w:t>
      </w:r>
    </w:p>
    <w:p w:rsidR="00E362AF" w:rsidRPr="009029B5" w:rsidRDefault="00E362AF" w:rsidP="009029B5">
      <w:pPr>
        <w:shd w:val="clear" w:color="auto" w:fill="FFFFFF"/>
        <w:tabs>
          <w:tab w:val="left" w:pos="709"/>
          <w:tab w:val="left" w:pos="1224"/>
        </w:tabs>
        <w:spacing w:after="0"/>
        <w:ind w:right="-1" w:firstLine="567"/>
        <w:jc w:val="both"/>
        <w:rPr>
          <w:rFonts w:ascii="Times New Roman" w:hAnsi="Times New Roman" w:cs="Times New Roman"/>
          <w:sz w:val="24"/>
          <w:szCs w:val="24"/>
        </w:rPr>
      </w:pPr>
      <w:r w:rsidRPr="009029B5">
        <w:rPr>
          <w:rFonts w:ascii="Times New Roman" w:hAnsi="Times New Roman" w:cs="Times New Roman"/>
          <w:spacing w:val="-2"/>
          <w:sz w:val="24"/>
          <w:szCs w:val="24"/>
        </w:rPr>
        <w:t>Нормативные затраты на расходные материалы в соответствии со</w:t>
      </w:r>
      <w:r w:rsidRPr="009029B5">
        <w:rPr>
          <w:rFonts w:ascii="Times New Roman" w:hAnsi="Times New Roman" w:cs="Times New Roman"/>
          <w:spacing w:val="-2"/>
          <w:sz w:val="24"/>
          <w:szCs w:val="24"/>
        </w:rPr>
        <w:br/>
        <w:t>стандартами качества оказания услуги рассчитываются как произведение</w:t>
      </w:r>
      <w:r w:rsidRPr="009029B5">
        <w:rPr>
          <w:rFonts w:ascii="Times New Roman" w:hAnsi="Times New Roman" w:cs="Times New Roman"/>
          <w:spacing w:val="-2"/>
          <w:sz w:val="24"/>
          <w:szCs w:val="24"/>
        </w:rPr>
        <w:br/>
        <w:t>стоимости учебных материалов на их количество, необходимое для оказания</w:t>
      </w:r>
      <w:r w:rsidRPr="009029B5">
        <w:rPr>
          <w:rFonts w:ascii="Times New Roman" w:hAnsi="Times New Roman" w:cs="Times New Roman"/>
          <w:spacing w:val="-2"/>
          <w:sz w:val="24"/>
          <w:szCs w:val="24"/>
        </w:rPr>
        <w:br/>
      </w:r>
      <w:r w:rsidRPr="009029B5">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9029B5">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9029B5" w:rsidRDefault="00E362AF" w:rsidP="009029B5">
      <w:pPr>
        <w:spacing w:after="0"/>
        <w:ind w:firstLine="540"/>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
    <w:p w:rsidR="00E362AF" w:rsidRPr="009029B5" w:rsidRDefault="00E362AF" w:rsidP="009029B5">
      <w:pPr>
        <w:spacing w:after="0"/>
        <w:ind w:firstLine="540"/>
        <w:jc w:val="both"/>
        <w:rPr>
          <w:rFonts w:ascii="Times New Roman" w:hAnsi="Times New Roman" w:cs="Times New Roman"/>
          <w:sz w:val="24"/>
          <w:szCs w:val="24"/>
        </w:rPr>
      </w:pPr>
      <w:r w:rsidRPr="009029B5">
        <w:rPr>
          <w:rFonts w:ascii="Times New Roman" w:hAnsi="Times New Roman" w:cs="Times New Roman"/>
          <w:sz w:val="24"/>
          <w:szCs w:val="24"/>
        </w:rPr>
        <w:t>реализация АООП начального общего образования обучающихся с РАС может определяться по формуле:</w:t>
      </w:r>
    </w:p>
    <w:p w:rsidR="00E362AF" w:rsidRPr="009029B5" w:rsidRDefault="00E362AF" w:rsidP="009029B5">
      <w:pPr>
        <w:spacing w:after="0"/>
        <w:ind w:firstLine="540"/>
        <w:jc w:val="both"/>
        <w:rPr>
          <w:rFonts w:ascii="Times New Roman" w:hAnsi="Times New Roman" w:cs="Times New Roman"/>
          <w:b/>
          <w:i/>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отгу</w:t>
      </w:r>
      <w:proofErr w:type="spellEnd"/>
      <w:r w:rsidRPr="009029B5">
        <w:rPr>
          <w:rFonts w:ascii="Times New Roman" w:hAnsi="Times New Roman" w:cs="Times New Roman"/>
          <w:b/>
          <w:bCs/>
          <w:i/>
          <w:sz w:val="24"/>
          <w:szCs w:val="24"/>
        </w:rPr>
        <w:t xml:space="preserve"> = ЗП</w:t>
      </w:r>
      <w:r w:rsidRPr="009029B5">
        <w:rPr>
          <w:rFonts w:ascii="Times New Roman" w:hAnsi="Times New Roman" w:cs="Times New Roman"/>
          <w:b/>
          <w:bCs/>
          <w:i/>
          <w:sz w:val="24"/>
          <w:szCs w:val="24"/>
          <w:vertAlign w:val="superscript"/>
        </w:rPr>
        <w:t xml:space="preserve"> рег</w:t>
      </w:r>
      <w:r w:rsidRPr="009029B5">
        <w:rPr>
          <w:rFonts w:ascii="Times New Roman" w:hAnsi="Times New Roman" w:cs="Times New Roman"/>
          <w:b/>
          <w:bCs/>
          <w:i/>
          <w:sz w:val="24"/>
          <w:szCs w:val="24"/>
          <w:vertAlign w:val="subscript"/>
        </w:rPr>
        <w:t>-1</w:t>
      </w:r>
      <w:r w:rsidRPr="009029B5">
        <w:rPr>
          <w:rFonts w:ascii="Times New Roman" w:hAnsi="Times New Roman" w:cs="Times New Roman"/>
          <w:b/>
          <w:bCs/>
          <w:i/>
          <w:sz w:val="24"/>
          <w:szCs w:val="24"/>
        </w:rPr>
        <w:t xml:space="preserve"> * 12 * </w:t>
      </w:r>
      <w:proofErr w:type="spellStart"/>
      <w:r w:rsidRPr="009029B5">
        <w:rPr>
          <w:rFonts w:ascii="Times New Roman" w:hAnsi="Times New Roman" w:cs="Times New Roman"/>
          <w:b/>
          <w:bCs/>
          <w:i/>
          <w:sz w:val="24"/>
          <w:szCs w:val="24"/>
        </w:rPr>
        <w:t>К</w:t>
      </w:r>
      <w:r w:rsidRPr="009029B5">
        <w:rPr>
          <w:rFonts w:ascii="Times New Roman" w:hAnsi="Times New Roman" w:cs="Times New Roman"/>
          <w:b/>
          <w:bCs/>
          <w:i/>
          <w:sz w:val="24"/>
          <w:szCs w:val="24"/>
          <w:vertAlign w:val="superscript"/>
        </w:rPr>
        <w:t>овз</w:t>
      </w:r>
      <w:proofErr w:type="spellEnd"/>
      <w:r w:rsidRPr="009029B5">
        <w:rPr>
          <w:rFonts w:ascii="Times New Roman" w:hAnsi="Times New Roman" w:cs="Times New Roman"/>
          <w:b/>
          <w:bCs/>
          <w:i/>
          <w:sz w:val="24"/>
          <w:szCs w:val="24"/>
        </w:rPr>
        <w:t xml:space="preserve"> * К</w:t>
      </w:r>
      <w:r w:rsidRPr="009029B5">
        <w:rPr>
          <w:rFonts w:ascii="Times New Roman" w:hAnsi="Times New Roman" w:cs="Times New Roman"/>
          <w:b/>
          <w:bCs/>
          <w:i/>
          <w:sz w:val="24"/>
          <w:szCs w:val="24"/>
          <w:vertAlign w:val="superscript"/>
        </w:rPr>
        <w:t>1</w:t>
      </w:r>
      <w:r w:rsidRPr="009029B5">
        <w:rPr>
          <w:rFonts w:ascii="Times New Roman" w:hAnsi="Times New Roman" w:cs="Times New Roman"/>
          <w:b/>
          <w:bCs/>
          <w:i/>
          <w:sz w:val="24"/>
          <w:szCs w:val="24"/>
        </w:rPr>
        <w:t xml:space="preserve"> * К</w:t>
      </w:r>
      <w:r w:rsidRPr="009029B5">
        <w:rPr>
          <w:rFonts w:ascii="Times New Roman" w:hAnsi="Times New Roman" w:cs="Times New Roman"/>
          <w:b/>
          <w:bCs/>
          <w:i/>
          <w:sz w:val="24"/>
          <w:szCs w:val="24"/>
          <w:vertAlign w:val="superscript"/>
        </w:rPr>
        <w:t>2</w:t>
      </w:r>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i/>
          <w:sz w:val="24"/>
          <w:szCs w:val="24"/>
        </w:rPr>
        <w:t xml:space="preserve">, </w:t>
      </w:r>
      <w:r w:rsidRPr="009029B5">
        <w:rPr>
          <w:rFonts w:ascii="Times New Roman" w:hAnsi="Times New Roman" w:cs="Times New Roman"/>
          <w:b/>
          <w:bCs/>
          <w:i/>
          <w:iCs/>
          <w:sz w:val="24"/>
          <w:szCs w:val="24"/>
        </w:rPr>
        <w:t>где:</w:t>
      </w:r>
    </w:p>
    <w:p w:rsidR="00E362AF" w:rsidRPr="009029B5" w:rsidRDefault="00E362AF" w:rsidP="009029B5">
      <w:pPr>
        <w:spacing w:after="0"/>
        <w:ind w:firstLine="540"/>
        <w:jc w:val="both"/>
        <w:rPr>
          <w:rFonts w:ascii="Times New Roman" w:hAnsi="Times New Roman" w:cs="Times New Roman"/>
          <w:i/>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отгу</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w:t>
      </w:r>
      <w:r w:rsidRPr="009029B5">
        <w:rPr>
          <w:rFonts w:ascii="Times New Roman" w:hAnsi="Times New Roman" w:cs="Times New Roman"/>
          <w:bCs/>
          <w:sz w:val="24"/>
          <w:szCs w:val="24"/>
        </w:rPr>
        <w:t>н</w:t>
      </w:r>
      <w:r w:rsidRPr="009029B5">
        <w:rPr>
          <w:rFonts w:ascii="Times New Roman" w:hAnsi="Times New Roman" w:cs="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ЗП</w:t>
      </w:r>
      <w:r w:rsidRPr="009029B5">
        <w:rPr>
          <w:rFonts w:ascii="Times New Roman" w:hAnsi="Times New Roman" w:cs="Times New Roman"/>
          <w:b/>
          <w:bCs/>
          <w:i/>
          <w:sz w:val="24"/>
          <w:szCs w:val="24"/>
          <w:vertAlign w:val="superscript"/>
        </w:rPr>
        <w:t xml:space="preserve"> рег</w:t>
      </w:r>
      <w:r w:rsidRPr="009029B5">
        <w:rPr>
          <w:rFonts w:ascii="Times New Roman" w:hAnsi="Times New Roman" w:cs="Times New Roman"/>
          <w:b/>
          <w:bCs/>
          <w:i/>
          <w:sz w:val="24"/>
          <w:szCs w:val="24"/>
          <w:vertAlign w:val="subscript"/>
        </w:rPr>
        <w:t>-1</w:t>
      </w:r>
      <w:r w:rsidRPr="009029B5">
        <w:rPr>
          <w:rFonts w:ascii="Times New Roman" w:hAnsi="Times New Roman" w:cs="Times New Roman"/>
          <w:b/>
          <w:bCs/>
          <w:i/>
          <w:sz w:val="24"/>
          <w:szCs w:val="24"/>
        </w:rPr>
        <w:t xml:space="preserve"> </w:t>
      </w:r>
      <w:r w:rsidRPr="009029B5">
        <w:rPr>
          <w:rFonts w:ascii="Times New Roman" w:hAnsi="Times New Roman" w:cs="Times New Roman"/>
          <w:bCs/>
          <w:i/>
          <w:sz w:val="24"/>
          <w:szCs w:val="24"/>
        </w:rPr>
        <w:t xml:space="preserve"> </w:t>
      </w:r>
      <w:r w:rsidRPr="009029B5">
        <w:rPr>
          <w:rFonts w:ascii="Times New Roman" w:hAnsi="Times New Roman" w:cs="Times New Roman"/>
          <w:i/>
          <w:sz w:val="24"/>
          <w:szCs w:val="24"/>
        </w:rPr>
        <w:t xml:space="preserve">– </w:t>
      </w:r>
      <w:r w:rsidRPr="009029B5">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Cs/>
          <w:i/>
          <w:sz w:val="24"/>
          <w:szCs w:val="24"/>
        </w:rPr>
        <w:t xml:space="preserve">12 </w:t>
      </w:r>
      <w:r w:rsidRPr="009029B5">
        <w:rPr>
          <w:rFonts w:ascii="Times New Roman" w:hAnsi="Times New Roman" w:cs="Times New Roman"/>
          <w:i/>
          <w:sz w:val="24"/>
          <w:szCs w:val="24"/>
        </w:rPr>
        <w:t xml:space="preserve">– </w:t>
      </w:r>
      <w:r w:rsidRPr="009029B5">
        <w:rPr>
          <w:rFonts w:ascii="Times New Roman" w:hAnsi="Times New Roman" w:cs="Times New Roman"/>
          <w:sz w:val="24"/>
          <w:szCs w:val="24"/>
        </w:rPr>
        <w:t>количество месяцев в году;</w:t>
      </w:r>
    </w:p>
    <w:p w:rsidR="00E362AF" w:rsidRPr="009029B5" w:rsidRDefault="00E362AF" w:rsidP="009029B5">
      <w:pPr>
        <w:tabs>
          <w:tab w:val="left" w:pos="709"/>
        </w:tabs>
        <w:spacing w:after="0"/>
        <w:ind w:firstLine="709"/>
        <w:jc w:val="both"/>
        <w:rPr>
          <w:rFonts w:ascii="Times New Roman" w:hAnsi="Times New Roman" w:cs="Times New Roman"/>
          <w:sz w:val="24"/>
          <w:szCs w:val="24"/>
        </w:rPr>
      </w:pPr>
      <w:r w:rsidRPr="009029B5">
        <w:rPr>
          <w:rFonts w:ascii="Times New Roman" w:hAnsi="Times New Roman" w:cs="Times New Roman"/>
          <w:i/>
          <w:sz w:val="24"/>
          <w:szCs w:val="24"/>
        </w:rPr>
        <w:t>K</w:t>
      </w:r>
      <w:r w:rsidRPr="009029B5">
        <w:rPr>
          <w:rFonts w:ascii="Times New Roman" w:hAnsi="Times New Roman" w:cs="Times New Roman"/>
          <w:i/>
          <w:sz w:val="24"/>
          <w:szCs w:val="24"/>
          <w:vertAlign w:val="superscript"/>
        </w:rPr>
        <w:t>ОВЗ</w:t>
      </w:r>
      <w:r w:rsidRPr="009029B5">
        <w:rPr>
          <w:rFonts w:ascii="Times New Roman" w:hAnsi="Times New Roman" w:cs="Times New Roman"/>
          <w:i/>
          <w:sz w:val="24"/>
          <w:szCs w:val="24"/>
        </w:rPr>
        <w:t xml:space="preserve"> – </w:t>
      </w:r>
      <w:r w:rsidRPr="009029B5">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E362AF" w:rsidRPr="009029B5" w:rsidRDefault="00E362AF" w:rsidP="009029B5">
      <w:pPr>
        <w:spacing w:after="0"/>
        <w:ind w:firstLine="709"/>
        <w:jc w:val="both"/>
        <w:rPr>
          <w:rFonts w:ascii="Times New Roman" w:hAnsi="Times New Roman" w:cs="Times New Roman"/>
          <w:i/>
          <w:sz w:val="24"/>
          <w:szCs w:val="24"/>
        </w:rPr>
      </w:pPr>
      <w:r w:rsidRPr="009029B5">
        <w:rPr>
          <w:rFonts w:ascii="Times New Roman" w:hAnsi="Times New Roman" w:cs="Times New Roman"/>
          <w:bCs/>
          <w:i/>
          <w:iCs/>
          <w:sz w:val="24"/>
          <w:szCs w:val="24"/>
          <w:lang w:val="en-US"/>
        </w:rPr>
        <w:t>K</w:t>
      </w:r>
      <w:r w:rsidRPr="009029B5">
        <w:rPr>
          <w:rFonts w:ascii="Times New Roman" w:hAnsi="Times New Roman" w:cs="Times New Roman"/>
          <w:bCs/>
          <w:i/>
          <w:iCs/>
          <w:sz w:val="24"/>
          <w:szCs w:val="24"/>
          <w:vertAlign w:val="superscript"/>
        </w:rPr>
        <w:t>1</w:t>
      </w:r>
      <w:r w:rsidRPr="009029B5">
        <w:rPr>
          <w:rFonts w:ascii="Times New Roman" w:hAnsi="Times New Roman" w:cs="Times New Roman"/>
          <w:bCs/>
          <w:i/>
          <w:sz w:val="24"/>
          <w:szCs w:val="24"/>
        </w:rPr>
        <w:t xml:space="preserve"> </w:t>
      </w:r>
      <w:r w:rsidRPr="009029B5">
        <w:rPr>
          <w:rFonts w:ascii="Times New Roman" w:hAnsi="Times New Roman" w:cs="Times New Roman"/>
          <w:i/>
          <w:sz w:val="24"/>
          <w:szCs w:val="24"/>
        </w:rPr>
        <w:t xml:space="preserve">– </w:t>
      </w:r>
      <w:r w:rsidRPr="009029B5">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Cs/>
          <w:i/>
          <w:iCs/>
          <w:sz w:val="24"/>
          <w:szCs w:val="24"/>
          <w:lang w:val="en-US"/>
        </w:rPr>
        <w:lastRenderedPageBreak/>
        <w:t>K</w:t>
      </w:r>
      <w:r w:rsidRPr="009029B5">
        <w:rPr>
          <w:rFonts w:ascii="Times New Roman" w:hAnsi="Times New Roman" w:cs="Times New Roman"/>
          <w:bCs/>
          <w:i/>
          <w:iCs/>
          <w:sz w:val="24"/>
          <w:szCs w:val="24"/>
          <w:vertAlign w:val="superscript"/>
        </w:rPr>
        <w:t>2</w:t>
      </w:r>
      <w:r w:rsidRPr="009029B5">
        <w:rPr>
          <w:rFonts w:ascii="Times New Roman" w:hAnsi="Times New Roman" w:cs="Times New Roman"/>
          <w:bCs/>
          <w:i/>
          <w:sz w:val="24"/>
          <w:szCs w:val="24"/>
        </w:rPr>
        <w:t xml:space="preserve"> </w:t>
      </w:r>
      <w:r w:rsidRPr="009029B5">
        <w:rPr>
          <w:rFonts w:ascii="Times New Roman" w:hAnsi="Times New Roman" w:cs="Times New Roman"/>
          <w:i/>
          <w:sz w:val="24"/>
          <w:szCs w:val="24"/>
        </w:rPr>
        <w:t xml:space="preserve">– </w:t>
      </w:r>
      <w:r w:rsidRPr="009029B5">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362AF" w:rsidRPr="009029B5" w:rsidRDefault="00E362AF" w:rsidP="009029B5">
      <w:pPr>
        <w:spacing w:after="0"/>
        <w:ind w:firstLine="709"/>
        <w:jc w:val="both"/>
        <w:rPr>
          <w:rFonts w:ascii="Times New Roman" w:hAnsi="Times New Roman" w:cs="Times New Roman"/>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он</w:t>
      </w:r>
      <w:proofErr w:type="spellEnd"/>
      <w:r w:rsidRPr="009029B5">
        <w:rPr>
          <w:rFonts w:ascii="Times New Roman" w:hAnsi="Times New Roman" w:cs="Times New Roman"/>
          <w:b/>
          <w:bCs/>
          <w:i/>
          <w:sz w:val="24"/>
          <w:szCs w:val="24"/>
          <w:vertAlign w:val="subscript"/>
        </w:rPr>
        <w:t>=</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отпп</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w:t>
      </w: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ком</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r w:rsidRPr="009029B5">
        <w:rPr>
          <w:rFonts w:ascii="Times New Roman" w:hAnsi="Times New Roman" w:cs="Times New Roman"/>
          <w:b/>
          <w:bCs/>
          <w:i/>
          <w:sz w:val="24"/>
          <w:szCs w:val="24"/>
          <w:vertAlign w:val="superscript"/>
        </w:rPr>
        <w:t xml:space="preserve"> </w:t>
      </w:r>
      <w:proofErr w:type="spellStart"/>
      <w:r w:rsidRPr="009029B5">
        <w:rPr>
          <w:rFonts w:ascii="Times New Roman" w:hAnsi="Times New Roman" w:cs="Times New Roman"/>
          <w:b/>
          <w:bCs/>
          <w:i/>
          <w:sz w:val="24"/>
          <w:szCs w:val="24"/>
          <w:vertAlign w:val="subscript"/>
        </w:rPr>
        <w:t>пк</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r w:rsidRPr="009029B5">
        <w:rPr>
          <w:rFonts w:ascii="Times New Roman" w:hAnsi="Times New Roman" w:cs="Times New Roman"/>
          <w:b/>
          <w:bCs/>
          <w:i/>
          <w:sz w:val="24"/>
          <w:szCs w:val="24"/>
          <w:vertAlign w:val="subscript"/>
        </w:rPr>
        <w:t xml:space="preserve">ни </w:t>
      </w:r>
      <w:r w:rsidRPr="009029B5">
        <w:rPr>
          <w:rFonts w:ascii="Times New Roman" w:hAnsi="Times New Roman" w:cs="Times New Roman"/>
          <w:b/>
          <w:bCs/>
          <w:i/>
          <w:sz w:val="24"/>
          <w:szCs w:val="24"/>
        </w:rPr>
        <w:t xml:space="preserve">+ </w:t>
      </w: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ди</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w:t>
      </w: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вс</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тр</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пр</w:t>
      </w:r>
      <w:proofErr w:type="spellEnd"/>
      <w:r w:rsidRPr="009029B5">
        <w:rPr>
          <w:rFonts w:ascii="Times New Roman" w:hAnsi="Times New Roman" w:cs="Times New Roman"/>
          <w:sz w:val="24"/>
          <w:szCs w:val="24"/>
        </w:rPr>
        <w:t xml:space="preserve"> , где</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отпп</w:t>
      </w:r>
      <w:proofErr w:type="spellEnd"/>
      <w:r w:rsidRPr="009029B5">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r w:rsidRPr="009029B5">
        <w:rPr>
          <w:rFonts w:ascii="Times New Roman" w:hAnsi="Times New Roman" w:cs="Times New Roman"/>
          <w:b/>
          <w:bCs/>
          <w:i/>
          <w:sz w:val="24"/>
          <w:szCs w:val="24"/>
          <w:vertAlign w:val="superscript"/>
        </w:rPr>
        <w:t xml:space="preserve"> </w:t>
      </w:r>
      <w:proofErr w:type="spellStart"/>
      <w:r w:rsidRPr="009029B5">
        <w:rPr>
          <w:rFonts w:ascii="Times New Roman" w:hAnsi="Times New Roman" w:cs="Times New Roman"/>
          <w:b/>
          <w:bCs/>
          <w:i/>
          <w:sz w:val="24"/>
          <w:szCs w:val="24"/>
          <w:vertAlign w:val="subscript"/>
        </w:rPr>
        <w:t>пк</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w:t>
      </w:r>
    </w:p>
    <w:p w:rsidR="00E362AF" w:rsidRPr="009029B5" w:rsidRDefault="00E362AF" w:rsidP="009029B5">
      <w:pPr>
        <w:spacing w:after="0"/>
        <w:ind w:firstLine="709"/>
        <w:jc w:val="both"/>
        <w:rPr>
          <w:rFonts w:ascii="Times New Roman" w:hAnsi="Times New Roman" w:cs="Times New Roman"/>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ком</w:t>
      </w:r>
      <w:proofErr w:type="spellEnd"/>
      <w:r w:rsidRPr="009029B5">
        <w:rPr>
          <w:rFonts w:ascii="Times New Roman" w:hAnsi="Times New Roman" w:cs="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r w:rsidRPr="009029B5">
        <w:rPr>
          <w:rFonts w:ascii="Times New Roman" w:hAnsi="Times New Roman" w:cs="Times New Roman"/>
          <w:b/>
          <w:bCs/>
          <w:i/>
          <w:sz w:val="24"/>
          <w:szCs w:val="24"/>
          <w:vertAlign w:val="subscript"/>
        </w:rPr>
        <w:t>ни</w:t>
      </w:r>
      <w:r w:rsidRPr="009029B5">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w:t>
      </w:r>
    </w:p>
    <w:p w:rsidR="00E362AF" w:rsidRPr="009029B5" w:rsidRDefault="00E362AF" w:rsidP="009029B5">
      <w:pPr>
        <w:spacing w:after="0"/>
        <w:ind w:firstLine="709"/>
        <w:jc w:val="both"/>
        <w:rPr>
          <w:rFonts w:ascii="Times New Roman" w:hAnsi="Times New Roman" w:cs="Times New Roman"/>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ди</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9029B5" w:rsidRDefault="00E362AF" w:rsidP="009029B5">
      <w:pPr>
        <w:spacing w:after="0"/>
        <w:ind w:firstLine="709"/>
        <w:jc w:val="both"/>
        <w:rPr>
          <w:rFonts w:ascii="Times New Roman" w:hAnsi="Times New Roman" w:cs="Times New Roman"/>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вс</w:t>
      </w:r>
      <w:proofErr w:type="spellEnd"/>
      <w:r w:rsidRPr="009029B5">
        <w:rPr>
          <w:rFonts w:ascii="Times New Roman" w:hAnsi="Times New Roman" w:cs="Times New Roman"/>
          <w:sz w:val="24"/>
          <w:szCs w:val="24"/>
        </w:rPr>
        <w:t xml:space="preserve"> - нормативные затраты на приобретение услуг связи;</w:t>
      </w:r>
    </w:p>
    <w:p w:rsidR="00E362AF" w:rsidRPr="009029B5" w:rsidRDefault="00E362AF" w:rsidP="009029B5">
      <w:pPr>
        <w:tabs>
          <w:tab w:val="left" w:pos="8222"/>
        </w:tabs>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тр</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sz w:val="24"/>
          <w:szCs w:val="24"/>
        </w:rPr>
        <w:t xml:space="preserve">- нормативные затраты на приобретение транспортных услуг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E362AF" w:rsidRPr="009029B5" w:rsidRDefault="00E362AF" w:rsidP="009029B5">
      <w:pPr>
        <w:tabs>
          <w:tab w:val="left" w:pos="8222"/>
        </w:tabs>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пр</w:t>
      </w:r>
      <w:proofErr w:type="spellEnd"/>
      <w:r w:rsidRPr="009029B5">
        <w:rPr>
          <w:rFonts w:ascii="Times New Roman" w:hAnsi="Times New Roman" w:cs="Times New Roman"/>
          <w:sz w:val="24"/>
          <w:szCs w:val="24"/>
        </w:rPr>
        <w:t xml:space="preserve"> - прочие нормативные затраты на общехозяйственные нужды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E362AF" w:rsidRPr="009029B5" w:rsidRDefault="00E362AF" w:rsidP="009029B5">
      <w:pPr>
        <w:tabs>
          <w:tab w:val="left" w:pos="8222"/>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9029B5">
        <w:rPr>
          <w:rFonts w:ascii="Times New Roman" w:hAnsi="Times New Roman" w:cs="Times New Roman"/>
          <w:spacing w:val="-2"/>
          <w:sz w:val="24"/>
          <w:szCs w:val="24"/>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w:t>
      </w:r>
      <w:r w:rsidRPr="009029B5">
        <w:rPr>
          <w:rFonts w:ascii="Times New Roman" w:hAnsi="Times New Roman" w:cs="Times New Roman"/>
          <w:spacing w:val="-2"/>
          <w:sz w:val="24"/>
          <w:szCs w:val="24"/>
        </w:rPr>
        <w:lastRenderedPageBreak/>
        <w:t xml:space="preserve">средств и </w:t>
      </w:r>
      <w:proofErr w:type="spellStart"/>
      <w:r w:rsidRPr="009029B5">
        <w:rPr>
          <w:rFonts w:ascii="Times New Roman" w:hAnsi="Times New Roman" w:cs="Times New Roman"/>
          <w:spacing w:val="-2"/>
          <w:sz w:val="24"/>
          <w:szCs w:val="24"/>
        </w:rPr>
        <w:t>ассистивных</w:t>
      </w:r>
      <w:proofErr w:type="spellEnd"/>
      <w:r w:rsidRPr="009029B5">
        <w:rPr>
          <w:rFonts w:ascii="Times New Roman" w:hAnsi="Times New Roman" w:cs="Times New Roman"/>
          <w:spacing w:val="-2"/>
          <w:sz w:val="24"/>
          <w:szCs w:val="24"/>
        </w:rPr>
        <w:t xml:space="preserve"> устройств)</w:t>
      </w:r>
      <w:r w:rsidRPr="009029B5">
        <w:rPr>
          <w:rFonts w:ascii="Times New Roman" w:hAnsi="Times New Roman" w:cs="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2) нормативные затраты на горячее водоснабжение;</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содержание недвижимого имущества включают в себя:</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нормативные затраты на аренду недвижимого имущества;</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прочие нормативные затраты на содержание недвижимого имущества.</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A4CB9" w:rsidRPr="00C12155" w:rsidRDefault="0036168F" w:rsidP="00C12155">
      <w:pPr>
        <w:shd w:val="clear" w:color="auto" w:fill="FFFFFF"/>
        <w:autoSpaceDE w:val="0"/>
        <w:autoSpaceDN w:val="0"/>
        <w:adjustRightInd w:val="0"/>
        <w:spacing w:after="0"/>
        <w:ind w:firstLine="708"/>
        <w:jc w:val="both"/>
        <w:rPr>
          <w:rFonts w:ascii="Times New Roman" w:hAnsi="Times New Roman" w:cs="Times New Roman"/>
          <w:b/>
          <w:kern w:val="28"/>
          <w:sz w:val="24"/>
          <w:szCs w:val="24"/>
        </w:rPr>
      </w:pPr>
      <w:r w:rsidRPr="009029B5">
        <w:rPr>
          <w:rFonts w:ascii="Times New Roman" w:hAnsi="Times New Roman" w:cs="Times New Roman"/>
          <w:b/>
          <w:kern w:val="28"/>
          <w:sz w:val="24"/>
          <w:szCs w:val="24"/>
        </w:rPr>
        <w:t>Материально-технические условия</w:t>
      </w:r>
    </w:p>
    <w:p w:rsidR="002C571D" w:rsidRPr="00C12155" w:rsidRDefault="002C571D" w:rsidP="009029B5">
      <w:pPr>
        <w:pStyle w:val="af9"/>
        <w:spacing w:line="276" w:lineRule="auto"/>
        <w:ind w:firstLine="708"/>
        <w:jc w:val="both"/>
        <w:rPr>
          <w:rFonts w:ascii="Times New Roman" w:hAnsi="Times New Roman"/>
          <w:sz w:val="24"/>
          <w:szCs w:val="24"/>
        </w:rPr>
      </w:pPr>
      <w:proofErr w:type="gramStart"/>
      <w:r w:rsidRPr="00C12155">
        <w:rPr>
          <w:rFonts w:ascii="Times New Roman" w:hAnsi="Times New Roman"/>
          <w:sz w:val="24"/>
          <w:szCs w:val="24"/>
        </w:rPr>
        <w:t>Материально-техническое обеспечение образования о</w:t>
      </w:r>
      <w:r w:rsidR="002A4CB9" w:rsidRPr="00C12155">
        <w:rPr>
          <w:rFonts w:ascii="Times New Roman" w:hAnsi="Times New Roman"/>
          <w:sz w:val="24"/>
          <w:szCs w:val="24"/>
        </w:rPr>
        <w:t>бучающихся с РАС отвечает</w:t>
      </w:r>
      <w:r w:rsidRPr="00C12155">
        <w:rPr>
          <w:rFonts w:ascii="Times New Roman" w:hAnsi="Times New Roman"/>
          <w:sz w:val="24"/>
          <w:szCs w:val="24"/>
        </w:rPr>
        <w:t xml:space="preserve"> как общим, так и особым образовательным потребностям данно</w:t>
      </w:r>
      <w:r w:rsidR="002A4CB9" w:rsidRPr="00C12155">
        <w:rPr>
          <w:rFonts w:ascii="Times New Roman" w:hAnsi="Times New Roman"/>
          <w:sz w:val="24"/>
          <w:szCs w:val="24"/>
        </w:rPr>
        <w:t xml:space="preserve">й группы обучающихся. </w:t>
      </w:r>
      <w:proofErr w:type="gramEnd"/>
    </w:p>
    <w:p w:rsidR="002A4CB9" w:rsidRPr="00C12155" w:rsidRDefault="002A4CB9" w:rsidP="002A4CB9">
      <w:pPr>
        <w:ind w:firstLine="567"/>
        <w:jc w:val="both"/>
        <w:rPr>
          <w:rFonts w:ascii="Times New Roman" w:hAnsi="Times New Roman" w:cs="Times New Roman"/>
          <w:i/>
          <w:color w:val="00B050"/>
          <w:sz w:val="24"/>
          <w:szCs w:val="24"/>
        </w:rPr>
      </w:pPr>
      <w:r w:rsidRPr="00C12155">
        <w:rPr>
          <w:rFonts w:ascii="Times New Roman" w:hAnsi="Times New Roman" w:cs="Times New Roman"/>
          <w:sz w:val="24"/>
          <w:szCs w:val="24"/>
        </w:rPr>
        <w:t xml:space="preserve">Организация образовательного процесса осуществляется в условиях </w:t>
      </w:r>
      <w:r w:rsidRPr="00C12155">
        <w:rPr>
          <w:rFonts w:ascii="Times New Roman" w:hAnsi="Times New Roman" w:cs="Times New Roman"/>
          <w:i/>
          <w:sz w:val="24"/>
          <w:szCs w:val="24"/>
        </w:rPr>
        <w:t>классно-урочной системы</w:t>
      </w:r>
      <w:r w:rsidRPr="00C12155">
        <w:rPr>
          <w:rFonts w:ascii="Times New Roman" w:hAnsi="Times New Roman" w:cs="Times New Roman"/>
          <w:sz w:val="24"/>
          <w:szCs w:val="24"/>
        </w:rPr>
        <w:t xml:space="preserve"> -  8 учебных кабинетов, площадью 52- 58 м</w:t>
      </w:r>
      <w:r w:rsidRPr="00C12155">
        <w:rPr>
          <w:rFonts w:ascii="Times New Roman" w:hAnsi="Times New Roman" w:cs="Times New Roman"/>
          <w:sz w:val="24"/>
          <w:szCs w:val="24"/>
          <w:vertAlign w:val="superscript"/>
        </w:rPr>
        <w:t>2</w:t>
      </w:r>
      <w:r w:rsidRPr="00C12155">
        <w:rPr>
          <w:rFonts w:ascii="Times New Roman" w:hAnsi="Times New Roman" w:cs="Times New Roman"/>
          <w:sz w:val="24"/>
          <w:szCs w:val="24"/>
        </w:rPr>
        <w:t>, в среднем по 2,6 м</w:t>
      </w:r>
      <w:r w:rsidRPr="00C12155">
        <w:rPr>
          <w:rFonts w:ascii="Times New Roman" w:hAnsi="Times New Roman" w:cs="Times New Roman"/>
          <w:sz w:val="24"/>
          <w:szCs w:val="24"/>
          <w:vertAlign w:val="superscript"/>
        </w:rPr>
        <w:t xml:space="preserve">2 </w:t>
      </w:r>
      <w:r w:rsidRPr="00C12155">
        <w:rPr>
          <w:rFonts w:ascii="Times New Roman" w:hAnsi="Times New Roman" w:cs="Times New Roman"/>
          <w:sz w:val="24"/>
          <w:szCs w:val="24"/>
        </w:rPr>
        <w:t xml:space="preserve">на учащегося, учебные    кабинеты    соответствуют    требованиям     санитарных    норм    и правил, пожарной безопасности, оснащены современной школьной мебелью (в </w:t>
      </w:r>
      <w:proofErr w:type="spellStart"/>
      <w:r w:rsidRPr="00C12155">
        <w:rPr>
          <w:rFonts w:ascii="Times New Roman" w:hAnsi="Times New Roman" w:cs="Times New Roman"/>
          <w:sz w:val="24"/>
          <w:szCs w:val="24"/>
        </w:rPr>
        <w:t>т.ч</w:t>
      </w:r>
      <w:proofErr w:type="spellEnd"/>
      <w:r w:rsidRPr="00C12155">
        <w:rPr>
          <w:rFonts w:ascii="Times New Roman" w:hAnsi="Times New Roman" w:cs="Times New Roman"/>
          <w:sz w:val="24"/>
          <w:szCs w:val="24"/>
        </w:rPr>
        <w:t xml:space="preserve">. парты и стулья с регулировкой высоты);  </w:t>
      </w:r>
    </w:p>
    <w:p w:rsidR="002A4CB9" w:rsidRPr="00C12155" w:rsidRDefault="002A4CB9" w:rsidP="002A4CB9">
      <w:pPr>
        <w:jc w:val="both"/>
        <w:rPr>
          <w:rFonts w:ascii="Times New Roman" w:hAnsi="Times New Roman" w:cs="Times New Roman"/>
          <w:sz w:val="24"/>
          <w:szCs w:val="24"/>
        </w:rPr>
      </w:pPr>
      <w:r w:rsidRPr="00C12155">
        <w:rPr>
          <w:rFonts w:ascii="Times New Roman" w:hAnsi="Times New Roman" w:cs="Times New Roman"/>
          <w:sz w:val="24"/>
          <w:szCs w:val="24"/>
        </w:rPr>
        <w:lastRenderedPageBreak/>
        <w:t xml:space="preserve">         Для занятий физической культурой и спортом в школе есть </w:t>
      </w:r>
      <w:r w:rsidRPr="00C12155">
        <w:rPr>
          <w:rFonts w:ascii="Times New Roman" w:hAnsi="Times New Roman" w:cs="Times New Roman"/>
          <w:i/>
          <w:sz w:val="24"/>
          <w:szCs w:val="24"/>
        </w:rPr>
        <w:t>спортивный зал</w:t>
      </w:r>
      <w:r w:rsidRPr="00C12155">
        <w:rPr>
          <w:rFonts w:ascii="Times New Roman" w:hAnsi="Times New Roman" w:cs="Times New Roman"/>
          <w:sz w:val="24"/>
          <w:szCs w:val="24"/>
        </w:rPr>
        <w:t xml:space="preserve">. Спортивный зал оснащён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Возле здания школы имеется </w:t>
      </w:r>
      <w:r w:rsidRPr="00C12155">
        <w:rPr>
          <w:rFonts w:ascii="Times New Roman" w:hAnsi="Times New Roman" w:cs="Times New Roman"/>
          <w:i/>
          <w:iCs/>
          <w:sz w:val="24"/>
          <w:szCs w:val="24"/>
        </w:rPr>
        <w:t>стадион и сп</w:t>
      </w:r>
      <w:r w:rsidRPr="00C12155">
        <w:rPr>
          <w:rFonts w:ascii="Times New Roman" w:hAnsi="Times New Roman" w:cs="Times New Roman"/>
          <w:i/>
          <w:sz w:val="24"/>
          <w:szCs w:val="24"/>
        </w:rPr>
        <w:t>ортивная площадка</w:t>
      </w:r>
      <w:r w:rsidRPr="00C12155">
        <w:rPr>
          <w:rFonts w:ascii="Times New Roman" w:hAnsi="Times New Roman" w:cs="Times New Roman"/>
          <w:sz w:val="24"/>
          <w:szCs w:val="24"/>
        </w:rPr>
        <w:t xml:space="preserve">.  </w:t>
      </w:r>
    </w:p>
    <w:p w:rsidR="002A4CB9" w:rsidRPr="00C12155" w:rsidRDefault="002A4CB9" w:rsidP="002A4CB9">
      <w:pPr>
        <w:jc w:val="both"/>
        <w:rPr>
          <w:rFonts w:ascii="Times New Roman" w:hAnsi="Times New Roman" w:cs="Times New Roman"/>
          <w:sz w:val="24"/>
          <w:szCs w:val="24"/>
        </w:rPr>
      </w:pPr>
      <w:r w:rsidRPr="00C12155">
        <w:rPr>
          <w:rFonts w:ascii="Times New Roman" w:hAnsi="Times New Roman" w:cs="Times New Roman"/>
          <w:sz w:val="24"/>
          <w:szCs w:val="24"/>
        </w:rPr>
        <w:t xml:space="preserve">          Для организации питания имеется столовая на 100 посадочных мест, оснащенная необходимым технологическим оборудованием. Все учащиеся обеспечены горячим питанием.</w:t>
      </w:r>
    </w:p>
    <w:p w:rsidR="002A4CB9" w:rsidRPr="00C12155" w:rsidRDefault="002A4CB9" w:rsidP="002A4CB9">
      <w:pPr>
        <w:jc w:val="both"/>
        <w:rPr>
          <w:rFonts w:ascii="Times New Roman" w:hAnsi="Times New Roman" w:cs="Times New Roman"/>
          <w:sz w:val="24"/>
          <w:szCs w:val="24"/>
        </w:rPr>
      </w:pPr>
      <w:r w:rsidRPr="00C12155">
        <w:rPr>
          <w:rFonts w:ascii="Times New Roman" w:hAnsi="Times New Roman" w:cs="Times New Roman"/>
          <w:sz w:val="24"/>
          <w:szCs w:val="24"/>
        </w:rPr>
        <w:t xml:space="preserve">         Для проведения общешкольных мероприятий используется </w:t>
      </w:r>
      <w:r w:rsidRPr="00C12155">
        <w:rPr>
          <w:rFonts w:ascii="Times New Roman" w:hAnsi="Times New Roman" w:cs="Times New Roman"/>
          <w:i/>
          <w:sz w:val="24"/>
          <w:szCs w:val="24"/>
        </w:rPr>
        <w:t>актовый зал</w:t>
      </w:r>
      <w:r w:rsidRPr="00C12155">
        <w:rPr>
          <w:rFonts w:ascii="Times New Roman" w:hAnsi="Times New Roman" w:cs="Times New Roman"/>
          <w:sz w:val="24"/>
          <w:szCs w:val="24"/>
        </w:rPr>
        <w:t>, эстетично оформленный и оснащенный удобными мягкими креслами и видео-мультимедийной аппаратурой. Помимо этого, для осуществления образовательной деятельности в школе имеется музыкальное оборудование.</w:t>
      </w:r>
    </w:p>
    <w:p w:rsidR="002A4CB9" w:rsidRPr="00C12155" w:rsidRDefault="002A4CB9" w:rsidP="00C12155">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 xml:space="preserve">Для медицинского обслуживания и лечебно-оздоровительной работы в школе есть </w:t>
      </w:r>
      <w:r w:rsidRPr="00C12155">
        <w:rPr>
          <w:rFonts w:ascii="Times New Roman" w:hAnsi="Times New Roman" w:cs="Times New Roman"/>
          <w:i/>
          <w:sz w:val="24"/>
          <w:szCs w:val="24"/>
        </w:rPr>
        <w:t>медицинский кабинет</w:t>
      </w:r>
      <w:r w:rsidRPr="00C12155">
        <w:rPr>
          <w:rFonts w:ascii="Times New Roman" w:hAnsi="Times New Roman" w:cs="Times New Roman"/>
          <w:sz w:val="24"/>
          <w:szCs w:val="24"/>
        </w:rPr>
        <w:t>. 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p w:rsidR="002A4CB9" w:rsidRPr="00C12155" w:rsidRDefault="002A4CB9" w:rsidP="00C12155">
      <w:pPr>
        <w:spacing w:after="0"/>
        <w:jc w:val="both"/>
        <w:rPr>
          <w:rFonts w:ascii="Times New Roman" w:hAnsi="Times New Roman" w:cs="Times New Roman"/>
          <w:sz w:val="24"/>
          <w:szCs w:val="24"/>
        </w:rPr>
      </w:pPr>
      <w:r w:rsidRPr="00C12155">
        <w:rPr>
          <w:rFonts w:ascii="Times New Roman" w:hAnsi="Times New Roman" w:cs="Times New Roman"/>
          <w:color w:val="FF0000"/>
          <w:sz w:val="24"/>
          <w:szCs w:val="24"/>
        </w:rPr>
        <w:t xml:space="preserve">          </w:t>
      </w:r>
      <w:r w:rsidRPr="00C12155">
        <w:rPr>
          <w:rFonts w:ascii="Times New Roman" w:hAnsi="Times New Roman" w:cs="Times New Roman"/>
          <w:sz w:val="24"/>
          <w:szCs w:val="24"/>
        </w:rPr>
        <w:t>Создана   информационно-образовательная   среда, реализуемая   через   сайт   школы http://demshkola.ru.</w:t>
      </w:r>
    </w:p>
    <w:p w:rsidR="002A4CB9" w:rsidRPr="00C12155" w:rsidRDefault="002A4CB9" w:rsidP="00C12155">
      <w:pPr>
        <w:shd w:val="clear" w:color="auto" w:fill="FFFFFF"/>
        <w:tabs>
          <w:tab w:val="left" w:pos="814"/>
        </w:tabs>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Книжный фонд включает:</w:t>
      </w:r>
    </w:p>
    <w:p w:rsidR="002A4CB9" w:rsidRPr="00C12155" w:rsidRDefault="002A4CB9" w:rsidP="00C12155">
      <w:pPr>
        <w:shd w:val="clear" w:color="auto" w:fill="FFFFFF"/>
        <w:tabs>
          <w:tab w:val="left" w:pos="814"/>
        </w:tabs>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 xml:space="preserve">16561 экземпляров книг, </w:t>
      </w:r>
    </w:p>
    <w:p w:rsidR="002A4CB9" w:rsidRPr="00C12155" w:rsidRDefault="002A4CB9" w:rsidP="00C12155">
      <w:pPr>
        <w:shd w:val="clear" w:color="auto" w:fill="FFFFFF"/>
        <w:tabs>
          <w:tab w:val="left" w:pos="814"/>
        </w:tabs>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 xml:space="preserve">в том числе школьных учебников 6351. </w:t>
      </w:r>
    </w:p>
    <w:p w:rsidR="002A4CB9" w:rsidRPr="00C12155" w:rsidRDefault="002A4CB9" w:rsidP="00C12155">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 xml:space="preserve">15 наименований периодических изданий федерального и регионального изданий Единое информационное образовательное пространство включает: </w:t>
      </w:r>
    </w:p>
    <w:p w:rsidR="002A4CB9" w:rsidRPr="00C12155" w:rsidRDefault="002A4CB9" w:rsidP="00C12155">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 xml:space="preserve">технические, программные средства; </w:t>
      </w:r>
    </w:p>
    <w:p w:rsidR="002A4CB9" w:rsidRPr="00C12155" w:rsidRDefault="002A4CB9" w:rsidP="00C12155">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 xml:space="preserve">локальную сеть школы, позволяющую применять в образовательном процессе  </w:t>
      </w:r>
    </w:p>
    <w:p w:rsidR="002A4CB9" w:rsidRPr="00C12155" w:rsidRDefault="002A4CB9" w:rsidP="00C12155">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информационные технологии; библиотеку, актовый зал школы.</w:t>
      </w:r>
    </w:p>
    <w:p w:rsidR="002A4CB9" w:rsidRPr="00C12155" w:rsidRDefault="002A4CB9" w:rsidP="00C12155">
      <w:pPr>
        <w:shd w:val="clear" w:color="auto" w:fill="FFFFFF"/>
        <w:tabs>
          <w:tab w:val="left" w:leader="underscore" w:pos="7752"/>
          <w:tab w:val="left" w:leader="underscore" w:pos="9355"/>
        </w:tabs>
        <w:spacing w:after="0"/>
        <w:ind w:right="-91" w:firstLine="567"/>
        <w:jc w:val="both"/>
        <w:rPr>
          <w:rFonts w:ascii="Times New Roman" w:hAnsi="Times New Roman" w:cs="Times New Roman"/>
          <w:sz w:val="24"/>
          <w:szCs w:val="24"/>
        </w:rPr>
      </w:pPr>
      <w:r w:rsidRPr="00C12155">
        <w:rPr>
          <w:rFonts w:ascii="Times New Roman" w:hAnsi="Times New Roman" w:cs="Times New Roman"/>
          <w:sz w:val="24"/>
          <w:szCs w:val="24"/>
        </w:rPr>
        <w:t>Информационно-техническое оснащение учебного процесса, использование новых информационных технологий и вычислительной техники находится на достаточном уровне.</w:t>
      </w:r>
    </w:p>
    <w:p w:rsidR="002A4CB9" w:rsidRPr="00C12155" w:rsidRDefault="002A4CB9" w:rsidP="002A4CB9">
      <w:pPr>
        <w:ind w:firstLine="567"/>
        <w:jc w:val="both"/>
        <w:rPr>
          <w:rFonts w:ascii="Times New Roman" w:hAnsi="Times New Roman" w:cs="Times New Roman"/>
          <w:b/>
          <w:sz w:val="24"/>
          <w:szCs w:val="24"/>
        </w:rPr>
      </w:pPr>
      <w:r w:rsidRPr="00C12155">
        <w:rPr>
          <w:rFonts w:ascii="Times New Roman" w:hAnsi="Times New Roman" w:cs="Times New Roman"/>
          <w:b/>
          <w:sz w:val="24"/>
          <w:szCs w:val="24"/>
        </w:rPr>
        <w:t>Технические средства обеспечения образовательного процесса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422"/>
      </w:tblGrid>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Количество компьютеров, применяемых в учебном процессе</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33</w:t>
            </w:r>
          </w:p>
        </w:tc>
      </w:tr>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Наличие интерактивной доски</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2</w:t>
            </w:r>
          </w:p>
        </w:tc>
      </w:tr>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Наличие компьютерного класса (кол-во)</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1</w:t>
            </w:r>
          </w:p>
        </w:tc>
      </w:tr>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 xml:space="preserve">Количество учащихся на 1 компьютер, применяемый в учебном процессе </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8</w:t>
            </w:r>
          </w:p>
        </w:tc>
      </w:tr>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 xml:space="preserve">Наличие </w:t>
            </w:r>
            <w:proofErr w:type="spellStart"/>
            <w:r w:rsidRPr="00C12155">
              <w:rPr>
                <w:rFonts w:ascii="Times New Roman" w:hAnsi="Times New Roman" w:cs="Times New Roman"/>
                <w:sz w:val="24"/>
                <w:szCs w:val="24"/>
              </w:rPr>
              <w:t>медиатеки</w:t>
            </w:r>
            <w:proofErr w:type="spellEnd"/>
            <w:r w:rsidRPr="00C12155">
              <w:rPr>
                <w:rFonts w:ascii="Times New Roman" w:hAnsi="Times New Roman" w:cs="Times New Roman"/>
                <w:sz w:val="24"/>
                <w:szCs w:val="24"/>
              </w:rPr>
              <w:t xml:space="preserve"> (есть/нет)</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есть</w:t>
            </w:r>
          </w:p>
        </w:tc>
      </w:tr>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Возможность пользования сетью Интернет учащимися (да/нет)</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есть</w:t>
            </w:r>
          </w:p>
        </w:tc>
      </w:tr>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 xml:space="preserve">Наличие оборудования для дистанционного обучения (да/нет) </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есть</w:t>
            </w:r>
          </w:p>
        </w:tc>
      </w:tr>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Доля учителей, владеющих ИКТ</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100%</w:t>
            </w:r>
          </w:p>
        </w:tc>
      </w:tr>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Доля учителей, применяющих ИКТ в учебном процессе</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100%</w:t>
            </w:r>
          </w:p>
        </w:tc>
      </w:tr>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Количество компьютеров, применяемых в управлении</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8</w:t>
            </w:r>
          </w:p>
        </w:tc>
      </w:tr>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Возможность пользования сетью Интернет педагогами (да/нет)</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есть</w:t>
            </w:r>
          </w:p>
        </w:tc>
      </w:tr>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Наличие сайта (да/нет)</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есть</w:t>
            </w:r>
          </w:p>
        </w:tc>
      </w:tr>
    </w:tbl>
    <w:p w:rsidR="002A4CB9" w:rsidRPr="00C12155" w:rsidRDefault="002A4CB9" w:rsidP="00C12155">
      <w:pPr>
        <w:ind w:left="-851" w:firstLine="567"/>
        <w:jc w:val="both"/>
        <w:rPr>
          <w:rFonts w:ascii="Times New Roman" w:hAnsi="Times New Roman" w:cs="Times New Roman"/>
          <w:sz w:val="24"/>
          <w:szCs w:val="24"/>
        </w:rPr>
      </w:pPr>
      <w:r w:rsidRPr="00C12155">
        <w:rPr>
          <w:rFonts w:ascii="Times New Roman" w:hAnsi="Times New Roman" w:cs="Times New Roman"/>
          <w:sz w:val="24"/>
          <w:szCs w:val="24"/>
        </w:rPr>
        <w:t xml:space="preserve">Учащиеся и учителя школы имеют свободный доступ к Интернету. С целью принятия мер по ограничению доступа обучающихся к ресурсам сети Интернет, содержащим информацию, не </w:t>
      </w:r>
      <w:r w:rsidRPr="00C12155">
        <w:rPr>
          <w:rFonts w:ascii="Times New Roman" w:hAnsi="Times New Roman" w:cs="Times New Roman"/>
          <w:sz w:val="24"/>
          <w:szCs w:val="24"/>
        </w:rPr>
        <w:lastRenderedPageBreak/>
        <w:t xml:space="preserve">имеющую отношение к образовательному процессу в школе, настроена система контентной фильтрации. </w:t>
      </w:r>
    </w:p>
    <w:p w:rsidR="002C571D" w:rsidRPr="009029B5" w:rsidRDefault="002C571D" w:rsidP="009029B5">
      <w:pPr>
        <w:pStyle w:val="af9"/>
        <w:spacing w:line="276" w:lineRule="auto"/>
        <w:ind w:firstLine="708"/>
        <w:jc w:val="both"/>
        <w:rPr>
          <w:rFonts w:ascii="Times New Roman" w:hAnsi="Times New Roman"/>
          <w:b/>
          <w:iCs/>
          <w:sz w:val="24"/>
          <w:szCs w:val="24"/>
        </w:rPr>
      </w:pPr>
      <w:r w:rsidRPr="009029B5">
        <w:rPr>
          <w:rFonts w:ascii="Times New Roman" w:hAnsi="Times New Roman"/>
          <w:b/>
          <w:sz w:val="24"/>
          <w:szCs w:val="24"/>
        </w:rPr>
        <w:t xml:space="preserve">  Информационно-методическое обеспечение.</w:t>
      </w:r>
    </w:p>
    <w:p w:rsidR="002C571D" w:rsidRPr="009029B5" w:rsidRDefault="002C571D" w:rsidP="00C1215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Информационно-методическое обеспечение</w:t>
      </w:r>
      <w:r w:rsidRPr="009029B5">
        <w:rPr>
          <w:rFonts w:ascii="Times New Roman" w:hAnsi="Times New Roman"/>
          <w:iCs/>
          <w:sz w:val="24"/>
          <w:szCs w:val="24"/>
        </w:rPr>
        <w:t xml:space="preserve"> образования по АООП НОО (вариант </w:t>
      </w:r>
      <w:r w:rsidRPr="009029B5">
        <w:rPr>
          <w:rFonts w:ascii="Times New Roman" w:hAnsi="Times New Roman"/>
          <w:iCs/>
          <w:sz w:val="24"/>
          <w:szCs w:val="24"/>
          <w:lang w:val="en-US"/>
        </w:rPr>
        <w:t>D</w:t>
      </w:r>
      <w:r w:rsidRPr="009029B5">
        <w:rPr>
          <w:rFonts w:ascii="Times New Roman" w:hAnsi="Times New Roman"/>
          <w:iCs/>
          <w:sz w:val="24"/>
          <w:szCs w:val="24"/>
        </w:rPr>
        <w:t xml:space="preserve">) для обучающихся с РАС направлено на </w:t>
      </w:r>
      <w:r w:rsidRPr="009029B5">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C12155" w:rsidRPr="00F32074" w:rsidRDefault="00C12155" w:rsidP="00C12155">
      <w:pPr>
        <w:pStyle w:val="a9"/>
        <w:spacing w:line="276" w:lineRule="auto"/>
        <w:ind w:firstLine="851"/>
        <w:rPr>
          <w:rFonts w:ascii="Times New Roman" w:hAnsi="Times New Roman"/>
          <w:b/>
          <w:bCs/>
          <w:iCs/>
          <w:color w:val="auto"/>
          <w:sz w:val="24"/>
          <w:szCs w:val="24"/>
        </w:rPr>
      </w:pPr>
      <w:r w:rsidRPr="00F32074">
        <w:rPr>
          <w:rFonts w:ascii="Times New Roman" w:hAnsi="Times New Roman"/>
          <w:color w:val="auto"/>
          <w:sz w:val="24"/>
          <w:szCs w:val="24"/>
        </w:rPr>
        <w:t xml:space="preserve">В соответствии с требованиями ФГОС НОО </w:t>
      </w:r>
      <w:proofErr w:type="spellStart"/>
      <w:r w:rsidRPr="00F32074">
        <w:rPr>
          <w:rFonts w:ascii="Times New Roman" w:hAnsi="Times New Roman"/>
          <w:color w:val="auto"/>
          <w:sz w:val="24"/>
          <w:szCs w:val="24"/>
        </w:rPr>
        <w:t>информационно­методические</w:t>
      </w:r>
      <w:proofErr w:type="spellEnd"/>
      <w:r w:rsidRPr="00F32074">
        <w:rPr>
          <w:rFonts w:ascii="Times New Roman" w:hAnsi="Times New Roman"/>
          <w:color w:val="auto"/>
          <w:sz w:val="24"/>
          <w:szCs w:val="24"/>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F32074">
        <w:rPr>
          <w:rFonts w:ascii="Times New Roman" w:hAnsi="Times New Roman"/>
          <w:color w:val="auto"/>
          <w:sz w:val="24"/>
          <w:szCs w:val="24"/>
        </w:rPr>
        <w:t>информационно­образовательной</w:t>
      </w:r>
      <w:proofErr w:type="spellEnd"/>
      <w:r w:rsidRPr="00F32074">
        <w:rPr>
          <w:rFonts w:ascii="Times New Roman" w:hAnsi="Times New Roman"/>
          <w:color w:val="auto"/>
          <w:sz w:val="24"/>
          <w:szCs w:val="24"/>
        </w:rPr>
        <w:t xml:space="preserve"> средой.</w:t>
      </w:r>
    </w:p>
    <w:p w:rsidR="00C12155" w:rsidRPr="00F32074" w:rsidRDefault="00C12155" w:rsidP="00C12155">
      <w:pPr>
        <w:pStyle w:val="a9"/>
        <w:spacing w:line="276" w:lineRule="auto"/>
        <w:ind w:firstLine="851"/>
        <w:rPr>
          <w:rFonts w:ascii="Times New Roman" w:hAnsi="Times New Roman"/>
          <w:color w:val="auto"/>
          <w:sz w:val="24"/>
          <w:szCs w:val="24"/>
        </w:rPr>
      </w:pPr>
      <w:r w:rsidRPr="00F32074">
        <w:rPr>
          <w:rFonts w:ascii="Times New Roman" w:hAnsi="Times New Roman"/>
          <w:color w:val="auto"/>
          <w:spacing w:val="-4"/>
          <w:sz w:val="24"/>
          <w:szCs w:val="24"/>
        </w:rPr>
        <w:t>Под</w:t>
      </w:r>
      <w:r w:rsidRPr="00F32074">
        <w:rPr>
          <w:rFonts w:ascii="Times New Roman" w:hAnsi="Times New Roman"/>
          <w:b/>
          <w:bCs/>
          <w:color w:val="auto"/>
          <w:spacing w:val="-4"/>
          <w:sz w:val="24"/>
          <w:szCs w:val="24"/>
        </w:rPr>
        <w:t xml:space="preserve"> </w:t>
      </w:r>
      <w:proofErr w:type="spellStart"/>
      <w:r w:rsidRPr="00F32074">
        <w:rPr>
          <w:rFonts w:ascii="Times New Roman" w:hAnsi="Times New Roman"/>
          <w:b/>
          <w:bCs/>
          <w:color w:val="auto"/>
          <w:spacing w:val="-4"/>
          <w:sz w:val="24"/>
          <w:szCs w:val="24"/>
        </w:rPr>
        <w:t>информационно­образовательной</w:t>
      </w:r>
      <w:proofErr w:type="spellEnd"/>
      <w:r w:rsidRPr="00F32074">
        <w:rPr>
          <w:rFonts w:ascii="Times New Roman" w:hAnsi="Times New Roman"/>
          <w:b/>
          <w:bCs/>
          <w:color w:val="auto"/>
          <w:spacing w:val="-4"/>
          <w:sz w:val="24"/>
          <w:szCs w:val="24"/>
        </w:rPr>
        <w:t xml:space="preserve"> средой </w:t>
      </w:r>
      <w:r w:rsidRPr="00F32074">
        <w:rPr>
          <w:rFonts w:ascii="Times New Roman" w:hAnsi="Times New Roman"/>
          <w:color w:val="auto"/>
          <w:spacing w:val="-4"/>
          <w:sz w:val="24"/>
          <w:szCs w:val="24"/>
        </w:rPr>
        <w:t>(</w:t>
      </w:r>
      <w:r w:rsidRPr="00F32074">
        <w:rPr>
          <w:rFonts w:ascii="Times New Roman" w:hAnsi="Times New Roman"/>
          <w:b/>
          <w:bCs/>
          <w:color w:val="auto"/>
          <w:spacing w:val="-4"/>
          <w:sz w:val="24"/>
          <w:szCs w:val="24"/>
        </w:rPr>
        <w:t>ИОС</w:t>
      </w:r>
      <w:r w:rsidRPr="00F32074">
        <w:rPr>
          <w:rFonts w:ascii="Times New Roman" w:hAnsi="Times New Roman"/>
          <w:color w:val="auto"/>
          <w:spacing w:val="-4"/>
          <w:sz w:val="24"/>
          <w:szCs w:val="24"/>
        </w:rPr>
        <w:t xml:space="preserve">) </w:t>
      </w:r>
      <w:r w:rsidRPr="00F32074">
        <w:rPr>
          <w:rFonts w:ascii="Times New Roman" w:hAnsi="Times New Roman"/>
          <w:color w:val="auto"/>
          <w:sz w:val="24"/>
          <w:szCs w:val="24"/>
        </w:rPr>
        <w:t>понимается открытая педагогическая система, сформирован</w:t>
      </w:r>
      <w:r w:rsidRPr="00F32074">
        <w:rPr>
          <w:rFonts w:ascii="Times New Roman" w:hAnsi="Times New Roman"/>
          <w:color w:val="auto"/>
          <w:spacing w:val="-2"/>
          <w:sz w:val="24"/>
          <w:szCs w:val="24"/>
        </w:rPr>
        <w:t>ная на основе разнообразных информационных образователь</w:t>
      </w:r>
      <w:r w:rsidRPr="00F32074">
        <w:rPr>
          <w:rFonts w:ascii="Times New Roman" w:hAnsi="Times New Roman"/>
          <w:color w:val="auto"/>
          <w:sz w:val="24"/>
          <w:szCs w:val="24"/>
        </w:rPr>
        <w:t xml:space="preserve">ных ресурсов, современных </w:t>
      </w:r>
      <w:proofErr w:type="spellStart"/>
      <w:r w:rsidRPr="00F32074">
        <w:rPr>
          <w:rFonts w:ascii="Times New Roman" w:hAnsi="Times New Roman"/>
          <w:color w:val="auto"/>
          <w:sz w:val="24"/>
          <w:szCs w:val="24"/>
        </w:rPr>
        <w:t>информационно­телекоммуникационных</w:t>
      </w:r>
      <w:proofErr w:type="spellEnd"/>
      <w:r w:rsidRPr="00F32074">
        <w:rPr>
          <w:rFonts w:ascii="Times New Roman" w:hAnsi="Times New Roman"/>
          <w:color w:val="auto"/>
          <w:sz w:val="24"/>
          <w:szCs w:val="24"/>
        </w:rPr>
        <w:t xml:space="preserve"> средств и педагогических технологий, направленных на формирование творческой, социально активной личности, </w:t>
      </w:r>
      <w:r w:rsidRPr="00F32074">
        <w:rPr>
          <w:rFonts w:ascii="Times New Roman" w:hAnsi="Times New Roman"/>
          <w:color w:val="auto"/>
          <w:spacing w:val="-2"/>
          <w:sz w:val="24"/>
          <w:szCs w:val="24"/>
        </w:rPr>
        <w:t xml:space="preserve">а также компетентность участников </w:t>
      </w:r>
      <w:r w:rsidRPr="00F32074">
        <w:rPr>
          <w:rFonts w:ascii="Times New Roman" w:hAnsi="Times New Roman"/>
          <w:color w:val="auto"/>
          <w:sz w:val="24"/>
          <w:szCs w:val="24"/>
        </w:rPr>
        <w:t>образовательных отношений</w:t>
      </w:r>
      <w:r w:rsidRPr="00F32074">
        <w:rPr>
          <w:rFonts w:ascii="Times New Roman" w:hAnsi="Times New Roman"/>
          <w:color w:val="auto"/>
          <w:spacing w:val="2"/>
          <w:sz w:val="24"/>
          <w:szCs w:val="24"/>
        </w:rPr>
        <w:t xml:space="preserve"> в решении </w:t>
      </w:r>
      <w:proofErr w:type="spellStart"/>
      <w:r w:rsidRPr="00F32074">
        <w:rPr>
          <w:rFonts w:ascii="Times New Roman" w:hAnsi="Times New Roman"/>
          <w:color w:val="auto"/>
          <w:spacing w:val="2"/>
          <w:sz w:val="24"/>
          <w:szCs w:val="24"/>
        </w:rPr>
        <w:t>учебно­познавательных</w:t>
      </w:r>
      <w:proofErr w:type="spellEnd"/>
      <w:r w:rsidRPr="00F32074">
        <w:rPr>
          <w:rFonts w:ascii="Times New Roman" w:hAnsi="Times New Roman"/>
          <w:color w:val="auto"/>
          <w:spacing w:val="2"/>
          <w:sz w:val="24"/>
          <w:szCs w:val="24"/>
        </w:rPr>
        <w:t xml:space="preserve"> и профессиональных задач с применением </w:t>
      </w:r>
      <w:proofErr w:type="spellStart"/>
      <w:r w:rsidRPr="00F32074">
        <w:rPr>
          <w:rFonts w:ascii="Times New Roman" w:hAnsi="Times New Roman"/>
          <w:color w:val="auto"/>
          <w:spacing w:val="2"/>
          <w:sz w:val="24"/>
          <w:szCs w:val="24"/>
        </w:rPr>
        <w:t>информационно­коммуникационных</w:t>
      </w:r>
      <w:proofErr w:type="spellEnd"/>
      <w:r w:rsidRPr="00F32074">
        <w:rPr>
          <w:rFonts w:ascii="Times New Roman" w:hAnsi="Times New Roman"/>
          <w:color w:val="auto"/>
          <w:spacing w:val="2"/>
          <w:sz w:val="24"/>
          <w:szCs w:val="24"/>
        </w:rPr>
        <w:t xml:space="preserve"> </w:t>
      </w:r>
      <w:r w:rsidRPr="00F32074">
        <w:rPr>
          <w:rFonts w:ascii="Times New Roman" w:hAnsi="Times New Roman"/>
          <w:color w:val="auto"/>
          <w:sz w:val="24"/>
          <w:szCs w:val="24"/>
        </w:rPr>
        <w:t>технологий (ИКТ компетентность), наличие служб поддержки применения ИКТ.</w:t>
      </w:r>
    </w:p>
    <w:p w:rsidR="00C12155" w:rsidRPr="00F32074" w:rsidRDefault="00C12155" w:rsidP="00C12155">
      <w:pPr>
        <w:pStyle w:val="a9"/>
        <w:spacing w:line="276" w:lineRule="auto"/>
        <w:ind w:firstLine="851"/>
        <w:rPr>
          <w:rFonts w:ascii="Times New Roman" w:hAnsi="Times New Roman"/>
          <w:b/>
          <w:bCs/>
          <w:iCs/>
          <w:color w:val="auto"/>
          <w:sz w:val="24"/>
          <w:szCs w:val="24"/>
        </w:rPr>
      </w:pPr>
      <w:r w:rsidRPr="00F32074">
        <w:rPr>
          <w:rFonts w:ascii="Times New Roman" w:hAnsi="Times New Roman"/>
          <w:b/>
          <w:bCs/>
          <w:iCs/>
          <w:color w:val="auto"/>
          <w:sz w:val="24"/>
          <w:szCs w:val="24"/>
        </w:rPr>
        <w:t>Основными элементами ИОС являются:</w:t>
      </w:r>
    </w:p>
    <w:p w:rsidR="00C12155" w:rsidRPr="00F32074" w:rsidRDefault="00C12155" w:rsidP="00C12155">
      <w:pPr>
        <w:pStyle w:val="21"/>
        <w:spacing w:line="276" w:lineRule="auto"/>
        <w:ind w:firstLine="851"/>
        <w:rPr>
          <w:sz w:val="24"/>
        </w:rPr>
      </w:pPr>
      <w:proofErr w:type="spellStart"/>
      <w:r w:rsidRPr="00F32074">
        <w:rPr>
          <w:sz w:val="24"/>
        </w:rPr>
        <w:t>информационно­образовательные</w:t>
      </w:r>
      <w:proofErr w:type="spellEnd"/>
      <w:r w:rsidRPr="00F32074">
        <w:rPr>
          <w:sz w:val="24"/>
        </w:rPr>
        <w:t xml:space="preserve"> ресурсы в виде печатной продукции;</w:t>
      </w:r>
    </w:p>
    <w:p w:rsidR="00C12155" w:rsidRPr="00F32074" w:rsidRDefault="00C12155" w:rsidP="00C12155">
      <w:pPr>
        <w:pStyle w:val="21"/>
        <w:spacing w:line="276" w:lineRule="auto"/>
        <w:ind w:firstLine="851"/>
        <w:rPr>
          <w:sz w:val="24"/>
        </w:rPr>
      </w:pPr>
      <w:proofErr w:type="spellStart"/>
      <w:r w:rsidRPr="00F32074">
        <w:rPr>
          <w:spacing w:val="2"/>
          <w:sz w:val="24"/>
        </w:rPr>
        <w:t>информационно­образовательные</w:t>
      </w:r>
      <w:proofErr w:type="spellEnd"/>
      <w:r w:rsidRPr="00F32074">
        <w:rPr>
          <w:spacing w:val="2"/>
          <w:sz w:val="24"/>
        </w:rPr>
        <w:t xml:space="preserve"> ресурсы на сменных </w:t>
      </w:r>
      <w:r w:rsidRPr="00F32074">
        <w:rPr>
          <w:sz w:val="24"/>
        </w:rPr>
        <w:t>оптических носителях;</w:t>
      </w:r>
    </w:p>
    <w:p w:rsidR="00C12155" w:rsidRPr="00F32074" w:rsidRDefault="00C12155" w:rsidP="00C12155">
      <w:pPr>
        <w:pStyle w:val="21"/>
        <w:spacing w:line="276" w:lineRule="auto"/>
        <w:ind w:firstLine="851"/>
        <w:rPr>
          <w:sz w:val="24"/>
        </w:rPr>
      </w:pPr>
      <w:proofErr w:type="spellStart"/>
      <w:r w:rsidRPr="00F32074">
        <w:rPr>
          <w:sz w:val="24"/>
        </w:rPr>
        <w:t>информационно­образовательные</w:t>
      </w:r>
      <w:proofErr w:type="spellEnd"/>
      <w:r w:rsidRPr="00F32074">
        <w:rPr>
          <w:sz w:val="24"/>
        </w:rPr>
        <w:t xml:space="preserve"> ресурсы сети Интернет;</w:t>
      </w:r>
    </w:p>
    <w:p w:rsidR="00C12155" w:rsidRPr="00F32074" w:rsidRDefault="00C12155" w:rsidP="00C12155">
      <w:pPr>
        <w:pStyle w:val="21"/>
        <w:spacing w:line="276" w:lineRule="auto"/>
        <w:ind w:firstLine="851"/>
        <w:rPr>
          <w:sz w:val="24"/>
        </w:rPr>
      </w:pPr>
      <w:r w:rsidRPr="00F32074">
        <w:rPr>
          <w:spacing w:val="2"/>
          <w:sz w:val="24"/>
        </w:rPr>
        <w:t xml:space="preserve">вычислительная и </w:t>
      </w:r>
      <w:proofErr w:type="spellStart"/>
      <w:r w:rsidRPr="00F32074">
        <w:rPr>
          <w:spacing w:val="2"/>
          <w:sz w:val="24"/>
        </w:rPr>
        <w:t>информационно­телекоммуникацион</w:t>
      </w:r>
      <w:r w:rsidRPr="00F32074">
        <w:rPr>
          <w:sz w:val="24"/>
        </w:rPr>
        <w:t>ная</w:t>
      </w:r>
      <w:proofErr w:type="spellEnd"/>
      <w:r w:rsidRPr="00F32074">
        <w:rPr>
          <w:sz w:val="24"/>
        </w:rPr>
        <w:t xml:space="preserve"> инфраструктура;</w:t>
      </w:r>
    </w:p>
    <w:p w:rsidR="00C12155" w:rsidRPr="00C12155" w:rsidRDefault="00C12155" w:rsidP="00C12155">
      <w:pPr>
        <w:pStyle w:val="21"/>
        <w:spacing w:line="276" w:lineRule="auto"/>
        <w:ind w:firstLine="851"/>
        <w:rPr>
          <w:sz w:val="24"/>
        </w:rPr>
      </w:pPr>
      <w:r w:rsidRPr="00F32074">
        <w:rPr>
          <w:spacing w:val="2"/>
          <w:sz w:val="24"/>
        </w:rPr>
        <w:t xml:space="preserve">прикладные программы, в том числе поддерживающие </w:t>
      </w:r>
      <w:r w:rsidRPr="00F32074">
        <w:rPr>
          <w:spacing w:val="-2"/>
          <w:sz w:val="24"/>
        </w:rPr>
        <w:t xml:space="preserve">администрирование и </w:t>
      </w:r>
      <w:proofErr w:type="spellStart"/>
      <w:r w:rsidRPr="00F32074">
        <w:rPr>
          <w:spacing w:val="-2"/>
          <w:sz w:val="24"/>
        </w:rPr>
        <w:t>финансово­хозяйственную</w:t>
      </w:r>
      <w:proofErr w:type="spellEnd"/>
      <w:r w:rsidRPr="00F32074">
        <w:rPr>
          <w:spacing w:val="-2"/>
          <w:sz w:val="24"/>
        </w:rPr>
        <w:t xml:space="preserve"> деятельность</w:t>
      </w:r>
      <w:r w:rsidRPr="00F32074">
        <w:rPr>
          <w:sz w:val="24"/>
        </w:rPr>
        <w:t xml:space="preserve"> образовательной организации (бухгалтерский учет, делопроизводство, кадры и</w:t>
      </w:r>
      <w:r w:rsidRPr="00F32074">
        <w:rPr>
          <w:sz w:val="24"/>
        </w:rPr>
        <w:t> </w:t>
      </w:r>
      <w:r w:rsidRPr="00F32074">
        <w:rPr>
          <w:sz w:val="24"/>
        </w:rPr>
        <w:t>т.</w:t>
      </w:r>
      <w:r w:rsidRPr="00F32074">
        <w:rPr>
          <w:sz w:val="24"/>
        </w:rPr>
        <w:t> </w:t>
      </w:r>
      <w:r w:rsidRPr="00F32074">
        <w:rPr>
          <w:sz w:val="24"/>
        </w:rPr>
        <w:t>д.).</w:t>
      </w:r>
    </w:p>
    <w:p w:rsidR="00C12155" w:rsidRPr="00F32074" w:rsidRDefault="00C12155" w:rsidP="00C12155">
      <w:pPr>
        <w:pStyle w:val="a9"/>
        <w:spacing w:line="276" w:lineRule="auto"/>
        <w:ind w:firstLine="851"/>
        <w:rPr>
          <w:rFonts w:ascii="Times New Roman" w:hAnsi="Times New Roman"/>
          <w:color w:val="auto"/>
          <w:sz w:val="24"/>
          <w:szCs w:val="24"/>
        </w:rPr>
      </w:pPr>
      <w:r w:rsidRPr="00F32074">
        <w:rPr>
          <w:rFonts w:ascii="Times New Roman" w:hAnsi="Times New Roman"/>
          <w:b/>
          <w:bCs/>
          <w:iCs/>
          <w:color w:val="auto"/>
          <w:spacing w:val="-4"/>
          <w:sz w:val="24"/>
          <w:szCs w:val="24"/>
        </w:rPr>
        <w:t xml:space="preserve">Необходимое для использования ИКТ оборудование </w:t>
      </w:r>
      <w:r w:rsidRPr="00F32074">
        <w:rPr>
          <w:rFonts w:ascii="Times New Roman" w:hAnsi="Times New Roman"/>
          <w:color w:val="auto"/>
          <w:spacing w:val="2"/>
          <w:sz w:val="24"/>
          <w:szCs w:val="24"/>
        </w:rPr>
        <w:t>отвечает современным требованиям и обеспечивает ис</w:t>
      </w:r>
      <w:r w:rsidRPr="00F32074">
        <w:rPr>
          <w:rFonts w:ascii="Times New Roman" w:hAnsi="Times New Roman"/>
          <w:color w:val="auto"/>
          <w:sz w:val="24"/>
          <w:szCs w:val="24"/>
        </w:rPr>
        <w:t>пользование ИКТ:</w:t>
      </w:r>
    </w:p>
    <w:p w:rsidR="00C12155" w:rsidRPr="00F32074" w:rsidRDefault="00C12155" w:rsidP="00C12155">
      <w:pPr>
        <w:pStyle w:val="21"/>
        <w:spacing w:line="276" w:lineRule="auto"/>
        <w:ind w:firstLine="851"/>
        <w:rPr>
          <w:sz w:val="24"/>
        </w:rPr>
      </w:pPr>
      <w:r w:rsidRPr="00F32074">
        <w:rPr>
          <w:sz w:val="24"/>
        </w:rPr>
        <w:t>в учебной деятельности;</w:t>
      </w:r>
    </w:p>
    <w:p w:rsidR="00C12155" w:rsidRPr="00F32074" w:rsidRDefault="00C12155" w:rsidP="00C12155">
      <w:pPr>
        <w:pStyle w:val="21"/>
        <w:spacing w:line="276" w:lineRule="auto"/>
        <w:ind w:firstLine="851"/>
        <w:rPr>
          <w:sz w:val="24"/>
        </w:rPr>
      </w:pPr>
      <w:r w:rsidRPr="00F32074">
        <w:rPr>
          <w:sz w:val="24"/>
        </w:rPr>
        <w:t>во внеурочной деятельности;</w:t>
      </w:r>
    </w:p>
    <w:p w:rsidR="00C12155" w:rsidRPr="00F32074" w:rsidRDefault="00C12155" w:rsidP="00C12155">
      <w:pPr>
        <w:pStyle w:val="21"/>
        <w:spacing w:line="276" w:lineRule="auto"/>
        <w:ind w:firstLine="851"/>
        <w:rPr>
          <w:sz w:val="24"/>
        </w:rPr>
      </w:pPr>
      <w:r w:rsidRPr="00F32074">
        <w:rPr>
          <w:sz w:val="24"/>
        </w:rPr>
        <w:t>в естественно­научной деятельности;</w:t>
      </w:r>
    </w:p>
    <w:p w:rsidR="00C12155" w:rsidRPr="00F32074" w:rsidRDefault="00C12155" w:rsidP="00C12155">
      <w:pPr>
        <w:pStyle w:val="21"/>
        <w:spacing w:line="276" w:lineRule="auto"/>
        <w:ind w:firstLine="851"/>
        <w:rPr>
          <w:sz w:val="24"/>
        </w:rPr>
      </w:pPr>
      <w:r w:rsidRPr="00F32074">
        <w:rPr>
          <w:sz w:val="24"/>
        </w:rPr>
        <w:t>при измерении, контроле и оценке результатов образования;</w:t>
      </w:r>
    </w:p>
    <w:p w:rsidR="00C12155" w:rsidRDefault="00C12155" w:rsidP="00C12155">
      <w:pPr>
        <w:pStyle w:val="21"/>
        <w:spacing w:line="276" w:lineRule="auto"/>
        <w:ind w:firstLine="851"/>
        <w:rPr>
          <w:sz w:val="24"/>
        </w:rPr>
      </w:pPr>
      <w:r w:rsidRPr="00F32074">
        <w:rPr>
          <w:sz w:val="24"/>
        </w:rPr>
        <w:t>в административной деятельности, включая дистанционное взаимодействие всех участников образовательных отношений</w:t>
      </w:r>
      <w:r w:rsidRPr="00F32074">
        <w:rPr>
          <w:spacing w:val="2"/>
          <w:sz w:val="24"/>
        </w:rPr>
        <w:t xml:space="preserve">, в том числе в рамках дистанционного образования, а также дистанционное взаимодействие </w:t>
      </w:r>
      <w:r w:rsidRPr="00F32074">
        <w:rPr>
          <w:sz w:val="24"/>
        </w:rPr>
        <w:t xml:space="preserve">образовательной </w:t>
      </w:r>
      <w:r w:rsidRPr="00F32074">
        <w:rPr>
          <w:spacing w:val="2"/>
          <w:sz w:val="24"/>
        </w:rPr>
        <w:t>организации</w:t>
      </w:r>
      <w:r w:rsidRPr="00F32074">
        <w:rPr>
          <w:sz w:val="24"/>
        </w:rPr>
        <w:t xml:space="preserve"> с другими организациями социальной сферы и органами управления. </w:t>
      </w:r>
    </w:p>
    <w:p w:rsidR="005415C5" w:rsidRPr="005415C5" w:rsidRDefault="005415C5" w:rsidP="005415C5">
      <w:pPr>
        <w:pStyle w:val="21"/>
        <w:numPr>
          <w:ilvl w:val="0"/>
          <w:numId w:val="0"/>
        </w:numPr>
        <w:spacing w:line="276" w:lineRule="auto"/>
        <w:ind w:left="851"/>
        <w:rPr>
          <w:b/>
          <w:sz w:val="24"/>
        </w:rPr>
      </w:pPr>
      <w:r>
        <w:rPr>
          <w:sz w:val="24"/>
        </w:rPr>
        <w:t xml:space="preserve">                            </w:t>
      </w:r>
      <w:r w:rsidRPr="005415C5">
        <w:rPr>
          <w:b/>
          <w:sz w:val="24"/>
        </w:rPr>
        <w:t>Учебно-методический комплект</w:t>
      </w:r>
    </w:p>
    <w:tbl>
      <w:tblPr>
        <w:tblW w:w="100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3822"/>
        <w:gridCol w:w="3981"/>
      </w:tblGrid>
      <w:tr w:rsidR="005415C5" w:rsidRPr="005415C5" w:rsidTr="005415C5">
        <w:trPr>
          <w:trHeight w:val="1050"/>
        </w:trPr>
        <w:tc>
          <w:tcPr>
            <w:tcW w:w="851" w:type="dxa"/>
            <w:vMerge w:val="restart"/>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rPr>
            </w:pPr>
            <w:r w:rsidRPr="005415C5">
              <w:rPr>
                <w:rFonts w:ascii="Times New Roman" w:hAnsi="Times New Roman" w:cs="Times New Roman"/>
              </w:rPr>
              <w:t>1 класс</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rPr>
            </w:pPr>
            <w:r w:rsidRPr="005415C5">
              <w:rPr>
                <w:rFonts w:ascii="Times New Roman" w:hAnsi="Times New Roman" w:cs="Times New Roman"/>
              </w:rPr>
              <w:t>Адаптированные программы для детей с нарушением интеллекта</w:t>
            </w:r>
          </w:p>
        </w:tc>
        <w:tc>
          <w:tcPr>
            <w:tcW w:w="3822" w:type="dxa"/>
            <w:vMerge w:val="restart"/>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rPr>
            </w:pPr>
            <w:r w:rsidRPr="005415C5">
              <w:rPr>
                <w:rFonts w:ascii="Times New Roman" w:eastAsia="Times New Roman" w:hAnsi="Times New Roman" w:cs="Times New Roman"/>
              </w:rPr>
              <w:pict>
                <v:shapetype id="_x0000_t32" coordsize="21600,21600" o:spt="32" o:oned="t" path="m,l21600,21600e" filled="f">
                  <v:path arrowok="t" fillok="f" o:connecttype="none"/>
                  <o:lock v:ext="edit" shapetype="t"/>
                </v:shapetype>
                <v:shape id="_x0000_s1026" type="#_x0000_t32" style="position:absolute;margin-left:200.15pt;margin-top:111.6pt;width:197.2pt;height:0;z-index:251658240;mso-position-horizontal-relative:text;mso-position-vertical-relative:text" o:connectortype="straight"/>
              </w:pict>
            </w:r>
            <w:r w:rsidRPr="005415C5">
              <w:rPr>
                <w:rFonts w:ascii="Times New Roman" w:hAnsi="Times New Roman" w:cs="Times New Roman"/>
              </w:rPr>
              <w:t>Программы специальных (коррекционных) образовательных учреждений 8 вида под редакцией В.В. Воронковой</w:t>
            </w:r>
          </w:p>
        </w:tc>
        <w:tc>
          <w:tcPr>
            <w:tcW w:w="3981" w:type="dxa"/>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spacing w:after="0" w:line="240" w:lineRule="auto"/>
              <w:rPr>
                <w:rFonts w:ascii="Times New Roman" w:eastAsia="Times New Roman" w:hAnsi="Times New Roman" w:cs="Times New Roman"/>
              </w:rPr>
            </w:pPr>
            <w:r w:rsidRPr="005415C5">
              <w:rPr>
                <w:rFonts w:ascii="Times New Roman" w:hAnsi="Times New Roman" w:cs="Times New Roman"/>
              </w:rPr>
              <w:t xml:space="preserve">С.В. Комарова. Устная речь. 1 класс. </w:t>
            </w:r>
          </w:p>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color w:val="FF0000"/>
              </w:rPr>
            </w:pPr>
            <w:r w:rsidRPr="005415C5">
              <w:rPr>
                <w:rFonts w:ascii="Times New Roman" w:hAnsi="Times New Roman" w:cs="Times New Roman"/>
              </w:rPr>
              <w:t xml:space="preserve">Изд. «Просвещение» </w:t>
            </w:r>
            <w:r w:rsidRPr="005415C5">
              <w:rPr>
                <w:rFonts w:ascii="Times New Roman" w:hAnsi="Times New Roman" w:cs="Times New Roman"/>
                <w:szCs w:val="18"/>
              </w:rPr>
              <w:t>(учебник для специальных (коррекционных) учреждений 8 вида)</w:t>
            </w:r>
          </w:p>
        </w:tc>
      </w:tr>
      <w:tr w:rsidR="005415C5" w:rsidRPr="005415C5" w:rsidTr="005415C5">
        <w:trPr>
          <w:trHeight w:val="70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981" w:type="dxa"/>
            <w:tcBorders>
              <w:top w:val="single" w:sz="4" w:space="0" w:color="auto"/>
              <w:left w:val="single" w:sz="4" w:space="0" w:color="auto"/>
              <w:bottom w:val="single" w:sz="4" w:space="0" w:color="auto"/>
              <w:right w:val="single" w:sz="4" w:space="0" w:color="auto"/>
            </w:tcBorders>
          </w:tcPr>
          <w:p w:rsidR="005415C5" w:rsidRPr="005415C5" w:rsidRDefault="005415C5" w:rsidP="005415C5">
            <w:pPr>
              <w:spacing w:after="0" w:line="240" w:lineRule="auto"/>
              <w:rPr>
                <w:rFonts w:ascii="Times New Roman" w:eastAsia="Times New Roman" w:hAnsi="Times New Roman" w:cs="Times New Roman"/>
                <w:szCs w:val="18"/>
              </w:rPr>
            </w:pPr>
            <w:r w:rsidRPr="005415C5">
              <w:rPr>
                <w:rFonts w:ascii="Times New Roman" w:hAnsi="Times New Roman" w:cs="Times New Roman"/>
              </w:rPr>
              <w:t xml:space="preserve">Т. В. </w:t>
            </w:r>
            <w:proofErr w:type="spellStart"/>
            <w:r w:rsidRPr="005415C5">
              <w:rPr>
                <w:rFonts w:ascii="Times New Roman" w:hAnsi="Times New Roman" w:cs="Times New Roman"/>
              </w:rPr>
              <w:t>Алышева</w:t>
            </w:r>
            <w:proofErr w:type="spellEnd"/>
            <w:r w:rsidRPr="005415C5">
              <w:rPr>
                <w:rFonts w:ascii="Times New Roman" w:hAnsi="Times New Roman" w:cs="Times New Roman"/>
              </w:rPr>
              <w:t>. Математика. 1, 2ч. Изд. «Просвещение» (</w:t>
            </w:r>
            <w:r w:rsidRPr="005415C5">
              <w:rPr>
                <w:rFonts w:ascii="Times New Roman" w:hAnsi="Times New Roman" w:cs="Times New Roman"/>
                <w:szCs w:val="18"/>
              </w:rPr>
              <w:t>учебник для специальных (коррекционных) учреждений 8 вида)</w:t>
            </w:r>
          </w:p>
          <w:p w:rsidR="005415C5" w:rsidRPr="005415C5" w:rsidRDefault="005415C5" w:rsidP="005415C5">
            <w:pPr>
              <w:spacing w:after="0" w:line="240" w:lineRule="auto"/>
              <w:rPr>
                <w:rFonts w:ascii="Times New Roman" w:hAnsi="Times New Roman" w:cs="Times New Roman"/>
                <w:szCs w:val="18"/>
              </w:rPr>
            </w:pPr>
          </w:p>
          <w:p w:rsidR="005415C5" w:rsidRPr="005415C5" w:rsidRDefault="005415C5" w:rsidP="005415C5">
            <w:pPr>
              <w:spacing w:after="0" w:line="240" w:lineRule="auto"/>
              <w:rPr>
                <w:rFonts w:ascii="Times New Roman" w:hAnsi="Times New Roman" w:cs="Times New Roman"/>
                <w:color w:val="000000"/>
                <w:szCs w:val="18"/>
              </w:rPr>
            </w:pPr>
            <w:r w:rsidRPr="005415C5">
              <w:rPr>
                <w:rFonts w:ascii="Times New Roman" w:hAnsi="Times New Roman" w:cs="Times New Roman"/>
                <w:color w:val="000000"/>
                <w:szCs w:val="18"/>
              </w:rPr>
              <w:t>Матвеева Н.Б. Мир человек и природа</w:t>
            </w:r>
          </w:p>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rPr>
            </w:pPr>
            <w:r w:rsidRPr="005415C5">
              <w:rPr>
                <w:rFonts w:ascii="Times New Roman" w:hAnsi="Times New Roman" w:cs="Times New Roman"/>
                <w:color w:val="000000"/>
                <w:szCs w:val="18"/>
              </w:rPr>
              <w:t>1 класс, Просвещение, 2020. В 2х Ч</w:t>
            </w:r>
          </w:p>
        </w:tc>
      </w:tr>
      <w:tr w:rsidR="005415C5" w:rsidRPr="005415C5" w:rsidTr="005415C5">
        <w:trPr>
          <w:trHeight w:val="1140"/>
        </w:trPr>
        <w:tc>
          <w:tcPr>
            <w:tcW w:w="851" w:type="dxa"/>
            <w:vMerge w:val="restart"/>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rPr>
            </w:pPr>
            <w:r w:rsidRPr="005415C5">
              <w:rPr>
                <w:rFonts w:ascii="Times New Roman" w:hAnsi="Times New Roman" w:cs="Times New Roman"/>
              </w:rPr>
              <w:lastRenderedPageBreak/>
              <w:t>2 класс</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rPr>
            </w:pPr>
            <w:r w:rsidRPr="005415C5">
              <w:rPr>
                <w:rFonts w:ascii="Times New Roman" w:hAnsi="Times New Roman" w:cs="Times New Roman"/>
              </w:rPr>
              <w:t>Адаптированные программы для детей с нарушением интеллекта</w:t>
            </w:r>
          </w:p>
        </w:tc>
        <w:tc>
          <w:tcPr>
            <w:tcW w:w="3822" w:type="dxa"/>
            <w:vMerge w:val="restart"/>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rPr>
            </w:pPr>
            <w:r w:rsidRPr="005415C5">
              <w:rPr>
                <w:rFonts w:ascii="Times New Roman" w:hAnsi="Times New Roman" w:cs="Times New Roman"/>
              </w:rPr>
              <w:t>Программы специальных (коррекционных) образовательных учреждений 8 вида под редакцией В.В. Воронковой</w:t>
            </w:r>
          </w:p>
        </w:tc>
        <w:tc>
          <w:tcPr>
            <w:tcW w:w="3981" w:type="dxa"/>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szCs w:val="18"/>
              </w:rPr>
            </w:pPr>
            <w:r w:rsidRPr="005415C5">
              <w:rPr>
                <w:rFonts w:ascii="Times New Roman" w:hAnsi="Times New Roman" w:cs="Times New Roman"/>
                <w:szCs w:val="18"/>
              </w:rPr>
              <w:t>С.Ю. Ильина Чтение. 2 класс. Изд. «Просвещение» 2020 г (учебник для специальных (коррекционных) учреждений 8 вида</w:t>
            </w:r>
            <w:proofErr w:type="gramStart"/>
            <w:r w:rsidRPr="005415C5">
              <w:rPr>
                <w:rFonts w:ascii="Times New Roman" w:hAnsi="Times New Roman" w:cs="Times New Roman"/>
                <w:szCs w:val="18"/>
              </w:rPr>
              <w:t>)В</w:t>
            </w:r>
            <w:proofErr w:type="gramEnd"/>
            <w:r w:rsidRPr="005415C5">
              <w:rPr>
                <w:rFonts w:ascii="Times New Roman" w:hAnsi="Times New Roman" w:cs="Times New Roman"/>
                <w:szCs w:val="18"/>
              </w:rPr>
              <w:t xml:space="preserve"> 2х ч</w:t>
            </w:r>
          </w:p>
        </w:tc>
      </w:tr>
      <w:tr w:rsidR="005415C5" w:rsidRPr="005415C5" w:rsidTr="005415C5">
        <w:trPr>
          <w:trHeight w:val="129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981" w:type="dxa"/>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szCs w:val="18"/>
              </w:rPr>
            </w:pPr>
            <w:r w:rsidRPr="005415C5">
              <w:rPr>
                <w:rFonts w:ascii="Times New Roman" w:hAnsi="Times New Roman" w:cs="Times New Roman"/>
                <w:szCs w:val="18"/>
              </w:rPr>
              <w:t>Э.В. Якубовская, Н.В. Павлова  Русский язык. 2 класс. Изд. «Просвещение» 2020г (учебник для специальных (коррекционных) учреждений 8 вида) В 2х Ч</w:t>
            </w:r>
          </w:p>
        </w:tc>
      </w:tr>
      <w:tr w:rsidR="005415C5" w:rsidRPr="005415C5" w:rsidTr="005415C5">
        <w:trPr>
          <w:trHeight w:val="69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981" w:type="dxa"/>
            <w:tcBorders>
              <w:top w:val="single" w:sz="4" w:space="0" w:color="auto"/>
              <w:left w:val="single" w:sz="4" w:space="0" w:color="auto"/>
              <w:bottom w:val="single" w:sz="4" w:space="0" w:color="auto"/>
              <w:right w:val="single" w:sz="4" w:space="0" w:color="auto"/>
            </w:tcBorders>
          </w:tcPr>
          <w:p w:rsidR="005415C5" w:rsidRPr="005415C5" w:rsidRDefault="005415C5" w:rsidP="005415C5">
            <w:pPr>
              <w:spacing w:after="0" w:line="240" w:lineRule="auto"/>
              <w:rPr>
                <w:rFonts w:ascii="Times New Roman" w:eastAsia="Times New Roman" w:hAnsi="Times New Roman" w:cs="Times New Roman"/>
                <w:color w:val="000000"/>
                <w:szCs w:val="18"/>
              </w:rPr>
            </w:pPr>
            <w:r w:rsidRPr="005415C5">
              <w:rPr>
                <w:rFonts w:ascii="Times New Roman" w:hAnsi="Times New Roman" w:cs="Times New Roman"/>
                <w:color w:val="000000"/>
                <w:szCs w:val="18"/>
              </w:rPr>
              <w:t>Матвеева Н.Б. Мир человек и природа</w:t>
            </w:r>
          </w:p>
          <w:p w:rsidR="005415C5" w:rsidRPr="005415C5" w:rsidRDefault="005415C5" w:rsidP="005415C5">
            <w:pPr>
              <w:spacing w:after="0" w:line="240" w:lineRule="auto"/>
              <w:rPr>
                <w:rFonts w:ascii="Times New Roman" w:hAnsi="Times New Roman" w:cs="Times New Roman"/>
                <w:color w:val="538135"/>
                <w:szCs w:val="18"/>
              </w:rPr>
            </w:pPr>
            <w:r w:rsidRPr="005415C5">
              <w:rPr>
                <w:rFonts w:ascii="Times New Roman" w:hAnsi="Times New Roman" w:cs="Times New Roman"/>
                <w:color w:val="000000"/>
                <w:szCs w:val="18"/>
              </w:rPr>
              <w:t>2 класс, Просвещение, 2020.В 2х Ч</w:t>
            </w:r>
          </w:p>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color w:val="538135"/>
                <w:szCs w:val="18"/>
              </w:rPr>
            </w:pPr>
          </w:p>
        </w:tc>
      </w:tr>
      <w:tr w:rsidR="005415C5" w:rsidRPr="005415C5" w:rsidTr="005415C5">
        <w:trPr>
          <w:trHeight w:val="109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981" w:type="dxa"/>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spacing w:after="0" w:line="240" w:lineRule="auto"/>
              <w:rPr>
                <w:rFonts w:ascii="Times New Roman" w:eastAsia="Times New Roman" w:hAnsi="Times New Roman" w:cs="Times New Roman"/>
                <w:szCs w:val="18"/>
              </w:rPr>
            </w:pPr>
            <w:r w:rsidRPr="005415C5">
              <w:rPr>
                <w:rFonts w:ascii="Times New Roman" w:hAnsi="Times New Roman" w:cs="Times New Roman"/>
                <w:szCs w:val="18"/>
              </w:rPr>
              <w:t xml:space="preserve">Т. В. </w:t>
            </w:r>
            <w:proofErr w:type="spellStart"/>
            <w:r w:rsidRPr="005415C5">
              <w:rPr>
                <w:rFonts w:ascii="Times New Roman" w:hAnsi="Times New Roman" w:cs="Times New Roman"/>
                <w:szCs w:val="18"/>
              </w:rPr>
              <w:t>Алышева</w:t>
            </w:r>
            <w:proofErr w:type="spellEnd"/>
            <w:r w:rsidRPr="005415C5">
              <w:rPr>
                <w:rFonts w:ascii="Times New Roman" w:hAnsi="Times New Roman" w:cs="Times New Roman"/>
                <w:szCs w:val="18"/>
              </w:rPr>
              <w:t xml:space="preserve">. Математика </w:t>
            </w:r>
            <w:r w:rsidRPr="005415C5">
              <w:rPr>
                <w:rFonts w:ascii="Times New Roman" w:hAnsi="Times New Roman" w:cs="Times New Roman"/>
              </w:rPr>
              <w:t xml:space="preserve">1, 2ч. </w:t>
            </w:r>
            <w:r w:rsidRPr="005415C5">
              <w:rPr>
                <w:rFonts w:ascii="Times New Roman" w:hAnsi="Times New Roman" w:cs="Times New Roman"/>
                <w:szCs w:val="18"/>
              </w:rPr>
              <w:t xml:space="preserve"> </w:t>
            </w:r>
          </w:p>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szCs w:val="18"/>
              </w:rPr>
            </w:pPr>
            <w:r w:rsidRPr="005415C5">
              <w:rPr>
                <w:rFonts w:ascii="Times New Roman" w:hAnsi="Times New Roman" w:cs="Times New Roman"/>
                <w:szCs w:val="18"/>
              </w:rPr>
              <w:t>2 класс</w:t>
            </w:r>
            <w:proofErr w:type="gramStart"/>
            <w:r w:rsidRPr="005415C5">
              <w:rPr>
                <w:rFonts w:ascii="Times New Roman" w:hAnsi="Times New Roman" w:cs="Times New Roman"/>
                <w:szCs w:val="18"/>
              </w:rPr>
              <w:t xml:space="preserve"> .</w:t>
            </w:r>
            <w:proofErr w:type="gramEnd"/>
            <w:r w:rsidRPr="005415C5">
              <w:rPr>
                <w:rFonts w:ascii="Times New Roman" w:hAnsi="Times New Roman" w:cs="Times New Roman"/>
                <w:szCs w:val="18"/>
              </w:rPr>
              <w:t xml:space="preserve"> Изд. «Просвещение» 2020 г (учебник для специальных (коррекционных) учреждений 8 вида)</w:t>
            </w:r>
            <w:r w:rsidRPr="005415C5">
              <w:rPr>
                <w:rFonts w:ascii="Times New Roman" w:hAnsi="Times New Roman" w:cs="Times New Roman"/>
                <w:color w:val="000000"/>
                <w:szCs w:val="18"/>
              </w:rPr>
              <w:t xml:space="preserve"> В 2х Ч</w:t>
            </w:r>
          </w:p>
        </w:tc>
      </w:tr>
      <w:tr w:rsidR="005415C5" w:rsidRPr="005415C5" w:rsidTr="005415C5">
        <w:trPr>
          <w:trHeight w:val="11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981" w:type="dxa"/>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spacing w:after="0" w:line="240" w:lineRule="auto"/>
              <w:rPr>
                <w:rFonts w:ascii="Times New Roman" w:eastAsia="Times New Roman" w:hAnsi="Times New Roman" w:cs="Times New Roman"/>
                <w:szCs w:val="18"/>
              </w:rPr>
            </w:pPr>
            <w:r w:rsidRPr="005415C5">
              <w:rPr>
                <w:rFonts w:ascii="Times New Roman" w:hAnsi="Times New Roman" w:cs="Times New Roman"/>
                <w:szCs w:val="18"/>
              </w:rPr>
              <w:t xml:space="preserve">Л.А. Кузнецова. Технология. </w:t>
            </w:r>
          </w:p>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szCs w:val="18"/>
              </w:rPr>
            </w:pPr>
            <w:r w:rsidRPr="005415C5">
              <w:rPr>
                <w:rFonts w:ascii="Times New Roman" w:hAnsi="Times New Roman" w:cs="Times New Roman"/>
                <w:szCs w:val="18"/>
              </w:rPr>
              <w:t>Ручной труд. 2 класс. Изд. «Просвещение» 2012 г (учебник для специальных (коррекционных) учреждений 8 вида)</w:t>
            </w:r>
          </w:p>
        </w:tc>
      </w:tr>
      <w:tr w:rsidR="005415C5" w:rsidRPr="005415C5" w:rsidTr="005415C5">
        <w:trPr>
          <w:trHeight w:val="1088"/>
        </w:trPr>
        <w:tc>
          <w:tcPr>
            <w:tcW w:w="851" w:type="dxa"/>
            <w:vMerge w:val="restart"/>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rPr>
            </w:pPr>
            <w:r w:rsidRPr="005415C5">
              <w:rPr>
                <w:rFonts w:ascii="Times New Roman" w:hAnsi="Times New Roman" w:cs="Times New Roman"/>
              </w:rPr>
              <w:t>3 класс</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rPr>
            </w:pPr>
            <w:r w:rsidRPr="005415C5">
              <w:rPr>
                <w:rFonts w:ascii="Times New Roman" w:hAnsi="Times New Roman" w:cs="Times New Roman"/>
              </w:rPr>
              <w:t>Адаптированные программы для детей с нарушением интеллекта</w:t>
            </w:r>
          </w:p>
        </w:tc>
        <w:tc>
          <w:tcPr>
            <w:tcW w:w="3822" w:type="dxa"/>
            <w:vMerge w:val="restart"/>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rPr>
            </w:pPr>
            <w:r w:rsidRPr="005415C5">
              <w:rPr>
                <w:rFonts w:ascii="Times New Roman" w:hAnsi="Times New Roman" w:cs="Times New Roman"/>
              </w:rPr>
              <w:t>Программы специальных (коррекционных) образовательных учреждений 8 вида под редакцией В.В. Воронковой</w:t>
            </w:r>
          </w:p>
        </w:tc>
        <w:tc>
          <w:tcPr>
            <w:tcW w:w="3981" w:type="dxa"/>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color w:val="000000"/>
                <w:szCs w:val="18"/>
              </w:rPr>
            </w:pPr>
            <w:r w:rsidRPr="005415C5">
              <w:rPr>
                <w:rFonts w:ascii="Times New Roman" w:hAnsi="Times New Roman" w:cs="Times New Roman"/>
                <w:color w:val="000000"/>
                <w:szCs w:val="18"/>
              </w:rPr>
              <w:t>В.В. Эк. Математика 3 класс</w:t>
            </w:r>
            <w:proofErr w:type="gramStart"/>
            <w:r w:rsidRPr="005415C5">
              <w:rPr>
                <w:rFonts w:ascii="Times New Roman" w:hAnsi="Times New Roman" w:cs="Times New Roman"/>
                <w:color w:val="000000"/>
                <w:szCs w:val="18"/>
              </w:rPr>
              <w:t xml:space="preserve"> .</w:t>
            </w:r>
            <w:proofErr w:type="gramEnd"/>
            <w:r w:rsidRPr="005415C5">
              <w:rPr>
                <w:rFonts w:ascii="Times New Roman" w:hAnsi="Times New Roman" w:cs="Times New Roman"/>
                <w:color w:val="000000"/>
                <w:szCs w:val="18"/>
              </w:rPr>
              <w:t xml:space="preserve"> Изд. «Просвещение» 2020 г (учебник для специальных (коррекционных) учреждений 8 вида) В 2х Ч</w:t>
            </w:r>
          </w:p>
        </w:tc>
      </w:tr>
      <w:tr w:rsidR="005415C5" w:rsidRPr="005415C5" w:rsidTr="005415C5">
        <w:trPr>
          <w:trHeight w:val="100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981" w:type="dxa"/>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szCs w:val="18"/>
              </w:rPr>
            </w:pPr>
            <w:r w:rsidRPr="005415C5">
              <w:rPr>
                <w:rFonts w:ascii="Times New Roman" w:hAnsi="Times New Roman" w:cs="Times New Roman"/>
                <w:szCs w:val="18"/>
              </w:rPr>
              <w:t>А.К. Аксёнова, Э.В. Якубовская. Русский язык . 3 класс</w:t>
            </w:r>
            <w:proofErr w:type="gramStart"/>
            <w:r w:rsidRPr="005415C5">
              <w:rPr>
                <w:rFonts w:ascii="Times New Roman" w:hAnsi="Times New Roman" w:cs="Times New Roman"/>
                <w:szCs w:val="18"/>
              </w:rPr>
              <w:t xml:space="preserve">  .</w:t>
            </w:r>
            <w:proofErr w:type="gramEnd"/>
            <w:r w:rsidRPr="005415C5">
              <w:rPr>
                <w:rFonts w:ascii="Times New Roman" w:hAnsi="Times New Roman" w:cs="Times New Roman"/>
                <w:szCs w:val="18"/>
              </w:rPr>
              <w:t xml:space="preserve"> Изд. «Просвещение» 2012 г (учебник для специальных (коррекционных) учреждений 8 вида) . </w:t>
            </w:r>
            <w:r w:rsidRPr="005415C5">
              <w:rPr>
                <w:rFonts w:ascii="Times New Roman" w:hAnsi="Times New Roman" w:cs="Times New Roman"/>
                <w:color w:val="000000"/>
                <w:szCs w:val="18"/>
              </w:rPr>
              <w:t>В 2х Ч</w:t>
            </w:r>
          </w:p>
        </w:tc>
      </w:tr>
      <w:tr w:rsidR="005415C5" w:rsidRPr="005415C5" w:rsidTr="005415C5">
        <w:trPr>
          <w:trHeight w:val="101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981" w:type="dxa"/>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szCs w:val="18"/>
              </w:rPr>
            </w:pPr>
            <w:r w:rsidRPr="005415C5">
              <w:rPr>
                <w:rFonts w:ascii="Times New Roman" w:hAnsi="Times New Roman" w:cs="Times New Roman"/>
                <w:szCs w:val="18"/>
              </w:rPr>
              <w:t>С.Ю. Ильина</w:t>
            </w:r>
            <w:proofErr w:type="gramStart"/>
            <w:r w:rsidRPr="005415C5">
              <w:rPr>
                <w:rFonts w:ascii="Times New Roman" w:hAnsi="Times New Roman" w:cs="Times New Roman"/>
                <w:szCs w:val="18"/>
              </w:rPr>
              <w:t xml:space="preserve">., </w:t>
            </w:r>
            <w:proofErr w:type="gramEnd"/>
            <w:r w:rsidRPr="005415C5">
              <w:rPr>
                <w:rFonts w:ascii="Times New Roman" w:hAnsi="Times New Roman" w:cs="Times New Roman"/>
                <w:szCs w:val="18"/>
              </w:rPr>
              <w:t>Л.В. Матвеева. Чтение. 3 класс</w:t>
            </w:r>
            <w:proofErr w:type="gramStart"/>
            <w:r w:rsidRPr="005415C5">
              <w:rPr>
                <w:rFonts w:ascii="Times New Roman" w:hAnsi="Times New Roman" w:cs="Times New Roman"/>
                <w:szCs w:val="18"/>
              </w:rPr>
              <w:t xml:space="preserve">  .</w:t>
            </w:r>
            <w:proofErr w:type="gramEnd"/>
            <w:r w:rsidRPr="005415C5">
              <w:rPr>
                <w:rFonts w:ascii="Times New Roman" w:hAnsi="Times New Roman" w:cs="Times New Roman"/>
                <w:szCs w:val="18"/>
              </w:rPr>
              <w:t xml:space="preserve"> Изд. «Просвещение» 2012 г (учебник для специальных (коррекционных) учреждений 8 вида) . </w:t>
            </w:r>
            <w:r w:rsidRPr="005415C5">
              <w:rPr>
                <w:rFonts w:ascii="Times New Roman" w:hAnsi="Times New Roman" w:cs="Times New Roman"/>
                <w:color w:val="000000"/>
                <w:szCs w:val="18"/>
              </w:rPr>
              <w:t>В 2х Ч</w:t>
            </w:r>
          </w:p>
        </w:tc>
      </w:tr>
      <w:tr w:rsidR="005415C5" w:rsidRPr="005415C5" w:rsidTr="005415C5">
        <w:trPr>
          <w:trHeight w:val="15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981" w:type="dxa"/>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spacing w:after="0" w:line="240" w:lineRule="auto"/>
              <w:rPr>
                <w:rFonts w:ascii="Times New Roman" w:eastAsia="Times New Roman" w:hAnsi="Times New Roman" w:cs="Times New Roman"/>
                <w:color w:val="000000"/>
                <w:szCs w:val="18"/>
              </w:rPr>
            </w:pPr>
            <w:r w:rsidRPr="005415C5">
              <w:rPr>
                <w:rFonts w:ascii="Times New Roman" w:hAnsi="Times New Roman" w:cs="Times New Roman"/>
                <w:color w:val="000000"/>
                <w:szCs w:val="18"/>
              </w:rPr>
              <w:t>Матвеева Н.Б. Мир человек и природа</w:t>
            </w:r>
          </w:p>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color w:val="538135"/>
                <w:szCs w:val="18"/>
              </w:rPr>
            </w:pPr>
            <w:r w:rsidRPr="005415C5">
              <w:rPr>
                <w:rFonts w:ascii="Times New Roman" w:hAnsi="Times New Roman" w:cs="Times New Roman"/>
                <w:color w:val="000000"/>
                <w:szCs w:val="18"/>
              </w:rPr>
              <w:t>3 класс, Просвещение, 2020. В 2х Ч</w:t>
            </w:r>
          </w:p>
        </w:tc>
      </w:tr>
      <w:tr w:rsidR="005415C5" w:rsidRPr="005415C5" w:rsidTr="005415C5">
        <w:trPr>
          <w:trHeight w:val="101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981" w:type="dxa"/>
            <w:tcBorders>
              <w:top w:val="single" w:sz="4" w:space="0" w:color="auto"/>
              <w:left w:val="single" w:sz="4" w:space="0" w:color="auto"/>
              <w:right w:val="single" w:sz="4" w:space="0" w:color="auto"/>
            </w:tcBorders>
          </w:tcPr>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color w:val="FF0000"/>
                <w:szCs w:val="18"/>
              </w:rPr>
            </w:pPr>
            <w:r w:rsidRPr="005415C5">
              <w:rPr>
                <w:rFonts w:ascii="Times New Roman" w:hAnsi="Times New Roman" w:cs="Times New Roman"/>
                <w:color w:val="000000"/>
                <w:szCs w:val="18"/>
              </w:rPr>
              <w:t>Л.А. Кузнецова. Технология. Ручной труд. 3 класс</w:t>
            </w:r>
            <w:proofErr w:type="gramStart"/>
            <w:r w:rsidRPr="005415C5">
              <w:rPr>
                <w:rFonts w:ascii="Times New Roman" w:hAnsi="Times New Roman" w:cs="Times New Roman"/>
                <w:color w:val="000000"/>
                <w:szCs w:val="18"/>
              </w:rPr>
              <w:t xml:space="preserve">  .</w:t>
            </w:r>
            <w:proofErr w:type="gramEnd"/>
            <w:r w:rsidRPr="005415C5">
              <w:rPr>
                <w:rFonts w:ascii="Times New Roman" w:hAnsi="Times New Roman" w:cs="Times New Roman"/>
                <w:color w:val="000000"/>
                <w:szCs w:val="18"/>
              </w:rPr>
              <w:t xml:space="preserve"> Изд. «Просвещение» 2012 г (учебник для специальных (коррекционных) учреждений 8 вида)</w:t>
            </w:r>
          </w:p>
        </w:tc>
      </w:tr>
      <w:tr w:rsidR="005415C5" w:rsidRPr="005415C5" w:rsidTr="005415C5">
        <w:trPr>
          <w:trHeight w:val="1006"/>
        </w:trPr>
        <w:tc>
          <w:tcPr>
            <w:tcW w:w="851" w:type="dxa"/>
            <w:vMerge w:val="restart"/>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rPr>
            </w:pPr>
            <w:r w:rsidRPr="005415C5">
              <w:rPr>
                <w:rFonts w:ascii="Times New Roman" w:hAnsi="Times New Roman" w:cs="Times New Roman"/>
              </w:rPr>
              <w:t>4 класс</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rPr>
            </w:pPr>
            <w:r w:rsidRPr="005415C5">
              <w:rPr>
                <w:rFonts w:ascii="Times New Roman" w:hAnsi="Times New Roman" w:cs="Times New Roman"/>
              </w:rPr>
              <w:t>Адаптированные программы для детей с нарушением интеллекта</w:t>
            </w:r>
          </w:p>
        </w:tc>
        <w:tc>
          <w:tcPr>
            <w:tcW w:w="3822" w:type="dxa"/>
            <w:vMerge w:val="restart"/>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rPr>
            </w:pPr>
            <w:r w:rsidRPr="005415C5">
              <w:rPr>
                <w:rFonts w:ascii="Times New Roman" w:hAnsi="Times New Roman" w:cs="Times New Roman"/>
              </w:rPr>
              <w:t>Программы специальных (коррекционных) образовательных учреждений 8 вида под редакцией В.В. Воронковой</w:t>
            </w:r>
          </w:p>
        </w:tc>
        <w:tc>
          <w:tcPr>
            <w:tcW w:w="3981" w:type="dxa"/>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color w:val="000000"/>
                <w:szCs w:val="18"/>
              </w:rPr>
            </w:pPr>
            <w:r w:rsidRPr="005415C5">
              <w:rPr>
                <w:rFonts w:ascii="Times New Roman" w:hAnsi="Times New Roman" w:cs="Times New Roman"/>
                <w:color w:val="000000"/>
                <w:szCs w:val="18"/>
              </w:rPr>
              <w:t>М.Н. Перова. Математика 3 класс. Изд. «Просвещение» 2020 г (учебник для специальных (коррекционных) уч</w:t>
            </w:r>
            <w:bookmarkStart w:id="27" w:name="_GoBack"/>
            <w:bookmarkEnd w:id="27"/>
            <w:r w:rsidRPr="005415C5">
              <w:rPr>
                <w:rFonts w:ascii="Times New Roman" w:hAnsi="Times New Roman" w:cs="Times New Roman"/>
                <w:color w:val="000000"/>
                <w:szCs w:val="18"/>
              </w:rPr>
              <w:t>реждений 8 вида) В 2х Ч</w:t>
            </w:r>
          </w:p>
        </w:tc>
      </w:tr>
      <w:tr w:rsidR="005415C5" w:rsidRPr="005415C5" w:rsidTr="005415C5">
        <w:trPr>
          <w:trHeight w:val="97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981" w:type="dxa"/>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color w:val="000000"/>
                <w:szCs w:val="18"/>
              </w:rPr>
            </w:pPr>
            <w:r w:rsidRPr="005415C5">
              <w:rPr>
                <w:rFonts w:ascii="Times New Roman" w:hAnsi="Times New Roman" w:cs="Times New Roman"/>
                <w:color w:val="000000"/>
                <w:szCs w:val="18"/>
              </w:rPr>
              <w:t>А.К. Аксёнова, Э.В. Якубовская. Русский язык . 3 класс</w:t>
            </w:r>
            <w:proofErr w:type="gramStart"/>
            <w:r w:rsidRPr="005415C5">
              <w:rPr>
                <w:rFonts w:ascii="Times New Roman" w:hAnsi="Times New Roman" w:cs="Times New Roman"/>
                <w:color w:val="000000"/>
                <w:szCs w:val="18"/>
              </w:rPr>
              <w:t xml:space="preserve">  .</w:t>
            </w:r>
            <w:proofErr w:type="gramEnd"/>
            <w:r w:rsidRPr="005415C5">
              <w:rPr>
                <w:rFonts w:ascii="Times New Roman" w:hAnsi="Times New Roman" w:cs="Times New Roman"/>
                <w:color w:val="000000"/>
                <w:szCs w:val="18"/>
              </w:rPr>
              <w:t xml:space="preserve"> Изд. «Просвещение» 2020 г (учебник для специальных (коррекционных) учреждений 8 вида) . В 2х Ч</w:t>
            </w:r>
          </w:p>
        </w:tc>
      </w:tr>
      <w:tr w:rsidR="005415C5" w:rsidRPr="005415C5" w:rsidTr="005415C5">
        <w:trPr>
          <w:trHeight w:val="109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981" w:type="dxa"/>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color w:val="000000"/>
                <w:szCs w:val="18"/>
              </w:rPr>
            </w:pPr>
            <w:r w:rsidRPr="005415C5">
              <w:rPr>
                <w:rFonts w:ascii="Times New Roman" w:hAnsi="Times New Roman" w:cs="Times New Roman"/>
                <w:color w:val="000000"/>
                <w:szCs w:val="18"/>
              </w:rPr>
              <w:t>С.Ю. Ильина</w:t>
            </w:r>
            <w:proofErr w:type="gramStart"/>
            <w:r w:rsidRPr="005415C5">
              <w:rPr>
                <w:rFonts w:ascii="Times New Roman" w:hAnsi="Times New Roman" w:cs="Times New Roman"/>
                <w:color w:val="000000"/>
                <w:szCs w:val="18"/>
              </w:rPr>
              <w:t xml:space="preserve">., </w:t>
            </w:r>
            <w:proofErr w:type="gramEnd"/>
            <w:r w:rsidRPr="005415C5">
              <w:rPr>
                <w:rFonts w:ascii="Times New Roman" w:hAnsi="Times New Roman" w:cs="Times New Roman"/>
                <w:color w:val="000000"/>
                <w:szCs w:val="18"/>
              </w:rPr>
              <w:t>Л.В. Матвеева. Чтение. 3 класс</w:t>
            </w:r>
            <w:proofErr w:type="gramStart"/>
            <w:r w:rsidRPr="005415C5">
              <w:rPr>
                <w:rFonts w:ascii="Times New Roman" w:hAnsi="Times New Roman" w:cs="Times New Roman"/>
                <w:color w:val="000000"/>
                <w:szCs w:val="18"/>
              </w:rPr>
              <w:t xml:space="preserve"> .</w:t>
            </w:r>
            <w:proofErr w:type="gramEnd"/>
            <w:r w:rsidRPr="005415C5">
              <w:rPr>
                <w:rFonts w:ascii="Times New Roman" w:hAnsi="Times New Roman" w:cs="Times New Roman"/>
                <w:color w:val="000000"/>
                <w:szCs w:val="18"/>
              </w:rPr>
              <w:t xml:space="preserve"> Изд. «Просвещение» 2020 г (учебник для специальных (коррекционных) учреждений 8 вида) . В 2х Ч</w:t>
            </w:r>
          </w:p>
        </w:tc>
      </w:tr>
      <w:tr w:rsidR="005415C5" w:rsidRPr="005415C5" w:rsidTr="005415C5">
        <w:trPr>
          <w:trHeight w:val="97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981" w:type="dxa"/>
            <w:tcBorders>
              <w:top w:val="single" w:sz="4" w:space="0" w:color="auto"/>
              <w:left w:val="single" w:sz="4" w:space="0" w:color="auto"/>
              <w:bottom w:val="single" w:sz="4" w:space="0" w:color="auto"/>
              <w:right w:val="single" w:sz="4" w:space="0" w:color="auto"/>
            </w:tcBorders>
          </w:tcPr>
          <w:p w:rsidR="005415C5" w:rsidRPr="005415C5" w:rsidRDefault="005415C5" w:rsidP="005415C5">
            <w:pPr>
              <w:spacing w:after="0" w:line="240" w:lineRule="auto"/>
              <w:rPr>
                <w:rFonts w:ascii="Times New Roman" w:eastAsia="Times New Roman" w:hAnsi="Times New Roman" w:cs="Times New Roman"/>
                <w:color w:val="000000"/>
                <w:szCs w:val="18"/>
              </w:rPr>
            </w:pPr>
            <w:r w:rsidRPr="005415C5">
              <w:rPr>
                <w:rFonts w:ascii="Times New Roman" w:hAnsi="Times New Roman" w:cs="Times New Roman"/>
                <w:color w:val="000000"/>
                <w:szCs w:val="18"/>
              </w:rPr>
              <w:t>Л.А. Кузнецова. Технология. Ручной труд. 3 класс</w:t>
            </w:r>
            <w:proofErr w:type="gramStart"/>
            <w:r w:rsidRPr="005415C5">
              <w:rPr>
                <w:rFonts w:ascii="Times New Roman" w:hAnsi="Times New Roman" w:cs="Times New Roman"/>
                <w:color w:val="000000"/>
                <w:szCs w:val="18"/>
              </w:rPr>
              <w:t xml:space="preserve">  .</w:t>
            </w:r>
            <w:proofErr w:type="gramEnd"/>
            <w:r w:rsidRPr="005415C5">
              <w:rPr>
                <w:rFonts w:ascii="Times New Roman" w:hAnsi="Times New Roman" w:cs="Times New Roman"/>
                <w:color w:val="000000"/>
                <w:szCs w:val="18"/>
              </w:rPr>
              <w:t xml:space="preserve"> Изд. «Просвещение» 2012 г (учебник для специальных (коррекционных) учреждений 8 вида)</w:t>
            </w:r>
          </w:p>
        </w:tc>
      </w:tr>
      <w:tr w:rsidR="005415C5" w:rsidRPr="005415C5" w:rsidTr="005415C5">
        <w:trPr>
          <w:trHeight w:val="52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415C5" w:rsidRPr="005415C5" w:rsidRDefault="005415C5" w:rsidP="005415C5">
            <w:pPr>
              <w:spacing w:after="0" w:line="240" w:lineRule="auto"/>
              <w:rPr>
                <w:rFonts w:ascii="Times New Roman" w:eastAsia="Times New Roman" w:hAnsi="Times New Roman" w:cs="Times New Roman"/>
              </w:rPr>
            </w:pPr>
          </w:p>
        </w:tc>
        <w:tc>
          <w:tcPr>
            <w:tcW w:w="3981" w:type="dxa"/>
            <w:tcBorders>
              <w:top w:val="single" w:sz="4" w:space="0" w:color="auto"/>
              <w:left w:val="single" w:sz="4" w:space="0" w:color="auto"/>
              <w:bottom w:val="single" w:sz="4" w:space="0" w:color="auto"/>
              <w:right w:val="single" w:sz="4" w:space="0" w:color="auto"/>
            </w:tcBorders>
            <w:hideMark/>
          </w:tcPr>
          <w:p w:rsidR="005415C5" w:rsidRPr="005415C5" w:rsidRDefault="005415C5" w:rsidP="005415C5">
            <w:pPr>
              <w:spacing w:after="0" w:line="240" w:lineRule="auto"/>
              <w:rPr>
                <w:rFonts w:ascii="Times New Roman" w:eastAsia="Times New Roman" w:hAnsi="Times New Roman" w:cs="Times New Roman"/>
                <w:color w:val="000000"/>
                <w:szCs w:val="18"/>
              </w:rPr>
            </w:pPr>
            <w:r w:rsidRPr="005415C5">
              <w:rPr>
                <w:rFonts w:ascii="Times New Roman" w:hAnsi="Times New Roman" w:cs="Times New Roman"/>
                <w:color w:val="000000"/>
                <w:szCs w:val="18"/>
              </w:rPr>
              <w:t>Матвеева Н.Б. Мир человек и природа</w:t>
            </w:r>
          </w:p>
          <w:p w:rsidR="005415C5" w:rsidRPr="005415C5" w:rsidRDefault="005415C5" w:rsidP="005415C5">
            <w:pPr>
              <w:widowControl w:val="0"/>
              <w:autoSpaceDE w:val="0"/>
              <w:autoSpaceDN w:val="0"/>
              <w:adjustRightInd w:val="0"/>
              <w:spacing w:after="0" w:line="240" w:lineRule="auto"/>
              <w:rPr>
                <w:rFonts w:ascii="Times New Roman" w:eastAsia="Times New Roman" w:hAnsi="Times New Roman" w:cs="Times New Roman"/>
                <w:color w:val="538135"/>
                <w:szCs w:val="18"/>
              </w:rPr>
            </w:pPr>
            <w:r w:rsidRPr="005415C5">
              <w:rPr>
                <w:rFonts w:ascii="Times New Roman" w:hAnsi="Times New Roman" w:cs="Times New Roman"/>
                <w:color w:val="000000"/>
                <w:szCs w:val="18"/>
              </w:rPr>
              <w:t>4 класс, Просвещение, 2020. В 2х Ч</w:t>
            </w:r>
          </w:p>
        </w:tc>
      </w:tr>
    </w:tbl>
    <w:p w:rsidR="00C12155" w:rsidRPr="00F32074" w:rsidRDefault="00C12155" w:rsidP="00C12155"/>
    <w:p w:rsidR="00C12155" w:rsidRPr="00F32074" w:rsidRDefault="00C12155" w:rsidP="00C12155"/>
    <w:p w:rsidR="002C571D" w:rsidRPr="009029B5" w:rsidRDefault="002C571D" w:rsidP="009029B5">
      <w:pPr>
        <w:tabs>
          <w:tab w:val="left" w:pos="0"/>
          <w:tab w:val="right" w:leader="dot" w:pos="9639"/>
        </w:tabs>
        <w:spacing w:after="0"/>
        <w:ind w:firstLine="708"/>
        <w:jc w:val="both"/>
        <w:rPr>
          <w:rFonts w:ascii="Times New Roman" w:hAnsi="Times New Roman" w:cs="Times New Roman"/>
          <w:color w:val="auto"/>
          <w:sz w:val="24"/>
          <w:szCs w:val="24"/>
        </w:rPr>
      </w:pPr>
    </w:p>
    <w:p w:rsidR="002C571D" w:rsidRPr="009029B5" w:rsidRDefault="002C571D" w:rsidP="009029B5">
      <w:pPr>
        <w:spacing w:after="0"/>
        <w:ind w:firstLine="708"/>
        <w:rPr>
          <w:rFonts w:ascii="Times New Roman" w:hAnsi="Times New Roman" w:cs="Times New Roman"/>
          <w:sz w:val="24"/>
          <w:szCs w:val="24"/>
        </w:rPr>
      </w:pPr>
    </w:p>
    <w:p w:rsidR="002C571D" w:rsidRPr="009029B5" w:rsidRDefault="002C571D" w:rsidP="009029B5">
      <w:pPr>
        <w:spacing w:after="0"/>
        <w:ind w:firstLine="708"/>
        <w:rPr>
          <w:rFonts w:ascii="Times New Roman" w:hAnsi="Times New Roman" w:cs="Times New Roman"/>
          <w:sz w:val="24"/>
          <w:szCs w:val="24"/>
        </w:rPr>
      </w:pPr>
    </w:p>
    <w:p w:rsidR="0036168F" w:rsidRPr="009029B5" w:rsidRDefault="0036168F" w:rsidP="009029B5">
      <w:pPr>
        <w:spacing w:after="0"/>
        <w:ind w:firstLine="708"/>
        <w:rPr>
          <w:rFonts w:ascii="Times New Roman" w:hAnsi="Times New Roman" w:cs="Times New Roman"/>
          <w:sz w:val="24"/>
          <w:szCs w:val="24"/>
        </w:rPr>
      </w:pPr>
    </w:p>
    <w:p w:rsidR="00692B07" w:rsidRDefault="00692B07" w:rsidP="00913DAA">
      <w:pPr>
        <w:spacing w:after="0" w:line="360" w:lineRule="auto"/>
        <w:ind w:firstLine="708"/>
      </w:pPr>
    </w:p>
    <w:sectPr w:rsidR="00692B07" w:rsidSect="00E14555">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E4D" w:rsidRDefault="001A3E4D">
      <w:pPr>
        <w:spacing w:after="0" w:line="240" w:lineRule="auto"/>
      </w:pPr>
      <w:r>
        <w:separator/>
      </w:r>
    </w:p>
  </w:endnote>
  <w:endnote w:type="continuationSeparator" w:id="0">
    <w:p w:rsidR="001A3E4D" w:rsidRDefault="001A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panose1 w:val="00000000000000000000"/>
    <w:charset w:val="00"/>
    <w:family w:val="roman"/>
    <w:notTrueType/>
    <w:pitch w:val="default"/>
  </w:font>
  <w:font w:name="DejaVu Sans">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M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E4D" w:rsidRDefault="001A3E4D">
    <w:pPr>
      <w:pStyle w:val="ad"/>
      <w:jc w:val="center"/>
    </w:pPr>
    <w:r>
      <w:rPr>
        <w:noProof/>
      </w:rPr>
      <w:fldChar w:fldCharType="begin"/>
    </w:r>
    <w:r>
      <w:rPr>
        <w:noProof/>
      </w:rPr>
      <w:instrText xml:space="preserve"> PAGE   \* MERGEFORMAT </w:instrText>
    </w:r>
    <w:r>
      <w:rPr>
        <w:noProof/>
      </w:rPr>
      <w:fldChar w:fldCharType="separate"/>
    </w:r>
    <w:r w:rsidR="005415C5">
      <w:rPr>
        <w:noProof/>
      </w:rPr>
      <w:t>270</w:t>
    </w:r>
    <w:r>
      <w:rPr>
        <w:noProof/>
      </w:rPr>
      <w:fldChar w:fldCharType="end"/>
    </w:r>
  </w:p>
  <w:p w:rsidR="001A3E4D" w:rsidRDefault="001A3E4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E4D" w:rsidRDefault="001A3E4D">
      <w:pPr>
        <w:spacing w:after="0" w:line="240" w:lineRule="auto"/>
      </w:pPr>
      <w:r>
        <w:separator/>
      </w:r>
    </w:p>
  </w:footnote>
  <w:footnote w:type="continuationSeparator" w:id="0">
    <w:p w:rsidR="001A3E4D" w:rsidRDefault="001A3E4D">
      <w:pPr>
        <w:spacing w:after="0" w:line="240" w:lineRule="auto"/>
      </w:pPr>
      <w:r>
        <w:continuationSeparator/>
      </w:r>
    </w:p>
  </w:footnote>
  <w:footnote w:id="1">
    <w:p w:rsidR="001A3E4D" w:rsidRPr="005E3E10" w:rsidRDefault="001A3E4D" w:rsidP="00F16AAA">
      <w:pPr>
        <w:pStyle w:val="af"/>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1A3E4D" w:rsidRDefault="001A3E4D" w:rsidP="00F16AAA">
      <w:pPr>
        <w:pStyle w:val="af"/>
        <w:spacing w:before="0" w:after="0" w:line="240" w:lineRule="auto"/>
        <w:jc w:val="both"/>
      </w:pPr>
      <w:r>
        <w:rPr>
          <w:rStyle w:val="af0"/>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1A3E4D" w:rsidRPr="00BE3BCA" w:rsidRDefault="001A3E4D" w:rsidP="00D93577">
      <w:pPr>
        <w:rPr>
          <w:rFonts w:ascii="Times New Roman" w:hAnsi="Times New Roman" w:cs="Times New Roman"/>
          <w:sz w:val="18"/>
        </w:rPr>
      </w:pPr>
      <w:r w:rsidRPr="00BE3BCA">
        <w:rPr>
          <w:rStyle w:val="a3"/>
          <w:rFonts w:ascii="Times New Roman" w:hAnsi="Times New Roman"/>
          <w:sz w:val="18"/>
        </w:rPr>
        <w:footnoteRef/>
      </w:r>
      <w:r w:rsidRPr="00BE3BCA">
        <w:rPr>
          <w:rFonts w:ascii="Times New Roman" w:hAnsi="Times New Roman" w:cs="Times New Roman"/>
          <w:sz w:val="18"/>
        </w:rPr>
        <w:t xml:space="preserve"> Особенно в случаях, если ребенок не проходил подготовку к школе в группе детей в период дошкольного детства.</w:t>
      </w:r>
    </w:p>
  </w:footnote>
  <w:footnote w:id="4">
    <w:p w:rsidR="001A3E4D" w:rsidRPr="00BE3BCA" w:rsidRDefault="001A3E4D" w:rsidP="00D93577">
      <w:pPr>
        <w:rPr>
          <w:rFonts w:ascii="Times New Roman" w:hAnsi="Times New Roman" w:cs="Times New Roman"/>
          <w:sz w:val="16"/>
        </w:rPr>
      </w:pPr>
      <w:r w:rsidRPr="00BE3BCA">
        <w:rPr>
          <w:rStyle w:val="a3"/>
          <w:sz w:val="16"/>
        </w:rPr>
        <w:footnoteRef/>
      </w:r>
      <w:r w:rsidRPr="00BE3BCA">
        <w:rPr>
          <w:rFonts w:ascii="Times New Roman" w:hAnsi="Times New Roman" w:cs="Times New Roman"/>
          <w:sz w:val="16"/>
        </w:rPr>
        <w:t>В особенности, если такая работа не велась до школы.</w:t>
      </w:r>
    </w:p>
  </w:footnote>
  <w:footnote w:id="5">
    <w:p w:rsidR="001A3E4D" w:rsidRPr="00BE3BCA" w:rsidRDefault="001A3E4D" w:rsidP="00D93577">
      <w:pPr>
        <w:spacing w:line="240" w:lineRule="auto"/>
        <w:jc w:val="both"/>
        <w:rPr>
          <w:rFonts w:ascii="Times New Roman" w:hAnsi="Times New Roman" w:cs="Times New Roman"/>
          <w:sz w:val="16"/>
        </w:rPr>
      </w:pPr>
      <w:r w:rsidRPr="00BE3BCA">
        <w:rPr>
          <w:rStyle w:val="a3"/>
          <w:rFonts w:ascii="Times New Roman" w:hAnsi="Times New Roman"/>
          <w:sz w:val="16"/>
        </w:rPr>
        <w:footnoteRef/>
      </w:r>
      <w:r w:rsidRPr="00BE3BCA">
        <w:rPr>
          <w:rFonts w:ascii="Times New Roman" w:hAnsi="Times New Roman" w:cs="Times New Roman"/>
          <w:sz w:val="16"/>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6">
    <w:p w:rsidR="001A3E4D" w:rsidRPr="00BE3BCA" w:rsidRDefault="001A3E4D" w:rsidP="00F16AAA">
      <w:pPr>
        <w:pStyle w:val="a4"/>
        <w:tabs>
          <w:tab w:val="left" w:pos="284"/>
        </w:tabs>
        <w:jc w:val="both"/>
        <w:rPr>
          <w:rFonts w:ascii="Times New Roman" w:hAnsi="Times New Roman" w:cs="Times New Roman"/>
          <w:sz w:val="18"/>
        </w:rPr>
      </w:pPr>
      <w:r w:rsidRPr="00BE3BCA">
        <w:rPr>
          <w:rStyle w:val="23"/>
          <w:sz w:val="18"/>
        </w:rPr>
        <w:footnoteRef/>
      </w:r>
      <w:r w:rsidRPr="00BE3BCA">
        <w:rPr>
          <w:sz w:val="18"/>
        </w:rPr>
        <w:tab/>
        <w:t xml:space="preserve"> </w:t>
      </w:r>
      <w:r w:rsidRPr="00BE3BCA">
        <w:rPr>
          <w:rFonts w:ascii="Times New Roman" w:hAnsi="Times New Roman" w:cs="Times New Roman"/>
          <w:sz w:val="18"/>
        </w:rPr>
        <w:t xml:space="preserve">Часть 2 статьи 79 Федерального закона от 29 декабря </w:t>
      </w:r>
      <w:smartTag w:uri="urn:schemas-microsoft-com:office:smarttags" w:element="metricconverter">
        <w:smartTagPr>
          <w:attr w:name="ProductID" w:val="2012 г"/>
        </w:smartTagPr>
        <w:r w:rsidRPr="00BE3BCA">
          <w:rPr>
            <w:rFonts w:ascii="Times New Roman" w:hAnsi="Times New Roman" w:cs="Times New Roman"/>
            <w:sz w:val="18"/>
          </w:rPr>
          <w:t>2012 г</w:t>
        </w:r>
      </w:smartTag>
      <w:r w:rsidRPr="00BE3BCA">
        <w:rPr>
          <w:rFonts w:ascii="Times New Roman" w:hAnsi="Times New Roman" w:cs="Times New Roman"/>
          <w:sz w:val="18"/>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7">
    <w:p w:rsidR="001A3E4D" w:rsidRPr="00BE3BCA" w:rsidRDefault="001A3E4D" w:rsidP="005357EE">
      <w:pPr>
        <w:pStyle w:val="a4"/>
        <w:jc w:val="both"/>
        <w:rPr>
          <w:rFonts w:ascii="Times New Roman" w:hAnsi="Times New Roman" w:cs="Times New Roman"/>
          <w:sz w:val="20"/>
        </w:rPr>
      </w:pPr>
      <w:r w:rsidRPr="00BE3BCA">
        <w:rPr>
          <w:rStyle w:val="a3"/>
          <w:sz w:val="20"/>
        </w:rPr>
        <w:footnoteRef/>
      </w:r>
      <w:r w:rsidRPr="00BE3BCA">
        <w:rPr>
          <w:sz w:val="20"/>
        </w:rPr>
        <w:tab/>
      </w:r>
      <w:r w:rsidRPr="00BE3BCA">
        <w:rPr>
          <w:rFonts w:ascii="Times New Roman" w:hAnsi="Times New Roman" w:cs="Times New Roman"/>
          <w:sz w:val="16"/>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BE3BCA">
        <w:rPr>
          <w:rFonts w:ascii="Times New Roman" w:hAnsi="Times New Roman" w:cs="Times New Roman"/>
          <w:sz w:val="16"/>
          <w:szCs w:val="20"/>
        </w:rPr>
        <w:t>Минобрнауки</w:t>
      </w:r>
      <w:proofErr w:type="spellEnd"/>
      <w:r w:rsidRPr="00BE3BCA">
        <w:rPr>
          <w:rFonts w:ascii="Times New Roman" w:hAnsi="Times New Roman" w:cs="Times New Roman"/>
          <w:sz w:val="16"/>
          <w:szCs w:val="20"/>
        </w:rPr>
        <w:t xml:space="preserve"> России от 06.10.2009 N 373 </w:t>
      </w:r>
      <w:r w:rsidRPr="00BE3BCA">
        <w:rPr>
          <w:rFonts w:ascii="Times New Roman" w:eastAsia="Times New Roman" w:hAnsi="Times New Roman" w:cs="Times New Roman"/>
          <w:kern w:val="0"/>
          <w:sz w:val="16"/>
          <w:szCs w:val="20"/>
        </w:rPr>
        <w:t xml:space="preserve">(зарегистрирован Министерством юстиции Российской Федерации 22 декабря 2009 г., регистрационный № 15785) </w:t>
      </w:r>
      <w:r w:rsidRPr="00BE3BCA">
        <w:rPr>
          <w:rFonts w:ascii="Times New Roman" w:hAnsi="Times New Roman" w:cs="Times New Roman"/>
          <w:sz w:val="16"/>
          <w:szCs w:val="20"/>
        </w:rPr>
        <w:t xml:space="preserve">(ред. от 18.12.2012) (далее – </w:t>
      </w:r>
      <w:r w:rsidRPr="00BE3BCA">
        <w:rPr>
          <w:rFonts w:ascii="Times New Roman" w:hAnsi="Times New Roman" w:cs="Times New Roman"/>
          <w:sz w:val="16"/>
          <w:szCs w:val="20"/>
        </w:rPr>
        <w:br/>
        <w:t>ФГОС НОО).</w:t>
      </w:r>
    </w:p>
  </w:footnote>
  <w:footnote w:id="8">
    <w:p w:rsidR="001A3E4D" w:rsidRPr="00BE3BCA" w:rsidRDefault="001A3E4D" w:rsidP="00ED5E48">
      <w:pPr>
        <w:jc w:val="both"/>
        <w:rPr>
          <w:rFonts w:ascii="Times New Roman" w:hAnsi="Times New Roman" w:cs="Times New Roman"/>
          <w:color w:val="auto"/>
          <w:sz w:val="18"/>
        </w:rPr>
      </w:pPr>
      <w:r w:rsidRPr="00BE3BCA">
        <w:rPr>
          <w:rStyle w:val="a3"/>
          <w:color w:val="auto"/>
          <w:sz w:val="20"/>
          <w:szCs w:val="24"/>
        </w:rPr>
        <w:t xml:space="preserve">9 </w:t>
      </w:r>
      <w:r w:rsidRPr="00BE3BCA">
        <w:rPr>
          <w:color w:val="auto"/>
          <w:sz w:val="18"/>
        </w:rPr>
        <w:t xml:space="preserve"> </w:t>
      </w:r>
      <w:r w:rsidRPr="00BE3BCA">
        <w:rPr>
          <w:rFonts w:ascii="Times New Roman" w:hAnsi="Times New Roman" w:cs="Times New Roman"/>
          <w:color w:val="auto"/>
          <w:sz w:val="18"/>
        </w:rP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9">
    <w:p w:rsidR="001A3E4D" w:rsidRDefault="001A3E4D" w:rsidP="0036168F">
      <w:pPr>
        <w:pStyle w:val="a4"/>
      </w:pPr>
      <w:r>
        <w:rPr>
          <w:rStyle w:val="a3"/>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10">
    <w:p w:rsidR="001A3E4D" w:rsidRPr="00F51E03" w:rsidRDefault="001A3E4D"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набольшей степени это касается детей, не прошедших подготовку к школе в группе детей в дошкольном возрасте.</w:t>
      </w:r>
    </w:p>
  </w:footnote>
  <w:footnote w:id="11">
    <w:p w:rsidR="001A3E4D" w:rsidRPr="00F51E03" w:rsidRDefault="001A3E4D"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особенности, если такая работа не велась до школы</w:t>
      </w:r>
    </w:p>
  </w:footnote>
  <w:footnote w:id="12">
    <w:p w:rsidR="001A3E4D" w:rsidRPr="00E75B62" w:rsidRDefault="001A3E4D" w:rsidP="0036168F">
      <w:pPr>
        <w:pStyle w:val="a4"/>
        <w:rPr>
          <w:rFonts w:ascii="Times New Roman" w:hAnsi="Times New Roman" w:cs="Times New Roman"/>
          <w:sz w:val="20"/>
        </w:rPr>
      </w:pPr>
      <w:r w:rsidRPr="00E75B62">
        <w:rPr>
          <w:rStyle w:val="a3"/>
          <w:sz w:val="20"/>
        </w:rPr>
        <w:footnoteRef/>
      </w:r>
      <w:r w:rsidRPr="00E75B62">
        <w:rPr>
          <w:sz w:val="20"/>
        </w:rPr>
        <w:tab/>
        <w:t>Р</w:t>
      </w:r>
      <w:r w:rsidRPr="00E75B62">
        <w:rPr>
          <w:rFonts w:ascii="Times New Roman" w:hAnsi="Times New Roman" w:cs="Times New Roman"/>
          <w:sz w:val="20"/>
        </w:rPr>
        <w:t xml:space="preserve">аздел </w:t>
      </w:r>
      <w:r w:rsidRPr="00E75B62">
        <w:rPr>
          <w:rFonts w:ascii="Times New Roman" w:hAnsi="Times New Roman" w:cs="Times New Roman"/>
          <w:sz w:val="20"/>
          <w:lang w:val="en-US"/>
        </w:rPr>
        <w:t>III</w:t>
      </w:r>
      <w:r w:rsidRPr="00E75B62">
        <w:rPr>
          <w:rFonts w:ascii="Times New Roman" w:hAnsi="Times New Roman" w:cs="Times New Roman"/>
          <w:sz w:val="20"/>
        </w:rPr>
        <w:t xml:space="preserve"> ФГОС НОО.</w:t>
      </w:r>
    </w:p>
  </w:footnote>
  <w:footnote w:id="13">
    <w:p w:rsidR="001A3E4D" w:rsidRPr="00E75B62" w:rsidRDefault="001A3E4D" w:rsidP="00ED5E48">
      <w:pPr>
        <w:rPr>
          <w:rStyle w:val="Standard2"/>
          <w:rFonts w:ascii="Times New Roman" w:hAnsi="Times New Roman" w:cs="Times New Roman"/>
          <w:sz w:val="20"/>
        </w:rPr>
      </w:pPr>
      <w:r w:rsidRPr="00E75B62">
        <w:rPr>
          <w:rStyle w:val="a3"/>
          <w:rFonts w:ascii="Times New Roman" w:hAnsi="Times New Roman"/>
          <w:sz w:val="18"/>
        </w:rPr>
        <w:footnoteRef/>
      </w:r>
      <w:r w:rsidRPr="00E75B62">
        <w:rPr>
          <w:rStyle w:val="Standard2"/>
          <w:rFonts w:ascii="Times New Roman" w:hAnsi="Times New Roman" w:cs="Times New Roman"/>
          <w:sz w:val="20"/>
        </w:rPr>
        <w:t>Ч. 3, ст. 79 Федерального Закона Российской Федерации от 29 декабря 2012г. № 273-фз «Об образовании в Российской Федерации»)</w:t>
      </w:r>
    </w:p>
  </w:footnote>
  <w:footnote w:id="14">
    <w:p w:rsidR="001A3E4D" w:rsidRPr="000D0BD3" w:rsidRDefault="001A3E4D" w:rsidP="00ED5E48">
      <w:pPr>
        <w:pStyle w:val="a4"/>
        <w:tabs>
          <w:tab w:val="left" w:pos="284"/>
        </w:tabs>
        <w:jc w:val="both"/>
        <w:rPr>
          <w:rFonts w:ascii="Times New Roman" w:hAnsi="Times New Roman" w:cs="Times New Roman"/>
          <w:sz w:val="20"/>
        </w:rPr>
      </w:pPr>
      <w:r w:rsidRPr="000D0BD3">
        <w:rPr>
          <w:rStyle w:val="23"/>
          <w:sz w:val="20"/>
        </w:rPr>
        <w:footnoteRef/>
      </w:r>
      <w:r w:rsidRPr="000D0BD3">
        <w:rPr>
          <w:sz w:val="20"/>
        </w:rPr>
        <w:tab/>
        <w:t xml:space="preserve"> </w:t>
      </w:r>
      <w:r w:rsidRPr="000D0BD3">
        <w:rPr>
          <w:rFonts w:ascii="Times New Roman" w:hAnsi="Times New Roman" w:cs="Times New Roman"/>
          <w:sz w:val="20"/>
        </w:rPr>
        <w:t xml:space="preserve">Часть 2 статьи 79 Федерального закона от 29 декабря </w:t>
      </w:r>
      <w:smartTag w:uri="urn:schemas-microsoft-com:office:smarttags" w:element="metricconverter">
        <w:smartTagPr>
          <w:attr w:name="ProductID" w:val="2012 г"/>
        </w:smartTagPr>
        <w:r w:rsidRPr="000D0BD3">
          <w:rPr>
            <w:rFonts w:ascii="Times New Roman" w:hAnsi="Times New Roman" w:cs="Times New Roman"/>
            <w:sz w:val="20"/>
          </w:rPr>
          <w:t>2012 г</w:t>
        </w:r>
      </w:smartTag>
      <w:r w:rsidRPr="000D0BD3">
        <w:rPr>
          <w:rFonts w:ascii="Times New Roman" w:hAnsi="Times New Roman" w:cs="Times New Roman"/>
          <w:sz w:val="20"/>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15">
    <w:p w:rsidR="001A3E4D" w:rsidRPr="0019103F" w:rsidRDefault="001A3E4D" w:rsidP="001602EA">
      <w:pPr>
        <w:pStyle w:val="af3"/>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9C6A74">
        <w:rPr>
          <w:rFonts w:ascii="Times New Roman" w:hAnsi="Times New Roman" w:cs="Times New Roman"/>
          <w:sz w:val="18"/>
          <w:szCs w:val="22"/>
        </w:rPr>
        <w:t>Изучается во всех разделах курса.</w:t>
      </w:r>
    </w:p>
    <w:p w:rsidR="001A3E4D" w:rsidRPr="0019103F" w:rsidRDefault="001A3E4D" w:rsidP="001602EA">
      <w:pPr>
        <w:pStyle w:val="af3"/>
        <w:rPr>
          <w:rFonts w:ascii="Times New Roman" w:hAnsi="Times New Roman" w:cs="Times New Roman"/>
          <w:sz w:val="22"/>
          <w:szCs w:val="22"/>
        </w:rPr>
      </w:pPr>
    </w:p>
  </w:footnote>
  <w:footnote w:id="16">
    <w:p w:rsidR="001A3E4D" w:rsidRPr="009C6A74" w:rsidRDefault="001A3E4D" w:rsidP="001602EA">
      <w:pPr>
        <w:pStyle w:val="af3"/>
        <w:rPr>
          <w:rFonts w:ascii="Times New Roman" w:hAnsi="Times New Roman" w:cs="Times New Roman"/>
          <w:sz w:val="18"/>
          <w:szCs w:val="22"/>
        </w:rPr>
      </w:pPr>
      <w:r w:rsidRPr="009C6A74">
        <w:rPr>
          <w:rFonts w:ascii="Times New Roman" w:hAnsi="Times New Roman" w:cs="Times New Roman"/>
          <w:sz w:val="18"/>
          <w:szCs w:val="22"/>
          <w:vertAlign w:val="superscript"/>
        </w:rPr>
        <w:footnoteRef/>
      </w:r>
      <w:r w:rsidRPr="009C6A74">
        <w:rPr>
          <w:rFonts w:ascii="Times New Roman" w:eastAsia="MS Mincho" w:hAnsi="Times New Roman" w:cs="Times New Roman"/>
          <w:sz w:val="18"/>
          <w:szCs w:val="22"/>
        </w:rPr>
        <w:t> </w:t>
      </w:r>
      <w:r w:rsidRPr="009C6A74">
        <w:rPr>
          <w:rFonts w:ascii="Times New Roman" w:hAnsi="Times New Roman" w:cs="Times New Roman"/>
          <w:sz w:val="18"/>
          <w:szCs w:val="22"/>
        </w:rPr>
        <w:t>Для предупреждения ошибок при письме целесообразно предусмотреть случаи типа «желток», «железный».</w:t>
      </w:r>
    </w:p>
    <w:p w:rsidR="001A3E4D" w:rsidRPr="009C6A74" w:rsidRDefault="001A3E4D" w:rsidP="001602EA">
      <w:pPr>
        <w:pStyle w:val="af3"/>
        <w:rPr>
          <w:rFonts w:ascii="Times New Roman" w:hAnsi="Times New Roman" w:cs="Times New Roman"/>
          <w:sz w:val="18"/>
          <w:szCs w:val="22"/>
        </w:rPr>
      </w:pPr>
    </w:p>
  </w:footnote>
  <w:footnote w:id="17">
    <w:p w:rsidR="001A3E4D" w:rsidRPr="009C6A74" w:rsidRDefault="001A3E4D" w:rsidP="001602EA">
      <w:pPr>
        <w:pStyle w:val="af3"/>
        <w:spacing w:line="240" w:lineRule="auto"/>
        <w:ind w:firstLine="454"/>
        <w:rPr>
          <w:rFonts w:ascii="Times New Roman" w:hAnsi="Times New Roman" w:cs="Times New Roman"/>
          <w:sz w:val="16"/>
          <w:szCs w:val="20"/>
        </w:rPr>
      </w:pPr>
      <w:r w:rsidRPr="009C6A74">
        <w:rPr>
          <w:rFonts w:ascii="Times New Roman" w:hAnsi="Times New Roman" w:cs="Times New Roman"/>
          <w:sz w:val="16"/>
          <w:szCs w:val="20"/>
          <w:vertAlign w:val="superscript"/>
        </w:rPr>
        <w:footnoteRef/>
      </w:r>
      <w:r w:rsidRPr="009C6A74">
        <w:rPr>
          <w:rFonts w:ascii="Times New Roman" w:eastAsia="MS Mincho" w:hAnsi="Times New Roman" w:cs="Times New Roman"/>
          <w:sz w:val="16"/>
          <w:szCs w:val="20"/>
        </w:rPr>
        <w:t> </w:t>
      </w:r>
      <w:r w:rsidRPr="009C6A74">
        <w:rPr>
          <w:rFonts w:ascii="Times New Roman" w:hAnsi="Times New Roman" w:cs="Times New Roman"/>
          <w:sz w:val="16"/>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9C6A74">
        <w:rPr>
          <w:rFonts w:ascii="Times New Roman" w:hAnsi="Times New Roman" w:cs="Times New Roman"/>
          <w:sz w:val="16"/>
          <w:szCs w:val="20"/>
        </w:rPr>
        <w:t> </w:t>
      </w:r>
      <w:r w:rsidRPr="009C6A74">
        <w:rPr>
          <w:rFonts w:ascii="Times New Roman" w:hAnsi="Times New Roman" w:cs="Times New Roman"/>
          <w:sz w:val="16"/>
          <w:szCs w:val="20"/>
        </w:rPr>
        <w:t xml:space="preserve">др.), материалы, используемые в </w:t>
      </w:r>
      <w:proofErr w:type="spellStart"/>
      <w:r w:rsidRPr="009C6A74">
        <w:rPr>
          <w:rFonts w:ascii="Times New Roman" w:hAnsi="Times New Roman" w:cs="Times New Roman"/>
          <w:sz w:val="16"/>
          <w:szCs w:val="20"/>
        </w:rPr>
        <w:t>декоративно­прикладном</w:t>
      </w:r>
      <w:proofErr w:type="spellEnd"/>
      <w:r w:rsidRPr="009C6A74">
        <w:rPr>
          <w:rFonts w:ascii="Times New Roman" w:hAnsi="Times New Roman" w:cs="Times New Roman"/>
          <w:sz w:val="16"/>
          <w:szCs w:val="20"/>
        </w:rPr>
        <w:t xml:space="preserve"> творчестве региона, в котором проживают школьники.</w:t>
      </w:r>
    </w:p>
  </w:footnote>
  <w:footnote w:id="18">
    <w:p w:rsidR="001A3E4D" w:rsidRPr="00CE4BEC" w:rsidRDefault="001A3E4D" w:rsidP="00FA303E">
      <w:pPr>
        <w:jc w:val="both"/>
        <w:rPr>
          <w:rFonts w:ascii="Times New Roman" w:hAnsi="Times New Roman" w:cs="Times New Roman"/>
          <w:sz w:val="16"/>
          <w:szCs w:val="20"/>
        </w:rPr>
      </w:pPr>
      <w:r w:rsidRPr="00CE4BEC">
        <w:rPr>
          <w:rStyle w:val="a3"/>
          <w:sz w:val="16"/>
          <w:szCs w:val="20"/>
        </w:rPr>
        <w:footnoteRef/>
      </w:r>
      <w:r w:rsidRPr="00CE4BEC">
        <w:rPr>
          <w:sz w:val="16"/>
          <w:szCs w:val="20"/>
        </w:rPr>
        <w:t xml:space="preserve"> </w:t>
      </w:r>
      <w:r w:rsidRPr="00CE4BEC">
        <w:rPr>
          <w:rFonts w:ascii="Times New Roman" w:hAnsi="Times New Roman" w:cs="Times New Roman"/>
          <w:sz w:val="16"/>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9">
    <w:p w:rsidR="001A3E4D" w:rsidRPr="00CE4BEC" w:rsidRDefault="001A3E4D" w:rsidP="00FA303E">
      <w:pPr>
        <w:pStyle w:val="1"/>
        <w:spacing w:before="0" w:after="0" w:line="240" w:lineRule="auto"/>
        <w:jc w:val="both"/>
        <w:rPr>
          <w:sz w:val="28"/>
        </w:rPr>
      </w:pPr>
      <w:r w:rsidRPr="00CE4BEC">
        <w:rPr>
          <w:rStyle w:val="a3"/>
          <w:rFonts w:ascii="Times New Roman" w:hAnsi="Times New Roman"/>
          <w:b w:val="0"/>
          <w:i/>
          <w:sz w:val="18"/>
          <w:szCs w:val="20"/>
        </w:rPr>
        <w:footnoteRef/>
      </w:r>
      <w:r w:rsidRPr="00CE4BEC">
        <w:rPr>
          <w:rFonts w:ascii="Times New Roman" w:hAnsi="Times New Roman"/>
          <w:b w:val="0"/>
          <w:sz w:val="18"/>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1A3E4D" w:rsidRPr="00CE4BEC" w:rsidRDefault="001A3E4D" w:rsidP="00FA303E">
      <w:pPr>
        <w:tabs>
          <w:tab w:val="left" w:pos="2490"/>
        </w:tabs>
        <w:rPr>
          <w:sz w:val="20"/>
        </w:rPr>
      </w:pPr>
      <w:r w:rsidRPr="00CE4BEC">
        <w:rPr>
          <w:sz w:val="20"/>
        </w:rPr>
        <w:tab/>
      </w:r>
    </w:p>
  </w:footnote>
  <w:footnote w:id="20">
    <w:p w:rsidR="001A3E4D" w:rsidRPr="00E11DF4" w:rsidRDefault="001A3E4D" w:rsidP="00FA303E">
      <w:pPr>
        <w:pStyle w:val="2"/>
        <w:jc w:val="both"/>
        <w:rPr>
          <w:i w:val="0"/>
          <w:sz w:val="20"/>
          <w:szCs w:val="24"/>
        </w:rPr>
      </w:pPr>
      <w:r w:rsidRPr="00E11DF4">
        <w:rPr>
          <w:rStyle w:val="a3"/>
          <w:rFonts w:ascii="Times New Roman" w:hAnsi="Times New Roman"/>
          <w:b w:val="0"/>
          <w:i w:val="0"/>
          <w:color w:val="auto"/>
          <w:sz w:val="16"/>
          <w:szCs w:val="20"/>
        </w:rPr>
        <w:footnoteRef/>
      </w:r>
      <w:r w:rsidRPr="00E11DF4">
        <w:rPr>
          <w:rFonts w:ascii="Times New Roman" w:hAnsi="Times New Roman"/>
          <w:b w:val="0"/>
          <w:i w:val="0"/>
          <w:color w:val="auto"/>
          <w:sz w:val="16"/>
          <w:szCs w:val="20"/>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21">
    <w:p w:rsidR="001A3E4D" w:rsidRPr="00E11DF4" w:rsidRDefault="001A3E4D" w:rsidP="00FA303E">
      <w:pPr>
        <w:jc w:val="both"/>
        <w:rPr>
          <w:rFonts w:ascii="Times New Roman" w:hAnsi="Times New Roman" w:cs="Times New Roman"/>
          <w:sz w:val="14"/>
          <w:szCs w:val="18"/>
        </w:rPr>
      </w:pPr>
      <w:r w:rsidRPr="00E11DF4">
        <w:rPr>
          <w:rStyle w:val="a3"/>
          <w:rFonts w:ascii="Times New Roman" w:hAnsi="Times New Roman"/>
          <w:sz w:val="14"/>
          <w:szCs w:val="18"/>
        </w:rPr>
        <w:footnoteRef/>
      </w:r>
      <w:r w:rsidRPr="00E11DF4">
        <w:rPr>
          <w:rFonts w:ascii="Times New Roman" w:hAnsi="Times New Roman" w:cs="Times New Roman"/>
          <w:sz w:val="14"/>
          <w:szCs w:val="18"/>
        </w:rPr>
        <w:t xml:space="preserve"> Ч</w:t>
      </w:r>
      <w:r w:rsidRPr="00E11DF4">
        <w:rPr>
          <w:rFonts w:ascii="Times New Roman" w:hAnsi="Times New Roman" w:cs="Times New Roman"/>
          <w:caps/>
          <w:sz w:val="14"/>
          <w:szCs w:val="18"/>
        </w:rPr>
        <w:t>асть</w:t>
      </w:r>
      <w:r w:rsidRPr="00E11DF4">
        <w:rPr>
          <w:rFonts w:ascii="Times New Roman" w:hAnsi="Times New Roman" w:cs="Times New Roman"/>
          <w:sz w:val="14"/>
          <w:szCs w:val="18"/>
        </w:rPr>
        <w:t xml:space="preserve"> 2  </w:t>
      </w:r>
      <w:r w:rsidRPr="00E11DF4">
        <w:rPr>
          <w:rFonts w:ascii="Times New Roman" w:hAnsi="Times New Roman" w:cs="Times New Roman"/>
          <w:caps/>
          <w:sz w:val="14"/>
          <w:szCs w:val="18"/>
        </w:rPr>
        <w:t>статьи</w:t>
      </w:r>
      <w:r w:rsidRPr="00E11DF4">
        <w:rPr>
          <w:rFonts w:ascii="Times New Roman" w:hAnsi="Times New Roman" w:cs="Times New Roman"/>
          <w:sz w:val="14"/>
          <w:szCs w:val="18"/>
        </w:rPr>
        <w:t xml:space="preserve"> 99 Ф</w:t>
      </w:r>
      <w:r w:rsidRPr="00E11DF4">
        <w:rPr>
          <w:rFonts w:ascii="Times New Roman" w:hAnsi="Times New Roman" w:cs="Times New Roman"/>
          <w:caps/>
          <w:sz w:val="14"/>
          <w:szCs w:val="18"/>
        </w:rPr>
        <w:t>едерального</w:t>
      </w:r>
      <w:r w:rsidRPr="00E11DF4">
        <w:rPr>
          <w:rFonts w:ascii="Times New Roman" w:hAnsi="Times New Roman" w:cs="Times New Roman"/>
          <w:sz w:val="14"/>
          <w:szCs w:val="18"/>
        </w:rPr>
        <w:t xml:space="preserve"> </w:t>
      </w:r>
      <w:r w:rsidRPr="00E11DF4">
        <w:rPr>
          <w:rFonts w:ascii="Times New Roman" w:hAnsi="Times New Roman" w:cs="Times New Roman"/>
          <w:caps/>
          <w:sz w:val="14"/>
          <w:szCs w:val="18"/>
        </w:rPr>
        <w:t>закона</w:t>
      </w:r>
      <w:r w:rsidRPr="00E11DF4">
        <w:rPr>
          <w:rFonts w:ascii="Times New Roman" w:hAnsi="Times New Roman" w:cs="Times New Roman"/>
          <w:sz w:val="14"/>
          <w:szCs w:val="18"/>
        </w:rPr>
        <w:t xml:space="preserve">  Р</w:t>
      </w:r>
      <w:r w:rsidRPr="00E11DF4">
        <w:rPr>
          <w:rFonts w:ascii="Times New Roman" w:hAnsi="Times New Roman" w:cs="Times New Roman"/>
          <w:caps/>
          <w:sz w:val="14"/>
          <w:szCs w:val="18"/>
        </w:rPr>
        <w:t>оссийской</w:t>
      </w:r>
      <w:r w:rsidRPr="00E11DF4">
        <w:rPr>
          <w:rFonts w:ascii="Times New Roman" w:hAnsi="Times New Roman" w:cs="Times New Roman"/>
          <w:sz w:val="14"/>
          <w:szCs w:val="18"/>
        </w:rPr>
        <w:t xml:space="preserve"> Ф</w:t>
      </w:r>
      <w:r w:rsidRPr="00E11DF4">
        <w:rPr>
          <w:rFonts w:ascii="Times New Roman" w:hAnsi="Times New Roman" w:cs="Times New Roman"/>
          <w:caps/>
          <w:sz w:val="14"/>
          <w:szCs w:val="18"/>
        </w:rPr>
        <w:t>едерации</w:t>
      </w:r>
      <w:r w:rsidRPr="00E11DF4">
        <w:rPr>
          <w:rFonts w:ascii="Times New Roman" w:hAnsi="Times New Roman" w:cs="Times New Roman"/>
          <w:sz w:val="14"/>
          <w:szCs w:val="18"/>
        </w:rPr>
        <w:t xml:space="preserve"> № 273-ФЗ </w:t>
      </w:r>
      <w:r w:rsidRPr="00E11DF4">
        <w:rPr>
          <w:rFonts w:ascii="Times New Roman" w:hAnsi="Times New Roman" w:cs="Times New Roman"/>
          <w:color w:val="000000"/>
          <w:sz w:val="14"/>
          <w:szCs w:val="18"/>
        </w:rPr>
        <w:t>«О</w:t>
      </w:r>
      <w:r w:rsidRPr="00E11DF4">
        <w:rPr>
          <w:rFonts w:ascii="Times New Roman" w:hAnsi="Times New Roman" w:cs="Times New Roman"/>
          <w:caps/>
          <w:color w:val="000000"/>
          <w:sz w:val="14"/>
          <w:szCs w:val="18"/>
        </w:rPr>
        <w:t>б</w:t>
      </w:r>
      <w:r w:rsidRPr="00E11DF4">
        <w:rPr>
          <w:rFonts w:ascii="Times New Roman" w:hAnsi="Times New Roman" w:cs="Times New Roman"/>
          <w:color w:val="000000"/>
          <w:sz w:val="14"/>
          <w:szCs w:val="18"/>
        </w:rPr>
        <w:t xml:space="preserve"> </w:t>
      </w:r>
      <w:r w:rsidRPr="00E11DF4">
        <w:rPr>
          <w:rFonts w:ascii="Times New Roman" w:hAnsi="Times New Roman" w:cs="Times New Roman"/>
          <w:caps/>
          <w:color w:val="000000"/>
          <w:sz w:val="14"/>
          <w:szCs w:val="18"/>
        </w:rPr>
        <w:t>образовании в</w:t>
      </w:r>
      <w:r w:rsidRPr="00E11DF4">
        <w:rPr>
          <w:rFonts w:ascii="Times New Roman" w:hAnsi="Times New Roman" w:cs="Times New Roman"/>
          <w:color w:val="000000"/>
          <w:sz w:val="14"/>
          <w:szCs w:val="18"/>
        </w:rPr>
        <w:t xml:space="preserve"> Р</w:t>
      </w:r>
      <w:r w:rsidRPr="00E11DF4">
        <w:rPr>
          <w:rFonts w:ascii="Times New Roman" w:hAnsi="Times New Roman" w:cs="Times New Roman"/>
          <w:caps/>
          <w:color w:val="000000"/>
          <w:sz w:val="14"/>
          <w:szCs w:val="18"/>
        </w:rPr>
        <w:t>оссийской</w:t>
      </w:r>
      <w:r w:rsidRPr="00E11DF4">
        <w:rPr>
          <w:rFonts w:ascii="Times New Roman" w:hAnsi="Times New Roman" w:cs="Times New Roman"/>
          <w:color w:val="000000"/>
          <w:sz w:val="14"/>
          <w:szCs w:val="18"/>
        </w:rPr>
        <w:t xml:space="preserve"> Ф</w:t>
      </w:r>
      <w:r w:rsidRPr="00E11DF4">
        <w:rPr>
          <w:rFonts w:ascii="Times New Roman" w:hAnsi="Times New Roman" w:cs="Times New Roman"/>
          <w:caps/>
          <w:color w:val="000000"/>
          <w:sz w:val="14"/>
          <w:szCs w:val="18"/>
        </w:rPr>
        <w:t>едерации</w:t>
      </w:r>
      <w:r w:rsidRPr="00E11DF4">
        <w:rPr>
          <w:rFonts w:ascii="Times New Roman" w:hAnsi="Times New Roman" w:cs="Times New Roman"/>
          <w:color w:val="000000"/>
          <w:sz w:val="14"/>
          <w:szCs w:val="18"/>
        </w:rPr>
        <w:t>» (</w:t>
      </w:r>
      <w:r w:rsidRPr="00E11DF4">
        <w:rPr>
          <w:rFonts w:ascii="Times New Roman" w:hAnsi="Times New Roman" w:cs="Times New Roman"/>
          <w:caps/>
          <w:color w:val="000000"/>
          <w:sz w:val="14"/>
          <w:szCs w:val="18"/>
        </w:rPr>
        <w:t xml:space="preserve">в ред. </w:t>
      </w:r>
      <w:r w:rsidRPr="00E11DF4">
        <w:rPr>
          <w:rFonts w:ascii="Times New Roman" w:hAnsi="Times New Roman" w:cs="Times New Roman"/>
          <w:color w:val="000000"/>
          <w:sz w:val="14"/>
          <w:szCs w:val="18"/>
        </w:rPr>
        <w:t>Ф</w:t>
      </w:r>
      <w:r w:rsidRPr="00E11DF4">
        <w:rPr>
          <w:rFonts w:ascii="Times New Roman" w:hAnsi="Times New Roman" w:cs="Times New Roman"/>
          <w:caps/>
          <w:color w:val="000000"/>
          <w:sz w:val="14"/>
          <w:szCs w:val="18"/>
        </w:rPr>
        <w:t>едеральных</w:t>
      </w:r>
      <w:r w:rsidRPr="00E11DF4">
        <w:rPr>
          <w:rFonts w:ascii="Times New Roman" w:hAnsi="Times New Roman" w:cs="Times New Roman"/>
          <w:color w:val="000000"/>
          <w:sz w:val="14"/>
          <w:szCs w:val="18"/>
        </w:rPr>
        <w:t xml:space="preserve"> </w:t>
      </w:r>
      <w:r w:rsidRPr="00E11DF4">
        <w:rPr>
          <w:rFonts w:ascii="Times New Roman" w:hAnsi="Times New Roman" w:cs="Times New Roman"/>
          <w:caps/>
          <w:color w:val="000000"/>
          <w:sz w:val="14"/>
          <w:szCs w:val="18"/>
        </w:rPr>
        <w:t>законов</w:t>
      </w:r>
      <w:r w:rsidRPr="00E11DF4">
        <w:rPr>
          <w:rFonts w:ascii="Times New Roman" w:hAnsi="Times New Roman" w:cs="Times New Roman"/>
          <w:color w:val="000000"/>
          <w:sz w:val="14"/>
          <w:szCs w:val="18"/>
        </w:rPr>
        <w:t xml:space="preserve"> </w:t>
      </w:r>
      <w:r w:rsidRPr="00E11DF4">
        <w:rPr>
          <w:rFonts w:ascii="Times New Roman" w:hAnsi="Times New Roman" w:cs="Times New Roman"/>
          <w:caps/>
          <w:color w:val="000000"/>
          <w:sz w:val="14"/>
          <w:szCs w:val="18"/>
        </w:rPr>
        <w:t>от 07</w:t>
      </w:r>
      <w:r w:rsidRPr="00E11DF4">
        <w:rPr>
          <w:rFonts w:ascii="Times New Roman" w:hAnsi="Times New Roman" w:cs="Times New Roman"/>
          <w:color w:val="000000"/>
          <w:sz w:val="14"/>
          <w:szCs w:val="18"/>
        </w:rPr>
        <w:t>.05.2013 №99-ФЗ, от 23.07.2013 № 203-ФЗ).</w:t>
      </w:r>
    </w:p>
  </w:footnote>
  <w:footnote w:id="22">
    <w:p w:rsidR="001A3E4D" w:rsidRPr="00E11DF4" w:rsidRDefault="001A3E4D" w:rsidP="00E11DF4">
      <w:pPr>
        <w:pStyle w:val="1"/>
        <w:spacing w:before="0" w:after="0" w:line="240" w:lineRule="auto"/>
        <w:jc w:val="both"/>
        <w:rPr>
          <w:b w:val="0"/>
          <w:sz w:val="28"/>
        </w:rPr>
      </w:pPr>
      <w:r w:rsidRPr="00E11DF4">
        <w:rPr>
          <w:rStyle w:val="a3"/>
          <w:rFonts w:ascii="Times New Roman" w:hAnsi="Times New Roman"/>
          <w:b w:val="0"/>
          <w:color w:val="auto"/>
          <w:sz w:val="18"/>
          <w:szCs w:val="20"/>
        </w:rPr>
        <w:footnoteRef/>
      </w:r>
      <w:r w:rsidRPr="00E11DF4">
        <w:rPr>
          <w:rFonts w:ascii="Times New Roman" w:hAnsi="Times New Roman"/>
          <w:b w:val="0"/>
          <w:color w:val="auto"/>
          <w:sz w:val="18"/>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23">
    <w:p w:rsidR="001A3E4D" w:rsidRPr="00E11DF4" w:rsidRDefault="001A3E4D" w:rsidP="007F45D1">
      <w:pPr>
        <w:jc w:val="both"/>
        <w:rPr>
          <w:rFonts w:ascii="Times New Roman" w:hAnsi="Times New Roman" w:cs="Times New Roman"/>
          <w:sz w:val="20"/>
        </w:rPr>
      </w:pPr>
      <w:r w:rsidRPr="00E11DF4">
        <w:rPr>
          <w:rStyle w:val="af0"/>
          <w:sz w:val="18"/>
          <w:szCs w:val="20"/>
        </w:rPr>
        <w:footnoteRef/>
      </w:r>
      <w:r w:rsidRPr="00E11DF4">
        <w:rPr>
          <w:sz w:val="18"/>
          <w:szCs w:val="20"/>
        </w:rPr>
        <w:tab/>
        <w:t xml:space="preserve"> </w:t>
      </w:r>
      <w:r w:rsidRPr="00E11DF4">
        <w:rPr>
          <w:rFonts w:ascii="Times New Roman" w:hAnsi="Times New Roman" w:cs="Times New Roman"/>
          <w:sz w:val="18"/>
          <w:szCs w:val="20"/>
        </w:rPr>
        <w:t>Часть 2 статьи 79 Федерального закона Российской Федерации от 29 декабря 2012 г. N 273-ФЗ «Об образовании в Российской Федерации».</w:t>
      </w:r>
    </w:p>
  </w:footnote>
  <w:footnote w:id="24">
    <w:p w:rsidR="001A3E4D" w:rsidRPr="00E11DF4" w:rsidRDefault="001A3E4D" w:rsidP="00E11DF4">
      <w:pPr>
        <w:spacing w:after="0"/>
        <w:jc w:val="both"/>
        <w:rPr>
          <w:sz w:val="18"/>
        </w:rPr>
      </w:pPr>
      <w:r w:rsidRPr="00E11DF4">
        <w:rPr>
          <w:rStyle w:val="af0"/>
          <w:rFonts w:ascii="Times New Roman" w:hAnsi="Times New Roman" w:cs="Times New Roman"/>
          <w:sz w:val="16"/>
          <w:szCs w:val="20"/>
        </w:rPr>
        <w:footnoteRef/>
      </w:r>
      <w:r w:rsidRPr="00E11DF4">
        <w:rPr>
          <w:rFonts w:ascii="Times New Roman" w:hAnsi="Times New Roman" w:cs="Times New Roman"/>
          <w:sz w:val="16"/>
          <w:szCs w:val="20"/>
        </w:rPr>
        <w:t>Ст. 79,</w:t>
      </w:r>
      <w:r w:rsidRPr="00E11DF4">
        <w:rPr>
          <w:rFonts w:ascii="Times New Roman" w:hAnsi="Times New Roman" w:cs="Times New Roman"/>
          <w:color w:val="000000"/>
          <w:sz w:val="16"/>
          <w:szCs w:val="20"/>
        </w:rPr>
        <w:t xml:space="preserve"> ч. </w:t>
      </w:r>
      <w:r w:rsidRPr="00E11DF4">
        <w:rPr>
          <w:rFonts w:ascii="Times New Roman" w:hAnsi="Times New Roman" w:cs="Times New Roman"/>
          <w:sz w:val="16"/>
          <w:szCs w:val="20"/>
        </w:rPr>
        <w:t xml:space="preserve">4 </w:t>
      </w:r>
      <w:r w:rsidRPr="00E11DF4">
        <w:rPr>
          <w:rFonts w:ascii="Times New Roman" w:hAnsi="Times New Roman" w:cs="Times New Roman"/>
          <w:color w:val="000000"/>
          <w:sz w:val="16"/>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5">
    <w:p w:rsidR="001A3E4D" w:rsidRPr="00E11DF4" w:rsidRDefault="001A3E4D" w:rsidP="00E11DF4">
      <w:pPr>
        <w:spacing w:after="0"/>
        <w:jc w:val="both"/>
        <w:rPr>
          <w:sz w:val="18"/>
        </w:rPr>
      </w:pPr>
      <w:r w:rsidRPr="00E11DF4">
        <w:rPr>
          <w:rStyle w:val="af0"/>
          <w:sz w:val="16"/>
          <w:szCs w:val="20"/>
        </w:rPr>
        <w:footnoteRef/>
      </w:r>
      <w:r w:rsidRPr="00E11DF4">
        <w:rPr>
          <w:rFonts w:ascii="Times New Roman" w:hAnsi="Times New Roman" w:cs="Times New Roman"/>
          <w:color w:val="000000"/>
          <w:sz w:val="16"/>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6">
    <w:p w:rsidR="001A3E4D" w:rsidRDefault="001A3E4D" w:rsidP="00654534">
      <w:r>
        <w:rPr>
          <w:rStyle w:val="af0"/>
          <w:rFonts w:ascii="Times New Roman" w:hAnsi="Times New Roman"/>
        </w:rPr>
        <w:footnoteRef/>
      </w:r>
      <w:r>
        <w:rPr>
          <w:rStyle w:val="23"/>
        </w:rPr>
        <w:tab/>
      </w:r>
      <w:r>
        <w:t xml:space="preserve"> </w:t>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2004. С. 11-15.</w:t>
      </w:r>
    </w:p>
    <w:p w:rsidR="001A3E4D" w:rsidRDefault="001A3E4D" w:rsidP="00654534"/>
  </w:footnote>
  <w:footnote w:id="27">
    <w:p w:rsidR="001A3E4D" w:rsidRPr="008A6965" w:rsidRDefault="001A3E4D" w:rsidP="00654534">
      <w:pPr>
        <w:pStyle w:val="1"/>
        <w:spacing w:before="0" w:after="0" w:line="240" w:lineRule="auto"/>
        <w:jc w:val="both"/>
        <w:rPr>
          <w:rFonts w:ascii="Times New Roman" w:hAnsi="Times New Roman"/>
          <w:b w:val="0"/>
          <w:sz w:val="20"/>
          <w:szCs w:val="20"/>
        </w:rPr>
      </w:pPr>
      <w:r w:rsidRPr="008A6965">
        <w:rPr>
          <w:rStyle w:val="a3"/>
          <w:rFonts w:ascii="Times New Roman" w:hAnsi="Times New Roman"/>
          <w:b w:val="0"/>
          <w:sz w:val="20"/>
          <w:szCs w:val="20"/>
        </w:rPr>
        <w:footnoteRef/>
      </w:r>
      <w:r w:rsidRPr="008A6965">
        <w:rPr>
          <w:b w:val="0"/>
        </w:rPr>
        <w:t xml:space="preserve"> </w:t>
      </w:r>
      <w:r w:rsidRPr="008A6965">
        <w:rPr>
          <w:rFonts w:ascii="Times New Roman" w:hAnsi="Times New Roman"/>
          <w:b w:val="0"/>
          <w:sz w:val="20"/>
          <w:szCs w:val="20"/>
        </w:rPr>
        <w:t>Приказ Министерства труда и социальной защиты Российской Федерации от 18 октября 2013 г. N 544н г. Москва</w:t>
      </w:r>
      <w:r>
        <w:rPr>
          <w:rFonts w:ascii="Times New Roman" w:hAnsi="Times New Roman"/>
          <w:b w:val="0"/>
          <w:sz w:val="20"/>
          <w:szCs w:val="20"/>
        </w:rPr>
        <w:t xml:space="preserve"> </w:t>
      </w:r>
      <w:r w:rsidRPr="008A6965">
        <w:rPr>
          <w:rFonts w:ascii="Times New Roman" w:hAnsi="Times New Roman"/>
          <w:b w:val="0"/>
          <w:sz w:val="20"/>
          <w:szCs w:val="20"/>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1A3E4D" w:rsidRDefault="001A3E4D" w:rsidP="00654534">
      <w:pPr>
        <w:pStyle w:val="1"/>
        <w:spacing w:before="0" w:after="0" w:line="240" w:lineRule="auto"/>
        <w:jc w:val="both"/>
      </w:pPr>
    </w:p>
  </w:footnote>
  <w:footnote w:id="28">
    <w:p w:rsidR="001A3E4D" w:rsidRDefault="001A3E4D" w:rsidP="00AD73B8">
      <w:pPr>
        <w:pStyle w:val="1"/>
        <w:spacing w:before="0" w:after="0" w:line="240" w:lineRule="auto"/>
        <w:jc w:val="both"/>
      </w:pPr>
      <w:r w:rsidRPr="00E0372E">
        <w:rPr>
          <w:rStyle w:val="a3"/>
          <w:b w:val="0"/>
          <w:i/>
          <w:sz w:val="20"/>
          <w:szCs w:val="20"/>
        </w:rPr>
        <w:footnoteRef/>
      </w:r>
      <w:r>
        <w:t xml:space="preserve"> </w:t>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1A3E4D" w:rsidRDefault="001A3E4D" w:rsidP="00AD73B8">
      <w:pPr>
        <w:pStyle w:val="1"/>
        <w:spacing w:before="0" w:after="0" w:line="240" w:lineRule="auto"/>
        <w:jc w:val="both"/>
      </w:pPr>
    </w:p>
  </w:footnote>
  <w:footnote w:id="29">
    <w:p w:rsidR="001A3E4D" w:rsidRPr="00494E95" w:rsidRDefault="001A3E4D" w:rsidP="0097229B">
      <w:pPr>
        <w:pStyle w:val="a4"/>
        <w:tabs>
          <w:tab w:val="left" w:pos="284"/>
        </w:tabs>
        <w:jc w:val="both"/>
        <w:rPr>
          <w:rFonts w:ascii="Times New Roman" w:hAnsi="Times New Roman" w:cs="Times New Roman"/>
        </w:rPr>
      </w:pPr>
      <w:r w:rsidRPr="00461F53">
        <w:rPr>
          <w:rStyle w:val="23"/>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30">
    <w:p w:rsidR="001A3E4D" w:rsidRPr="00E41A86" w:rsidRDefault="001A3E4D" w:rsidP="00034EC1">
      <w:pPr>
        <w:rPr>
          <w:rFonts w:ascii="Times New Roman" w:hAnsi="Times New Roman" w:cs="Times New Roman"/>
        </w:rPr>
      </w:pPr>
      <w:r w:rsidRPr="00E41A86">
        <w:rPr>
          <w:rStyle w:val="a3"/>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6">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7">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8">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9">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1">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4">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00904385"/>
    <w:multiLevelType w:val="hybridMultilevel"/>
    <w:tmpl w:val="5B1837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4">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48159B0"/>
    <w:multiLevelType w:val="hybridMultilevel"/>
    <w:tmpl w:val="ED64AB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9">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1ED1921"/>
    <w:multiLevelType w:val="hybridMultilevel"/>
    <w:tmpl w:val="8E8E4B6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5">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2A44CC5"/>
    <w:multiLevelType w:val="multilevel"/>
    <w:tmpl w:val="E528D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9">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9B73E2C"/>
    <w:multiLevelType w:val="hybridMultilevel"/>
    <w:tmpl w:val="9760B34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632B3801"/>
    <w:multiLevelType w:val="multilevel"/>
    <w:tmpl w:val="853CC61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4EB6A7F"/>
    <w:multiLevelType w:val="multilevel"/>
    <w:tmpl w:val="D556F282"/>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2">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4">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3">
    <w:nsid w:val="770433F1"/>
    <w:multiLevelType w:val="hybridMultilevel"/>
    <w:tmpl w:val="0380A14E"/>
    <w:lvl w:ilvl="0" w:tplc="B248F0E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D60156F"/>
    <w:multiLevelType w:val="hybridMultilevel"/>
    <w:tmpl w:val="08AC0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40"/>
  </w:num>
  <w:num w:numId="3">
    <w:abstractNumId w:val="23"/>
  </w:num>
  <w:num w:numId="4">
    <w:abstractNumId w:val="41"/>
  </w:num>
  <w:num w:numId="5">
    <w:abstractNumId w:val="68"/>
  </w:num>
  <w:num w:numId="6">
    <w:abstractNumId w:val="43"/>
  </w:num>
  <w:num w:numId="7">
    <w:abstractNumId w:val="13"/>
  </w:num>
  <w:num w:numId="8">
    <w:abstractNumId w:val="2"/>
  </w:num>
  <w:num w:numId="9">
    <w:abstractNumId w:val="14"/>
  </w:num>
  <w:num w:numId="10">
    <w:abstractNumId w:val="101"/>
  </w:num>
  <w:num w:numId="11">
    <w:abstractNumId w:val="54"/>
  </w:num>
  <w:num w:numId="12">
    <w:abstractNumId w:val="81"/>
  </w:num>
  <w:num w:numId="13">
    <w:abstractNumId w:val="102"/>
  </w:num>
  <w:num w:numId="14">
    <w:abstractNumId w:val="11"/>
  </w:num>
  <w:num w:numId="15">
    <w:abstractNumId w:val="31"/>
  </w:num>
  <w:num w:numId="16">
    <w:abstractNumId w:val="59"/>
  </w:num>
  <w:num w:numId="17">
    <w:abstractNumId w:val="58"/>
  </w:num>
  <w:num w:numId="18">
    <w:abstractNumId w:val="57"/>
  </w:num>
  <w:num w:numId="19">
    <w:abstractNumId w:val="25"/>
  </w:num>
  <w:num w:numId="20">
    <w:abstractNumId w:val="86"/>
  </w:num>
  <w:num w:numId="21">
    <w:abstractNumId w:val="94"/>
  </w:num>
  <w:num w:numId="22">
    <w:abstractNumId w:val="24"/>
  </w:num>
  <w:num w:numId="23">
    <w:abstractNumId w:val="61"/>
  </w:num>
  <w:num w:numId="24">
    <w:abstractNumId w:val="50"/>
  </w:num>
  <w:num w:numId="25">
    <w:abstractNumId w:val="26"/>
  </w:num>
  <w:num w:numId="26">
    <w:abstractNumId w:val="75"/>
  </w:num>
  <w:num w:numId="27">
    <w:abstractNumId w:val="97"/>
  </w:num>
  <w:num w:numId="28">
    <w:abstractNumId w:val="36"/>
  </w:num>
  <w:num w:numId="29">
    <w:abstractNumId w:val="12"/>
  </w:num>
  <w:num w:numId="30">
    <w:abstractNumId w:val="72"/>
  </w:num>
  <w:num w:numId="31">
    <w:abstractNumId w:val="60"/>
  </w:num>
  <w:num w:numId="32">
    <w:abstractNumId w:val="46"/>
  </w:num>
  <w:num w:numId="33">
    <w:abstractNumId w:val="21"/>
  </w:num>
  <w:num w:numId="34">
    <w:abstractNumId w:val="51"/>
  </w:num>
  <w:num w:numId="35">
    <w:abstractNumId w:val="44"/>
  </w:num>
  <w:num w:numId="36">
    <w:abstractNumId w:val="84"/>
  </w:num>
  <w:num w:numId="37">
    <w:abstractNumId w:val="106"/>
  </w:num>
  <w:num w:numId="38">
    <w:abstractNumId w:val="47"/>
  </w:num>
  <w:num w:numId="39">
    <w:abstractNumId w:val="29"/>
  </w:num>
  <w:num w:numId="40">
    <w:abstractNumId w:val="20"/>
  </w:num>
  <w:num w:numId="41">
    <w:abstractNumId w:val="92"/>
  </w:num>
  <w:num w:numId="42">
    <w:abstractNumId w:val="34"/>
  </w:num>
  <w:num w:numId="43">
    <w:abstractNumId w:val="79"/>
  </w:num>
  <w:num w:numId="44">
    <w:abstractNumId w:val="104"/>
  </w:num>
  <w:num w:numId="45">
    <w:abstractNumId w:val="30"/>
  </w:num>
  <w:num w:numId="46">
    <w:abstractNumId w:val="52"/>
  </w:num>
  <w:num w:numId="47">
    <w:abstractNumId w:val="76"/>
  </w:num>
  <w:num w:numId="48">
    <w:abstractNumId w:val="17"/>
  </w:num>
  <w:num w:numId="49">
    <w:abstractNumId w:val="73"/>
  </w:num>
  <w:num w:numId="50">
    <w:abstractNumId w:val="85"/>
  </w:num>
  <w:num w:numId="51">
    <w:abstractNumId w:val="18"/>
  </w:num>
  <w:num w:numId="52">
    <w:abstractNumId w:val="33"/>
  </w:num>
  <w:num w:numId="53">
    <w:abstractNumId w:val="22"/>
  </w:num>
  <w:num w:numId="54">
    <w:abstractNumId w:val="78"/>
  </w:num>
  <w:num w:numId="55">
    <w:abstractNumId w:val="64"/>
  </w:num>
  <w:num w:numId="56">
    <w:abstractNumId w:val="62"/>
  </w:num>
  <w:num w:numId="57">
    <w:abstractNumId w:val="27"/>
  </w:num>
  <w:num w:numId="58">
    <w:abstractNumId w:val="28"/>
  </w:num>
  <w:num w:numId="59">
    <w:abstractNumId w:val="80"/>
  </w:num>
  <w:num w:numId="60">
    <w:abstractNumId w:val="32"/>
  </w:num>
  <w:num w:numId="61">
    <w:abstractNumId w:val="45"/>
  </w:num>
  <w:num w:numId="62">
    <w:abstractNumId w:val="39"/>
  </w:num>
  <w:num w:numId="63">
    <w:abstractNumId w:val="74"/>
  </w:num>
  <w:num w:numId="64">
    <w:abstractNumId w:val="99"/>
  </w:num>
  <w:num w:numId="65">
    <w:abstractNumId w:val="95"/>
  </w:num>
  <w:num w:numId="66">
    <w:abstractNumId w:val="56"/>
  </w:num>
  <w:num w:numId="67">
    <w:abstractNumId w:val="67"/>
  </w:num>
  <w:num w:numId="68">
    <w:abstractNumId w:val="87"/>
  </w:num>
  <w:num w:numId="69">
    <w:abstractNumId w:val="69"/>
  </w:num>
  <w:num w:numId="70">
    <w:abstractNumId w:val="63"/>
  </w:num>
  <w:num w:numId="71">
    <w:abstractNumId w:val="77"/>
  </w:num>
  <w:num w:numId="72">
    <w:abstractNumId w:val="100"/>
  </w:num>
  <w:num w:numId="73">
    <w:abstractNumId w:val="83"/>
  </w:num>
  <w:num w:numId="74">
    <w:abstractNumId w:val="71"/>
  </w:num>
  <w:num w:numId="75">
    <w:abstractNumId w:val="16"/>
  </w:num>
  <w:num w:numId="76">
    <w:abstractNumId w:val="48"/>
  </w:num>
  <w:num w:numId="77">
    <w:abstractNumId w:val="82"/>
  </w:num>
  <w:num w:numId="78">
    <w:abstractNumId w:val="66"/>
  </w:num>
  <w:num w:numId="79">
    <w:abstractNumId w:val="19"/>
  </w:num>
  <w:num w:numId="80">
    <w:abstractNumId w:val="93"/>
  </w:num>
  <w:num w:numId="81">
    <w:abstractNumId w:val="91"/>
  </w:num>
  <w:num w:numId="82">
    <w:abstractNumId w:val="98"/>
  </w:num>
  <w:num w:numId="83">
    <w:abstractNumId w:val="35"/>
  </w:num>
  <w:num w:numId="84">
    <w:abstractNumId w:val="96"/>
  </w:num>
  <w:num w:numId="85">
    <w:abstractNumId w:val="38"/>
  </w:num>
  <w:num w:numId="86">
    <w:abstractNumId w:val="88"/>
  </w:num>
  <w:num w:numId="87">
    <w:abstractNumId w:val="55"/>
  </w:num>
  <w:num w:numId="88">
    <w:abstractNumId w:val="103"/>
  </w:num>
  <w:num w:numId="8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0"/>
  </w:num>
  <w:num w:numId="91">
    <w:abstractNumId w:val="53"/>
  </w:num>
  <w:num w:numId="92">
    <w:abstractNumId w:val="89"/>
  </w:num>
  <w:num w:numId="93">
    <w:abstractNumId w:val="3"/>
  </w:num>
  <w:num w:numId="94">
    <w:abstractNumId w:val="4"/>
  </w:num>
  <w:num w:numId="95">
    <w:abstractNumId w:val="0"/>
  </w:num>
  <w:num w:numId="96">
    <w:abstractNumId w:val="15"/>
  </w:num>
  <w:num w:numId="97">
    <w:abstractNumId w:val="10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807DA"/>
    <w:rsid w:val="00004495"/>
    <w:rsid w:val="0000715A"/>
    <w:rsid w:val="00011DB6"/>
    <w:rsid w:val="00026CAC"/>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241C"/>
    <w:rsid w:val="000C2783"/>
    <w:rsid w:val="000C323E"/>
    <w:rsid w:val="000D0BD3"/>
    <w:rsid w:val="000D11A6"/>
    <w:rsid w:val="000D2F0F"/>
    <w:rsid w:val="000D794E"/>
    <w:rsid w:val="000D7F47"/>
    <w:rsid w:val="000E03E4"/>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672E7"/>
    <w:rsid w:val="00176148"/>
    <w:rsid w:val="00177EB5"/>
    <w:rsid w:val="00181C87"/>
    <w:rsid w:val="0018635E"/>
    <w:rsid w:val="00187CFD"/>
    <w:rsid w:val="00191FDF"/>
    <w:rsid w:val="001947C4"/>
    <w:rsid w:val="001A3E4D"/>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1F2BEE"/>
    <w:rsid w:val="0020252A"/>
    <w:rsid w:val="00205EE8"/>
    <w:rsid w:val="00207835"/>
    <w:rsid w:val="002079D2"/>
    <w:rsid w:val="00210B64"/>
    <w:rsid w:val="00212777"/>
    <w:rsid w:val="00215473"/>
    <w:rsid w:val="00221B7A"/>
    <w:rsid w:val="00226D73"/>
    <w:rsid w:val="0023640B"/>
    <w:rsid w:val="00246CCC"/>
    <w:rsid w:val="002506D2"/>
    <w:rsid w:val="00255125"/>
    <w:rsid w:val="002563ED"/>
    <w:rsid w:val="00256BD7"/>
    <w:rsid w:val="00261675"/>
    <w:rsid w:val="00262094"/>
    <w:rsid w:val="0026438D"/>
    <w:rsid w:val="00270E8D"/>
    <w:rsid w:val="002711D4"/>
    <w:rsid w:val="0028493D"/>
    <w:rsid w:val="0028523D"/>
    <w:rsid w:val="002855C2"/>
    <w:rsid w:val="00286E04"/>
    <w:rsid w:val="00291108"/>
    <w:rsid w:val="002911F1"/>
    <w:rsid w:val="00295034"/>
    <w:rsid w:val="00295FCA"/>
    <w:rsid w:val="002A2ABA"/>
    <w:rsid w:val="002A4CB9"/>
    <w:rsid w:val="002B733C"/>
    <w:rsid w:val="002C571D"/>
    <w:rsid w:val="002C68B0"/>
    <w:rsid w:val="002D14F8"/>
    <w:rsid w:val="002D2C42"/>
    <w:rsid w:val="002D2F7D"/>
    <w:rsid w:val="002D3E64"/>
    <w:rsid w:val="002D44AE"/>
    <w:rsid w:val="002D584B"/>
    <w:rsid w:val="002E5EF8"/>
    <w:rsid w:val="002F1F6E"/>
    <w:rsid w:val="002F30C0"/>
    <w:rsid w:val="002F531B"/>
    <w:rsid w:val="00303230"/>
    <w:rsid w:val="003153FC"/>
    <w:rsid w:val="00317391"/>
    <w:rsid w:val="00320FA9"/>
    <w:rsid w:val="00323C98"/>
    <w:rsid w:val="00324015"/>
    <w:rsid w:val="00324107"/>
    <w:rsid w:val="0032753D"/>
    <w:rsid w:val="00335842"/>
    <w:rsid w:val="003458CB"/>
    <w:rsid w:val="00352904"/>
    <w:rsid w:val="00353B18"/>
    <w:rsid w:val="003551B5"/>
    <w:rsid w:val="0036168F"/>
    <w:rsid w:val="0036294D"/>
    <w:rsid w:val="003663A3"/>
    <w:rsid w:val="003672B8"/>
    <w:rsid w:val="0037088B"/>
    <w:rsid w:val="00375026"/>
    <w:rsid w:val="0038185B"/>
    <w:rsid w:val="00381BD6"/>
    <w:rsid w:val="003830E6"/>
    <w:rsid w:val="00383498"/>
    <w:rsid w:val="00386ACB"/>
    <w:rsid w:val="00387B80"/>
    <w:rsid w:val="00387CD3"/>
    <w:rsid w:val="003A025C"/>
    <w:rsid w:val="003A05B2"/>
    <w:rsid w:val="003A1B56"/>
    <w:rsid w:val="003A2E29"/>
    <w:rsid w:val="003A4CEB"/>
    <w:rsid w:val="003A6913"/>
    <w:rsid w:val="003A6E32"/>
    <w:rsid w:val="003B1495"/>
    <w:rsid w:val="003B3374"/>
    <w:rsid w:val="003C0A25"/>
    <w:rsid w:val="003C1FB8"/>
    <w:rsid w:val="003C21EA"/>
    <w:rsid w:val="003C7B22"/>
    <w:rsid w:val="003D11EE"/>
    <w:rsid w:val="003D2346"/>
    <w:rsid w:val="003E40C1"/>
    <w:rsid w:val="003E7288"/>
    <w:rsid w:val="003F0269"/>
    <w:rsid w:val="003F4B24"/>
    <w:rsid w:val="003F5CF7"/>
    <w:rsid w:val="00405C9D"/>
    <w:rsid w:val="0041072C"/>
    <w:rsid w:val="004175BB"/>
    <w:rsid w:val="00423406"/>
    <w:rsid w:val="00432910"/>
    <w:rsid w:val="004333D3"/>
    <w:rsid w:val="00435BAC"/>
    <w:rsid w:val="00436080"/>
    <w:rsid w:val="00440622"/>
    <w:rsid w:val="004407ED"/>
    <w:rsid w:val="00443A4E"/>
    <w:rsid w:val="00443FAA"/>
    <w:rsid w:val="00444E0D"/>
    <w:rsid w:val="004456C1"/>
    <w:rsid w:val="00446448"/>
    <w:rsid w:val="004479DF"/>
    <w:rsid w:val="00455C7C"/>
    <w:rsid w:val="00461154"/>
    <w:rsid w:val="004614F3"/>
    <w:rsid w:val="00461978"/>
    <w:rsid w:val="00467690"/>
    <w:rsid w:val="004700E5"/>
    <w:rsid w:val="0047049D"/>
    <w:rsid w:val="00481FAB"/>
    <w:rsid w:val="004833EC"/>
    <w:rsid w:val="00486EEA"/>
    <w:rsid w:val="00493EAC"/>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06695"/>
    <w:rsid w:val="00510C5D"/>
    <w:rsid w:val="00515C4C"/>
    <w:rsid w:val="00522998"/>
    <w:rsid w:val="005267A4"/>
    <w:rsid w:val="00526915"/>
    <w:rsid w:val="00531049"/>
    <w:rsid w:val="00533F1E"/>
    <w:rsid w:val="0053540C"/>
    <w:rsid w:val="005357EE"/>
    <w:rsid w:val="00536786"/>
    <w:rsid w:val="00537B7F"/>
    <w:rsid w:val="00537DE1"/>
    <w:rsid w:val="005415C5"/>
    <w:rsid w:val="00543785"/>
    <w:rsid w:val="005443C0"/>
    <w:rsid w:val="00544667"/>
    <w:rsid w:val="00544B56"/>
    <w:rsid w:val="0054537F"/>
    <w:rsid w:val="00551CDA"/>
    <w:rsid w:val="005526FA"/>
    <w:rsid w:val="00552E87"/>
    <w:rsid w:val="0056067A"/>
    <w:rsid w:val="00564BD6"/>
    <w:rsid w:val="00567302"/>
    <w:rsid w:val="005676EA"/>
    <w:rsid w:val="00570DBD"/>
    <w:rsid w:val="00572068"/>
    <w:rsid w:val="00577F07"/>
    <w:rsid w:val="005829E0"/>
    <w:rsid w:val="00583F8C"/>
    <w:rsid w:val="005937BD"/>
    <w:rsid w:val="005938D1"/>
    <w:rsid w:val="00593D54"/>
    <w:rsid w:val="005A07D5"/>
    <w:rsid w:val="005A4950"/>
    <w:rsid w:val="005A7B78"/>
    <w:rsid w:val="005B0DE1"/>
    <w:rsid w:val="005B2217"/>
    <w:rsid w:val="005B5711"/>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277A4"/>
    <w:rsid w:val="006301BD"/>
    <w:rsid w:val="006345D5"/>
    <w:rsid w:val="00641B9D"/>
    <w:rsid w:val="00641E91"/>
    <w:rsid w:val="00644B0B"/>
    <w:rsid w:val="006521EA"/>
    <w:rsid w:val="00654534"/>
    <w:rsid w:val="00661A3D"/>
    <w:rsid w:val="00662B9D"/>
    <w:rsid w:val="006658A5"/>
    <w:rsid w:val="006703BC"/>
    <w:rsid w:val="00674083"/>
    <w:rsid w:val="00677EA5"/>
    <w:rsid w:val="006808EE"/>
    <w:rsid w:val="00680C96"/>
    <w:rsid w:val="006833FA"/>
    <w:rsid w:val="00685262"/>
    <w:rsid w:val="006873D8"/>
    <w:rsid w:val="006927FF"/>
    <w:rsid w:val="00692B07"/>
    <w:rsid w:val="006943D9"/>
    <w:rsid w:val="006A1E2A"/>
    <w:rsid w:val="006A3FEE"/>
    <w:rsid w:val="006B20CC"/>
    <w:rsid w:val="006B32D4"/>
    <w:rsid w:val="006C01CE"/>
    <w:rsid w:val="006D358C"/>
    <w:rsid w:val="006D3C5E"/>
    <w:rsid w:val="006E1691"/>
    <w:rsid w:val="006E3E18"/>
    <w:rsid w:val="006E4621"/>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27C7"/>
    <w:rsid w:val="0075353D"/>
    <w:rsid w:val="00753F0C"/>
    <w:rsid w:val="0075420A"/>
    <w:rsid w:val="00773CA9"/>
    <w:rsid w:val="00776E27"/>
    <w:rsid w:val="00781BE4"/>
    <w:rsid w:val="00781EDC"/>
    <w:rsid w:val="0078318A"/>
    <w:rsid w:val="00785E5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4AE0"/>
    <w:rsid w:val="007E5556"/>
    <w:rsid w:val="007F2FDA"/>
    <w:rsid w:val="007F45D1"/>
    <w:rsid w:val="007F5452"/>
    <w:rsid w:val="007F6342"/>
    <w:rsid w:val="008053DE"/>
    <w:rsid w:val="00807CC2"/>
    <w:rsid w:val="008124A9"/>
    <w:rsid w:val="00817EEE"/>
    <w:rsid w:val="008240E6"/>
    <w:rsid w:val="00824C47"/>
    <w:rsid w:val="00826598"/>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779C3"/>
    <w:rsid w:val="008844D2"/>
    <w:rsid w:val="00884BAE"/>
    <w:rsid w:val="00887135"/>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576E"/>
    <w:rsid w:val="008D795E"/>
    <w:rsid w:val="008E113D"/>
    <w:rsid w:val="008E5783"/>
    <w:rsid w:val="008E66E7"/>
    <w:rsid w:val="008F220F"/>
    <w:rsid w:val="008F350B"/>
    <w:rsid w:val="008F5F8C"/>
    <w:rsid w:val="008F7DFB"/>
    <w:rsid w:val="008F7FFC"/>
    <w:rsid w:val="0090165C"/>
    <w:rsid w:val="009029B5"/>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7610D"/>
    <w:rsid w:val="0097624B"/>
    <w:rsid w:val="009834E6"/>
    <w:rsid w:val="00984137"/>
    <w:rsid w:val="00984B9A"/>
    <w:rsid w:val="00990718"/>
    <w:rsid w:val="00994158"/>
    <w:rsid w:val="009A1F7B"/>
    <w:rsid w:val="009A6EC0"/>
    <w:rsid w:val="009B2D69"/>
    <w:rsid w:val="009B4156"/>
    <w:rsid w:val="009B432A"/>
    <w:rsid w:val="009B5A6E"/>
    <w:rsid w:val="009B6923"/>
    <w:rsid w:val="009C2EC6"/>
    <w:rsid w:val="009C6A0D"/>
    <w:rsid w:val="009C6A74"/>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DC7"/>
    <w:rsid w:val="00A35F0D"/>
    <w:rsid w:val="00A40A80"/>
    <w:rsid w:val="00A422A6"/>
    <w:rsid w:val="00A430B3"/>
    <w:rsid w:val="00A4372B"/>
    <w:rsid w:val="00A47A61"/>
    <w:rsid w:val="00A51ADE"/>
    <w:rsid w:val="00A53E04"/>
    <w:rsid w:val="00A54255"/>
    <w:rsid w:val="00A577E9"/>
    <w:rsid w:val="00A60852"/>
    <w:rsid w:val="00A61D47"/>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C7909"/>
    <w:rsid w:val="00AD2299"/>
    <w:rsid w:val="00AD6244"/>
    <w:rsid w:val="00AD73B8"/>
    <w:rsid w:val="00AE2A64"/>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14D77"/>
    <w:rsid w:val="00B17FCD"/>
    <w:rsid w:val="00B44371"/>
    <w:rsid w:val="00B4667F"/>
    <w:rsid w:val="00B52179"/>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AC2"/>
    <w:rsid w:val="00BC3F2D"/>
    <w:rsid w:val="00BC5BE0"/>
    <w:rsid w:val="00BC7B48"/>
    <w:rsid w:val="00BC7B51"/>
    <w:rsid w:val="00BD100A"/>
    <w:rsid w:val="00BD1600"/>
    <w:rsid w:val="00BE1FEB"/>
    <w:rsid w:val="00BE3BCA"/>
    <w:rsid w:val="00BE522C"/>
    <w:rsid w:val="00BF3FA5"/>
    <w:rsid w:val="00BF4963"/>
    <w:rsid w:val="00BF6BC4"/>
    <w:rsid w:val="00BF76E0"/>
    <w:rsid w:val="00BF7E3F"/>
    <w:rsid w:val="00C01528"/>
    <w:rsid w:val="00C03538"/>
    <w:rsid w:val="00C12155"/>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0926"/>
    <w:rsid w:val="00CD3D20"/>
    <w:rsid w:val="00CD3FE3"/>
    <w:rsid w:val="00CD6264"/>
    <w:rsid w:val="00CD7F08"/>
    <w:rsid w:val="00CE24B9"/>
    <w:rsid w:val="00CE4221"/>
    <w:rsid w:val="00CE4BEC"/>
    <w:rsid w:val="00CF06F2"/>
    <w:rsid w:val="00CF4E6D"/>
    <w:rsid w:val="00CF5124"/>
    <w:rsid w:val="00CF76CB"/>
    <w:rsid w:val="00D00695"/>
    <w:rsid w:val="00D027C6"/>
    <w:rsid w:val="00D20070"/>
    <w:rsid w:val="00D2559D"/>
    <w:rsid w:val="00D260C3"/>
    <w:rsid w:val="00D311F0"/>
    <w:rsid w:val="00D32648"/>
    <w:rsid w:val="00D35EEB"/>
    <w:rsid w:val="00D4792A"/>
    <w:rsid w:val="00D61F34"/>
    <w:rsid w:val="00D6595A"/>
    <w:rsid w:val="00D66555"/>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0E34"/>
    <w:rsid w:val="00DB2A38"/>
    <w:rsid w:val="00DB3799"/>
    <w:rsid w:val="00DB3EBB"/>
    <w:rsid w:val="00DB74A6"/>
    <w:rsid w:val="00DB789B"/>
    <w:rsid w:val="00DC0C49"/>
    <w:rsid w:val="00DC208C"/>
    <w:rsid w:val="00DD257C"/>
    <w:rsid w:val="00DD7041"/>
    <w:rsid w:val="00DE5C47"/>
    <w:rsid w:val="00DF0B91"/>
    <w:rsid w:val="00DF3A3F"/>
    <w:rsid w:val="00DF5B0F"/>
    <w:rsid w:val="00E013CA"/>
    <w:rsid w:val="00E027CB"/>
    <w:rsid w:val="00E07F52"/>
    <w:rsid w:val="00E10CD5"/>
    <w:rsid w:val="00E11DF4"/>
    <w:rsid w:val="00E1409C"/>
    <w:rsid w:val="00E14555"/>
    <w:rsid w:val="00E1734F"/>
    <w:rsid w:val="00E20F29"/>
    <w:rsid w:val="00E21B47"/>
    <w:rsid w:val="00E21EB3"/>
    <w:rsid w:val="00E221DA"/>
    <w:rsid w:val="00E23830"/>
    <w:rsid w:val="00E23D89"/>
    <w:rsid w:val="00E27751"/>
    <w:rsid w:val="00E328EA"/>
    <w:rsid w:val="00E33213"/>
    <w:rsid w:val="00E34000"/>
    <w:rsid w:val="00E362AF"/>
    <w:rsid w:val="00E45625"/>
    <w:rsid w:val="00E46AB8"/>
    <w:rsid w:val="00E47B51"/>
    <w:rsid w:val="00E50436"/>
    <w:rsid w:val="00E52FBA"/>
    <w:rsid w:val="00E6032F"/>
    <w:rsid w:val="00E622D1"/>
    <w:rsid w:val="00E663E8"/>
    <w:rsid w:val="00E74215"/>
    <w:rsid w:val="00E74455"/>
    <w:rsid w:val="00E75B62"/>
    <w:rsid w:val="00E767B4"/>
    <w:rsid w:val="00E807DA"/>
    <w:rsid w:val="00E81701"/>
    <w:rsid w:val="00E84028"/>
    <w:rsid w:val="00E86C7E"/>
    <w:rsid w:val="00E87D5C"/>
    <w:rsid w:val="00E9039B"/>
    <w:rsid w:val="00E91912"/>
    <w:rsid w:val="00EA1056"/>
    <w:rsid w:val="00EA1591"/>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1B38"/>
    <w:rsid w:val="00ED3059"/>
    <w:rsid w:val="00ED5E48"/>
    <w:rsid w:val="00EE40F3"/>
    <w:rsid w:val="00EE5DA2"/>
    <w:rsid w:val="00EE7E1B"/>
    <w:rsid w:val="00F01015"/>
    <w:rsid w:val="00F03087"/>
    <w:rsid w:val="00F0476A"/>
    <w:rsid w:val="00F06C03"/>
    <w:rsid w:val="00F16AAA"/>
    <w:rsid w:val="00F228B5"/>
    <w:rsid w:val="00F2293E"/>
    <w:rsid w:val="00F264EA"/>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87B1D"/>
    <w:rsid w:val="00F92BEA"/>
    <w:rsid w:val="00F93BB8"/>
    <w:rsid w:val="00FA0A8F"/>
    <w:rsid w:val="00FA2756"/>
    <w:rsid w:val="00FA303E"/>
    <w:rsid w:val="00FA3BE7"/>
    <w:rsid w:val="00FA6D66"/>
    <w:rsid w:val="00FB0132"/>
    <w:rsid w:val="00FB195D"/>
    <w:rsid w:val="00FC265E"/>
    <w:rsid w:val="00FC2CF7"/>
    <w:rsid w:val="00FC44BD"/>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uiPriority w:val="99"/>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2">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link w:val="a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b">
    <w:name w:val="List Paragraph"/>
    <w:basedOn w:val="a"/>
    <w:link w:val="ac"/>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d">
    <w:name w:val="footer"/>
    <w:basedOn w:val="a"/>
    <w:link w:val="ae"/>
    <w:unhideWhenUsed/>
    <w:rsid w:val="0036168F"/>
    <w:pPr>
      <w:tabs>
        <w:tab w:val="center" w:pos="4677"/>
        <w:tab w:val="right" w:pos="9355"/>
      </w:tabs>
    </w:pPr>
    <w:rPr>
      <w:rFonts w:cs="Times New Roman"/>
    </w:rPr>
  </w:style>
  <w:style w:type="character" w:customStyle="1" w:styleId="ae">
    <w:name w:val="Нижний колонтитул Знак"/>
    <w:basedOn w:val="a0"/>
    <w:link w:val="ad"/>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f">
    <w:name w:val="Normal (Web)"/>
    <w:aliases w:val="Обычный (Web)"/>
    <w:basedOn w:val="a"/>
    <w:uiPriority w:val="99"/>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f0">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3">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1">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2">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3">
    <w:name w:val="Сноска"/>
    <w:basedOn w:val="a9"/>
    <w:rsid w:val="001602EA"/>
    <w:pPr>
      <w:spacing w:line="174" w:lineRule="atLeast"/>
    </w:pPr>
    <w:rPr>
      <w:sz w:val="17"/>
      <w:szCs w:val="17"/>
    </w:rPr>
  </w:style>
  <w:style w:type="paragraph" w:customStyle="1" w:styleId="af4">
    <w:name w:val="Подзаг"/>
    <w:basedOn w:val="a9"/>
    <w:rsid w:val="001602EA"/>
    <w:pPr>
      <w:spacing w:before="113" w:after="28"/>
      <w:jc w:val="center"/>
    </w:pPr>
    <w:rPr>
      <w:b/>
      <w:bCs/>
      <w:i/>
      <w:iCs/>
    </w:rPr>
  </w:style>
  <w:style w:type="paragraph" w:customStyle="1" w:styleId="24">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5">
    <w:name w:val="А ОСН ТЕКСТ Знак Знак"/>
    <w:basedOn w:val="a"/>
    <w:link w:val="af6"/>
    <w:rsid w:val="001602EA"/>
    <w:pPr>
      <w:suppressAutoHyphens w:val="0"/>
      <w:spacing w:after="0" w:line="360" w:lineRule="auto"/>
      <w:ind w:firstLine="454"/>
      <w:jc w:val="both"/>
    </w:pPr>
    <w:rPr>
      <w:caps/>
      <w:color w:val="000000"/>
      <w:sz w:val="28"/>
      <w:lang w:eastAsia="ru-RU"/>
    </w:rPr>
  </w:style>
  <w:style w:type="character" w:customStyle="1" w:styleId="af6">
    <w:name w:val="А ОСН ТЕКСТ Знак Знак Знак"/>
    <w:link w:val="af5"/>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7">
    <w:name w:val="А_основной Знак Знак"/>
    <w:basedOn w:val="a"/>
    <w:link w:val="af8"/>
    <w:rsid w:val="001602EA"/>
    <w:pPr>
      <w:suppressAutoHyphens w:val="0"/>
      <w:spacing w:after="0" w:line="360" w:lineRule="auto"/>
      <w:ind w:firstLine="454"/>
      <w:jc w:val="both"/>
    </w:pPr>
    <w:rPr>
      <w:sz w:val="28"/>
    </w:rPr>
  </w:style>
  <w:style w:type="character" w:customStyle="1" w:styleId="af8">
    <w:name w:val="А_основной Знак Знак Знак"/>
    <w:link w:val="af7"/>
    <w:rsid w:val="001602EA"/>
    <w:rPr>
      <w:rFonts w:ascii="Calibri" w:eastAsia="Arial Unicode MS" w:hAnsi="Calibri" w:cs="Calibri"/>
      <w:color w:val="00000A"/>
      <w:kern w:val="1"/>
      <w:sz w:val="28"/>
      <w:szCs w:val="22"/>
      <w:lang w:val="ru-RU" w:eastAsia="en-US" w:bidi="ar-SA"/>
    </w:rPr>
  </w:style>
  <w:style w:type="paragraph" w:customStyle="1" w:styleId="Default">
    <w:name w:val="Default"/>
    <w:link w:val="Default0"/>
    <w:rsid w:val="001602EA"/>
    <w:pPr>
      <w:autoSpaceDE w:val="0"/>
      <w:autoSpaceDN w:val="0"/>
      <w:adjustRightInd w:val="0"/>
    </w:pPr>
    <w:rPr>
      <w:color w:val="000000"/>
      <w:sz w:val="24"/>
      <w:szCs w:val="24"/>
    </w:rPr>
  </w:style>
  <w:style w:type="paragraph" w:styleId="af9">
    <w:name w:val="No Spacing"/>
    <w:link w:val="afa"/>
    <w:qFormat/>
    <w:rsid w:val="00FA303E"/>
    <w:rPr>
      <w:rFonts w:ascii="Calibri" w:eastAsia="Calibri" w:hAnsi="Calibri"/>
      <w:sz w:val="22"/>
      <w:szCs w:val="22"/>
      <w:lang w:eastAsia="en-US"/>
    </w:rPr>
  </w:style>
  <w:style w:type="paragraph" w:customStyle="1" w:styleId="afb">
    <w:name w:val="А_основной Знак"/>
    <w:basedOn w:val="a"/>
    <w:link w:val="afc"/>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c">
    <w:name w:val="А_основной Знак Знак"/>
    <w:basedOn w:val="a"/>
    <w:link w:val="afb"/>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5">
    <w:name w:val="Body Text Indent 2"/>
    <w:aliases w:val="Body Text Indent 2 Char"/>
    <w:basedOn w:val="a"/>
    <w:link w:val="26"/>
    <w:rsid w:val="003A1B56"/>
    <w:pPr>
      <w:spacing w:after="120" w:line="480" w:lineRule="auto"/>
      <w:ind w:left="283"/>
    </w:pPr>
  </w:style>
  <w:style w:type="character" w:customStyle="1" w:styleId="26">
    <w:name w:val="Основной текст с отступом 2 Знак"/>
    <w:aliases w:val="Body Text Indent 2 Char Знак"/>
    <w:basedOn w:val="a0"/>
    <w:link w:val="25"/>
    <w:rsid w:val="003A1B56"/>
    <w:rPr>
      <w:rFonts w:ascii="Calibri" w:eastAsia="Arial Unicode MS" w:hAnsi="Calibri" w:cs="Calibri"/>
      <w:color w:val="00000A"/>
      <w:kern w:val="1"/>
      <w:sz w:val="22"/>
      <w:szCs w:val="22"/>
      <w:lang w:val="ru-RU" w:eastAsia="en-US" w:bidi="ar-SA"/>
    </w:rPr>
  </w:style>
  <w:style w:type="paragraph" w:styleId="afd">
    <w:name w:val="header"/>
    <w:aliases w:val="Header Char"/>
    <w:basedOn w:val="a"/>
    <w:link w:val="afe"/>
    <w:unhideWhenUsed/>
    <w:rsid w:val="00C13428"/>
    <w:pPr>
      <w:tabs>
        <w:tab w:val="center" w:pos="4677"/>
        <w:tab w:val="right" w:pos="9355"/>
      </w:tabs>
    </w:pPr>
  </w:style>
  <w:style w:type="character" w:customStyle="1" w:styleId="afe">
    <w:name w:val="Верхний колонтитул Знак"/>
    <w:aliases w:val="Header Char Знак"/>
    <w:basedOn w:val="a0"/>
    <w:link w:val="afd"/>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f">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7">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f0">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8">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f1">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9">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2">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3">
    <w:name w:val="Основной текст + Курсив"/>
    <w:rsid w:val="00034EC1"/>
    <w:rPr>
      <w:rFonts w:ascii="Times New Roman" w:hAnsi="Times New Roman"/>
      <w:i/>
      <w:spacing w:val="0"/>
      <w:sz w:val="17"/>
      <w:shd w:val="clear" w:color="auto" w:fill="FFFFFF"/>
    </w:rPr>
  </w:style>
  <w:style w:type="paragraph" w:customStyle="1" w:styleId="2a">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4">
    <w:name w:val="Текст выноски Знак"/>
    <w:basedOn w:val="a0"/>
    <w:link w:val="aff5"/>
    <w:rsid w:val="00034EC1"/>
    <w:rPr>
      <w:rFonts w:ascii="Tahoma" w:hAnsi="Tahoma" w:cs="Tahoma"/>
      <w:color w:val="00000A"/>
      <w:kern w:val="1"/>
      <w:sz w:val="16"/>
      <w:szCs w:val="16"/>
      <w:lang w:val="ru-RU" w:eastAsia="en-US" w:bidi="ar-SA"/>
    </w:rPr>
  </w:style>
  <w:style w:type="paragraph" w:styleId="aff5">
    <w:name w:val="Balloon Text"/>
    <w:basedOn w:val="a"/>
    <w:link w:val="aff4"/>
    <w:semiHidden/>
    <w:rsid w:val="00034EC1"/>
    <w:pPr>
      <w:spacing w:after="0" w:line="240" w:lineRule="auto"/>
    </w:pPr>
    <w:rPr>
      <w:rFonts w:ascii="Tahoma" w:hAnsi="Tahoma" w:cs="Tahoma"/>
      <w:sz w:val="16"/>
      <w:szCs w:val="16"/>
    </w:rPr>
  </w:style>
  <w:style w:type="character" w:customStyle="1" w:styleId="aff6">
    <w:name w:val="Текст концевой сноски Знак"/>
    <w:basedOn w:val="a0"/>
    <w:link w:val="aff7"/>
    <w:semiHidden/>
    <w:rsid w:val="00034EC1"/>
    <w:rPr>
      <w:rFonts w:ascii="Calibri" w:hAnsi="Calibri" w:cs="Calibri"/>
      <w:color w:val="00000A"/>
      <w:kern w:val="1"/>
      <w:sz w:val="22"/>
      <w:szCs w:val="22"/>
      <w:lang w:val="ru-RU" w:eastAsia="en-US" w:bidi="ar-SA"/>
    </w:rPr>
  </w:style>
  <w:style w:type="paragraph" w:styleId="aff7">
    <w:name w:val="endnote text"/>
    <w:basedOn w:val="a"/>
    <w:link w:val="aff6"/>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8">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9">
    <w:name w:val="Emphasis"/>
    <w:basedOn w:val="a0"/>
    <w:uiPriority w:val="2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a">
    <w:name w:val="Подзаголовок Знак"/>
    <w:basedOn w:val="a0"/>
    <w:rsid w:val="00034EC1"/>
    <w:rPr>
      <w:rFonts w:ascii="Arial" w:hAnsi="Arial" w:cs="Arial"/>
      <w:i/>
      <w:iCs/>
      <w:sz w:val="28"/>
      <w:szCs w:val="28"/>
    </w:rPr>
  </w:style>
  <w:style w:type="character" w:customStyle="1" w:styleId="affb">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c">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d">
    <w:name w:val="Привязка сноски"/>
    <w:rsid w:val="00034EC1"/>
    <w:rPr>
      <w:vertAlign w:val="superscript"/>
    </w:rPr>
  </w:style>
  <w:style w:type="character" w:customStyle="1" w:styleId="affe">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f">
    <w:name w:val="Символы концевой сноски"/>
    <w:rsid w:val="00034EC1"/>
  </w:style>
  <w:style w:type="paragraph" w:customStyle="1" w:styleId="19">
    <w:name w:val="Заголовок1"/>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a">
    <w:name w:val="Основной текст Знак1"/>
    <w:basedOn w:val="a0"/>
    <w:rsid w:val="00034EC1"/>
    <w:rPr>
      <w:rFonts w:ascii="Times New Roman" w:hAnsi="Times New Roman" w:cs="Times New Roman"/>
      <w:color w:val="00000A"/>
      <w:sz w:val="20"/>
      <w:szCs w:val="20"/>
      <w:lang w:eastAsia="zh-CN"/>
    </w:rPr>
  </w:style>
  <w:style w:type="paragraph" w:styleId="afff0">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1">
    <w:name w:val="Title"/>
    <w:basedOn w:val="a"/>
    <w:link w:val="afff2"/>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2">
    <w:name w:val="Название Знак"/>
    <w:basedOn w:val="a0"/>
    <w:link w:val="afff1"/>
    <w:uiPriority w:val="99"/>
    <w:rsid w:val="00034EC1"/>
    <w:rPr>
      <w:rFonts w:ascii="Calibri" w:eastAsia="Arial Unicode MS" w:hAnsi="Calibri" w:cs="Calibri"/>
      <w:i/>
      <w:iCs/>
      <w:color w:val="00000A"/>
      <w:kern w:val="1"/>
      <w:sz w:val="24"/>
      <w:szCs w:val="24"/>
      <w:lang w:val="de-DE" w:eastAsia="fa-IR" w:bidi="fa-IR"/>
    </w:rPr>
  </w:style>
  <w:style w:type="paragraph" w:customStyle="1" w:styleId="1b">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3">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4">
    <w:name w:val="Subtitle"/>
    <w:basedOn w:val="a"/>
    <w:link w:val="1c"/>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c">
    <w:name w:val="Подзаголовок Знак1"/>
    <w:basedOn w:val="a0"/>
    <w:link w:val="afff4"/>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d">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5">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e">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f">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0">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6">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Default0">
    <w:name w:val="Default Знак"/>
    <w:link w:val="Default"/>
    <w:uiPriority w:val="99"/>
    <w:locked/>
    <w:rsid w:val="003A6E32"/>
    <w:rPr>
      <w:color w:val="000000"/>
      <w:sz w:val="24"/>
      <w:szCs w:val="24"/>
    </w:rPr>
  </w:style>
  <w:style w:type="character" w:customStyle="1" w:styleId="afa">
    <w:name w:val="Без интервала Знак"/>
    <w:link w:val="af9"/>
    <w:locked/>
    <w:rsid w:val="003A6E32"/>
    <w:rPr>
      <w:rFonts w:ascii="Calibri" w:eastAsia="Calibri" w:hAnsi="Calibri"/>
      <w:sz w:val="22"/>
      <w:szCs w:val="22"/>
      <w:lang w:eastAsia="en-US"/>
    </w:rPr>
  </w:style>
  <w:style w:type="table" w:customStyle="1" w:styleId="TableGrid">
    <w:name w:val="TableGrid"/>
    <w:rsid w:val="00DB2A3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c">
    <w:name w:val="Абзац списка Знак"/>
    <w:link w:val="ab"/>
    <w:uiPriority w:val="34"/>
    <w:qFormat/>
    <w:locked/>
    <w:rsid w:val="00AE2A64"/>
    <w:rPr>
      <w:caps/>
      <w:sz w:val="24"/>
      <w:szCs w:val="24"/>
    </w:rPr>
  </w:style>
  <w:style w:type="character" w:customStyle="1" w:styleId="CharAttribute1">
    <w:name w:val="CharAttribute1"/>
    <w:rsid w:val="00026CAC"/>
    <w:rPr>
      <w:rFonts w:ascii="Times New Roman" w:eastAsia="Gulim" w:hAnsi="Gulim"/>
      <w:sz w:val="28"/>
    </w:rPr>
  </w:style>
  <w:style w:type="character" w:customStyle="1" w:styleId="CharAttribute0">
    <w:name w:val="CharAttribute0"/>
    <w:rsid w:val="00026CAC"/>
    <w:rPr>
      <w:rFonts w:ascii="Times New Roman" w:eastAsia="Times New Roman" w:hAnsi="Times New Roman"/>
      <w:sz w:val="28"/>
    </w:rPr>
  </w:style>
  <w:style w:type="character" w:customStyle="1" w:styleId="CharAttribute484">
    <w:name w:val="CharAttribute484"/>
    <w:uiPriority w:val="99"/>
    <w:rsid w:val="009B4156"/>
    <w:rPr>
      <w:rFonts w:ascii="Times New Roman" w:eastAsia="Times New Roman"/>
      <w:i/>
      <w:sz w:val="28"/>
    </w:rPr>
  </w:style>
  <w:style w:type="character" w:customStyle="1" w:styleId="CharAttribute3">
    <w:name w:val="CharAttribute3"/>
    <w:rsid w:val="009B4156"/>
    <w:rPr>
      <w:rFonts w:ascii="Times New Roman" w:eastAsia="Batang" w:hAnsi="Batang"/>
      <w:sz w:val="28"/>
    </w:rPr>
  </w:style>
  <w:style w:type="paragraph" w:customStyle="1" w:styleId="ParaAttribute10">
    <w:name w:val="ParaAttribute10"/>
    <w:uiPriority w:val="99"/>
    <w:rsid w:val="009B4156"/>
    <w:pPr>
      <w:jc w:val="both"/>
    </w:pPr>
    <w:rPr>
      <w:rFonts w:eastAsia="№Е"/>
    </w:rPr>
  </w:style>
  <w:style w:type="paragraph" w:customStyle="1" w:styleId="ParaAttribute16">
    <w:name w:val="ParaAttribute16"/>
    <w:uiPriority w:val="99"/>
    <w:rsid w:val="009B4156"/>
    <w:pPr>
      <w:ind w:left="1080"/>
      <w:jc w:val="both"/>
    </w:pPr>
    <w:rPr>
      <w:rFonts w:eastAsia="№Е"/>
    </w:rPr>
  </w:style>
  <w:style w:type="character" w:customStyle="1" w:styleId="CharAttribute485">
    <w:name w:val="CharAttribute485"/>
    <w:uiPriority w:val="99"/>
    <w:rsid w:val="009B4156"/>
    <w:rPr>
      <w:rFonts w:ascii="Times New Roman" w:eastAsia="Times New Roman"/>
      <w:i/>
      <w:sz w:val="22"/>
    </w:rPr>
  </w:style>
  <w:style w:type="character" w:customStyle="1" w:styleId="CharAttribute501">
    <w:name w:val="CharAttribute501"/>
    <w:uiPriority w:val="99"/>
    <w:rsid w:val="009B4156"/>
    <w:rPr>
      <w:rFonts w:ascii="Times New Roman" w:eastAsia="Times New Roman"/>
      <w:i/>
      <w:sz w:val="28"/>
      <w:u w:val="single"/>
    </w:rPr>
  </w:style>
  <w:style w:type="character" w:customStyle="1" w:styleId="CharAttribute502">
    <w:name w:val="CharAttribute502"/>
    <w:rsid w:val="0054537F"/>
    <w:rPr>
      <w:rFonts w:ascii="Times New Roman" w:eastAsia="Times New Roman"/>
      <w:i/>
      <w:sz w:val="28"/>
    </w:rPr>
  </w:style>
  <w:style w:type="paragraph" w:customStyle="1" w:styleId="ParaAttribute38">
    <w:name w:val="ParaAttribute38"/>
    <w:rsid w:val="00FC44BD"/>
    <w:pPr>
      <w:ind w:right="-1"/>
      <w:jc w:val="both"/>
    </w:pPr>
    <w:rPr>
      <w:rFonts w:eastAsia="№Е"/>
    </w:rPr>
  </w:style>
  <w:style w:type="character" w:customStyle="1" w:styleId="CharAttribute511">
    <w:name w:val="CharAttribute511"/>
    <w:uiPriority w:val="99"/>
    <w:rsid w:val="00FC44BD"/>
    <w:rPr>
      <w:rFonts w:ascii="Times New Roman" w:eastAsia="Times New Roman"/>
      <w:sz w:val="28"/>
    </w:rPr>
  </w:style>
  <w:style w:type="character" w:customStyle="1" w:styleId="CharAttribute512">
    <w:name w:val="CharAttribute512"/>
    <w:rsid w:val="00FC44BD"/>
    <w:rPr>
      <w:rFonts w:ascii="Times New Roman" w:eastAsia="Times New Roman"/>
      <w:sz w:val="28"/>
    </w:rPr>
  </w:style>
  <w:style w:type="character" w:customStyle="1" w:styleId="CharAttribute504">
    <w:name w:val="CharAttribute504"/>
    <w:rsid w:val="00FC44BD"/>
    <w:rPr>
      <w:rFonts w:ascii="Times New Roman" w:eastAsia="Times New Roman"/>
      <w:sz w:val="28"/>
    </w:rPr>
  </w:style>
  <w:style w:type="character" w:customStyle="1" w:styleId="c8">
    <w:name w:val="c8"/>
    <w:rsid w:val="00FC44BD"/>
  </w:style>
  <w:style w:type="paragraph" w:customStyle="1" w:styleId="c16">
    <w:name w:val="c16"/>
    <w:basedOn w:val="a"/>
    <w:rsid w:val="00FC44B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Zag2">
    <w:name w:val="Zag_2"/>
    <w:basedOn w:val="a"/>
    <w:uiPriority w:val="99"/>
    <w:rsid w:val="00261675"/>
    <w:pPr>
      <w:widowControl w:val="0"/>
      <w:spacing w:after="129" w:line="291" w:lineRule="exact"/>
      <w:jc w:val="center"/>
    </w:pPr>
    <w:rPr>
      <w:rFonts w:ascii="Arial" w:eastAsia="DejaVu Sans" w:hAnsi="Arial" w:cs="Times New Roman"/>
      <w:b/>
      <w:bCs/>
      <w:color w:val="000000"/>
      <w:kern w:val="2"/>
      <w:sz w:val="20"/>
      <w:szCs w:val="24"/>
      <w:lang w:eastAsia="ru-RU"/>
    </w:rPr>
  </w:style>
  <w:style w:type="table" w:styleId="afff7">
    <w:name w:val="Table Grid"/>
    <w:basedOn w:val="a1"/>
    <w:uiPriority w:val="39"/>
    <w:rsid w:val="00785E5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8">
    <w:name w:val="Strong"/>
    <w:basedOn w:val="a0"/>
    <w:uiPriority w:val="22"/>
    <w:qFormat/>
    <w:rsid w:val="006873D8"/>
    <w:rPr>
      <w:rFonts w:cs="Times New Roman"/>
      <w:b/>
      <w:bCs/>
    </w:rPr>
  </w:style>
  <w:style w:type="character" w:customStyle="1" w:styleId="aa">
    <w:name w:val="Основной Знак"/>
    <w:link w:val="a9"/>
    <w:locked/>
    <w:rsid w:val="006873D8"/>
    <w:rPr>
      <w:rFonts w:ascii="NewtonCSanPin" w:hAnsi="NewtonCSanPin" w:cs="NewtonCSanPin"/>
      <w:color w:val="000000"/>
      <w:sz w:val="21"/>
      <w:szCs w:val="21"/>
    </w:rPr>
  </w:style>
  <w:style w:type="paragraph" w:customStyle="1" w:styleId="21">
    <w:name w:val="Средняя сетка 21"/>
    <w:basedOn w:val="a"/>
    <w:uiPriority w:val="1"/>
    <w:qFormat/>
    <w:rsid w:val="006873D8"/>
    <w:pPr>
      <w:numPr>
        <w:numId w:val="95"/>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010659">
      <w:bodyDiv w:val="1"/>
      <w:marLeft w:val="0"/>
      <w:marRight w:val="0"/>
      <w:marTop w:val="0"/>
      <w:marBottom w:val="0"/>
      <w:divBdr>
        <w:top w:val="none" w:sz="0" w:space="0" w:color="auto"/>
        <w:left w:val="none" w:sz="0" w:space="0" w:color="auto"/>
        <w:bottom w:val="none" w:sz="0" w:space="0" w:color="auto"/>
        <w:right w:val="none" w:sz="0" w:space="0" w:color="auto"/>
      </w:divBdr>
    </w:div>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8CB8D-B1FA-4CD7-944B-D61ED123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270</Pages>
  <Words>86283</Words>
  <Characters>647838</Characters>
  <Application>Microsoft Office Word</Application>
  <DocSecurity>0</DocSecurity>
  <Lines>5398</Lines>
  <Paragraphs>1465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732656</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Плотникова Любовь Михайловна</cp:lastModifiedBy>
  <cp:revision>24</cp:revision>
  <dcterms:created xsi:type="dcterms:W3CDTF">2015-12-29T08:48:00Z</dcterms:created>
  <dcterms:modified xsi:type="dcterms:W3CDTF">2021-10-05T06:54:00Z</dcterms:modified>
</cp:coreProperties>
</file>