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8F" w:rsidRPr="003A29BB" w:rsidRDefault="0036168F" w:rsidP="0036168F">
      <w:pPr>
        <w:spacing w:after="0" w:line="100" w:lineRule="atLeast"/>
        <w:jc w:val="center"/>
        <w:rPr>
          <w:rFonts w:ascii="Times New Roman" w:hAnsi="Times New Roman" w:cs="Times New Roman"/>
          <w:b/>
          <w:sz w:val="32"/>
          <w:szCs w:val="28"/>
        </w:rPr>
      </w:pPr>
    </w:p>
    <w:p w:rsidR="003A29BB" w:rsidRPr="003A29BB" w:rsidRDefault="003A29BB" w:rsidP="003A29BB">
      <w:pPr>
        <w:spacing w:after="0"/>
        <w:jc w:val="center"/>
        <w:rPr>
          <w:rFonts w:ascii="Times New Roman" w:hAnsi="Times New Roman" w:cs="Times New Roman"/>
          <w:sz w:val="24"/>
        </w:rPr>
      </w:pPr>
      <w:r w:rsidRPr="003A29BB">
        <w:rPr>
          <w:rFonts w:ascii="Times New Roman" w:hAnsi="Times New Roman" w:cs="Times New Roman"/>
          <w:sz w:val="24"/>
        </w:rPr>
        <w:t>Муниципальное автономное общеобразовательное учреждение</w:t>
      </w:r>
    </w:p>
    <w:p w:rsidR="003A29BB" w:rsidRPr="003A29BB" w:rsidRDefault="003A29BB" w:rsidP="003A29BB">
      <w:pPr>
        <w:spacing w:after="0"/>
        <w:jc w:val="center"/>
        <w:rPr>
          <w:rFonts w:ascii="Times New Roman" w:hAnsi="Times New Roman" w:cs="Times New Roman"/>
          <w:sz w:val="24"/>
        </w:rPr>
      </w:pPr>
      <w:r w:rsidRPr="003A29BB">
        <w:rPr>
          <w:rFonts w:ascii="Times New Roman" w:hAnsi="Times New Roman" w:cs="Times New Roman"/>
          <w:sz w:val="24"/>
        </w:rPr>
        <w:t>«Средняя общеобразовательная школа п. Демьянка»</w:t>
      </w:r>
    </w:p>
    <w:p w:rsidR="003A29BB" w:rsidRDefault="003A29BB" w:rsidP="003A29BB">
      <w:pPr>
        <w:spacing w:after="0"/>
        <w:jc w:val="center"/>
        <w:rPr>
          <w:rFonts w:ascii="Times New Roman" w:hAnsi="Times New Roman" w:cs="Times New Roman"/>
          <w:sz w:val="24"/>
        </w:rPr>
      </w:pPr>
      <w:proofErr w:type="spellStart"/>
      <w:r w:rsidRPr="003A29BB">
        <w:rPr>
          <w:rFonts w:ascii="Times New Roman" w:hAnsi="Times New Roman" w:cs="Times New Roman"/>
          <w:sz w:val="24"/>
        </w:rPr>
        <w:t>Уватского</w:t>
      </w:r>
      <w:proofErr w:type="spellEnd"/>
      <w:r w:rsidRPr="003A29BB">
        <w:rPr>
          <w:rFonts w:ascii="Times New Roman" w:hAnsi="Times New Roman" w:cs="Times New Roman"/>
          <w:sz w:val="24"/>
        </w:rPr>
        <w:t xml:space="preserve"> муниципального района</w:t>
      </w:r>
    </w:p>
    <w:p w:rsidR="000600CD" w:rsidRDefault="000600CD" w:rsidP="003A29BB">
      <w:pPr>
        <w:spacing w:after="0"/>
        <w:jc w:val="center"/>
        <w:rPr>
          <w:rFonts w:ascii="Times New Roman" w:hAnsi="Times New Roman" w:cs="Times New Roman"/>
          <w:sz w:val="24"/>
        </w:rPr>
      </w:pPr>
    </w:p>
    <w:p w:rsidR="000600CD" w:rsidRPr="003A29BB" w:rsidRDefault="000600CD" w:rsidP="003A29BB">
      <w:pPr>
        <w:spacing w:after="0"/>
        <w:jc w:val="center"/>
        <w:rPr>
          <w:rFonts w:ascii="Times New Roman" w:hAnsi="Times New Roman" w:cs="Times New Roman"/>
          <w:sz w:val="24"/>
        </w:rPr>
      </w:pPr>
    </w:p>
    <w:p w:rsidR="003A29BB" w:rsidRPr="003A29BB" w:rsidRDefault="003A29BB" w:rsidP="003A29BB">
      <w:pPr>
        <w:spacing w:after="0" w:line="265" w:lineRule="auto"/>
        <w:ind w:right="-13"/>
        <w:jc w:val="center"/>
        <w:rPr>
          <w:rFonts w:ascii="Times New Roman" w:hAnsi="Times New Roman" w:cs="Times New Roman"/>
          <w:sz w:val="24"/>
        </w:rPr>
      </w:pPr>
    </w:p>
    <w:tbl>
      <w:tblPr>
        <w:tblStyle w:val="afff7"/>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3A29BB" w:rsidRPr="003A29BB" w:rsidTr="00CE51FA">
        <w:trPr>
          <w:trHeight w:val="2032"/>
        </w:trPr>
        <w:tc>
          <w:tcPr>
            <w:tcW w:w="3393" w:type="dxa"/>
            <w:tcBorders>
              <w:top w:val="nil"/>
              <w:left w:val="nil"/>
              <w:bottom w:val="nil"/>
              <w:right w:val="nil"/>
            </w:tcBorders>
          </w:tcPr>
          <w:p w:rsidR="003A29BB" w:rsidRPr="003A29BB" w:rsidRDefault="000600CD" w:rsidP="00CE51FA">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3A29BB" w:rsidRPr="003A29BB">
              <w:rPr>
                <w:rFonts w:ascii="Times New Roman" w:hAnsi="Times New Roman" w:cs="Times New Roman"/>
                <w:b/>
                <w:sz w:val="24"/>
              </w:rPr>
              <w:t>Рассмотрено</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на заседании ШМО</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учителей начальных классов</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Протокол № 5 от</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от «28»</w:t>
            </w:r>
            <w:r>
              <w:rPr>
                <w:rFonts w:ascii="Times New Roman" w:hAnsi="Times New Roman" w:cs="Times New Roman"/>
                <w:sz w:val="24"/>
              </w:rPr>
              <w:t xml:space="preserve"> </w:t>
            </w:r>
            <w:r w:rsidRPr="003A29BB">
              <w:rPr>
                <w:rFonts w:ascii="Times New Roman" w:hAnsi="Times New Roman" w:cs="Times New Roman"/>
                <w:sz w:val="24"/>
              </w:rPr>
              <w:t>мая 2022</w:t>
            </w:r>
          </w:p>
        </w:tc>
        <w:tc>
          <w:tcPr>
            <w:tcW w:w="3811" w:type="dxa"/>
            <w:tcBorders>
              <w:top w:val="nil"/>
              <w:left w:val="nil"/>
              <w:bottom w:val="nil"/>
              <w:right w:val="nil"/>
            </w:tcBorders>
          </w:tcPr>
          <w:p w:rsidR="003A29BB" w:rsidRPr="003A29BB" w:rsidRDefault="000600CD" w:rsidP="00CE51FA">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3A29BB" w:rsidRPr="003A29BB">
              <w:rPr>
                <w:rFonts w:ascii="Times New Roman" w:hAnsi="Times New Roman" w:cs="Times New Roman"/>
                <w:b/>
                <w:sz w:val="24"/>
              </w:rPr>
              <w:t>Согласовано</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 xml:space="preserve">Заместитель директора по УВР </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Е.А. Лавриненко____</w:t>
            </w:r>
          </w:p>
        </w:tc>
        <w:tc>
          <w:tcPr>
            <w:tcW w:w="4001" w:type="dxa"/>
            <w:tcBorders>
              <w:top w:val="nil"/>
              <w:left w:val="nil"/>
              <w:bottom w:val="nil"/>
              <w:right w:val="nil"/>
            </w:tcBorders>
          </w:tcPr>
          <w:p w:rsidR="003A29BB" w:rsidRPr="003A29BB" w:rsidRDefault="000600CD" w:rsidP="00CE51FA">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3A29BB" w:rsidRPr="003A29BB">
              <w:rPr>
                <w:rFonts w:ascii="Times New Roman" w:hAnsi="Times New Roman" w:cs="Times New Roman"/>
                <w:b/>
                <w:sz w:val="24"/>
              </w:rPr>
              <w:t>Утверждено</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Протокол №     от</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 xml:space="preserve">Директор МАОУ СОШ </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п. Демьянка УМР</w:t>
            </w:r>
          </w:p>
          <w:p w:rsidR="003A29BB" w:rsidRPr="003A29BB" w:rsidRDefault="003A29BB" w:rsidP="00CE51FA">
            <w:pPr>
              <w:spacing w:after="0" w:line="240" w:lineRule="auto"/>
              <w:rPr>
                <w:rFonts w:ascii="Times New Roman" w:hAnsi="Times New Roman" w:cs="Times New Roman"/>
                <w:sz w:val="24"/>
              </w:rPr>
            </w:pPr>
            <w:r w:rsidRPr="003A29BB">
              <w:rPr>
                <w:rFonts w:ascii="Times New Roman" w:hAnsi="Times New Roman" w:cs="Times New Roman"/>
                <w:sz w:val="24"/>
              </w:rPr>
              <w:t>И.Н.</w:t>
            </w:r>
            <w:r w:rsidR="000600CD">
              <w:rPr>
                <w:rFonts w:ascii="Times New Roman" w:hAnsi="Times New Roman" w:cs="Times New Roman"/>
                <w:sz w:val="24"/>
              </w:rPr>
              <w:t xml:space="preserve"> </w:t>
            </w:r>
            <w:r w:rsidRPr="003A29BB">
              <w:rPr>
                <w:rFonts w:ascii="Times New Roman" w:hAnsi="Times New Roman" w:cs="Times New Roman"/>
                <w:sz w:val="24"/>
              </w:rPr>
              <w:t>Кожина_____</w:t>
            </w:r>
          </w:p>
        </w:tc>
      </w:tr>
    </w:tbl>
    <w:p w:rsidR="003A6E32" w:rsidRPr="00BF76E0" w:rsidRDefault="003A6E32" w:rsidP="003A6E32">
      <w:pPr>
        <w:spacing w:after="0" w:line="240" w:lineRule="auto"/>
        <w:ind w:left="4956"/>
        <w:rPr>
          <w:rFonts w:ascii="Times New Roman" w:hAnsi="Times New Roman" w:cs="Times New Roman"/>
          <w:b/>
          <w:szCs w:val="28"/>
        </w:rPr>
      </w:pPr>
    </w:p>
    <w:p w:rsidR="003A6E32" w:rsidRDefault="003A6E32" w:rsidP="003A6E32">
      <w:pPr>
        <w:jc w:val="both"/>
        <w:rPr>
          <w:szCs w:val="28"/>
        </w:rPr>
      </w:pPr>
    </w:p>
    <w:p w:rsidR="009742A4" w:rsidRDefault="009742A4" w:rsidP="003A6E32">
      <w:pPr>
        <w:jc w:val="both"/>
        <w:rPr>
          <w:szCs w:val="28"/>
        </w:rPr>
      </w:pPr>
    </w:p>
    <w:p w:rsidR="009742A4" w:rsidRPr="00942577" w:rsidRDefault="009742A4" w:rsidP="003A6E32">
      <w:pPr>
        <w:jc w:val="both"/>
        <w:rPr>
          <w:szCs w:val="28"/>
        </w:rPr>
      </w:pPr>
    </w:p>
    <w:p w:rsidR="003A6E32" w:rsidRPr="00045B23" w:rsidRDefault="003A6E32" w:rsidP="003A6E32">
      <w:pPr>
        <w:pStyle w:val="af9"/>
        <w:jc w:val="center"/>
        <w:rPr>
          <w:rFonts w:ascii="Times New Roman" w:hAnsi="Times New Roman"/>
          <w:b/>
          <w:sz w:val="32"/>
          <w:szCs w:val="36"/>
        </w:rPr>
      </w:pPr>
      <w:r w:rsidRPr="00045B23">
        <w:rPr>
          <w:rFonts w:ascii="Times New Roman" w:hAnsi="Times New Roman"/>
          <w:b/>
          <w:sz w:val="32"/>
          <w:szCs w:val="36"/>
        </w:rPr>
        <w:t>Адаптированная основная общеобразовательная программа</w:t>
      </w:r>
    </w:p>
    <w:p w:rsidR="003A6E32" w:rsidRPr="00045B23" w:rsidRDefault="003A6E32" w:rsidP="003A6E32">
      <w:pPr>
        <w:pStyle w:val="af9"/>
        <w:jc w:val="center"/>
        <w:rPr>
          <w:rFonts w:ascii="Times New Roman" w:hAnsi="Times New Roman"/>
          <w:b/>
          <w:sz w:val="32"/>
          <w:szCs w:val="36"/>
        </w:rPr>
      </w:pPr>
      <w:r w:rsidRPr="00045B23">
        <w:rPr>
          <w:rFonts w:ascii="Times New Roman" w:hAnsi="Times New Roman"/>
          <w:b/>
          <w:sz w:val="32"/>
          <w:szCs w:val="36"/>
        </w:rPr>
        <w:t>начального общего образования</w:t>
      </w:r>
    </w:p>
    <w:p w:rsidR="009742A4" w:rsidRDefault="003A6E32" w:rsidP="003A6E32">
      <w:pPr>
        <w:pStyle w:val="af9"/>
        <w:jc w:val="center"/>
        <w:rPr>
          <w:rFonts w:ascii="Times New Roman" w:hAnsi="Times New Roman"/>
          <w:b/>
          <w:sz w:val="32"/>
          <w:szCs w:val="36"/>
        </w:rPr>
      </w:pPr>
      <w:r w:rsidRPr="00045B23">
        <w:rPr>
          <w:rFonts w:ascii="Times New Roman" w:hAnsi="Times New Roman"/>
          <w:b/>
          <w:sz w:val="32"/>
          <w:szCs w:val="36"/>
        </w:rPr>
        <w:t>обучающихся с расстройствами аути</w:t>
      </w:r>
      <w:r>
        <w:rPr>
          <w:rFonts w:ascii="Times New Roman" w:hAnsi="Times New Roman"/>
          <w:b/>
          <w:sz w:val="32"/>
          <w:szCs w:val="36"/>
        </w:rPr>
        <w:t>стического спектра</w:t>
      </w:r>
    </w:p>
    <w:p w:rsidR="003A6E32" w:rsidRPr="00045B23" w:rsidRDefault="009742A4" w:rsidP="003A6E32">
      <w:pPr>
        <w:pStyle w:val="af9"/>
        <w:jc w:val="center"/>
        <w:rPr>
          <w:rFonts w:ascii="Times New Roman" w:hAnsi="Times New Roman"/>
          <w:b/>
          <w:sz w:val="32"/>
          <w:szCs w:val="36"/>
        </w:rPr>
      </w:pPr>
      <w:r>
        <w:rPr>
          <w:rFonts w:ascii="Times New Roman" w:hAnsi="Times New Roman"/>
          <w:b/>
          <w:sz w:val="32"/>
          <w:szCs w:val="36"/>
        </w:rPr>
        <w:t>(вариант 8.4)</w:t>
      </w:r>
      <w:r w:rsidR="003A6E32">
        <w:rPr>
          <w:rFonts w:ascii="Times New Roman" w:hAnsi="Times New Roman"/>
          <w:b/>
          <w:sz w:val="32"/>
          <w:szCs w:val="36"/>
        </w:rPr>
        <w:t xml:space="preserve"> </w:t>
      </w:r>
    </w:p>
    <w:p w:rsidR="003E7288" w:rsidRDefault="003E7288" w:rsidP="003A6E32">
      <w:pPr>
        <w:spacing w:line="240" w:lineRule="auto"/>
        <w:jc w:val="both"/>
        <w:rPr>
          <w:sz w:val="24"/>
          <w:szCs w:val="28"/>
        </w:rPr>
      </w:pPr>
      <w:r>
        <w:rPr>
          <w:sz w:val="24"/>
          <w:szCs w:val="28"/>
        </w:rPr>
        <w:t xml:space="preserve">                                                </w:t>
      </w:r>
    </w:p>
    <w:p w:rsidR="003A6E32" w:rsidRPr="003E7288" w:rsidRDefault="003E7288" w:rsidP="003E7288">
      <w:pPr>
        <w:spacing w:line="240" w:lineRule="auto"/>
        <w:jc w:val="center"/>
        <w:rPr>
          <w:rFonts w:ascii="Times New Roman" w:hAnsi="Times New Roman" w:cs="Times New Roman"/>
          <w:sz w:val="24"/>
          <w:szCs w:val="28"/>
        </w:rPr>
      </w:pPr>
      <w:r w:rsidRPr="003E7288">
        <w:rPr>
          <w:rFonts w:ascii="Times New Roman" w:hAnsi="Times New Roman" w:cs="Times New Roman"/>
          <w:sz w:val="24"/>
          <w:szCs w:val="28"/>
        </w:rPr>
        <w:t>Срок освоения программы: 6 лет</w:t>
      </w:r>
    </w:p>
    <w:p w:rsidR="000600CD" w:rsidRDefault="000600CD" w:rsidP="003A6E32">
      <w:pPr>
        <w:spacing w:line="240" w:lineRule="auto"/>
        <w:jc w:val="both"/>
        <w:rPr>
          <w:sz w:val="24"/>
          <w:szCs w:val="28"/>
        </w:rPr>
      </w:pPr>
    </w:p>
    <w:p w:rsidR="000600CD" w:rsidRDefault="000600CD" w:rsidP="003A6E32">
      <w:pPr>
        <w:spacing w:line="240" w:lineRule="auto"/>
        <w:jc w:val="both"/>
        <w:rPr>
          <w:sz w:val="24"/>
          <w:szCs w:val="28"/>
        </w:rPr>
      </w:pPr>
    </w:p>
    <w:p w:rsidR="000600CD" w:rsidRDefault="000600CD" w:rsidP="003A6E32">
      <w:pPr>
        <w:spacing w:line="240" w:lineRule="auto"/>
        <w:jc w:val="both"/>
        <w:rPr>
          <w:sz w:val="24"/>
          <w:szCs w:val="28"/>
        </w:rPr>
      </w:pPr>
      <w:bookmarkStart w:id="0" w:name="_GoBack"/>
      <w:bookmarkEnd w:id="0"/>
    </w:p>
    <w:p w:rsidR="003A6E32" w:rsidRPr="000600CD" w:rsidRDefault="000600CD" w:rsidP="000600CD">
      <w:pPr>
        <w:spacing w:line="240" w:lineRule="auto"/>
        <w:jc w:val="right"/>
        <w:rPr>
          <w:rFonts w:ascii="Times New Roman" w:hAnsi="Times New Roman" w:cs="Times New Roman"/>
          <w:sz w:val="28"/>
          <w:szCs w:val="28"/>
        </w:rPr>
      </w:pPr>
      <w:r w:rsidRPr="000600CD">
        <w:rPr>
          <w:rFonts w:ascii="Times New Roman" w:hAnsi="Times New Roman" w:cs="Times New Roman"/>
          <w:sz w:val="28"/>
          <w:szCs w:val="28"/>
        </w:rPr>
        <w:t>Составитель: Плотникова Л.М.,</w:t>
      </w:r>
    </w:p>
    <w:p w:rsidR="000600CD" w:rsidRPr="000600CD" w:rsidRDefault="000600CD" w:rsidP="000600CD">
      <w:pPr>
        <w:spacing w:line="240" w:lineRule="auto"/>
        <w:jc w:val="right"/>
        <w:rPr>
          <w:rFonts w:ascii="Times New Roman" w:hAnsi="Times New Roman" w:cs="Times New Roman"/>
          <w:sz w:val="28"/>
          <w:szCs w:val="28"/>
        </w:rPr>
      </w:pPr>
      <w:r w:rsidRPr="000600CD">
        <w:rPr>
          <w:rFonts w:ascii="Times New Roman" w:hAnsi="Times New Roman" w:cs="Times New Roman"/>
          <w:sz w:val="28"/>
          <w:szCs w:val="28"/>
        </w:rPr>
        <w:t>учитель начальных классов</w:t>
      </w:r>
    </w:p>
    <w:p w:rsidR="003A6E32" w:rsidRPr="000600CD" w:rsidRDefault="003A6E32" w:rsidP="00335842">
      <w:pPr>
        <w:spacing w:after="0"/>
        <w:rPr>
          <w:color w:val="auto"/>
          <w:sz w:val="40"/>
          <w:szCs w:val="28"/>
        </w:rPr>
      </w:pPr>
      <w:r w:rsidRPr="000600CD">
        <w:rPr>
          <w:rFonts w:ascii="Times New Roman" w:hAnsi="Times New Roman" w:cs="Times New Roman"/>
          <w:sz w:val="32"/>
          <w:szCs w:val="28"/>
        </w:rPr>
        <w:t xml:space="preserve">                                                                              </w:t>
      </w:r>
    </w:p>
    <w:p w:rsidR="003A6E32" w:rsidRPr="00942577" w:rsidRDefault="003A6E32" w:rsidP="003A6E32">
      <w:pPr>
        <w:pStyle w:val="Default"/>
        <w:spacing w:line="276" w:lineRule="auto"/>
        <w:jc w:val="center"/>
        <w:rPr>
          <w:color w:val="auto"/>
          <w:sz w:val="28"/>
          <w:szCs w:val="28"/>
        </w:rPr>
      </w:pPr>
    </w:p>
    <w:p w:rsidR="003A6E32" w:rsidRPr="00942577" w:rsidRDefault="003A6E32" w:rsidP="003A6E32">
      <w:pPr>
        <w:pStyle w:val="Default"/>
        <w:spacing w:line="276" w:lineRule="auto"/>
        <w:jc w:val="center"/>
        <w:rPr>
          <w:color w:val="auto"/>
          <w:sz w:val="28"/>
          <w:szCs w:val="28"/>
        </w:rPr>
      </w:pPr>
    </w:p>
    <w:p w:rsidR="003A6E32" w:rsidRPr="00942577" w:rsidRDefault="003A6E32" w:rsidP="003A6E32">
      <w:pPr>
        <w:pStyle w:val="Default"/>
        <w:spacing w:line="276" w:lineRule="auto"/>
        <w:jc w:val="center"/>
        <w:rPr>
          <w:color w:val="auto"/>
          <w:sz w:val="28"/>
          <w:szCs w:val="28"/>
        </w:rPr>
      </w:pPr>
    </w:p>
    <w:p w:rsidR="003A6E32" w:rsidRPr="00942577" w:rsidRDefault="003A6E32" w:rsidP="003A6E32">
      <w:pPr>
        <w:pStyle w:val="Default"/>
        <w:spacing w:line="276" w:lineRule="auto"/>
        <w:rPr>
          <w:color w:val="auto"/>
          <w:sz w:val="28"/>
          <w:szCs w:val="28"/>
        </w:rPr>
      </w:pPr>
    </w:p>
    <w:p w:rsidR="00335842" w:rsidRDefault="003A6E32" w:rsidP="000600CD">
      <w:pPr>
        <w:autoSpaceDN w:val="0"/>
        <w:contextualSpacing/>
        <w:jc w:val="center"/>
        <w:rPr>
          <w:rFonts w:ascii="Times New Roman" w:eastAsia="Times New Roman" w:hAnsi="Times New Roman" w:cs="Times New Roman"/>
          <w:sz w:val="28"/>
          <w:szCs w:val="28"/>
          <w:lang w:eastAsia="ru-RU"/>
        </w:rPr>
      </w:pPr>
      <w:r w:rsidRPr="003A6E32">
        <w:rPr>
          <w:rFonts w:ascii="Times New Roman" w:eastAsia="Times New Roman" w:hAnsi="Times New Roman" w:cs="Times New Roman"/>
          <w:sz w:val="28"/>
          <w:szCs w:val="28"/>
          <w:lang w:eastAsia="ru-RU"/>
        </w:rPr>
        <w:t>п. Демьянка</w:t>
      </w:r>
    </w:p>
    <w:p w:rsidR="003A6E32" w:rsidRDefault="009742A4" w:rsidP="003A6E32">
      <w:pPr>
        <w:autoSpaceDN w:val="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3A6E32" w:rsidRPr="003A6E32">
        <w:rPr>
          <w:rFonts w:ascii="Times New Roman" w:eastAsia="Times New Roman" w:hAnsi="Times New Roman" w:cs="Times New Roman"/>
          <w:sz w:val="28"/>
          <w:szCs w:val="28"/>
          <w:lang w:eastAsia="ru-RU"/>
        </w:rPr>
        <w:t xml:space="preserve"> г.</w:t>
      </w:r>
    </w:p>
    <w:p w:rsidR="00335842" w:rsidRDefault="00335842" w:rsidP="003A6E32">
      <w:pPr>
        <w:autoSpaceDN w:val="0"/>
        <w:contextualSpacing/>
        <w:jc w:val="center"/>
        <w:rPr>
          <w:rFonts w:ascii="Times New Roman" w:hAnsi="Times New Roman" w:cs="Times New Roman"/>
          <w:b/>
          <w:color w:val="auto"/>
          <w:sz w:val="24"/>
          <w:szCs w:val="28"/>
        </w:rPr>
      </w:pPr>
    </w:p>
    <w:p w:rsidR="0036168F" w:rsidRPr="001A3E4D" w:rsidRDefault="0036168F" w:rsidP="003A6E32">
      <w:pPr>
        <w:autoSpaceDN w:val="0"/>
        <w:contextualSpacing/>
        <w:jc w:val="center"/>
        <w:rPr>
          <w:rFonts w:ascii="Times New Roman" w:eastAsia="Times New Roman" w:hAnsi="Times New Roman" w:cs="Times New Roman"/>
          <w:sz w:val="24"/>
          <w:szCs w:val="28"/>
          <w:lang w:eastAsia="ru-RU"/>
        </w:rPr>
      </w:pPr>
      <w:r w:rsidRPr="001A3E4D">
        <w:rPr>
          <w:rFonts w:ascii="Times New Roman" w:hAnsi="Times New Roman" w:cs="Times New Roman"/>
          <w:b/>
          <w:color w:val="auto"/>
          <w:sz w:val="24"/>
          <w:szCs w:val="28"/>
        </w:rPr>
        <w:lastRenderedPageBreak/>
        <w:t>ОГЛАВЛЕНИЕ</w:t>
      </w:r>
    </w:p>
    <w:p w:rsidR="00536786" w:rsidRPr="009742A4" w:rsidRDefault="00817EEE" w:rsidP="009742A4">
      <w:pPr>
        <w:pStyle w:val="11"/>
        <w:tabs>
          <w:tab w:val="right" w:leader="dot" w:pos="9628"/>
        </w:tabs>
        <w:rPr>
          <w:rFonts w:ascii="Times New Roman" w:eastAsia="Times New Roman" w:hAnsi="Times New Roman" w:cs="Times New Roman"/>
          <w:noProof/>
          <w:color w:val="auto"/>
          <w:kern w:val="0"/>
          <w:sz w:val="24"/>
          <w:szCs w:val="28"/>
          <w:lang w:eastAsia="ru-RU"/>
        </w:rPr>
      </w:pPr>
      <w:r w:rsidRPr="001A3E4D">
        <w:rPr>
          <w:rFonts w:ascii="Times New Roman" w:hAnsi="Times New Roman" w:cs="Times New Roman"/>
          <w:b/>
          <w:sz w:val="24"/>
          <w:szCs w:val="28"/>
        </w:rPr>
        <w:fldChar w:fldCharType="begin"/>
      </w:r>
      <w:r w:rsidR="00536786" w:rsidRPr="001A3E4D">
        <w:rPr>
          <w:rFonts w:ascii="Times New Roman" w:hAnsi="Times New Roman" w:cs="Times New Roman"/>
          <w:b/>
          <w:sz w:val="24"/>
          <w:szCs w:val="28"/>
        </w:rPr>
        <w:instrText xml:space="preserve"> TOC \o "1-3" \h \z \u </w:instrText>
      </w:r>
      <w:r w:rsidRPr="001A3E4D">
        <w:rPr>
          <w:rFonts w:ascii="Times New Roman" w:hAnsi="Times New Roman" w:cs="Times New Roman"/>
          <w:b/>
          <w:sz w:val="24"/>
          <w:szCs w:val="28"/>
        </w:rPr>
        <w:fldChar w:fldCharType="separate"/>
      </w:r>
      <w:hyperlink w:anchor="_Toc413974290" w:history="1">
        <w:r w:rsidR="00536786" w:rsidRPr="001A3E4D">
          <w:rPr>
            <w:rStyle w:val="a6"/>
            <w:rFonts w:ascii="Times New Roman" w:hAnsi="Times New Roman" w:cs="Times New Roman"/>
            <w:b/>
            <w:noProof/>
            <w:sz w:val="24"/>
            <w:szCs w:val="28"/>
          </w:rPr>
          <w:t>1. ОБЩИЕ ПОЛОЖЕНИЯ</w:t>
        </w:r>
        <w:r w:rsidR="00536786" w:rsidRPr="001A3E4D">
          <w:rPr>
            <w:rFonts w:ascii="Times New Roman" w:hAnsi="Times New Roman" w:cs="Times New Roman"/>
            <w:noProof/>
            <w:webHidden/>
            <w:sz w:val="24"/>
            <w:szCs w:val="28"/>
          </w:rPr>
          <w:tab/>
        </w:r>
      </w:hyperlink>
      <w:r w:rsidR="008B6BDE">
        <w:rPr>
          <w:rFonts w:ascii="Times New Roman" w:hAnsi="Times New Roman" w:cs="Times New Roman"/>
          <w:noProof/>
          <w:sz w:val="24"/>
          <w:szCs w:val="28"/>
        </w:rPr>
        <w:t>3</w:t>
      </w:r>
    </w:p>
    <w:p w:rsidR="00536786" w:rsidRPr="009742A4" w:rsidRDefault="00817EEE" w:rsidP="009742A4">
      <w:pPr>
        <w:pStyle w:val="31"/>
        <w:rPr>
          <w:rFonts w:eastAsia="Times New Roman"/>
          <w:noProof/>
          <w:color w:val="auto"/>
          <w:kern w:val="0"/>
          <w:sz w:val="20"/>
          <w:lang w:eastAsia="ru-RU"/>
        </w:rPr>
      </w:pPr>
      <w:r w:rsidRPr="001A3E4D">
        <w:rPr>
          <w:sz w:val="20"/>
        </w:rPr>
        <w:fldChar w:fldCharType="end"/>
      </w:r>
      <w:r w:rsidRPr="001A3E4D">
        <w:rPr>
          <w:sz w:val="20"/>
        </w:rPr>
        <w:fldChar w:fldCharType="begin"/>
      </w:r>
      <w:r w:rsidR="00536786" w:rsidRPr="001A3E4D">
        <w:rPr>
          <w:sz w:val="20"/>
        </w:rPr>
        <w:instrText xml:space="preserve"> TOC \o "1-3" \h \z \u </w:instrText>
      </w:r>
      <w:r w:rsidRPr="001A3E4D">
        <w:rPr>
          <w:sz w:val="20"/>
        </w:rPr>
        <w:fldChar w:fldCharType="separate"/>
      </w:r>
    </w:p>
    <w:p w:rsidR="00536786" w:rsidRPr="001A3E4D" w:rsidRDefault="00817EEE" w:rsidP="00536786">
      <w:pPr>
        <w:pStyle w:val="31"/>
        <w:rPr>
          <w:rFonts w:eastAsia="Times New Roman"/>
          <w:noProof/>
          <w:color w:val="auto"/>
          <w:kern w:val="0"/>
          <w:sz w:val="20"/>
          <w:lang w:eastAsia="ru-RU"/>
        </w:rPr>
      </w:pPr>
      <w:r w:rsidRPr="001A3E4D">
        <w:rPr>
          <w:sz w:val="20"/>
        </w:rPr>
        <w:fldChar w:fldCharType="end"/>
      </w:r>
      <w:r w:rsidRPr="001A3E4D">
        <w:rPr>
          <w:sz w:val="20"/>
        </w:rPr>
        <w:fldChar w:fldCharType="begin"/>
      </w:r>
      <w:r w:rsidR="00536786" w:rsidRPr="001A3E4D">
        <w:rPr>
          <w:sz w:val="20"/>
        </w:rPr>
        <w:instrText xml:space="preserve"> TOC \o "1-3" \h \z \u </w:instrText>
      </w:r>
      <w:r w:rsidRPr="001A3E4D">
        <w:rPr>
          <w:sz w:val="20"/>
        </w:rPr>
        <w:fldChar w:fldCharType="separate"/>
      </w:r>
      <w:hyperlink w:anchor="_Toc412988207" w:history="1">
        <w:r w:rsidR="009742A4">
          <w:rPr>
            <w:rStyle w:val="a6"/>
            <w:rFonts w:ascii="Times New Roman" w:hAnsi="Times New Roman" w:cs="Times New Roman"/>
            <w:b/>
            <w:noProof/>
            <w:sz w:val="24"/>
            <w:szCs w:val="28"/>
          </w:rPr>
          <w:t>2</w:t>
        </w:r>
        <w:r w:rsidR="003E7288" w:rsidRPr="001A3E4D">
          <w:rPr>
            <w:rStyle w:val="a6"/>
            <w:rFonts w:ascii="Times New Roman" w:hAnsi="Times New Roman" w:cs="Times New Roman"/>
            <w:b/>
            <w:noProof/>
            <w:sz w:val="24"/>
            <w:szCs w:val="28"/>
          </w:rPr>
          <w:t>.</w:t>
        </w:r>
        <w:r w:rsidR="00536786" w:rsidRPr="001A3E4D">
          <w:rPr>
            <w:rStyle w:val="a6"/>
            <w:rFonts w:ascii="Times New Roman" w:hAnsi="Times New Roman" w:cs="Times New Roman"/>
            <w:b/>
            <w:caps/>
            <w:noProof/>
            <w:kern w:val="28"/>
            <w:sz w:val="24"/>
            <w:szCs w:val="28"/>
          </w:rPr>
          <w:t xml:space="preserve"> а</w:t>
        </w:r>
        <w:r w:rsidR="00536786" w:rsidRPr="001A3E4D">
          <w:rPr>
            <w:rStyle w:val="a6"/>
            <w:rFonts w:ascii="Times New Roman" w:hAnsi="Times New Roman" w:cs="Times New Roman"/>
            <w:b/>
            <w:caps/>
            <w:noProof/>
            <w:sz w:val="24"/>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536786" w:rsidRPr="001A3E4D">
          <w:rPr>
            <w:noProof/>
            <w:webHidden/>
            <w:sz w:val="20"/>
          </w:rPr>
          <w:tab/>
        </w:r>
      </w:hyperlink>
      <w:r w:rsidR="00F85712">
        <w:rPr>
          <w:rStyle w:val="a6"/>
          <w:rFonts w:ascii="Times New Roman" w:hAnsi="Times New Roman" w:cs="Times New Roman"/>
          <w:noProof/>
          <w:color w:val="auto"/>
          <w:sz w:val="24"/>
          <w:szCs w:val="28"/>
          <w:u w:val="none"/>
        </w:rPr>
        <w:t>15</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08"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.1. Целевой раздел</w:t>
        </w:r>
        <w:r w:rsidR="00536786" w:rsidRPr="001A3E4D">
          <w:rPr>
            <w:rFonts w:ascii="Times New Roman" w:hAnsi="Times New Roman" w:cs="Times New Roman"/>
            <w:noProof/>
            <w:webHidden/>
            <w:sz w:val="24"/>
            <w:szCs w:val="28"/>
          </w:rPr>
          <w:tab/>
        </w:r>
      </w:hyperlink>
      <w:r w:rsidR="00BC1E5F">
        <w:rPr>
          <w:rStyle w:val="a6"/>
          <w:rFonts w:ascii="Times New Roman" w:hAnsi="Times New Roman" w:cs="Times New Roman"/>
          <w:noProof/>
          <w:color w:val="auto"/>
          <w:sz w:val="24"/>
          <w:szCs w:val="28"/>
          <w:u w:val="none"/>
        </w:rPr>
        <w:t>16</w:t>
      </w:r>
      <w:r w:rsidR="00536786" w:rsidRPr="001A3E4D">
        <w:rPr>
          <w:rStyle w:val="a6"/>
          <w:rFonts w:ascii="Times New Roman" w:hAnsi="Times New Roman" w:cs="Times New Roman"/>
          <w:noProof/>
          <w:color w:val="auto"/>
          <w:sz w:val="24"/>
          <w:szCs w:val="28"/>
          <w:u w:val="none"/>
        </w:rPr>
        <w:t xml:space="preserve"> </w:t>
      </w:r>
    </w:p>
    <w:p w:rsidR="00536786" w:rsidRPr="001A3E4D" w:rsidRDefault="009022F2" w:rsidP="00536786">
      <w:pPr>
        <w:pStyle w:val="31"/>
        <w:rPr>
          <w:rFonts w:eastAsia="Times New Roman"/>
          <w:noProof/>
          <w:color w:val="auto"/>
          <w:kern w:val="0"/>
          <w:sz w:val="20"/>
          <w:lang w:eastAsia="ru-RU"/>
        </w:rPr>
      </w:pPr>
      <w:hyperlink w:anchor="_Toc412988209"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.1.1. Пояснительная записка</w:t>
        </w:r>
        <w:r w:rsidR="00536786" w:rsidRPr="001A3E4D">
          <w:rPr>
            <w:noProof/>
            <w:webHidden/>
            <w:sz w:val="20"/>
          </w:rPr>
          <w:tab/>
        </w:r>
      </w:hyperlink>
      <w:r w:rsidR="00BC1E5F">
        <w:rPr>
          <w:rStyle w:val="a6"/>
          <w:rFonts w:ascii="Times New Roman" w:hAnsi="Times New Roman" w:cs="Times New Roman"/>
          <w:noProof/>
          <w:color w:val="auto"/>
          <w:sz w:val="24"/>
          <w:szCs w:val="28"/>
          <w:u w:val="none"/>
        </w:rPr>
        <w:t>16</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31"/>
        <w:rPr>
          <w:rFonts w:eastAsia="Times New Roman"/>
          <w:noProof/>
          <w:color w:val="auto"/>
          <w:kern w:val="0"/>
          <w:sz w:val="20"/>
          <w:lang w:eastAsia="ru-RU"/>
        </w:rPr>
      </w:pPr>
      <w:hyperlink w:anchor="_Toc412988210"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1A3E4D">
          <w:rPr>
            <w:noProof/>
            <w:webHidden/>
            <w:sz w:val="20"/>
          </w:rPr>
          <w:tab/>
        </w:r>
      </w:hyperlink>
      <w:r w:rsidR="00BC1E5F">
        <w:rPr>
          <w:rStyle w:val="a6"/>
          <w:rFonts w:ascii="Times New Roman" w:hAnsi="Times New Roman" w:cs="Times New Roman"/>
          <w:noProof/>
          <w:color w:val="auto"/>
          <w:sz w:val="24"/>
          <w:szCs w:val="28"/>
          <w:u w:val="none"/>
        </w:rPr>
        <w:t>17</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31"/>
        <w:rPr>
          <w:rFonts w:eastAsia="Times New Roman"/>
          <w:noProof/>
          <w:color w:val="auto"/>
          <w:kern w:val="0"/>
          <w:sz w:val="20"/>
          <w:lang w:eastAsia="ru-RU"/>
        </w:rPr>
      </w:pPr>
      <w:hyperlink w:anchor="_Toc412988211"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 xml:space="preserve">.1.3. </w:t>
        </w:r>
        <w:r w:rsidR="00536786" w:rsidRPr="001A3E4D">
          <w:rPr>
            <w:rStyle w:val="a6"/>
            <w:rFonts w:ascii="Times New Roman" w:hAnsi="Times New Roman" w:cs="Times New Roman"/>
            <w:b/>
            <w:noProof/>
            <w:spacing w:val="2"/>
            <w:sz w:val="24"/>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1A3E4D">
          <w:rPr>
            <w:rStyle w:val="a6"/>
            <w:rFonts w:ascii="Times New Roman" w:hAnsi="Times New Roman" w:cs="Times New Roman"/>
            <w:b/>
            <w:noProof/>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BC1E5F">
        <w:rPr>
          <w:rStyle w:val="a6"/>
          <w:rFonts w:ascii="Times New Roman" w:hAnsi="Times New Roman" w:cs="Times New Roman"/>
          <w:noProof/>
          <w:color w:val="auto"/>
          <w:sz w:val="24"/>
          <w:szCs w:val="28"/>
          <w:u w:val="none"/>
        </w:rPr>
        <w:t>25</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12"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.2. Содержательный раздел</w:t>
        </w:r>
        <w:r w:rsidR="00536786" w:rsidRPr="001A3E4D">
          <w:rPr>
            <w:rFonts w:ascii="Times New Roman" w:hAnsi="Times New Roman" w:cs="Times New Roman"/>
            <w:noProof/>
            <w:webHidden/>
            <w:sz w:val="24"/>
            <w:szCs w:val="28"/>
          </w:rPr>
          <w:tab/>
        </w:r>
      </w:hyperlink>
      <w:r w:rsidR="00BC1E5F">
        <w:rPr>
          <w:rStyle w:val="a6"/>
          <w:rFonts w:ascii="Times New Roman" w:hAnsi="Times New Roman" w:cs="Times New Roman"/>
          <w:noProof/>
          <w:color w:val="auto"/>
          <w:sz w:val="24"/>
          <w:szCs w:val="28"/>
          <w:u w:val="none"/>
        </w:rPr>
        <w:t>26</w:t>
      </w:r>
      <w:r w:rsidR="00536786" w:rsidRPr="001A3E4D">
        <w:rPr>
          <w:rStyle w:val="a6"/>
          <w:rFonts w:ascii="Times New Roman" w:hAnsi="Times New Roman" w:cs="Times New Roman"/>
          <w:noProof/>
          <w:color w:val="auto"/>
          <w:sz w:val="24"/>
          <w:szCs w:val="28"/>
          <w:u w:val="none"/>
        </w:rPr>
        <w:t xml:space="preserve"> </w:t>
      </w:r>
    </w:p>
    <w:p w:rsidR="00536786" w:rsidRPr="001A3E4D" w:rsidRDefault="009022F2" w:rsidP="00536786">
      <w:pPr>
        <w:pStyle w:val="31"/>
        <w:rPr>
          <w:rFonts w:eastAsia="Times New Roman"/>
          <w:noProof/>
          <w:color w:val="auto"/>
          <w:kern w:val="0"/>
          <w:sz w:val="20"/>
          <w:lang w:eastAsia="ru-RU"/>
        </w:rPr>
      </w:pPr>
      <w:hyperlink w:anchor="_Toc412988213"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.2.1. Программа формирования базовых учебных действий</w:t>
        </w:r>
        <w:r w:rsidR="00536786" w:rsidRPr="001A3E4D">
          <w:rPr>
            <w:noProof/>
            <w:webHidden/>
            <w:sz w:val="20"/>
          </w:rPr>
          <w:tab/>
        </w:r>
      </w:hyperlink>
      <w:r w:rsidR="00BC1E5F">
        <w:rPr>
          <w:rStyle w:val="a6"/>
          <w:rFonts w:ascii="Times New Roman" w:hAnsi="Times New Roman" w:cs="Times New Roman"/>
          <w:noProof/>
          <w:color w:val="auto"/>
          <w:sz w:val="24"/>
          <w:szCs w:val="28"/>
          <w:u w:val="none"/>
        </w:rPr>
        <w:t>26</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31"/>
        <w:rPr>
          <w:rFonts w:eastAsia="Times New Roman"/>
          <w:noProof/>
          <w:color w:val="auto"/>
          <w:kern w:val="0"/>
          <w:sz w:val="20"/>
          <w:lang w:eastAsia="ru-RU"/>
        </w:rPr>
      </w:pPr>
      <w:hyperlink w:anchor="_Toc412988214"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.2.2. Программы учебных предметов, курсов  коррекционно-развивающей области</w:t>
        </w:r>
        <w:r w:rsidR="00536786" w:rsidRPr="001A3E4D">
          <w:rPr>
            <w:noProof/>
            <w:webHidden/>
            <w:sz w:val="20"/>
          </w:rPr>
          <w:tab/>
        </w:r>
      </w:hyperlink>
      <w:r w:rsidR="00BC1E5F">
        <w:rPr>
          <w:rStyle w:val="a6"/>
          <w:rFonts w:ascii="Times New Roman" w:hAnsi="Times New Roman" w:cs="Times New Roman"/>
          <w:noProof/>
          <w:color w:val="auto"/>
          <w:sz w:val="24"/>
          <w:szCs w:val="28"/>
          <w:u w:val="none"/>
        </w:rPr>
        <w:t>27</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31"/>
        <w:rPr>
          <w:rFonts w:eastAsia="Times New Roman"/>
          <w:noProof/>
          <w:color w:val="auto"/>
          <w:kern w:val="0"/>
          <w:sz w:val="20"/>
          <w:lang w:eastAsia="ru-RU"/>
        </w:rPr>
      </w:pPr>
      <w:hyperlink w:anchor="_Toc412988215" w:history="1">
        <w:r w:rsidR="009742A4">
          <w:rPr>
            <w:rStyle w:val="a6"/>
            <w:rFonts w:ascii="Times New Roman" w:hAnsi="Times New Roman" w:cs="Times New Roman"/>
            <w:b/>
            <w:noProof/>
            <w:spacing w:val="2"/>
            <w:sz w:val="24"/>
            <w:szCs w:val="28"/>
          </w:rPr>
          <w:t>2</w:t>
        </w:r>
        <w:r w:rsidR="00536786" w:rsidRPr="001A3E4D">
          <w:rPr>
            <w:rStyle w:val="a6"/>
            <w:rFonts w:ascii="Times New Roman" w:hAnsi="Times New Roman" w:cs="Times New Roman"/>
            <w:b/>
            <w:noProof/>
            <w:spacing w:val="2"/>
            <w:sz w:val="24"/>
            <w:szCs w:val="28"/>
          </w:rPr>
          <w:t>.2.3. Программа воспитания</w:t>
        </w:r>
        <w:r w:rsidR="004564C6">
          <w:rPr>
            <w:rStyle w:val="a6"/>
            <w:rFonts w:ascii="Times New Roman" w:hAnsi="Times New Roman" w:cs="Times New Roman"/>
            <w:b/>
            <w:noProof/>
            <w:spacing w:val="2"/>
            <w:sz w:val="24"/>
            <w:szCs w:val="28"/>
          </w:rPr>
          <w:t xml:space="preserve"> обучающихся на ступени нач</w:t>
        </w:r>
        <w:r w:rsidR="005B5711">
          <w:rPr>
            <w:rStyle w:val="a6"/>
            <w:rFonts w:ascii="Times New Roman" w:hAnsi="Times New Roman" w:cs="Times New Roman"/>
            <w:b/>
            <w:noProof/>
            <w:spacing w:val="2"/>
            <w:sz w:val="24"/>
            <w:szCs w:val="28"/>
          </w:rPr>
          <w:t>ального общего образования с РАС</w:t>
        </w:r>
        <w:r w:rsidR="00536786" w:rsidRPr="001A3E4D">
          <w:rPr>
            <w:noProof/>
            <w:webHidden/>
            <w:sz w:val="20"/>
          </w:rPr>
          <w:tab/>
        </w:r>
      </w:hyperlink>
      <w:r w:rsidR="000646B4">
        <w:rPr>
          <w:rStyle w:val="a6"/>
          <w:rFonts w:ascii="Times New Roman" w:hAnsi="Times New Roman" w:cs="Times New Roman"/>
          <w:noProof/>
          <w:color w:val="auto"/>
          <w:sz w:val="24"/>
          <w:szCs w:val="28"/>
          <w:u w:val="none"/>
        </w:rPr>
        <w:t>57</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31"/>
        <w:rPr>
          <w:rFonts w:eastAsia="Times New Roman"/>
          <w:noProof/>
          <w:color w:val="auto"/>
          <w:kern w:val="0"/>
          <w:sz w:val="20"/>
          <w:lang w:eastAsia="ru-RU"/>
        </w:rPr>
      </w:pPr>
      <w:hyperlink w:anchor="_Toc412988216" w:history="1">
        <w:r w:rsidR="000646B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.2.4. Программа формирования экологической культуры, здорового  и безопасного образа жизни</w:t>
        </w:r>
        <w:r w:rsidR="00536786" w:rsidRPr="001A3E4D">
          <w:rPr>
            <w:noProof/>
            <w:webHidden/>
            <w:sz w:val="20"/>
          </w:rPr>
          <w:tab/>
        </w:r>
      </w:hyperlink>
      <w:r w:rsidR="000646B4">
        <w:rPr>
          <w:rStyle w:val="a6"/>
          <w:rFonts w:ascii="Times New Roman" w:hAnsi="Times New Roman" w:cs="Times New Roman"/>
          <w:noProof/>
          <w:color w:val="auto"/>
          <w:sz w:val="24"/>
          <w:szCs w:val="28"/>
          <w:u w:val="none"/>
        </w:rPr>
        <w:t>74</w:t>
      </w:r>
      <w:r w:rsidR="00536786" w:rsidRPr="001A3E4D">
        <w:rPr>
          <w:rStyle w:val="a6"/>
          <w:rFonts w:ascii="Times New Roman" w:hAnsi="Times New Roman" w:cs="Times New Roman"/>
          <w:noProof/>
          <w:color w:val="auto"/>
          <w:sz w:val="24"/>
          <w:szCs w:val="28"/>
          <w:u w:val="none"/>
        </w:rPr>
        <w:t xml:space="preserve"> </w:t>
      </w:r>
    </w:p>
    <w:p w:rsidR="00536786" w:rsidRPr="001A3E4D" w:rsidRDefault="009022F2" w:rsidP="00536786">
      <w:pPr>
        <w:pStyle w:val="31"/>
        <w:rPr>
          <w:rFonts w:eastAsia="Times New Roman"/>
          <w:noProof/>
          <w:color w:val="auto"/>
          <w:kern w:val="0"/>
          <w:sz w:val="20"/>
          <w:lang w:eastAsia="ru-RU"/>
        </w:rPr>
      </w:pPr>
      <w:hyperlink w:anchor="_Toc412988217" w:history="1">
        <w:r w:rsidR="009742A4">
          <w:rPr>
            <w:rStyle w:val="a6"/>
            <w:rFonts w:ascii="Times New Roman" w:hAnsi="Times New Roman" w:cs="Times New Roman"/>
            <w:b/>
            <w:noProof/>
            <w:spacing w:val="2"/>
            <w:sz w:val="24"/>
            <w:szCs w:val="28"/>
          </w:rPr>
          <w:t>2</w:t>
        </w:r>
        <w:r w:rsidR="00536786" w:rsidRPr="001A3E4D">
          <w:rPr>
            <w:rStyle w:val="a6"/>
            <w:rFonts w:ascii="Times New Roman" w:hAnsi="Times New Roman" w:cs="Times New Roman"/>
            <w:b/>
            <w:noProof/>
            <w:spacing w:val="2"/>
            <w:sz w:val="24"/>
            <w:szCs w:val="28"/>
          </w:rPr>
          <w:t>.2.5. Программа коррекционной работы</w:t>
        </w:r>
        <w:r w:rsidR="00536786" w:rsidRPr="001A3E4D">
          <w:rPr>
            <w:noProof/>
            <w:webHidden/>
            <w:sz w:val="20"/>
          </w:rPr>
          <w:tab/>
        </w:r>
      </w:hyperlink>
      <w:r w:rsidR="000646B4">
        <w:rPr>
          <w:rStyle w:val="a6"/>
          <w:rFonts w:ascii="Times New Roman" w:hAnsi="Times New Roman" w:cs="Times New Roman"/>
          <w:noProof/>
          <w:color w:val="auto"/>
          <w:sz w:val="24"/>
          <w:szCs w:val="28"/>
          <w:u w:val="none"/>
        </w:rPr>
        <w:t>84</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31"/>
        <w:rPr>
          <w:rFonts w:eastAsia="Times New Roman"/>
          <w:noProof/>
          <w:color w:val="auto"/>
          <w:kern w:val="0"/>
          <w:sz w:val="20"/>
          <w:lang w:eastAsia="ru-RU"/>
        </w:rPr>
      </w:pPr>
      <w:hyperlink w:anchor="_Toc412988218" w:history="1">
        <w:r w:rsidR="009742A4">
          <w:rPr>
            <w:rStyle w:val="a6"/>
            <w:rFonts w:ascii="Times New Roman" w:hAnsi="Times New Roman" w:cs="Times New Roman"/>
            <w:b/>
            <w:noProof/>
            <w:spacing w:val="2"/>
            <w:sz w:val="24"/>
            <w:szCs w:val="28"/>
          </w:rPr>
          <w:t>2</w:t>
        </w:r>
        <w:r w:rsidR="00536786" w:rsidRPr="001A3E4D">
          <w:rPr>
            <w:rStyle w:val="a6"/>
            <w:rFonts w:ascii="Times New Roman" w:hAnsi="Times New Roman" w:cs="Times New Roman"/>
            <w:b/>
            <w:noProof/>
            <w:spacing w:val="2"/>
            <w:sz w:val="24"/>
            <w:szCs w:val="28"/>
          </w:rPr>
          <w:t>.2.6. Программа внеурочной деятельности</w:t>
        </w:r>
        <w:r w:rsidR="00536786" w:rsidRPr="001A3E4D">
          <w:rPr>
            <w:noProof/>
            <w:webHidden/>
            <w:sz w:val="20"/>
          </w:rPr>
          <w:tab/>
        </w:r>
      </w:hyperlink>
      <w:r w:rsidR="000646B4">
        <w:rPr>
          <w:rStyle w:val="a6"/>
          <w:rFonts w:ascii="Times New Roman" w:hAnsi="Times New Roman" w:cs="Times New Roman"/>
          <w:noProof/>
          <w:color w:val="auto"/>
          <w:sz w:val="24"/>
          <w:szCs w:val="28"/>
          <w:u w:val="none"/>
        </w:rPr>
        <w:t>94</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22"/>
        <w:tabs>
          <w:tab w:val="right" w:leader="dot" w:pos="9628"/>
        </w:tabs>
        <w:rPr>
          <w:rFonts w:ascii="Times New Roman" w:eastAsia="Times New Roman" w:hAnsi="Times New Roman" w:cs="Times New Roman"/>
          <w:noProof/>
          <w:color w:val="auto"/>
          <w:kern w:val="0"/>
          <w:sz w:val="24"/>
          <w:szCs w:val="28"/>
          <w:lang w:eastAsia="ru-RU"/>
        </w:rPr>
      </w:pPr>
      <w:hyperlink w:anchor="_Toc412988219" w:history="1">
        <w:r w:rsidR="0042594E">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w:t>
        </w:r>
        <w:r w:rsidR="0042594E">
          <w:rPr>
            <w:rStyle w:val="a6"/>
            <w:rFonts w:ascii="Times New Roman" w:hAnsi="Times New Roman" w:cs="Times New Roman"/>
            <w:b/>
            <w:noProof/>
            <w:sz w:val="24"/>
            <w:szCs w:val="28"/>
          </w:rPr>
          <w:t>3</w:t>
        </w:r>
        <w:r w:rsidR="00536786" w:rsidRPr="001A3E4D">
          <w:rPr>
            <w:rStyle w:val="a6"/>
            <w:rFonts w:ascii="Times New Roman" w:hAnsi="Times New Roman" w:cs="Times New Roman"/>
            <w:b/>
            <w:noProof/>
            <w:sz w:val="24"/>
            <w:szCs w:val="28"/>
          </w:rPr>
          <w:t xml:space="preserve"> Организационный раздел</w:t>
        </w:r>
        <w:r w:rsidR="00536786" w:rsidRPr="001A3E4D">
          <w:rPr>
            <w:rFonts w:ascii="Times New Roman" w:hAnsi="Times New Roman" w:cs="Times New Roman"/>
            <w:noProof/>
            <w:webHidden/>
            <w:sz w:val="24"/>
            <w:szCs w:val="28"/>
          </w:rPr>
          <w:tab/>
        </w:r>
      </w:hyperlink>
      <w:r w:rsidR="0042594E">
        <w:rPr>
          <w:rStyle w:val="a6"/>
          <w:rFonts w:ascii="Times New Roman" w:hAnsi="Times New Roman" w:cs="Times New Roman"/>
          <w:noProof/>
          <w:color w:val="auto"/>
          <w:sz w:val="24"/>
          <w:szCs w:val="28"/>
          <w:u w:val="none"/>
        </w:rPr>
        <w:t>105</w:t>
      </w:r>
      <w:r w:rsidR="00536786" w:rsidRPr="001A3E4D">
        <w:rPr>
          <w:rStyle w:val="a6"/>
          <w:rFonts w:ascii="Times New Roman" w:hAnsi="Times New Roman" w:cs="Times New Roman"/>
          <w:noProof/>
          <w:color w:val="auto"/>
          <w:sz w:val="24"/>
          <w:szCs w:val="28"/>
          <w:u w:val="none"/>
        </w:rPr>
        <w:t xml:space="preserve"> </w:t>
      </w:r>
    </w:p>
    <w:p w:rsidR="00536786" w:rsidRPr="001A3E4D" w:rsidRDefault="009022F2" w:rsidP="00536786">
      <w:pPr>
        <w:pStyle w:val="31"/>
        <w:rPr>
          <w:rFonts w:eastAsia="Times New Roman"/>
          <w:noProof/>
          <w:color w:val="auto"/>
          <w:kern w:val="0"/>
          <w:sz w:val="20"/>
          <w:lang w:eastAsia="ru-RU"/>
        </w:rPr>
      </w:pPr>
      <w:hyperlink w:anchor="_Toc412988220"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.3.1. Учебный план</w:t>
        </w:r>
        <w:r w:rsidR="00536786" w:rsidRPr="001A3E4D">
          <w:rPr>
            <w:noProof/>
            <w:webHidden/>
            <w:sz w:val="20"/>
          </w:rPr>
          <w:tab/>
        </w:r>
      </w:hyperlink>
      <w:r w:rsidR="0042594E">
        <w:rPr>
          <w:rStyle w:val="a6"/>
          <w:rFonts w:ascii="Times New Roman" w:hAnsi="Times New Roman" w:cs="Times New Roman"/>
          <w:noProof/>
          <w:color w:val="auto"/>
          <w:sz w:val="24"/>
          <w:szCs w:val="28"/>
          <w:u w:val="none"/>
        </w:rPr>
        <w:t>106</w:t>
      </w:r>
      <w:r w:rsidR="00536786" w:rsidRPr="001A3E4D">
        <w:rPr>
          <w:rStyle w:val="a6"/>
          <w:rFonts w:ascii="Times New Roman" w:hAnsi="Times New Roman" w:cs="Times New Roman"/>
          <w:noProof/>
          <w:sz w:val="24"/>
          <w:szCs w:val="28"/>
        </w:rPr>
        <w:t xml:space="preserve"> </w:t>
      </w:r>
    </w:p>
    <w:p w:rsidR="00536786" w:rsidRPr="001A3E4D" w:rsidRDefault="009022F2" w:rsidP="00536786">
      <w:pPr>
        <w:pStyle w:val="31"/>
        <w:rPr>
          <w:rFonts w:eastAsia="Times New Roman"/>
          <w:noProof/>
          <w:color w:val="auto"/>
          <w:kern w:val="0"/>
          <w:sz w:val="20"/>
          <w:lang w:eastAsia="ru-RU"/>
        </w:rPr>
      </w:pPr>
      <w:hyperlink w:anchor="_Toc412988221" w:history="1">
        <w:r w:rsidR="009742A4">
          <w:rPr>
            <w:rStyle w:val="a6"/>
            <w:rFonts w:ascii="Times New Roman" w:hAnsi="Times New Roman" w:cs="Times New Roman"/>
            <w:b/>
            <w:noProof/>
            <w:sz w:val="24"/>
            <w:szCs w:val="28"/>
          </w:rPr>
          <w:t>2.</w:t>
        </w:r>
        <w:r w:rsidR="00536786" w:rsidRPr="001A3E4D">
          <w:rPr>
            <w:rStyle w:val="a6"/>
            <w:rFonts w:ascii="Times New Roman" w:hAnsi="Times New Roman" w:cs="Times New Roman"/>
            <w:b/>
            <w:noProof/>
            <w:sz w:val="24"/>
            <w:szCs w:val="28"/>
          </w:rPr>
          <w:t xml:space="preserve">3.2. Система условий реализации </w:t>
        </w:r>
        <w:r w:rsidR="00536786" w:rsidRPr="001A3E4D">
          <w:rPr>
            <w:rStyle w:val="a6"/>
            <w:rFonts w:ascii="Times New Roman" w:hAnsi="Times New Roman" w:cs="Times New Roman"/>
            <w:b/>
            <w:noProof/>
            <w:spacing w:val="2"/>
            <w:sz w:val="24"/>
            <w:szCs w:val="28"/>
          </w:rPr>
          <w:t>адаптированной основной общеобразовательной программы начального общего образования</w:t>
        </w:r>
        <w:r w:rsidR="00536786" w:rsidRPr="001A3E4D">
          <w:rPr>
            <w:noProof/>
            <w:webHidden/>
            <w:sz w:val="20"/>
          </w:rPr>
          <w:tab/>
        </w:r>
      </w:hyperlink>
      <w:r w:rsidR="0042594E">
        <w:rPr>
          <w:rStyle w:val="a6"/>
          <w:rFonts w:ascii="Times New Roman" w:hAnsi="Times New Roman" w:cs="Times New Roman"/>
          <w:noProof/>
          <w:color w:val="auto"/>
          <w:sz w:val="24"/>
          <w:szCs w:val="28"/>
          <w:u w:val="none"/>
        </w:rPr>
        <w:t>110</w:t>
      </w:r>
      <w:r w:rsidR="00536786" w:rsidRPr="001A3E4D">
        <w:rPr>
          <w:rStyle w:val="a6"/>
          <w:rFonts w:ascii="Times New Roman" w:hAnsi="Times New Roman" w:cs="Times New Roman"/>
          <w:noProof/>
          <w:color w:val="auto"/>
          <w:sz w:val="24"/>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1A3E4D">
        <w:rPr>
          <w:rFonts w:ascii="Times New Roman" w:hAnsi="Times New Roman" w:cs="Times New Roman"/>
          <w:b/>
          <w:sz w:val="24"/>
          <w:szCs w:val="28"/>
        </w:rPr>
        <w:fldChar w:fldCharType="end"/>
      </w:r>
    </w:p>
    <w:p w:rsidR="0036168F" w:rsidRPr="009029B5" w:rsidRDefault="0036168F" w:rsidP="009029B5">
      <w:pPr>
        <w:spacing w:after="0"/>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1" w:name="_Toc413974290"/>
      <w:r w:rsidRPr="009029B5">
        <w:rPr>
          <w:rFonts w:ascii="Times New Roman" w:hAnsi="Times New Roman" w:cs="Times New Roman"/>
          <w:b/>
          <w:sz w:val="24"/>
          <w:szCs w:val="24"/>
        </w:rPr>
        <w:t>1. ОБЩИЕ ПОЛОЖЕНИЯ</w:t>
      </w:r>
      <w:bookmarkEnd w:id="1"/>
    </w:p>
    <w:p w:rsidR="0036168F" w:rsidRPr="009029B5" w:rsidRDefault="0036168F" w:rsidP="009029B5">
      <w:pPr>
        <w:spacing w:after="0"/>
        <w:ind w:firstLine="709"/>
        <w:jc w:val="both"/>
        <w:rPr>
          <w:rFonts w:ascii="Times New Roman" w:hAnsi="Times New Roman" w:cs="Times New Roman"/>
          <w:b/>
          <w:sz w:val="24"/>
          <w:szCs w:val="24"/>
        </w:rPr>
      </w:pPr>
      <w:r w:rsidRPr="009029B5">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3A6E32" w:rsidRPr="009029B5" w:rsidRDefault="003A6E32" w:rsidP="009029B5">
      <w:pPr>
        <w:spacing w:after="0"/>
        <w:ind w:firstLine="720"/>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w:t>
      </w:r>
      <w:r w:rsidRPr="009029B5">
        <w:rPr>
          <w:rFonts w:ascii="Times New Roman" w:hAnsi="Times New Roman" w:cs="Times New Roman"/>
          <w:color w:val="auto"/>
          <w:sz w:val="24"/>
          <w:szCs w:val="24"/>
        </w:rPr>
        <w:softHyphen/>
        <w:t>ра</w:t>
      </w:r>
      <w:r w:rsidRPr="009029B5">
        <w:rPr>
          <w:rFonts w:ascii="Times New Roman" w:hAnsi="Times New Roman" w:cs="Times New Roman"/>
          <w:color w:val="auto"/>
          <w:sz w:val="24"/>
          <w:szCs w:val="24"/>
        </w:rPr>
        <w:softHyphen/>
        <w:t>зо</w:t>
      </w:r>
      <w:r w:rsidRPr="009029B5">
        <w:rPr>
          <w:rFonts w:ascii="Times New Roman" w:hAnsi="Times New Roman" w:cs="Times New Roman"/>
          <w:color w:val="auto"/>
          <w:sz w:val="24"/>
          <w:szCs w:val="24"/>
        </w:rPr>
        <w:softHyphen/>
        <w:t>ва</w:t>
      </w:r>
      <w:r w:rsidRPr="009029B5">
        <w:rPr>
          <w:rFonts w:ascii="Times New Roman" w:hAnsi="Times New Roman" w:cs="Times New Roman"/>
          <w:color w:val="auto"/>
          <w:sz w:val="24"/>
          <w:szCs w:val="24"/>
        </w:rPr>
        <w:softHyphen/>
        <w:t>тель</w:t>
      </w:r>
      <w:r w:rsidRPr="009029B5">
        <w:rPr>
          <w:rFonts w:ascii="Times New Roman" w:hAnsi="Times New Roman" w:cs="Times New Roman"/>
          <w:color w:val="auto"/>
          <w:sz w:val="24"/>
          <w:szCs w:val="24"/>
        </w:rPr>
        <w:softHyphen/>
        <w:t>ная программа, адаптированная для обучения этой категории обу</w:t>
      </w:r>
      <w:r w:rsidRPr="009029B5">
        <w:rPr>
          <w:rFonts w:ascii="Times New Roman" w:hAnsi="Times New Roman" w:cs="Times New Roman"/>
          <w:color w:val="auto"/>
          <w:sz w:val="24"/>
          <w:szCs w:val="24"/>
        </w:rPr>
        <w:softHyphen/>
        <w:t>ча</w:t>
      </w:r>
      <w:r w:rsidRPr="009029B5">
        <w:rPr>
          <w:rFonts w:ascii="Times New Roman" w:hAnsi="Times New Roman" w:cs="Times New Roman"/>
          <w:color w:val="auto"/>
          <w:sz w:val="24"/>
          <w:szCs w:val="24"/>
        </w:rPr>
        <w:softHyphen/>
        <w:t>ю</w:t>
      </w:r>
      <w:r w:rsidRPr="009029B5">
        <w:rPr>
          <w:rFonts w:ascii="Times New Roman" w:hAnsi="Times New Roman" w:cs="Times New Roman"/>
          <w:color w:val="auto"/>
          <w:sz w:val="24"/>
          <w:szCs w:val="24"/>
        </w:rPr>
        <w:softHyphen/>
        <w:t>щи</w:t>
      </w:r>
      <w:r w:rsidRPr="009029B5">
        <w:rPr>
          <w:rFonts w:ascii="Times New Roman" w:hAnsi="Times New Roman" w:cs="Times New Roman"/>
          <w:color w:val="auto"/>
          <w:sz w:val="24"/>
          <w:szCs w:val="24"/>
        </w:rPr>
        <w:softHyphen/>
        <w:t>х</w:t>
      </w:r>
      <w:r w:rsidRPr="009029B5">
        <w:rPr>
          <w:rFonts w:ascii="Times New Roman" w:hAnsi="Times New Roman" w:cs="Times New Roman"/>
          <w:color w:val="auto"/>
          <w:sz w:val="24"/>
          <w:szCs w:val="24"/>
        </w:rPr>
        <w:softHyphen/>
        <w:t>ся с учетом особенностей их психофизического развития, ин</w:t>
      </w:r>
      <w:r w:rsidRPr="009029B5">
        <w:rPr>
          <w:rFonts w:ascii="Times New Roman" w:hAnsi="Times New Roman" w:cs="Times New Roman"/>
          <w:color w:val="auto"/>
          <w:sz w:val="24"/>
          <w:szCs w:val="24"/>
        </w:rPr>
        <w:softHyphen/>
        <w:t>ди</w:t>
      </w:r>
      <w:r w:rsidRPr="009029B5">
        <w:rPr>
          <w:rFonts w:ascii="Times New Roman" w:hAnsi="Times New Roman" w:cs="Times New Roman"/>
          <w:color w:val="auto"/>
          <w:sz w:val="24"/>
          <w:szCs w:val="24"/>
        </w:rPr>
        <w:softHyphen/>
        <w:t>ви</w:t>
      </w:r>
      <w:r w:rsidRPr="009029B5">
        <w:rPr>
          <w:rFonts w:ascii="Times New Roman" w:hAnsi="Times New Roman" w:cs="Times New Roman"/>
          <w:color w:val="auto"/>
          <w:sz w:val="24"/>
          <w:szCs w:val="24"/>
        </w:rPr>
        <w:softHyphen/>
        <w:t>ду</w:t>
      </w:r>
      <w:r w:rsidRPr="009029B5">
        <w:rPr>
          <w:rFonts w:ascii="Times New Roman" w:hAnsi="Times New Roman" w:cs="Times New Roman"/>
          <w:color w:val="auto"/>
          <w:sz w:val="24"/>
          <w:szCs w:val="24"/>
        </w:rPr>
        <w:softHyphen/>
        <w:t>аль</w:t>
      </w:r>
      <w:r w:rsidRPr="009029B5">
        <w:rPr>
          <w:rFonts w:ascii="Times New Roman" w:hAnsi="Times New Roman" w:cs="Times New Roman"/>
          <w:color w:val="auto"/>
          <w:sz w:val="24"/>
          <w:szCs w:val="24"/>
        </w:rPr>
        <w:softHyphen/>
        <w:t>ных возможностей, обеспечивающая коррекцию нарушений развития и со</w:t>
      </w:r>
      <w:r w:rsidRPr="009029B5">
        <w:rPr>
          <w:rFonts w:ascii="Times New Roman" w:hAnsi="Times New Roman" w:cs="Times New Roman"/>
          <w:color w:val="auto"/>
          <w:sz w:val="24"/>
          <w:szCs w:val="24"/>
        </w:rPr>
        <w:softHyphen/>
        <w:t>ци</w:t>
      </w:r>
      <w:r w:rsidRPr="009029B5">
        <w:rPr>
          <w:rFonts w:ascii="Times New Roman" w:hAnsi="Times New Roman" w:cs="Times New Roman"/>
          <w:color w:val="auto"/>
          <w:sz w:val="24"/>
          <w:szCs w:val="24"/>
        </w:rPr>
        <w:softHyphen/>
        <w:t>аль</w:t>
      </w:r>
      <w:r w:rsidRPr="009029B5">
        <w:rPr>
          <w:rFonts w:ascii="Times New Roman" w:hAnsi="Times New Roman" w:cs="Times New Roman"/>
          <w:color w:val="auto"/>
          <w:sz w:val="24"/>
          <w:szCs w:val="24"/>
        </w:rPr>
        <w:softHyphen/>
        <w:t xml:space="preserve">ную адаптацию. </w:t>
      </w:r>
    </w:p>
    <w:p w:rsidR="003A6E32" w:rsidRPr="009029B5" w:rsidRDefault="003A6E32" w:rsidP="009029B5">
      <w:pPr>
        <w:pStyle w:val="Default"/>
        <w:spacing w:line="276" w:lineRule="auto"/>
        <w:jc w:val="both"/>
        <w:rPr>
          <w:color w:val="auto"/>
        </w:rPr>
      </w:pPr>
      <w:r w:rsidRPr="009029B5">
        <w:rPr>
          <w:color w:val="auto"/>
        </w:rPr>
        <w:t xml:space="preserve">         Адаптированная основная образовательная программа начального общего образования разработана педагогическим коллективом  МАОУ «СОШ п. Демьянка»</w:t>
      </w:r>
      <w:r w:rsidR="00B14D77" w:rsidRPr="009029B5">
        <w:rPr>
          <w:color w:val="auto"/>
        </w:rPr>
        <w:t xml:space="preserve"> </w:t>
      </w:r>
      <w:proofErr w:type="spellStart"/>
      <w:r w:rsidR="00DB2A38" w:rsidRPr="009029B5">
        <w:rPr>
          <w:color w:val="auto"/>
        </w:rPr>
        <w:t>Уватского</w:t>
      </w:r>
      <w:proofErr w:type="spellEnd"/>
      <w:r w:rsidR="00DB2A38" w:rsidRPr="009029B5">
        <w:rPr>
          <w:color w:val="auto"/>
        </w:rPr>
        <w:t xml:space="preserve"> муниципального района </w:t>
      </w:r>
      <w:r w:rsidR="00BE3BCA">
        <w:rPr>
          <w:color w:val="auto"/>
        </w:rPr>
        <w:t>Тюменской области</w:t>
      </w:r>
      <w:r w:rsidRPr="009029B5">
        <w:rPr>
          <w:color w:val="auto"/>
        </w:rPr>
        <w:t xml:space="preserve"> в соответствии с ФГОС НОО для детей с ОВЗ и представляет собой образовательную программу, адаптированную для обучения детей с расстройствами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с учетом требований следующих нормативных документов:</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 Федерального закона Российской Федерации от 29.12.2012 № 273-ФЗ «Об образовании в Российской Федерации»;</w:t>
      </w:r>
    </w:p>
    <w:p w:rsidR="003A6E32" w:rsidRPr="009029B5" w:rsidRDefault="003A6E32" w:rsidP="009029B5">
      <w:pPr>
        <w:tabs>
          <w:tab w:val="left" w:pos="709"/>
        </w:tabs>
        <w:spacing w:after="0"/>
        <w:jc w:val="both"/>
        <w:rPr>
          <w:rFonts w:ascii="Times New Roman" w:eastAsia="Symbol" w:hAnsi="Times New Roman" w:cs="Times New Roman"/>
          <w:sz w:val="24"/>
          <w:szCs w:val="24"/>
        </w:rPr>
      </w:pPr>
      <w:r w:rsidRPr="009029B5">
        <w:rPr>
          <w:rFonts w:ascii="Times New Roman" w:hAnsi="Times New Roman" w:cs="Times New Roman"/>
          <w:sz w:val="24"/>
          <w:szCs w:val="24"/>
        </w:rPr>
        <w:t>- Приказа Министерства образования и науки РФ от 18.12.2012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06 октября 2009 №373»;</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Приказа Министерства образования и науки Российской Федерации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Примерной АООП НОО для детей с РАС;</w:t>
      </w:r>
    </w:p>
    <w:p w:rsidR="003A6E32" w:rsidRPr="009029B5" w:rsidRDefault="003A6E32" w:rsidP="009029B5">
      <w:pPr>
        <w:spacing w:after="0"/>
        <w:ind w:hanging="284"/>
        <w:jc w:val="both"/>
        <w:rPr>
          <w:rFonts w:ascii="Times New Roman" w:hAnsi="Times New Roman" w:cs="Times New Roman"/>
          <w:sz w:val="24"/>
          <w:szCs w:val="24"/>
        </w:rPr>
      </w:pPr>
      <w:r w:rsidRPr="009029B5">
        <w:rPr>
          <w:rFonts w:ascii="Times New Roman" w:hAnsi="Times New Roman" w:cs="Times New Roman"/>
          <w:sz w:val="24"/>
          <w:szCs w:val="24"/>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p>
    <w:p w:rsidR="003A6E32" w:rsidRPr="009029B5" w:rsidRDefault="003A6E32" w:rsidP="009029B5">
      <w:pPr>
        <w:spacing w:after="0"/>
        <w:ind w:hanging="284"/>
        <w:jc w:val="both"/>
        <w:rPr>
          <w:rFonts w:ascii="Times New Roman" w:hAnsi="Times New Roman" w:cs="Times New Roman"/>
          <w:sz w:val="24"/>
          <w:szCs w:val="24"/>
        </w:rPr>
      </w:pPr>
      <w:r w:rsidRPr="009029B5">
        <w:rPr>
          <w:rFonts w:ascii="Times New Roman" w:hAnsi="Times New Roman" w:cs="Times New Roman"/>
          <w:sz w:val="24"/>
          <w:szCs w:val="24"/>
        </w:rPr>
        <w:t xml:space="preserve">     - Постановления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Локальных нормативно-правовых документов, регламентирующих деятельность МАОУ «СОШ п. Демьянка» УМР;</w:t>
      </w:r>
    </w:p>
    <w:p w:rsidR="003A6E32" w:rsidRPr="009029B5" w:rsidRDefault="003A6E32" w:rsidP="009029B5">
      <w:pPr>
        <w:spacing w:after="0"/>
        <w:jc w:val="both"/>
        <w:rPr>
          <w:rFonts w:ascii="Times New Roman" w:hAnsi="Times New Roman" w:cs="Times New Roman"/>
          <w:sz w:val="24"/>
          <w:szCs w:val="24"/>
        </w:rPr>
      </w:pPr>
      <w:r w:rsidRPr="009029B5">
        <w:rPr>
          <w:rFonts w:ascii="Times New Roman" w:hAnsi="Times New Roman" w:cs="Times New Roman"/>
          <w:sz w:val="24"/>
          <w:szCs w:val="24"/>
        </w:rPr>
        <w:t>- Устава МАОУ «СОШ п. Демьянка» УМР.</w:t>
      </w:r>
    </w:p>
    <w:p w:rsidR="0036168F" w:rsidRPr="009029B5" w:rsidRDefault="0036168F" w:rsidP="009029B5">
      <w:pPr>
        <w:tabs>
          <w:tab w:val="left" w:pos="0"/>
          <w:tab w:val="right" w:leader="dot" w:pos="9639"/>
        </w:tabs>
        <w:spacing w:after="0"/>
        <w:ind w:firstLine="720"/>
        <w:jc w:val="both"/>
        <w:rPr>
          <w:rFonts w:ascii="Times New Roman" w:hAnsi="Times New Roman" w:cs="Times New Roman"/>
          <w:sz w:val="24"/>
          <w:szCs w:val="24"/>
        </w:rPr>
      </w:pPr>
      <w:r w:rsidRPr="009029B5">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9029B5">
        <w:rPr>
          <w:rFonts w:ascii="Times New Roman" w:hAnsi="Times New Roman" w:cs="Times New Roman"/>
          <w:b/>
          <w:sz w:val="24"/>
          <w:szCs w:val="24"/>
        </w:rPr>
        <w:t xml:space="preserve">расстройствами аутистического спектра </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9029B5">
        <w:rPr>
          <w:rStyle w:val="a3"/>
          <w:rFonts w:ascii="Times New Roman" w:hAnsi="Times New Roman" w:cs="Times New Roman"/>
          <w:color w:val="auto"/>
          <w:sz w:val="24"/>
          <w:szCs w:val="24"/>
        </w:rPr>
        <w:footnoteReference w:id="1"/>
      </w:r>
      <w:r w:rsidRPr="009029B5">
        <w:rPr>
          <w:rFonts w:ascii="Times New Roman" w:hAnsi="Times New Roman" w:cs="Times New Roman"/>
          <w:color w:val="auto"/>
          <w:sz w:val="24"/>
          <w:szCs w:val="24"/>
        </w:rPr>
        <w:t>:</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обязательной части;</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части, формируемой участниками образовательных отношений.</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соответствии с требованиями ФГОС НОО </w:t>
      </w:r>
      <w:r w:rsidR="00AE2C58" w:rsidRPr="009029B5">
        <w:rPr>
          <w:rFonts w:ascii="Times New Roman" w:hAnsi="Times New Roman" w:cs="Times New Roman"/>
          <w:color w:val="auto"/>
          <w:sz w:val="24"/>
          <w:szCs w:val="24"/>
        </w:rPr>
        <w:t xml:space="preserve">обучающихся </w:t>
      </w:r>
      <w:r w:rsidRPr="009029B5">
        <w:rPr>
          <w:rFonts w:ascii="Times New Roman" w:hAnsi="Times New Roman" w:cs="Times New Roman"/>
          <w:color w:val="auto"/>
          <w:sz w:val="24"/>
          <w:szCs w:val="24"/>
        </w:rPr>
        <w:t xml:space="preserve">с РАС образовательная организация может создавать варианты АООП с учетом </w:t>
      </w:r>
      <w:r w:rsidR="00BE3BCA" w:rsidRPr="009029B5">
        <w:rPr>
          <w:rFonts w:ascii="Times New Roman" w:hAnsi="Times New Roman" w:cs="Times New Roman"/>
          <w:color w:val="auto"/>
          <w:sz w:val="24"/>
          <w:szCs w:val="24"/>
        </w:rPr>
        <w:t>особых образовательных потребностей,</w:t>
      </w:r>
      <w:r w:rsidRPr="009029B5">
        <w:rPr>
          <w:rFonts w:ascii="Times New Roman" w:hAnsi="Times New Roman" w:cs="Times New Roman"/>
          <w:color w:val="auto"/>
          <w:sz w:val="24"/>
          <w:szCs w:val="24"/>
        </w:rPr>
        <w:t xml:space="preserve"> обучающихся с расстройствами аутистического спектра.  </w:t>
      </w:r>
    </w:p>
    <w:p w:rsidR="00F16AAA" w:rsidRPr="009029B5" w:rsidRDefault="00F16AAA"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В структуре примерной вариативной </w:t>
      </w:r>
      <w:r w:rsidR="00AE2C58" w:rsidRPr="009029B5">
        <w:rPr>
          <w:rFonts w:ascii="Times New Roman" w:hAnsi="Times New Roman" w:cs="Times New Roman"/>
          <w:color w:val="auto"/>
          <w:sz w:val="24"/>
          <w:szCs w:val="24"/>
        </w:rPr>
        <w:t>А</w:t>
      </w:r>
      <w:r w:rsidRPr="009029B5">
        <w:rPr>
          <w:rFonts w:ascii="Times New Roman" w:hAnsi="Times New Roman" w:cs="Times New Roman"/>
          <w:color w:val="auto"/>
          <w:sz w:val="24"/>
          <w:szCs w:val="24"/>
        </w:rPr>
        <w:t>ООП НОО детей с РАС представлены:</w:t>
      </w:r>
    </w:p>
    <w:p w:rsidR="00AE2C58" w:rsidRPr="009029B5" w:rsidRDefault="00F16AAA"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1.</w:t>
      </w:r>
      <w:r w:rsidR="00AE2C58" w:rsidRPr="009029B5">
        <w:rPr>
          <w:rFonts w:ascii="Times New Roman" w:hAnsi="Times New Roman" w:cs="Times New Roman"/>
          <w:sz w:val="24"/>
          <w:szCs w:val="24"/>
        </w:rPr>
        <w:t xml:space="preserve"> Целевой раздел, включающий: </w:t>
      </w:r>
    </w:p>
    <w:p w:rsidR="00AE2C58" w:rsidRPr="009029B5" w:rsidRDefault="00AE2C5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w:t>
      </w:r>
      <w:r w:rsidR="00F16AAA" w:rsidRPr="009029B5">
        <w:rPr>
          <w:rFonts w:ascii="Times New Roman" w:hAnsi="Times New Roman" w:cs="Times New Roman"/>
          <w:sz w:val="24"/>
          <w:szCs w:val="24"/>
        </w:rPr>
        <w:t>ояснительн</w:t>
      </w:r>
      <w:r w:rsidRPr="009029B5">
        <w:rPr>
          <w:rFonts w:ascii="Times New Roman" w:hAnsi="Times New Roman" w:cs="Times New Roman"/>
          <w:sz w:val="24"/>
          <w:szCs w:val="24"/>
        </w:rPr>
        <w:t xml:space="preserve">ую </w:t>
      </w:r>
      <w:r w:rsidR="00F16AAA" w:rsidRPr="009029B5">
        <w:rPr>
          <w:rFonts w:ascii="Times New Roman" w:hAnsi="Times New Roman" w:cs="Times New Roman"/>
          <w:sz w:val="24"/>
          <w:szCs w:val="24"/>
        </w:rPr>
        <w:t>записк</w:t>
      </w:r>
      <w:r w:rsidRPr="009029B5">
        <w:rPr>
          <w:rFonts w:ascii="Times New Roman" w:hAnsi="Times New Roman" w:cs="Times New Roman"/>
          <w:sz w:val="24"/>
          <w:szCs w:val="24"/>
        </w:rPr>
        <w:t>у</w:t>
      </w:r>
      <w:r w:rsidR="00F16AAA" w:rsidRPr="009029B5">
        <w:rPr>
          <w:rFonts w:ascii="Times New Roman" w:hAnsi="Times New Roman" w:cs="Times New Roman"/>
          <w:sz w:val="24"/>
          <w:szCs w:val="24"/>
        </w:rPr>
        <w:t>, в которой раскры</w:t>
      </w:r>
      <w:r w:rsidRPr="009029B5">
        <w:rPr>
          <w:rFonts w:ascii="Times New Roman" w:hAnsi="Times New Roman" w:cs="Times New Roman"/>
          <w:sz w:val="24"/>
          <w:szCs w:val="24"/>
        </w:rPr>
        <w:t>ваются</w:t>
      </w:r>
      <w:r w:rsidR="00F16AAA" w:rsidRPr="009029B5">
        <w:rPr>
          <w:rFonts w:ascii="Times New Roman" w:hAnsi="Times New Roman" w:cs="Times New Roman"/>
          <w:sz w:val="24"/>
          <w:szCs w:val="24"/>
        </w:rPr>
        <w:t xml:space="preserve">: </w:t>
      </w:r>
    </w:p>
    <w:p w:rsidR="00AE2C58" w:rsidRPr="009029B5" w:rsidRDefault="00461978" w:rsidP="009029B5">
      <w:pPr>
        <w:numPr>
          <w:ilvl w:val="0"/>
          <w:numId w:val="80"/>
        </w:numPr>
        <w:spacing w:after="0"/>
        <w:ind w:left="0" w:firstLine="709"/>
        <w:jc w:val="both"/>
        <w:rPr>
          <w:rFonts w:ascii="Times New Roman" w:hAnsi="Times New Roman" w:cs="Times New Roman"/>
          <w:iCs/>
          <w:sz w:val="24"/>
          <w:szCs w:val="24"/>
        </w:rPr>
      </w:pPr>
      <w:r w:rsidRPr="009029B5">
        <w:rPr>
          <w:rFonts w:ascii="Times New Roman" w:hAnsi="Times New Roman" w:cs="Times New Roman"/>
          <w:iCs/>
          <w:sz w:val="24"/>
          <w:szCs w:val="24"/>
        </w:rPr>
        <w:t>ц</w:t>
      </w:r>
      <w:r w:rsidR="00F16AAA" w:rsidRPr="009029B5">
        <w:rPr>
          <w:rFonts w:ascii="Times New Roman" w:hAnsi="Times New Roman" w:cs="Times New Roman"/>
          <w:iCs/>
          <w:sz w:val="24"/>
          <w:szCs w:val="24"/>
        </w:rPr>
        <w:t>ел</w:t>
      </w:r>
      <w:r w:rsidRPr="009029B5">
        <w:rPr>
          <w:rFonts w:ascii="Times New Roman" w:hAnsi="Times New Roman" w:cs="Times New Roman"/>
          <w:iCs/>
          <w:sz w:val="24"/>
          <w:szCs w:val="24"/>
        </w:rPr>
        <w:t xml:space="preserve">ь реализации </w:t>
      </w:r>
      <w:r w:rsidR="00AE2C58" w:rsidRPr="009029B5">
        <w:rPr>
          <w:rFonts w:ascii="Times New Roman" w:hAnsi="Times New Roman" w:cs="Times New Roman"/>
          <w:iCs/>
          <w:sz w:val="24"/>
          <w:szCs w:val="24"/>
        </w:rPr>
        <w:t>АООП;</w:t>
      </w:r>
      <w:r w:rsidR="00F16AAA" w:rsidRPr="009029B5">
        <w:rPr>
          <w:rFonts w:ascii="Times New Roman" w:hAnsi="Times New Roman" w:cs="Times New Roman"/>
          <w:iCs/>
          <w:sz w:val="24"/>
          <w:szCs w:val="24"/>
        </w:rPr>
        <w:t xml:space="preserve"> </w:t>
      </w:r>
    </w:p>
    <w:p w:rsidR="00461978" w:rsidRPr="009029B5" w:rsidRDefault="00461978" w:rsidP="009029B5">
      <w:pPr>
        <w:numPr>
          <w:ilvl w:val="0"/>
          <w:numId w:val="80"/>
        </w:numPr>
        <w:spacing w:after="0"/>
        <w:ind w:left="0" w:firstLine="709"/>
        <w:jc w:val="both"/>
        <w:rPr>
          <w:rFonts w:ascii="Times New Roman" w:hAnsi="Times New Roman" w:cs="Times New Roman"/>
          <w:iCs/>
          <w:sz w:val="24"/>
          <w:szCs w:val="24"/>
        </w:rPr>
      </w:pPr>
      <w:r w:rsidRPr="009029B5">
        <w:rPr>
          <w:rFonts w:ascii="Times New Roman" w:hAnsi="Times New Roman" w:cs="Times New Roman"/>
          <w:sz w:val="24"/>
          <w:szCs w:val="24"/>
        </w:rPr>
        <w:t>принципы и подх</w:t>
      </w:r>
      <w:r w:rsidR="00BC1CB8" w:rsidRPr="009029B5">
        <w:rPr>
          <w:rFonts w:ascii="Times New Roman" w:hAnsi="Times New Roman" w:cs="Times New Roman"/>
          <w:sz w:val="24"/>
          <w:szCs w:val="24"/>
        </w:rPr>
        <w:t xml:space="preserve">оды к </w:t>
      </w:r>
      <w:r w:rsidRPr="009029B5">
        <w:rPr>
          <w:rFonts w:ascii="Times New Roman" w:hAnsi="Times New Roman" w:cs="Times New Roman"/>
          <w:sz w:val="24"/>
          <w:szCs w:val="24"/>
        </w:rPr>
        <w:t>формированию</w:t>
      </w:r>
      <w:r w:rsidR="00BC1CB8" w:rsidRPr="009029B5">
        <w:rPr>
          <w:rFonts w:ascii="Times New Roman" w:hAnsi="Times New Roman" w:cs="Times New Roman"/>
          <w:sz w:val="24"/>
          <w:szCs w:val="24"/>
        </w:rPr>
        <w:t xml:space="preserve"> АООП</w:t>
      </w:r>
      <w:r w:rsidRPr="009029B5">
        <w:rPr>
          <w:rFonts w:ascii="Times New Roman" w:hAnsi="Times New Roman" w:cs="Times New Roman"/>
          <w:sz w:val="24"/>
          <w:szCs w:val="24"/>
        </w:rPr>
        <w:t>;</w:t>
      </w:r>
    </w:p>
    <w:p w:rsidR="00AE2C58" w:rsidRPr="009029B5" w:rsidRDefault="00AE2C58" w:rsidP="009029B5">
      <w:pPr>
        <w:numPr>
          <w:ilvl w:val="0"/>
          <w:numId w:val="80"/>
        </w:numPr>
        <w:spacing w:after="0"/>
        <w:ind w:left="0" w:firstLine="709"/>
        <w:jc w:val="both"/>
        <w:rPr>
          <w:rFonts w:ascii="Times New Roman" w:hAnsi="Times New Roman" w:cs="Times New Roman"/>
          <w:iCs/>
          <w:sz w:val="24"/>
          <w:szCs w:val="24"/>
        </w:rPr>
      </w:pPr>
      <w:r w:rsidRPr="009029B5">
        <w:rPr>
          <w:rFonts w:ascii="Times New Roman" w:hAnsi="Times New Roman" w:cs="Times New Roman"/>
          <w:sz w:val="24"/>
          <w:szCs w:val="24"/>
        </w:rPr>
        <w:t>общая характеристика АООП НОО</w:t>
      </w:r>
      <w:r w:rsidRPr="009029B5">
        <w:rPr>
          <w:rFonts w:ascii="Times New Roman" w:hAnsi="Times New Roman" w:cs="Times New Roman"/>
          <w:iCs/>
          <w:sz w:val="24"/>
          <w:szCs w:val="24"/>
        </w:rPr>
        <w:t>;</w:t>
      </w:r>
    </w:p>
    <w:p w:rsidR="00AE2C58" w:rsidRPr="009029B5" w:rsidRDefault="00F16AAA" w:rsidP="009029B5">
      <w:pPr>
        <w:numPr>
          <w:ilvl w:val="0"/>
          <w:numId w:val="80"/>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психолого-педагогическая характеристика обучающихся</w:t>
      </w:r>
      <w:r w:rsidR="00461978" w:rsidRPr="009029B5">
        <w:rPr>
          <w:rFonts w:ascii="Times New Roman" w:hAnsi="Times New Roman" w:cs="Times New Roman"/>
          <w:sz w:val="24"/>
          <w:szCs w:val="24"/>
        </w:rPr>
        <w:t xml:space="preserve"> с РАС</w:t>
      </w:r>
      <w:r w:rsidR="00AE2C58" w:rsidRPr="009029B5">
        <w:rPr>
          <w:rFonts w:ascii="Times New Roman" w:hAnsi="Times New Roman" w:cs="Times New Roman"/>
          <w:sz w:val="24"/>
          <w:szCs w:val="24"/>
        </w:rPr>
        <w:t>;</w:t>
      </w:r>
    </w:p>
    <w:p w:rsidR="00AE2C58" w:rsidRPr="009029B5" w:rsidRDefault="00AE2C58" w:rsidP="009029B5">
      <w:pPr>
        <w:numPr>
          <w:ilvl w:val="0"/>
          <w:numId w:val="80"/>
        </w:numPr>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особые образовательные потребности обучающихся</w:t>
      </w:r>
      <w:r w:rsidR="00461978" w:rsidRPr="009029B5">
        <w:rPr>
          <w:rFonts w:ascii="Times New Roman" w:hAnsi="Times New Roman" w:cs="Times New Roman"/>
          <w:sz w:val="24"/>
          <w:szCs w:val="24"/>
        </w:rPr>
        <w:t xml:space="preserve"> с РАС</w:t>
      </w:r>
      <w:r w:rsidRPr="009029B5">
        <w:rPr>
          <w:rFonts w:ascii="Times New Roman" w:hAnsi="Times New Roman" w:cs="Times New Roman"/>
          <w:sz w:val="24"/>
          <w:szCs w:val="24"/>
        </w:rPr>
        <w:t xml:space="preserve">; </w:t>
      </w:r>
    </w:p>
    <w:p w:rsidR="00F16AAA" w:rsidRPr="009029B5" w:rsidRDefault="00AE2C58" w:rsidP="009029B5">
      <w:pPr>
        <w:spacing w:after="0"/>
        <w:ind w:firstLine="709"/>
        <w:jc w:val="both"/>
        <w:rPr>
          <w:rFonts w:ascii="Times New Roman" w:hAnsi="Times New Roman" w:cs="Times New Roman"/>
          <w:color w:val="auto"/>
          <w:spacing w:val="2"/>
          <w:sz w:val="24"/>
          <w:szCs w:val="24"/>
        </w:rPr>
      </w:pPr>
      <w:r w:rsidRPr="009029B5">
        <w:rPr>
          <w:rFonts w:ascii="Times New Roman" w:hAnsi="Times New Roman" w:cs="Times New Roman"/>
          <w:color w:val="auto"/>
          <w:sz w:val="24"/>
          <w:szCs w:val="24"/>
        </w:rPr>
        <w:t xml:space="preserve"> - п</w:t>
      </w:r>
      <w:r w:rsidR="00F16AAA" w:rsidRPr="009029B5">
        <w:rPr>
          <w:rFonts w:ascii="Times New Roman" w:hAnsi="Times New Roman" w:cs="Times New Roman"/>
          <w:color w:val="auto"/>
          <w:spacing w:val="2"/>
          <w:sz w:val="24"/>
          <w:szCs w:val="24"/>
        </w:rPr>
        <w:t>ланируемые результаты освоения обучающимися вариант</w:t>
      </w:r>
      <w:r w:rsidR="00461978" w:rsidRPr="009029B5">
        <w:rPr>
          <w:rFonts w:ascii="Times New Roman" w:hAnsi="Times New Roman" w:cs="Times New Roman"/>
          <w:color w:val="auto"/>
          <w:spacing w:val="2"/>
          <w:sz w:val="24"/>
          <w:szCs w:val="24"/>
        </w:rPr>
        <w:t xml:space="preserve">а </w:t>
      </w:r>
      <w:r w:rsidR="00F16AAA" w:rsidRPr="009029B5">
        <w:rPr>
          <w:rFonts w:ascii="Times New Roman" w:hAnsi="Times New Roman" w:cs="Times New Roman"/>
          <w:color w:val="auto"/>
          <w:spacing w:val="2"/>
          <w:sz w:val="24"/>
          <w:szCs w:val="24"/>
        </w:rPr>
        <w:t>адаптированной основной образовательной программ</w:t>
      </w:r>
      <w:r w:rsidR="00BC1CB8" w:rsidRPr="009029B5">
        <w:rPr>
          <w:rFonts w:ascii="Times New Roman" w:hAnsi="Times New Roman" w:cs="Times New Roman"/>
          <w:color w:val="auto"/>
          <w:spacing w:val="2"/>
          <w:sz w:val="24"/>
          <w:szCs w:val="24"/>
        </w:rPr>
        <w:t>ы начального общего образования;</w:t>
      </w:r>
    </w:p>
    <w:p w:rsidR="00F16AAA" w:rsidRPr="009029B5" w:rsidRDefault="00AE2C58" w:rsidP="009029B5">
      <w:pPr>
        <w:spacing w:after="0"/>
        <w:ind w:firstLine="709"/>
        <w:jc w:val="both"/>
        <w:rPr>
          <w:rFonts w:ascii="Times New Roman" w:hAnsi="Times New Roman" w:cs="Times New Roman"/>
          <w:color w:val="auto"/>
          <w:spacing w:val="2"/>
          <w:sz w:val="24"/>
          <w:szCs w:val="24"/>
        </w:rPr>
      </w:pPr>
      <w:r w:rsidRPr="009029B5">
        <w:rPr>
          <w:rFonts w:ascii="Times New Roman" w:hAnsi="Times New Roman" w:cs="Times New Roman"/>
          <w:color w:val="auto"/>
          <w:sz w:val="24"/>
          <w:szCs w:val="24"/>
        </w:rPr>
        <w:t>- с</w:t>
      </w:r>
      <w:r w:rsidR="00F16AAA" w:rsidRPr="009029B5">
        <w:rPr>
          <w:rFonts w:ascii="Times New Roman" w:hAnsi="Times New Roman" w:cs="Times New Roman"/>
          <w:color w:val="auto"/>
          <w:spacing w:val="2"/>
          <w:sz w:val="24"/>
          <w:szCs w:val="24"/>
        </w:rPr>
        <w:t>истем</w:t>
      </w:r>
      <w:r w:rsidRPr="009029B5">
        <w:rPr>
          <w:rFonts w:ascii="Times New Roman" w:hAnsi="Times New Roman" w:cs="Times New Roman"/>
          <w:color w:val="auto"/>
          <w:spacing w:val="2"/>
          <w:sz w:val="24"/>
          <w:szCs w:val="24"/>
        </w:rPr>
        <w:t>у</w:t>
      </w:r>
      <w:r w:rsidR="00F16AAA" w:rsidRPr="009029B5">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9029B5" w:rsidRDefault="00AE2C5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2. </w:t>
      </w:r>
      <w:r w:rsidR="00F16AAA" w:rsidRPr="009029B5">
        <w:rPr>
          <w:rFonts w:ascii="Times New Roman" w:hAnsi="Times New Roman" w:cs="Times New Roman"/>
          <w:color w:val="auto"/>
          <w:sz w:val="24"/>
          <w:szCs w:val="24"/>
        </w:rPr>
        <w:t>Содержа</w:t>
      </w:r>
      <w:r w:rsidRPr="009029B5">
        <w:rPr>
          <w:rFonts w:ascii="Times New Roman" w:hAnsi="Times New Roman" w:cs="Times New Roman"/>
          <w:color w:val="auto"/>
          <w:sz w:val="24"/>
          <w:szCs w:val="24"/>
        </w:rPr>
        <w:t>тельный раздел, включающий:</w:t>
      </w:r>
      <w:r w:rsidR="00F16AAA" w:rsidRPr="009029B5">
        <w:rPr>
          <w:rFonts w:ascii="Times New Roman" w:hAnsi="Times New Roman" w:cs="Times New Roman"/>
          <w:color w:val="auto"/>
          <w:sz w:val="24"/>
          <w:szCs w:val="24"/>
        </w:rPr>
        <w:t xml:space="preserve"> </w:t>
      </w:r>
    </w:p>
    <w:p w:rsidR="00461978" w:rsidRPr="009029B5" w:rsidRDefault="00F16AAA" w:rsidP="009029B5">
      <w:pPr>
        <w:spacing w:after="0"/>
        <w:ind w:firstLine="709"/>
        <w:jc w:val="both"/>
        <w:rPr>
          <w:rFonts w:ascii="Times New Roman" w:hAnsi="Times New Roman" w:cs="Times New Roman"/>
          <w:sz w:val="24"/>
          <w:szCs w:val="24"/>
        </w:rPr>
      </w:pPr>
      <w:r w:rsidRPr="009029B5">
        <w:rPr>
          <w:rFonts w:ascii="Times New Roman" w:hAnsi="Times New Roman" w:cs="Times New Roman"/>
          <w:color w:val="auto"/>
          <w:sz w:val="24"/>
          <w:szCs w:val="24"/>
        </w:rPr>
        <w:t>―</w:t>
      </w:r>
      <w:r w:rsidR="00461978" w:rsidRPr="009029B5">
        <w:rPr>
          <w:rFonts w:ascii="Times New Roman" w:hAnsi="Times New Roman" w:cs="Times New Roman"/>
          <w:color w:val="auto"/>
          <w:sz w:val="24"/>
          <w:szCs w:val="24"/>
        </w:rPr>
        <w:t xml:space="preserve"> п</w:t>
      </w:r>
      <w:r w:rsidR="00461978" w:rsidRPr="009029B5">
        <w:rPr>
          <w:rFonts w:ascii="Times New Roman" w:hAnsi="Times New Roman" w:cs="Times New Roman"/>
          <w:sz w:val="24"/>
          <w:szCs w:val="24"/>
        </w:rPr>
        <w:t>рограмму формирования универсальных (базовых) учебных действий;</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 отдельных учебных предметов;</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w:t>
      </w:r>
      <w:r w:rsidR="00BE3BCA">
        <w:rPr>
          <w:rFonts w:ascii="Times New Roman" w:hAnsi="Times New Roman" w:cs="Times New Roman"/>
          <w:sz w:val="24"/>
          <w:szCs w:val="24"/>
        </w:rPr>
        <w:t xml:space="preserve"> воспитания</w:t>
      </w:r>
      <w:r w:rsidRPr="009029B5">
        <w:rPr>
          <w:rFonts w:ascii="Times New Roman" w:hAnsi="Times New Roman" w:cs="Times New Roman"/>
          <w:sz w:val="24"/>
          <w:szCs w:val="24"/>
        </w:rPr>
        <w:t>;</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программу внеурочной деятельности;</w:t>
      </w:r>
    </w:p>
    <w:p w:rsidR="00461978" w:rsidRPr="009029B5" w:rsidRDefault="004619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направлени</w:t>
      </w:r>
      <w:r w:rsidR="00BC1CB8" w:rsidRPr="009029B5">
        <w:rPr>
          <w:rFonts w:ascii="Times New Roman" w:hAnsi="Times New Roman" w:cs="Times New Roman"/>
          <w:sz w:val="24"/>
          <w:szCs w:val="24"/>
        </w:rPr>
        <w:t>я</w:t>
      </w:r>
      <w:r w:rsidRPr="009029B5">
        <w:rPr>
          <w:rFonts w:ascii="Times New Roman" w:hAnsi="Times New Roman" w:cs="Times New Roman"/>
          <w:sz w:val="24"/>
          <w:szCs w:val="24"/>
        </w:rPr>
        <w:t xml:space="preserve"> и содержание программы коррекционной работы.</w:t>
      </w:r>
    </w:p>
    <w:p w:rsidR="00CD3FE3" w:rsidRPr="009029B5" w:rsidRDefault="00461978"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3. Организационный раздел, содержащий:</w:t>
      </w:r>
    </w:p>
    <w:p w:rsidR="00CD3FE3" w:rsidRPr="009029B5" w:rsidRDefault="00CD3FE3"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учебный план;</w:t>
      </w:r>
    </w:p>
    <w:p w:rsidR="00CD3FE3" w:rsidRPr="009029B5" w:rsidRDefault="00CD3FE3"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D66555" w:rsidRPr="009029B5">
        <w:rPr>
          <w:rFonts w:ascii="Times New Roman" w:hAnsi="Times New Roman" w:cs="Times New Roman"/>
          <w:sz w:val="24"/>
          <w:szCs w:val="24"/>
        </w:rPr>
        <w:t>систему специальных</w:t>
      </w:r>
      <w:r w:rsidRPr="009029B5">
        <w:rPr>
          <w:rFonts w:ascii="Times New Roman" w:hAnsi="Times New Roman" w:cs="Times New Roman"/>
          <w:sz w:val="24"/>
          <w:szCs w:val="24"/>
        </w:rPr>
        <w:t xml:space="preserve"> условий реализации АООП НОО обучающихся с РАС (к</w:t>
      </w:r>
      <w:r w:rsidRPr="009029B5">
        <w:rPr>
          <w:rFonts w:ascii="Times New Roman" w:hAnsi="Times New Roman" w:cs="Times New Roman"/>
          <w:kern w:val="28"/>
          <w:sz w:val="24"/>
          <w:szCs w:val="24"/>
        </w:rPr>
        <w:t>адровые, финансовые, материально-технические условия).</w:t>
      </w:r>
    </w:p>
    <w:p w:rsidR="0036168F" w:rsidRPr="009029B5" w:rsidRDefault="0036168F" w:rsidP="009029B5">
      <w:pPr>
        <w:tabs>
          <w:tab w:val="left" w:pos="0"/>
          <w:tab w:val="right" w:leader="dot" w:pos="9639"/>
        </w:tabs>
        <w:spacing w:after="0"/>
        <w:ind w:firstLine="709"/>
        <w:jc w:val="both"/>
        <w:rPr>
          <w:rFonts w:ascii="Times New Roman" w:hAnsi="Times New Roman" w:cs="Times New Roman"/>
          <w:b/>
          <w:caps/>
          <w:color w:val="auto"/>
          <w:sz w:val="24"/>
          <w:szCs w:val="24"/>
        </w:rPr>
      </w:pPr>
      <w:r w:rsidRPr="009029B5">
        <w:rPr>
          <w:rFonts w:ascii="Times New Roman" w:hAnsi="Times New Roman" w:cs="Times New Roman"/>
          <w:b/>
          <w:color w:val="auto"/>
          <w:sz w:val="24"/>
          <w:szCs w:val="24"/>
        </w:rPr>
        <w:t xml:space="preserve">Принципы и подходы к формированию </w:t>
      </w:r>
      <w:r w:rsidRPr="009029B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В основу разработки АООП </w:t>
      </w:r>
      <w:r w:rsidR="00BC1CB8" w:rsidRPr="009029B5">
        <w:rPr>
          <w:rFonts w:ascii="Times New Roman" w:hAnsi="Times New Roman" w:cs="Times New Roman"/>
          <w:color w:val="auto"/>
          <w:kern w:val="28"/>
          <w:sz w:val="24"/>
          <w:szCs w:val="24"/>
        </w:rPr>
        <w:t>Н</w:t>
      </w:r>
      <w:r w:rsidRPr="009029B5">
        <w:rPr>
          <w:rFonts w:ascii="Times New Roman" w:hAnsi="Times New Roman" w:cs="Times New Roman"/>
          <w:color w:val="auto"/>
          <w:kern w:val="28"/>
          <w:sz w:val="24"/>
          <w:szCs w:val="24"/>
        </w:rPr>
        <w:t xml:space="preserve">ОО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заложены дифференцированный и </w:t>
      </w:r>
      <w:proofErr w:type="spellStart"/>
      <w:r w:rsidRPr="009029B5">
        <w:rPr>
          <w:rFonts w:ascii="Times New Roman" w:hAnsi="Times New Roman" w:cs="Times New Roman"/>
          <w:color w:val="auto"/>
          <w:kern w:val="28"/>
          <w:sz w:val="24"/>
          <w:szCs w:val="24"/>
        </w:rPr>
        <w:t>деятельностный</w:t>
      </w:r>
      <w:proofErr w:type="spellEnd"/>
      <w:r w:rsidRPr="009029B5">
        <w:rPr>
          <w:rFonts w:ascii="Times New Roman" w:hAnsi="Times New Roman" w:cs="Times New Roman"/>
          <w:color w:val="auto"/>
          <w:kern w:val="28"/>
          <w:sz w:val="24"/>
          <w:szCs w:val="24"/>
        </w:rPr>
        <w:t xml:space="preserve"> подходы.</w:t>
      </w:r>
    </w:p>
    <w:p w:rsidR="00F16AAA" w:rsidRPr="009029B5" w:rsidRDefault="00F16AAA" w:rsidP="009029B5">
      <w:pPr>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Дифференцированный подход к построению АООП ОО для обучающихся</w:t>
      </w:r>
      <w:r w:rsidRPr="009029B5">
        <w:rPr>
          <w:rFonts w:ascii="Times New Roman" w:hAnsi="Times New Roman" w:cs="Times New Roman"/>
          <w:color w:val="auto"/>
          <w:sz w:val="24"/>
          <w:szCs w:val="24"/>
        </w:rPr>
        <w:t xml:space="preserve"> с РАС</w:t>
      </w:r>
      <w:r w:rsidRPr="009029B5">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9029B5">
        <w:rPr>
          <w:rFonts w:ascii="Times New Roman" w:hAnsi="Times New Roman" w:cs="Times New Roman"/>
          <w:color w:val="auto"/>
          <w:kern w:val="28"/>
          <w:sz w:val="24"/>
          <w:szCs w:val="24"/>
        </w:rPr>
        <w:t xml:space="preserve"> (8.1, 8.2, 8.3 или 8.4)</w:t>
      </w:r>
      <w:r w:rsidRPr="009029B5">
        <w:rPr>
          <w:rFonts w:ascii="Times New Roman" w:hAnsi="Times New Roman" w:cs="Times New Roman"/>
          <w:color w:val="auto"/>
          <w:kern w:val="28"/>
          <w:sz w:val="24"/>
          <w:szCs w:val="24"/>
        </w:rPr>
        <w:t xml:space="preserve"> создаются в соответствии с дифференцированно сформулированными требованиями</w:t>
      </w:r>
      <w:r w:rsidR="00CD3FE3" w:rsidRPr="009029B5">
        <w:rPr>
          <w:rFonts w:ascii="Times New Roman" w:hAnsi="Times New Roman" w:cs="Times New Roman"/>
          <w:color w:val="auto"/>
          <w:kern w:val="28"/>
          <w:sz w:val="24"/>
          <w:szCs w:val="24"/>
        </w:rPr>
        <w:t xml:space="preserve"> в</w:t>
      </w:r>
      <w:r w:rsidRPr="009029B5">
        <w:rPr>
          <w:rFonts w:ascii="Times New Roman" w:hAnsi="Times New Roman" w:cs="Times New Roman"/>
          <w:color w:val="auto"/>
          <w:kern w:val="28"/>
          <w:sz w:val="24"/>
          <w:szCs w:val="24"/>
        </w:rPr>
        <w:t xml:space="preserve"> ФГОС </w:t>
      </w:r>
      <w:r w:rsidR="00CD3FE3" w:rsidRPr="009029B5">
        <w:rPr>
          <w:rFonts w:ascii="Times New Roman" w:hAnsi="Times New Roman" w:cs="Times New Roman"/>
          <w:color w:val="auto"/>
          <w:kern w:val="28"/>
          <w:sz w:val="24"/>
          <w:szCs w:val="24"/>
        </w:rPr>
        <w:t>Н</w:t>
      </w:r>
      <w:r w:rsidRPr="009029B5">
        <w:rPr>
          <w:rFonts w:ascii="Times New Roman" w:hAnsi="Times New Roman" w:cs="Times New Roman"/>
          <w:color w:val="auto"/>
          <w:kern w:val="28"/>
          <w:sz w:val="24"/>
          <w:szCs w:val="24"/>
        </w:rPr>
        <w:t xml:space="preserve">ОО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к:</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lang w:val="en-US"/>
        </w:rPr>
        <w:t> </w:t>
      </w:r>
      <w:r w:rsidRPr="009029B5">
        <w:rPr>
          <w:rFonts w:ascii="Times New Roman" w:hAnsi="Times New Roman" w:cs="Times New Roman"/>
          <w:color w:val="auto"/>
          <w:kern w:val="28"/>
          <w:sz w:val="24"/>
          <w:szCs w:val="24"/>
        </w:rPr>
        <w:t>структуре образовательной программы;</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lang w:val="en-US"/>
        </w:rPr>
        <w:t> </w:t>
      </w:r>
      <w:r w:rsidRPr="009029B5">
        <w:rPr>
          <w:rFonts w:ascii="Times New Roman" w:hAnsi="Times New Roman" w:cs="Times New Roman"/>
          <w:color w:val="auto"/>
          <w:kern w:val="28"/>
          <w:sz w:val="24"/>
          <w:szCs w:val="24"/>
        </w:rPr>
        <w:t xml:space="preserve">условиям реализации образовательной программы; </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lang w:val="en-US"/>
        </w:rPr>
        <w:t> </w:t>
      </w:r>
      <w:r w:rsidRPr="009029B5">
        <w:rPr>
          <w:rFonts w:ascii="Times New Roman" w:hAnsi="Times New Roman" w:cs="Times New Roman"/>
          <w:color w:val="auto"/>
          <w:kern w:val="28"/>
          <w:sz w:val="24"/>
          <w:szCs w:val="24"/>
        </w:rPr>
        <w:t>результатам образования.</w:t>
      </w:r>
    </w:p>
    <w:p w:rsidR="00F16AAA" w:rsidRPr="009029B5" w:rsidRDefault="00F16AAA" w:rsidP="009029B5">
      <w:pPr>
        <w:autoSpaceDE w:val="0"/>
        <w:autoSpaceDN w:val="0"/>
        <w:adjustRightInd w:val="0"/>
        <w:spacing w:after="0"/>
        <w:ind w:firstLine="720"/>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Применение </w:t>
      </w:r>
      <w:r w:rsidR="00BC1CB8" w:rsidRPr="009029B5">
        <w:rPr>
          <w:rFonts w:ascii="Times New Roman" w:hAnsi="Times New Roman" w:cs="Times New Roman"/>
          <w:color w:val="auto"/>
          <w:kern w:val="28"/>
          <w:sz w:val="24"/>
          <w:szCs w:val="24"/>
        </w:rPr>
        <w:t>дифференцированного</w:t>
      </w:r>
      <w:r w:rsidR="00CD3FE3" w:rsidRPr="009029B5">
        <w:rPr>
          <w:rFonts w:ascii="Times New Roman" w:hAnsi="Times New Roman" w:cs="Times New Roman"/>
          <w:color w:val="auto"/>
          <w:kern w:val="28"/>
          <w:sz w:val="24"/>
          <w:szCs w:val="24"/>
        </w:rPr>
        <w:t xml:space="preserve"> </w:t>
      </w:r>
      <w:r w:rsidRPr="009029B5">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9029B5">
        <w:rPr>
          <w:rFonts w:ascii="Times New Roman" w:hAnsi="Times New Roman" w:cs="Times New Roman"/>
          <w:color w:val="auto"/>
          <w:kern w:val="28"/>
          <w:sz w:val="24"/>
          <w:szCs w:val="24"/>
        </w:rPr>
        <w:t xml:space="preserve">вариативность </w:t>
      </w:r>
      <w:r w:rsidRPr="009029B5">
        <w:rPr>
          <w:rFonts w:ascii="Times New Roman" w:hAnsi="Times New Roman" w:cs="Times New Roman"/>
          <w:color w:val="auto"/>
          <w:kern w:val="28"/>
          <w:sz w:val="24"/>
          <w:szCs w:val="24"/>
        </w:rPr>
        <w:t>содержания</w:t>
      </w:r>
      <w:r w:rsidR="00CD3FE3" w:rsidRPr="009029B5">
        <w:rPr>
          <w:rFonts w:ascii="Times New Roman" w:hAnsi="Times New Roman" w:cs="Times New Roman"/>
          <w:color w:val="auto"/>
          <w:kern w:val="28"/>
          <w:sz w:val="24"/>
          <w:szCs w:val="24"/>
        </w:rPr>
        <w:t xml:space="preserve"> образования</w:t>
      </w:r>
      <w:r w:rsidRPr="009029B5">
        <w:rPr>
          <w:rFonts w:ascii="Times New Roman" w:hAnsi="Times New Roman" w:cs="Times New Roman"/>
          <w:color w:val="auto"/>
          <w:kern w:val="28"/>
          <w:sz w:val="24"/>
          <w:szCs w:val="24"/>
        </w:rPr>
        <w:t xml:space="preserve">, предоставляя обучающимся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9029B5" w:rsidRDefault="00F16AAA" w:rsidP="009029B5">
      <w:pPr>
        <w:spacing w:after="0"/>
        <w:ind w:firstLine="709"/>
        <w:jc w:val="both"/>
        <w:rPr>
          <w:rFonts w:ascii="Times New Roman" w:hAnsi="Times New Roman" w:cs="Times New Roman"/>
          <w:color w:val="auto"/>
          <w:kern w:val="28"/>
          <w:sz w:val="24"/>
          <w:szCs w:val="24"/>
        </w:rPr>
      </w:pPr>
      <w:proofErr w:type="spellStart"/>
      <w:r w:rsidRPr="009029B5">
        <w:rPr>
          <w:rFonts w:ascii="Times New Roman" w:hAnsi="Times New Roman" w:cs="Times New Roman"/>
          <w:b/>
          <w:bCs/>
          <w:i/>
          <w:iCs/>
          <w:color w:val="auto"/>
          <w:kern w:val="28"/>
          <w:sz w:val="24"/>
          <w:szCs w:val="24"/>
        </w:rPr>
        <w:t>Деятельностный</w:t>
      </w:r>
      <w:proofErr w:type="spellEnd"/>
      <w:r w:rsidRPr="009029B5">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w:t>
      </w:r>
    </w:p>
    <w:p w:rsidR="00F16AAA" w:rsidRPr="009029B5" w:rsidRDefault="00F16AAA" w:rsidP="009029B5">
      <w:pPr>
        <w:spacing w:after="0"/>
        <w:ind w:firstLine="709"/>
        <w:jc w:val="both"/>
        <w:rPr>
          <w:rFonts w:ascii="Times New Roman" w:hAnsi="Times New Roman" w:cs="Times New Roman"/>
          <w:color w:val="auto"/>
          <w:kern w:val="28"/>
          <w:sz w:val="24"/>
          <w:szCs w:val="24"/>
        </w:rPr>
      </w:pPr>
      <w:proofErr w:type="spellStart"/>
      <w:r w:rsidRPr="009029B5">
        <w:rPr>
          <w:rFonts w:ascii="Times New Roman" w:hAnsi="Times New Roman" w:cs="Times New Roman"/>
          <w:color w:val="auto"/>
          <w:kern w:val="28"/>
          <w:sz w:val="24"/>
          <w:szCs w:val="24"/>
        </w:rPr>
        <w:t>Деятельностный</w:t>
      </w:r>
      <w:proofErr w:type="spellEnd"/>
      <w:r w:rsidRPr="009029B5">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Основным средством реализации </w:t>
      </w:r>
      <w:proofErr w:type="spellStart"/>
      <w:r w:rsidRPr="009029B5">
        <w:rPr>
          <w:rFonts w:ascii="Times New Roman" w:hAnsi="Times New Roman" w:cs="Times New Roman"/>
          <w:color w:val="auto"/>
          <w:kern w:val="28"/>
          <w:sz w:val="24"/>
          <w:szCs w:val="24"/>
        </w:rPr>
        <w:t>деятельностного</w:t>
      </w:r>
      <w:proofErr w:type="spellEnd"/>
      <w:r w:rsidRPr="009029B5">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реализация </w:t>
      </w:r>
      <w:proofErr w:type="spellStart"/>
      <w:r w:rsidRPr="009029B5">
        <w:rPr>
          <w:rFonts w:ascii="Times New Roman" w:hAnsi="Times New Roman" w:cs="Times New Roman"/>
          <w:color w:val="auto"/>
          <w:kern w:val="28"/>
          <w:sz w:val="24"/>
          <w:szCs w:val="24"/>
        </w:rPr>
        <w:t>деятельностного</w:t>
      </w:r>
      <w:proofErr w:type="spellEnd"/>
      <w:r w:rsidRPr="009029B5">
        <w:rPr>
          <w:rFonts w:ascii="Times New Roman" w:hAnsi="Times New Roman" w:cs="Times New Roman"/>
          <w:color w:val="auto"/>
          <w:kern w:val="28"/>
          <w:sz w:val="24"/>
          <w:szCs w:val="24"/>
        </w:rPr>
        <w:t xml:space="preserve"> подхода обеспечивает:</w:t>
      </w:r>
    </w:p>
    <w:p w:rsidR="00F16AAA" w:rsidRPr="009029B5" w:rsidRDefault="00F16AAA" w:rsidP="009029B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9029B5" w:rsidRDefault="00F16AAA" w:rsidP="009029B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9029B5" w:rsidRDefault="00F16AAA" w:rsidP="009029B5">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9029B5" w:rsidRDefault="00F16AAA" w:rsidP="009029B5">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9029B5">
        <w:rPr>
          <w:rFonts w:ascii="Times New Roman" w:hAnsi="Times New Roman" w:cs="Times New Roman"/>
          <w:color w:val="auto"/>
          <w:kern w:val="28"/>
          <w:sz w:val="24"/>
          <w:szCs w:val="24"/>
        </w:rPr>
        <w:t>универсальных (</w:t>
      </w:r>
      <w:r w:rsidRPr="009029B5">
        <w:rPr>
          <w:rFonts w:ascii="Times New Roman" w:hAnsi="Times New Roman" w:cs="Times New Roman"/>
          <w:color w:val="auto"/>
          <w:kern w:val="28"/>
          <w:sz w:val="24"/>
          <w:szCs w:val="24"/>
        </w:rPr>
        <w:t>базовых</w:t>
      </w:r>
      <w:r w:rsidR="00BC1CB8" w:rsidRPr="009029B5">
        <w:rPr>
          <w:rFonts w:ascii="Times New Roman" w:hAnsi="Times New Roman" w:cs="Times New Roman"/>
          <w:color w:val="auto"/>
          <w:kern w:val="28"/>
          <w:sz w:val="24"/>
          <w:szCs w:val="24"/>
        </w:rPr>
        <w:t>)</w:t>
      </w:r>
      <w:r w:rsidRPr="009029B5">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В основу </w:t>
      </w:r>
      <w:r w:rsidRPr="009029B5">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9029B5">
        <w:rPr>
          <w:rFonts w:ascii="Times New Roman" w:hAnsi="Times New Roman" w:cs="Times New Roman"/>
          <w:color w:val="auto"/>
          <w:kern w:val="28"/>
          <w:sz w:val="24"/>
          <w:szCs w:val="24"/>
        </w:rPr>
        <w:t xml:space="preserve">обучающихся </w:t>
      </w:r>
      <w:r w:rsidRPr="009029B5">
        <w:rPr>
          <w:rFonts w:ascii="Times New Roman" w:hAnsi="Times New Roman" w:cs="Times New Roman"/>
          <w:color w:val="auto"/>
          <w:sz w:val="24"/>
          <w:szCs w:val="24"/>
        </w:rPr>
        <w:t>с РАС</w:t>
      </w:r>
      <w:r w:rsidRPr="009029B5">
        <w:rPr>
          <w:rFonts w:ascii="Times New Roman" w:hAnsi="Times New Roman" w:cs="Times New Roman"/>
          <w:color w:val="auto"/>
          <w:kern w:val="28"/>
          <w:sz w:val="24"/>
          <w:szCs w:val="24"/>
        </w:rPr>
        <w:t xml:space="preserve"> положены следующие принципы:</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принципы государственной политики РФ в области образования</w:t>
      </w:r>
      <w:r w:rsidRPr="009029B5">
        <w:rPr>
          <w:rStyle w:val="13"/>
          <w:rFonts w:ascii="Times New Roman" w:hAnsi="Times New Roman" w:cs="Times New Roman"/>
          <w:color w:val="auto"/>
          <w:kern w:val="28"/>
          <w:sz w:val="24"/>
          <w:szCs w:val="24"/>
        </w:rPr>
        <w:footnoteReference w:id="2"/>
      </w:r>
      <w:r w:rsidRPr="009029B5">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9029B5" w:rsidRDefault="00F16AAA" w:rsidP="009029B5">
      <w:pPr>
        <w:spacing w:after="0"/>
        <w:ind w:firstLine="709"/>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xml:space="preserve">― онтогенетический принцип;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целостности содержания образования</w:t>
      </w:r>
      <w:r w:rsidR="00583F8C" w:rsidRPr="009029B5">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направленности на формирование деятельности</w:t>
      </w:r>
      <w:r w:rsidR="00583F8C" w:rsidRPr="009029B5">
        <w:rPr>
          <w:rFonts w:ascii="Times New Roman" w:hAnsi="Times New Roman" w:cs="Times New Roman"/>
          <w:color w:val="auto"/>
          <w:kern w:val="28"/>
          <w:sz w:val="24"/>
          <w:szCs w:val="24"/>
        </w:rPr>
        <w:t xml:space="preserve">, </w:t>
      </w:r>
      <w:r w:rsidRPr="009029B5">
        <w:rPr>
          <w:rFonts w:ascii="Times New Roman" w:hAnsi="Times New Roman" w:cs="Times New Roman"/>
          <w:color w:val="auto"/>
          <w:kern w:val="28"/>
          <w:sz w:val="24"/>
          <w:szCs w:val="24"/>
        </w:rPr>
        <w:t xml:space="preserve"> обеспечива</w:t>
      </w:r>
      <w:r w:rsidR="00583F8C" w:rsidRPr="009029B5">
        <w:rPr>
          <w:rFonts w:ascii="Times New Roman" w:hAnsi="Times New Roman" w:cs="Times New Roman"/>
          <w:color w:val="auto"/>
          <w:kern w:val="28"/>
          <w:sz w:val="24"/>
          <w:szCs w:val="24"/>
        </w:rPr>
        <w:t>ющий</w:t>
      </w:r>
      <w:r w:rsidRPr="009029B5">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9029B5" w:rsidRDefault="00F16AAA" w:rsidP="009029B5">
      <w:pPr>
        <w:spacing w:after="0"/>
        <w:ind w:firstLine="709"/>
        <w:jc w:val="both"/>
        <w:rPr>
          <w:rFonts w:ascii="Times New Roman" w:hAnsi="Times New Roman" w:cs="Times New Roman"/>
          <w:color w:val="auto"/>
          <w:kern w:val="28"/>
          <w:sz w:val="24"/>
          <w:szCs w:val="24"/>
        </w:rPr>
      </w:pPr>
      <w:r w:rsidRPr="009029B5">
        <w:rPr>
          <w:rFonts w:ascii="Times New Roman" w:hAnsi="Times New Roman" w:cs="Times New Roman"/>
          <w:color w:val="auto"/>
          <w:kern w:val="28"/>
          <w:sz w:val="24"/>
          <w:szCs w:val="24"/>
        </w:rPr>
        <w:t>― принцип сотрудничества с семьей.</w:t>
      </w:r>
    </w:p>
    <w:p w:rsidR="00494E95" w:rsidRPr="009029B5" w:rsidRDefault="00494E95"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color w:val="auto"/>
          <w:sz w:val="24"/>
          <w:szCs w:val="24"/>
        </w:rPr>
        <w:t>Психолого-педагогическая характеристика обучающихся с РАС</w:t>
      </w:r>
    </w:p>
    <w:p w:rsidR="00F0101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w:t>
      </w:r>
      <w:r w:rsidR="00D66555" w:rsidRPr="009029B5">
        <w:rPr>
          <w:rFonts w:ascii="Times New Roman" w:hAnsi="Times New Roman" w:cs="Times New Roman"/>
          <w:sz w:val="24"/>
          <w:szCs w:val="24"/>
        </w:rPr>
        <w:t>в становлении</w:t>
      </w:r>
      <w:r w:rsidRPr="009029B5">
        <w:rPr>
          <w:rFonts w:ascii="Times New Roman" w:hAnsi="Times New Roman" w:cs="Times New Roman"/>
          <w:sz w:val="24"/>
          <w:szCs w:val="24"/>
        </w:rPr>
        <w:t xml:space="preserve"> его аффективно-волевой сферы, в когнитивном и личностном развитии.</w:t>
      </w:r>
    </w:p>
    <w:p w:rsidR="00494E95" w:rsidRPr="009029B5" w:rsidRDefault="00F0101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В</w:t>
      </w:r>
      <w:r w:rsidR="00494E95" w:rsidRPr="009029B5">
        <w:rPr>
          <w:rFonts w:ascii="Times New Roman" w:hAnsi="Times New Roman" w:cs="Times New Roman"/>
          <w:b/>
          <w:bCs/>
          <w:sz w:val="24"/>
          <w:szCs w:val="24"/>
        </w:rPr>
        <w:t xml:space="preserve"> </w:t>
      </w:r>
      <w:r w:rsidR="00494E95" w:rsidRPr="009029B5">
        <w:rPr>
          <w:rFonts w:ascii="Times New Roman" w:hAnsi="Times New Roman" w:cs="Times New Roman"/>
          <w:bCs/>
          <w:sz w:val="24"/>
          <w:szCs w:val="24"/>
        </w:rPr>
        <w:t xml:space="preserve">настоящее время говорят уже не только </w:t>
      </w:r>
      <w:r w:rsidR="00D66555" w:rsidRPr="009029B5">
        <w:rPr>
          <w:rFonts w:ascii="Times New Roman" w:hAnsi="Times New Roman" w:cs="Times New Roman"/>
          <w:bCs/>
          <w:sz w:val="24"/>
          <w:szCs w:val="24"/>
        </w:rPr>
        <w:t>о детском</w:t>
      </w:r>
      <w:r w:rsidR="00494E95" w:rsidRPr="009029B5">
        <w:rPr>
          <w:rFonts w:ascii="Times New Roman" w:hAnsi="Times New Roman" w:cs="Times New Roman"/>
          <w:bCs/>
          <w:sz w:val="24"/>
          <w:szCs w:val="24"/>
        </w:rPr>
        <w:t xml:space="preserve"> аутизме, но и о широком круге расстройств аутистического спектра.</w:t>
      </w:r>
      <w:r w:rsidR="00494E95" w:rsidRPr="009029B5">
        <w:rPr>
          <w:rFonts w:ascii="Times New Roman" w:hAnsi="Times New Roman" w:cs="Times New Roman"/>
          <w:b/>
          <w:bCs/>
          <w:sz w:val="24"/>
          <w:szCs w:val="24"/>
        </w:rPr>
        <w:t xml:space="preserve"> </w:t>
      </w:r>
      <w:r w:rsidR="00494E95" w:rsidRPr="009029B5">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9029B5">
        <w:rPr>
          <w:rFonts w:ascii="Times New Roman" w:hAnsi="Times New Roman" w:cs="Times New Roman"/>
          <w:sz w:val="24"/>
          <w:szCs w:val="24"/>
        </w:rPr>
        <w:t>При этом у</w:t>
      </w:r>
      <w:r w:rsidR="00494E95" w:rsidRPr="009029B5">
        <w:rPr>
          <w:rFonts w:ascii="Times New Roman" w:hAnsi="Times New Roman" w:cs="Times New Roman"/>
          <w:sz w:val="24"/>
          <w:szCs w:val="24"/>
        </w:rPr>
        <w:t xml:space="preserve"> многих детей диагностируется легкая или умеренная умственная отсталость, вместе с </w:t>
      </w:r>
      <w:r w:rsidR="00D66555" w:rsidRPr="009029B5">
        <w:rPr>
          <w:rFonts w:ascii="Times New Roman" w:hAnsi="Times New Roman" w:cs="Times New Roman"/>
          <w:sz w:val="24"/>
          <w:szCs w:val="24"/>
        </w:rPr>
        <w:t>тем расстройства</w:t>
      </w:r>
      <w:r w:rsidR="00494E95" w:rsidRPr="009029B5">
        <w:rPr>
          <w:rFonts w:ascii="Times New Roman" w:hAnsi="Times New Roman" w:cs="Times New Roman"/>
          <w:sz w:val="24"/>
          <w:szCs w:val="24"/>
        </w:rPr>
        <w:t xml:space="preserve">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w:t>
      </w:r>
      <w:r w:rsidR="00D66555" w:rsidRPr="009029B5">
        <w:rPr>
          <w:rFonts w:ascii="Times New Roman" w:hAnsi="Times New Roman" w:cs="Times New Roman"/>
          <w:sz w:val="24"/>
          <w:szCs w:val="24"/>
        </w:rPr>
        <w:t>выделяется четыре</w:t>
      </w:r>
      <w:r w:rsidR="00494E95" w:rsidRPr="009029B5">
        <w:rPr>
          <w:rFonts w:ascii="Times New Roman" w:hAnsi="Times New Roman" w:cs="Times New Roman"/>
          <w:sz w:val="24"/>
          <w:szCs w:val="24"/>
        </w:rPr>
        <w:t xml:space="preserve">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494E95" w:rsidRPr="009029B5">
        <w:rPr>
          <w:rFonts w:ascii="Times New Roman" w:hAnsi="Times New Roman" w:cs="Times New Roman"/>
          <w:sz w:val="24"/>
          <w:szCs w:val="24"/>
        </w:rPr>
        <w:t>аутостимуляции</w:t>
      </w:r>
      <w:proofErr w:type="spellEnd"/>
      <w:r w:rsidR="00494E95" w:rsidRPr="009029B5">
        <w:rPr>
          <w:rFonts w:ascii="Times New Roman" w:hAnsi="Times New Roman" w:cs="Times New Roman"/>
          <w:sz w:val="24"/>
          <w:szCs w:val="24"/>
        </w:rPr>
        <w:t xml:space="preserve">, уровнем </w:t>
      </w:r>
      <w:proofErr w:type="spellStart"/>
      <w:r w:rsidR="00494E95" w:rsidRPr="009029B5">
        <w:rPr>
          <w:rFonts w:ascii="Times New Roman" w:hAnsi="Times New Roman" w:cs="Times New Roman"/>
          <w:sz w:val="24"/>
          <w:szCs w:val="24"/>
        </w:rPr>
        <w:t>психоречевого</w:t>
      </w:r>
      <w:proofErr w:type="spellEnd"/>
      <w:r w:rsidR="00494E95" w:rsidRPr="009029B5">
        <w:rPr>
          <w:rFonts w:ascii="Times New Roman" w:hAnsi="Times New Roman" w:cs="Times New Roman"/>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9029B5" w:rsidRDefault="00494E95" w:rsidP="009029B5">
      <w:pPr>
        <w:pStyle w:val="NormalWeb1"/>
        <w:spacing w:before="0" w:after="0" w:line="276" w:lineRule="auto"/>
        <w:ind w:firstLine="709"/>
        <w:jc w:val="both"/>
      </w:pPr>
      <w:r w:rsidRPr="009029B5">
        <w:rPr>
          <w:b/>
          <w:bCs/>
        </w:rPr>
        <w:t>Первая группа</w:t>
      </w:r>
      <w:r w:rsidRPr="009029B5">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029B5">
        <w:rPr>
          <w:i/>
          <w:iCs/>
        </w:rPr>
        <w:t>отрешенность от происходящего</w:t>
      </w:r>
      <w:r w:rsidRPr="009029B5">
        <w:t xml:space="preserve">. </w:t>
      </w:r>
    </w:p>
    <w:p w:rsidR="00494E95" w:rsidRPr="009029B5" w:rsidRDefault="00D66555" w:rsidP="009029B5">
      <w:pPr>
        <w:pStyle w:val="NormalWeb1"/>
        <w:spacing w:before="0" w:after="0" w:line="276" w:lineRule="auto"/>
        <w:ind w:firstLine="709"/>
        <w:jc w:val="both"/>
      </w:pPr>
      <w:r w:rsidRPr="009029B5">
        <w:t>Дети будто</w:t>
      </w:r>
      <w:r w:rsidR="00494E95" w:rsidRPr="009029B5">
        <w:t xml:space="preserve"> не видят и не слышат, могут не реагировать явно даже на физический дискомфорт. Тем не менее, пользуясь в основном периферическим зрением, </w:t>
      </w:r>
      <w:r w:rsidRPr="009029B5">
        <w:t>они редко</w:t>
      </w:r>
      <w:r w:rsidR="00494E95" w:rsidRPr="009029B5">
        <w:t xml:space="preserve">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r w:rsidRPr="009029B5">
        <w:t xml:space="preserve">отличается от </w:t>
      </w:r>
      <w:proofErr w:type="spellStart"/>
      <w:r w:rsidRPr="009029B5">
        <w:t>гиперактивных</w:t>
      </w:r>
      <w:proofErr w:type="spellEnd"/>
      <w:r w:rsidR="00494E95" w:rsidRPr="009029B5">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w:t>
      </w:r>
      <w:r w:rsidRPr="009029B5">
        <w:t>сосредоточить ребенка</w:t>
      </w:r>
      <w:r w:rsidR="00494E95" w:rsidRPr="009029B5">
        <w:t xml:space="preserve">,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9029B5" w:rsidRDefault="00494E95" w:rsidP="009029B5">
      <w:pPr>
        <w:pStyle w:val="NormalWeb1"/>
        <w:spacing w:before="0" w:after="0" w:line="276" w:lineRule="auto"/>
        <w:ind w:firstLine="709"/>
        <w:jc w:val="both"/>
      </w:pPr>
      <w:r w:rsidRPr="009029B5">
        <w:t xml:space="preserve">При столь выраженных нарушениях организации целенаправленного действия дети с огромным трудом овладевают навыками самообслуживания, </w:t>
      </w:r>
      <w:r w:rsidR="00D66555" w:rsidRPr="009029B5">
        <w:t>также,</w:t>
      </w:r>
      <w:r w:rsidRPr="009029B5">
        <w:t xml:space="preserve"> как и навыками коммуникации. Они </w:t>
      </w:r>
      <w:proofErr w:type="spellStart"/>
      <w:r w:rsidRPr="009029B5">
        <w:t>мутичны</w:t>
      </w:r>
      <w:proofErr w:type="spellEnd"/>
      <w:r w:rsidRPr="009029B5">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9029B5" w:rsidRDefault="00494E95" w:rsidP="009029B5">
      <w:pPr>
        <w:pStyle w:val="NormalWeb1"/>
        <w:spacing w:before="0" w:after="0" w:line="276" w:lineRule="auto"/>
        <w:ind w:firstLine="709"/>
        <w:jc w:val="both"/>
      </w:pPr>
      <w:r w:rsidRPr="009029B5">
        <w:t xml:space="preserve">При овладении навыками коммуникации с </w:t>
      </w:r>
      <w:r w:rsidR="00D66555" w:rsidRPr="009029B5">
        <w:t>помощью карточек</w:t>
      </w:r>
      <w:r w:rsidRPr="009029B5">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r w:rsidR="00D66555" w:rsidRPr="009029B5">
        <w:t>бытовыми приборами</w:t>
      </w:r>
      <w:r w:rsidRPr="009029B5">
        <w:t xml:space="preserve">, телефонами, домашними компьютерами.  </w:t>
      </w:r>
    </w:p>
    <w:p w:rsidR="00494E95" w:rsidRPr="009029B5" w:rsidRDefault="00494E95" w:rsidP="009029B5">
      <w:pPr>
        <w:pStyle w:val="NormalWeb1"/>
        <w:spacing w:before="0" w:after="0" w:line="276" w:lineRule="auto"/>
        <w:ind w:firstLine="709"/>
        <w:jc w:val="both"/>
      </w:pPr>
      <w:r w:rsidRPr="009029B5">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9029B5" w:rsidRDefault="00494E95" w:rsidP="009029B5">
      <w:pPr>
        <w:pStyle w:val="NormalWeb1"/>
        <w:spacing w:before="0" w:after="0" w:line="276" w:lineRule="auto"/>
        <w:ind w:firstLine="709"/>
        <w:jc w:val="both"/>
        <w:rPr>
          <w:i/>
          <w:iCs/>
        </w:rPr>
      </w:pPr>
      <w:r w:rsidRPr="009029B5">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w:t>
      </w:r>
      <w:r w:rsidR="00D66555" w:rsidRPr="009029B5">
        <w:t>навыков, и</w:t>
      </w:r>
      <w:r w:rsidRPr="009029B5">
        <w:t xml:space="preserve"> максимальная реализация открывающихся в этом процессе </w:t>
      </w:r>
      <w:r w:rsidR="00D66555" w:rsidRPr="009029B5">
        <w:t>возможностей эмоционального</w:t>
      </w:r>
      <w:r w:rsidRPr="009029B5">
        <w:t xml:space="preserve">, интеллектуального и социального </w:t>
      </w:r>
      <w:r w:rsidR="00D66555" w:rsidRPr="009029B5">
        <w:t>развития ребенка</w:t>
      </w:r>
      <w:r w:rsidRPr="009029B5">
        <w:t xml:space="preserve">. </w:t>
      </w:r>
      <w:r w:rsidRPr="009029B5">
        <w:rPr>
          <w:b/>
          <w:bCs/>
          <w:i/>
          <w:iCs/>
        </w:rPr>
        <w:t xml:space="preserve">Реализация этих задач требует индивидуальной программы обучения такого ребенка. </w:t>
      </w:r>
      <w:r w:rsidRPr="009029B5">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r w:rsidR="00D66555" w:rsidRPr="009029B5">
        <w:t>учебную информацию</w:t>
      </w:r>
      <w:r w:rsidRPr="009029B5">
        <w:t xml:space="preserve">, следуя за ними, легче выполнять требования взрослого.  </w:t>
      </w:r>
      <w:r w:rsidRPr="009029B5">
        <w:rPr>
          <w:i/>
          <w:iCs/>
        </w:rPr>
        <w:t xml:space="preserve">В зависимости от уровня интеллектуального развития обучающиеся этой группы могут осваивать варианты </w:t>
      </w:r>
      <w:r w:rsidR="00D66555" w:rsidRPr="009029B5">
        <w:rPr>
          <w:i/>
          <w:iCs/>
        </w:rPr>
        <w:t>8.3 или</w:t>
      </w:r>
      <w:r w:rsidRPr="009029B5">
        <w:rPr>
          <w:i/>
          <w:iCs/>
        </w:rPr>
        <w:t xml:space="preserve"> 8.4.образовательной программы.</w:t>
      </w:r>
    </w:p>
    <w:p w:rsidR="00494E95" w:rsidRPr="009029B5" w:rsidRDefault="00494E95" w:rsidP="009029B5">
      <w:pPr>
        <w:spacing w:after="0"/>
        <w:ind w:firstLine="709"/>
        <w:jc w:val="both"/>
        <w:rPr>
          <w:rFonts w:ascii="Times New Roman" w:hAnsi="Times New Roman" w:cs="Times New Roman"/>
          <w:i/>
          <w:iCs/>
          <w:sz w:val="24"/>
          <w:szCs w:val="24"/>
        </w:rPr>
      </w:pPr>
      <w:r w:rsidRPr="009029B5">
        <w:rPr>
          <w:rFonts w:ascii="Times New Roman" w:hAnsi="Times New Roman" w:cs="Times New Roman"/>
          <w:b/>
          <w:bCs/>
          <w:sz w:val="24"/>
          <w:szCs w:val="24"/>
        </w:rPr>
        <w:t>Вторая группа</w:t>
      </w:r>
      <w:r w:rsidRPr="009029B5">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029B5">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9029B5" w:rsidRDefault="00494E95" w:rsidP="009029B5">
      <w:pPr>
        <w:pStyle w:val="NormalWeb1"/>
        <w:spacing w:before="0" w:after="0" w:line="276" w:lineRule="auto"/>
        <w:ind w:firstLine="709"/>
        <w:jc w:val="both"/>
      </w:pPr>
      <w:r w:rsidRPr="009029B5">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9029B5">
        <w:t>дезадаптировать</w:t>
      </w:r>
      <w:proofErr w:type="spellEnd"/>
      <w:r w:rsidRPr="009029B5">
        <w:t xml:space="preserve"> ребенка и спровоцировать поведенческий срыв, который может проявиться в активном негативизме, </w:t>
      </w:r>
      <w:proofErr w:type="spellStart"/>
      <w:r w:rsidRPr="009029B5">
        <w:t>генерализованной</w:t>
      </w:r>
      <w:proofErr w:type="spellEnd"/>
      <w:r w:rsidRPr="009029B5">
        <w:t xml:space="preserve"> агрессии и </w:t>
      </w:r>
      <w:proofErr w:type="spellStart"/>
      <w:r w:rsidRPr="009029B5">
        <w:t>самоагрессии</w:t>
      </w:r>
      <w:proofErr w:type="spellEnd"/>
      <w:r w:rsidRPr="009029B5">
        <w:t xml:space="preserve">. </w:t>
      </w:r>
    </w:p>
    <w:p w:rsidR="00494E95" w:rsidRPr="009029B5" w:rsidRDefault="00494E95" w:rsidP="009029B5">
      <w:pPr>
        <w:pStyle w:val="NormalWeb1"/>
        <w:spacing w:before="0" w:after="0" w:line="276" w:lineRule="auto"/>
        <w:ind w:firstLine="709"/>
        <w:jc w:val="both"/>
      </w:pPr>
      <w:r w:rsidRPr="009029B5">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rsidRPr="009029B5">
        <w:t>и.т.п</w:t>
      </w:r>
      <w:proofErr w:type="spellEnd"/>
      <w:r w:rsidRPr="009029B5">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9029B5">
        <w:t>эхолалии</w:t>
      </w:r>
      <w:proofErr w:type="spellEnd"/>
      <w:r w:rsidRPr="009029B5">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9029B5" w:rsidRDefault="00494E95" w:rsidP="009029B5">
      <w:pPr>
        <w:pStyle w:val="NormalWeb1"/>
        <w:spacing w:before="0" w:after="0" w:line="276" w:lineRule="auto"/>
        <w:ind w:firstLine="709"/>
        <w:jc w:val="both"/>
      </w:pPr>
      <w:r w:rsidRPr="009029B5">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9029B5">
        <w:t>аутостимуляции</w:t>
      </w:r>
      <w:proofErr w:type="spellEnd"/>
      <w:r w:rsidRPr="009029B5">
        <w:t xml:space="preserve"> могут терять свое значение и стереотипные действия, соответственно, редуцируются. </w:t>
      </w:r>
    </w:p>
    <w:p w:rsidR="00494E95" w:rsidRPr="009029B5" w:rsidRDefault="00494E95" w:rsidP="009029B5">
      <w:pPr>
        <w:pStyle w:val="NormalWeb1"/>
        <w:spacing w:before="0" w:after="0" w:line="276" w:lineRule="auto"/>
        <w:ind w:firstLine="709"/>
        <w:jc w:val="both"/>
      </w:pPr>
      <w:r w:rsidRPr="009029B5">
        <w:t xml:space="preserve">В стереотипных действиях </w:t>
      </w:r>
      <w:proofErr w:type="spellStart"/>
      <w:r w:rsidRPr="009029B5">
        <w:t>аутостимуляции</w:t>
      </w:r>
      <w:proofErr w:type="spellEnd"/>
      <w:r w:rsidRPr="009029B5">
        <w:t xml:space="preserve"> могут проявляться не реализуемые на практике возможности такого </w:t>
      </w:r>
      <w:r w:rsidR="00B52179" w:rsidRPr="009029B5">
        <w:t>ребенка: уникальная</w:t>
      </w:r>
      <w:r w:rsidRPr="009029B5">
        <w:t xml:space="preserve">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9029B5">
        <w:t>коррекционной (специальной)</w:t>
      </w:r>
      <w:r w:rsidRPr="009029B5">
        <w:t>,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9029B5" w:rsidRDefault="00494E95" w:rsidP="009029B5">
      <w:pPr>
        <w:pStyle w:val="NormalWeb1"/>
        <w:spacing w:before="0" w:after="0" w:line="276" w:lineRule="auto"/>
        <w:ind w:firstLine="709"/>
        <w:jc w:val="both"/>
      </w:pPr>
      <w:r w:rsidRPr="009029B5">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w:t>
      </w:r>
      <w:r w:rsidR="00B52179" w:rsidRPr="009029B5">
        <w:t>развития гибкости</w:t>
      </w:r>
      <w:r w:rsidRPr="009029B5">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9029B5" w:rsidRDefault="00494E95" w:rsidP="009029B5">
      <w:pPr>
        <w:pStyle w:val="NormalWeb1"/>
        <w:spacing w:before="0" w:after="0" w:line="276" w:lineRule="auto"/>
        <w:ind w:firstLine="709"/>
        <w:jc w:val="both"/>
        <w:rPr>
          <w:i/>
          <w:iCs/>
        </w:rPr>
      </w:pPr>
      <w:r w:rsidRPr="009029B5">
        <w:rPr>
          <w:i/>
          <w:iCs/>
        </w:rPr>
        <w:t xml:space="preserve">В зависимости от уровня интеллектуального развития обучающиеся этой группы могут осваивать варианты </w:t>
      </w:r>
      <w:r w:rsidR="00ED14AC" w:rsidRPr="009029B5">
        <w:rPr>
          <w:i/>
          <w:iCs/>
        </w:rPr>
        <w:t>8.3.</w:t>
      </w:r>
      <w:r w:rsidRPr="009029B5">
        <w:rPr>
          <w:i/>
          <w:iCs/>
        </w:rPr>
        <w:t xml:space="preserve"> или </w:t>
      </w:r>
      <w:r w:rsidR="00ED14AC" w:rsidRPr="009029B5">
        <w:rPr>
          <w:i/>
          <w:iCs/>
        </w:rPr>
        <w:t>8.2.</w:t>
      </w:r>
      <w:r w:rsidRPr="009029B5">
        <w:rPr>
          <w:i/>
          <w:iCs/>
        </w:rPr>
        <w:t xml:space="preserve"> образовательной программы.</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Третья группа</w:t>
      </w:r>
      <w:r w:rsidRPr="009029B5">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029B5">
        <w:rPr>
          <w:rFonts w:ascii="Times New Roman" w:hAnsi="Times New Roman" w:cs="Times New Roman"/>
          <w:i/>
          <w:iCs/>
          <w:sz w:val="24"/>
          <w:szCs w:val="24"/>
        </w:rPr>
        <w:t xml:space="preserve">поглощенность собственными стереотипными интересами </w:t>
      </w:r>
      <w:r w:rsidR="00B52179" w:rsidRPr="009029B5">
        <w:rPr>
          <w:rFonts w:ascii="Times New Roman" w:hAnsi="Times New Roman" w:cs="Times New Roman"/>
          <w:i/>
          <w:iCs/>
          <w:sz w:val="24"/>
          <w:szCs w:val="24"/>
        </w:rPr>
        <w:t>и неспособность</w:t>
      </w:r>
      <w:r w:rsidRPr="009029B5">
        <w:rPr>
          <w:rFonts w:ascii="Times New Roman" w:hAnsi="Times New Roman" w:cs="Times New Roman"/>
          <w:i/>
          <w:iCs/>
          <w:sz w:val="24"/>
          <w:szCs w:val="24"/>
        </w:rPr>
        <w:t xml:space="preserve"> выстраивать диалогическое взаимодействие</w:t>
      </w:r>
      <w:r w:rsidRPr="009029B5">
        <w:rPr>
          <w:rFonts w:ascii="Times New Roman" w:hAnsi="Times New Roman" w:cs="Times New Roman"/>
          <w:sz w:val="24"/>
          <w:szCs w:val="24"/>
        </w:rPr>
        <w:t>.</w:t>
      </w:r>
    </w:p>
    <w:p w:rsidR="00494E95" w:rsidRPr="009029B5" w:rsidRDefault="00494E95" w:rsidP="009029B5">
      <w:pPr>
        <w:pStyle w:val="NormalWeb1"/>
        <w:spacing w:before="0" w:after="0" w:line="276" w:lineRule="auto"/>
        <w:ind w:firstLine="709"/>
        <w:jc w:val="both"/>
      </w:pPr>
      <w:r w:rsidRPr="009029B5">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w:t>
      </w:r>
      <w:r w:rsidR="00B52179" w:rsidRPr="009029B5">
        <w:t>ребенка формируется</w:t>
      </w:r>
      <w:r w:rsidRPr="009029B5">
        <w:t xml:space="preserve">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9029B5" w:rsidRDefault="00494E95" w:rsidP="009029B5">
      <w:pPr>
        <w:pStyle w:val="NormalWeb1"/>
        <w:spacing w:before="0" w:after="0" w:line="276" w:lineRule="auto"/>
        <w:ind w:firstLine="709"/>
        <w:jc w:val="both"/>
      </w:pPr>
      <w:r w:rsidRPr="009029B5">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9029B5" w:rsidRDefault="00494E95" w:rsidP="009029B5">
      <w:pPr>
        <w:pStyle w:val="NormalWeb1"/>
        <w:spacing w:before="0" w:after="0" w:line="276" w:lineRule="auto"/>
        <w:ind w:firstLine="709"/>
        <w:jc w:val="both"/>
      </w:pPr>
      <w:r w:rsidRPr="009029B5">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w:t>
      </w:r>
      <w:r w:rsidR="00B52179" w:rsidRPr="009029B5">
        <w:t>с хорошим</w:t>
      </w:r>
      <w:r w:rsidRPr="009029B5">
        <w:t xml:space="preserve"> запасом слов </w:t>
      </w:r>
      <w:r w:rsidR="00B52179" w:rsidRPr="009029B5">
        <w:t>может оцениваться</w:t>
      </w:r>
      <w:r w:rsidRPr="009029B5">
        <w:t xml:space="preserve"> как слишком правильная и взрослая - «фонографическая». При возможности сложных монологов на отвлеченные интеллектуальные темы этим </w:t>
      </w:r>
      <w:r w:rsidR="00B52179" w:rsidRPr="009029B5">
        <w:t>детям трудно</w:t>
      </w:r>
      <w:r w:rsidRPr="009029B5">
        <w:t xml:space="preserve"> </w:t>
      </w:r>
      <w:r w:rsidR="00B52179" w:rsidRPr="009029B5">
        <w:t>поддержать простой</w:t>
      </w:r>
      <w:r w:rsidRPr="009029B5">
        <w:t xml:space="preserve"> разговор.    </w:t>
      </w:r>
    </w:p>
    <w:p w:rsidR="00494E95" w:rsidRPr="009029B5" w:rsidRDefault="00494E95" w:rsidP="009029B5">
      <w:pPr>
        <w:pStyle w:val="NormalWeb1"/>
        <w:spacing w:before="0" w:after="0" w:line="276" w:lineRule="auto"/>
        <w:ind w:firstLine="709"/>
        <w:jc w:val="both"/>
      </w:pPr>
      <w:r w:rsidRPr="009029B5">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9029B5">
        <w:t>аутостимуляции</w:t>
      </w:r>
      <w:proofErr w:type="spellEnd"/>
      <w:r w:rsidRPr="009029B5">
        <w:t xml:space="preserve">. </w:t>
      </w:r>
    </w:p>
    <w:p w:rsidR="00494E95" w:rsidRPr="009029B5" w:rsidRDefault="00494E95" w:rsidP="009029B5">
      <w:pPr>
        <w:pStyle w:val="NormalWeb1"/>
        <w:spacing w:before="0" w:after="0" w:line="276" w:lineRule="auto"/>
        <w:ind w:firstLine="709"/>
        <w:jc w:val="both"/>
      </w:pPr>
      <w:r w:rsidRPr="009029B5">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9029B5" w:rsidRDefault="00494E95" w:rsidP="009029B5">
      <w:pPr>
        <w:pStyle w:val="NormalWeb1"/>
        <w:spacing w:before="0" w:after="0" w:line="276" w:lineRule="auto"/>
        <w:ind w:firstLine="709"/>
        <w:jc w:val="both"/>
      </w:pPr>
      <w:r w:rsidRPr="009029B5">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9029B5">
        <w:t>аутостимуляции</w:t>
      </w:r>
      <w:proofErr w:type="spellEnd"/>
      <w:r w:rsidRPr="009029B5">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9029B5" w:rsidRDefault="00494E95" w:rsidP="009029B5">
      <w:pPr>
        <w:pStyle w:val="NormalWeb1"/>
        <w:spacing w:before="0" w:after="0" w:line="276" w:lineRule="auto"/>
        <w:ind w:firstLine="709"/>
        <w:jc w:val="both"/>
      </w:pPr>
      <w:r w:rsidRPr="009029B5">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w:t>
      </w:r>
      <w:r w:rsidR="00B52179" w:rsidRPr="009029B5">
        <w:t>сосредоточения, поглощенность</w:t>
      </w:r>
      <w:r w:rsidRPr="009029B5">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9029B5" w:rsidRDefault="00494E95" w:rsidP="009029B5">
      <w:pPr>
        <w:pStyle w:val="NormalWeb1"/>
        <w:spacing w:before="0" w:after="0" w:line="276" w:lineRule="auto"/>
        <w:ind w:firstLine="709"/>
        <w:jc w:val="both"/>
      </w:pPr>
      <w:r w:rsidRPr="009029B5">
        <w:rPr>
          <w:i/>
          <w:iCs/>
        </w:rPr>
        <w:t xml:space="preserve">В зависимости от уровня интеллектуального развития обучающиеся этой группы могут осваивать варианты </w:t>
      </w:r>
      <w:r w:rsidR="00ED14AC" w:rsidRPr="009029B5">
        <w:rPr>
          <w:i/>
          <w:iCs/>
        </w:rPr>
        <w:t>8.3</w:t>
      </w:r>
      <w:r w:rsidR="002711D4" w:rsidRPr="009029B5">
        <w:rPr>
          <w:i/>
          <w:iCs/>
        </w:rPr>
        <w:t xml:space="preserve"> </w:t>
      </w:r>
      <w:r w:rsidRPr="009029B5">
        <w:rPr>
          <w:i/>
          <w:iCs/>
        </w:rPr>
        <w:t xml:space="preserve">(реже) или </w:t>
      </w:r>
      <w:r w:rsidR="00ED14AC" w:rsidRPr="009029B5">
        <w:rPr>
          <w:i/>
          <w:iCs/>
        </w:rPr>
        <w:t xml:space="preserve">8.1, </w:t>
      </w:r>
      <w:r w:rsidR="00B52179" w:rsidRPr="009029B5">
        <w:rPr>
          <w:i/>
          <w:iCs/>
        </w:rPr>
        <w:t>8.2 (</w:t>
      </w:r>
      <w:r w:rsidRPr="009029B5">
        <w:rPr>
          <w:i/>
          <w:iCs/>
        </w:rPr>
        <w:t xml:space="preserve">чаще) образовательной программы. </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Четвертая группа</w:t>
      </w:r>
      <w:r w:rsidRPr="009029B5">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9029B5">
        <w:rPr>
          <w:rFonts w:ascii="Times New Roman" w:hAnsi="Times New Roman" w:cs="Times New Roman"/>
          <w:sz w:val="24"/>
          <w:szCs w:val="24"/>
        </w:rPr>
        <w:t>перевозбуждаться</w:t>
      </w:r>
      <w:proofErr w:type="spellEnd"/>
      <w:r w:rsidRPr="009029B5">
        <w:rPr>
          <w:rFonts w:ascii="Times New Roman" w:hAnsi="Times New Roman" w:cs="Times New Roman"/>
          <w:sz w:val="24"/>
          <w:szCs w:val="24"/>
        </w:rPr>
        <w:t xml:space="preserve">, имеют выраженные проблемы организации внимания, сосредоточения на речевой инструкции, ее полного понимания. </w:t>
      </w:r>
      <w:r w:rsidR="00B52179" w:rsidRPr="009029B5">
        <w:rPr>
          <w:rFonts w:ascii="Times New Roman" w:hAnsi="Times New Roman" w:cs="Times New Roman"/>
          <w:sz w:val="24"/>
          <w:szCs w:val="24"/>
        </w:rPr>
        <w:t>Характерна задержка</w:t>
      </w:r>
      <w:r w:rsidRPr="009029B5">
        <w:rPr>
          <w:rFonts w:ascii="Times New Roman" w:hAnsi="Times New Roman" w:cs="Times New Roman"/>
          <w:sz w:val="24"/>
          <w:szCs w:val="24"/>
        </w:rPr>
        <w:t xml:space="preserve"> в </w:t>
      </w:r>
      <w:proofErr w:type="spellStart"/>
      <w:r w:rsidRPr="009029B5">
        <w:rPr>
          <w:rFonts w:ascii="Times New Roman" w:hAnsi="Times New Roman" w:cs="Times New Roman"/>
          <w:sz w:val="24"/>
          <w:szCs w:val="24"/>
        </w:rPr>
        <w:t>психоречевом</w:t>
      </w:r>
      <w:proofErr w:type="spellEnd"/>
      <w:r w:rsidRPr="009029B5">
        <w:rPr>
          <w:rFonts w:ascii="Times New Roman" w:hAnsi="Times New Roman" w:cs="Times New Roman"/>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9029B5" w:rsidRDefault="00494E95" w:rsidP="009029B5">
      <w:pPr>
        <w:pStyle w:val="NormalWeb1"/>
        <w:spacing w:before="0" w:after="0" w:line="276" w:lineRule="auto"/>
        <w:ind w:firstLine="709"/>
        <w:jc w:val="both"/>
      </w:pPr>
      <w:r w:rsidRPr="009029B5">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9029B5">
        <w:t>тормозимость</w:t>
      </w:r>
      <w:proofErr w:type="spellEnd"/>
      <w:r w:rsidRPr="009029B5">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w:t>
      </w:r>
      <w:r w:rsidR="00B52179" w:rsidRPr="009029B5">
        <w:t>них, нуждаются</w:t>
      </w:r>
      <w:r w:rsidRPr="009029B5">
        <w:t xml:space="preserve"> </w:t>
      </w:r>
      <w:r w:rsidR="00B52179" w:rsidRPr="009029B5">
        <w:t>в постоянной</w:t>
      </w:r>
      <w:r w:rsidRPr="009029B5">
        <w:t xml:space="preserve"> поддержке и ободрении. </w:t>
      </w:r>
      <w:r w:rsidR="00B52179" w:rsidRPr="009029B5">
        <w:t>Стремясь получить</w:t>
      </w:r>
      <w:r w:rsidRPr="009029B5">
        <w:t xml:space="preserve"> одобрение и защиту близких, дети становятся слишком зависимы от </w:t>
      </w:r>
      <w:r w:rsidR="008A5A83" w:rsidRPr="009029B5">
        <w:t>них: ведут</w:t>
      </w:r>
      <w:r w:rsidRPr="009029B5">
        <w:t xml:space="preserve">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9029B5" w:rsidRDefault="00494E95" w:rsidP="009029B5">
      <w:pPr>
        <w:pStyle w:val="NormalWeb1"/>
        <w:spacing w:before="0" w:after="0" w:line="276" w:lineRule="auto"/>
        <w:ind w:firstLine="709"/>
        <w:jc w:val="both"/>
      </w:pPr>
      <w:r w:rsidRPr="009029B5">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9029B5">
        <w:t>перевозбуждаются</w:t>
      </w:r>
      <w:proofErr w:type="spellEnd"/>
      <w:r w:rsidRPr="009029B5">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9029B5">
        <w:t>упорядочивателем</w:t>
      </w:r>
      <w:proofErr w:type="spellEnd"/>
      <w:r w:rsidRPr="009029B5">
        <w:t xml:space="preserve"> смыслов происходящего вокруг, такой ребенок останавливается в развитии и </w:t>
      </w:r>
      <w:r w:rsidR="00B52179" w:rsidRPr="009029B5">
        <w:t>может регрессировать</w:t>
      </w:r>
      <w:r w:rsidRPr="009029B5">
        <w:t xml:space="preserve"> к уровню, характерному для детей второй группы.</w:t>
      </w:r>
    </w:p>
    <w:p w:rsidR="00494E95" w:rsidRPr="009029B5" w:rsidRDefault="00494E95" w:rsidP="009029B5">
      <w:pPr>
        <w:pStyle w:val="NormalWeb1"/>
        <w:spacing w:before="0" w:after="0" w:line="276" w:lineRule="auto"/>
        <w:ind w:firstLine="709"/>
        <w:jc w:val="both"/>
      </w:pPr>
      <w:r w:rsidRPr="009029B5">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9029B5">
        <w:t>некоординированность</w:t>
      </w:r>
      <w:proofErr w:type="spellEnd"/>
      <w:r w:rsidRPr="009029B5">
        <w:t xml:space="preserve"> движений, трудности усвоения навыков самообслуживания; задержка становления речи, ее нечеткость, </w:t>
      </w:r>
      <w:proofErr w:type="spellStart"/>
      <w:r w:rsidRPr="009029B5">
        <w:t>неартикулированность</w:t>
      </w:r>
      <w:proofErr w:type="spellEnd"/>
      <w:r w:rsidRPr="009029B5">
        <w:t xml:space="preserve">, бедность активного словарного запаса, поздно появляющаяся, </w:t>
      </w:r>
      <w:proofErr w:type="spellStart"/>
      <w:r w:rsidRPr="009029B5">
        <w:t>аграмматичная</w:t>
      </w:r>
      <w:proofErr w:type="spellEnd"/>
      <w:r w:rsidRPr="009029B5">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9029B5" w:rsidRDefault="00494E95" w:rsidP="009029B5">
      <w:pPr>
        <w:pStyle w:val="NormalWeb1"/>
        <w:spacing w:before="0" w:after="0" w:line="276" w:lineRule="auto"/>
        <w:ind w:firstLine="709"/>
        <w:jc w:val="both"/>
      </w:pPr>
      <w:r w:rsidRPr="009029B5">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9029B5" w:rsidRDefault="00494E95" w:rsidP="009029B5">
      <w:pPr>
        <w:pStyle w:val="NormalWeb1"/>
        <w:spacing w:before="0" w:after="0" w:line="276" w:lineRule="auto"/>
        <w:ind w:firstLine="709"/>
        <w:jc w:val="both"/>
        <w:rPr>
          <w:i/>
          <w:iCs/>
        </w:rPr>
      </w:pPr>
      <w:r w:rsidRPr="009029B5">
        <w:t xml:space="preserve"> </w:t>
      </w:r>
      <w:r w:rsidRPr="009029B5">
        <w:rPr>
          <w:i/>
          <w:iCs/>
        </w:rPr>
        <w:t xml:space="preserve">В зависимости от уровня интеллектуального развития обучающиеся этой группы могут осваивать варианты </w:t>
      </w:r>
      <w:r w:rsidR="00ED14AC" w:rsidRPr="009029B5">
        <w:rPr>
          <w:i/>
          <w:iCs/>
        </w:rPr>
        <w:t xml:space="preserve">8.2. </w:t>
      </w:r>
      <w:r w:rsidRPr="009029B5">
        <w:rPr>
          <w:i/>
          <w:iCs/>
        </w:rPr>
        <w:t xml:space="preserve">или </w:t>
      </w:r>
      <w:r w:rsidR="00ED14AC" w:rsidRPr="009029B5">
        <w:rPr>
          <w:i/>
          <w:iCs/>
        </w:rPr>
        <w:t>8.1.</w:t>
      </w:r>
      <w:r w:rsidRPr="009029B5">
        <w:rPr>
          <w:i/>
          <w:iCs/>
        </w:rPr>
        <w:t xml:space="preserve"> образовательной программы.</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w:t>
      </w:r>
      <w:r w:rsidR="00B52179" w:rsidRPr="009029B5">
        <w:rPr>
          <w:rFonts w:ascii="Times New Roman" w:hAnsi="Times New Roman" w:cs="Times New Roman"/>
          <w:sz w:val="24"/>
          <w:szCs w:val="24"/>
        </w:rPr>
        <w:t>соответственно продвигаться</w:t>
      </w:r>
      <w:r w:rsidRPr="009029B5">
        <w:rPr>
          <w:rFonts w:ascii="Times New Roman" w:hAnsi="Times New Roman" w:cs="Times New Roman"/>
          <w:sz w:val="24"/>
          <w:szCs w:val="24"/>
        </w:rPr>
        <w:t xml:space="preserve"> в речевом и интеллектуальном развитии, в том числе и в период младшего школьного возраста.</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Трудности и возможности ребёнка с аутизмом к школьно</w:t>
      </w:r>
      <w:r w:rsidR="00F623B6" w:rsidRPr="009029B5">
        <w:rPr>
          <w:rFonts w:ascii="Times New Roman" w:hAnsi="Times New Roman" w:cs="Times New Roman"/>
          <w:sz w:val="24"/>
          <w:szCs w:val="24"/>
        </w:rPr>
        <w:t>му возрасту значительно различаю</w:t>
      </w:r>
      <w:r w:rsidRPr="009029B5">
        <w:rPr>
          <w:rFonts w:ascii="Times New Roman" w:hAnsi="Times New Roman" w:cs="Times New Roman"/>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9029B5" w:rsidRDefault="00494E95" w:rsidP="009029B5">
      <w:pPr>
        <w:pStyle w:val="NormalWeb1"/>
        <w:spacing w:before="0" w:after="0" w:line="276" w:lineRule="auto"/>
        <w:ind w:firstLine="709"/>
        <w:jc w:val="both"/>
      </w:pPr>
      <w:r w:rsidRPr="009029B5">
        <w:t xml:space="preserve">Широкий спектр различий детей с РАС </w:t>
      </w:r>
      <w:r w:rsidR="00B52179" w:rsidRPr="009029B5">
        <w:t>обусловлен и</w:t>
      </w:r>
      <w:r w:rsidRPr="009029B5">
        <w:t xml:space="preserve"> тем, что достаточно часто описанные выше типические проблемы детского аутизма, серьезные сами по себе, осложняются и </w:t>
      </w:r>
      <w:r w:rsidR="00B52179" w:rsidRPr="009029B5">
        <w:t>другими патологическими</w:t>
      </w:r>
      <w:r w:rsidRPr="009029B5">
        <w:t xml:space="preserve"> условиями. </w:t>
      </w:r>
      <w:r w:rsidRPr="009029B5">
        <w:rPr>
          <w:i/>
          <w:iCs/>
        </w:rPr>
        <w:t xml:space="preserve">Синдром детского аутизма может быть </w:t>
      </w:r>
      <w:r w:rsidR="00B52179" w:rsidRPr="009029B5">
        <w:rPr>
          <w:i/>
          <w:iCs/>
        </w:rPr>
        <w:t>частью картины</w:t>
      </w:r>
      <w:r w:rsidRPr="009029B5">
        <w:rPr>
          <w:i/>
          <w:iCs/>
        </w:rPr>
        <w:t xml:space="preserve"> разных аномалий детского развития, разных детских заболеваний, в том числе и процессуального характера</w:t>
      </w:r>
      <w:r w:rsidRPr="009029B5">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w:t>
      </w:r>
      <w:r w:rsidR="00B52179" w:rsidRPr="009029B5">
        <w:t>с проблемами</w:t>
      </w:r>
      <w:r w:rsidRPr="009029B5">
        <w:t xml:space="preserve"> аутистического спектра, трудности речевого и умственного развития.  </w:t>
      </w:r>
      <w:r w:rsidRPr="009029B5">
        <w:rPr>
          <w:i/>
          <w:iCs/>
        </w:rPr>
        <w:t>РАС могут отмечаться и у детей со сложными и множественными нарушениями развития.</w:t>
      </w:r>
      <w:r w:rsidRPr="009029B5">
        <w:t xml:space="preserve"> Решение об отнесении такого ребенка именно к детям с РАС целесообразно в том случае, если </w:t>
      </w:r>
      <w:r w:rsidR="00B52179" w:rsidRPr="009029B5">
        <w:t>проблемы аутистического</w:t>
      </w:r>
      <w:r w:rsidRPr="009029B5">
        <w:t xml:space="preserve">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9029B5" w:rsidRDefault="00494E95"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Таким образом, вследствие крайней неоднородности состава детей с РАС </w:t>
      </w:r>
      <w:r w:rsidRPr="009029B5">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9029B5">
        <w:rPr>
          <w:rFonts w:ascii="Times New Roman" w:hAnsi="Times New Roman" w:cs="Times New Roman"/>
          <w:sz w:val="24"/>
          <w:szCs w:val="24"/>
        </w:rPr>
        <w:t xml:space="preserve">, соответствующим возможностям и потребностями всех таких </w:t>
      </w:r>
      <w:r w:rsidR="00B52179" w:rsidRPr="009029B5">
        <w:rPr>
          <w:rFonts w:ascii="Times New Roman" w:hAnsi="Times New Roman" w:cs="Times New Roman"/>
          <w:sz w:val="24"/>
          <w:szCs w:val="24"/>
        </w:rPr>
        <w:t>детей: включать</w:t>
      </w:r>
      <w:r w:rsidRPr="009029B5">
        <w:rPr>
          <w:rFonts w:ascii="Times New Roman" w:hAnsi="Times New Roman" w:cs="Times New Roman"/>
          <w:sz w:val="24"/>
          <w:szCs w:val="24"/>
        </w:rPr>
        <w:t xml:space="preserve">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w:t>
      </w:r>
      <w:r w:rsidR="00B52179" w:rsidRPr="009029B5">
        <w:rPr>
          <w:rFonts w:ascii="Times New Roman" w:hAnsi="Times New Roman" w:cs="Times New Roman"/>
          <w:sz w:val="24"/>
          <w:szCs w:val="24"/>
        </w:rPr>
        <w:t>образования даже</w:t>
      </w:r>
      <w:r w:rsidR="00F623B6" w:rsidRPr="009029B5">
        <w:rPr>
          <w:rFonts w:ascii="Times New Roman" w:hAnsi="Times New Roman" w:cs="Times New Roman"/>
          <w:sz w:val="24"/>
          <w:szCs w:val="24"/>
        </w:rPr>
        <w:t xml:space="preserve"> </w:t>
      </w:r>
      <w:r w:rsidRPr="009029B5">
        <w:rPr>
          <w:rFonts w:ascii="Times New Roman" w:hAnsi="Times New Roman" w:cs="Times New Roman"/>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9029B5" w:rsidRDefault="00D93577" w:rsidP="009029B5">
      <w:pPr>
        <w:spacing w:after="0"/>
        <w:ind w:firstLine="709"/>
        <w:jc w:val="both"/>
        <w:rPr>
          <w:rFonts w:ascii="Times New Roman" w:hAnsi="Times New Roman" w:cs="Times New Roman"/>
          <w:b/>
          <w:color w:val="auto"/>
          <w:sz w:val="24"/>
          <w:szCs w:val="24"/>
        </w:rPr>
      </w:pPr>
      <w:r w:rsidRPr="009029B5">
        <w:rPr>
          <w:rFonts w:ascii="Times New Roman" w:hAnsi="Times New Roman" w:cs="Times New Roman"/>
          <w:b/>
          <w:color w:val="auto"/>
          <w:sz w:val="24"/>
          <w:szCs w:val="24"/>
        </w:rPr>
        <w:t>Особые образовательные потребности обучающихся с РАС</w:t>
      </w:r>
    </w:p>
    <w:p w:rsidR="00D93577" w:rsidRPr="009029B5" w:rsidRDefault="00D93577" w:rsidP="009029B5">
      <w:pPr>
        <w:tabs>
          <w:tab w:val="left" w:pos="426"/>
          <w:tab w:val="right" w:leader="dot" w:pos="9639"/>
        </w:tabs>
        <w:spacing w:after="0"/>
        <w:ind w:firstLine="709"/>
        <w:jc w:val="both"/>
        <w:rPr>
          <w:rFonts w:ascii="Times New Roman" w:hAnsi="Times New Roman" w:cs="Times New Roman"/>
          <w:sz w:val="24"/>
          <w:szCs w:val="24"/>
        </w:rPr>
      </w:pP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9029B5">
        <w:rPr>
          <w:rFonts w:ascii="Times New Roman" w:hAnsi="Times New Roman" w:cs="Times New Roman"/>
          <w:sz w:val="24"/>
          <w:szCs w:val="24"/>
        </w:rPr>
        <w:t>аутостимуляции</w:t>
      </w:r>
      <w:proofErr w:type="spellEnd"/>
      <w:r w:rsidRPr="009029B5">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D93577" w:rsidRPr="009029B5" w:rsidRDefault="00D93577"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9029B5" w:rsidRDefault="00D93577" w:rsidP="009029B5">
      <w:pPr>
        <w:spacing w:after="0"/>
        <w:ind w:firstLine="709"/>
        <w:jc w:val="both"/>
        <w:rPr>
          <w:rFonts w:ascii="Times New Roman" w:hAnsi="Times New Roman" w:cs="Times New Roman"/>
          <w:i/>
          <w:iCs/>
          <w:sz w:val="24"/>
          <w:szCs w:val="24"/>
        </w:rPr>
      </w:pPr>
      <w:r w:rsidRPr="009029B5">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9029B5">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9029B5" w:rsidRDefault="00D93577"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в значительной части случаев</w:t>
      </w:r>
      <w:r w:rsidRPr="009029B5">
        <w:rPr>
          <w:rStyle w:val="a3"/>
          <w:rFonts w:ascii="Times New Roman" w:hAnsi="Times New Roman" w:cs="Times New Roman"/>
          <w:sz w:val="24"/>
          <w:szCs w:val="24"/>
        </w:rPr>
        <w:footnoteReference w:id="3"/>
      </w:r>
      <w:r w:rsidRPr="009029B5">
        <w:rPr>
          <w:rFonts w:ascii="Times New Roman" w:hAnsi="Times New Roman" w:cs="Times New Roman"/>
          <w:sz w:val="24"/>
          <w:szCs w:val="24"/>
        </w:rPr>
        <w:t xml:space="preserve"> в начале обучения возникает </w:t>
      </w:r>
      <w:r w:rsidR="00B52179" w:rsidRPr="009029B5">
        <w:rPr>
          <w:rFonts w:ascii="Times New Roman" w:hAnsi="Times New Roman" w:cs="Times New Roman"/>
          <w:sz w:val="24"/>
          <w:szCs w:val="24"/>
        </w:rPr>
        <w:t>необходимость постепенного и</w:t>
      </w:r>
      <w:r w:rsidRPr="009029B5">
        <w:rPr>
          <w:rFonts w:ascii="Times New Roman" w:hAnsi="Times New Roman" w:cs="Times New Roman"/>
          <w:sz w:val="24"/>
          <w:szCs w:val="24"/>
        </w:rPr>
        <w:t xml:space="preserve"> индивидуально дозированного введения ребенка в ситуацию обучения в классе. Посещение </w:t>
      </w:r>
      <w:r w:rsidR="00B52179" w:rsidRPr="009029B5">
        <w:rPr>
          <w:rFonts w:ascii="Times New Roman" w:hAnsi="Times New Roman" w:cs="Times New Roman"/>
          <w:sz w:val="24"/>
          <w:szCs w:val="24"/>
        </w:rPr>
        <w:t>класса должно</w:t>
      </w:r>
      <w:r w:rsidRPr="009029B5">
        <w:rPr>
          <w:rFonts w:ascii="Times New Roman" w:hAnsi="Times New Roman" w:cs="Times New Roman"/>
          <w:sz w:val="24"/>
          <w:szCs w:val="24"/>
        </w:rPr>
        <w:t xml:space="preserve">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w:t>
      </w:r>
      <w:r w:rsidR="00B52179" w:rsidRPr="009029B5">
        <w:rPr>
          <w:rFonts w:ascii="Times New Roman" w:hAnsi="Times New Roman" w:cs="Times New Roman"/>
          <w:sz w:val="24"/>
          <w:szCs w:val="24"/>
        </w:rPr>
        <w:t>должно приближаться</w:t>
      </w:r>
      <w:r w:rsidRPr="009029B5">
        <w:rPr>
          <w:rFonts w:ascii="Times New Roman" w:hAnsi="Times New Roman" w:cs="Times New Roman"/>
          <w:sz w:val="24"/>
          <w:szCs w:val="24"/>
        </w:rPr>
        <w:t xml:space="preserve"> к его полному включению в процесс начального школьного обучения;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9029B5">
        <w:rPr>
          <w:rFonts w:ascii="Times New Roman" w:hAnsi="Times New Roman" w:cs="Times New Roman"/>
          <w:sz w:val="24"/>
          <w:szCs w:val="24"/>
        </w:rPr>
        <w:t>;</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необходима специальная поддержка детей (индивидуальная и при работе в </w:t>
      </w:r>
      <w:r w:rsidR="00B52179" w:rsidRPr="009029B5">
        <w:rPr>
          <w:rFonts w:ascii="Times New Roman" w:hAnsi="Times New Roman" w:cs="Times New Roman"/>
          <w:sz w:val="24"/>
          <w:szCs w:val="24"/>
        </w:rPr>
        <w:t>классе) в</w:t>
      </w:r>
      <w:r w:rsidRPr="009029B5">
        <w:rPr>
          <w:rFonts w:ascii="Times New Roman" w:hAnsi="Times New Roman" w:cs="Times New Roman"/>
          <w:sz w:val="24"/>
          <w:szCs w:val="24"/>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9029B5">
        <w:rPr>
          <w:rFonts w:ascii="Times New Roman" w:hAnsi="Times New Roman" w:cs="Times New Roman"/>
          <w:sz w:val="24"/>
          <w:szCs w:val="24"/>
        </w:rPr>
        <w:t>тьютором</w:t>
      </w:r>
      <w:proofErr w:type="spellEnd"/>
      <w:r w:rsidRPr="009029B5">
        <w:rPr>
          <w:rFonts w:ascii="Times New Roman" w:hAnsi="Times New Roman" w:cs="Times New Roman"/>
          <w:sz w:val="24"/>
          <w:szCs w:val="24"/>
        </w:rPr>
        <w:t>, так и ассистентом (</w:t>
      </w:r>
      <w:r w:rsidR="00B52179" w:rsidRPr="009029B5">
        <w:rPr>
          <w:rFonts w:ascii="Times New Roman" w:hAnsi="Times New Roman" w:cs="Times New Roman"/>
          <w:sz w:val="24"/>
          <w:szCs w:val="24"/>
        </w:rPr>
        <w:t>помощником) организации</w:t>
      </w:r>
      <w:r w:rsidRPr="009029B5">
        <w:rPr>
          <w:rFonts w:ascii="Times New Roman" w:hAnsi="Times New Roman" w:cs="Times New Roman"/>
          <w:sz w:val="24"/>
          <w:szCs w:val="24"/>
        </w:rPr>
        <w:t xml:space="preserve">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в начале обучения, при выявленной необходимости</w:t>
      </w:r>
      <w:r w:rsidRPr="009029B5">
        <w:rPr>
          <w:rStyle w:val="a3"/>
          <w:rFonts w:ascii="Times New Roman" w:hAnsi="Times New Roman" w:cs="Times New Roman"/>
          <w:sz w:val="24"/>
          <w:szCs w:val="24"/>
        </w:rPr>
        <w:footnoteReference w:id="4"/>
      </w:r>
      <w:r w:rsidRPr="009029B5">
        <w:rPr>
          <w:rFonts w:ascii="Times New Roman" w:hAnsi="Times New Roman" w:cs="Times New Roman"/>
          <w:sz w:val="24"/>
          <w:szCs w:val="24"/>
        </w:rPr>
        <w:t xml:space="preserve">, наряду с посещением класса, ребенок должен быть обеспечен дополнительными </w:t>
      </w:r>
      <w:r w:rsidR="00B52179" w:rsidRPr="009029B5">
        <w:rPr>
          <w:rFonts w:ascii="Times New Roman" w:hAnsi="Times New Roman" w:cs="Times New Roman"/>
          <w:sz w:val="24"/>
          <w:szCs w:val="24"/>
        </w:rPr>
        <w:t>индивидуальными занятиями</w:t>
      </w:r>
      <w:r w:rsidRPr="009029B5">
        <w:rPr>
          <w:rFonts w:ascii="Times New Roman" w:hAnsi="Times New Roman" w:cs="Times New Roman"/>
          <w:sz w:val="24"/>
          <w:szCs w:val="24"/>
        </w:rPr>
        <w:t xml:space="preserve"> с педагогом </w:t>
      </w:r>
      <w:r w:rsidR="00B52179" w:rsidRPr="009029B5">
        <w:rPr>
          <w:rFonts w:ascii="Times New Roman" w:hAnsi="Times New Roman" w:cs="Times New Roman"/>
          <w:sz w:val="24"/>
          <w:szCs w:val="24"/>
        </w:rPr>
        <w:t>по отработке</w:t>
      </w:r>
      <w:r w:rsidRPr="009029B5">
        <w:rPr>
          <w:rFonts w:ascii="Times New Roman" w:hAnsi="Times New Roman" w:cs="Times New Roman"/>
          <w:sz w:val="24"/>
          <w:szCs w:val="24"/>
        </w:rPr>
        <w:t xml:space="preserve">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w:t>
      </w:r>
      <w:r w:rsidR="00B52179" w:rsidRPr="009029B5">
        <w:rPr>
          <w:rFonts w:ascii="Times New Roman" w:hAnsi="Times New Roman" w:cs="Times New Roman"/>
          <w:sz w:val="24"/>
          <w:szCs w:val="24"/>
        </w:rPr>
        <w:t>сформированном адекватном</w:t>
      </w:r>
      <w:r w:rsidRPr="009029B5">
        <w:rPr>
          <w:rFonts w:ascii="Times New Roman" w:hAnsi="Times New Roman" w:cs="Times New Roman"/>
          <w:sz w:val="24"/>
          <w:szCs w:val="24"/>
        </w:rPr>
        <w:t xml:space="preserve"> учебном поведении для контроля за освоением им нового учебного материала в </w:t>
      </w:r>
      <w:r w:rsidR="00F85712" w:rsidRPr="009029B5">
        <w:rPr>
          <w:rFonts w:ascii="Times New Roman" w:hAnsi="Times New Roman" w:cs="Times New Roman"/>
          <w:sz w:val="24"/>
          <w:szCs w:val="24"/>
        </w:rPr>
        <w:t>классе (что может</w:t>
      </w:r>
      <w:r w:rsidRPr="009029B5">
        <w:rPr>
          <w:rFonts w:ascii="Times New Roman" w:hAnsi="Times New Roman" w:cs="Times New Roman"/>
          <w:sz w:val="24"/>
          <w:szCs w:val="24"/>
        </w:rPr>
        <w:t xml:space="preserve">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w:t>
      </w:r>
      <w:r w:rsidR="00B52179" w:rsidRPr="009029B5">
        <w:rPr>
          <w:rFonts w:ascii="Times New Roman" w:hAnsi="Times New Roman" w:cs="Times New Roman"/>
          <w:sz w:val="24"/>
          <w:szCs w:val="24"/>
        </w:rPr>
        <w:t>в школе</w:t>
      </w:r>
      <w:r w:rsidRPr="009029B5">
        <w:rPr>
          <w:rFonts w:ascii="Times New Roman" w:hAnsi="Times New Roman" w:cs="Times New Roman"/>
          <w:sz w:val="24"/>
          <w:szCs w:val="24"/>
        </w:rPr>
        <w:t xml:space="preserve">, дающее ему опору для понимания происходящего и самоорганизации;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9029B5">
        <w:rPr>
          <w:rFonts w:ascii="Times New Roman" w:hAnsi="Times New Roman" w:cs="Times New Roman"/>
          <w:sz w:val="24"/>
          <w:szCs w:val="24"/>
        </w:rPr>
        <w:t xml:space="preserve">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w:t>
      </w:r>
      <w:r w:rsidR="00B52179" w:rsidRPr="009029B5">
        <w:rPr>
          <w:rFonts w:ascii="Times New Roman" w:hAnsi="Times New Roman" w:cs="Times New Roman"/>
          <w:sz w:val="24"/>
          <w:szCs w:val="24"/>
        </w:rPr>
        <w:t>фрагментарности представлений</w:t>
      </w:r>
      <w:r w:rsidRPr="009029B5">
        <w:rPr>
          <w:rFonts w:ascii="Times New Roman" w:hAnsi="Times New Roman" w:cs="Times New Roman"/>
          <w:sz w:val="24"/>
          <w:szCs w:val="24"/>
        </w:rPr>
        <w:t xml:space="preserve"> об окружающем, отработке средств </w:t>
      </w:r>
      <w:r w:rsidR="00B52179" w:rsidRPr="009029B5">
        <w:rPr>
          <w:rFonts w:ascii="Times New Roman" w:hAnsi="Times New Roman" w:cs="Times New Roman"/>
          <w:sz w:val="24"/>
          <w:szCs w:val="24"/>
        </w:rPr>
        <w:t>коммуникации, социально</w:t>
      </w:r>
      <w:r w:rsidRPr="009029B5">
        <w:rPr>
          <w:rFonts w:ascii="Times New Roman" w:hAnsi="Times New Roman" w:cs="Times New Roman"/>
          <w:sz w:val="24"/>
          <w:szCs w:val="24"/>
        </w:rPr>
        <w:t xml:space="preserve">-бытовых навыков;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r w:rsidR="00B52179" w:rsidRPr="009029B5">
        <w:rPr>
          <w:rFonts w:ascii="Times New Roman" w:hAnsi="Times New Roman" w:cs="Times New Roman"/>
          <w:sz w:val="24"/>
          <w:szCs w:val="24"/>
        </w:rPr>
        <w:t>в проработке</w:t>
      </w:r>
      <w:r w:rsidRPr="009029B5">
        <w:rPr>
          <w:rFonts w:ascii="Times New Roman" w:hAnsi="Times New Roman" w:cs="Times New Roman"/>
          <w:sz w:val="24"/>
          <w:szCs w:val="24"/>
        </w:rPr>
        <w:t xml:space="preserve"> впечатлений, воспоминаний, представлений о будущем, развитию способности планировать, выбирать, сравнивать;   </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9029B5">
        <w:rPr>
          <w:rFonts w:ascii="Times New Roman" w:hAnsi="Times New Roman" w:cs="Times New Roman"/>
          <w:sz w:val="24"/>
          <w:szCs w:val="24"/>
        </w:rPr>
        <w:t>аутостимуляции</w:t>
      </w:r>
      <w:proofErr w:type="spellEnd"/>
      <w:r w:rsidRPr="009029B5">
        <w:rPr>
          <w:rFonts w:ascii="Times New Roman" w:hAnsi="Times New Roman" w:cs="Times New Roman"/>
          <w:sz w:val="24"/>
          <w:szCs w:val="24"/>
        </w:rPr>
        <w:t>;</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9029B5">
        <w:rPr>
          <w:rStyle w:val="a3"/>
          <w:rFonts w:ascii="Times New Roman" w:hAnsi="Times New Roman" w:cs="Times New Roman"/>
          <w:sz w:val="24"/>
          <w:szCs w:val="24"/>
        </w:rPr>
        <w:footnoteReference w:id="5"/>
      </w:r>
      <w:r w:rsidRPr="009029B5">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r w:rsidR="00B52179" w:rsidRPr="009029B5">
        <w:rPr>
          <w:rFonts w:ascii="Times New Roman" w:hAnsi="Times New Roman" w:cs="Times New Roman"/>
          <w:sz w:val="24"/>
          <w:szCs w:val="24"/>
        </w:rPr>
        <w:t>настроения, ровный</w:t>
      </w:r>
      <w:r w:rsidRPr="009029B5">
        <w:rPr>
          <w:rFonts w:ascii="Times New Roman" w:hAnsi="Times New Roman" w:cs="Times New Roman"/>
          <w:sz w:val="24"/>
          <w:szCs w:val="24"/>
        </w:rPr>
        <w:t xml:space="preserve"> и теплый тон голоса учителя в отношении любого ученика класса), упорядоченности и предсказуемости происходящего;</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9029B5" w:rsidRDefault="00D93577" w:rsidP="009029B5">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процесс его обучения в начальной школе должен </w:t>
      </w:r>
      <w:r w:rsidR="00B52179" w:rsidRPr="009029B5">
        <w:rPr>
          <w:rFonts w:ascii="Times New Roman" w:hAnsi="Times New Roman" w:cs="Times New Roman"/>
          <w:sz w:val="24"/>
          <w:szCs w:val="24"/>
        </w:rPr>
        <w:t>поддерживаться психологическим</w:t>
      </w:r>
      <w:r w:rsidRPr="009029B5">
        <w:rPr>
          <w:rFonts w:ascii="Times New Roman" w:hAnsi="Times New Roman" w:cs="Times New Roman"/>
          <w:sz w:val="24"/>
          <w:szCs w:val="24"/>
        </w:rPr>
        <w:t xml:space="preserve"> сопровождением, оптимизирующим взаимодействие ребёнка с педагогами и соучениками, семьи и школы;</w:t>
      </w:r>
    </w:p>
    <w:p w:rsidR="00D93577" w:rsidRPr="009029B5" w:rsidRDefault="00D93577" w:rsidP="009029B5">
      <w:pPr>
        <w:numPr>
          <w:ilvl w:val="0"/>
          <w:numId w:val="2"/>
        </w:numPr>
        <w:suppressAutoHyphens w:val="0"/>
        <w:spacing w:after="0"/>
        <w:ind w:left="0" w:firstLine="709"/>
        <w:jc w:val="both"/>
        <w:rPr>
          <w:rFonts w:ascii="Times New Roman" w:hAnsi="Times New Roman" w:cs="Times New Roman"/>
          <w:sz w:val="24"/>
          <w:szCs w:val="24"/>
        </w:rPr>
      </w:pPr>
      <w:r w:rsidRPr="009029B5">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9029B5" w:rsidRDefault="00D93577" w:rsidP="009029B5">
      <w:pPr>
        <w:suppressAutoHyphens w:val="0"/>
        <w:spacing w:after="0"/>
        <w:jc w:val="both"/>
        <w:rPr>
          <w:rFonts w:ascii="Times New Roman" w:hAnsi="Times New Roman" w:cs="Times New Roman"/>
          <w:sz w:val="24"/>
          <w:szCs w:val="24"/>
        </w:rPr>
      </w:pPr>
    </w:p>
    <w:p w:rsidR="0036168F" w:rsidRPr="00BC1E5F" w:rsidRDefault="00F16AAA" w:rsidP="00BC1E5F">
      <w:pPr>
        <w:tabs>
          <w:tab w:val="left" w:pos="0"/>
          <w:tab w:val="right" w:leader="dot" w:pos="9639"/>
        </w:tabs>
        <w:spacing w:after="0"/>
        <w:jc w:val="center"/>
        <w:rPr>
          <w:rFonts w:ascii="Times New Roman" w:hAnsi="Times New Roman" w:cs="Times New Roman"/>
          <w:sz w:val="24"/>
          <w:szCs w:val="24"/>
        </w:rPr>
      </w:pPr>
      <w:r w:rsidRPr="009029B5">
        <w:rPr>
          <w:rFonts w:ascii="Times New Roman" w:hAnsi="Times New Roman" w:cs="Times New Roman"/>
          <w:color w:val="auto"/>
          <w:kern w:val="28"/>
          <w:sz w:val="24"/>
          <w:szCs w:val="24"/>
        </w:rPr>
        <w:br w:type="page"/>
      </w:r>
      <w:r w:rsidR="00BC1E5F">
        <w:rPr>
          <w:rFonts w:ascii="Times New Roman" w:hAnsi="Times New Roman" w:cs="Times New Roman"/>
          <w:b/>
          <w:color w:val="auto"/>
          <w:sz w:val="24"/>
          <w:szCs w:val="24"/>
        </w:rPr>
        <w:t>2</w:t>
      </w:r>
      <w:r w:rsidR="0036168F" w:rsidRPr="009029B5">
        <w:rPr>
          <w:rFonts w:ascii="Times New Roman" w:hAnsi="Times New Roman" w:cs="Times New Roman"/>
          <w:b/>
          <w:color w:val="auto"/>
          <w:sz w:val="24"/>
          <w:szCs w:val="24"/>
        </w:rPr>
        <w:t xml:space="preserve">. </w:t>
      </w:r>
      <w:r w:rsidR="0036168F" w:rsidRPr="009029B5">
        <w:rPr>
          <w:rFonts w:ascii="Times New Roman" w:hAnsi="Times New Roman" w:cs="Times New Roman"/>
          <w:b/>
          <w:caps/>
          <w:color w:val="auto"/>
          <w:kern w:val="28"/>
          <w:sz w:val="24"/>
          <w:szCs w:val="24"/>
        </w:rPr>
        <w:t>Примерная а</w:t>
      </w:r>
      <w:r w:rsidR="0036168F" w:rsidRPr="009029B5">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9029B5">
        <w:rPr>
          <w:rFonts w:ascii="Times New Roman" w:hAnsi="Times New Roman" w:cs="Times New Roman"/>
          <w:b/>
          <w:caps/>
          <w:color w:val="auto"/>
          <w:sz w:val="24"/>
          <w:szCs w:val="24"/>
        </w:rPr>
        <w:br/>
        <w:t>С РАССТРОЙСТВАМИ АУТИСТИЧЕСКОГО СПЕКТРА (вариант 8.4)</w:t>
      </w:r>
    </w:p>
    <w:p w:rsidR="0036168F" w:rsidRPr="009029B5" w:rsidRDefault="00BC1E5F" w:rsidP="009029B5">
      <w:pPr>
        <w:spacing w:after="0"/>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36168F" w:rsidRPr="009029B5">
        <w:rPr>
          <w:rFonts w:ascii="Times New Roman" w:hAnsi="Times New Roman" w:cs="Times New Roman"/>
          <w:b/>
          <w:color w:val="auto"/>
          <w:sz w:val="24"/>
          <w:szCs w:val="24"/>
        </w:rPr>
        <w:t>.1. Целевой раздел</w:t>
      </w:r>
    </w:p>
    <w:p w:rsidR="0036168F" w:rsidRPr="009029B5" w:rsidRDefault="00BC1E5F" w:rsidP="009029B5">
      <w:pPr>
        <w:spacing w:after="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9029B5">
        <w:rPr>
          <w:rFonts w:ascii="Times New Roman" w:hAnsi="Times New Roman" w:cs="Times New Roman"/>
          <w:b/>
          <w:color w:val="auto"/>
          <w:sz w:val="24"/>
          <w:szCs w:val="24"/>
        </w:rPr>
        <w:t>1.1. Пояснительная записка</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sz w:val="24"/>
          <w:szCs w:val="24"/>
        </w:rPr>
        <w:t xml:space="preserve">Цель реализации </w:t>
      </w:r>
      <w:r w:rsidR="00EC33AE"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9029B5" w:rsidRDefault="00AB2554" w:rsidP="009029B5">
      <w:pPr>
        <w:pStyle w:val="14TexstOSNOVA1012"/>
        <w:spacing w:line="276" w:lineRule="auto"/>
        <w:ind w:firstLine="720"/>
        <w:rPr>
          <w:rFonts w:ascii="Times New Roman" w:hAnsi="Times New Roman" w:cs="Times New Roman"/>
          <w:color w:val="auto"/>
          <w:spacing w:val="2"/>
          <w:sz w:val="24"/>
          <w:szCs w:val="24"/>
        </w:rPr>
      </w:pPr>
      <w:r w:rsidRPr="009029B5">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w:t>
      </w:r>
      <w:r w:rsidRPr="009029B5">
        <w:rPr>
          <w:rFonts w:ascii="Times New Roman" w:hAnsi="Times New Roman" w:cs="Times New Roman"/>
          <w:color w:val="auto"/>
          <w:spacing w:val="2"/>
          <w:sz w:val="24"/>
          <w:szCs w:val="24"/>
        </w:rPr>
        <w:t xml:space="preserve"> </w:t>
      </w:r>
    </w:p>
    <w:p w:rsidR="0097229B" w:rsidRPr="009029B5" w:rsidRDefault="0097229B"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9029B5">
        <w:rPr>
          <w:rFonts w:ascii="Times New Roman" w:hAnsi="Times New Roman" w:cs="Times New Roman"/>
          <w:color w:val="auto"/>
          <w:spacing w:val="2"/>
          <w:sz w:val="24"/>
          <w:szCs w:val="24"/>
        </w:rPr>
        <w:t>расстройствами аутистического спектра</w:t>
      </w:r>
      <w:r w:rsidRPr="009029B5">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Pr="009029B5" w:rsidRDefault="00AB2554"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9029B5" w:rsidRDefault="00AB2554"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0097229B" w:rsidRPr="009029B5">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9029B5">
        <w:rPr>
          <w:rFonts w:ascii="Times New Roman" w:hAnsi="Times New Roman" w:cs="Times New Roman"/>
          <w:sz w:val="24"/>
          <w:szCs w:val="24"/>
        </w:rPr>
        <w:br/>
        <w:t xml:space="preserve">духовно-нравственными и социокультурными ценностями;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основ учебной деятельности;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создание специальных условий для получения образования</w:t>
      </w:r>
      <w:r w:rsidRPr="009029B5">
        <w:rPr>
          <w:rFonts w:ascii="Times New Roman" w:hAnsi="Times New Roman" w:cs="Times New Roman"/>
          <w:kern w:val="24"/>
          <w:sz w:val="24"/>
          <w:szCs w:val="24"/>
          <w:vertAlign w:val="superscript"/>
        </w:rPr>
        <w:footnoteReference w:id="6"/>
      </w:r>
      <w:r w:rsidRPr="009029B5">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обеспечение вариативности и разнообразия содержания АООП НОО</w:t>
      </w:r>
      <w:r w:rsidRPr="009029B5">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97229B" w:rsidRPr="009029B5" w:rsidRDefault="0097229B" w:rsidP="009029B5">
      <w:pPr>
        <w:tabs>
          <w:tab w:val="left" w:pos="0"/>
        </w:tabs>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9029B5" w:rsidRDefault="0036168F" w:rsidP="009029B5">
      <w:pPr>
        <w:pStyle w:val="14TexstOSNOVA1012"/>
        <w:spacing w:line="276" w:lineRule="auto"/>
        <w:ind w:firstLine="709"/>
        <w:rPr>
          <w:rFonts w:ascii="Times New Roman" w:hAnsi="Times New Roman" w:cs="Times New Roman"/>
          <w:b/>
          <w:sz w:val="24"/>
          <w:szCs w:val="24"/>
        </w:rPr>
      </w:pPr>
      <w:r w:rsidRPr="009029B5">
        <w:rPr>
          <w:rFonts w:ascii="Times New Roman" w:hAnsi="Times New Roman" w:cs="Times New Roman"/>
          <w:b/>
          <w:color w:val="auto"/>
          <w:sz w:val="24"/>
          <w:szCs w:val="24"/>
        </w:rPr>
        <w:t xml:space="preserve">Принципы и подходы к формированию </w:t>
      </w:r>
      <w:r w:rsidR="00EC33AE"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9029B5" w:rsidRDefault="0036168F"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sz w:val="24"/>
          <w:szCs w:val="24"/>
        </w:rPr>
        <w:t xml:space="preserve">Общая характеристика </w:t>
      </w:r>
      <w:r w:rsidR="00853604"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408AB" w:rsidRPr="009029B5" w:rsidRDefault="005A7B7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9029B5">
        <w:rPr>
          <w:rFonts w:ascii="Times New Roman" w:hAnsi="Times New Roman" w:cs="Times New Roman"/>
          <w:sz w:val="24"/>
          <w:szCs w:val="24"/>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sidRPr="009029B5">
        <w:rPr>
          <w:rFonts w:ascii="Times New Roman" w:hAnsi="Times New Roman" w:cs="Times New Roman"/>
          <w:sz w:val="24"/>
          <w:szCs w:val="24"/>
        </w:rPr>
        <w:t xml:space="preserve">два первые подготовительные, </w:t>
      </w:r>
      <w:r w:rsidRPr="009029B5">
        <w:rPr>
          <w:rFonts w:ascii="Times New Roman" w:hAnsi="Times New Roman" w:cs="Times New Roman"/>
          <w:sz w:val="24"/>
          <w:szCs w:val="24"/>
        </w:rPr>
        <w:t xml:space="preserve">1 - </w:t>
      </w:r>
      <w:r w:rsidR="00AB2554" w:rsidRPr="009029B5">
        <w:rPr>
          <w:rFonts w:ascii="Times New Roman" w:hAnsi="Times New Roman" w:cs="Times New Roman"/>
          <w:sz w:val="24"/>
          <w:szCs w:val="24"/>
        </w:rPr>
        <w:t>4</w:t>
      </w:r>
      <w:r w:rsidRPr="009029B5">
        <w:rPr>
          <w:rFonts w:ascii="Times New Roman" w:hAnsi="Times New Roman" w:cs="Times New Roman"/>
          <w:sz w:val="24"/>
          <w:szCs w:val="24"/>
        </w:rPr>
        <w:t xml:space="preserve"> классы).</w:t>
      </w:r>
      <w:r w:rsidR="00F408AB" w:rsidRPr="009029B5">
        <w:rPr>
          <w:rFonts w:ascii="Times New Roman" w:hAnsi="Times New Roman" w:cs="Times New Roman"/>
          <w:color w:val="auto"/>
          <w:sz w:val="24"/>
          <w:szCs w:val="24"/>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9029B5">
        <w:rPr>
          <w:rFonts w:ascii="Times New Roman" w:hAnsi="Times New Roman" w:cs="Times New Roman"/>
          <w:b/>
          <w:color w:val="auto"/>
          <w:sz w:val="24"/>
          <w:szCs w:val="24"/>
        </w:rPr>
        <w:t xml:space="preserve">двух первых дополнительных классах </w:t>
      </w:r>
      <w:r w:rsidR="00F408AB" w:rsidRPr="009029B5">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5A7B78" w:rsidRPr="009029B5" w:rsidRDefault="008844D2" w:rsidP="009029B5">
      <w:pPr>
        <w:spacing w:after="0"/>
        <w:jc w:val="both"/>
        <w:rPr>
          <w:rFonts w:ascii="Times New Roman" w:hAnsi="Times New Roman" w:cs="Times New Roman"/>
          <w:sz w:val="24"/>
          <w:szCs w:val="24"/>
        </w:rPr>
      </w:pPr>
      <w:r w:rsidRPr="009029B5">
        <w:rPr>
          <w:rFonts w:ascii="Times New Roman" w:hAnsi="Times New Roman" w:cs="Times New Roman"/>
          <w:kern w:val="2"/>
          <w:sz w:val="24"/>
          <w:szCs w:val="24"/>
        </w:rPr>
        <w:t xml:space="preserve">         </w:t>
      </w:r>
      <w:r w:rsidR="00493EAC" w:rsidRPr="009029B5">
        <w:rPr>
          <w:rFonts w:ascii="Times New Roman" w:hAnsi="Times New Roman" w:cs="Times New Roman"/>
          <w:sz w:val="24"/>
          <w:szCs w:val="24"/>
        </w:rPr>
        <w:t xml:space="preserve"> </w:t>
      </w:r>
      <w:r w:rsidR="005A7B78" w:rsidRPr="009029B5">
        <w:rPr>
          <w:rFonts w:ascii="Times New Roman" w:hAnsi="Times New Roman" w:cs="Times New Roman"/>
          <w:sz w:val="24"/>
          <w:szCs w:val="24"/>
        </w:rPr>
        <w:t xml:space="preserve">На основе данного варианта </w:t>
      </w:r>
      <w:r w:rsidRPr="009029B5">
        <w:rPr>
          <w:rFonts w:ascii="Times New Roman" w:hAnsi="Times New Roman" w:cs="Times New Roman"/>
          <w:kern w:val="2"/>
          <w:sz w:val="24"/>
          <w:szCs w:val="24"/>
        </w:rPr>
        <w:t>педагоги МАОУ</w:t>
      </w:r>
      <w:r w:rsidRPr="009029B5">
        <w:rPr>
          <w:rFonts w:ascii="Times New Roman" w:hAnsi="Times New Roman" w:cs="Times New Roman"/>
          <w:sz w:val="24"/>
          <w:szCs w:val="24"/>
          <w:lang w:eastAsia="ru-RU"/>
        </w:rPr>
        <w:t xml:space="preserve"> «СОШ п. Демьянка» разработали</w:t>
      </w:r>
      <w:r w:rsidR="005A7B78" w:rsidRPr="009029B5">
        <w:rPr>
          <w:rFonts w:ascii="Times New Roman" w:hAnsi="Times New Roman" w:cs="Times New Roman"/>
          <w:sz w:val="24"/>
          <w:szCs w:val="24"/>
        </w:rPr>
        <w:t xml:space="preserve"> специальную индивидуальную программу развития (СИПР), учи</w:t>
      </w:r>
      <w:r w:rsidR="005A7B78" w:rsidRPr="009029B5">
        <w:rPr>
          <w:rFonts w:ascii="Times New Roman" w:hAnsi="Times New Roman" w:cs="Times New Roman"/>
          <w:sz w:val="24"/>
          <w:szCs w:val="24"/>
        </w:rPr>
        <w:softHyphen/>
        <w:t>тывающую индивидуальные образовательные потребности обу</w:t>
      </w:r>
      <w:r w:rsidR="005A7B78" w:rsidRPr="009029B5">
        <w:rPr>
          <w:rFonts w:ascii="Times New Roman" w:hAnsi="Times New Roman" w:cs="Times New Roman"/>
          <w:sz w:val="24"/>
          <w:szCs w:val="24"/>
        </w:rPr>
        <w:softHyphen/>
        <w:t>чающегося.</w:t>
      </w:r>
    </w:p>
    <w:p w:rsidR="005A7B78" w:rsidRPr="009029B5" w:rsidRDefault="005A7B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9029B5" w:rsidRDefault="005A7B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Обязательной является специальная организация среды для реализации осо</w:t>
      </w:r>
      <w:r w:rsidRPr="009029B5">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9029B5" w:rsidRDefault="005A7B78"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9029B5">
        <w:rPr>
          <w:rFonts w:ascii="Times New Roman" w:hAnsi="Times New Roman" w:cs="Times New Roman"/>
          <w:sz w:val="24"/>
          <w:szCs w:val="24"/>
        </w:rPr>
        <w:t xml:space="preserve">при необходимости </w:t>
      </w:r>
      <w:r w:rsidRPr="009029B5">
        <w:rPr>
          <w:rFonts w:ascii="Times New Roman" w:hAnsi="Times New Roman" w:cs="Times New Roman"/>
          <w:sz w:val="24"/>
          <w:szCs w:val="24"/>
        </w:rPr>
        <w:t xml:space="preserve">дополнительных </w:t>
      </w:r>
      <w:proofErr w:type="spellStart"/>
      <w:r w:rsidRPr="009029B5">
        <w:rPr>
          <w:rFonts w:ascii="Times New Roman" w:hAnsi="Times New Roman" w:cs="Times New Roman"/>
          <w:sz w:val="24"/>
          <w:szCs w:val="24"/>
        </w:rPr>
        <w:t>ассистивных</w:t>
      </w:r>
      <w:proofErr w:type="spellEnd"/>
      <w:r w:rsidRPr="009029B5">
        <w:rPr>
          <w:rFonts w:ascii="Times New Roman" w:hAnsi="Times New Roman" w:cs="Times New Roman"/>
          <w:sz w:val="24"/>
          <w:szCs w:val="24"/>
        </w:rPr>
        <w:t xml:space="preserve"> средств и средств альтернативной коммуникации.</w:t>
      </w:r>
    </w:p>
    <w:p w:rsidR="0036168F" w:rsidRPr="009029B5" w:rsidRDefault="0036168F" w:rsidP="009029B5">
      <w:pPr>
        <w:pStyle w:val="14TexstOSNOVA1012"/>
        <w:spacing w:line="276" w:lineRule="auto"/>
        <w:ind w:firstLine="709"/>
        <w:rPr>
          <w:rFonts w:ascii="Times New Roman" w:hAnsi="Times New Roman" w:cs="Times New Roman"/>
          <w:b/>
          <w:color w:val="auto"/>
          <w:sz w:val="24"/>
          <w:szCs w:val="24"/>
        </w:rPr>
      </w:pPr>
      <w:r w:rsidRPr="009029B5">
        <w:rPr>
          <w:rFonts w:ascii="Times New Roman" w:hAnsi="Times New Roman" w:cs="Times New Roman"/>
          <w:b/>
          <w:color w:val="auto"/>
          <w:sz w:val="24"/>
          <w:szCs w:val="24"/>
        </w:rPr>
        <w:t>Психолого-педагогическая характеристика обучающихся с РАС</w:t>
      </w:r>
    </w:p>
    <w:p w:rsidR="005A7B78" w:rsidRPr="009029B5" w:rsidRDefault="005A7B7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Представлена в разделе 1. Общие положения.</w:t>
      </w:r>
    </w:p>
    <w:p w:rsidR="0036168F" w:rsidRPr="009029B5" w:rsidRDefault="0036168F" w:rsidP="009029B5">
      <w:pPr>
        <w:spacing w:after="0"/>
        <w:ind w:firstLine="709"/>
        <w:jc w:val="both"/>
        <w:rPr>
          <w:rFonts w:ascii="Times New Roman" w:hAnsi="Times New Roman" w:cs="Times New Roman"/>
          <w:b/>
          <w:color w:val="auto"/>
          <w:sz w:val="24"/>
          <w:szCs w:val="24"/>
        </w:rPr>
      </w:pPr>
      <w:r w:rsidRPr="009029B5">
        <w:rPr>
          <w:rFonts w:ascii="Times New Roman" w:hAnsi="Times New Roman" w:cs="Times New Roman"/>
          <w:b/>
          <w:color w:val="auto"/>
          <w:sz w:val="24"/>
          <w:szCs w:val="24"/>
        </w:rPr>
        <w:t>Особые образовательные потребности обучающихся с РАС</w:t>
      </w:r>
    </w:p>
    <w:p w:rsidR="005A7B78" w:rsidRPr="009029B5" w:rsidRDefault="005A7B78" w:rsidP="009029B5">
      <w:pPr>
        <w:pStyle w:val="14TexstOSNOVA1012"/>
        <w:spacing w:line="276" w:lineRule="auto"/>
        <w:ind w:firstLine="709"/>
        <w:rPr>
          <w:rFonts w:ascii="Times New Roman" w:hAnsi="Times New Roman" w:cs="Times New Roman"/>
          <w:color w:val="auto"/>
          <w:sz w:val="24"/>
          <w:szCs w:val="24"/>
        </w:rPr>
      </w:pPr>
      <w:r w:rsidRPr="009029B5">
        <w:rPr>
          <w:rFonts w:ascii="Times New Roman" w:hAnsi="Times New Roman" w:cs="Times New Roman"/>
          <w:sz w:val="24"/>
          <w:szCs w:val="24"/>
        </w:rPr>
        <w:t>Представлены в разделе 1. Общие положения.</w:t>
      </w:r>
    </w:p>
    <w:p w:rsidR="0036168F" w:rsidRPr="00BC1E5F" w:rsidRDefault="00BC1E5F" w:rsidP="009029B5">
      <w:pPr>
        <w:spacing w:after="0"/>
        <w:jc w:val="center"/>
        <w:outlineLvl w:val="2"/>
        <w:rPr>
          <w:rFonts w:ascii="Times New Roman" w:hAnsi="Times New Roman" w:cs="Times New Roman"/>
          <w:b/>
          <w:color w:val="auto"/>
          <w:sz w:val="24"/>
          <w:szCs w:val="24"/>
        </w:rPr>
      </w:pPr>
      <w:r w:rsidRPr="00BC1E5F">
        <w:rPr>
          <w:rFonts w:ascii="Times New Roman" w:hAnsi="Times New Roman" w:cs="Times New Roman"/>
          <w:b/>
          <w:color w:val="auto"/>
          <w:sz w:val="24"/>
          <w:szCs w:val="24"/>
        </w:rPr>
        <w:t>2</w:t>
      </w:r>
      <w:r w:rsidR="0036168F" w:rsidRPr="00BC1E5F">
        <w:rPr>
          <w:rFonts w:ascii="Times New Roman" w:hAnsi="Times New Roman" w:cs="Times New Roman"/>
          <w:b/>
          <w:color w:val="auto"/>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034EC1" w:rsidRPr="008A5A83" w:rsidRDefault="00034EC1" w:rsidP="009029B5">
      <w:pPr>
        <w:spacing w:after="0"/>
        <w:ind w:firstLine="709"/>
        <w:jc w:val="both"/>
        <w:rPr>
          <w:rFonts w:ascii="Times New Roman" w:hAnsi="Times New Roman" w:cs="Times New Roman"/>
          <w:color w:val="auto"/>
          <w:sz w:val="24"/>
          <w:szCs w:val="24"/>
        </w:rPr>
      </w:pPr>
      <w:r w:rsidRPr="008A5A83">
        <w:rPr>
          <w:rFonts w:ascii="Times New Roman" w:hAnsi="Times New Roman" w:cs="Times New Roman"/>
          <w:color w:val="auto"/>
          <w:spacing w:val="2"/>
          <w:sz w:val="24"/>
          <w:szCs w:val="24"/>
        </w:rPr>
        <w:t xml:space="preserve">Обучающийся с расстройством аутистического спектра, </w:t>
      </w:r>
      <w:r w:rsidRPr="008A5A83">
        <w:rPr>
          <w:rFonts w:ascii="Times New Roman" w:hAnsi="Times New Roman" w:cs="Times New Roman"/>
          <w:color w:val="auto"/>
          <w:sz w:val="24"/>
          <w:szCs w:val="24"/>
        </w:rPr>
        <w:t xml:space="preserve">интеллектуальное развитие которого не позволяет освоить </w:t>
      </w:r>
      <w:r w:rsidR="00891FF0" w:rsidRPr="008A5A83">
        <w:rPr>
          <w:rFonts w:ascii="Times New Roman" w:hAnsi="Times New Roman" w:cs="Times New Roman"/>
          <w:color w:val="auto"/>
          <w:sz w:val="24"/>
          <w:szCs w:val="24"/>
        </w:rPr>
        <w:t>АООП (вариант 8.3.</w:t>
      </w:r>
      <w:r w:rsidRPr="008A5A83">
        <w:rPr>
          <w:rFonts w:ascii="Times New Roman" w:hAnsi="Times New Roman" w:cs="Times New Roman"/>
          <w:color w:val="auto"/>
          <w:sz w:val="24"/>
          <w:szCs w:val="24"/>
        </w:rPr>
        <w:t xml:space="preserve">), либо он испытывает существенные трудности в ее освоении получает образование по варианту </w:t>
      </w:r>
      <w:r w:rsidR="00891FF0" w:rsidRPr="008A5A83">
        <w:rPr>
          <w:rFonts w:ascii="Times New Roman" w:hAnsi="Times New Roman" w:cs="Times New Roman"/>
          <w:color w:val="auto"/>
          <w:sz w:val="24"/>
          <w:szCs w:val="24"/>
        </w:rPr>
        <w:t>8.4.</w:t>
      </w:r>
      <w:r w:rsidRPr="008A5A83">
        <w:rPr>
          <w:rFonts w:ascii="Times New Roman" w:hAnsi="Times New Roman" w:cs="Times New Roman"/>
          <w:color w:val="auto"/>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9029B5" w:rsidRDefault="00034EC1" w:rsidP="009029B5">
      <w:pPr>
        <w:pStyle w:val="af9"/>
        <w:spacing w:line="276" w:lineRule="auto"/>
        <w:ind w:firstLine="709"/>
        <w:jc w:val="both"/>
        <w:rPr>
          <w:rFonts w:ascii="Times New Roman" w:hAnsi="Times New Roman"/>
          <w:sz w:val="24"/>
          <w:szCs w:val="24"/>
        </w:rPr>
      </w:pPr>
      <w:r w:rsidRPr="008A5A83">
        <w:rPr>
          <w:rFonts w:ascii="Times New Roman" w:hAnsi="Times New Roman"/>
          <w:sz w:val="24"/>
          <w:szCs w:val="24"/>
        </w:rPr>
        <w:t>Специальная индивидуальная общеобразовательная</w:t>
      </w:r>
      <w:r w:rsidRPr="008A5A83">
        <w:rPr>
          <w:rFonts w:ascii="Times New Roman" w:hAnsi="Times New Roman"/>
          <w:i/>
          <w:sz w:val="24"/>
          <w:szCs w:val="24"/>
        </w:rPr>
        <w:t xml:space="preserve"> </w:t>
      </w:r>
      <w:r w:rsidRPr="008A5A83">
        <w:rPr>
          <w:rFonts w:ascii="Times New Roman" w:hAnsi="Times New Roman"/>
          <w:sz w:val="24"/>
          <w:szCs w:val="24"/>
        </w:rPr>
        <w:t xml:space="preserve">программа (СИОП) разрабатывается на основе </w:t>
      </w:r>
      <w:r w:rsidRPr="008A5A83">
        <w:rPr>
          <w:rFonts w:ascii="Times New Roman" w:hAnsi="Times New Roman"/>
          <w:sz w:val="24"/>
          <w:szCs w:val="24"/>
          <w:lang w:eastAsia="ru-RU"/>
        </w:rPr>
        <w:t xml:space="preserve">адаптированной основной общеобразовательной </w:t>
      </w:r>
      <w:r w:rsidRPr="009029B5">
        <w:rPr>
          <w:rFonts w:ascii="Times New Roman" w:hAnsi="Times New Roman"/>
          <w:sz w:val="24"/>
          <w:szCs w:val="24"/>
          <w:lang w:eastAsia="ru-RU"/>
        </w:rPr>
        <w:t>программы</w:t>
      </w:r>
      <w:r w:rsidRPr="009029B5">
        <w:rPr>
          <w:rFonts w:ascii="Times New Roman" w:hAnsi="Times New Roman"/>
          <w:sz w:val="24"/>
          <w:szCs w:val="24"/>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b/>
          <w:sz w:val="24"/>
          <w:szCs w:val="24"/>
        </w:rPr>
        <w:t>Структура специальной индивидуальной общеобразовательной программы включает</w:t>
      </w:r>
      <w:r w:rsidRPr="009029B5">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 xml:space="preserve">I. </w:t>
      </w:r>
      <w:r w:rsidRPr="009029B5">
        <w:rPr>
          <w:rFonts w:ascii="Times New Roman" w:hAnsi="Times New Roman"/>
          <w:sz w:val="24"/>
          <w:szCs w:val="24"/>
        </w:rPr>
        <w:t>Общие сведения содержат:</w:t>
      </w:r>
    </w:p>
    <w:p w:rsidR="00034EC1" w:rsidRPr="009029B5" w:rsidRDefault="00034EC1" w:rsidP="009029B5">
      <w:pPr>
        <w:pStyle w:val="af9"/>
        <w:numPr>
          <w:ilvl w:val="0"/>
          <w:numId w:val="1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персональные данные о ребенке и его родителях; </w:t>
      </w:r>
    </w:p>
    <w:p w:rsidR="00034EC1" w:rsidRPr="009029B5" w:rsidRDefault="00034EC1" w:rsidP="009029B5">
      <w:pPr>
        <w:pStyle w:val="af9"/>
        <w:numPr>
          <w:ilvl w:val="0"/>
          <w:numId w:val="1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бытовые условия семьи, оценку отношения членов семьи к образованию ребенка;</w:t>
      </w:r>
    </w:p>
    <w:p w:rsidR="00034EC1" w:rsidRPr="009029B5" w:rsidRDefault="00034EC1" w:rsidP="009029B5">
      <w:pPr>
        <w:pStyle w:val="af9"/>
        <w:numPr>
          <w:ilvl w:val="0"/>
          <w:numId w:val="1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заключение ПМПК.</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II</w:t>
      </w:r>
      <w:r w:rsidRPr="009029B5">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9029B5" w:rsidRDefault="00891FF0"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9029B5" w:rsidRDefault="00891FF0" w:rsidP="009029B5">
      <w:pPr>
        <w:pStyle w:val="af9"/>
        <w:numPr>
          <w:ilvl w:val="0"/>
          <w:numId w:val="18"/>
        </w:numPr>
        <w:spacing w:line="276" w:lineRule="auto"/>
        <w:ind w:left="0" w:firstLine="709"/>
        <w:jc w:val="both"/>
        <w:rPr>
          <w:rFonts w:ascii="Times New Roman" w:hAnsi="Times New Roman"/>
          <w:sz w:val="24"/>
          <w:szCs w:val="24"/>
        </w:rPr>
      </w:pPr>
      <w:proofErr w:type="spellStart"/>
      <w:r w:rsidRPr="009029B5">
        <w:rPr>
          <w:rFonts w:ascii="Times New Roman" w:hAnsi="Times New Roman"/>
          <w:sz w:val="24"/>
          <w:szCs w:val="24"/>
        </w:rPr>
        <w:t>сформированность</w:t>
      </w:r>
      <w:proofErr w:type="spellEnd"/>
      <w:r w:rsidRPr="009029B5">
        <w:rPr>
          <w:rFonts w:ascii="Times New Roman" w:hAnsi="Times New Roman"/>
          <w:sz w:val="24"/>
          <w:szCs w:val="24"/>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данные о физическом здоровье, двигательном и сенсорном развитии ребенка;</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состояние </w:t>
      </w:r>
      <w:proofErr w:type="spellStart"/>
      <w:r w:rsidRPr="009029B5">
        <w:rPr>
          <w:rFonts w:ascii="Times New Roman" w:hAnsi="Times New Roman"/>
          <w:sz w:val="24"/>
          <w:szCs w:val="24"/>
        </w:rPr>
        <w:t>сформированности</w:t>
      </w:r>
      <w:proofErr w:type="spellEnd"/>
      <w:r w:rsidRPr="009029B5">
        <w:rPr>
          <w:rFonts w:ascii="Times New Roman" w:hAnsi="Times New Roman"/>
          <w:sz w:val="24"/>
          <w:szCs w:val="24"/>
        </w:rPr>
        <w:t xml:space="preserve"> устной речи и речемыслительных операций;</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9029B5" w:rsidRDefault="00034EC1" w:rsidP="009029B5">
      <w:pPr>
        <w:pStyle w:val="af9"/>
        <w:numPr>
          <w:ilvl w:val="0"/>
          <w:numId w:val="1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III</w:t>
      </w:r>
      <w:r w:rsidRPr="009029B5">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IV</w:t>
      </w:r>
      <w:r w:rsidRPr="009029B5">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w:t>
      </w:r>
      <w:r w:rsidRPr="009029B5">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VI</w:t>
      </w:r>
      <w:r w:rsidRPr="009029B5">
        <w:rPr>
          <w:rFonts w:ascii="Times New Roman" w:hAnsi="Times New Roman"/>
          <w:sz w:val="24"/>
          <w:szCs w:val="24"/>
        </w:rPr>
        <w:t>. Специалисты, участвующие в реализации СИОП.</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VII</w:t>
      </w:r>
      <w:r w:rsidRPr="009029B5">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VIII</w:t>
      </w:r>
      <w:r w:rsidRPr="009029B5">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lang w:val="en-US"/>
        </w:rPr>
        <w:t>IX</w:t>
      </w:r>
      <w:r w:rsidRPr="009029B5">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9029B5">
        <w:rPr>
          <w:rFonts w:ascii="Times New Roman" w:hAnsi="Times New Roman"/>
          <w:sz w:val="24"/>
          <w:szCs w:val="24"/>
        </w:rPr>
        <w:t>сформированности</w:t>
      </w:r>
      <w:proofErr w:type="spellEnd"/>
      <w:r w:rsidRPr="009029B5">
        <w:rPr>
          <w:rFonts w:ascii="Times New Roman" w:hAnsi="Times New Roman"/>
          <w:sz w:val="24"/>
          <w:szCs w:val="24"/>
        </w:rPr>
        <w:t xml:space="preserve"> </w:t>
      </w:r>
      <w:r w:rsidR="00891FF0" w:rsidRPr="009029B5">
        <w:rPr>
          <w:rFonts w:ascii="Times New Roman" w:hAnsi="Times New Roman"/>
          <w:sz w:val="24"/>
          <w:szCs w:val="24"/>
        </w:rPr>
        <w:t xml:space="preserve">коммуникативных и социальных умений обучающегося, освоенных им </w:t>
      </w:r>
      <w:r w:rsidRPr="009029B5">
        <w:rPr>
          <w:rFonts w:ascii="Times New Roman" w:hAnsi="Times New Roman"/>
          <w:sz w:val="24"/>
          <w:szCs w:val="24"/>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b/>
          <w:sz w:val="24"/>
          <w:szCs w:val="24"/>
        </w:rPr>
        <w:t xml:space="preserve"> </w:t>
      </w:r>
      <w:r w:rsidRPr="009029B5">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9029B5">
        <w:rPr>
          <w:rFonts w:ascii="Times New Roman" w:hAnsi="Times New Roman"/>
          <w:sz w:val="24"/>
          <w:szCs w:val="24"/>
        </w:rPr>
        <w:t>8.4.</w:t>
      </w:r>
      <w:r w:rsidRPr="009029B5">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9029B5">
        <w:rPr>
          <w:rFonts w:ascii="Times New Roman" w:hAnsi="Times New Roman"/>
          <w:sz w:val="24"/>
          <w:szCs w:val="24"/>
          <w:lang w:eastAsia="ar-SA"/>
        </w:rPr>
        <w:t xml:space="preserve">освоения образовательных программ </w:t>
      </w:r>
      <w:r w:rsidRPr="009029B5">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Язык и речевая практика</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Речь и альтернативная коммуникация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1) </w:t>
      </w:r>
      <w:r w:rsidRPr="009029B5">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9029B5">
        <w:rPr>
          <w:rFonts w:ascii="Times New Roman" w:hAnsi="Times New Roman"/>
          <w:sz w:val="24"/>
          <w:szCs w:val="24"/>
        </w:rPr>
        <w:t xml:space="preserve">. </w:t>
      </w:r>
    </w:p>
    <w:p w:rsidR="00034EC1" w:rsidRPr="009029B5" w:rsidRDefault="00034EC1" w:rsidP="009029B5">
      <w:pPr>
        <w:pStyle w:val="af9"/>
        <w:numPr>
          <w:ilvl w:val="0"/>
          <w:numId w:val="1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9029B5" w:rsidRDefault="00034EC1" w:rsidP="009029B5">
      <w:pPr>
        <w:pStyle w:val="af9"/>
        <w:numPr>
          <w:ilvl w:val="0"/>
          <w:numId w:val="1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t>2) Овладение доступными средствами коммуникации и общения – вербальными и невербальными</w:t>
      </w:r>
      <w:r w:rsidRPr="009029B5">
        <w:rPr>
          <w:rStyle w:val="a3"/>
          <w:rFonts w:ascii="Times New Roman" w:hAnsi="Times New Roman"/>
          <w:i/>
          <w:sz w:val="24"/>
          <w:szCs w:val="24"/>
        </w:rPr>
        <w:footnoteReference w:id="7"/>
      </w:r>
      <w:r w:rsidRPr="009029B5">
        <w:rPr>
          <w:rFonts w:ascii="Times New Roman" w:hAnsi="Times New Roman"/>
          <w:sz w:val="24"/>
          <w:szCs w:val="24"/>
        </w:rPr>
        <w:t xml:space="preserve">. </w:t>
      </w:r>
    </w:p>
    <w:p w:rsidR="00034EC1" w:rsidRPr="009029B5" w:rsidRDefault="00034EC1" w:rsidP="009029B5">
      <w:pPr>
        <w:pStyle w:val="af9"/>
        <w:numPr>
          <w:ilvl w:val="0"/>
          <w:numId w:val="2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Качество </w:t>
      </w:r>
      <w:proofErr w:type="spellStart"/>
      <w:r w:rsidRPr="009029B5">
        <w:rPr>
          <w:rFonts w:ascii="Times New Roman" w:hAnsi="Times New Roman"/>
          <w:sz w:val="24"/>
          <w:szCs w:val="24"/>
        </w:rPr>
        <w:t>сформированности</w:t>
      </w:r>
      <w:proofErr w:type="spellEnd"/>
      <w:r w:rsidRPr="009029B5">
        <w:rPr>
          <w:rFonts w:ascii="Times New Roman" w:hAnsi="Times New Roman"/>
          <w:sz w:val="24"/>
          <w:szCs w:val="24"/>
        </w:rPr>
        <w:t xml:space="preserve"> устной речи в соответствии с возрастными показаниями.</w:t>
      </w:r>
    </w:p>
    <w:p w:rsidR="00034EC1" w:rsidRPr="009029B5" w:rsidRDefault="00034EC1" w:rsidP="009029B5">
      <w:pPr>
        <w:pStyle w:val="af9"/>
        <w:numPr>
          <w:ilvl w:val="0"/>
          <w:numId w:val="2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9029B5" w:rsidRDefault="00034EC1" w:rsidP="009029B5">
      <w:pPr>
        <w:pStyle w:val="af9"/>
        <w:numPr>
          <w:ilvl w:val="0"/>
          <w:numId w:val="2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3) </w:t>
      </w:r>
      <w:r w:rsidRPr="009029B5">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9029B5">
        <w:rPr>
          <w:rFonts w:ascii="Times New Roman" w:hAnsi="Times New Roman"/>
          <w:i/>
          <w:sz w:val="24"/>
          <w:szCs w:val="24"/>
        </w:rPr>
        <w:t>импрессивной</w:t>
      </w:r>
      <w:proofErr w:type="spellEnd"/>
      <w:r w:rsidRPr="009029B5">
        <w:rPr>
          <w:rFonts w:ascii="Times New Roman" w:hAnsi="Times New Roman"/>
          <w:i/>
          <w:sz w:val="24"/>
          <w:szCs w:val="24"/>
        </w:rPr>
        <w:t xml:space="preserve"> речи для решения соответствующих возрасту житейских задач.</w:t>
      </w:r>
    </w:p>
    <w:p w:rsidR="00034EC1" w:rsidRPr="009029B5" w:rsidRDefault="00034EC1" w:rsidP="009029B5">
      <w:pPr>
        <w:pStyle w:val="af9"/>
        <w:numPr>
          <w:ilvl w:val="0"/>
          <w:numId w:val="21"/>
        </w:numPr>
        <w:spacing w:line="276" w:lineRule="auto"/>
        <w:ind w:left="0" w:firstLine="709"/>
        <w:jc w:val="both"/>
        <w:rPr>
          <w:rFonts w:ascii="Times New Roman" w:hAnsi="Times New Roman"/>
          <w:sz w:val="24"/>
          <w:szCs w:val="24"/>
        </w:rPr>
      </w:pPr>
      <w:r w:rsidRPr="009029B5">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9029B5" w:rsidRDefault="00034EC1" w:rsidP="009029B5">
      <w:pPr>
        <w:pStyle w:val="af9"/>
        <w:numPr>
          <w:ilvl w:val="0"/>
          <w:numId w:val="2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9029B5" w:rsidRDefault="00034EC1" w:rsidP="009029B5">
      <w:pPr>
        <w:pStyle w:val="af9"/>
        <w:numPr>
          <w:ilvl w:val="0"/>
          <w:numId w:val="2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9029B5" w:rsidRDefault="00034EC1" w:rsidP="009029B5">
      <w:pPr>
        <w:pStyle w:val="af9"/>
        <w:numPr>
          <w:ilvl w:val="0"/>
          <w:numId w:val="2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использование предметов, жестов, взгляда, шумовых, голосовых, </w:t>
      </w:r>
      <w:proofErr w:type="spellStart"/>
      <w:r w:rsidRPr="009029B5">
        <w:rPr>
          <w:rFonts w:ascii="Times New Roman" w:hAnsi="Times New Roman"/>
          <w:sz w:val="24"/>
          <w:szCs w:val="24"/>
        </w:rPr>
        <w:t>речеподражательных</w:t>
      </w:r>
      <w:proofErr w:type="spellEnd"/>
      <w:r w:rsidRPr="009029B5">
        <w:rPr>
          <w:rFonts w:ascii="Times New Roman" w:hAnsi="Times New Roman"/>
          <w:sz w:val="24"/>
          <w:szCs w:val="24"/>
        </w:rPr>
        <w:t xml:space="preserve"> реакций для выражения индивидуальных потребностей;</w:t>
      </w:r>
    </w:p>
    <w:p w:rsidR="00034EC1" w:rsidRPr="009029B5" w:rsidRDefault="00034EC1" w:rsidP="009029B5">
      <w:pPr>
        <w:pStyle w:val="af9"/>
        <w:numPr>
          <w:ilvl w:val="0"/>
          <w:numId w:val="2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9029B5" w:rsidRDefault="00034EC1" w:rsidP="009029B5">
      <w:pPr>
        <w:pStyle w:val="af9"/>
        <w:numPr>
          <w:ilvl w:val="0"/>
          <w:numId w:val="22"/>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4) </w:t>
      </w:r>
      <w:r w:rsidRPr="009029B5">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9029B5" w:rsidRDefault="00034EC1" w:rsidP="009029B5">
      <w:pPr>
        <w:pStyle w:val="af9"/>
        <w:numPr>
          <w:ilvl w:val="0"/>
          <w:numId w:val="23"/>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Узнавание и различение напечатанных слов, обознача</w:t>
      </w:r>
      <w:r w:rsidRPr="009029B5">
        <w:rPr>
          <w:rFonts w:ascii="Times New Roman" w:hAnsi="Times New Roman"/>
          <w:sz w:val="24"/>
          <w:szCs w:val="24"/>
        </w:rPr>
        <w:softHyphen/>
        <w:t xml:space="preserve">ющих имена людей, названия хорошо известных предметов и действий. </w:t>
      </w:r>
    </w:p>
    <w:p w:rsidR="00034EC1" w:rsidRPr="009029B5" w:rsidRDefault="00034EC1" w:rsidP="009029B5">
      <w:pPr>
        <w:pStyle w:val="af9"/>
        <w:numPr>
          <w:ilvl w:val="0"/>
          <w:numId w:val="23"/>
        </w:numPr>
        <w:spacing w:line="276" w:lineRule="auto"/>
        <w:ind w:left="0" w:firstLine="709"/>
        <w:jc w:val="both"/>
        <w:rPr>
          <w:rFonts w:ascii="Times New Roman" w:hAnsi="Times New Roman"/>
          <w:i/>
          <w:sz w:val="24"/>
          <w:szCs w:val="24"/>
        </w:rPr>
      </w:pPr>
      <w:r w:rsidRPr="009029B5">
        <w:rPr>
          <w:rFonts w:ascii="Times New Roman" w:hAnsi="Times New Roman"/>
          <w:sz w:val="24"/>
          <w:szCs w:val="24"/>
        </w:rPr>
        <w:t>Использование карточек с напечатанными словами как средства коммуникации.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5)</w:t>
      </w:r>
      <w:r w:rsidRPr="009029B5">
        <w:rPr>
          <w:rFonts w:ascii="Times New Roman" w:hAnsi="Times New Roman"/>
          <w:i/>
          <w:sz w:val="24"/>
          <w:szCs w:val="24"/>
        </w:rPr>
        <w:t xml:space="preserve"> Развитие предпосылок к осмысленному чтению и письму:</w:t>
      </w:r>
    </w:p>
    <w:p w:rsidR="00034EC1" w:rsidRPr="009029B5" w:rsidRDefault="00034EC1" w:rsidP="009029B5">
      <w:pPr>
        <w:pStyle w:val="af9"/>
        <w:numPr>
          <w:ilvl w:val="0"/>
          <w:numId w:val="2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Узнавание и различение образов графем (букв).</w:t>
      </w:r>
    </w:p>
    <w:p w:rsidR="00034EC1" w:rsidRPr="009029B5" w:rsidRDefault="00034EC1" w:rsidP="009029B5">
      <w:pPr>
        <w:pStyle w:val="af9"/>
        <w:numPr>
          <w:ilvl w:val="0"/>
          <w:numId w:val="24"/>
        </w:numPr>
        <w:spacing w:line="276" w:lineRule="auto"/>
        <w:ind w:left="0" w:firstLine="709"/>
        <w:jc w:val="both"/>
        <w:rPr>
          <w:rFonts w:ascii="Times New Roman" w:hAnsi="Times New Roman"/>
          <w:sz w:val="24"/>
          <w:szCs w:val="24"/>
        </w:rPr>
      </w:pPr>
      <w:r w:rsidRPr="009029B5">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9029B5" w:rsidRDefault="00034EC1" w:rsidP="009029B5">
      <w:pPr>
        <w:spacing w:after="0"/>
        <w:ind w:firstLine="709"/>
        <w:jc w:val="both"/>
        <w:rPr>
          <w:rFonts w:ascii="Times New Roman" w:hAnsi="Times New Roman" w:cs="Times New Roman"/>
          <w:color w:val="auto"/>
          <w:sz w:val="24"/>
          <w:szCs w:val="24"/>
        </w:rPr>
      </w:pPr>
      <w:r w:rsidRPr="009029B5">
        <w:rPr>
          <w:rFonts w:ascii="Times New Roman" w:hAnsi="Times New Roman" w:cs="Times New Roman"/>
          <w:color w:val="auto"/>
          <w:sz w:val="24"/>
          <w:szCs w:val="24"/>
        </w:rPr>
        <w:t xml:space="preserve">5) </w:t>
      </w:r>
      <w:r w:rsidRPr="009029B5">
        <w:rPr>
          <w:rFonts w:ascii="Times New Roman" w:hAnsi="Times New Roman" w:cs="Times New Roman"/>
          <w:i/>
          <w:color w:val="auto"/>
          <w:sz w:val="24"/>
          <w:szCs w:val="24"/>
        </w:rPr>
        <w:t>обучение чтению и письму</w:t>
      </w:r>
      <w:r w:rsidRPr="009029B5">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9029B5">
        <w:rPr>
          <w:rFonts w:ascii="Times New Roman" w:hAnsi="Times New Roman" w:cs="Times New Roman"/>
          <w:color w:val="auto"/>
          <w:sz w:val="24"/>
          <w:szCs w:val="24"/>
        </w:rPr>
        <w:t>8.3.</w:t>
      </w:r>
      <w:r w:rsidRPr="009029B5">
        <w:rPr>
          <w:rFonts w:ascii="Times New Roman" w:hAnsi="Times New Roman" w:cs="Times New Roman"/>
          <w:color w:val="auto"/>
          <w:sz w:val="24"/>
          <w:szCs w:val="24"/>
        </w:rPr>
        <w:t>).</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Математика</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Математические представления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1) </w:t>
      </w:r>
      <w:r w:rsidRPr="009029B5">
        <w:rPr>
          <w:rFonts w:ascii="Times New Roman" w:hAnsi="Times New Roman"/>
          <w:i/>
          <w:sz w:val="24"/>
          <w:szCs w:val="24"/>
        </w:rPr>
        <w:t>Элементарные математические представления о форме, величине; количественные (</w:t>
      </w:r>
      <w:proofErr w:type="spellStart"/>
      <w:r w:rsidRPr="009029B5">
        <w:rPr>
          <w:rFonts w:ascii="Times New Roman" w:hAnsi="Times New Roman"/>
          <w:i/>
          <w:sz w:val="24"/>
          <w:szCs w:val="24"/>
        </w:rPr>
        <w:t>дочисловые</w:t>
      </w:r>
      <w:proofErr w:type="spellEnd"/>
      <w:r w:rsidRPr="009029B5">
        <w:rPr>
          <w:rFonts w:ascii="Times New Roman" w:hAnsi="Times New Roman"/>
          <w:i/>
          <w:sz w:val="24"/>
          <w:szCs w:val="24"/>
        </w:rPr>
        <w:t>), пространственные, временные представления</w:t>
      </w:r>
    </w:p>
    <w:p w:rsidR="00034EC1" w:rsidRPr="009029B5" w:rsidRDefault="00034EC1" w:rsidP="009029B5">
      <w:pPr>
        <w:pStyle w:val="af9"/>
        <w:numPr>
          <w:ilvl w:val="0"/>
          <w:numId w:val="25"/>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различать и сравнивать предметы по форме, величине, удаленности. </w:t>
      </w:r>
    </w:p>
    <w:p w:rsidR="00034EC1" w:rsidRPr="009029B5" w:rsidRDefault="00034EC1" w:rsidP="009029B5">
      <w:pPr>
        <w:pStyle w:val="af9"/>
        <w:numPr>
          <w:ilvl w:val="0"/>
          <w:numId w:val="25"/>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ориентироваться в схеме тела, в пространстве, на плоскости. </w:t>
      </w:r>
    </w:p>
    <w:p w:rsidR="00034EC1" w:rsidRPr="009029B5" w:rsidRDefault="00034EC1" w:rsidP="009029B5">
      <w:pPr>
        <w:pStyle w:val="af9"/>
        <w:numPr>
          <w:ilvl w:val="0"/>
          <w:numId w:val="25"/>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различать, сравнивать и преобразовывать множества (один – много).</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2) </w:t>
      </w:r>
      <w:r w:rsidRPr="009029B5">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9029B5">
        <w:rPr>
          <w:rFonts w:ascii="Times New Roman" w:hAnsi="Times New Roman"/>
          <w:sz w:val="24"/>
          <w:szCs w:val="24"/>
        </w:rPr>
        <w:t xml:space="preserve">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пересчитывать предметы в доступных пределах.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представлять множество двумя другими множествами в пределах 5-ти.</w:t>
      </w:r>
      <w:r w:rsidRPr="009029B5">
        <w:rPr>
          <w:rFonts w:ascii="Times New Roman" w:hAnsi="Times New Roman"/>
          <w:sz w:val="24"/>
          <w:szCs w:val="24"/>
          <w:shd w:val="clear" w:color="auto" w:fill="FFFF00"/>
        </w:rPr>
        <w:t xml:space="preserve">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обозначать арифметические действия знаками. </w:t>
      </w:r>
    </w:p>
    <w:p w:rsidR="00034EC1" w:rsidRPr="009029B5" w:rsidRDefault="00034EC1" w:rsidP="009029B5">
      <w:pPr>
        <w:pStyle w:val="af9"/>
        <w:numPr>
          <w:ilvl w:val="0"/>
          <w:numId w:val="2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решать задачи на увеличение и уменьшение на несколько единиц.</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ab/>
        <w:t xml:space="preserve">3) </w:t>
      </w:r>
      <w:r w:rsidRPr="009029B5">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устанавливать взаимно-однозначные соответствия.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9029B5" w:rsidRDefault="00034EC1" w:rsidP="009029B5">
      <w:pPr>
        <w:pStyle w:val="af9"/>
        <w:numPr>
          <w:ilvl w:val="0"/>
          <w:numId w:val="27"/>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Естествознание</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 xml:space="preserve">Окружающий природный мир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1) </w:t>
      </w:r>
      <w:r w:rsidRPr="009029B5">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объектам и явлениям неживой природы. </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9029B5" w:rsidRDefault="00034EC1" w:rsidP="009029B5">
      <w:pPr>
        <w:pStyle w:val="af9"/>
        <w:numPr>
          <w:ilvl w:val="0"/>
          <w:numId w:val="2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Представления о животном и растительном мире, их значении в жизни человека.</w:t>
      </w:r>
      <w:r w:rsidRPr="009029B5">
        <w:rPr>
          <w:rFonts w:ascii="Times New Roman" w:hAnsi="Times New Roman"/>
          <w:sz w:val="24"/>
          <w:szCs w:val="24"/>
        </w:rPr>
        <w:t xml:space="preserve"> </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объектам живой природы. </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Опыт заботливого и бережного отношения к растениям и животным, ухода за ними.</w:t>
      </w:r>
    </w:p>
    <w:p w:rsidR="00034EC1" w:rsidRPr="009029B5" w:rsidRDefault="00034EC1" w:rsidP="009029B5">
      <w:pPr>
        <w:pStyle w:val="af9"/>
        <w:numPr>
          <w:ilvl w:val="0"/>
          <w:numId w:val="2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3) </w:t>
      </w:r>
      <w:r w:rsidRPr="009029B5">
        <w:rPr>
          <w:rFonts w:ascii="Times New Roman" w:hAnsi="Times New Roman"/>
          <w:i/>
          <w:sz w:val="24"/>
          <w:szCs w:val="24"/>
        </w:rPr>
        <w:t>Элементарные представления о течении времени.</w:t>
      </w:r>
      <w:r w:rsidRPr="009029B5">
        <w:rPr>
          <w:rFonts w:ascii="Times New Roman" w:hAnsi="Times New Roman"/>
          <w:sz w:val="24"/>
          <w:szCs w:val="24"/>
        </w:rPr>
        <w:t xml:space="preserve"> </w:t>
      </w:r>
    </w:p>
    <w:p w:rsidR="00034EC1" w:rsidRPr="009029B5" w:rsidRDefault="00034EC1" w:rsidP="009029B5">
      <w:pPr>
        <w:pStyle w:val="af9"/>
        <w:numPr>
          <w:ilvl w:val="0"/>
          <w:numId w:val="3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различать части суток, дни недели, месяцы, их соотнесение с временем года. </w:t>
      </w:r>
    </w:p>
    <w:p w:rsidR="00034EC1" w:rsidRPr="008A5A83" w:rsidRDefault="00034EC1" w:rsidP="008A5A83">
      <w:pPr>
        <w:pStyle w:val="af9"/>
        <w:numPr>
          <w:ilvl w:val="0"/>
          <w:numId w:val="30"/>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течении времени: смена событий дня, суток, в течение недели, месяца и т.</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Человек</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1) </w:t>
      </w:r>
      <w:r w:rsidRPr="009029B5">
        <w:rPr>
          <w:rFonts w:ascii="Times New Roman" w:hAnsi="Times New Roman"/>
          <w:i/>
          <w:sz w:val="24"/>
          <w:szCs w:val="24"/>
        </w:rPr>
        <w:t>Представление о себе</w:t>
      </w:r>
      <w:r w:rsidRPr="009029B5">
        <w:rPr>
          <w:rFonts w:ascii="Times New Roman" w:hAnsi="Times New Roman"/>
          <w:sz w:val="24"/>
          <w:szCs w:val="24"/>
        </w:rPr>
        <w:t xml:space="preserve"> </w:t>
      </w:r>
      <w:r w:rsidRPr="009029B5">
        <w:rPr>
          <w:rFonts w:ascii="Times New Roman" w:hAnsi="Times New Roman"/>
          <w:i/>
          <w:sz w:val="24"/>
          <w:szCs w:val="24"/>
        </w:rPr>
        <w:t>как «Я»,</w:t>
      </w:r>
      <w:r w:rsidRPr="009029B5">
        <w:rPr>
          <w:rFonts w:ascii="Times New Roman" w:hAnsi="Times New Roman"/>
          <w:sz w:val="24"/>
          <w:szCs w:val="24"/>
        </w:rPr>
        <w:t xml:space="preserve"> </w:t>
      </w:r>
      <w:r w:rsidRPr="009029B5">
        <w:rPr>
          <w:rFonts w:ascii="Times New Roman" w:hAnsi="Times New Roman"/>
          <w:i/>
          <w:sz w:val="24"/>
          <w:szCs w:val="24"/>
        </w:rPr>
        <w:t>осознание общности и различий «Я» от других.</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sz w:val="24"/>
          <w:szCs w:val="24"/>
        </w:rPr>
        <w:t>Представления о собственном</w:t>
      </w:r>
      <w:r w:rsidRPr="009029B5">
        <w:rPr>
          <w:rFonts w:ascii="Times New Roman" w:hAnsi="Times New Roman"/>
          <w:bCs/>
          <w:sz w:val="24"/>
          <w:szCs w:val="24"/>
        </w:rPr>
        <w:t xml:space="preserve"> теле</w:t>
      </w:r>
      <w:r w:rsidRPr="009029B5">
        <w:rPr>
          <w:rFonts w:ascii="Times New Roman" w:hAnsi="Times New Roman"/>
          <w:sz w:val="24"/>
          <w:szCs w:val="24"/>
        </w:rPr>
        <w:t>.</w:t>
      </w:r>
      <w:r w:rsidRPr="009029B5">
        <w:rPr>
          <w:rFonts w:ascii="Times New Roman" w:hAnsi="Times New Roman"/>
          <w:bCs/>
          <w:sz w:val="24"/>
          <w:szCs w:val="24"/>
        </w:rPr>
        <w:t xml:space="preserve"> </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Отнесение себя к определенному полу.</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9029B5" w:rsidRDefault="00034EC1" w:rsidP="009029B5">
      <w:pPr>
        <w:pStyle w:val="af9"/>
        <w:numPr>
          <w:ilvl w:val="0"/>
          <w:numId w:val="48"/>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9029B5" w:rsidRDefault="00034EC1" w:rsidP="009029B5">
      <w:pPr>
        <w:pStyle w:val="af9"/>
        <w:numPr>
          <w:ilvl w:val="0"/>
          <w:numId w:val="4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9029B5">
        <w:rPr>
          <w:rFonts w:ascii="Times New Roman" w:hAnsi="Times New Roman"/>
          <w:sz w:val="24"/>
          <w:szCs w:val="24"/>
        </w:rPr>
        <w:t>.</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сообщать о своих потребностях и желаниях.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9029B5">
        <w:rPr>
          <w:rFonts w:ascii="Times New Roman" w:hAnsi="Times New Roman"/>
          <w:sz w:val="24"/>
          <w:szCs w:val="24"/>
        </w:rPr>
        <w:t xml:space="preserve">. </w:t>
      </w:r>
    </w:p>
    <w:p w:rsidR="00034EC1" w:rsidRPr="009029B5" w:rsidRDefault="00034EC1" w:rsidP="009029B5">
      <w:pPr>
        <w:pStyle w:val="af9"/>
        <w:numPr>
          <w:ilvl w:val="0"/>
          <w:numId w:val="50"/>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следить за своим внешним видом.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4)</w:t>
      </w:r>
      <w:r w:rsidRPr="009029B5">
        <w:rPr>
          <w:rFonts w:ascii="Times New Roman" w:hAnsi="Times New Roman"/>
          <w:i/>
          <w:sz w:val="24"/>
          <w:szCs w:val="24"/>
        </w:rPr>
        <w:t xml:space="preserve"> Представления о своей семье, взаимоотношениях в семье.</w:t>
      </w:r>
    </w:p>
    <w:p w:rsidR="00034EC1" w:rsidRPr="009029B5" w:rsidRDefault="00034EC1" w:rsidP="009029B5">
      <w:pPr>
        <w:pStyle w:val="af9"/>
        <w:numPr>
          <w:ilvl w:val="0"/>
          <w:numId w:val="49"/>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Домоводство</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1) </w:t>
      </w:r>
      <w:r w:rsidRPr="009029B5">
        <w:rPr>
          <w:rFonts w:ascii="Times New Roman" w:hAnsi="Times New Roman"/>
          <w:i/>
          <w:sz w:val="24"/>
          <w:szCs w:val="24"/>
        </w:rPr>
        <w:t>Умение принимать посильное участие в повседневных делах дома.</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9029B5" w:rsidRDefault="00034EC1" w:rsidP="009029B5">
      <w:pPr>
        <w:pStyle w:val="af9"/>
        <w:numPr>
          <w:ilvl w:val="0"/>
          <w:numId w:val="3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Окружающий социальный мир</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1) </w:t>
      </w:r>
      <w:r w:rsidRPr="009029B5">
        <w:rPr>
          <w:rFonts w:ascii="Times New Roman" w:hAnsi="Times New Roman"/>
          <w:i/>
          <w:sz w:val="24"/>
          <w:szCs w:val="24"/>
        </w:rPr>
        <w:t>Представления о мире, созданном руками человека</w:t>
      </w:r>
    </w:p>
    <w:p w:rsidR="00034EC1" w:rsidRPr="009029B5" w:rsidRDefault="00034EC1" w:rsidP="009029B5">
      <w:pPr>
        <w:pStyle w:val="af9"/>
        <w:numPr>
          <w:ilvl w:val="0"/>
          <w:numId w:val="3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объектам, созданным человеком. </w:t>
      </w:r>
    </w:p>
    <w:p w:rsidR="00034EC1" w:rsidRPr="009029B5" w:rsidRDefault="00034EC1" w:rsidP="009029B5">
      <w:pPr>
        <w:pStyle w:val="af9"/>
        <w:numPr>
          <w:ilvl w:val="0"/>
          <w:numId w:val="32"/>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9029B5" w:rsidRDefault="00034EC1" w:rsidP="009029B5">
      <w:pPr>
        <w:pStyle w:val="af9"/>
        <w:numPr>
          <w:ilvl w:val="0"/>
          <w:numId w:val="32"/>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029B5">
        <w:rPr>
          <w:rFonts w:ascii="Times New Roman" w:hAnsi="Times New Roman"/>
          <w:sz w:val="24"/>
          <w:szCs w:val="24"/>
        </w:rPr>
        <w:t>.</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Опыт конструктивного взаимодействия с взрослыми и сверстниками.</w:t>
      </w:r>
    </w:p>
    <w:p w:rsidR="00034EC1" w:rsidRPr="009029B5" w:rsidRDefault="00034EC1" w:rsidP="009029B5">
      <w:pPr>
        <w:pStyle w:val="af9"/>
        <w:numPr>
          <w:ilvl w:val="0"/>
          <w:numId w:val="33"/>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3) Развитие межличностных и групповых отношений.</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дружбе, товарищах, сверстниках.</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находить друзей на основе личностных </w:t>
      </w:r>
      <w:r w:rsidR="00891FF0" w:rsidRPr="009029B5">
        <w:rPr>
          <w:rFonts w:ascii="Times New Roman" w:hAnsi="Times New Roman"/>
          <w:sz w:val="24"/>
          <w:szCs w:val="24"/>
        </w:rPr>
        <w:t>предпочтений</w:t>
      </w:r>
      <w:r w:rsidRPr="009029B5">
        <w:rPr>
          <w:rFonts w:ascii="Times New Roman" w:hAnsi="Times New Roman"/>
          <w:sz w:val="24"/>
          <w:szCs w:val="24"/>
        </w:rPr>
        <w:t>.</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9029B5" w:rsidRDefault="00034EC1" w:rsidP="009029B5">
      <w:pPr>
        <w:pStyle w:val="af9"/>
        <w:numPr>
          <w:ilvl w:val="0"/>
          <w:numId w:val="3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организовывать свободное время с учетом своих и совместных интересов.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4) </w:t>
      </w:r>
      <w:r w:rsidRPr="009029B5">
        <w:rPr>
          <w:rFonts w:ascii="Times New Roman" w:hAnsi="Times New Roman"/>
          <w:i/>
          <w:sz w:val="24"/>
          <w:szCs w:val="24"/>
        </w:rPr>
        <w:t>Накопление положительного опыта сотрудничества и участия в общественной жизни.</w:t>
      </w:r>
    </w:p>
    <w:p w:rsidR="00034EC1" w:rsidRPr="009029B5" w:rsidRDefault="00034EC1" w:rsidP="009029B5">
      <w:pPr>
        <w:pStyle w:val="af9"/>
        <w:numPr>
          <w:ilvl w:val="0"/>
          <w:numId w:val="3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праздниках, праздничных мероприятиях, их содержании, участие в них.</w:t>
      </w:r>
    </w:p>
    <w:p w:rsidR="00034EC1" w:rsidRPr="009029B5" w:rsidRDefault="00034EC1" w:rsidP="009029B5">
      <w:pPr>
        <w:pStyle w:val="af9"/>
        <w:numPr>
          <w:ilvl w:val="0"/>
          <w:numId w:val="3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34EC1" w:rsidRPr="009029B5" w:rsidRDefault="00034EC1" w:rsidP="009029B5">
      <w:pPr>
        <w:pStyle w:val="af9"/>
        <w:numPr>
          <w:ilvl w:val="0"/>
          <w:numId w:val="35"/>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традиции семейных, школьных, государственных праздников.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5) </w:t>
      </w:r>
      <w:r w:rsidRPr="009029B5">
        <w:rPr>
          <w:rFonts w:ascii="Times New Roman" w:hAnsi="Times New Roman"/>
          <w:i/>
          <w:sz w:val="24"/>
          <w:szCs w:val="24"/>
        </w:rPr>
        <w:t>Представления об обязанностях и правах ребенка.</w:t>
      </w:r>
    </w:p>
    <w:p w:rsidR="00034EC1" w:rsidRPr="009029B5" w:rsidRDefault="00034EC1" w:rsidP="009029B5">
      <w:pPr>
        <w:pStyle w:val="af9"/>
        <w:numPr>
          <w:ilvl w:val="0"/>
          <w:numId w:val="3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9029B5" w:rsidRDefault="00034EC1" w:rsidP="009029B5">
      <w:pPr>
        <w:pStyle w:val="af9"/>
        <w:numPr>
          <w:ilvl w:val="0"/>
          <w:numId w:val="36"/>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6) </w:t>
      </w:r>
      <w:r w:rsidRPr="009029B5">
        <w:rPr>
          <w:rFonts w:ascii="Times New Roman" w:hAnsi="Times New Roman"/>
          <w:i/>
          <w:sz w:val="24"/>
          <w:szCs w:val="24"/>
        </w:rPr>
        <w:t>Представление о стране проживания Россия</w:t>
      </w:r>
      <w:r w:rsidRPr="009029B5">
        <w:rPr>
          <w:rFonts w:ascii="Times New Roman" w:hAnsi="Times New Roman"/>
          <w:sz w:val="24"/>
          <w:szCs w:val="24"/>
        </w:rPr>
        <w:t xml:space="preserve">. </w:t>
      </w:r>
    </w:p>
    <w:p w:rsidR="00034EC1" w:rsidRPr="009029B5" w:rsidRDefault="00034EC1" w:rsidP="009029B5">
      <w:pPr>
        <w:pStyle w:val="af9"/>
        <w:numPr>
          <w:ilvl w:val="0"/>
          <w:numId w:val="3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стране, народе, столице, больших городах, городе (селе), месте проживания.</w:t>
      </w:r>
    </w:p>
    <w:p w:rsidR="00034EC1" w:rsidRPr="009029B5" w:rsidRDefault="00034EC1" w:rsidP="009029B5">
      <w:pPr>
        <w:pStyle w:val="af9"/>
        <w:numPr>
          <w:ilvl w:val="0"/>
          <w:numId w:val="3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Представление о государственно</w:t>
      </w:r>
      <w:r w:rsidRPr="009029B5">
        <w:rPr>
          <w:rFonts w:ascii="Times New Roman" w:hAnsi="Times New Roman"/>
          <w:sz w:val="24"/>
          <w:szCs w:val="24"/>
        </w:rPr>
        <w:tab/>
        <w:t xml:space="preserve"> символике (флаг, герб, гимн).</w:t>
      </w:r>
    </w:p>
    <w:p w:rsidR="00034EC1" w:rsidRPr="009029B5" w:rsidRDefault="00034EC1" w:rsidP="009029B5">
      <w:pPr>
        <w:pStyle w:val="af9"/>
        <w:numPr>
          <w:ilvl w:val="0"/>
          <w:numId w:val="37"/>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Искусство</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Музыка и движение</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ab/>
        <w:t xml:space="preserve">1) </w:t>
      </w:r>
      <w:r w:rsidRPr="009029B5">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слушать музыку и выполнять простейшие танцевальные движения.</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9029B5" w:rsidRDefault="00034EC1" w:rsidP="009029B5">
      <w:pPr>
        <w:pStyle w:val="af9"/>
        <w:numPr>
          <w:ilvl w:val="0"/>
          <w:numId w:val="38"/>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узнавать знакомые песни, подпевать их, петь в хоре.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2</w:t>
      </w:r>
      <w:r w:rsidRPr="009029B5">
        <w:rPr>
          <w:rFonts w:ascii="Times New Roman" w:hAnsi="Times New Roman"/>
          <w:i/>
          <w:sz w:val="24"/>
          <w:szCs w:val="24"/>
        </w:rPr>
        <w:t>) Готовность к участию в совместных музыкальных мероприятиях.</w:t>
      </w:r>
    </w:p>
    <w:p w:rsidR="00034EC1" w:rsidRPr="009029B5" w:rsidRDefault="00034EC1" w:rsidP="009029B5">
      <w:pPr>
        <w:pStyle w:val="af9"/>
        <w:numPr>
          <w:ilvl w:val="0"/>
          <w:numId w:val="39"/>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9029B5" w:rsidRDefault="00034EC1" w:rsidP="009029B5">
      <w:pPr>
        <w:pStyle w:val="af9"/>
        <w:numPr>
          <w:ilvl w:val="0"/>
          <w:numId w:val="39"/>
        </w:numPr>
        <w:spacing w:line="276" w:lineRule="auto"/>
        <w:ind w:left="0" w:firstLine="709"/>
        <w:jc w:val="both"/>
        <w:rPr>
          <w:rFonts w:ascii="Times New Roman" w:hAnsi="Times New Roman"/>
          <w:sz w:val="24"/>
          <w:szCs w:val="24"/>
        </w:rPr>
      </w:pPr>
      <w:r w:rsidRPr="009029B5">
        <w:rPr>
          <w:rFonts w:ascii="Times New Roman" w:hAnsi="Times New Roman"/>
          <w:sz w:val="24"/>
          <w:szCs w:val="24"/>
        </w:rPr>
        <w:t>Стремление к совместной и самостоятельной музыкальной деятельности;</w:t>
      </w:r>
    </w:p>
    <w:p w:rsidR="00034EC1" w:rsidRPr="009029B5" w:rsidRDefault="00034EC1" w:rsidP="009029B5">
      <w:pPr>
        <w:pStyle w:val="af9"/>
        <w:numPr>
          <w:ilvl w:val="0"/>
          <w:numId w:val="39"/>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Изобразительная деятельность (рисование, лепка, аппликация)</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1) </w:t>
      </w:r>
      <w:r w:rsidRPr="009029B5">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9029B5" w:rsidRDefault="00034EC1" w:rsidP="009029B5">
      <w:pPr>
        <w:pStyle w:val="af9"/>
        <w:numPr>
          <w:ilvl w:val="0"/>
          <w:numId w:val="4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Интерес к доступным видам изобразительной деятельности. </w:t>
      </w:r>
    </w:p>
    <w:p w:rsidR="00034EC1" w:rsidRPr="009029B5" w:rsidRDefault="00034EC1" w:rsidP="009029B5">
      <w:pPr>
        <w:pStyle w:val="af9"/>
        <w:numPr>
          <w:ilvl w:val="0"/>
          <w:numId w:val="4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9029B5" w:rsidRDefault="00034EC1" w:rsidP="009029B5">
      <w:pPr>
        <w:pStyle w:val="af9"/>
        <w:numPr>
          <w:ilvl w:val="0"/>
          <w:numId w:val="40"/>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Способность к самостоятельной изобразительной деятельности.</w:t>
      </w:r>
      <w:r w:rsidRPr="009029B5">
        <w:rPr>
          <w:rFonts w:ascii="Times New Roman" w:hAnsi="Times New Roman"/>
          <w:sz w:val="24"/>
          <w:szCs w:val="24"/>
        </w:rPr>
        <w:t xml:space="preserve"> </w:t>
      </w:r>
    </w:p>
    <w:p w:rsidR="00034EC1" w:rsidRPr="009029B5" w:rsidRDefault="00034EC1" w:rsidP="009029B5">
      <w:pPr>
        <w:pStyle w:val="af9"/>
        <w:numPr>
          <w:ilvl w:val="0"/>
          <w:numId w:val="4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34EC1" w:rsidRPr="009029B5" w:rsidRDefault="00034EC1" w:rsidP="009029B5">
      <w:pPr>
        <w:pStyle w:val="af9"/>
        <w:numPr>
          <w:ilvl w:val="0"/>
          <w:numId w:val="41"/>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9029B5" w:rsidRDefault="00034EC1" w:rsidP="009029B5">
      <w:pPr>
        <w:pStyle w:val="af9"/>
        <w:numPr>
          <w:ilvl w:val="0"/>
          <w:numId w:val="41"/>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3) </w:t>
      </w:r>
      <w:r w:rsidRPr="009029B5">
        <w:rPr>
          <w:rFonts w:ascii="Times New Roman" w:hAnsi="Times New Roman"/>
          <w:i/>
          <w:sz w:val="24"/>
          <w:szCs w:val="24"/>
        </w:rPr>
        <w:t>Готовность к участию в совместных мероприятиях</w:t>
      </w:r>
      <w:r w:rsidRPr="009029B5">
        <w:rPr>
          <w:rFonts w:ascii="Times New Roman" w:hAnsi="Times New Roman"/>
          <w:sz w:val="24"/>
          <w:szCs w:val="24"/>
        </w:rPr>
        <w:t xml:space="preserve">. </w:t>
      </w:r>
    </w:p>
    <w:p w:rsidR="00034EC1" w:rsidRPr="009029B5" w:rsidRDefault="00034EC1" w:rsidP="009029B5">
      <w:pPr>
        <w:pStyle w:val="af9"/>
        <w:numPr>
          <w:ilvl w:val="0"/>
          <w:numId w:val="42"/>
        </w:numPr>
        <w:spacing w:line="276" w:lineRule="auto"/>
        <w:ind w:left="0" w:firstLine="709"/>
        <w:jc w:val="both"/>
        <w:rPr>
          <w:rFonts w:ascii="Times New Roman" w:hAnsi="Times New Roman"/>
          <w:sz w:val="24"/>
          <w:szCs w:val="24"/>
        </w:rPr>
      </w:pPr>
      <w:r w:rsidRPr="009029B5">
        <w:rPr>
          <w:rFonts w:ascii="Times New Roman" w:hAnsi="Times New Roman"/>
          <w:sz w:val="24"/>
          <w:szCs w:val="24"/>
        </w:rPr>
        <w:t>Готовность к взаимодействию в творческой деятельности совместно со сверстниками, взрослыми.</w:t>
      </w:r>
    </w:p>
    <w:p w:rsidR="00034EC1" w:rsidRPr="009029B5" w:rsidRDefault="00034EC1" w:rsidP="009029B5">
      <w:pPr>
        <w:pStyle w:val="af9"/>
        <w:numPr>
          <w:ilvl w:val="0"/>
          <w:numId w:val="42"/>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Физическая культура</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Адаптивная физкультура</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1) </w:t>
      </w:r>
      <w:r w:rsidRPr="009029B5">
        <w:rPr>
          <w:rFonts w:ascii="Times New Roman" w:hAnsi="Times New Roman"/>
          <w:i/>
          <w:sz w:val="24"/>
          <w:szCs w:val="24"/>
        </w:rPr>
        <w:t>Восприятие собственного тела, осознание своих физических возможностей и ограничений</w:t>
      </w:r>
      <w:r w:rsidRPr="009029B5">
        <w:rPr>
          <w:rFonts w:ascii="Times New Roman" w:hAnsi="Times New Roman"/>
          <w:sz w:val="24"/>
          <w:szCs w:val="24"/>
        </w:rPr>
        <w:t xml:space="preserve">. </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9029B5">
        <w:rPr>
          <w:rFonts w:ascii="Times New Roman" w:hAnsi="Times New Roman"/>
          <w:sz w:val="24"/>
          <w:szCs w:val="24"/>
        </w:rPr>
        <w:t>т.ч</w:t>
      </w:r>
      <w:proofErr w:type="spellEnd"/>
      <w:r w:rsidRPr="009029B5">
        <w:rPr>
          <w:rFonts w:ascii="Times New Roman" w:hAnsi="Times New Roman"/>
          <w:sz w:val="24"/>
          <w:szCs w:val="24"/>
        </w:rPr>
        <w:t>. с использованием технических средств).</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Освоение двигательных навыков, координации, последовательности движений. </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t>Совершенствование физических качеств: ловкости, силы, быстроты, выносливости.</w:t>
      </w:r>
    </w:p>
    <w:p w:rsidR="00034EC1" w:rsidRPr="009029B5" w:rsidRDefault="00034EC1" w:rsidP="009029B5">
      <w:pPr>
        <w:pStyle w:val="af9"/>
        <w:numPr>
          <w:ilvl w:val="0"/>
          <w:numId w:val="43"/>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радоваться успехам: выше прыгнул, быстрее пробежал и др.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9029B5">
        <w:rPr>
          <w:rFonts w:ascii="Times New Roman" w:hAnsi="Times New Roman"/>
          <w:sz w:val="24"/>
          <w:szCs w:val="24"/>
        </w:rPr>
        <w:t xml:space="preserve"> </w:t>
      </w:r>
    </w:p>
    <w:p w:rsidR="00034EC1" w:rsidRPr="009029B5" w:rsidRDefault="00034EC1" w:rsidP="009029B5">
      <w:pPr>
        <w:pStyle w:val="af9"/>
        <w:numPr>
          <w:ilvl w:val="0"/>
          <w:numId w:val="44"/>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9029B5" w:rsidRDefault="00034EC1" w:rsidP="009029B5">
      <w:pPr>
        <w:pStyle w:val="af9"/>
        <w:numPr>
          <w:ilvl w:val="0"/>
          <w:numId w:val="44"/>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Повышение уровня самостоятельности в освоении и совершенствовании двигательных умений.</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sz w:val="24"/>
          <w:szCs w:val="24"/>
        </w:rPr>
        <w:t xml:space="preserve">3) </w:t>
      </w:r>
      <w:r w:rsidRPr="009029B5">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9029B5" w:rsidRDefault="00034EC1" w:rsidP="009029B5">
      <w:pPr>
        <w:pStyle w:val="af9"/>
        <w:numPr>
          <w:ilvl w:val="0"/>
          <w:numId w:val="4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9029B5" w:rsidRDefault="00034EC1" w:rsidP="009029B5">
      <w:pPr>
        <w:pStyle w:val="af9"/>
        <w:numPr>
          <w:ilvl w:val="0"/>
          <w:numId w:val="45"/>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9029B5" w:rsidRDefault="00034EC1" w:rsidP="009029B5">
      <w:pPr>
        <w:pStyle w:val="af9"/>
        <w:spacing w:line="276" w:lineRule="auto"/>
        <w:ind w:firstLine="709"/>
        <w:jc w:val="both"/>
        <w:rPr>
          <w:rFonts w:ascii="Times New Roman" w:hAnsi="Times New Roman"/>
          <w:sz w:val="24"/>
          <w:szCs w:val="24"/>
          <w:u w:val="single"/>
        </w:rPr>
      </w:pPr>
      <w:r w:rsidRPr="009029B5">
        <w:rPr>
          <w:rFonts w:ascii="Times New Roman" w:hAnsi="Times New Roman"/>
          <w:sz w:val="24"/>
          <w:szCs w:val="24"/>
          <w:u w:val="single"/>
        </w:rPr>
        <w:t xml:space="preserve">Технологии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b/>
          <w:sz w:val="24"/>
          <w:szCs w:val="24"/>
        </w:rPr>
        <w:t xml:space="preserve"> </w:t>
      </w:r>
      <w:r w:rsidRPr="009029B5">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9029B5" w:rsidRDefault="00034EC1" w:rsidP="009029B5">
      <w:pPr>
        <w:pStyle w:val="af9"/>
        <w:numPr>
          <w:ilvl w:val="0"/>
          <w:numId w:val="46"/>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9029B5" w:rsidRDefault="00034EC1" w:rsidP="009029B5">
      <w:pPr>
        <w:pStyle w:val="af9"/>
        <w:numPr>
          <w:ilvl w:val="0"/>
          <w:numId w:val="4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9029B5" w:rsidRDefault="00034EC1" w:rsidP="009029B5">
      <w:pPr>
        <w:pStyle w:val="af9"/>
        <w:numPr>
          <w:ilvl w:val="0"/>
          <w:numId w:val="46"/>
        </w:numPr>
        <w:spacing w:line="276" w:lineRule="auto"/>
        <w:ind w:left="0" w:firstLine="709"/>
        <w:jc w:val="both"/>
        <w:rPr>
          <w:rFonts w:ascii="Times New Roman" w:hAnsi="Times New Roman"/>
          <w:sz w:val="24"/>
          <w:szCs w:val="24"/>
        </w:rPr>
      </w:pPr>
      <w:r w:rsidRPr="009029B5">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2) </w:t>
      </w:r>
      <w:r w:rsidRPr="009029B5">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9029B5">
        <w:rPr>
          <w:rFonts w:ascii="Times New Roman" w:hAnsi="Times New Roman"/>
          <w:sz w:val="24"/>
          <w:szCs w:val="24"/>
        </w:rPr>
        <w:t>.</w:t>
      </w:r>
    </w:p>
    <w:p w:rsidR="00034EC1" w:rsidRPr="009029B5" w:rsidRDefault="00034EC1" w:rsidP="009029B5">
      <w:pPr>
        <w:pStyle w:val="af9"/>
        <w:numPr>
          <w:ilvl w:val="0"/>
          <w:numId w:val="47"/>
        </w:numPr>
        <w:spacing w:line="276" w:lineRule="auto"/>
        <w:ind w:left="0" w:firstLine="709"/>
        <w:jc w:val="both"/>
        <w:rPr>
          <w:rFonts w:ascii="Times New Roman" w:hAnsi="Times New Roman"/>
          <w:sz w:val="24"/>
          <w:szCs w:val="24"/>
        </w:rPr>
      </w:pPr>
      <w:r w:rsidRPr="009029B5">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9029B5" w:rsidRDefault="00BC1E5F" w:rsidP="009029B5">
      <w:pPr>
        <w:spacing w:after="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9029B5">
        <w:rPr>
          <w:rFonts w:ascii="Times New Roman" w:hAnsi="Times New Roman" w:cs="Times New Roman"/>
          <w:b/>
          <w:color w:val="auto"/>
          <w:sz w:val="24"/>
          <w:szCs w:val="24"/>
        </w:rPr>
        <w:t xml:space="preserve">.1.3. </w:t>
      </w:r>
      <w:r w:rsidR="0036168F" w:rsidRPr="009029B5">
        <w:rPr>
          <w:rFonts w:ascii="Times New Roman" w:hAnsi="Times New Roman" w:cs="Times New Roman"/>
          <w:b/>
          <w:color w:val="auto"/>
          <w:spacing w:val="2"/>
          <w:sz w:val="24"/>
          <w:szCs w:val="24"/>
        </w:rPr>
        <w:t xml:space="preserve">Система оценки достижения обучающимися с </w:t>
      </w:r>
      <w:r w:rsidR="0036168F" w:rsidRPr="009029B5">
        <w:rPr>
          <w:rFonts w:ascii="Times New Roman" w:hAnsi="Times New Roman" w:cs="Times New Roman"/>
          <w:b/>
          <w:sz w:val="24"/>
          <w:szCs w:val="24"/>
        </w:rPr>
        <w:t xml:space="preserve">расстройствами аутистического спектра </w:t>
      </w:r>
      <w:r w:rsidR="0036168F" w:rsidRPr="009029B5">
        <w:rPr>
          <w:rFonts w:ascii="Times New Roman" w:hAnsi="Times New Roman" w:cs="Times New Roman"/>
          <w:b/>
          <w:color w:val="auto"/>
          <w:spacing w:val="2"/>
          <w:sz w:val="24"/>
          <w:szCs w:val="24"/>
        </w:rPr>
        <w:t xml:space="preserve">планируемых результатов освоения </w:t>
      </w:r>
      <w:r w:rsidR="0036168F" w:rsidRPr="009029B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Итоговая оценка качества освоения обучающимися </w:t>
      </w:r>
      <w:r w:rsidRPr="009029B5">
        <w:rPr>
          <w:rFonts w:ascii="Times New Roman" w:hAnsi="Times New Roman"/>
          <w:bCs/>
          <w:sz w:val="24"/>
          <w:szCs w:val="24"/>
        </w:rPr>
        <w:t xml:space="preserve">с РАС </w:t>
      </w:r>
      <w:r w:rsidRPr="009029B5">
        <w:rPr>
          <w:rFonts w:ascii="Times New Roman" w:hAnsi="Times New Roman"/>
          <w:sz w:val="24"/>
          <w:szCs w:val="24"/>
        </w:rPr>
        <w:t>адаптированной основной общеобразовательной программы общего образования</w:t>
      </w:r>
      <w:r w:rsidRPr="009029B5">
        <w:rPr>
          <w:rFonts w:ascii="Times New Roman" w:hAnsi="Times New Roman"/>
          <w:bCs/>
          <w:sz w:val="24"/>
          <w:szCs w:val="24"/>
        </w:rPr>
        <w:t xml:space="preserve"> </w:t>
      </w:r>
      <w:r w:rsidRPr="009029B5">
        <w:rPr>
          <w:rFonts w:ascii="Times New Roman" w:hAnsi="Times New Roman"/>
          <w:sz w:val="24"/>
          <w:szCs w:val="24"/>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w:t>
      </w:r>
      <w:r w:rsidR="00A422A6" w:rsidRPr="009029B5">
        <w:rPr>
          <w:rFonts w:ascii="Times New Roman" w:hAnsi="Times New Roman"/>
          <w:sz w:val="24"/>
          <w:szCs w:val="24"/>
        </w:rPr>
        <w:t>8.4.</w:t>
      </w:r>
      <w:r w:rsidRPr="009029B5">
        <w:rPr>
          <w:rFonts w:ascii="Times New Roman" w:hAnsi="Times New Roman"/>
          <w:sz w:val="24"/>
          <w:szCs w:val="24"/>
        </w:rPr>
        <w:t xml:space="preserve">) должно быть достижение результатов освоения специальной индивидуальной общеобразовательной программы. </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sz w:val="24"/>
          <w:szCs w:val="24"/>
        </w:rPr>
        <w:t xml:space="preserve">Система оценки результатов </w:t>
      </w:r>
      <w:r w:rsidRPr="009029B5">
        <w:rPr>
          <w:rFonts w:ascii="Times New Roman" w:hAnsi="Times New Roman"/>
          <w:bCs/>
          <w:sz w:val="24"/>
          <w:szCs w:val="24"/>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9029B5" w:rsidRDefault="00034EC1" w:rsidP="009029B5">
      <w:pPr>
        <w:pStyle w:val="af9"/>
        <w:numPr>
          <w:ilvl w:val="0"/>
          <w:numId w:val="47"/>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что обучающийся знает и умеет на конец учебного периода,</w:t>
      </w:r>
    </w:p>
    <w:p w:rsidR="00034EC1" w:rsidRPr="009029B5" w:rsidRDefault="00034EC1" w:rsidP="009029B5">
      <w:pPr>
        <w:pStyle w:val="af9"/>
        <w:numPr>
          <w:ilvl w:val="0"/>
          <w:numId w:val="47"/>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что из полученных знаний и умений он применяет на практике,</w:t>
      </w:r>
    </w:p>
    <w:p w:rsidR="00034EC1" w:rsidRPr="009029B5" w:rsidRDefault="00034EC1" w:rsidP="009029B5">
      <w:pPr>
        <w:pStyle w:val="af9"/>
        <w:numPr>
          <w:ilvl w:val="0"/>
          <w:numId w:val="47"/>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насколько активно, адекватно и самостоятельно он их применяет.</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bCs/>
          <w:sz w:val="24"/>
          <w:szCs w:val="24"/>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proofErr w:type="spellStart"/>
      <w:r w:rsidRPr="009029B5">
        <w:rPr>
          <w:rFonts w:ascii="Times New Roman" w:hAnsi="Times New Roman"/>
          <w:bCs/>
          <w:sz w:val="24"/>
          <w:szCs w:val="24"/>
        </w:rPr>
        <w:t>неуспешности</w:t>
      </w:r>
      <w:proofErr w:type="spellEnd"/>
      <w:r w:rsidRPr="009029B5">
        <w:rPr>
          <w:rFonts w:ascii="Times New Roman" w:hAnsi="Times New Roman"/>
          <w:bCs/>
          <w:sz w:val="24"/>
          <w:szCs w:val="24"/>
        </w:rPr>
        <w:t xml:space="preserve"> их обучения и развития в целом.</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9029B5">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9029B5" w:rsidRDefault="00034EC1" w:rsidP="009029B5">
      <w:pPr>
        <w:pStyle w:val="af9"/>
        <w:numPr>
          <w:ilvl w:val="0"/>
          <w:numId w:val="51"/>
        </w:numPr>
        <w:spacing w:line="276" w:lineRule="auto"/>
        <w:ind w:left="0" w:firstLine="709"/>
        <w:jc w:val="both"/>
        <w:rPr>
          <w:rFonts w:ascii="Times New Roman" w:hAnsi="Times New Roman"/>
          <w:bCs/>
          <w:sz w:val="24"/>
          <w:szCs w:val="24"/>
        </w:rPr>
      </w:pPr>
      <w:r w:rsidRPr="009029B5">
        <w:rPr>
          <w:rFonts w:ascii="Times New Roman" w:hAnsi="Times New Roman"/>
          <w:bCs/>
          <w:sz w:val="24"/>
          <w:szCs w:val="24"/>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9029B5" w:rsidRDefault="00BC1E5F" w:rsidP="009029B5">
      <w:pPr>
        <w:autoSpaceDE w:val="0"/>
        <w:autoSpaceDN w:val="0"/>
        <w:adjustRightInd w:val="0"/>
        <w:spacing w:after="0"/>
        <w:jc w:val="center"/>
        <w:outlineLvl w:val="1"/>
        <w:rPr>
          <w:rFonts w:ascii="Times New Roman" w:hAnsi="Times New Roman" w:cs="Times New Roman"/>
          <w:b/>
          <w:color w:val="FF0000"/>
          <w:sz w:val="24"/>
          <w:szCs w:val="24"/>
        </w:rPr>
      </w:pPr>
      <w:r>
        <w:rPr>
          <w:rFonts w:ascii="Times New Roman" w:hAnsi="Times New Roman" w:cs="Times New Roman"/>
          <w:b/>
          <w:sz w:val="24"/>
          <w:szCs w:val="24"/>
        </w:rPr>
        <w:t>2</w:t>
      </w:r>
      <w:r w:rsidR="0036168F" w:rsidRPr="009029B5">
        <w:rPr>
          <w:rFonts w:ascii="Times New Roman" w:hAnsi="Times New Roman" w:cs="Times New Roman"/>
          <w:b/>
          <w:sz w:val="24"/>
          <w:szCs w:val="24"/>
        </w:rPr>
        <w:t>.2. Содержательный раздел</w:t>
      </w:r>
    </w:p>
    <w:p w:rsidR="0036168F" w:rsidRPr="009029B5" w:rsidRDefault="00BC1E5F" w:rsidP="009029B5">
      <w:pPr>
        <w:spacing w:after="0"/>
        <w:jc w:val="center"/>
        <w:outlineLvl w:val="2"/>
        <w:rPr>
          <w:rFonts w:ascii="Times New Roman" w:hAnsi="Times New Roman" w:cs="Times New Roman"/>
          <w:b/>
          <w:sz w:val="24"/>
          <w:szCs w:val="24"/>
        </w:rPr>
      </w:pPr>
      <w:r>
        <w:rPr>
          <w:rFonts w:ascii="Times New Roman" w:hAnsi="Times New Roman" w:cs="Times New Roman"/>
          <w:b/>
          <w:sz w:val="24"/>
          <w:szCs w:val="24"/>
        </w:rPr>
        <w:t>2.</w:t>
      </w:r>
      <w:r w:rsidR="0036168F" w:rsidRPr="009029B5">
        <w:rPr>
          <w:rFonts w:ascii="Times New Roman" w:hAnsi="Times New Roman" w:cs="Times New Roman"/>
          <w:b/>
          <w:sz w:val="24"/>
          <w:szCs w:val="24"/>
        </w:rPr>
        <w:t xml:space="preserve">2.1. Программа формирования </w:t>
      </w:r>
      <w:r w:rsidR="00034EC1" w:rsidRPr="009029B5">
        <w:rPr>
          <w:rFonts w:ascii="Times New Roman" w:hAnsi="Times New Roman" w:cs="Times New Roman"/>
          <w:b/>
          <w:sz w:val="24"/>
          <w:szCs w:val="24"/>
        </w:rPr>
        <w:t>базовых</w:t>
      </w:r>
      <w:r w:rsidR="0036168F" w:rsidRPr="009029B5">
        <w:rPr>
          <w:rFonts w:ascii="Times New Roman" w:hAnsi="Times New Roman" w:cs="Times New Roman"/>
          <w:b/>
          <w:sz w:val="24"/>
          <w:szCs w:val="24"/>
        </w:rPr>
        <w:t xml:space="preserve"> учебных действий</w:t>
      </w:r>
    </w:p>
    <w:p w:rsidR="00034EC1" w:rsidRPr="009029B5" w:rsidRDefault="00034EC1"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Программа формирования базовых учебных действий у обучающихся </w:t>
      </w:r>
      <w:r w:rsidRPr="009029B5">
        <w:rPr>
          <w:rFonts w:ascii="Times New Roman" w:hAnsi="Times New Roman"/>
          <w:bCs/>
          <w:sz w:val="24"/>
          <w:szCs w:val="24"/>
        </w:rPr>
        <w:t xml:space="preserve">с РАС </w:t>
      </w:r>
      <w:r w:rsidRPr="009029B5">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9029B5">
        <w:rPr>
          <w:rFonts w:ascii="Times New Roman" w:hAnsi="Times New Roman"/>
          <w:sz w:val="24"/>
          <w:szCs w:val="24"/>
        </w:rPr>
        <w:t>8.4.</w:t>
      </w:r>
      <w:r w:rsidRPr="009029B5">
        <w:rPr>
          <w:rFonts w:ascii="Times New Roman" w:hAnsi="Times New Roman"/>
          <w:sz w:val="24"/>
          <w:szCs w:val="24"/>
        </w:rPr>
        <w:t xml:space="preserve">) и включает следующие задачи: </w:t>
      </w:r>
    </w:p>
    <w:p w:rsidR="00034EC1" w:rsidRPr="009029B5" w:rsidRDefault="00034EC1" w:rsidP="009029B5">
      <w:pPr>
        <w:pStyle w:val="af9"/>
        <w:numPr>
          <w:ilvl w:val="0"/>
          <w:numId w:val="52"/>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Формирование учебного поведения:  </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t>направленность взгляда (на говорящего взрослого, на задание);</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умение выполнять инструкции педагога; </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t>использование по назначению учебных материалов;</w:t>
      </w:r>
    </w:p>
    <w:p w:rsidR="00034EC1" w:rsidRPr="009029B5" w:rsidRDefault="00034EC1" w:rsidP="009029B5">
      <w:pPr>
        <w:pStyle w:val="af9"/>
        <w:numPr>
          <w:ilvl w:val="0"/>
          <w:numId w:val="53"/>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умение выполнять действия по образцу и по подражанию. </w:t>
      </w:r>
    </w:p>
    <w:p w:rsidR="00034EC1" w:rsidRPr="009029B5" w:rsidRDefault="00034EC1"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2. Формирование умения выполнять задание: </w:t>
      </w:r>
    </w:p>
    <w:p w:rsidR="00034EC1" w:rsidRPr="009029B5" w:rsidRDefault="00034EC1" w:rsidP="009029B5">
      <w:pPr>
        <w:pStyle w:val="af9"/>
        <w:numPr>
          <w:ilvl w:val="0"/>
          <w:numId w:val="54"/>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в течение определенного периода времени, </w:t>
      </w:r>
    </w:p>
    <w:p w:rsidR="00034EC1" w:rsidRPr="009029B5" w:rsidRDefault="00034EC1" w:rsidP="009029B5">
      <w:pPr>
        <w:pStyle w:val="af9"/>
        <w:numPr>
          <w:ilvl w:val="0"/>
          <w:numId w:val="54"/>
        </w:numPr>
        <w:spacing w:line="276" w:lineRule="auto"/>
        <w:ind w:left="0" w:firstLine="720"/>
        <w:jc w:val="both"/>
        <w:rPr>
          <w:rFonts w:ascii="Times New Roman" w:hAnsi="Times New Roman"/>
          <w:sz w:val="24"/>
          <w:szCs w:val="24"/>
        </w:rPr>
      </w:pPr>
      <w:r w:rsidRPr="009029B5">
        <w:rPr>
          <w:rFonts w:ascii="Times New Roman" w:hAnsi="Times New Roman"/>
          <w:sz w:val="24"/>
          <w:szCs w:val="24"/>
        </w:rPr>
        <w:t>от начала до конца,</w:t>
      </w:r>
    </w:p>
    <w:p w:rsidR="00034EC1" w:rsidRPr="009029B5" w:rsidRDefault="00034EC1" w:rsidP="009029B5">
      <w:pPr>
        <w:pStyle w:val="af9"/>
        <w:numPr>
          <w:ilvl w:val="0"/>
          <w:numId w:val="54"/>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с заданными качественными параметрами. </w:t>
      </w:r>
    </w:p>
    <w:p w:rsidR="00034EC1" w:rsidRPr="009029B5" w:rsidRDefault="00034EC1"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Pr="009029B5" w:rsidRDefault="00034EC1" w:rsidP="009029B5">
      <w:pPr>
        <w:autoSpaceDE w:val="0"/>
        <w:autoSpaceDN w:val="0"/>
        <w:adjustRightInd w:val="0"/>
        <w:spacing w:after="0"/>
        <w:ind w:firstLine="720"/>
        <w:jc w:val="both"/>
        <w:rPr>
          <w:rFonts w:ascii="Times New Roman" w:hAnsi="Times New Roman" w:cs="Times New Roman"/>
          <w:color w:val="auto"/>
          <w:sz w:val="24"/>
          <w:szCs w:val="24"/>
        </w:rPr>
      </w:pPr>
      <w:r w:rsidRPr="009029B5">
        <w:rPr>
          <w:rFonts w:ascii="Times New Roman" w:hAnsi="Times New Roman" w:cs="Times New Roman"/>
          <w:sz w:val="24"/>
          <w:szCs w:val="24"/>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9029B5">
        <w:rPr>
          <w:rFonts w:ascii="Times New Roman" w:hAnsi="Times New Roman" w:cs="Times New Roman"/>
          <w:sz w:val="24"/>
          <w:szCs w:val="24"/>
        </w:rPr>
        <w:t xml:space="preserve"> коррекционных занятиях</w:t>
      </w:r>
      <w:r w:rsidRPr="009029B5">
        <w:rPr>
          <w:rFonts w:ascii="Times New Roman" w:hAnsi="Times New Roman" w:cs="Times New Roman"/>
          <w:sz w:val="24"/>
          <w:szCs w:val="24"/>
        </w:rPr>
        <w:t xml:space="preserve"> в рамках учебного плана.  </w:t>
      </w:r>
    </w:p>
    <w:p w:rsidR="0036168F" w:rsidRPr="009029B5" w:rsidRDefault="00BC1E5F" w:rsidP="009029B5">
      <w:pPr>
        <w:spacing w:after="0"/>
        <w:jc w:val="center"/>
        <w:outlineLvl w:val="2"/>
        <w:rPr>
          <w:rFonts w:ascii="Times New Roman" w:hAnsi="Times New Roman" w:cs="Times New Roman"/>
          <w:b/>
          <w:color w:val="auto"/>
          <w:sz w:val="24"/>
          <w:szCs w:val="24"/>
        </w:rPr>
      </w:pPr>
      <w:r>
        <w:rPr>
          <w:rFonts w:ascii="Times New Roman" w:hAnsi="Times New Roman" w:cs="Times New Roman"/>
          <w:b/>
          <w:sz w:val="24"/>
          <w:szCs w:val="24"/>
        </w:rPr>
        <w:t>2</w:t>
      </w:r>
      <w:r w:rsidR="0036168F" w:rsidRPr="009029B5">
        <w:rPr>
          <w:rFonts w:ascii="Times New Roman" w:hAnsi="Times New Roman" w:cs="Times New Roman"/>
          <w:b/>
          <w:sz w:val="24"/>
          <w:szCs w:val="24"/>
        </w:rPr>
        <w:t>.2.2. П</w:t>
      </w:r>
      <w:r w:rsidR="0036168F" w:rsidRPr="009029B5">
        <w:rPr>
          <w:rFonts w:ascii="Times New Roman" w:hAnsi="Times New Roman" w:cs="Times New Roman"/>
          <w:b/>
          <w:color w:val="auto"/>
          <w:sz w:val="24"/>
          <w:szCs w:val="24"/>
        </w:rPr>
        <w:t>рогр</w:t>
      </w:r>
      <w:r w:rsidR="00335842">
        <w:rPr>
          <w:rFonts w:ascii="Times New Roman" w:hAnsi="Times New Roman" w:cs="Times New Roman"/>
          <w:b/>
          <w:color w:val="auto"/>
          <w:sz w:val="24"/>
          <w:szCs w:val="24"/>
        </w:rPr>
        <w:t xml:space="preserve">аммы учебных предметов, курсов </w:t>
      </w:r>
      <w:r w:rsidR="0036168F" w:rsidRPr="009029B5">
        <w:rPr>
          <w:rFonts w:ascii="Times New Roman" w:hAnsi="Times New Roman" w:cs="Times New Roman"/>
          <w:b/>
          <w:color w:val="auto"/>
          <w:sz w:val="24"/>
          <w:szCs w:val="24"/>
        </w:rPr>
        <w:t>коррекционно-развивающей области</w:t>
      </w:r>
    </w:p>
    <w:p w:rsidR="00034EC1" w:rsidRPr="009029B5" w:rsidRDefault="00034EC1" w:rsidP="009029B5">
      <w:pPr>
        <w:pStyle w:val="32"/>
        <w:spacing w:before="0" w:after="0" w:line="276" w:lineRule="auto"/>
        <w:rPr>
          <w:rFonts w:ascii="Times New Roman" w:hAnsi="Times New Roman" w:cs="Times New Roman"/>
          <w:i w:val="0"/>
          <w:sz w:val="24"/>
          <w:szCs w:val="24"/>
        </w:rPr>
      </w:pPr>
      <w:r w:rsidRPr="009029B5">
        <w:rPr>
          <w:rFonts w:ascii="Times New Roman" w:hAnsi="Times New Roman" w:cs="Times New Roman"/>
          <w:i w:val="0"/>
          <w:sz w:val="24"/>
          <w:szCs w:val="24"/>
        </w:rPr>
        <w:t>Основное содержание учебных предметов</w:t>
      </w:r>
    </w:p>
    <w:p w:rsidR="00A422A6" w:rsidRPr="009029B5" w:rsidRDefault="00034EC1" w:rsidP="009029B5">
      <w:pPr>
        <w:pStyle w:val="af9"/>
        <w:spacing w:line="276" w:lineRule="auto"/>
        <w:ind w:left="1080"/>
        <w:jc w:val="center"/>
        <w:rPr>
          <w:rFonts w:ascii="Times New Roman" w:hAnsi="Times New Roman"/>
          <w:sz w:val="24"/>
          <w:szCs w:val="24"/>
          <w:u w:val="single"/>
        </w:rPr>
      </w:pPr>
      <w:r w:rsidRPr="009029B5">
        <w:rPr>
          <w:rFonts w:ascii="Times New Roman" w:hAnsi="Times New Roman"/>
          <w:sz w:val="24"/>
          <w:szCs w:val="24"/>
          <w:u w:val="single"/>
        </w:rPr>
        <w:t>Р</w:t>
      </w:r>
      <w:r w:rsidR="00A422A6" w:rsidRPr="009029B5">
        <w:rPr>
          <w:rFonts w:ascii="Times New Roman" w:hAnsi="Times New Roman"/>
          <w:sz w:val="24"/>
          <w:szCs w:val="24"/>
          <w:u w:val="single"/>
        </w:rPr>
        <w:t>ечь и альтернативная коммуникация</w:t>
      </w:r>
    </w:p>
    <w:p w:rsidR="00034EC1" w:rsidRPr="009029B5" w:rsidRDefault="00034EC1" w:rsidP="009029B5">
      <w:pPr>
        <w:pStyle w:val="af9"/>
        <w:spacing w:line="276" w:lineRule="auto"/>
        <w:ind w:left="1080"/>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9029B5">
        <w:rPr>
          <w:rFonts w:ascii="Times New Roman" w:hAnsi="Times New Roman"/>
          <w:sz w:val="24"/>
          <w:szCs w:val="24"/>
        </w:rPr>
        <w:t xml:space="preserve">, присутствует в виде </w:t>
      </w:r>
      <w:proofErr w:type="spellStart"/>
      <w:r w:rsidR="00A422A6" w:rsidRPr="009029B5">
        <w:rPr>
          <w:rFonts w:ascii="Times New Roman" w:hAnsi="Times New Roman"/>
          <w:sz w:val="24"/>
          <w:szCs w:val="24"/>
        </w:rPr>
        <w:t>эхолалий</w:t>
      </w:r>
      <w:proofErr w:type="spellEnd"/>
      <w:r w:rsidRPr="009029B5">
        <w:rPr>
          <w:rFonts w:ascii="Times New Roman" w:hAnsi="Times New Roman"/>
          <w:sz w:val="24"/>
          <w:szCs w:val="24"/>
        </w:rPr>
        <w:t xml:space="preserve"> или нарушена настолько, что понимание ее окружающими значительно  затруднено, либо невозможно.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9029B5">
        <w:rPr>
          <w:rFonts w:ascii="Times New Roman" w:hAnsi="Times New Roman"/>
          <w:sz w:val="24"/>
          <w:szCs w:val="24"/>
        </w:rPr>
        <w:t xml:space="preserve">по </w:t>
      </w:r>
      <w:r w:rsidR="00286E04" w:rsidRPr="009029B5">
        <w:rPr>
          <w:rFonts w:ascii="Times New Roman" w:hAnsi="Times New Roman"/>
          <w:sz w:val="24"/>
          <w:szCs w:val="24"/>
        </w:rPr>
        <w:t>вовлечени</w:t>
      </w:r>
      <w:r w:rsidR="00FA2756" w:rsidRPr="009029B5">
        <w:rPr>
          <w:rFonts w:ascii="Times New Roman" w:hAnsi="Times New Roman"/>
          <w:sz w:val="24"/>
          <w:szCs w:val="24"/>
        </w:rPr>
        <w:t>ю</w:t>
      </w:r>
      <w:r w:rsidR="00286E04" w:rsidRPr="009029B5">
        <w:rPr>
          <w:rFonts w:ascii="Times New Roman" w:hAnsi="Times New Roman"/>
          <w:sz w:val="24"/>
          <w:szCs w:val="24"/>
        </w:rPr>
        <w:t xml:space="preserve"> </w:t>
      </w:r>
      <w:r w:rsidR="00CC3957" w:rsidRPr="009029B5">
        <w:rPr>
          <w:rFonts w:ascii="Times New Roman" w:hAnsi="Times New Roman"/>
          <w:sz w:val="24"/>
          <w:szCs w:val="24"/>
        </w:rPr>
        <w:t>обучающихся с РАС</w:t>
      </w:r>
      <w:r w:rsidR="00286E04" w:rsidRPr="009029B5">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9029B5">
        <w:rPr>
          <w:rFonts w:ascii="Times New Roman" w:hAnsi="Times New Roman"/>
          <w:sz w:val="24"/>
          <w:szCs w:val="24"/>
        </w:rPr>
        <w:t xml:space="preserve">, </w:t>
      </w:r>
      <w:r w:rsidR="00286E04" w:rsidRPr="009029B5">
        <w:rPr>
          <w:rFonts w:ascii="Times New Roman" w:hAnsi="Times New Roman"/>
          <w:sz w:val="24"/>
          <w:szCs w:val="24"/>
        </w:rPr>
        <w:t xml:space="preserve"> </w:t>
      </w:r>
      <w:r w:rsidRPr="009029B5">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9029B5" w:rsidRDefault="00034EC1" w:rsidP="009029B5">
      <w:pPr>
        <w:pStyle w:val="af9"/>
        <w:spacing w:line="276" w:lineRule="auto"/>
        <w:ind w:firstLine="708"/>
        <w:jc w:val="both"/>
        <w:rPr>
          <w:rFonts w:ascii="Times New Roman" w:hAnsi="Times New Roman"/>
          <w:sz w:val="24"/>
          <w:szCs w:val="24"/>
          <w:shd w:val="clear" w:color="auto" w:fill="FFFF00"/>
        </w:rPr>
      </w:pPr>
      <w:r w:rsidRPr="009029B5">
        <w:rPr>
          <w:rFonts w:ascii="Times New Roman" w:hAnsi="Times New Roman"/>
          <w:bCs/>
          <w:sz w:val="24"/>
          <w:szCs w:val="24"/>
        </w:rPr>
        <w:t xml:space="preserve">Цель обучения – </w:t>
      </w:r>
      <w:r w:rsidRPr="009029B5">
        <w:rPr>
          <w:rFonts w:ascii="Times New Roman" w:hAnsi="Times New Roman"/>
          <w:sz w:val="24"/>
          <w:szCs w:val="24"/>
        </w:rPr>
        <w:t>формирование коммуникативных и речевых навыков</w:t>
      </w:r>
      <w:r w:rsidRPr="009029B5">
        <w:rPr>
          <w:rFonts w:ascii="Times New Roman" w:hAnsi="Times New Roman"/>
          <w:bCs/>
          <w:sz w:val="24"/>
          <w:szCs w:val="24"/>
        </w:rPr>
        <w:t xml:space="preserve"> </w:t>
      </w:r>
      <w:r w:rsidRPr="009029B5">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9029B5">
        <w:rPr>
          <w:rFonts w:ascii="Times New Roman" w:hAnsi="Times New Roman"/>
          <w:sz w:val="24"/>
          <w:szCs w:val="24"/>
        </w:rPr>
        <w:t xml:space="preserve">формирование </w:t>
      </w:r>
      <w:proofErr w:type="spellStart"/>
      <w:r w:rsidRPr="009029B5">
        <w:rPr>
          <w:rFonts w:ascii="Times New Roman" w:hAnsi="Times New Roman"/>
          <w:sz w:val="24"/>
          <w:szCs w:val="24"/>
        </w:rPr>
        <w:t>импрессивн</w:t>
      </w:r>
      <w:r w:rsidR="00A422A6" w:rsidRPr="009029B5">
        <w:rPr>
          <w:rFonts w:ascii="Times New Roman" w:hAnsi="Times New Roman"/>
          <w:sz w:val="24"/>
          <w:szCs w:val="24"/>
        </w:rPr>
        <w:t>ой</w:t>
      </w:r>
      <w:proofErr w:type="spellEnd"/>
      <w:r w:rsidRPr="009029B5">
        <w:rPr>
          <w:rFonts w:ascii="Times New Roman" w:hAnsi="Times New Roman"/>
          <w:sz w:val="24"/>
          <w:szCs w:val="24"/>
        </w:rPr>
        <w:t xml:space="preserve"> и экспрессивн</w:t>
      </w:r>
      <w:r w:rsidR="00A422A6" w:rsidRPr="009029B5">
        <w:rPr>
          <w:rFonts w:ascii="Times New Roman" w:hAnsi="Times New Roman"/>
          <w:sz w:val="24"/>
          <w:szCs w:val="24"/>
        </w:rPr>
        <w:t>ой</w:t>
      </w:r>
      <w:r w:rsidRPr="009029B5">
        <w:rPr>
          <w:rFonts w:ascii="Times New Roman" w:hAnsi="Times New Roman"/>
          <w:sz w:val="24"/>
          <w:szCs w:val="24"/>
        </w:rPr>
        <w:t xml:space="preserve"> реч</w:t>
      </w:r>
      <w:r w:rsidR="00A422A6" w:rsidRPr="009029B5">
        <w:rPr>
          <w:rFonts w:ascii="Times New Roman" w:hAnsi="Times New Roman"/>
          <w:sz w:val="24"/>
          <w:szCs w:val="24"/>
        </w:rPr>
        <w:t>и</w:t>
      </w:r>
      <w:r w:rsidRPr="009029B5">
        <w:rPr>
          <w:rFonts w:ascii="Times New Roman" w:hAnsi="Times New Roman"/>
          <w:sz w:val="24"/>
          <w:szCs w:val="24"/>
        </w:rPr>
        <w:t xml:space="preserve">. Задачи по развитию </w:t>
      </w:r>
      <w:proofErr w:type="spellStart"/>
      <w:r w:rsidRPr="009029B5">
        <w:rPr>
          <w:rFonts w:ascii="Times New Roman" w:hAnsi="Times New Roman"/>
          <w:sz w:val="24"/>
          <w:szCs w:val="24"/>
        </w:rPr>
        <w:t>импрессивной</w:t>
      </w:r>
      <w:proofErr w:type="spellEnd"/>
      <w:r w:rsidRPr="009029B5">
        <w:rPr>
          <w:rFonts w:ascii="Times New Roman" w:hAnsi="Times New Roman"/>
          <w:sz w:val="24"/>
          <w:szCs w:val="24"/>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Обучение </w:t>
      </w:r>
      <w:proofErr w:type="spellStart"/>
      <w:r w:rsidRPr="009029B5">
        <w:rPr>
          <w:rFonts w:ascii="Times New Roman" w:hAnsi="Times New Roman"/>
          <w:sz w:val="24"/>
          <w:szCs w:val="24"/>
        </w:rPr>
        <w:t>импрессивной</w:t>
      </w:r>
      <w:proofErr w:type="spellEnd"/>
      <w:r w:rsidRPr="009029B5">
        <w:rPr>
          <w:rFonts w:ascii="Times New Roman" w:hAnsi="Times New Roman"/>
          <w:sz w:val="24"/>
          <w:szCs w:val="24"/>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Материально-техническое оснащение учебного предмета «Общение» включает: </w:t>
      </w:r>
    </w:p>
    <w:p w:rsidR="00034EC1" w:rsidRPr="009029B5" w:rsidRDefault="00034EC1" w:rsidP="009029B5">
      <w:pPr>
        <w:pStyle w:val="af9"/>
        <w:numPr>
          <w:ilvl w:val="0"/>
          <w:numId w:val="5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графические средства для альтернативной коммуникации:</w:t>
      </w:r>
      <w:r w:rsidRPr="009029B5">
        <w:rPr>
          <w:rFonts w:ascii="Times New Roman" w:eastAsia="ArialMT" w:hAnsi="Times New Roman"/>
          <w:sz w:val="24"/>
          <w:szCs w:val="24"/>
        </w:rPr>
        <w:t xml:space="preserve"> таблицы букв, </w:t>
      </w:r>
      <w:r w:rsidRPr="009029B5">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9029B5" w:rsidRDefault="00034EC1" w:rsidP="009029B5">
      <w:pPr>
        <w:pStyle w:val="af9"/>
        <w:numPr>
          <w:ilvl w:val="0"/>
          <w:numId w:val="55"/>
        </w:numPr>
        <w:spacing w:line="276" w:lineRule="auto"/>
        <w:ind w:left="0" w:firstLine="709"/>
        <w:jc w:val="both"/>
        <w:rPr>
          <w:rFonts w:ascii="Times New Roman" w:eastAsia="ArialMT" w:hAnsi="Times New Roman"/>
          <w:sz w:val="24"/>
          <w:szCs w:val="24"/>
        </w:rPr>
      </w:pPr>
      <w:r w:rsidRPr="009029B5">
        <w:rPr>
          <w:rFonts w:ascii="Times New Roman" w:hAnsi="Times New Roman"/>
          <w:sz w:val="24"/>
          <w:szCs w:val="24"/>
        </w:rPr>
        <w:t xml:space="preserve">технические средства для альтернативной коммуникации: записывающие устройства (например, </w:t>
      </w:r>
      <w:proofErr w:type="spellStart"/>
      <w:r w:rsidRPr="009029B5">
        <w:rPr>
          <w:rFonts w:ascii="Times New Roman" w:hAnsi="Times New Roman"/>
          <w:sz w:val="24"/>
          <w:szCs w:val="24"/>
        </w:rPr>
        <w:t>Language</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Master</w:t>
      </w:r>
      <w:proofErr w:type="spellEnd"/>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Big</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Mac</w:t>
      </w:r>
      <w:proofErr w:type="spellEnd"/>
      <w:r w:rsidRPr="009029B5">
        <w:rPr>
          <w:rFonts w:ascii="Times New Roman" w:hAnsi="Times New Roman"/>
          <w:bCs/>
          <w:sz w:val="24"/>
          <w:szCs w:val="24"/>
        </w:rPr>
        <w:t>”</w:t>
      </w:r>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by</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GoTalk</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MinTalker</w:t>
      </w:r>
      <w:proofErr w:type="spellEnd"/>
      <w:r w:rsidRPr="009029B5">
        <w:rPr>
          <w:rFonts w:ascii="Times New Roman" w:hAnsi="Times New Roman"/>
          <w:bCs/>
          <w:sz w:val="24"/>
          <w:szCs w:val="24"/>
        </w:rPr>
        <w:t xml:space="preserve">” и др.), компьютерные устройства, синтезирующие речь (например, </w:t>
      </w:r>
      <w:proofErr w:type="spellStart"/>
      <w:r w:rsidRPr="009029B5">
        <w:rPr>
          <w:rFonts w:ascii="Times New Roman" w:eastAsia="ArialMT" w:hAnsi="Times New Roman"/>
          <w:sz w:val="24"/>
          <w:szCs w:val="24"/>
        </w:rPr>
        <w:t>Apple</w:t>
      </w:r>
      <w:proofErr w:type="spellEnd"/>
      <w:r w:rsidRPr="009029B5">
        <w:rPr>
          <w:rFonts w:ascii="Times New Roman" w:eastAsia="ArialMT" w:hAnsi="Times New Roman"/>
          <w:sz w:val="24"/>
          <w:szCs w:val="24"/>
        </w:rPr>
        <w:t xml:space="preserve"> </w:t>
      </w:r>
      <w:proofErr w:type="spellStart"/>
      <w:r w:rsidRPr="009029B5">
        <w:rPr>
          <w:rFonts w:ascii="Times New Roman" w:eastAsia="ArialMT" w:hAnsi="Times New Roman"/>
          <w:sz w:val="24"/>
          <w:szCs w:val="24"/>
        </w:rPr>
        <w:t>iPad</w:t>
      </w:r>
      <w:proofErr w:type="spellEnd"/>
      <w:r w:rsidRPr="009029B5">
        <w:rPr>
          <w:rFonts w:ascii="Times New Roman" w:eastAsia="ArialMT" w:hAnsi="Times New Roman"/>
          <w:sz w:val="24"/>
          <w:szCs w:val="24"/>
        </w:rPr>
        <w:t xml:space="preserve"> и др.);</w:t>
      </w:r>
    </w:p>
    <w:p w:rsidR="00034EC1" w:rsidRPr="009029B5" w:rsidRDefault="00034EC1" w:rsidP="009029B5">
      <w:pPr>
        <w:pStyle w:val="af9"/>
        <w:numPr>
          <w:ilvl w:val="0"/>
          <w:numId w:val="55"/>
        </w:numPr>
        <w:spacing w:line="276" w:lineRule="auto"/>
        <w:ind w:left="0" w:firstLine="709"/>
        <w:jc w:val="both"/>
        <w:rPr>
          <w:rFonts w:ascii="Times New Roman" w:hAnsi="Times New Roman"/>
          <w:sz w:val="24"/>
          <w:szCs w:val="24"/>
        </w:rPr>
      </w:pPr>
      <w:r w:rsidRPr="009029B5">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9029B5">
        <w:rPr>
          <w:rFonts w:ascii="Times New Roman" w:hAnsi="Times New Roman"/>
          <w:bCs/>
          <w:sz w:val="24"/>
          <w:szCs w:val="24"/>
        </w:rPr>
        <w:t>“</w:t>
      </w:r>
      <w:proofErr w:type="spellStart"/>
      <w:r w:rsidRPr="009029B5">
        <w:rPr>
          <w:rFonts w:ascii="Times New Roman" w:eastAsia="ArialMT" w:hAnsi="Times New Roman"/>
          <w:sz w:val="24"/>
          <w:szCs w:val="24"/>
          <w:lang w:val="en-US"/>
        </w:rPr>
        <w:t>Boardmaker</w:t>
      </w:r>
      <w:proofErr w:type="spellEnd"/>
      <w:r w:rsidRPr="009029B5">
        <w:rPr>
          <w:rFonts w:ascii="Times New Roman" w:eastAsia="ArialMT" w:hAnsi="Times New Roman"/>
          <w:sz w:val="24"/>
          <w:szCs w:val="24"/>
        </w:rPr>
        <w:t>”, “</w:t>
      </w:r>
      <w:proofErr w:type="spellStart"/>
      <w:r w:rsidRPr="009029B5">
        <w:rPr>
          <w:rFonts w:ascii="Times New Roman" w:eastAsia="ArialMT" w:hAnsi="Times New Roman"/>
          <w:sz w:val="24"/>
          <w:szCs w:val="24"/>
          <w:lang w:val="en-US"/>
        </w:rPr>
        <w:t>Alladin</w:t>
      </w:r>
      <w:proofErr w:type="spellEnd"/>
      <w:r w:rsidRPr="009029B5">
        <w:rPr>
          <w:rFonts w:ascii="Times New Roman" w:eastAsia="ArialMT" w:hAnsi="Times New Roman"/>
          <w:sz w:val="24"/>
          <w:szCs w:val="24"/>
        </w:rPr>
        <w:t>” и др.), компьютерные программы символов (например, “</w:t>
      </w:r>
      <w:r w:rsidRPr="009029B5">
        <w:rPr>
          <w:rFonts w:ascii="Times New Roman" w:eastAsia="ArialMT" w:hAnsi="Times New Roman"/>
          <w:sz w:val="24"/>
          <w:szCs w:val="24"/>
          <w:lang w:val="en-US"/>
        </w:rPr>
        <w:t>Bliss</w:t>
      </w:r>
      <w:r w:rsidRPr="009029B5">
        <w:rPr>
          <w:rFonts w:ascii="Times New Roman" w:eastAsia="ArialMT" w:hAnsi="Times New Roman"/>
          <w:sz w:val="24"/>
          <w:szCs w:val="24"/>
        </w:rPr>
        <w:t>”); компьютерные программы для общения, синтезирующие речь  (например, «Общение» и др.)</w:t>
      </w:r>
      <w:r w:rsidRPr="009029B5">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9029B5" w:rsidRDefault="00034EC1" w:rsidP="009029B5">
      <w:pPr>
        <w:pStyle w:val="af9"/>
        <w:numPr>
          <w:ilvl w:val="0"/>
          <w:numId w:val="55"/>
        </w:numPr>
        <w:spacing w:line="276" w:lineRule="auto"/>
        <w:ind w:left="0" w:firstLine="709"/>
        <w:jc w:val="both"/>
        <w:rPr>
          <w:rFonts w:ascii="Times New Roman" w:hAnsi="Times New Roman"/>
          <w:sz w:val="24"/>
          <w:szCs w:val="24"/>
        </w:rPr>
      </w:pPr>
      <w:r w:rsidRPr="009029B5">
        <w:rPr>
          <w:rFonts w:ascii="Times New Roman" w:hAnsi="Times New Roman"/>
          <w:sz w:val="24"/>
          <w:szCs w:val="24"/>
        </w:rPr>
        <w:t>аудио и видеоматериалы.</w:t>
      </w:r>
    </w:p>
    <w:p w:rsidR="00034EC1" w:rsidRPr="009029B5" w:rsidRDefault="00034EC1" w:rsidP="009029B5">
      <w:pPr>
        <w:pStyle w:val="af9"/>
        <w:spacing w:line="276" w:lineRule="auto"/>
        <w:ind w:firstLine="709"/>
        <w:jc w:val="both"/>
        <w:rPr>
          <w:rFonts w:ascii="Times New Roman" w:hAnsi="Times New Roman"/>
          <w:b/>
          <w:sz w:val="24"/>
          <w:szCs w:val="24"/>
        </w:rPr>
      </w:pPr>
      <w:r w:rsidRPr="009029B5">
        <w:rPr>
          <w:rFonts w:ascii="Times New Roman" w:hAnsi="Times New Roman"/>
          <w:b/>
          <w:sz w:val="24"/>
          <w:szCs w:val="24"/>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Коммуникация</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Развитие речи средствами вербальной и невербальной коммуникации</w:t>
      </w:r>
    </w:p>
    <w:p w:rsidR="00034EC1" w:rsidRPr="009029B5" w:rsidRDefault="00034EC1" w:rsidP="009029B5">
      <w:pPr>
        <w:pStyle w:val="af9"/>
        <w:spacing w:line="276" w:lineRule="auto"/>
        <w:ind w:firstLine="709"/>
        <w:jc w:val="both"/>
        <w:rPr>
          <w:rFonts w:ascii="Times New Roman" w:hAnsi="Times New Roman"/>
          <w:sz w:val="24"/>
          <w:szCs w:val="24"/>
        </w:rPr>
      </w:pPr>
      <w:proofErr w:type="spellStart"/>
      <w:r w:rsidRPr="009029B5">
        <w:rPr>
          <w:rFonts w:ascii="Times New Roman" w:hAnsi="Times New Roman"/>
          <w:sz w:val="24"/>
          <w:szCs w:val="24"/>
          <w:u w:val="single"/>
        </w:rPr>
        <w:t>Импрессивная</w:t>
      </w:r>
      <w:proofErr w:type="spellEnd"/>
      <w:r w:rsidRPr="009029B5">
        <w:rPr>
          <w:rFonts w:ascii="Times New Roman" w:hAnsi="Times New Roman"/>
          <w:sz w:val="24"/>
          <w:szCs w:val="24"/>
          <w:u w:val="single"/>
        </w:rPr>
        <w:t xml:space="preserve"> речь</w:t>
      </w:r>
      <w:r w:rsidRPr="009029B5">
        <w:rPr>
          <w:rFonts w:ascii="Times New Roman" w:hAnsi="Times New Roman"/>
          <w:sz w:val="24"/>
          <w:szCs w:val="24"/>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u w:val="single"/>
        </w:rPr>
        <w:t>Экспрессивная речь.</w:t>
      </w:r>
      <w:r w:rsidRPr="009029B5">
        <w:rPr>
          <w:rFonts w:ascii="Times New Roman" w:hAnsi="Times New Roman"/>
          <w:sz w:val="24"/>
          <w:szCs w:val="24"/>
        </w:rPr>
        <w:t xml:space="preserve"> </w:t>
      </w:r>
      <w:r w:rsidR="004456C1" w:rsidRPr="009029B5">
        <w:rPr>
          <w:rFonts w:ascii="Times New Roman" w:hAnsi="Times New Roman"/>
          <w:sz w:val="24"/>
          <w:szCs w:val="24"/>
        </w:rPr>
        <w:t xml:space="preserve">Формирование мотивации к речи в виде </w:t>
      </w:r>
      <w:r w:rsidRPr="009029B5">
        <w:rPr>
          <w:rFonts w:ascii="Times New Roman" w:hAnsi="Times New Roman"/>
          <w:sz w:val="24"/>
          <w:szCs w:val="24"/>
        </w:rPr>
        <w:t>отдельных звуков, звуковых комплексов, звукоподражани</w:t>
      </w:r>
      <w:r w:rsidR="004456C1" w:rsidRPr="009029B5">
        <w:rPr>
          <w:rFonts w:ascii="Times New Roman" w:hAnsi="Times New Roman"/>
          <w:sz w:val="24"/>
          <w:szCs w:val="24"/>
        </w:rPr>
        <w:t>я</w:t>
      </w:r>
      <w:r w:rsidRPr="009029B5">
        <w:rPr>
          <w:rFonts w:ascii="Times New Roman" w:hAnsi="Times New Roman"/>
          <w:sz w:val="24"/>
          <w:szCs w:val="24"/>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9029B5">
        <w:rPr>
          <w:rFonts w:ascii="Times New Roman" w:hAnsi="Times New Roman"/>
          <w:sz w:val="24"/>
          <w:szCs w:val="24"/>
        </w:rPr>
        <w:t>Договаривание</w:t>
      </w:r>
      <w:proofErr w:type="spellEnd"/>
      <w:r w:rsidRPr="009029B5">
        <w:rPr>
          <w:rFonts w:ascii="Times New Roman" w:hAnsi="Times New Roman"/>
          <w:sz w:val="24"/>
          <w:szCs w:val="24"/>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Чтение и письмо</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w:t>
      </w:r>
      <w:r w:rsidR="004456C1" w:rsidRPr="009029B5">
        <w:rPr>
          <w:rFonts w:ascii="Times New Roman" w:hAnsi="Times New Roman"/>
          <w:sz w:val="24"/>
          <w:szCs w:val="24"/>
        </w:rPr>
        <w:t>8.3.)</w:t>
      </w:r>
      <w:r w:rsidRPr="009029B5">
        <w:rPr>
          <w:rFonts w:ascii="Times New Roman" w:hAnsi="Times New Roman"/>
          <w:sz w:val="24"/>
          <w:szCs w:val="24"/>
        </w:rPr>
        <w:t>.</w:t>
      </w:r>
    </w:p>
    <w:p w:rsidR="004456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М</w:t>
      </w:r>
      <w:r w:rsidR="004456C1" w:rsidRPr="009029B5">
        <w:rPr>
          <w:rFonts w:ascii="Times New Roman" w:hAnsi="Times New Roman"/>
          <w:sz w:val="24"/>
          <w:szCs w:val="24"/>
          <w:u w:val="single"/>
        </w:rPr>
        <w:t>атематические представления</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9029B5">
        <w:rPr>
          <w:rFonts w:ascii="Times New Roman" w:hAnsi="Times New Roman"/>
          <w:sz w:val="24"/>
          <w:szCs w:val="24"/>
        </w:rPr>
        <w:t xml:space="preserve">ч. Умение устанавливать взаимно </w:t>
      </w:r>
      <w:r w:rsidRPr="009029B5">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9029B5">
        <w:rPr>
          <w:rFonts w:ascii="Times New Roman" w:hAnsi="Times New Roman"/>
          <w:sz w:val="24"/>
          <w:szCs w:val="24"/>
        </w:rPr>
        <w:t>т.ч</w:t>
      </w:r>
      <w:proofErr w:type="spellEnd"/>
      <w:r w:rsidRPr="009029B5">
        <w:rPr>
          <w:rFonts w:ascii="Times New Roman" w:hAnsi="Times New Roman"/>
          <w:sz w:val="24"/>
          <w:szCs w:val="24"/>
        </w:rPr>
        <w:t>. природного); наборы предметов для занятий (типа «</w:t>
      </w:r>
      <w:proofErr w:type="spellStart"/>
      <w:r w:rsidRPr="009029B5">
        <w:rPr>
          <w:rFonts w:ascii="Times New Roman" w:hAnsi="Times New Roman"/>
          <w:sz w:val="24"/>
          <w:szCs w:val="24"/>
        </w:rPr>
        <w:t>Нумикон</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Монтессори</w:t>
      </w:r>
      <w:proofErr w:type="spellEnd"/>
      <w:r w:rsidRPr="009029B5">
        <w:rPr>
          <w:rFonts w:ascii="Times New Roman" w:hAnsi="Times New Roman"/>
          <w:sz w:val="24"/>
          <w:szCs w:val="24"/>
        </w:rPr>
        <w:t xml:space="preserve">-материал и др.); </w:t>
      </w:r>
      <w:proofErr w:type="spellStart"/>
      <w:r w:rsidRPr="009029B5">
        <w:rPr>
          <w:rFonts w:ascii="Times New Roman" w:hAnsi="Times New Roman"/>
          <w:sz w:val="24"/>
          <w:szCs w:val="24"/>
        </w:rPr>
        <w:t>пазлы</w:t>
      </w:r>
      <w:proofErr w:type="spellEnd"/>
      <w:r w:rsidRPr="009029B5">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Количественные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Представления о величине.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Представление о форме.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9029B5">
        <w:rPr>
          <w:rFonts w:ascii="Times New Roman" w:hAnsi="Times New Roman"/>
          <w:sz w:val="24"/>
          <w:szCs w:val="24"/>
        </w:rPr>
        <w:t xml:space="preserve">(«шар», «куб», «призма», «параллелепипед»). </w:t>
      </w:r>
      <w:r w:rsidRPr="009029B5">
        <w:rPr>
          <w:rFonts w:ascii="Times New Roman" w:hAnsi="Times New Roman"/>
          <w:iCs/>
          <w:sz w:val="24"/>
          <w:szCs w:val="24"/>
        </w:rPr>
        <w:t xml:space="preserve">Соотнесение </w:t>
      </w:r>
      <w:r w:rsidR="004456C1" w:rsidRPr="009029B5">
        <w:rPr>
          <w:rFonts w:ascii="Times New Roman" w:hAnsi="Times New Roman"/>
          <w:iCs/>
          <w:sz w:val="24"/>
          <w:szCs w:val="24"/>
        </w:rPr>
        <w:t xml:space="preserve">объемного </w:t>
      </w:r>
      <w:r w:rsidRPr="009029B5">
        <w:rPr>
          <w:rFonts w:ascii="Times New Roman" w:hAnsi="Times New Roman"/>
          <w:iCs/>
          <w:sz w:val="24"/>
          <w:szCs w:val="24"/>
        </w:rPr>
        <w:t xml:space="preserve">геометрического тела с </w:t>
      </w:r>
      <w:r w:rsidR="004456C1" w:rsidRPr="009029B5">
        <w:rPr>
          <w:rFonts w:ascii="Times New Roman" w:hAnsi="Times New Roman"/>
          <w:iCs/>
          <w:sz w:val="24"/>
          <w:szCs w:val="24"/>
        </w:rPr>
        <w:t xml:space="preserve">плоскостной </w:t>
      </w:r>
      <w:r w:rsidRPr="009029B5">
        <w:rPr>
          <w:rFonts w:ascii="Times New Roman" w:hAnsi="Times New Roman"/>
          <w:iCs/>
          <w:sz w:val="24"/>
          <w:szCs w:val="24"/>
        </w:rPr>
        <w:t>геометрической фигурой</w:t>
      </w:r>
      <w:r w:rsidRPr="009029B5">
        <w:rPr>
          <w:rFonts w:ascii="Times New Roman" w:hAnsi="Times New Roman"/>
          <w:sz w:val="24"/>
          <w:szCs w:val="24"/>
        </w:rPr>
        <w:t xml:space="preserve"> </w:t>
      </w:r>
      <w:r w:rsidRPr="009029B5">
        <w:rPr>
          <w:rFonts w:ascii="Times New Roman" w:hAnsi="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9029B5">
        <w:rPr>
          <w:rFonts w:ascii="Times New Roman" w:hAnsi="Times New Roman"/>
          <w:sz w:val="24"/>
          <w:szCs w:val="24"/>
        </w:rPr>
        <w:t>Рисование геометрической фигуры («треугольник»</w:t>
      </w:r>
      <w:r w:rsidRPr="009029B5">
        <w:rPr>
          <w:rFonts w:ascii="Times New Roman" w:hAnsi="Times New Roman"/>
          <w:iCs/>
          <w:sz w:val="24"/>
          <w:szCs w:val="24"/>
        </w:rPr>
        <w:t xml:space="preserve">, </w:t>
      </w:r>
      <w:r w:rsidRPr="009029B5">
        <w:rPr>
          <w:rFonts w:ascii="Times New Roman" w:hAnsi="Times New Roman"/>
          <w:sz w:val="24"/>
          <w:szCs w:val="24"/>
        </w:rPr>
        <w:t>«квадрат»</w:t>
      </w:r>
      <w:r w:rsidRPr="009029B5">
        <w:rPr>
          <w:rFonts w:ascii="Times New Roman" w:hAnsi="Times New Roman"/>
          <w:iCs/>
          <w:sz w:val="24"/>
          <w:szCs w:val="24"/>
        </w:rPr>
        <w:t xml:space="preserve">, </w:t>
      </w:r>
      <w:r w:rsidRPr="009029B5">
        <w:rPr>
          <w:rFonts w:ascii="Times New Roman" w:hAnsi="Times New Roman"/>
          <w:sz w:val="24"/>
          <w:szCs w:val="24"/>
        </w:rPr>
        <w:t>«прямоугольник»</w:t>
      </w:r>
      <w:r w:rsidRPr="009029B5">
        <w:rPr>
          <w:rFonts w:ascii="Times New Roman" w:hAnsi="Times New Roman"/>
          <w:iCs/>
          <w:sz w:val="24"/>
          <w:szCs w:val="24"/>
        </w:rPr>
        <w:t xml:space="preserve">, </w:t>
      </w:r>
      <w:r w:rsidRPr="009029B5">
        <w:rPr>
          <w:rFonts w:ascii="Times New Roman" w:hAnsi="Times New Roman"/>
          <w:sz w:val="24"/>
          <w:szCs w:val="24"/>
        </w:rPr>
        <w:t>«круг»).</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Пространственные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Пространственные представления (верх, низ, перед, зад, </w:t>
      </w:r>
      <w:r w:rsidR="004456C1" w:rsidRPr="009029B5">
        <w:rPr>
          <w:rFonts w:ascii="Times New Roman" w:hAnsi="Times New Roman"/>
          <w:sz w:val="24"/>
          <w:szCs w:val="24"/>
        </w:rPr>
        <w:t xml:space="preserve">над, под, </w:t>
      </w:r>
      <w:r w:rsidRPr="009029B5">
        <w:rPr>
          <w:rFonts w:ascii="Times New Roman" w:hAnsi="Times New Roman"/>
          <w:sz w:val="24"/>
          <w:szCs w:val="24"/>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Временные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О</w:t>
      </w:r>
      <w:r w:rsidR="004456C1" w:rsidRPr="009029B5">
        <w:rPr>
          <w:rFonts w:ascii="Times New Roman" w:hAnsi="Times New Roman"/>
          <w:sz w:val="24"/>
          <w:szCs w:val="24"/>
          <w:u w:val="single"/>
        </w:rPr>
        <w:t>кружающий мир</w:t>
      </w:r>
    </w:p>
    <w:p w:rsidR="00034EC1" w:rsidRPr="009029B5" w:rsidRDefault="004456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9029B5" w:rsidRDefault="00034EC1" w:rsidP="009029B5">
      <w:pPr>
        <w:pStyle w:val="af9"/>
        <w:spacing w:line="276" w:lineRule="auto"/>
        <w:ind w:firstLine="708"/>
        <w:jc w:val="both"/>
        <w:rPr>
          <w:rFonts w:ascii="Times New Roman" w:hAnsi="Times New Roman"/>
          <w:iCs/>
          <w:sz w:val="24"/>
          <w:szCs w:val="24"/>
        </w:rPr>
      </w:pPr>
      <w:r w:rsidRPr="009029B5">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9029B5">
        <w:rPr>
          <w:rFonts w:ascii="Times New Roman" w:hAnsi="Times New Roman"/>
          <w:iCs/>
          <w:sz w:val="24"/>
          <w:szCs w:val="24"/>
        </w:rPr>
        <w:t>: посадка, полив, уход за расте</w:t>
      </w:r>
      <w:r w:rsidRPr="009029B5">
        <w:rPr>
          <w:rFonts w:ascii="Times New Roman" w:hAnsi="Times New Roman"/>
          <w:iCs/>
          <w:sz w:val="24"/>
          <w:szCs w:val="24"/>
        </w:rPr>
        <w:softHyphen/>
        <w:t xml:space="preserve">ниями, кормление аквариумных рыбок, животных и др. </w:t>
      </w:r>
      <w:r w:rsidRPr="009029B5">
        <w:rPr>
          <w:rFonts w:ascii="Times New Roman" w:hAnsi="Times New Roman"/>
          <w:sz w:val="24"/>
          <w:szCs w:val="24"/>
        </w:rPr>
        <w:t>Особое внимание уделяется воспитанию любви к природе, бережному и гуманному отношению к ней.</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9029B5">
        <w:rPr>
          <w:rFonts w:ascii="Times New Roman" w:hAnsi="Times New Roman"/>
          <w:sz w:val="24"/>
          <w:szCs w:val="24"/>
        </w:rPr>
        <w:t>т.ч</w:t>
      </w:r>
      <w:proofErr w:type="spellEnd"/>
      <w:r w:rsidRPr="009029B5">
        <w:rPr>
          <w:rFonts w:ascii="Times New Roman" w:hAnsi="Times New Roman"/>
          <w:sz w:val="24"/>
          <w:szCs w:val="24"/>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Растительный мир.</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iCs/>
          <w:sz w:val="24"/>
          <w:szCs w:val="24"/>
        </w:rPr>
        <w:t xml:space="preserve">Представление о растениях (дерево, куст, трава). Представление о деревьях </w:t>
      </w:r>
      <w:r w:rsidRPr="009029B5">
        <w:rPr>
          <w:rFonts w:ascii="Times New Roman" w:hAnsi="Times New Roman"/>
          <w:sz w:val="24"/>
          <w:szCs w:val="24"/>
        </w:rPr>
        <w:t>(берёза, дуб, клён, ель, осина, сосна, ива, каштан). П</w:t>
      </w:r>
      <w:r w:rsidRPr="009029B5">
        <w:rPr>
          <w:rFonts w:ascii="Times New Roman" w:hAnsi="Times New Roman"/>
          <w:iCs/>
          <w:sz w:val="24"/>
          <w:szCs w:val="24"/>
        </w:rPr>
        <w:t>редставление о</w:t>
      </w:r>
      <w:r w:rsidRPr="009029B5">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9029B5">
        <w:rPr>
          <w:rFonts w:ascii="Times New Roman" w:hAnsi="Times New Roman"/>
          <w:iCs/>
          <w:sz w:val="24"/>
          <w:szCs w:val="24"/>
        </w:rPr>
        <w:t>редставление об</w:t>
      </w:r>
      <w:r w:rsidRPr="009029B5">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9029B5">
        <w:rPr>
          <w:rFonts w:ascii="Times New Roman" w:hAnsi="Times New Roman"/>
          <w:iCs/>
          <w:sz w:val="24"/>
          <w:szCs w:val="24"/>
        </w:rPr>
        <w:t>редставление о</w:t>
      </w:r>
      <w:r w:rsidRPr="009029B5">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9029B5">
        <w:rPr>
          <w:rFonts w:ascii="Times New Roman" w:hAnsi="Times New Roman"/>
          <w:iCs/>
          <w:sz w:val="24"/>
          <w:szCs w:val="24"/>
        </w:rPr>
        <w:t>редставление о грибах (</w:t>
      </w:r>
      <w:r w:rsidRPr="009029B5">
        <w:rPr>
          <w:rFonts w:ascii="Times New Roman" w:hAnsi="Times New Roman"/>
          <w:sz w:val="24"/>
          <w:szCs w:val="24"/>
        </w:rPr>
        <w:t xml:space="preserve">белый гриб, мухомор, шампиньон, </w:t>
      </w:r>
      <w:proofErr w:type="spellStart"/>
      <w:r w:rsidRPr="009029B5">
        <w:rPr>
          <w:rFonts w:ascii="Times New Roman" w:hAnsi="Times New Roman"/>
          <w:sz w:val="24"/>
          <w:szCs w:val="24"/>
        </w:rPr>
        <w:t>вёшенка</w:t>
      </w:r>
      <w:proofErr w:type="spellEnd"/>
      <w:r w:rsidRPr="009029B5">
        <w:rPr>
          <w:rFonts w:ascii="Times New Roman" w:hAnsi="Times New Roman"/>
          <w:sz w:val="24"/>
          <w:szCs w:val="24"/>
        </w:rPr>
        <w:t>, подберёзовик, лисичка, подосиновик, опенок, поганка). П</w:t>
      </w:r>
      <w:r w:rsidRPr="009029B5">
        <w:rPr>
          <w:rFonts w:ascii="Times New Roman" w:hAnsi="Times New Roman"/>
          <w:iCs/>
          <w:sz w:val="24"/>
          <w:szCs w:val="24"/>
        </w:rPr>
        <w:t>редставление о травянистых растениях (цветах) (</w:t>
      </w:r>
      <w:r w:rsidRPr="009029B5">
        <w:rPr>
          <w:rFonts w:ascii="Times New Roman" w:hAnsi="Times New Roman"/>
          <w:sz w:val="24"/>
          <w:szCs w:val="24"/>
        </w:rPr>
        <w:t>астра, гладиолус, тюльпан, нарцисс, фиалка, роза, лилия, пион). П</w:t>
      </w:r>
      <w:r w:rsidRPr="009029B5">
        <w:rPr>
          <w:rFonts w:ascii="Times New Roman" w:hAnsi="Times New Roman"/>
          <w:iCs/>
          <w:sz w:val="24"/>
          <w:szCs w:val="24"/>
        </w:rPr>
        <w:t>редставление о пряных травянистых растениях (петрушка</w:t>
      </w:r>
      <w:r w:rsidRPr="009029B5">
        <w:rPr>
          <w:rFonts w:ascii="Times New Roman" w:hAnsi="Times New Roman"/>
          <w:sz w:val="24"/>
          <w:szCs w:val="24"/>
        </w:rPr>
        <w:t xml:space="preserve">, </w:t>
      </w:r>
      <w:r w:rsidRPr="009029B5">
        <w:rPr>
          <w:rFonts w:ascii="Times New Roman" w:hAnsi="Times New Roman"/>
          <w:iCs/>
          <w:sz w:val="24"/>
          <w:szCs w:val="24"/>
        </w:rPr>
        <w:t>укроп</w:t>
      </w:r>
      <w:r w:rsidRPr="009029B5">
        <w:rPr>
          <w:rFonts w:ascii="Times New Roman" w:hAnsi="Times New Roman"/>
          <w:sz w:val="24"/>
          <w:szCs w:val="24"/>
        </w:rPr>
        <w:t xml:space="preserve">, </w:t>
      </w:r>
      <w:r w:rsidRPr="009029B5">
        <w:rPr>
          <w:rFonts w:ascii="Times New Roman" w:hAnsi="Times New Roman"/>
          <w:iCs/>
          <w:sz w:val="24"/>
          <w:szCs w:val="24"/>
        </w:rPr>
        <w:t>базилик</w:t>
      </w:r>
      <w:r w:rsidRPr="009029B5">
        <w:rPr>
          <w:rFonts w:ascii="Times New Roman" w:hAnsi="Times New Roman"/>
          <w:sz w:val="24"/>
          <w:szCs w:val="24"/>
        </w:rPr>
        <w:t xml:space="preserve">, </w:t>
      </w:r>
      <w:r w:rsidRPr="009029B5">
        <w:rPr>
          <w:rFonts w:ascii="Times New Roman" w:hAnsi="Times New Roman"/>
          <w:iCs/>
          <w:sz w:val="24"/>
          <w:szCs w:val="24"/>
        </w:rPr>
        <w:t>кориандр</w:t>
      </w:r>
      <w:r w:rsidRPr="009029B5">
        <w:rPr>
          <w:rFonts w:ascii="Times New Roman" w:hAnsi="Times New Roman"/>
          <w:sz w:val="24"/>
          <w:szCs w:val="24"/>
        </w:rPr>
        <w:t xml:space="preserve">, </w:t>
      </w:r>
      <w:r w:rsidRPr="009029B5">
        <w:rPr>
          <w:rFonts w:ascii="Times New Roman" w:hAnsi="Times New Roman"/>
          <w:iCs/>
          <w:sz w:val="24"/>
          <w:szCs w:val="24"/>
        </w:rPr>
        <w:t>мята (мелисса, перечная)).</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комнатных растениях (</w:t>
      </w:r>
      <w:r w:rsidRPr="009029B5">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9029B5">
        <w:rPr>
          <w:rFonts w:ascii="Times New Roman" w:hAnsi="Times New Roman"/>
          <w:iCs/>
          <w:sz w:val="24"/>
          <w:szCs w:val="24"/>
        </w:rPr>
        <w:t xml:space="preserve">редставление о </w:t>
      </w:r>
      <w:r w:rsidRPr="009029B5">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Животный мир.</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Объекты природы.</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9029B5">
        <w:rPr>
          <w:rFonts w:ascii="Times New Roman" w:hAnsi="Times New Roman"/>
          <w:iCs/>
          <w:sz w:val="24"/>
          <w:szCs w:val="24"/>
        </w:rPr>
        <w:t xml:space="preserve"> П</w:t>
      </w:r>
      <w:r w:rsidRPr="009029B5">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9029B5" w:rsidRDefault="00034EC1" w:rsidP="009029B5">
      <w:pPr>
        <w:pStyle w:val="af9"/>
        <w:spacing w:line="276" w:lineRule="auto"/>
        <w:ind w:firstLine="851"/>
        <w:jc w:val="both"/>
        <w:rPr>
          <w:rFonts w:ascii="Times New Roman" w:hAnsi="Times New Roman"/>
          <w:i/>
          <w:iCs/>
          <w:sz w:val="24"/>
          <w:szCs w:val="24"/>
        </w:rPr>
      </w:pPr>
      <w:r w:rsidRPr="009029B5">
        <w:rPr>
          <w:rFonts w:ascii="Times New Roman" w:hAnsi="Times New Roman"/>
          <w:i/>
          <w:iCs/>
          <w:sz w:val="24"/>
          <w:szCs w:val="24"/>
        </w:rPr>
        <w:t>Временные представления.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Ч</w:t>
      </w:r>
      <w:r w:rsidR="004456C1" w:rsidRPr="009029B5">
        <w:rPr>
          <w:rFonts w:ascii="Times New Roman" w:hAnsi="Times New Roman"/>
          <w:sz w:val="24"/>
          <w:szCs w:val="24"/>
          <w:u w:val="single"/>
        </w:rPr>
        <w:t>еловек</w:t>
      </w:r>
    </w:p>
    <w:p w:rsidR="00034EC1" w:rsidRPr="009029B5" w:rsidRDefault="004456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9029B5" w:rsidRDefault="00034EC1" w:rsidP="009029B5">
      <w:pPr>
        <w:pStyle w:val="af9"/>
        <w:spacing w:line="276" w:lineRule="auto"/>
        <w:ind w:firstLine="708"/>
        <w:jc w:val="both"/>
        <w:rPr>
          <w:rFonts w:ascii="Times New Roman" w:hAnsi="Times New Roman"/>
          <w:sz w:val="24"/>
          <w:szCs w:val="24"/>
          <w:shd w:val="clear" w:color="auto" w:fill="FFFFFF"/>
        </w:rPr>
      </w:pPr>
      <w:r w:rsidRPr="009029B5">
        <w:rPr>
          <w:rFonts w:ascii="Times New Roman" w:hAnsi="Times New Roman"/>
          <w:sz w:val="24"/>
          <w:szCs w:val="24"/>
        </w:rPr>
        <w:t>Раздел «Представления о себе» включает следующее содержание: представления о своем теле</w:t>
      </w:r>
      <w:r w:rsidRPr="009029B5">
        <w:rPr>
          <w:rFonts w:ascii="Times New Roman" w:hAnsi="Times New Roman"/>
          <w:sz w:val="24"/>
          <w:szCs w:val="24"/>
          <w:shd w:val="clear" w:color="auto" w:fill="FFFFFF"/>
        </w:rPr>
        <w:t>, его строении, о своих двигательных возможностях,</w:t>
      </w:r>
      <w:r w:rsidRPr="009029B5">
        <w:rPr>
          <w:rFonts w:ascii="Times New Roman" w:hAnsi="Times New Roman"/>
          <w:sz w:val="24"/>
          <w:szCs w:val="24"/>
        </w:rPr>
        <w:t xml:space="preserve"> </w:t>
      </w:r>
      <w:r w:rsidRPr="009029B5">
        <w:rPr>
          <w:rFonts w:ascii="Times New Roman" w:hAnsi="Times New Roman"/>
          <w:sz w:val="24"/>
          <w:szCs w:val="24"/>
          <w:shd w:val="clear" w:color="auto" w:fill="FFFFFF"/>
        </w:rPr>
        <w:t>правилах здорового образа жизни (режим дня, питание, сон,</w:t>
      </w:r>
      <w:r w:rsidRPr="009029B5">
        <w:rPr>
          <w:rFonts w:ascii="Times New Roman" w:hAnsi="Times New Roman"/>
          <w:sz w:val="24"/>
          <w:szCs w:val="24"/>
        </w:rPr>
        <w:t xml:space="preserve"> </w:t>
      </w:r>
      <w:r w:rsidRPr="009029B5">
        <w:rPr>
          <w:rFonts w:ascii="Times New Roman" w:hAnsi="Times New Roman"/>
          <w:sz w:val="24"/>
          <w:szCs w:val="24"/>
          <w:shd w:val="clear" w:color="auto" w:fill="FFFFFF"/>
        </w:rPr>
        <w:t>прогулка, гигиена, занятия физической культурой и</w:t>
      </w:r>
      <w:r w:rsidR="00481FAB" w:rsidRPr="009029B5">
        <w:rPr>
          <w:rFonts w:ascii="Times New Roman" w:hAnsi="Times New Roman"/>
          <w:sz w:val="24"/>
          <w:szCs w:val="24"/>
          <w:shd w:val="clear" w:color="auto" w:fill="FFFFFF"/>
        </w:rPr>
        <w:t xml:space="preserve"> </w:t>
      </w:r>
      <w:r w:rsidRPr="009029B5">
        <w:rPr>
          <w:rFonts w:ascii="Times New Roman" w:hAnsi="Times New Roman"/>
          <w:sz w:val="24"/>
          <w:szCs w:val="24"/>
          <w:shd w:val="clear" w:color="auto" w:fill="FFFFFF"/>
        </w:rPr>
        <w:t xml:space="preserve">профилактика болезней), </w:t>
      </w:r>
      <w:r w:rsidR="007A6D36" w:rsidRPr="009029B5">
        <w:rPr>
          <w:rFonts w:ascii="Times New Roman" w:hAnsi="Times New Roman"/>
          <w:sz w:val="24"/>
          <w:szCs w:val="24"/>
          <w:shd w:val="clear" w:color="auto" w:fill="FFFFFF"/>
        </w:rPr>
        <w:t xml:space="preserve"> </w:t>
      </w:r>
      <w:r w:rsidRPr="009029B5">
        <w:rPr>
          <w:rFonts w:ascii="Times New Roman" w:hAnsi="Times New Roman"/>
          <w:sz w:val="24"/>
          <w:szCs w:val="24"/>
          <w:shd w:val="clear" w:color="auto" w:fill="FFFFFF"/>
        </w:rPr>
        <w:t>поведении, сохраняющем и</w:t>
      </w:r>
      <w:r w:rsidRPr="009029B5">
        <w:rPr>
          <w:rFonts w:ascii="Times New Roman" w:hAnsi="Times New Roman"/>
          <w:sz w:val="24"/>
          <w:szCs w:val="24"/>
        </w:rPr>
        <w:t xml:space="preserve"> </w:t>
      </w:r>
      <w:r w:rsidRPr="009029B5">
        <w:rPr>
          <w:rFonts w:ascii="Times New Roman" w:hAnsi="Times New Roman"/>
          <w:sz w:val="24"/>
          <w:szCs w:val="24"/>
          <w:shd w:val="clear" w:color="auto" w:fill="FFFFFF"/>
        </w:rPr>
        <w:t xml:space="preserve">укрепляющем здоровье, полезных и вредных привычках, </w:t>
      </w:r>
      <w:r w:rsidRPr="009029B5">
        <w:rPr>
          <w:rFonts w:ascii="Times New Roman" w:hAnsi="Times New Roman"/>
          <w:sz w:val="24"/>
          <w:szCs w:val="24"/>
        </w:rPr>
        <w:t>возрастных изменениях. Раздел</w:t>
      </w:r>
      <w:r w:rsidRPr="009029B5">
        <w:rPr>
          <w:rFonts w:ascii="Times New Roman" w:hAnsi="Times New Roman"/>
          <w:i/>
          <w:iCs/>
          <w:sz w:val="24"/>
          <w:szCs w:val="24"/>
        </w:rPr>
        <w:t xml:space="preserve"> </w:t>
      </w:r>
      <w:r w:rsidRPr="009029B5">
        <w:rPr>
          <w:rFonts w:ascii="Times New Roman" w:hAnsi="Times New Roman"/>
          <w:sz w:val="24"/>
          <w:szCs w:val="24"/>
        </w:rPr>
        <w:t>«Гигиена тела»</w:t>
      </w:r>
      <w:r w:rsidRPr="009029B5">
        <w:rPr>
          <w:rFonts w:ascii="Times New Roman" w:hAnsi="Times New Roman"/>
          <w:i/>
          <w:iCs/>
          <w:sz w:val="24"/>
          <w:szCs w:val="24"/>
        </w:rPr>
        <w:t xml:space="preserve"> </w:t>
      </w:r>
      <w:r w:rsidRPr="009029B5">
        <w:rPr>
          <w:rFonts w:ascii="Times New Roman" w:hAnsi="Times New Roman"/>
          <w:sz w:val="24"/>
          <w:szCs w:val="24"/>
        </w:rPr>
        <w:t>включает задачи по формированию умений</w:t>
      </w:r>
      <w:r w:rsidRPr="009029B5">
        <w:rPr>
          <w:rFonts w:ascii="Times New Roman" w:hAnsi="Times New Roman"/>
          <w:i/>
          <w:iCs/>
          <w:sz w:val="24"/>
          <w:szCs w:val="24"/>
        </w:rPr>
        <w:t xml:space="preserve"> </w:t>
      </w:r>
      <w:r w:rsidRPr="009029B5">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9029B5">
        <w:rPr>
          <w:rFonts w:ascii="Times New Roman" w:hAnsi="Times New Roman"/>
          <w:bCs/>
          <w:sz w:val="24"/>
          <w:szCs w:val="24"/>
        </w:rPr>
        <w:t xml:space="preserve"> </w:t>
      </w:r>
      <w:r w:rsidRPr="009029B5">
        <w:rPr>
          <w:rFonts w:ascii="Times New Roman" w:hAnsi="Times New Roman"/>
          <w:sz w:val="24"/>
          <w:szCs w:val="24"/>
        </w:rPr>
        <w:t>«Обращение с одеждой и обувью» включает задачи по формированию умений</w:t>
      </w:r>
      <w:r w:rsidRPr="009029B5">
        <w:rPr>
          <w:rFonts w:ascii="Times New Roman" w:hAnsi="Times New Roman"/>
          <w:i/>
          <w:iCs/>
          <w:sz w:val="24"/>
          <w:szCs w:val="24"/>
        </w:rPr>
        <w:t xml:space="preserve"> </w:t>
      </w:r>
      <w:r w:rsidRPr="009029B5">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029B5">
        <w:rPr>
          <w:rFonts w:ascii="Times New Roman" w:hAnsi="Times New Roman"/>
          <w:sz w:val="24"/>
          <w:szCs w:val="24"/>
          <w:shd w:val="clear" w:color="auto" w:fill="FFFFFF"/>
        </w:rPr>
        <w:t xml:space="preserve">соблюдать правила и нормы культуры поведения и общения в семье. </w:t>
      </w:r>
      <w:r w:rsidRPr="009029B5">
        <w:rPr>
          <w:rFonts w:ascii="Times New Roman" w:hAnsi="Times New Roman"/>
          <w:sz w:val="24"/>
          <w:szCs w:val="24"/>
        </w:rPr>
        <w:t xml:space="preserve">Важно, чтобы </w:t>
      </w:r>
      <w:r w:rsidRPr="009029B5">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9029B5">
        <w:rPr>
          <w:rStyle w:val="apple-converted-space"/>
          <w:rFonts w:ascii="Times New Roman" w:hAnsi="Times New Roman"/>
          <w:sz w:val="24"/>
          <w:szCs w:val="24"/>
          <w:shd w:val="clear" w:color="auto" w:fill="FFFFFF"/>
        </w:rPr>
        <w:t> </w:t>
      </w:r>
      <w:r w:rsidRPr="009029B5">
        <w:rPr>
          <w:rFonts w:ascii="Times New Roman" w:hAnsi="Times New Roman"/>
          <w:sz w:val="24"/>
          <w:szCs w:val="24"/>
          <w:shd w:val="clear" w:color="auto" w:fill="FFFFFF"/>
        </w:rPr>
        <w:t xml:space="preserve"> окружающим, спокойный приветливый тон. Р</w:t>
      </w:r>
      <w:r w:rsidRPr="009029B5">
        <w:rPr>
          <w:rFonts w:ascii="Times New Roman" w:hAnsi="Times New Roman"/>
          <w:sz w:val="24"/>
          <w:szCs w:val="24"/>
        </w:rPr>
        <w:t xml:space="preserve">ебенок обучается </w:t>
      </w:r>
      <w:r w:rsidRPr="009029B5">
        <w:rPr>
          <w:rFonts w:ascii="Times New Roman" w:hAnsi="Times New Roman"/>
          <w:bCs/>
          <w:sz w:val="24"/>
          <w:szCs w:val="24"/>
          <w:shd w:val="clear" w:color="auto" w:fill="FFFFFF"/>
        </w:rPr>
        <w:t>понимать окружающих людей, проявлять к ним доброжелатель</w:t>
      </w:r>
      <w:r w:rsidRPr="009029B5">
        <w:rPr>
          <w:rFonts w:ascii="Times New Roman" w:hAnsi="Times New Roman"/>
          <w:bCs/>
          <w:sz w:val="24"/>
          <w:szCs w:val="24"/>
          <w:shd w:val="clear" w:color="auto" w:fill="FFFFFF"/>
        </w:rPr>
        <w:softHyphen/>
        <w:t>ное отношение, стремиться к общению и взаимодействию с ними.</w:t>
      </w:r>
      <w:r w:rsidRPr="009029B5">
        <w:rPr>
          <w:rFonts w:ascii="Times New Roman" w:hAnsi="Times New Roman"/>
          <w:sz w:val="24"/>
          <w:szCs w:val="24"/>
          <w:shd w:val="clear" w:color="auto" w:fill="FFFFFF"/>
        </w:rPr>
        <w:t xml:space="preserve">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9029B5">
        <w:rPr>
          <w:rFonts w:ascii="Times New Roman" w:hAnsi="Times New Roman"/>
          <w:sz w:val="24"/>
          <w:szCs w:val="24"/>
        </w:rPr>
        <w:t>поэтапность</w:t>
      </w:r>
      <w:proofErr w:type="spellEnd"/>
      <w:r w:rsidRPr="009029B5">
        <w:rPr>
          <w:rFonts w:ascii="Times New Roman" w:hAnsi="Times New Roman"/>
          <w:sz w:val="24"/>
          <w:szCs w:val="24"/>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9029B5">
        <w:rPr>
          <w:rFonts w:ascii="Times New Roman" w:hAnsi="Times New Roman"/>
          <w:sz w:val="24"/>
          <w:szCs w:val="24"/>
        </w:rPr>
        <w:tab/>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Представления о себе.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9029B5">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Гигиена тела.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029B5">
        <w:rPr>
          <w:rFonts w:ascii="Times New Roman" w:hAnsi="Times New Roman"/>
          <w:bCs/>
          <w:sz w:val="24"/>
          <w:szCs w:val="24"/>
        </w:rPr>
        <w:t>облюдение</w:t>
      </w:r>
      <w:r w:rsidRPr="009029B5">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029B5">
        <w:rPr>
          <w:rFonts w:ascii="Times New Roman" w:hAnsi="Times New Roman"/>
          <w:bCs/>
          <w:sz w:val="24"/>
          <w:szCs w:val="24"/>
        </w:rPr>
        <w:t xml:space="preserve"> </w:t>
      </w:r>
      <w:r w:rsidRPr="009029B5">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9029B5">
        <w:rPr>
          <w:rFonts w:ascii="Times New Roman" w:hAnsi="Times New Roman"/>
          <w:bCs/>
          <w:sz w:val="24"/>
          <w:szCs w:val="24"/>
        </w:rPr>
        <w:t xml:space="preserve"> </w:t>
      </w:r>
      <w:r w:rsidRPr="009029B5">
        <w:rPr>
          <w:rFonts w:ascii="Times New Roman" w:hAnsi="Times New Roman"/>
          <w:sz w:val="24"/>
          <w:szCs w:val="24"/>
        </w:rPr>
        <w:t xml:space="preserve">Вытирание лица. Соблюдение последовательности действий при мытье и вытирании лица. </w:t>
      </w:r>
      <w:r w:rsidRPr="009029B5">
        <w:rPr>
          <w:rFonts w:ascii="Times New Roman" w:hAnsi="Times New Roman"/>
          <w:bCs/>
          <w:sz w:val="24"/>
          <w:szCs w:val="24"/>
        </w:rPr>
        <w:t>Ч</w:t>
      </w:r>
      <w:r w:rsidRPr="009029B5">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029B5">
        <w:rPr>
          <w:rFonts w:ascii="Times New Roman" w:hAnsi="Times New Roman"/>
          <w:bCs/>
          <w:sz w:val="24"/>
          <w:szCs w:val="24"/>
        </w:rPr>
        <w:t>Нанесение косметического средства на лицо. Соблюдение последовательности действий при б</w:t>
      </w:r>
      <w:r w:rsidRPr="009029B5">
        <w:rPr>
          <w:rFonts w:ascii="Times New Roman" w:hAnsi="Times New Roman"/>
          <w:sz w:val="24"/>
          <w:szCs w:val="24"/>
        </w:rPr>
        <w:t xml:space="preserve">ритье электробритвой, безопасным станком. </w:t>
      </w:r>
      <w:r w:rsidRPr="009029B5">
        <w:rPr>
          <w:rFonts w:ascii="Times New Roman" w:hAnsi="Times New Roman"/>
          <w:bCs/>
          <w:sz w:val="24"/>
          <w:szCs w:val="24"/>
        </w:rPr>
        <w:t>Р</w:t>
      </w:r>
      <w:r w:rsidRPr="009029B5">
        <w:rPr>
          <w:rFonts w:ascii="Times New Roman" w:hAnsi="Times New Roman"/>
          <w:sz w:val="24"/>
          <w:szCs w:val="24"/>
        </w:rPr>
        <w:t>асчесывание волос. Соблюдение последовательности действий при мытье и вытирании волос.</w:t>
      </w:r>
      <w:r w:rsidRPr="009029B5">
        <w:rPr>
          <w:rFonts w:ascii="Times New Roman" w:hAnsi="Times New Roman"/>
          <w:bCs/>
          <w:sz w:val="24"/>
          <w:szCs w:val="24"/>
        </w:rPr>
        <w:t xml:space="preserve"> С</w:t>
      </w:r>
      <w:r w:rsidRPr="009029B5">
        <w:rPr>
          <w:rFonts w:ascii="Times New Roman" w:hAnsi="Times New Roman"/>
          <w:sz w:val="24"/>
          <w:szCs w:val="24"/>
        </w:rPr>
        <w:t>облюдение последовательности  действий при сушке волос феном.</w:t>
      </w:r>
      <w:r w:rsidRPr="009029B5">
        <w:rPr>
          <w:rFonts w:ascii="Times New Roman" w:hAnsi="Times New Roman"/>
          <w:bCs/>
          <w:sz w:val="24"/>
          <w:szCs w:val="24"/>
        </w:rPr>
        <w:t xml:space="preserve"> М</w:t>
      </w:r>
      <w:r w:rsidRPr="009029B5">
        <w:rPr>
          <w:rFonts w:ascii="Times New Roman" w:hAnsi="Times New Roman"/>
          <w:sz w:val="24"/>
          <w:szCs w:val="24"/>
        </w:rPr>
        <w:t>ытье ушей. Чистка ушей.</w:t>
      </w:r>
      <w:r w:rsidRPr="009029B5">
        <w:rPr>
          <w:rFonts w:ascii="Times New Roman" w:hAnsi="Times New Roman"/>
          <w:bCs/>
          <w:sz w:val="24"/>
          <w:szCs w:val="24"/>
        </w:rPr>
        <w:t xml:space="preserve"> </w:t>
      </w:r>
      <w:r w:rsidRPr="009029B5">
        <w:rPr>
          <w:rFonts w:ascii="Times New Roman" w:hAnsi="Times New Roman"/>
          <w:sz w:val="24"/>
          <w:szCs w:val="24"/>
        </w:rPr>
        <w:t>Вытирание ног.</w:t>
      </w:r>
      <w:r w:rsidRPr="009029B5">
        <w:rPr>
          <w:rFonts w:ascii="Times New Roman" w:hAnsi="Times New Roman"/>
          <w:bCs/>
          <w:sz w:val="24"/>
          <w:szCs w:val="24"/>
        </w:rPr>
        <w:t xml:space="preserve"> </w:t>
      </w:r>
      <w:r w:rsidRPr="009029B5">
        <w:rPr>
          <w:rFonts w:ascii="Times New Roman" w:hAnsi="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9029B5">
        <w:rPr>
          <w:rFonts w:ascii="Times New Roman" w:hAnsi="Times New Roman"/>
          <w:bCs/>
          <w:sz w:val="24"/>
          <w:szCs w:val="24"/>
        </w:rPr>
        <w:t xml:space="preserve"> интимной зоны.</w:t>
      </w:r>
      <w:r w:rsidRPr="009029B5">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Одевание и раздевание.</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9029B5" w:rsidRDefault="00034EC1" w:rsidP="009029B5">
      <w:pPr>
        <w:pStyle w:val="af9"/>
        <w:spacing w:line="276" w:lineRule="auto"/>
        <w:jc w:val="both"/>
        <w:rPr>
          <w:rFonts w:ascii="Times New Roman" w:hAnsi="Times New Roman"/>
          <w:i/>
          <w:sz w:val="24"/>
          <w:szCs w:val="24"/>
        </w:rPr>
      </w:pPr>
      <w:r w:rsidRPr="009029B5">
        <w:rPr>
          <w:rFonts w:ascii="Times New Roman" w:hAnsi="Times New Roman"/>
          <w:i/>
          <w:sz w:val="24"/>
          <w:szCs w:val="24"/>
        </w:rPr>
        <w:t>Туалет.</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Прием пищи.</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Семья.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Д</w:t>
      </w:r>
      <w:r w:rsidR="007A6D36" w:rsidRPr="009029B5">
        <w:rPr>
          <w:rFonts w:ascii="Times New Roman" w:hAnsi="Times New Roman"/>
          <w:sz w:val="24"/>
          <w:szCs w:val="24"/>
          <w:u w:val="single"/>
        </w:rPr>
        <w:t>омоводство</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9029B5">
        <w:rPr>
          <w:rFonts w:ascii="Times New Roman" w:hAnsi="Times New Roman"/>
          <w:sz w:val="24"/>
          <w:szCs w:val="24"/>
        </w:rPr>
        <w:t xml:space="preserve"> его</w:t>
      </w:r>
      <w:r w:rsidRPr="009029B5">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Цель обучения:</w:t>
      </w:r>
      <w:r w:rsidRPr="009029B5">
        <w:rPr>
          <w:rFonts w:ascii="Times New Roman" w:hAnsi="Times New Roman"/>
          <w:sz w:val="24"/>
          <w:szCs w:val="24"/>
        </w:rPr>
        <w:t xml:space="preserve"> повышение самостоятельности детей в выполнении хозяйственно-бытовой деятельности.</w:t>
      </w:r>
      <w:r w:rsidRPr="009029B5">
        <w:rPr>
          <w:rFonts w:ascii="Times New Roman" w:hAnsi="Times New Roman"/>
          <w:bCs/>
          <w:sz w:val="24"/>
          <w:szCs w:val="24"/>
        </w:rPr>
        <w:t xml:space="preserve"> Основные задачи: </w:t>
      </w:r>
      <w:r w:rsidRPr="009029B5">
        <w:rPr>
          <w:rFonts w:ascii="Times New Roman" w:hAnsi="Times New Roman"/>
          <w:sz w:val="24"/>
          <w:szCs w:val="24"/>
        </w:rPr>
        <w:t>формирование умений обращаться с инвентарем и электроприборами;</w:t>
      </w:r>
      <w:r w:rsidRPr="009029B5">
        <w:rPr>
          <w:rFonts w:ascii="Times New Roman" w:hAnsi="Times New Roman"/>
          <w:bCs/>
          <w:sz w:val="24"/>
          <w:szCs w:val="24"/>
        </w:rPr>
        <w:t xml:space="preserve"> </w:t>
      </w:r>
      <w:r w:rsidRPr="009029B5">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sz w:val="24"/>
          <w:szCs w:val="24"/>
        </w:rPr>
        <w:t xml:space="preserve">Материально-техническое </w:t>
      </w:r>
      <w:r w:rsidRPr="009029B5">
        <w:rPr>
          <w:rFonts w:ascii="Times New Roman" w:hAnsi="Times New Roman"/>
          <w:bCs/>
          <w:sz w:val="24"/>
          <w:szCs w:val="24"/>
        </w:rPr>
        <w:t xml:space="preserve">оснащение учебного предмета «Домоводство» предусматривает: </w:t>
      </w:r>
    </w:p>
    <w:p w:rsidR="00034EC1" w:rsidRPr="009029B5" w:rsidRDefault="00034EC1" w:rsidP="009029B5">
      <w:pPr>
        <w:pStyle w:val="af9"/>
        <w:numPr>
          <w:ilvl w:val="0"/>
          <w:numId w:val="56"/>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9029B5" w:rsidRDefault="00034EC1" w:rsidP="009029B5">
      <w:pPr>
        <w:pStyle w:val="af9"/>
        <w:numPr>
          <w:ilvl w:val="0"/>
          <w:numId w:val="56"/>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9029B5">
        <w:rPr>
          <w:rFonts w:ascii="Times New Roman" w:hAnsi="Times New Roman"/>
          <w:sz w:val="24"/>
          <w:szCs w:val="24"/>
          <w:lang w:eastAsia="ru-RU"/>
        </w:rPr>
        <w:t>электровафельница</w:t>
      </w:r>
      <w:proofErr w:type="spellEnd"/>
      <w:r w:rsidRPr="009029B5">
        <w:rPr>
          <w:rFonts w:ascii="Times New Roman" w:hAnsi="Times New Roman"/>
          <w:sz w:val="24"/>
          <w:szCs w:val="24"/>
          <w:lang w:eastAsia="ru-RU"/>
        </w:rPr>
        <w:t xml:space="preserve">), </w:t>
      </w:r>
      <w:proofErr w:type="spellStart"/>
      <w:r w:rsidRPr="009029B5">
        <w:rPr>
          <w:rFonts w:ascii="Times New Roman" w:hAnsi="Times New Roman"/>
          <w:sz w:val="24"/>
          <w:szCs w:val="24"/>
          <w:lang w:eastAsia="ru-RU"/>
        </w:rPr>
        <w:t>ковролиновая</w:t>
      </w:r>
      <w:proofErr w:type="spellEnd"/>
      <w:r w:rsidRPr="009029B5">
        <w:rPr>
          <w:rFonts w:ascii="Times New Roman" w:hAnsi="Times New Roman"/>
          <w:sz w:val="24"/>
          <w:szCs w:val="24"/>
          <w:lang w:eastAsia="ru-RU"/>
        </w:rPr>
        <w:t xml:space="preserve">, грифельная и магнитная доски, уборочный инвентарь </w:t>
      </w:r>
      <w:r w:rsidR="007A6D36" w:rsidRPr="009029B5">
        <w:rPr>
          <w:rFonts w:ascii="Times New Roman" w:hAnsi="Times New Roman"/>
          <w:sz w:val="24"/>
          <w:szCs w:val="24"/>
          <w:lang w:eastAsia="ru-RU"/>
        </w:rPr>
        <w:t xml:space="preserve">для дома и сада </w:t>
      </w:r>
      <w:r w:rsidRPr="009029B5">
        <w:rPr>
          <w:rFonts w:ascii="Times New Roman" w:hAnsi="Times New Roman"/>
          <w:sz w:val="24"/>
          <w:szCs w:val="24"/>
          <w:lang w:eastAsia="ru-RU"/>
        </w:rPr>
        <w:t>(</w:t>
      </w:r>
      <w:r w:rsidR="007A6D36" w:rsidRPr="009029B5">
        <w:rPr>
          <w:rFonts w:ascii="Times New Roman" w:hAnsi="Times New Roman"/>
          <w:sz w:val="24"/>
          <w:szCs w:val="24"/>
          <w:lang w:eastAsia="ru-RU"/>
        </w:rPr>
        <w:t xml:space="preserve">веники, совки, ведра, метлы, </w:t>
      </w:r>
      <w:r w:rsidRPr="009029B5">
        <w:rPr>
          <w:rFonts w:ascii="Times New Roman" w:hAnsi="Times New Roman"/>
          <w:sz w:val="24"/>
          <w:szCs w:val="24"/>
          <w:lang w:eastAsia="ru-RU"/>
        </w:rPr>
        <w:t>тяпки, лопаты, грабли), тачки, лейки и др.</w:t>
      </w:r>
      <w:r w:rsidR="007A6D36" w:rsidRPr="009029B5">
        <w:rPr>
          <w:rFonts w:ascii="Times New Roman" w:hAnsi="Times New Roman"/>
          <w:sz w:val="24"/>
          <w:szCs w:val="24"/>
          <w:lang w:eastAsia="ru-RU"/>
        </w:rPr>
        <w:t>).</w:t>
      </w:r>
      <w:r w:rsidRPr="009029B5">
        <w:rPr>
          <w:rFonts w:ascii="Times New Roman" w:hAnsi="Times New Roman"/>
          <w:sz w:val="24"/>
          <w:szCs w:val="24"/>
          <w:lang w:eastAsia="ru-RU"/>
        </w:rPr>
        <w:t xml:space="preserve">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Покупки.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Приготовление пищи.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Подготовка к приготовлению блюда. С</w:t>
      </w:r>
      <w:r w:rsidRPr="009029B5">
        <w:rPr>
          <w:rFonts w:ascii="Times New Roman" w:hAnsi="Times New Roman"/>
          <w:bCs/>
          <w:sz w:val="24"/>
          <w:szCs w:val="24"/>
        </w:rPr>
        <w:t>облюдение правил гигиены при приготовлении пищи. В</w:t>
      </w:r>
      <w:r w:rsidRPr="009029B5">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Уход за вещами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Ручная стирка: н</w:t>
      </w:r>
      <w:r w:rsidRPr="009029B5">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9029B5">
        <w:rPr>
          <w:rFonts w:ascii="Times New Roman" w:hAnsi="Times New Roman"/>
          <w:sz w:val="24"/>
          <w:szCs w:val="24"/>
        </w:rPr>
        <w:t>Застирывание</w:t>
      </w:r>
      <w:proofErr w:type="spellEnd"/>
      <w:r w:rsidRPr="009029B5">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9029B5">
        <w:rPr>
          <w:rFonts w:ascii="Times New Roman" w:hAnsi="Times New Roman"/>
          <w:sz w:val="24"/>
          <w:szCs w:val="24"/>
        </w:rPr>
        <w:t>застирывание</w:t>
      </w:r>
      <w:proofErr w:type="spellEnd"/>
      <w:r w:rsidRPr="009029B5">
        <w:rPr>
          <w:rFonts w:ascii="Times New Roman" w:hAnsi="Times New Roman"/>
          <w:sz w:val="24"/>
          <w:szCs w:val="24"/>
        </w:rPr>
        <w:t xml:space="preserve"> белья, полоскание белья, выжимание белья, вывешивание белья на просушку).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Машинная стирка: р</w:t>
      </w:r>
      <w:r w:rsidRPr="009029B5">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9029B5">
        <w:rPr>
          <w:rFonts w:ascii="Times New Roman" w:hAnsi="Times New Roman"/>
          <w:sz w:val="24"/>
          <w:szCs w:val="24"/>
        </w:rPr>
        <w:t>насыпание</w:t>
      </w:r>
      <w:proofErr w:type="spellEnd"/>
      <w:r w:rsidRPr="009029B5">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9029B5">
        <w:rPr>
          <w:rFonts w:ascii="Times New Roman" w:hAnsi="Times New Roman"/>
          <w:bCs/>
          <w:sz w:val="24"/>
          <w:szCs w:val="24"/>
        </w:rPr>
        <w:t xml:space="preserve"> С</w:t>
      </w:r>
      <w:r w:rsidRPr="009029B5">
        <w:rPr>
          <w:rFonts w:ascii="Times New Roman" w:hAnsi="Times New Roman"/>
          <w:sz w:val="24"/>
          <w:szCs w:val="24"/>
        </w:rPr>
        <w:t xml:space="preserve">кладывание белья и одежды. Вывешивание одежды на «плечики». Чистка одежды. </w:t>
      </w:r>
      <w:r w:rsidRPr="009029B5">
        <w:rPr>
          <w:rFonts w:ascii="Times New Roman" w:hAnsi="Times New Roman"/>
          <w:bCs/>
          <w:sz w:val="24"/>
          <w:szCs w:val="24"/>
        </w:rPr>
        <w:t>М</w:t>
      </w:r>
      <w:r w:rsidRPr="009029B5">
        <w:rPr>
          <w:rFonts w:ascii="Times New Roman" w:hAnsi="Times New Roman"/>
          <w:sz w:val="24"/>
          <w:szCs w:val="24"/>
        </w:rPr>
        <w:t>ытье обуви. Просушивание обуви. Чистка обуви.</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Уборка помещения.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Уб</w:t>
      </w:r>
      <w:r w:rsidRPr="009029B5">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029B5">
        <w:rPr>
          <w:rFonts w:ascii="Times New Roman" w:hAnsi="Times New Roman"/>
          <w:bCs/>
          <w:i/>
          <w:sz w:val="24"/>
          <w:szCs w:val="24"/>
        </w:rPr>
        <w:t xml:space="preserve">, </w:t>
      </w:r>
      <w:r w:rsidRPr="009029B5">
        <w:rPr>
          <w:rFonts w:ascii="Times New Roman" w:hAnsi="Times New Roman"/>
          <w:sz w:val="24"/>
          <w:szCs w:val="24"/>
        </w:rPr>
        <w:t>добавление моющего средства в воду</w:t>
      </w:r>
      <w:r w:rsidRPr="009029B5">
        <w:rPr>
          <w:rFonts w:ascii="Times New Roman" w:hAnsi="Times New Roman"/>
          <w:bCs/>
          <w:i/>
          <w:sz w:val="24"/>
          <w:szCs w:val="24"/>
        </w:rPr>
        <w:t xml:space="preserve">, </w:t>
      </w:r>
      <w:r w:rsidRPr="009029B5">
        <w:rPr>
          <w:rFonts w:ascii="Times New Roman" w:hAnsi="Times New Roman"/>
          <w:sz w:val="24"/>
          <w:szCs w:val="24"/>
        </w:rPr>
        <w:t>уборка предметов с поверхности</w:t>
      </w:r>
      <w:r w:rsidRPr="009029B5">
        <w:rPr>
          <w:rFonts w:ascii="Times New Roman" w:hAnsi="Times New Roman"/>
          <w:bCs/>
          <w:i/>
          <w:sz w:val="24"/>
          <w:szCs w:val="24"/>
        </w:rPr>
        <w:t xml:space="preserve">, </w:t>
      </w:r>
      <w:r w:rsidRPr="009029B5">
        <w:rPr>
          <w:rFonts w:ascii="Times New Roman" w:hAnsi="Times New Roman"/>
          <w:sz w:val="24"/>
          <w:szCs w:val="24"/>
        </w:rPr>
        <w:t>вытирание поверхности, вытирание предметов интерьера</w:t>
      </w:r>
      <w:r w:rsidRPr="009029B5">
        <w:rPr>
          <w:rFonts w:ascii="Times New Roman" w:hAnsi="Times New Roman"/>
          <w:bCs/>
          <w:i/>
          <w:sz w:val="24"/>
          <w:szCs w:val="24"/>
        </w:rPr>
        <w:t>,</w:t>
      </w:r>
      <w:r w:rsidRPr="009029B5">
        <w:rPr>
          <w:rFonts w:ascii="Times New Roman" w:hAnsi="Times New Roman"/>
          <w:bCs/>
          <w:sz w:val="24"/>
          <w:szCs w:val="24"/>
        </w:rPr>
        <w:t xml:space="preserve"> </w:t>
      </w:r>
      <w:r w:rsidRPr="009029B5">
        <w:rPr>
          <w:rFonts w:ascii="Times New Roman" w:hAnsi="Times New Roman"/>
          <w:sz w:val="24"/>
          <w:szCs w:val="24"/>
        </w:rPr>
        <w:t>раскладывание предметов интерьера по местам</w:t>
      </w:r>
      <w:r w:rsidRPr="009029B5">
        <w:rPr>
          <w:rFonts w:ascii="Times New Roman" w:hAnsi="Times New Roman"/>
          <w:bCs/>
          <w:i/>
          <w:sz w:val="24"/>
          <w:szCs w:val="24"/>
        </w:rPr>
        <w:t xml:space="preserve">, </w:t>
      </w:r>
      <w:r w:rsidRPr="009029B5">
        <w:rPr>
          <w:rFonts w:ascii="Times New Roman" w:hAnsi="Times New Roman"/>
          <w:sz w:val="24"/>
          <w:szCs w:val="24"/>
        </w:rPr>
        <w:t xml:space="preserve">выливание использованной воды). </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Подметание пола: с</w:t>
      </w:r>
      <w:r w:rsidRPr="009029B5">
        <w:rPr>
          <w:rFonts w:ascii="Times New Roman" w:hAnsi="Times New Roman"/>
          <w:sz w:val="24"/>
          <w:szCs w:val="24"/>
        </w:rPr>
        <w:t>метание мусора на полу в определенное место. Заметание мусора на совок.</w:t>
      </w:r>
      <w:r w:rsidRPr="009029B5">
        <w:rPr>
          <w:rFonts w:ascii="Times New Roman" w:hAnsi="Times New Roman"/>
          <w:bCs/>
          <w:i/>
          <w:sz w:val="24"/>
          <w:szCs w:val="24"/>
        </w:rPr>
        <w:t xml:space="preserve"> </w:t>
      </w:r>
      <w:r w:rsidRPr="009029B5">
        <w:rPr>
          <w:rFonts w:ascii="Times New Roman" w:hAnsi="Times New Roman"/>
          <w:bCs/>
          <w:sz w:val="24"/>
          <w:szCs w:val="24"/>
        </w:rPr>
        <w:t>В</w:t>
      </w:r>
      <w:r w:rsidRPr="009029B5">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9029B5">
        <w:rPr>
          <w:rFonts w:ascii="Times New Roman" w:hAnsi="Times New Roman"/>
          <w:bCs/>
          <w:i/>
          <w:sz w:val="24"/>
          <w:szCs w:val="24"/>
        </w:rPr>
        <w:t xml:space="preserve">, </w:t>
      </w:r>
      <w:r w:rsidRPr="009029B5">
        <w:rPr>
          <w:rFonts w:ascii="Times New Roman" w:hAnsi="Times New Roman"/>
          <w:sz w:val="24"/>
          <w:szCs w:val="24"/>
        </w:rPr>
        <w:t>заметание мусора на совок</w:t>
      </w:r>
      <w:r w:rsidRPr="009029B5">
        <w:rPr>
          <w:rFonts w:ascii="Times New Roman" w:hAnsi="Times New Roman"/>
          <w:bCs/>
          <w:i/>
          <w:sz w:val="24"/>
          <w:szCs w:val="24"/>
        </w:rPr>
        <w:t xml:space="preserve">, </w:t>
      </w:r>
      <w:r w:rsidRPr="009029B5">
        <w:rPr>
          <w:rFonts w:ascii="Times New Roman" w:hAnsi="Times New Roman"/>
          <w:sz w:val="24"/>
          <w:szCs w:val="24"/>
        </w:rPr>
        <w:t>высыпание мусора в урну).</w:t>
      </w:r>
      <w:r w:rsidRPr="009029B5">
        <w:rPr>
          <w:rFonts w:ascii="Times New Roman" w:hAnsi="Times New Roman"/>
          <w:bCs/>
          <w:i/>
          <w:sz w:val="24"/>
          <w:szCs w:val="24"/>
        </w:rPr>
        <w:t xml:space="preserve">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Уборка пылесосом: р</w:t>
      </w:r>
      <w:r w:rsidRPr="009029B5">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029B5">
        <w:rPr>
          <w:rFonts w:ascii="Times New Roman" w:hAnsi="Times New Roman"/>
          <w:bCs/>
          <w:i/>
          <w:sz w:val="24"/>
          <w:szCs w:val="24"/>
        </w:rPr>
        <w:t xml:space="preserve">, </w:t>
      </w:r>
      <w:r w:rsidRPr="009029B5">
        <w:rPr>
          <w:rFonts w:ascii="Times New Roman" w:hAnsi="Times New Roman"/>
          <w:sz w:val="24"/>
          <w:szCs w:val="24"/>
        </w:rPr>
        <w:t>включение (вставление вилки в розетку; нажатие кнопки), чистка поверхности</w:t>
      </w:r>
      <w:r w:rsidRPr="009029B5">
        <w:rPr>
          <w:rFonts w:ascii="Times New Roman" w:hAnsi="Times New Roman"/>
          <w:bCs/>
          <w:i/>
          <w:sz w:val="24"/>
          <w:szCs w:val="24"/>
        </w:rPr>
        <w:t xml:space="preserve">, </w:t>
      </w:r>
      <w:r w:rsidRPr="009029B5">
        <w:rPr>
          <w:rFonts w:ascii="Times New Roman" w:hAnsi="Times New Roman"/>
          <w:sz w:val="24"/>
          <w:szCs w:val="24"/>
        </w:rPr>
        <w:t>выключение (поворот рычага; нажатие кнопки; вынимание вилки из розетки)</w:t>
      </w:r>
      <w:r w:rsidRPr="009029B5">
        <w:rPr>
          <w:rFonts w:ascii="Times New Roman" w:hAnsi="Times New Roman"/>
          <w:bCs/>
          <w:i/>
          <w:sz w:val="24"/>
          <w:szCs w:val="24"/>
        </w:rPr>
        <w:t xml:space="preserve">, </w:t>
      </w:r>
      <w:r w:rsidRPr="009029B5">
        <w:rPr>
          <w:rFonts w:ascii="Times New Roman" w:hAnsi="Times New Roman"/>
          <w:sz w:val="24"/>
          <w:szCs w:val="24"/>
        </w:rPr>
        <w:t xml:space="preserve">отсоединение съемных деталей пылесоса).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9029B5">
        <w:rPr>
          <w:rFonts w:ascii="Times New Roman" w:hAnsi="Times New Roman"/>
          <w:bCs/>
          <w:i/>
          <w:sz w:val="24"/>
          <w:szCs w:val="24"/>
        </w:rPr>
        <w:t xml:space="preserve">, </w:t>
      </w:r>
      <w:r w:rsidRPr="009029B5">
        <w:rPr>
          <w:rFonts w:ascii="Times New Roman" w:hAnsi="Times New Roman"/>
          <w:sz w:val="24"/>
          <w:szCs w:val="24"/>
        </w:rPr>
        <w:t>добавление моющего средства в воду</w:t>
      </w:r>
      <w:r w:rsidRPr="009029B5">
        <w:rPr>
          <w:rFonts w:ascii="Times New Roman" w:hAnsi="Times New Roman"/>
          <w:bCs/>
          <w:i/>
          <w:sz w:val="24"/>
          <w:szCs w:val="24"/>
        </w:rPr>
        <w:t xml:space="preserve">, </w:t>
      </w:r>
      <w:r w:rsidRPr="009029B5">
        <w:rPr>
          <w:rFonts w:ascii="Times New Roman" w:hAnsi="Times New Roman"/>
          <w:sz w:val="24"/>
          <w:szCs w:val="24"/>
        </w:rPr>
        <w:t>намачивание и отжимание тряпки</w:t>
      </w:r>
      <w:r w:rsidRPr="009029B5">
        <w:rPr>
          <w:rFonts w:ascii="Times New Roman" w:hAnsi="Times New Roman"/>
          <w:bCs/>
          <w:i/>
          <w:sz w:val="24"/>
          <w:szCs w:val="24"/>
        </w:rPr>
        <w:t xml:space="preserve">, </w:t>
      </w:r>
      <w:r w:rsidRPr="009029B5">
        <w:rPr>
          <w:rFonts w:ascii="Times New Roman" w:hAnsi="Times New Roman"/>
          <w:sz w:val="24"/>
          <w:szCs w:val="24"/>
        </w:rPr>
        <w:t>мытье пола</w:t>
      </w:r>
      <w:r w:rsidRPr="009029B5">
        <w:rPr>
          <w:rFonts w:ascii="Times New Roman" w:hAnsi="Times New Roman"/>
          <w:bCs/>
          <w:i/>
          <w:sz w:val="24"/>
          <w:szCs w:val="24"/>
        </w:rPr>
        <w:t xml:space="preserve">, </w:t>
      </w:r>
      <w:r w:rsidRPr="009029B5">
        <w:rPr>
          <w:rFonts w:ascii="Times New Roman" w:hAnsi="Times New Roman"/>
          <w:sz w:val="24"/>
          <w:szCs w:val="24"/>
        </w:rPr>
        <w:t xml:space="preserve">выливание использованной воды, просушивание мокрых тряпок).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М</w:t>
      </w:r>
      <w:r w:rsidRPr="009029B5">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9029B5">
        <w:rPr>
          <w:rFonts w:ascii="Times New Roman" w:hAnsi="Times New Roman"/>
          <w:bCs/>
          <w:i/>
          <w:sz w:val="24"/>
          <w:szCs w:val="24"/>
        </w:rPr>
        <w:t xml:space="preserve">, </w:t>
      </w:r>
      <w:r w:rsidRPr="009029B5">
        <w:rPr>
          <w:rFonts w:ascii="Times New Roman" w:hAnsi="Times New Roman"/>
          <w:sz w:val="24"/>
          <w:szCs w:val="24"/>
        </w:rPr>
        <w:t>добавление моющего средства в воду</w:t>
      </w:r>
      <w:r w:rsidRPr="009029B5">
        <w:rPr>
          <w:rFonts w:ascii="Times New Roman" w:hAnsi="Times New Roman"/>
          <w:bCs/>
          <w:i/>
          <w:sz w:val="24"/>
          <w:szCs w:val="24"/>
        </w:rPr>
        <w:t xml:space="preserve">, </w:t>
      </w:r>
      <w:r w:rsidRPr="009029B5">
        <w:rPr>
          <w:rFonts w:ascii="Times New Roman" w:hAnsi="Times New Roman"/>
          <w:sz w:val="24"/>
          <w:szCs w:val="24"/>
        </w:rPr>
        <w:t>мытьё рамы</w:t>
      </w:r>
      <w:r w:rsidRPr="009029B5">
        <w:rPr>
          <w:rFonts w:ascii="Times New Roman" w:hAnsi="Times New Roman"/>
          <w:bCs/>
          <w:i/>
          <w:sz w:val="24"/>
          <w:szCs w:val="24"/>
        </w:rPr>
        <w:t xml:space="preserve">, </w:t>
      </w:r>
      <w:r w:rsidRPr="009029B5">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Уборка территории.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О</w:t>
      </w:r>
      <w:r w:rsidR="007A6D36" w:rsidRPr="009029B5">
        <w:rPr>
          <w:rFonts w:ascii="Times New Roman" w:hAnsi="Times New Roman"/>
          <w:sz w:val="24"/>
          <w:szCs w:val="24"/>
          <w:u w:val="single"/>
        </w:rPr>
        <w:t>кружающий социальный мир</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029B5">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9029B5">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iCs/>
          <w:sz w:val="24"/>
          <w:szCs w:val="24"/>
        </w:rPr>
      </w:pPr>
      <w:r w:rsidRPr="009029B5">
        <w:rPr>
          <w:rFonts w:ascii="Times New Roman" w:hAnsi="Times New Roman"/>
          <w:i/>
          <w:iCs/>
          <w:sz w:val="24"/>
          <w:szCs w:val="24"/>
        </w:rPr>
        <w:t>Школа.</w:t>
      </w:r>
    </w:p>
    <w:p w:rsidR="00034EC1" w:rsidRPr="009029B5" w:rsidRDefault="00034EC1" w:rsidP="009029B5">
      <w:pPr>
        <w:pStyle w:val="af9"/>
        <w:spacing w:line="276" w:lineRule="auto"/>
        <w:ind w:firstLine="708"/>
        <w:jc w:val="both"/>
        <w:rPr>
          <w:rFonts w:ascii="Times New Roman" w:hAnsi="Times New Roman"/>
          <w:iCs/>
          <w:sz w:val="24"/>
          <w:szCs w:val="24"/>
        </w:rPr>
      </w:pPr>
      <w:r w:rsidRPr="009029B5">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9029B5">
        <w:rPr>
          <w:rFonts w:ascii="Times New Roman" w:hAnsi="Times New Roman"/>
          <w:iCs/>
          <w:sz w:val="24"/>
          <w:szCs w:val="24"/>
        </w:rPr>
        <w:t>о профессиях людей, работающих в школе,</w:t>
      </w:r>
      <w:r w:rsidRPr="009029B5">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9029B5">
        <w:rPr>
          <w:rFonts w:ascii="Times New Roman" w:hAnsi="Times New Roman"/>
          <w:iCs/>
          <w:sz w:val="24"/>
          <w:szCs w:val="24"/>
        </w:rPr>
        <w:t xml:space="preserve">себе как обучающемся в коллективе одноклассников. </w:t>
      </w:r>
      <w:r w:rsidRPr="009029B5">
        <w:rPr>
          <w:rFonts w:ascii="Times New Roman" w:hAnsi="Times New Roman"/>
          <w:sz w:val="24"/>
          <w:szCs w:val="24"/>
        </w:rPr>
        <w:t xml:space="preserve">Представление о </w:t>
      </w:r>
      <w:r w:rsidRPr="009029B5">
        <w:rPr>
          <w:rFonts w:ascii="Times New Roman" w:hAnsi="Times New Roman"/>
          <w:iCs/>
          <w:sz w:val="24"/>
          <w:szCs w:val="24"/>
        </w:rPr>
        <w:t xml:space="preserve">дружеских взаимоотношениях. Соблюдение правил учебного поведения. </w:t>
      </w:r>
      <w:r w:rsidRPr="009029B5">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Квартира, дом, двор.</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9029B5">
        <w:rPr>
          <w:rFonts w:ascii="Times New Roman" w:hAnsi="Times New Roman"/>
          <w:bCs/>
          <w:sz w:val="24"/>
          <w:szCs w:val="24"/>
        </w:rPr>
        <w:t>б убранстве дома.</w:t>
      </w:r>
      <w:r w:rsidRPr="009029B5">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9029B5">
        <w:rPr>
          <w:rFonts w:ascii="Times New Roman" w:hAnsi="Times New Roman"/>
          <w:bCs/>
          <w:sz w:val="24"/>
          <w:szCs w:val="24"/>
        </w:rPr>
        <w:t xml:space="preserve">б электроприборах: </w:t>
      </w:r>
      <w:r w:rsidRPr="009029B5">
        <w:rPr>
          <w:rFonts w:ascii="Times New Roman" w:hAnsi="Times New Roman"/>
          <w:iCs/>
          <w:sz w:val="24"/>
          <w:szCs w:val="24"/>
        </w:rPr>
        <w:t>телевизор</w:t>
      </w:r>
      <w:r w:rsidRPr="009029B5">
        <w:rPr>
          <w:rFonts w:ascii="Times New Roman" w:hAnsi="Times New Roman"/>
          <w:sz w:val="24"/>
          <w:szCs w:val="24"/>
        </w:rPr>
        <w:t xml:space="preserve">, </w:t>
      </w:r>
      <w:r w:rsidRPr="009029B5">
        <w:rPr>
          <w:rFonts w:ascii="Times New Roman" w:hAnsi="Times New Roman"/>
          <w:iCs/>
          <w:sz w:val="24"/>
          <w:szCs w:val="24"/>
        </w:rPr>
        <w:t>утюг</w:t>
      </w:r>
      <w:r w:rsidRPr="009029B5">
        <w:rPr>
          <w:rFonts w:ascii="Times New Roman" w:hAnsi="Times New Roman"/>
          <w:sz w:val="24"/>
          <w:szCs w:val="24"/>
        </w:rPr>
        <w:t xml:space="preserve">, </w:t>
      </w:r>
      <w:r w:rsidRPr="009029B5">
        <w:rPr>
          <w:rFonts w:ascii="Times New Roman" w:hAnsi="Times New Roman"/>
          <w:iCs/>
          <w:sz w:val="24"/>
          <w:szCs w:val="24"/>
        </w:rPr>
        <w:t>лампа</w:t>
      </w:r>
      <w:r w:rsidRPr="009029B5">
        <w:rPr>
          <w:rFonts w:ascii="Times New Roman" w:hAnsi="Times New Roman"/>
          <w:sz w:val="24"/>
          <w:szCs w:val="24"/>
        </w:rPr>
        <w:t xml:space="preserve">, </w:t>
      </w:r>
      <w:r w:rsidRPr="009029B5">
        <w:rPr>
          <w:rFonts w:ascii="Times New Roman" w:hAnsi="Times New Roman"/>
          <w:iCs/>
          <w:sz w:val="24"/>
          <w:szCs w:val="24"/>
        </w:rPr>
        <w:t>вентилятор</w:t>
      </w:r>
      <w:r w:rsidRPr="009029B5">
        <w:rPr>
          <w:rFonts w:ascii="Times New Roman" w:hAnsi="Times New Roman"/>
          <w:sz w:val="24"/>
          <w:szCs w:val="24"/>
        </w:rPr>
        <w:t xml:space="preserve">, </w:t>
      </w:r>
      <w:r w:rsidRPr="009029B5">
        <w:rPr>
          <w:rFonts w:ascii="Times New Roman" w:hAnsi="Times New Roman"/>
          <w:iCs/>
          <w:sz w:val="24"/>
          <w:szCs w:val="24"/>
        </w:rPr>
        <w:t>обогреватель</w:t>
      </w:r>
      <w:r w:rsidRPr="009029B5">
        <w:rPr>
          <w:rFonts w:ascii="Times New Roman" w:hAnsi="Times New Roman"/>
          <w:sz w:val="24"/>
          <w:szCs w:val="24"/>
        </w:rPr>
        <w:t xml:space="preserve">, </w:t>
      </w:r>
      <w:r w:rsidRPr="009029B5">
        <w:rPr>
          <w:rFonts w:ascii="Times New Roman" w:hAnsi="Times New Roman"/>
          <w:iCs/>
          <w:sz w:val="24"/>
          <w:szCs w:val="24"/>
        </w:rPr>
        <w:t>магнитофон</w:t>
      </w:r>
      <w:r w:rsidRPr="009029B5">
        <w:rPr>
          <w:rFonts w:ascii="Times New Roman" w:hAnsi="Times New Roman"/>
          <w:sz w:val="24"/>
          <w:szCs w:val="24"/>
        </w:rPr>
        <w:t xml:space="preserve">, </w:t>
      </w:r>
      <w:r w:rsidRPr="009029B5">
        <w:rPr>
          <w:rFonts w:ascii="Times New Roman" w:hAnsi="Times New Roman"/>
          <w:iCs/>
          <w:sz w:val="24"/>
          <w:szCs w:val="24"/>
        </w:rPr>
        <w:t>видеоплеер</w:t>
      </w:r>
      <w:r w:rsidRPr="009029B5">
        <w:rPr>
          <w:rFonts w:ascii="Times New Roman" w:hAnsi="Times New Roman"/>
          <w:sz w:val="24"/>
          <w:szCs w:val="24"/>
        </w:rPr>
        <w:t xml:space="preserve">, </w:t>
      </w:r>
      <w:r w:rsidRPr="009029B5">
        <w:rPr>
          <w:rFonts w:ascii="Times New Roman" w:hAnsi="Times New Roman"/>
          <w:iCs/>
          <w:sz w:val="24"/>
          <w:szCs w:val="24"/>
        </w:rPr>
        <w:t>микроволновая печь</w:t>
      </w:r>
      <w:r w:rsidRPr="009029B5">
        <w:rPr>
          <w:rFonts w:ascii="Times New Roman" w:hAnsi="Times New Roman"/>
          <w:sz w:val="24"/>
          <w:szCs w:val="24"/>
        </w:rPr>
        <w:t xml:space="preserve">, </w:t>
      </w:r>
      <w:r w:rsidRPr="009029B5">
        <w:rPr>
          <w:rFonts w:ascii="Times New Roman" w:hAnsi="Times New Roman"/>
          <w:iCs/>
          <w:sz w:val="24"/>
          <w:szCs w:val="24"/>
        </w:rPr>
        <w:t>тостер</w:t>
      </w:r>
      <w:r w:rsidRPr="009029B5">
        <w:rPr>
          <w:rFonts w:ascii="Times New Roman" w:hAnsi="Times New Roman"/>
          <w:sz w:val="24"/>
          <w:szCs w:val="24"/>
        </w:rPr>
        <w:t xml:space="preserve">, </w:t>
      </w:r>
      <w:r w:rsidRPr="009029B5">
        <w:rPr>
          <w:rFonts w:ascii="Times New Roman" w:hAnsi="Times New Roman"/>
          <w:iCs/>
          <w:sz w:val="24"/>
          <w:szCs w:val="24"/>
        </w:rPr>
        <w:t>блендер</w:t>
      </w:r>
      <w:r w:rsidRPr="009029B5">
        <w:rPr>
          <w:rFonts w:ascii="Times New Roman" w:hAnsi="Times New Roman"/>
          <w:sz w:val="24"/>
          <w:szCs w:val="24"/>
        </w:rPr>
        <w:t xml:space="preserve">, </w:t>
      </w:r>
      <w:r w:rsidRPr="009029B5">
        <w:rPr>
          <w:rFonts w:ascii="Times New Roman" w:hAnsi="Times New Roman"/>
          <w:iCs/>
          <w:sz w:val="24"/>
          <w:szCs w:val="24"/>
        </w:rPr>
        <w:t>электрический чайник</w:t>
      </w:r>
      <w:r w:rsidRPr="009029B5">
        <w:rPr>
          <w:rFonts w:ascii="Times New Roman" w:hAnsi="Times New Roman"/>
          <w:sz w:val="24"/>
          <w:szCs w:val="24"/>
        </w:rPr>
        <w:t xml:space="preserve">, </w:t>
      </w:r>
      <w:r w:rsidRPr="009029B5">
        <w:rPr>
          <w:rFonts w:ascii="Times New Roman" w:hAnsi="Times New Roman"/>
          <w:iCs/>
          <w:sz w:val="24"/>
          <w:szCs w:val="24"/>
        </w:rPr>
        <w:t>фен. П</w:t>
      </w:r>
      <w:r w:rsidRPr="009029B5">
        <w:rPr>
          <w:rFonts w:ascii="Times New Roman" w:hAnsi="Times New Roman"/>
          <w:sz w:val="24"/>
          <w:szCs w:val="24"/>
        </w:rPr>
        <w:t>редставление о</w:t>
      </w:r>
      <w:r w:rsidRPr="009029B5">
        <w:rPr>
          <w:rFonts w:ascii="Times New Roman" w:hAnsi="Times New Roman"/>
          <w:bCs/>
          <w:sz w:val="24"/>
          <w:szCs w:val="24"/>
        </w:rPr>
        <w:t xml:space="preserve"> часах.</w:t>
      </w:r>
      <w:r w:rsidRPr="009029B5">
        <w:rPr>
          <w:rFonts w:ascii="Times New Roman" w:hAnsi="Times New Roman"/>
          <w:sz w:val="24"/>
          <w:szCs w:val="24"/>
        </w:rPr>
        <w:t xml:space="preserve"> Представление </w:t>
      </w:r>
      <w:r w:rsidRPr="009029B5">
        <w:rPr>
          <w:rFonts w:ascii="Times New Roman" w:hAnsi="Times New Roman"/>
          <w:bCs/>
          <w:sz w:val="24"/>
          <w:szCs w:val="24"/>
        </w:rPr>
        <w:t>об электронных устройствах: телефон</w:t>
      </w:r>
      <w:r w:rsidRPr="009029B5">
        <w:rPr>
          <w:rFonts w:ascii="Times New Roman" w:hAnsi="Times New Roman"/>
          <w:sz w:val="24"/>
          <w:szCs w:val="24"/>
        </w:rPr>
        <w:t xml:space="preserve">, </w:t>
      </w:r>
      <w:r w:rsidRPr="009029B5">
        <w:rPr>
          <w:rFonts w:ascii="Times New Roman" w:hAnsi="Times New Roman"/>
          <w:bCs/>
          <w:sz w:val="24"/>
          <w:szCs w:val="24"/>
        </w:rPr>
        <w:t>компьютер</w:t>
      </w:r>
      <w:r w:rsidRPr="009029B5">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9029B5">
        <w:rPr>
          <w:rFonts w:ascii="Times New Roman" w:hAnsi="Times New Roman"/>
          <w:bCs/>
          <w:sz w:val="24"/>
          <w:szCs w:val="24"/>
        </w:rPr>
        <w:t xml:space="preserve"> благоустройстве квартиры: </w:t>
      </w:r>
      <w:r w:rsidRPr="009029B5">
        <w:rPr>
          <w:rFonts w:ascii="Times New Roman" w:hAnsi="Times New Roman"/>
          <w:sz w:val="24"/>
          <w:szCs w:val="24"/>
        </w:rPr>
        <w:t>отопление, канализация, водоснабжение, электроснабжение. У</w:t>
      </w:r>
      <w:r w:rsidRPr="009029B5">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Предметы и материалы, изготовленные человеком.</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Город.</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029B5">
        <w:rPr>
          <w:rFonts w:ascii="Times New Roman" w:hAnsi="Times New Roman"/>
          <w:iCs/>
          <w:sz w:val="24"/>
          <w:szCs w:val="24"/>
        </w:rPr>
        <w:t xml:space="preserve">редставление о профессиях людей, работающих в городских учреждениях. </w:t>
      </w:r>
      <w:r w:rsidRPr="009029B5">
        <w:rPr>
          <w:rFonts w:ascii="Times New Roman" w:hAnsi="Times New Roman"/>
          <w:sz w:val="24"/>
          <w:szCs w:val="24"/>
        </w:rPr>
        <w:t>Соблюдение правил поведения в общественных местах. С</w:t>
      </w:r>
      <w:r w:rsidRPr="009029B5">
        <w:rPr>
          <w:rFonts w:ascii="Times New Roman" w:hAnsi="Times New Roman"/>
          <w:bCs/>
          <w:sz w:val="24"/>
          <w:szCs w:val="24"/>
        </w:rPr>
        <w:t>облюдение правил поведения на улице</w:t>
      </w:r>
      <w:r w:rsidRPr="009029B5">
        <w:rPr>
          <w:rFonts w:ascii="Times New Roman" w:hAnsi="Times New Roman"/>
          <w:sz w:val="24"/>
          <w:szCs w:val="24"/>
        </w:rPr>
        <w:t xml:space="preserve">. Представление об </w:t>
      </w:r>
      <w:r w:rsidRPr="009029B5">
        <w:rPr>
          <w:rFonts w:ascii="Times New Roman" w:hAnsi="Times New Roman"/>
          <w:bCs/>
          <w:sz w:val="24"/>
          <w:szCs w:val="24"/>
        </w:rPr>
        <w:t>истории родного города.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Транспорт.</w:t>
      </w:r>
    </w:p>
    <w:p w:rsidR="00034EC1" w:rsidRPr="009029B5" w:rsidRDefault="00034EC1" w:rsidP="009029B5">
      <w:pPr>
        <w:pStyle w:val="af9"/>
        <w:spacing w:line="276" w:lineRule="auto"/>
        <w:ind w:firstLine="708"/>
        <w:jc w:val="both"/>
        <w:rPr>
          <w:rFonts w:ascii="Times New Roman" w:hAnsi="Times New Roman"/>
          <w:iCs/>
          <w:sz w:val="24"/>
          <w:szCs w:val="24"/>
        </w:rPr>
      </w:pPr>
      <w:r w:rsidRPr="009029B5">
        <w:rPr>
          <w:rFonts w:ascii="Times New Roman" w:hAnsi="Times New Roman"/>
          <w:iCs/>
          <w:sz w:val="24"/>
          <w:szCs w:val="24"/>
        </w:rPr>
        <w:t>Представление о наземном транспорте</w:t>
      </w:r>
      <w:r w:rsidRPr="009029B5">
        <w:rPr>
          <w:rFonts w:ascii="Times New Roman" w:hAnsi="Times New Roman"/>
          <w:sz w:val="24"/>
          <w:szCs w:val="24"/>
        </w:rPr>
        <w:t xml:space="preserve">. </w:t>
      </w:r>
      <w:r w:rsidRPr="009029B5">
        <w:rPr>
          <w:rFonts w:ascii="Times New Roman" w:hAnsi="Times New Roman"/>
          <w:iCs/>
          <w:sz w:val="24"/>
          <w:szCs w:val="24"/>
        </w:rPr>
        <w:t>Соблюдение правил дорожного движения.</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воздушном транспорте.</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водном транспорте. Представление о космическом транспорте.</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 профессиях людей, работающих на транспорте.</w:t>
      </w:r>
      <w:r w:rsidRPr="009029B5">
        <w:rPr>
          <w:rFonts w:ascii="Times New Roman" w:hAnsi="Times New Roman"/>
          <w:sz w:val="24"/>
          <w:szCs w:val="24"/>
        </w:rPr>
        <w:t xml:space="preserve"> П</w:t>
      </w:r>
      <w:r w:rsidRPr="009029B5">
        <w:rPr>
          <w:rFonts w:ascii="Times New Roman" w:hAnsi="Times New Roman"/>
          <w:iCs/>
          <w:sz w:val="24"/>
          <w:szCs w:val="24"/>
        </w:rPr>
        <w:t>редставление об общественном транспорте.</w:t>
      </w:r>
      <w:r w:rsidRPr="009029B5">
        <w:rPr>
          <w:rFonts w:ascii="Times New Roman" w:hAnsi="Times New Roman"/>
          <w:sz w:val="24"/>
          <w:szCs w:val="24"/>
        </w:rPr>
        <w:t xml:space="preserve"> Соблюдение правил пользования общественным транспортом. П</w:t>
      </w:r>
      <w:r w:rsidRPr="009029B5">
        <w:rPr>
          <w:rFonts w:ascii="Times New Roman" w:hAnsi="Times New Roman"/>
          <w:iCs/>
          <w:sz w:val="24"/>
          <w:szCs w:val="24"/>
        </w:rPr>
        <w:t>редставление о специальном транспорте.</w:t>
      </w:r>
      <w:r w:rsidRPr="009029B5">
        <w:rPr>
          <w:rFonts w:ascii="Times New Roman" w:hAnsi="Times New Roman"/>
          <w:sz w:val="24"/>
          <w:szCs w:val="24"/>
        </w:rPr>
        <w:t xml:space="preserve"> П</w:t>
      </w:r>
      <w:r w:rsidRPr="009029B5">
        <w:rPr>
          <w:rFonts w:ascii="Times New Roman" w:hAnsi="Times New Roman"/>
          <w:iCs/>
          <w:sz w:val="24"/>
          <w:szCs w:val="24"/>
        </w:rPr>
        <w:t xml:space="preserve">редставление о профессиях людей, работающих на специальном транспорте.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Традиции, обычаи.</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9029B5">
        <w:rPr>
          <w:rFonts w:ascii="Times New Roman" w:hAnsi="Times New Roman"/>
          <w:iCs/>
          <w:sz w:val="24"/>
          <w:szCs w:val="24"/>
        </w:rPr>
        <w:t xml:space="preserve">Представление о национальных, о религиозных атрибутах, </w:t>
      </w:r>
      <w:r w:rsidRPr="009029B5">
        <w:rPr>
          <w:rFonts w:ascii="Times New Roman" w:hAnsi="Times New Roman"/>
          <w:sz w:val="24"/>
          <w:szCs w:val="24"/>
        </w:rPr>
        <w:t>традициях, праздниках</w:t>
      </w:r>
      <w:r w:rsidRPr="009029B5">
        <w:rPr>
          <w:rFonts w:ascii="Times New Roman" w:hAnsi="Times New Roman"/>
          <w:iCs/>
          <w:sz w:val="24"/>
          <w:szCs w:val="24"/>
        </w:rPr>
        <w:t>.</w:t>
      </w:r>
      <w:r w:rsidRPr="009029B5">
        <w:rPr>
          <w:rFonts w:ascii="Times New Roman" w:hAnsi="Times New Roman"/>
          <w:bCs/>
          <w:sz w:val="24"/>
          <w:szCs w:val="24"/>
        </w:rPr>
        <w:t xml:space="preserve">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Страна.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Музыка и движение</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Материально-техническое оснащение учебного предмета «Музыка» включает: </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9029B5">
        <w:rPr>
          <w:rFonts w:ascii="Times New Roman" w:hAnsi="Times New Roman"/>
          <w:sz w:val="24"/>
          <w:szCs w:val="24"/>
          <w:lang w:eastAsia="ru-RU"/>
        </w:rPr>
        <w:t>конги</w:t>
      </w:r>
      <w:proofErr w:type="spellEnd"/>
      <w:r w:rsidRPr="009029B5">
        <w:rPr>
          <w:rFonts w:ascii="Times New Roman" w:hAnsi="Times New Roman"/>
          <w:sz w:val="24"/>
          <w:szCs w:val="24"/>
          <w:lang w:eastAsia="ru-RU"/>
        </w:rPr>
        <w:t xml:space="preserve">, жалейки, </w:t>
      </w:r>
      <w:proofErr w:type="spellStart"/>
      <w:r w:rsidRPr="009029B5">
        <w:rPr>
          <w:rFonts w:ascii="Times New Roman" w:hAnsi="Times New Roman"/>
          <w:sz w:val="24"/>
          <w:szCs w:val="24"/>
          <w:lang w:eastAsia="ru-RU"/>
        </w:rPr>
        <w:t>трещетки</w:t>
      </w:r>
      <w:proofErr w:type="spellEnd"/>
      <w:r w:rsidRPr="009029B5">
        <w:rPr>
          <w:rFonts w:ascii="Times New Roman" w:hAnsi="Times New Roman"/>
          <w:sz w:val="24"/>
          <w:szCs w:val="24"/>
          <w:lang w:eastAsia="ru-RU"/>
        </w:rPr>
        <w:t xml:space="preserve">, колокольчики, инструменты Карла </w:t>
      </w:r>
      <w:proofErr w:type="spellStart"/>
      <w:r w:rsidRPr="009029B5">
        <w:rPr>
          <w:rFonts w:ascii="Times New Roman" w:hAnsi="Times New Roman"/>
          <w:sz w:val="24"/>
          <w:szCs w:val="24"/>
          <w:lang w:eastAsia="ru-RU"/>
        </w:rPr>
        <w:t>Орфа</w:t>
      </w:r>
      <w:proofErr w:type="spellEnd"/>
      <w:r w:rsidRPr="009029B5">
        <w:rPr>
          <w:rFonts w:ascii="Times New Roman" w:hAnsi="Times New Roman"/>
          <w:sz w:val="24"/>
          <w:szCs w:val="24"/>
          <w:lang w:eastAsia="ru-RU"/>
        </w:rPr>
        <w:t>.</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9029B5">
        <w:rPr>
          <w:rFonts w:ascii="Times New Roman" w:hAnsi="Times New Roman"/>
          <w:sz w:val="24"/>
          <w:szCs w:val="24"/>
          <w:lang w:eastAsia="ru-RU"/>
        </w:rPr>
        <w:t>ковролиновая</w:t>
      </w:r>
      <w:proofErr w:type="spellEnd"/>
      <w:r w:rsidRPr="009029B5">
        <w:rPr>
          <w:rFonts w:ascii="Times New Roman" w:hAnsi="Times New Roman"/>
          <w:sz w:val="24"/>
          <w:szCs w:val="24"/>
          <w:lang w:eastAsia="ru-RU"/>
        </w:rPr>
        <w:t xml:space="preserve"> и магнитная доски, ширма, затемнение на окна и др. </w:t>
      </w:r>
    </w:p>
    <w:p w:rsidR="00034EC1" w:rsidRPr="009029B5" w:rsidRDefault="00034EC1" w:rsidP="009029B5">
      <w:pPr>
        <w:pStyle w:val="af9"/>
        <w:numPr>
          <w:ilvl w:val="0"/>
          <w:numId w:val="57"/>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Слушание.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Пение.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9029B5">
        <w:rPr>
          <w:rFonts w:ascii="Times New Roman" w:hAnsi="Times New Roman"/>
          <w:bCs/>
          <w:sz w:val="24"/>
          <w:szCs w:val="24"/>
        </w:rPr>
        <w:t>ение в хоре.</w:t>
      </w:r>
      <w:r w:rsidRPr="009029B5">
        <w:rPr>
          <w:rFonts w:ascii="Times New Roman" w:hAnsi="Times New Roman"/>
          <w:sz w:val="24"/>
          <w:szCs w:val="24"/>
        </w:rPr>
        <w:t xml:space="preserve"> Различение запева, припева и вступления к песне.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Движение под музыку.</w:t>
      </w:r>
    </w:p>
    <w:p w:rsidR="00034EC1" w:rsidRPr="009029B5" w:rsidRDefault="00034EC1" w:rsidP="009029B5">
      <w:pPr>
        <w:pStyle w:val="af9"/>
        <w:spacing w:line="276" w:lineRule="auto"/>
        <w:ind w:firstLine="708"/>
        <w:jc w:val="both"/>
        <w:rPr>
          <w:rFonts w:ascii="Times New Roman" w:hAnsi="Times New Roman"/>
          <w:i/>
          <w:sz w:val="24"/>
          <w:szCs w:val="24"/>
        </w:rPr>
      </w:pPr>
      <w:r w:rsidRPr="009029B5">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Игра на музыкальных инструментах.</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И</w:t>
      </w:r>
      <w:r w:rsidR="007A6D36" w:rsidRPr="009029B5">
        <w:rPr>
          <w:rFonts w:ascii="Times New Roman" w:hAnsi="Times New Roman"/>
          <w:sz w:val="24"/>
          <w:szCs w:val="24"/>
          <w:u w:val="single"/>
        </w:rPr>
        <w:t xml:space="preserve">зобразительная деятельность </w:t>
      </w:r>
      <w:r w:rsidRPr="009029B5">
        <w:rPr>
          <w:rFonts w:ascii="Times New Roman" w:hAnsi="Times New Roman"/>
          <w:sz w:val="24"/>
          <w:szCs w:val="24"/>
          <w:u w:val="single"/>
        </w:rPr>
        <w:t>(лепка, рисование, аппликация)</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w:t>
      </w:r>
      <w:r w:rsidR="007A6D36" w:rsidRPr="009029B5">
        <w:rPr>
          <w:rFonts w:ascii="Times New Roman" w:hAnsi="Times New Roman"/>
          <w:sz w:val="24"/>
          <w:szCs w:val="24"/>
          <w:u w:val="single"/>
        </w:rPr>
        <w:t>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 xml:space="preserve">Изобразительная деятельность </w:t>
      </w:r>
      <w:r w:rsidRPr="009029B5">
        <w:rPr>
          <w:rFonts w:ascii="Times New Roman" w:hAnsi="Times New Roman"/>
          <w:sz w:val="24"/>
          <w:szCs w:val="24"/>
        </w:rPr>
        <w:t xml:space="preserve">занимает важное место в работе с ребенком с РАС. </w:t>
      </w:r>
      <w:r w:rsidRPr="009029B5">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Целью обучения</w:t>
      </w:r>
      <w:r w:rsidRPr="009029B5">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9029B5" w:rsidRDefault="00034EC1" w:rsidP="009029B5">
      <w:pPr>
        <w:pStyle w:val="af9"/>
        <w:spacing w:line="276" w:lineRule="auto"/>
        <w:ind w:firstLine="709"/>
        <w:jc w:val="both"/>
        <w:rPr>
          <w:rFonts w:ascii="Times New Roman" w:hAnsi="Times New Roman"/>
          <w:bCs/>
          <w:sz w:val="24"/>
          <w:szCs w:val="24"/>
        </w:rPr>
      </w:pPr>
      <w:r w:rsidRPr="009029B5">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029B5">
        <w:rPr>
          <w:rFonts w:ascii="Times New Roman" w:hAnsi="Times New Roman"/>
          <w:sz w:val="24"/>
          <w:szCs w:val="24"/>
          <w:shd w:val="clear" w:color="auto" w:fill="FFFFFF"/>
        </w:rPr>
        <w:t>для хранения бумаги и работ учащихся</w:t>
      </w:r>
      <w:r w:rsidRPr="009029B5">
        <w:rPr>
          <w:rFonts w:ascii="Times New Roman" w:hAnsi="Times New Roman"/>
          <w:sz w:val="24"/>
          <w:szCs w:val="24"/>
        </w:rPr>
        <w:t xml:space="preserve"> и др.; магнитная и </w:t>
      </w:r>
      <w:proofErr w:type="spellStart"/>
      <w:r w:rsidRPr="009029B5">
        <w:rPr>
          <w:rFonts w:ascii="Times New Roman" w:hAnsi="Times New Roman"/>
          <w:sz w:val="24"/>
          <w:szCs w:val="24"/>
        </w:rPr>
        <w:t>ковролиновая</w:t>
      </w:r>
      <w:proofErr w:type="spellEnd"/>
      <w:r w:rsidRPr="009029B5">
        <w:rPr>
          <w:rFonts w:ascii="Times New Roman" w:hAnsi="Times New Roman"/>
          <w:sz w:val="24"/>
          <w:szCs w:val="24"/>
        </w:rPr>
        <w:t xml:space="preserve"> доски.</w:t>
      </w:r>
    </w:p>
    <w:p w:rsidR="00034EC1" w:rsidRPr="009029B5" w:rsidRDefault="00034EC1" w:rsidP="009029B5">
      <w:pPr>
        <w:pStyle w:val="af9"/>
        <w:numPr>
          <w:ilvl w:val="0"/>
          <w:numId w:val="58"/>
        </w:numPr>
        <w:spacing w:line="276" w:lineRule="auto"/>
        <w:ind w:left="0" w:firstLine="709"/>
        <w:jc w:val="both"/>
        <w:rPr>
          <w:rFonts w:ascii="Times New Roman" w:hAnsi="Times New Roman"/>
          <w:sz w:val="24"/>
          <w:szCs w:val="24"/>
        </w:rPr>
      </w:pPr>
      <w:r w:rsidRPr="009029B5">
        <w:rPr>
          <w:rFonts w:ascii="Times New Roman" w:hAnsi="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Лепка.</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пластичных материалов и их свойств;</w:t>
      </w:r>
      <w:r w:rsidRPr="009029B5">
        <w:rPr>
          <w:rFonts w:ascii="Times New Roman" w:hAnsi="Times New Roman"/>
          <w:bCs/>
          <w:sz w:val="24"/>
          <w:szCs w:val="24"/>
        </w:rPr>
        <w:t xml:space="preserve"> р</w:t>
      </w:r>
      <w:r w:rsidRPr="009029B5">
        <w:rPr>
          <w:rFonts w:ascii="Times New Roman" w:hAnsi="Times New Roman"/>
          <w:sz w:val="24"/>
          <w:szCs w:val="24"/>
        </w:rPr>
        <w:t>азличение инструментов и приспособлений для работы с пластичными материалами.</w:t>
      </w:r>
      <w:r w:rsidRPr="009029B5">
        <w:rPr>
          <w:rFonts w:ascii="Times New Roman" w:hAnsi="Times New Roman"/>
          <w:bCs/>
          <w:sz w:val="24"/>
          <w:szCs w:val="24"/>
        </w:rPr>
        <w:t xml:space="preserve"> Р</w:t>
      </w:r>
      <w:r w:rsidRPr="009029B5">
        <w:rPr>
          <w:rFonts w:ascii="Times New Roman" w:hAnsi="Times New Roman"/>
          <w:sz w:val="24"/>
          <w:szCs w:val="24"/>
        </w:rPr>
        <w:t>азминание пластилина, теста, глины;</w:t>
      </w:r>
      <w:r w:rsidRPr="009029B5">
        <w:rPr>
          <w:rFonts w:ascii="Times New Roman" w:hAnsi="Times New Roman"/>
          <w:bCs/>
          <w:sz w:val="24"/>
          <w:szCs w:val="24"/>
        </w:rPr>
        <w:t xml:space="preserve"> р</w:t>
      </w:r>
      <w:r w:rsidRPr="009029B5">
        <w:rPr>
          <w:rFonts w:ascii="Times New Roman" w:hAnsi="Times New Roman"/>
          <w:sz w:val="24"/>
          <w:szCs w:val="24"/>
        </w:rPr>
        <w:t>аскатывание теста, глины скалкой. Отрывание  кусочка  материала от целого куска;</w:t>
      </w:r>
      <w:r w:rsidRPr="009029B5">
        <w:rPr>
          <w:rFonts w:ascii="Times New Roman" w:hAnsi="Times New Roman"/>
          <w:bCs/>
          <w:sz w:val="24"/>
          <w:szCs w:val="24"/>
        </w:rPr>
        <w:t xml:space="preserve"> о</w:t>
      </w:r>
      <w:r w:rsidRPr="009029B5">
        <w:rPr>
          <w:rFonts w:ascii="Times New Roman" w:hAnsi="Times New Roman"/>
          <w:sz w:val="24"/>
          <w:szCs w:val="24"/>
        </w:rPr>
        <w:t xml:space="preserve">ткручивание  кусочка материала от целого куска; </w:t>
      </w:r>
      <w:proofErr w:type="spellStart"/>
      <w:r w:rsidRPr="009029B5">
        <w:rPr>
          <w:rFonts w:ascii="Times New Roman" w:hAnsi="Times New Roman"/>
          <w:sz w:val="24"/>
          <w:szCs w:val="24"/>
        </w:rPr>
        <w:t>отщипывание</w:t>
      </w:r>
      <w:proofErr w:type="spellEnd"/>
      <w:r w:rsidRPr="009029B5">
        <w:rPr>
          <w:rFonts w:ascii="Times New Roman" w:hAnsi="Times New Roman"/>
          <w:sz w:val="24"/>
          <w:szCs w:val="24"/>
        </w:rPr>
        <w:t xml:space="preserve"> кусочка материала от целого куска;</w:t>
      </w:r>
      <w:r w:rsidRPr="009029B5">
        <w:rPr>
          <w:rFonts w:ascii="Times New Roman" w:hAnsi="Times New Roman"/>
          <w:bCs/>
          <w:sz w:val="24"/>
          <w:szCs w:val="24"/>
        </w:rPr>
        <w:t xml:space="preserve"> о</w:t>
      </w:r>
      <w:r w:rsidRPr="009029B5">
        <w:rPr>
          <w:rFonts w:ascii="Times New Roman" w:hAnsi="Times New Roman"/>
          <w:sz w:val="24"/>
          <w:szCs w:val="24"/>
        </w:rPr>
        <w:t>трезание кусочка материала стекой.</w:t>
      </w:r>
      <w:r w:rsidRPr="009029B5">
        <w:rPr>
          <w:rFonts w:ascii="Times New Roman" w:hAnsi="Times New Roman"/>
          <w:bCs/>
          <w:sz w:val="24"/>
          <w:szCs w:val="24"/>
        </w:rPr>
        <w:t xml:space="preserve"> Размазывание материала: </w:t>
      </w:r>
      <w:r w:rsidRPr="009029B5">
        <w:rPr>
          <w:rFonts w:ascii="Times New Roman" w:hAnsi="Times New Roman"/>
          <w:sz w:val="24"/>
          <w:szCs w:val="24"/>
        </w:rPr>
        <w:t xml:space="preserve">размазывание пластилина (по шаблону, внутри контура).  </w:t>
      </w:r>
      <w:r w:rsidRPr="009029B5">
        <w:rPr>
          <w:rFonts w:ascii="Times New Roman" w:hAnsi="Times New Roman"/>
          <w:bCs/>
          <w:sz w:val="24"/>
          <w:szCs w:val="24"/>
        </w:rPr>
        <w:t>К</w:t>
      </w:r>
      <w:r w:rsidRPr="009029B5">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9029B5">
        <w:rPr>
          <w:rFonts w:ascii="Times New Roman" w:hAnsi="Times New Roman"/>
          <w:bCs/>
          <w:sz w:val="24"/>
          <w:szCs w:val="24"/>
        </w:rPr>
        <w:t>С</w:t>
      </w:r>
      <w:r w:rsidRPr="009029B5">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9029B5">
        <w:rPr>
          <w:rFonts w:ascii="Times New Roman" w:hAnsi="Times New Roman"/>
          <w:sz w:val="24"/>
          <w:szCs w:val="24"/>
        </w:rPr>
        <w:t>защипывание</w:t>
      </w:r>
      <w:proofErr w:type="spellEnd"/>
      <w:r w:rsidRPr="009029B5">
        <w:rPr>
          <w:rFonts w:ascii="Times New Roman" w:hAnsi="Times New Roman"/>
          <w:sz w:val="24"/>
          <w:szCs w:val="24"/>
        </w:rPr>
        <w:t xml:space="preserve"> краев детали. </w:t>
      </w:r>
      <w:r w:rsidRPr="009029B5">
        <w:rPr>
          <w:rFonts w:ascii="Times New Roman" w:hAnsi="Times New Roman"/>
          <w:bCs/>
          <w:sz w:val="24"/>
          <w:szCs w:val="24"/>
        </w:rPr>
        <w:t>С</w:t>
      </w:r>
      <w:r w:rsidRPr="009029B5">
        <w:rPr>
          <w:rFonts w:ascii="Times New Roman" w:hAnsi="Times New Roman"/>
          <w:sz w:val="24"/>
          <w:szCs w:val="24"/>
        </w:rPr>
        <w:t xml:space="preserve">оединение деталей изделия разными способами (прижатием, </w:t>
      </w:r>
      <w:proofErr w:type="spellStart"/>
      <w:r w:rsidRPr="009029B5">
        <w:rPr>
          <w:rFonts w:ascii="Times New Roman" w:hAnsi="Times New Roman"/>
          <w:sz w:val="24"/>
          <w:szCs w:val="24"/>
        </w:rPr>
        <w:t>примазыванием</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прищипыванием</w:t>
      </w:r>
      <w:proofErr w:type="spellEnd"/>
      <w:r w:rsidRPr="009029B5">
        <w:rPr>
          <w:rFonts w:ascii="Times New Roman" w:hAnsi="Times New Roman"/>
          <w:sz w:val="24"/>
          <w:szCs w:val="24"/>
        </w:rPr>
        <w:t xml:space="preserve">). </w:t>
      </w:r>
      <w:r w:rsidRPr="009029B5">
        <w:rPr>
          <w:rFonts w:ascii="Times New Roman" w:hAnsi="Times New Roman"/>
          <w:bCs/>
          <w:sz w:val="24"/>
          <w:szCs w:val="24"/>
        </w:rPr>
        <w:t>Л</w:t>
      </w:r>
      <w:r w:rsidRPr="009029B5">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9029B5">
        <w:rPr>
          <w:rFonts w:ascii="Times New Roman" w:hAnsi="Times New Roman"/>
          <w:bCs/>
          <w:sz w:val="24"/>
          <w:szCs w:val="24"/>
        </w:rPr>
        <w:t>Декоративная л</w:t>
      </w:r>
      <w:r w:rsidRPr="009029B5">
        <w:rPr>
          <w:rFonts w:ascii="Times New Roman" w:hAnsi="Times New Roman"/>
          <w:sz w:val="24"/>
          <w:szCs w:val="24"/>
        </w:rPr>
        <w:t xml:space="preserve">епка изделия с нанесением орнаментов (растительного, геометрического). </w:t>
      </w:r>
      <w:r w:rsidRPr="009029B5">
        <w:rPr>
          <w:rFonts w:ascii="Times New Roman" w:hAnsi="Times New Roman"/>
          <w:bCs/>
          <w:sz w:val="24"/>
          <w:szCs w:val="24"/>
        </w:rPr>
        <w:t xml:space="preserve">Лепка </w:t>
      </w:r>
      <w:r w:rsidRPr="009029B5">
        <w:rPr>
          <w:rFonts w:ascii="Times New Roman" w:hAnsi="Times New Roman"/>
          <w:sz w:val="24"/>
          <w:szCs w:val="24"/>
        </w:rPr>
        <w:t xml:space="preserve">нескольких предметов (объектов), объединённых сюжетом.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Аппликация.</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9029B5">
        <w:rPr>
          <w:rFonts w:ascii="Times New Roman" w:hAnsi="Times New Roman"/>
          <w:bCs/>
          <w:sz w:val="24"/>
          <w:szCs w:val="24"/>
        </w:rPr>
        <w:t>С</w:t>
      </w:r>
      <w:r w:rsidRPr="009029B5">
        <w:rPr>
          <w:rFonts w:ascii="Times New Roman" w:hAnsi="Times New Roman"/>
          <w:sz w:val="24"/>
          <w:szCs w:val="24"/>
        </w:rPr>
        <w:t>минание</w:t>
      </w:r>
      <w:proofErr w:type="spellEnd"/>
      <w:r w:rsidRPr="009029B5">
        <w:rPr>
          <w:rFonts w:ascii="Times New Roman" w:hAnsi="Times New Roman"/>
          <w:sz w:val="24"/>
          <w:szCs w:val="24"/>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9029B5">
        <w:rPr>
          <w:rFonts w:ascii="Times New Roman" w:hAnsi="Times New Roman"/>
          <w:bCs/>
          <w:sz w:val="24"/>
          <w:szCs w:val="24"/>
        </w:rPr>
        <w:t>С</w:t>
      </w:r>
      <w:r w:rsidRPr="009029B5">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9029B5" w:rsidRDefault="00034EC1" w:rsidP="009029B5">
      <w:pPr>
        <w:pStyle w:val="af9"/>
        <w:tabs>
          <w:tab w:val="left" w:pos="993"/>
        </w:tabs>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Рисование.</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материалов и инструментов, используемых для рисования.</w:t>
      </w:r>
      <w:r w:rsidRPr="009029B5">
        <w:rPr>
          <w:rFonts w:ascii="Times New Roman" w:hAnsi="Times New Roman"/>
          <w:bCs/>
          <w:sz w:val="24"/>
          <w:szCs w:val="24"/>
        </w:rPr>
        <w:t xml:space="preserve"> О</w:t>
      </w:r>
      <w:r w:rsidRPr="009029B5">
        <w:rPr>
          <w:rFonts w:ascii="Times New Roman" w:hAnsi="Times New Roman"/>
          <w:sz w:val="24"/>
          <w:szCs w:val="24"/>
        </w:rPr>
        <w:t>ставление графического следа на бумаге, доске, стекле.</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9029B5">
        <w:rPr>
          <w:rFonts w:ascii="Times New Roman" w:hAnsi="Times New Roman"/>
          <w:bCs/>
          <w:i/>
          <w:sz w:val="24"/>
          <w:szCs w:val="24"/>
          <w:u w:val="single"/>
        </w:rPr>
        <w:t xml:space="preserve">, </w:t>
      </w:r>
      <w:r w:rsidRPr="009029B5">
        <w:rPr>
          <w:rFonts w:ascii="Times New Roman" w:hAnsi="Times New Roman"/>
          <w:sz w:val="24"/>
          <w:szCs w:val="24"/>
        </w:rPr>
        <w:t>обмакнуть ворс кисти в краску</w:t>
      </w:r>
      <w:r w:rsidRPr="009029B5">
        <w:rPr>
          <w:rFonts w:ascii="Times New Roman" w:hAnsi="Times New Roman"/>
          <w:bCs/>
          <w:i/>
          <w:sz w:val="24"/>
          <w:szCs w:val="24"/>
        </w:rPr>
        <w:t xml:space="preserve">, </w:t>
      </w:r>
      <w:r w:rsidRPr="009029B5">
        <w:rPr>
          <w:rFonts w:ascii="Times New Roman" w:hAnsi="Times New Roman"/>
          <w:sz w:val="24"/>
          <w:szCs w:val="24"/>
        </w:rPr>
        <w:t>снять лишнюю краску о край баночки</w:t>
      </w:r>
      <w:r w:rsidRPr="009029B5">
        <w:rPr>
          <w:rFonts w:ascii="Times New Roman" w:hAnsi="Times New Roman"/>
          <w:bCs/>
          <w:i/>
          <w:sz w:val="24"/>
          <w:szCs w:val="24"/>
        </w:rPr>
        <w:t xml:space="preserve">, </w:t>
      </w:r>
      <w:r w:rsidRPr="009029B5">
        <w:rPr>
          <w:rFonts w:ascii="Times New Roman" w:hAnsi="Times New Roman"/>
          <w:sz w:val="24"/>
          <w:szCs w:val="24"/>
        </w:rPr>
        <w:t>рисование на листе бумаги</w:t>
      </w:r>
      <w:r w:rsidRPr="009029B5">
        <w:rPr>
          <w:rFonts w:ascii="Times New Roman" w:hAnsi="Times New Roman"/>
          <w:bCs/>
          <w:i/>
          <w:sz w:val="24"/>
          <w:szCs w:val="24"/>
        </w:rPr>
        <w:t xml:space="preserve">, </w:t>
      </w:r>
      <w:r w:rsidRPr="009029B5">
        <w:rPr>
          <w:rFonts w:ascii="Times New Roman" w:hAnsi="Times New Roman"/>
          <w:sz w:val="24"/>
          <w:szCs w:val="24"/>
        </w:rPr>
        <w:t>опустить кисть в воду и т.д. Рисование кистью: прием касания</w:t>
      </w:r>
      <w:r w:rsidRPr="009029B5">
        <w:rPr>
          <w:rFonts w:ascii="Times New Roman" w:hAnsi="Times New Roman"/>
          <w:bCs/>
          <w:i/>
          <w:sz w:val="24"/>
          <w:szCs w:val="24"/>
        </w:rPr>
        <w:t xml:space="preserve">, </w:t>
      </w:r>
      <w:r w:rsidRPr="009029B5">
        <w:rPr>
          <w:rFonts w:ascii="Times New Roman" w:hAnsi="Times New Roman"/>
          <w:sz w:val="24"/>
          <w:szCs w:val="24"/>
        </w:rPr>
        <w:t xml:space="preserve">прием </w:t>
      </w:r>
      <w:proofErr w:type="spellStart"/>
      <w:r w:rsidRPr="009029B5">
        <w:rPr>
          <w:rFonts w:ascii="Times New Roman" w:hAnsi="Times New Roman"/>
          <w:sz w:val="24"/>
          <w:szCs w:val="24"/>
        </w:rPr>
        <w:t>примакивания</w:t>
      </w:r>
      <w:proofErr w:type="spellEnd"/>
      <w:r w:rsidRPr="009029B5">
        <w:rPr>
          <w:rFonts w:ascii="Times New Roman" w:hAnsi="Times New Roman"/>
          <w:bCs/>
          <w:i/>
          <w:sz w:val="24"/>
          <w:szCs w:val="24"/>
        </w:rPr>
        <w:t xml:space="preserve">, </w:t>
      </w:r>
      <w:r w:rsidRPr="009029B5">
        <w:rPr>
          <w:rFonts w:ascii="Times New Roman" w:hAnsi="Times New Roman"/>
          <w:sz w:val="24"/>
          <w:szCs w:val="24"/>
        </w:rPr>
        <w:t>прием наращивания массы.</w:t>
      </w:r>
      <w:r w:rsidRPr="009029B5">
        <w:rPr>
          <w:rFonts w:ascii="Times New Roman" w:hAnsi="Times New Roman"/>
          <w:bCs/>
          <w:i/>
          <w:sz w:val="24"/>
          <w:szCs w:val="24"/>
        </w:rPr>
        <w:t xml:space="preserve"> </w:t>
      </w:r>
      <w:r w:rsidRPr="009029B5">
        <w:rPr>
          <w:rFonts w:ascii="Times New Roman" w:hAnsi="Times New Roman"/>
          <w:bCs/>
          <w:sz w:val="24"/>
          <w:szCs w:val="24"/>
        </w:rPr>
        <w:t>В</w:t>
      </w:r>
      <w:r w:rsidRPr="009029B5">
        <w:rPr>
          <w:rFonts w:ascii="Times New Roman" w:hAnsi="Times New Roman"/>
          <w:sz w:val="24"/>
          <w:szCs w:val="24"/>
        </w:rPr>
        <w:t>ыбор цвета для рисования.</w:t>
      </w:r>
      <w:r w:rsidRPr="009029B5">
        <w:rPr>
          <w:rFonts w:ascii="Times New Roman" w:hAnsi="Times New Roman"/>
          <w:bCs/>
          <w:i/>
          <w:sz w:val="24"/>
          <w:szCs w:val="24"/>
        </w:rPr>
        <w:t xml:space="preserve"> </w:t>
      </w:r>
      <w:r w:rsidRPr="009029B5">
        <w:rPr>
          <w:rFonts w:ascii="Times New Roman" w:hAnsi="Times New Roman"/>
          <w:bCs/>
          <w:sz w:val="24"/>
          <w:szCs w:val="24"/>
        </w:rPr>
        <w:t>П</w:t>
      </w:r>
      <w:r w:rsidRPr="009029B5">
        <w:rPr>
          <w:rFonts w:ascii="Times New Roman" w:hAnsi="Times New Roman"/>
          <w:sz w:val="24"/>
          <w:szCs w:val="24"/>
        </w:rPr>
        <w:t>олучение цвета краски путем смешивания красок других цветов.</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точек. Р</w:t>
      </w:r>
      <w:r w:rsidRPr="009029B5">
        <w:rPr>
          <w:rFonts w:ascii="Times New Roman" w:hAnsi="Times New Roman"/>
          <w:bCs/>
          <w:sz w:val="24"/>
          <w:szCs w:val="24"/>
        </w:rPr>
        <w:t>исование линий: вертикальных</w:t>
      </w:r>
      <w:r w:rsidRPr="009029B5">
        <w:rPr>
          <w:rFonts w:ascii="Times New Roman" w:hAnsi="Times New Roman"/>
          <w:bCs/>
          <w:i/>
          <w:sz w:val="24"/>
          <w:szCs w:val="24"/>
        </w:rPr>
        <w:t xml:space="preserve">, </w:t>
      </w:r>
      <w:r w:rsidRPr="009029B5">
        <w:rPr>
          <w:rFonts w:ascii="Times New Roman" w:hAnsi="Times New Roman"/>
          <w:bCs/>
          <w:sz w:val="24"/>
          <w:szCs w:val="24"/>
        </w:rPr>
        <w:t>горизонтальных</w:t>
      </w:r>
      <w:r w:rsidRPr="009029B5">
        <w:rPr>
          <w:rFonts w:ascii="Times New Roman" w:hAnsi="Times New Roman"/>
          <w:bCs/>
          <w:i/>
          <w:sz w:val="24"/>
          <w:szCs w:val="24"/>
        </w:rPr>
        <w:t xml:space="preserve">, </w:t>
      </w:r>
      <w:r w:rsidRPr="009029B5">
        <w:rPr>
          <w:rFonts w:ascii="Times New Roman" w:hAnsi="Times New Roman"/>
          <w:bCs/>
          <w:sz w:val="24"/>
          <w:szCs w:val="24"/>
        </w:rPr>
        <w:t>наклонных. С</w:t>
      </w:r>
      <w:r w:rsidRPr="009029B5">
        <w:rPr>
          <w:rFonts w:ascii="Times New Roman" w:hAnsi="Times New Roman"/>
          <w:sz w:val="24"/>
          <w:szCs w:val="24"/>
        </w:rPr>
        <w:t>оединение точек.</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геометрической фигуры: круг</w:t>
      </w:r>
      <w:r w:rsidRPr="009029B5">
        <w:rPr>
          <w:rFonts w:ascii="Times New Roman" w:hAnsi="Times New Roman"/>
          <w:bCs/>
          <w:i/>
          <w:sz w:val="24"/>
          <w:szCs w:val="24"/>
        </w:rPr>
        <w:t xml:space="preserve">, </w:t>
      </w:r>
      <w:r w:rsidRPr="009029B5">
        <w:rPr>
          <w:rFonts w:ascii="Times New Roman" w:hAnsi="Times New Roman"/>
          <w:sz w:val="24"/>
          <w:szCs w:val="24"/>
        </w:rPr>
        <w:t>овал</w:t>
      </w:r>
      <w:r w:rsidRPr="009029B5">
        <w:rPr>
          <w:rFonts w:ascii="Times New Roman" w:hAnsi="Times New Roman"/>
          <w:bCs/>
          <w:i/>
          <w:sz w:val="24"/>
          <w:szCs w:val="24"/>
        </w:rPr>
        <w:t xml:space="preserve">, </w:t>
      </w:r>
      <w:r w:rsidRPr="009029B5">
        <w:rPr>
          <w:rFonts w:ascii="Times New Roman" w:hAnsi="Times New Roman"/>
          <w:sz w:val="24"/>
          <w:szCs w:val="24"/>
        </w:rPr>
        <w:t>квадрат</w:t>
      </w:r>
      <w:r w:rsidRPr="009029B5">
        <w:rPr>
          <w:rFonts w:ascii="Times New Roman" w:hAnsi="Times New Roman"/>
          <w:bCs/>
          <w:i/>
          <w:sz w:val="24"/>
          <w:szCs w:val="24"/>
        </w:rPr>
        <w:t xml:space="preserve">, </w:t>
      </w:r>
      <w:r w:rsidRPr="009029B5">
        <w:rPr>
          <w:rFonts w:ascii="Times New Roman" w:hAnsi="Times New Roman"/>
          <w:sz w:val="24"/>
          <w:szCs w:val="24"/>
        </w:rPr>
        <w:t>прямоугольник</w:t>
      </w:r>
      <w:r w:rsidRPr="009029B5">
        <w:rPr>
          <w:rFonts w:ascii="Times New Roman" w:hAnsi="Times New Roman"/>
          <w:bCs/>
          <w:i/>
          <w:sz w:val="24"/>
          <w:szCs w:val="24"/>
        </w:rPr>
        <w:t xml:space="preserve">, </w:t>
      </w:r>
      <w:r w:rsidRPr="009029B5">
        <w:rPr>
          <w:rFonts w:ascii="Times New Roman" w:hAnsi="Times New Roman"/>
          <w:sz w:val="24"/>
          <w:szCs w:val="24"/>
        </w:rPr>
        <w:t xml:space="preserve">треугольник. </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З</w:t>
      </w:r>
      <w:r w:rsidRPr="009029B5">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9029B5">
        <w:rPr>
          <w:rFonts w:ascii="Times New Roman" w:hAnsi="Times New Roman"/>
          <w:bCs/>
          <w:i/>
          <w:sz w:val="24"/>
          <w:szCs w:val="24"/>
        </w:rPr>
        <w:t xml:space="preserve"> </w:t>
      </w:r>
      <w:r w:rsidRPr="009029B5">
        <w:rPr>
          <w:rFonts w:ascii="Times New Roman" w:hAnsi="Times New Roman"/>
          <w:bCs/>
          <w:sz w:val="24"/>
          <w:szCs w:val="24"/>
        </w:rPr>
        <w:t xml:space="preserve"> Ш</w:t>
      </w:r>
      <w:r w:rsidRPr="009029B5">
        <w:rPr>
          <w:rFonts w:ascii="Times New Roman" w:hAnsi="Times New Roman"/>
          <w:sz w:val="24"/>
          <w:szCs w:val="24"/>
        </w:rPr>
        <w:t>триховка слева направо</w:t>
      </w:r>
      <w:r w:rsidRPr="009029B5">
        <w:rPr>
          <w:rFonts w:ascii="Times New Roman" w:hAnsi="Times New Roman"/>
          <w:bCs/>
          <w:i/>
          <w:sz w:val="24"/>
          <w:szCs w:val="24"/>
        </w:rPr>
        <w:t xml:space="preserve">, </w:t>
      </w:r>
      <w:r w:rsidRPr="009029B5">
        <w:rPr>
          <w:rFonts w:ascii="Times New Roman" w:hAnsi="Times New Roman"/>
          <w:sz w:val="24"/>
          <w:szCs w:val="24"/>
        </w:rPr>
        <w:t>сверху вниз</w:t>
      </w:r>
      <w:r w:rsidRPr="009029B5">
        <w:rPr>
          <w:rFonts w:ascii="Times New Roman" w:hAnsi="Times New Roman"/>
          <w:bCs/>
          <w:i/>
          <w:sz w:val="24"/>
          <w:szCs w:val="24"/>
        </w:rPr>
        <w:t xml:space="preserve">, </w:t>
      </w:r>
      <w:r w:rsidRPr="009029B5">
        <w:rPr>
          <w:rFonts w:ascii="Times New Roman" w:hAnsi="Times New Roman"/>
          <w:sz w:val="24"/>
          <w:szCs w:val="24"/>
        </w:rPr>
        <w:t>по диагонали</w:t>
      </w:r>
      <w:r w:rsidRPr="009029B5">
        <w:rPr>
          <w:rFonts w:ascii="Times New Roman" w:hAnsi="Times New Roman"/>
          <w:bCs/>
          <w:i/>
          <w:sz w:val="24"/>
          <w:szCs w:val="24"/>
        </w:rPr>
        <w:t xml:space="preserve">, </w:t>
      </w:r>
      <w:r w:rsidRPr="009029B5">
        <w:rPr>
          <w:rFonts w:ascii="Times New Roman" w:hAnsi="Times New Roman"/>
          <w:sz w:val="24"/>
          <w:szCs w:val="24"/>
        </w:rPr>
        <w:t>двойная штриховка.</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контура предмета по контурным линиям</w:t>
      </w:r>
      <w:r w:rsidRPr="009029B5">
        <w:rPr>
          <w:rFonts w:ascii="Times New Roman" w:hAnsi="Times New Roman"/>
          <w:bCs/>
          <w:i/>
          <w:sz w:val="24"/>
          <w:szCs w:val="24"/>
        </w:rPr>
        <w:t xml:space="preserve">, </w:t>
      </w:r>
      <w:r w:rsidRPr="009029B5">
        <w:rPr>
          <w:rFonts w:ascii="Times New Roman" w:hAnsi="Times New Roman"/>
          <w:sz w:val="24"/>
          <w:szCs w:val="24"/>
        </w:rPr>
        <w:t>по опорным точкам, по трафарету</w:t>
      </w:r>
      <w:r w:rsidRPr="009029B5">
        <w:rPr>
          <w:rFonts w:ascii="Times New Roman" w:hAnsi="Times New Roman"/>
          <w:bCs/>
          <w:i/>
          <w:sz w:val="24"/>
          <w:szCs w:val="24"/>
        </w:rPr>
        <w:t xml:space="preserve">, </w:t>
      </w:r>
      <w:r w:rsidRPr="009029B5">
        <w:rPr>
          <w:rFonts w:ascii="Times New Roman" w:hAnsi="Times New Roman"/>
          <w:sz w:val="24"/>
          <w:szCs w:val="24"/>
        </w:rPr>
        <w:t>по шаблону</w:t>
      </w:r>
      <w:r w:rsidRPr="009029B5">
        <w:rPr>
          <w:rFonts w:ascii="Times New Roman" w:hAnsi="Times New Roman"/>
          <w:bCs/>
          <w:i/>
          <w:sz w:val="24"/>
          <w:szCs w:val="24"/>
        </w:rPr>
        <w:t xml:space="preserve">, </w:t>
      </w:r>
      <w:r w:rsidRPr="009029B5">
        <w:rPr>
          <w:rFonts w:ascii="Times New Roman" w:hAnsi="Times New Roman"/>
          <w:sz w:val="24"/>
          <w:szCs w:val="24"/>
        </w:rPr>
        <w:t xml:space="preserve">по представлению. </w:t>
      </w:r>
      <w:proofErr w:type="spellStart"/>
      <w:r w:rsidRPr="009029B5">
        <w:rPr>
          <w:rFonts w:ascii="Times New Roman" w:hAnsi="Times New Roman"/>
          <w:sz w:val="24"/>
          <w:szCs w:val="24"/>
        </w:rPr>
        <w:t>Дорисовывание</w:t>
      </w:r>
      <w:proofErr w:type="spellEnd"/>
      <w:r w:rsidRPr="009029B5">
        <w:rPr>
          <w:rFonts w:ascii="Times New Roman" w:hAnsi="Times New Roman"/>
          <w:sz w:val="24"/>
          <w:szCs w:val="24"/>
        </w:rPr>
        <w:t xml:space="preserve"> части предмета</w:t>
      </w:r>
      <w:r w:rsidRPr="009029B5">
        <w:rPr>
          <w:rFonts w:ascii="Times New Roman" w:hAnsi="Times New Roman"/>
          <w:bCs/>
          <w:i/>
          <w:sz w:val="24"/>
          <w:szCs w:val="24"/>
        </w:rPr>
        <w:t xml:space="preserve">, </w:t>
      </w:r>
      <w:r w:rsidRPr="009029B5">
        <w:rPr>
          <w:rFonts w:ascii="Times New Roman" w:hAnsi="Times New Roman"/>
          <w:sz w:val="24"/>
          <w:szCs w:val="24"/>
        </w:rPr>
        <w:t>отдельных деталей предмета</w:t>
      </w:r>
      <w:r w:rsidRPr="009029B5">
        <w:rPr>
          <w:rFonts w:ascii="Times New Roman" w:hAnsi="Times New Roman"/>
          <w:bCs/>
          <w:i/>
          <w:sz w:val="24"/>
          <w:szCs w:val="24"/>
        </w:rPr>
        <w:t xml:space="preserve">, </w:t>
      </w:r>
      <w:r w:rsidRPr="009029B5">
        <w:rPr>
          <w:rFonts w:ascii="Times New Roman" w:hAnsi="Times New Roman"/>
          <w:sz w:val="24"/>
          <w:szCs w:val="24"/>
        </w:rPr>
        <w:t>с использованием осевой симметрии. Рисование предмета (объекта) с натуры.</w:t>
      </w:r>
      <w:r w:rsidRPr="009029B5">
        <w:rPr>
          <w:rFonts w:ascii="Times New Roman" w:hAnsi="Times New Roman"/>
          <w:bCs/>
          <w:i/>
          <w:sz w:val="24"/>
          <w:szCs w:val="24"/>
        </w:rPr>
        <w:t xml:space="preserve"> </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bCs/>
          <w:sz w:val="24"/>
          <w:szCs w:val="24"/>
        </w:rPr>
        <w:t>Р</w:t>
      </w:r>
      <w:r w:rsidRPr="009029B5">
        <w:rPr>
          <w:rFonts w:ascii="Times New Roman" w:hAnsi="Times New Roman"/>
          <w:sz w:val="24"/>
          <w:szCs w:val="24"/>
        </w:rPr>
        <w:t>исование элементов орнамента: растительных</w:t>
      </w:r>
      <w:r w:rsidRPr="009029B5">
        <w:rPr>
          <w:rFonts w:ascii="Times New Roman" w:hAnsi="Times New Roman"/>
          <w:bCs/>
          <w:i/>
          <w:sz w:val="24"/>
          <w:szCs w:val="24"/>
        </w:rPr>
        <w:t xml:space="preserve">, </w:t>
      </w:r>
      <w:r w:rsidRPr="009029B5">
        <w:rPr>
          <w:rFonts w:ascii="Times New Roman" w:hAnsi="Times New Roman"/>
          <w:sz w:val="24"/>
          <w:szCs w:val="24"/>
        </w:rPr>
        <w:t>геометрических.</w:t>
      </w:r>
      <w:r w:rsidRPr="009029B5">
        <w:rPr>
          <w:rFonts w:ascii="Times New Roman" w:hAnsi="Times New Roman"/>
          <w:bCs/>
          <w:i/>
          <w:sz w:val="24"/>
          <w:szCs w:val="24"/>
        </w:rPr>
        <w:t xml:space="preserve"> </w:t>
      </w:r>
      <w:r w:rsidRPr="009029B5">
        <w:rPr>
          <w:rFonts w:ascii="Times New Roman" w:hAnsi="Times New Roman"/>
          <w:bCs/>
          <w:sz w:val="24"/>
          <w:szCs w:val="24"/>
        </w:rPr>
        <w:t>Д</w:t>
      </w:r>
      <w:r w:rsidRPr="009029B5">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029B5">
        <w:rPr>
          <w:rFonts w:ascii="Times New Roman" w:hAnsi="Times New Roman"/>
          <w:bCs/>
          <w:i/>
          <w:sz w:val="24"/>
          <w:szCs w:val="24"/>
        </w:rPr>
        <w:t xml:space="preserve">, </w:t>
      </w:r>
      <w:r w:rsidRPr="009029B5">
        <w:rPr>
          <w:rFonts w:ascii="Times New Roman" w:hAnsi="Times New Roman"/>
          <w:sz w:val="24"/>
          <w:szCs w:val="24"/>
        </w:rPr>
        <w:t>в круге</w:t>
      </w:r>
      <w:r w:rsidRPr="009029B5">
        <w:rPr>
          <w:rFonts w:ascii="Times New Roman" w:hAnsi="Times New Roman"/>
          <w:bCs/>
          <w:i/>
          <w:sz w:val="24"/>
          <w:szCs w:val="24"/>
        </w:rPr>
        <w:t xml:space="preserve">, </w:t>
      </w:r>
      <w:r w:rsidRPr="009029B5">
        <w:rPr>
          <w:rFonts w:ascii="Times New Roman" w:hAnsi="Times New Roman"/>
          <w:sz w:val="24"/>
          <w:szCs w:val="24"/>
        </w:rPr>
        <w:t xml:space="preserve">в квадрате. </w:t>
      </w:r>
      <w:r w:rsidRPr="009029B5">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9029B5">
        <w:rPr>
          <w:rFonts w:ascii="Times New Roman" w:hAnsi="Times New Roman"/>
          <w:sz w:val="24"/>
          <w:szCs w:val="24"/>
        </w:rPr>
        <w:t>асположение объектов на поверхности листа при рисовании сюжетного рисунка.</w:t>
      </w:r>
      <w:r w:rsidRPr="009029B5">
        <w:rPr>
          <w:rFonts w:ascii="Times New Roman" w:hAnsi="Times New Roman"/>
          <w:bCs/>
          <w:i/>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исование приближенного и удаленного объекта.</w:t>
      </w:r>
      <w:r w:rsidRPr="009029B5">
        <w:rPr>
          <w:rFonts w:ascii="Times New Roman" w:hAnsi="Times New Roman"/>
          <w:bCs/>
          <w:sz w:val="24"/>
          <w:szCs w:val="24"/>
        </w:rPr>
        <w:t xml:space="preserve"> П</w:t>
      </w:r>
      <w:r w:rsidRPr="009029B5">
        <w:rPr>
          <w:rFonts w:ascii="Times New Roman" w:hAnsi="Times New Roman"/>
          <w:sz w:val="24"/>
          <w:szCs w:val="24"/>
        </w:rPr>
        <w:t>одбор цвета в соответствии с сюжетом рисунка.</w:t>
      </w:r>
      <w:r w:rsidRPr="009029B5">
        <w:rPr>
          <w:rFonts w:ascii="Times New Roman" w:hAnsi="Times New Roman"/>
          <w:bCs/>
          <w:sz w:val="24"/>
          <w:szCs w:val="24"/>
        </w:rPr>
        <w:t xml:space="preserve"> Р</w:t>
      </w:r>
      <w:r w:rsidRPr="009029B5">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9029B5">
        <w:rPr>
          <w:rFonts w:ascii="Times New Roman" w:hAnsi="Times New Roman"/>
          <w:bCs/>
          <w:i/>
          <w:sz w:val="24"/>
          <w:szCs w:val="24"/>
        </w:rPr>
        <w:t xml:space="preserve">, </w:t>
      </w:r>
      <w:r w:rsidRPr="009029B5">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w:t>
      </w:r>
      <w:proofErr w:type="spellStart"/>
      <w:r w:rsidRPr="009029B5">
        <w:rPr>
          <w:rFonts w:ascii="Times New Roman" w:hAnsi="Times New Roman"/>
          <w:sz w:val="24"/>
          <w:szCs w:val="24"/>
        </w:rPr>
        <w:t>граттаж</w:t>
      </w:r>
      <w:proofErr w:type="spellEnd"/>
      <w:r w:rsidRPr="009029B5">
        <w:rPr>
          <w:rFonts w:ascii="Times New Roman" w:hAnsi="Times New Roman"/>
          <w:sz w:val="24"/>
          <w:szCs w:val="24"/>
        </w:rPr>
        <w:t xml:space="preserve">, «под батик».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А</w:t>
      </w:r>
      <w:r w:rsidR="007A6D36" w:rsidRPr="009029B5">
        <w:rPr>
          <w:rFonts w:ascii="Times New Roman" w:hAnsi="Times New Roman"/>
          <w:sz w:val="24"/>
          <w:szCs w:val="24"/>
          <w:u w:val="single"/>
        </w:rPr>
        <w:t>даптивная физкультура</w:t>
      </w:r>
    </w:p>
    <w:p w:rsidR="00034EC1" w:rsidRPr="009029B5" w:rsidRDefault="007A6D36"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9029B5">
        <w:rPr>
          <w:rFonts w:ascii="Times New Roman" w:hAnsi="Times New Roman"/>
          <w:i/>
          <w:sz w:val="24"/>
          <w:szCs w:val="24"/>
        </w:rPr>
        <w:t xml:space="preserve"> </w:t>
      </w:r>
      <w:r w:rsidRPr="009029B5">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Материально-техническое </w:t>
      </w:r>
      <w:r w:rsidRPr="009029B5">
        <w:rPr>
          <w:rFonts w:ascii="Times New Roman" w:hAnsi="Times New Roman"/>
          <w:bCs/>
          <w:sz w:val="24"/>
          <w:szCs w:val="24"/>
        </w:rPr>
        <w:t xml:space="preserve">оснащение учебного предмета предусматривает </w:t>
      </w:r>
      <w:r w:rsidRPr="009029B5">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9029B5">
        <w:rPr>
          <w:rFonts w:ascii="Times New Roman" w:hAnsi="Times New Roman"/>
          <w:sz w:val="24"/>
          <w:szCs w:val="24"/>
        </w:rPr>
        <w:t>ассистивное</w:t>
      </w:r>
      <w:proofErr w:type="spellEnd"/>
      <w:r w:rsidRPr="009029B5">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029B5">
        <w:rPr>
          <w:rFonts w:ascii="Times New Roman" w:hAnsi="Times New Roman"/>
          <w:bCs/>
          <w:sz w:val="24"/>
          <w:szCs w:val="24"/>
        </w:rPr>
        <w:t xml:space="preserve">«Адаптивная физкультура» </w:t>
      </w:r>
      <w:r w:rsidRPr="009029B5">
        <w:rPr>
          <w:rFonts w:ascii="Times New Roman" w:hAnsi="Times New Roman"/>
          <w:sz w:val="24"/>
          <w:szCs w:val="24"/>
        </w:rPr>
        <w:t xml:space="preserve">включает: </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9029B5">
        <w:rPr>
          <w:rFonts w:ascii="Times New Roman" w:hAnsi="Times New Roman"/>
          <w:sz w:val="24"/>
          <w:szCs w:val="24"/>
          <w:lang w:eastAsia="ru-RU"/>
        </w:rPr>
        <w:t>вертикализаторы</w:t>
      </w:r>
      <w:proofErr w:type="spellEnd"/>
      <w:r w:rsidRPr="009029B5">
        <w:rPr>
          <w:rFonts w:ascii="Times New Roman" w:hAnsi="Times New Roman"/>
          <w:sz w:val="24"/>
          <w:szCs w:val="24"/>
          <w:lang w:eastAsia="ru-RU"/>
        </w:rPr>
        <w:t>, ходунки), опоры для ползания, тренажеры (</w:t>
      </w:r>
      <w:proofErr w:type="spellStart"/>
      <w:r w:rsidRPr="009029B5">
        <w:rPr>
          <w:rFonts w:ascii="Times New Roman" w:hAnsi="Times New Roman"/>
          <w:sz w:val="24"/>
          <w:szCs w:val="24"/>
          <w:lang w:eastAsia="ru-RU"/>
        </w:rPr>
        <w:t>мотомед</w:t>
      </w:r>
      <w:proofErr w:type="spellEnd"/>
      <w:r w:rsidRPr="009029B5">
        <w:rPr>
          <w:rFonts w:ascii="Times New Roman" w:hAnsi="Times New Roman"/>
          <w:sz w:val="24"/>
          <w:szCs w:val="24"/>
          <w:lang w:eastAsia="ru-RU"/>
        </w:rPr>
        <w:t xml:space="preserve"> и др.), кресла-стулья с санитарным оснащением (для туалета, ванные).</w:t>
      </w:r>
    </w:p>
    <w:p w:rsidR="00034EC1" w:rsidRPr="009029B5" w:rsidRDefault="00034EC1" w:rsidP="009029B5">
      <w:pPr>
        <w:pStyle w:val="af9"/>
        <w:numPr>
          <w:ilvl w:val="0"/>
          <w:numId w:val="59"/>
        </w:numPr>
        <w:spacing w:line="276" w:lineRule="auto"/>
        <w:ind w:left="0" w:firstLine="709"/>
        <w:jc w:val="both"/>
        <w:rPr>
          <w:rFonts w:ascii="Times New Roman" w:hAnsi="Times New Roman"/>
          <w:sz w:val="24"/>
          <w:szCs w:val="24"/>
          <w:lang w:eastAsia="ru-RU"/>
        </w:rPr>
      </w:pPr>
      <w:r w:rsidRPr="009029B5">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Спортивные и подвижные игры.</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9029B5">
        <w:rPr>
          <w:rFonts w:ascii="Times New Roman" w:hAnsi="Times New Roman"/>
          <w:sz w:val="24"/>
          <w:szCs w:val="24"/>
        </w:rPr>
        <w:t>пролезание</w:t>
      </w:r>
      <w:proofErr w:type="spellEnd"/>
      <w:r w:rsidRPr="009029B5">
        <w:rPr>
          <w:rFonts w:ascii="Times New Roman" w:hAnsi="Times New Roman"/>
          <w:sz w:val="24"/>
          <w:szCs w:val="24"/>
        </w:rPr>
        <w:t xml:space="preserve"> по туннелю, бег, передача эстафеты. Подвижные игры на развитие скоростных способностей.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Велосипедная подготовка.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Лыжная подготовка.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9029B5">
        <w:rPr>
          <w:rFonts w:ascii="Times New Roman" w:hAnsi="Times New Roman"/>
          <w:sz w:val="24"/>
          <w:szCs w:val="24"/>
        </w:rPr>
        <w:t>двухшажного</w:t>
      </w:r>
      <w:proofErr w:type="spellEnd"/>
      <w:r w:rsidRPr="009029B5">
        <w:rPr>
          <w:rFonts w:ascii="Times New Roman" w:hAnsi="Times New Roman"/>
          <w:sz w:val="24"/>
          <w:szCs w:val="24"/>
        </w:rPr>
        <w:t xml:space="preserve"> хода. Выполнение </w:t>
      </w:r>
      <w:proofErr w:type="spellStart"/>
      <w:r w:rsidRPr="009029B5">
        <w:rPr>
          <w:rFonts w:ascii="Times New Roman" w:hAnsi="Times New Roman"/>
          <w:sz w:val="24"/>
          <w:szCs w:val="24"/>
        </w:rPr>
        <w:t>бесшажного</w:t>
      </w:r>
      <w:proofErr w:type="spellEnd"/>
      <w:r w:rsidRPr="009029B5">
        <w:rPr>
          <w:rFonts w:ascii="Times New Roman" w:hAnsi="Times New Roman"/>
          <w:sz w:val="24"/>
          <w:szCs w:val="24"/>
        </w:rPr>
        <w:t xml:space="preserve"> хода. Преодоление подъемов ступающим шагом, «лесенкой», «</w:t>
      </w:r>
      <w:proofErr w:type="spellStart"/>
      <w:r w:rsidRPr="009029B5">
        <w:rPr>
          <w:rFonts w:ascii="Times New Roman" w:hAnsi="Times New Roman"/>
          <w:sz w:val="24"/>
          <w:szCs w:val="24"/>
        </w:rPr>
        <w:t>полуелочкой</w:t>
      </w:r>
      <w:proofErr w:type="spellEnd"/>
      <w:r w:rsidRPr="009029B5">
        <w:rPr>
          <w:rFonts w:ascii="Times New Roman" w:hAnsi="Times New Roman"/>
          <w:sz w:val="24"/>
          <w:szCs w:val="24"/>
        </w:rPr>
        <w:t>», «елочкой». Выполнение торможения при спуске со склона нажимом палок, «</w:t>
      </w:r>
      <w:proofErr w:type="spellStart"/>
      <w:r w:rsidRPr="009029B5">
        <w:rPr>
          <w:rFonts w:ascii="Times New Roman" w:hAnsi="Times New Roman"/>
          <w:sz w:val="24"/>
          <w:szCs w:val="24"/>
        </w:rPr>
        <w:t>полуплугом</w:t>
      </w:r>
      <w:proofErr w:type="spellEnd"/>
      <w:r w:rsidRPr="009029B5">
        <w:rPr>
          <w:rFonts w:ascii="Times New Roman" w:hAnsi="Times New Roman"/>
          <w:sz w:val="24"/>
          <w:szCs w:val="24"/>
        </w:rPr>
        <w:t xml:space="preserve">», «плугом», падением. </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i/>
          <w:sz w:val="24"/>
          <w:szCs w:val="24"/>
        </w:rPr>
        <w:t>Туризм</w:t>
      </w:r>
      <w:r w:rsidRPr="009029B5">
        <w:rPr>
          <w:rFonts w:ascii="Times New Roman" w:hAnsi="Times New Roman"/>
          <w:sz w:val="24"/>
          <w:szCs w:val="24"/>
        </w:rPr>
        <w:t>.</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9029B5" w:rsidRDefault="00B05E6E"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 xml:space="preserve">Технология.  </w:t>
      </w:r>
      <w:r w:rsidR="00034EC1" w:rsidRPr="009029B5">
        <w:rPr>
          <w:rFonts w:ascii="Times New Roman" w:hAnsi="Times New Roman"/>
          <w:sz w:val="24"/>
          <w:szCs w:val="24"/>
          <w:u w:val="single"/>
        </w:rPr>
        <w:t>П</w:t>
      </w:r>
      <w:r w:rsidRPr="009029B5">
        <w:rPr>
          <w:rFonts w:ascii="Times New Roman" w:hAnsi="Times New Roman"/>
          <w:sz w:val="24"/>
          <w:szCs w:val="24"/>
          <w:u w:val="single"/>
        </w:rPr>
        <w:t>рофильный труд</w:t>
      </w:r>
    </w:p>
    <w:p w:rsidR="00034EC1" w:rsidRPr="009029B5" w:rsidRDefault="00455C7C"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Пояснительная записка</w:t>
      </w:r>
    </w:p>
    <w:p w:rsidR="00455C7C" w:rsidRPr="009029B5" w:rsidRDefault="00455C7C"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Целью</w:t>
      </w:r>
      <w:r w:rsidRPr="009029B5">
        <w:rPr>
          <w:rFonts w:ascii="Times New Roman" w:hAnsi="Times New Roman"/>
          <w:i/>
          <w:sz w:val="24"/>
          <w:szCs w:val="24"/>
        </w:rPr>
        <w:t xml:space="preserve"> </w:t>
      </w:r>
      <w:r w:rsidRPr="009029B5">
        <w:rPr>
          <w:rFonts w:ascii="Times New Roman" w:hAnsi="Times New Roman"/>
          <w:sz w:val="24"/>
          <w:szCs w:val="24"/>
        </w:rPr>
        <w:t>трудового обучения</w:t>
      </w:r>
      <w:r w:rsidRPr="009029B5">
        <w:rPr>
          <w:rFonts w:ascii="Times New Roman" w:hAnsi="Times New Roman"/>
          <w:i/>
          <w:sz w:val="24"/>
          <w:szCs w:val="24"/>
        </w:rPr>
        <w:t xml:space="preserve"> </w:t>
      </w:r>
      <w:r w:rsidRPr="009029B5">
        <w:rPr>
          <w:rFonts w:ascii="Times New Roman" w:hAnsi="Times New Roman"/>
          <w:sz w:val="24"/>
          <w:szCs w:val="24"/>
        </w:rPr>
        <w:t xml:space="preserve">является подготовка детей и подростков с РАС к доступной трудовой деятельности. </w:t>
      </w:r>
      <w:r w:rsidRPr="009029B5">
        <w:rPr>
          <w:rFonts w:ascii="Times New Roman" w:hAnsi="Times New Roman"/>
          <w:bCs/>
          <w:sz w:val="24"/>
          <w:szCs w:val="24"/>
        </w:rPr>
        <w:t>Основные задачи:</w:t>
      </w:r>
      <w:r w:rsidRPr="009029B5">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9029B5" w:rsidRDefault="00B05E6E" w:rsidP="009029B5">
      <w:pPr>
        <w:spacing w:after="0"/>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9029B5" w:rsidRDefault="00034EC1" w:rsidP="009029B5">
      <w:pPr>
        <w:spacing w:after="0"/>
        <w:ind w:firstLine="720"/>
        <w:jc w:val="both"/>
        <w:rPr>
          <w:rFonts w:ascii="Times New Roman" w:hAnsi="Times New Roman" w:cs="Times New Roman"/>
          <w:sz w:val="24"/>
          <w:szCs w:val="24"/>
        </w:rPr>
      </w:pPr>
      <w:r w:rsidRPr="009029B5">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9029B5">
        <w:rPr>
          <w:rFonts w:ascii="Times New Roman" w:hAnsi="Times New Roman" w:cs="Times New Roman"/>
          <w:bCs/>
          <w:sz w:val="24"/>
          <w:szCs w:val="24"/>
        </w:rPr>
        <w:t xml:space="preserve">формирование </w:t>
      </w:r>
      <w:r w:rsidRPr="009029B5">
        <w:rPr>
          <w:rFonts w:ascii="Times New Roman" w:hAnsi="Times New Roman" w:cs="Times New Roman"/>
          <w:sz w:val="24"/>
          <w:szCs w:val="24"/>
        </w:rPr>
        <w:t xml:space="preserve">мотивации </w:t>
      </w:r>
      <w:r w:rsidRPr="009029B5">
        <w:rPr>
          <w:rFonts w:ascii="Times New Roman" w:hAnsi="Times New Roman" w:cs="Times New Roman"/>
          <w:bCs/>
          <w:sz w:val="24"/>
          <w:szCs w:val="24"/>
        </w:rPr>
        <w:t>трудовой</w:t>
      </w:r>
      <w:r w:rsidRPr="009029B5">
        <w:rPr>
          <w:rFonts w:ascii="Times New Roman" w:hAnsi="Times New Roman" w:cs="Times New Roman"/>
          <w:sz w:val="24"/>
          <w:szCs w:val="24"/>
        </w:rPr>
        <w:t xml:space="preserve"> </w:t>
      </w:r>
      <w:r w:rsidRPr="009029B5">
        <w:rPr>
          <w:rFonts w:ascii="Times New Roman" w:hAnsi="Times New Roman" w:cs="Times New Roman"/>
          <w:bCs/>
          <w:sz w:val="24"/>
          <w:szCs w:val="24"/>
        </w:rPr>
        <w:t>деятельности</w:t>
      </w:r>
      <w:r w:rsidRPr="009029B5">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9029B5" w:rsidRDefault="00034EC1"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9029B5">
        <w:rPr>
          <w:rFonts w:ascii="Times New Roman" w:eastAsia="MS Gothic" w:hAnsi="Times New Roman"/>
          <w:sz w:val="24"/>
          <w:szCs w:val="24"/>
        </w:rPr>
        <w:t xml:space="preserve">создает эскиз изделия, </w:t>
      </w:r>
      <w:r w:rsidRPr="009029B5">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9029B5">
        <w:rPr>
          <w:rFonts w:ascii="Times New Roman" w:eastAsia="MS Gothic" w:hAnsi="Times New Roman"/>
          <w:sz w:val="24"/>
          <w:szCs w:val="24"/>
        </w:rPr>
        <w:t>соответствии с своими представлениями.</w:t>
      </w:r>
      <w:r w:rsidRPr="009029B5">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обеспечение общеобразовательной области и предметов по труду включает: </w:t>
      </w:r>
    </w:p>
    <w:p w:rsidR="00034EC1" w:rsidRPr="009029B5" w:rsidRDefault="00034EC1" w:rsidP="009029B5">
      <w:pPr>
        <w:pStyle w:val="af9"/>
        <w:numPr>
          <w:ilvl w:val="0"/>
          <w:numId w:val="60"/>
        </w:numPr>
        <w:spacing w:line="276" w:lineRule="auto"/>
        <w:ind w:left="0" w:firstLine="708"/>
        <w:jc w:val="both"/>
        <w:rPr>
          <w:rFonts w:ascii="Times New Roman" w:hAnsi="Times New Roman"/>
          <w:sz w:val="24"/>
          <w:szCs w:val="24"/>
        </w:rPr>
      </w:pPr>
      <w:r w:rsidRPr="009029B5">
        <w:rPr>
          <w:rFonts w:ascii="Times New Roman" w:hAnsi="Times New Roman"/>
          <w:sz w:val="24"/>
          <w:szCs w:val="24"/>
          <w:lang w:eastAsia="ru-RU"/>
        </w:rPr>
        <w:t xml:space="preserve">дидактический материал: </w:t>
      </w:r>
      <w:r w:rsidRPr="009029B5">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9029B5" w:rsidRDefault="00034EC1" w:rsidP="009029B5">
      <w:pPr>
        <w:pStyle w:val="af9"/>
        <w:numPr>
          <w:ilvl w:val="0"/>
          <w:numId w:val="60"/>
        </w:numPr>
        <w:spacing w:line="276" w:lineRule="auto"/>
        <w:ind w:left="0" w:firstLine="708"/>
        <w:jc w:val="both"/>
        <w:rPr>
          <w:rFonts w:ascii="Times New Roman" w:hAnsi="Times New Roman"/>
          <w:sz w:val="24"/>
          <w:szCs w:val="24"/>
        </w:rPr>
      </w:pPr>
      <w:r w:rsidRPr="009029B5">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9029B5" w:rsidRDefault="00034EC1" w:rsidP="009029B5">
      <w:pPr>
        <w:pStyle w:val="af9"/>
        <w:numPr>
          <w:ilvl w:val="0"/>
          <w:numId w:val="60"/>
        </w:numPr>
        <w:spacing w:line="276" w:lineRule="auto"/>
        <w:ind w:left="0" w:firstLine="708"/>
        <w:jc w:val="both"/>
        <w:rPr>
          <w:rFonts w:ascii="Times New Roman" w:hAnsi="Times New Roman"/>
          <w:sz w:val="24"/>
          <w:szCs w:val="24"/>
        </w:rPr>
      </w:pPr>
      <w:r w:rsidRPr="009029B5">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9029B5" w:rsidRDefault="00034EC1"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предмета.</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Батик</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П</w:t>
      </w:r>
      <w:r w:rsidRPr="009029B5">
        <w:rPr>
          <w:rFonts w:ascii="Times New Roman" w:hAnsi="Times New Roman"/>
          <w:sz w:val="24"/>
          <w:szCs w:val="24"/>
        </w:rPr>
        <w:t xml:space="preserve">одготовка рабочего места. Подготовка ткани к работе. </w:t>
      </w:r>
      <w:r w:rsidRPr="009029B5">
        <w:rPr>
          <w:rFonts w:ascii="Times New Roman" w:hAnsi="Times New Roman"/>
          <w:bCs/>
          <w:sz w:val="24"/>
          <w:szCs w:val="24"/>
        </w:rPr>
        <w:t>Н</w:t>
      </w:r>
      <w:r w:rsidRPr="009029B5">
        <w:rPr>
          <w:rFonts w:ascii="Times New Roman" w:hAnsi="Times New Roman"/>
          <w:sz w:val="24"/>
          <w:szCs w:val="24"/>
        </w:rPr>
        <w:t>анесение контура рисунка на ткань</w:t>
      </w:r>
      <w:r w:rsidRPr="009029B5">
        <w:rPr>
          <w:rFonts w:ascii="Times New Roman" w:hAnsi="Times New Roman"/>
          <w:bCs/>
          <w:sz w:val="24"/>
          <w:szCs w:val="24"/>
        </w:rPr>
        <w:t>. В</w:t>
      </w:r>
      <w:r w:rsidRPr="009029B5">
        <w:rPr>
          <w:rFonts w:ascii="Times New Roman" w:hAnsi="Times New Roman"/>
          <w:sz w:val="24"/>
          <w:szCs w:val="24"/>
        </w:rPr>
        <w:t>ыделение контура рисунка резервирующим составом (воск</w:t>
      </w:r>
      <w:r w:rsidRPr="009029B5">
        <w:rPr>
          <w:rFonts w:ascii="Times New Roman" w:hAnsi="Times New Roman"/>
          <w:bCs/>
          <w:sz w:val="24"/>
          <w:szCs w:val="24"/>
        </w:rPr>
        <w:t xml:space="preserve">, </w:t>
      </w:r>
      <w:r w:rsidRPr="009029B5">
        <w:rPr>
          <w:rFonts w:ascii="Times New Roman" w:hAnsi="Times New Roman"/>
          <w:sz w:val="24"/>
          <w:szCs w:val="24"/>
        </w:rPr>
        <w:t xml:space="preserve">контур).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П</w:t>
      </w:r>
      <w:r w:rsidRPr="009029B5">
        <w:rPr>
          <w:rFonts w:ascii="Times New Roman" w:hAnsi="Times New Roman"/>
          <w:sz w:val="24"/>
          <w:szCs w:val="24"/>
        </w:rPr>
        <w:t>одготовка красок.</w:t>
      </w:r>
      <w:r w:rsidRPr="009029B5">
        <w:rPr>
          <w:rFonts w:ascii="Times New Roman" w:hAnsi="Times New Roman"/>
          <w:bCs/>
          <w:sz w:val="24"/>
          <w:szCs w:val="24"/>
        </w:rPr>
        <w:t xml:space="preserve"> Р</w:t>
      </w:r>
      <w:r w:rsidRPr="009029B5">
        <w:rPr>
          <w:rFonts w:ascii="Times New Roman" w:hAnsi="Times New Roman"/>
          <w:sz w:val="24"/>
          <w:szCs w:val="24"/>
        </w:rPr>
        <w:t xml:space="preserve">аскрашивание внутри контура. </w:t>
      </w:r>
      <w:r w:rsidRPr="009029B5">
        <w:rPr>
          <w:rFonts w:ascii="Times New Roman" w:hAnsi="Times New Roman"/>
          <w:bCs/>
          <w:sz w:val="24"/>
          <w:szCs w:val="24"/>
        </w:rPr>
        <w:t>У</w:t>
      </w:r>
      <w:r w:rsidRPr="009029B5">
        <w:rPr>
          <w:rFonts w:ascii="Times New Roman" w:hAnsi="Times New Roman"/>
          <w:sz w:val="24"/>
          <w:szCs w:val="24"/>
        </w:rPr>
        <w:t xml:space="preserve">даление воска с ткани. </w:t>
      </w:r>
      <w:r w:rsidRPr="009029B5">
        <w:rPr>
          <w:rFonts w:ascii="Times New Roman" w:hAnsi="Times New Roman"/>
          <w:bCs/>
          <w:sz w:val="24"/>
          <w:szCs w:val="24"/>
        </w:rPr>
        <w:t xml:space="preserve">Уборка рабочего места. </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Керамика</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Знакомство со</w:t>
      </w:r>
      <w:r w:rsidRPr="009029B5">
        <w:rPr>
          <w:rFonts w:ascii="Times New Roman" w:hAnsi="Times New Roman"/>
          <w:sz w:val="24"/>
          <w:szCs w:val="24"/>
        </w:rPr>
        <w:t xml:space="preserve"> свойствами глины.</w:t>
      </w:r>
      <w:r w:rsidRPr="009029B5">
        <w:rPr>
          <w:rFonts w:ascii="Times New Roman" w:hAnsi="Times New Roman"/>
          <w:bCs/>
          <w:sz w:val="24"/>
          <w:szCs w:val="24"/>
        </w:rPr>
        <w:t xml:space="preserve"> </w:t>
      </w:r>
      <w:r w:rsidRPr="009029B5">
        <w:rPr>
          <w:rFonts w:ascii="Times New Roman" w:hAnsi="Times New Roman"/>
          <w:sz w:val="24"/>
          <w:szCs w:val="24"/>
        </w:rPr>
        <w:t xml:space="preserve">Подготовка рабочего места. </w:t>
      </w:r>
      <w:r w:rsidRPr="009029B5">
        <w:rPr>
          <w:rFonts w:ascii="Times New Roman" w:hAnsi="Times New Roman"/>
          <w:bCs/>
          <w:sz w:val="24"/>
          <w:szCs w:val="24"/>
        </w:rPr>
        <w:t>Подготовка глины к работе: о</w:t>
      </w:r>
      <w:r w:rsidRPr="009029B5">
        <w:rPr>
          <w:rFonts w:ascii="Times New Roman" w:hAnsi="Times New Roman"/>
          <w:sz w:val="24"/>
          <w:szCs w:val="24"/>
        </w:rPr>
        <w:t xml:space="preserve">трезание куска глины. </w:t>
      </w:r>
      <w:proofErr w:type="spellStart"/>
      <w:r w:rsidRPr="009029B5">
        <w:rPr>
          <w:rFonts w:ascii="Times New Roman" w:hAnsi="Times New Roman"/>
          <w:sz w:val="24"/>
          <w:szCs w:val="24"/>
        </w:rPr>
        <w:t>Отщипывание</w:t>
      </w:r>
      <w:proofErr w:type="spellEnd"/>
      <w:r w:rsidRPr="009029B5">
        <w:rPr>
          <w:rFonts w:ascii="Times New Roman" w:hAnsi="Times New Roman"/>
          <w:sz w:val="24"/>
          <w:szCs w:val="24"/>
        </w:rPr>
        <w:t xml:space="preserve"> кусочка глины.</w:t>
      </w:r>
      <w:r w:rsidRPr="009029B5">
        <w:rPr>
          <w:rFonts w:ascii="Times New Roman" w:hAnsi="Times New Roman"/>
          <w:bCs/>
          <w:sz w:val="24"/>
          <w:szCs w:val="24"/>
        </w:rPr>
        <w:t xml:space="preserve"> Р</w:t>
      </w:r>
      <w:r w:rsidRPr="009029B5">
        <w:rPr>
          <w:rFonts w:ascii="Times New Roman" w:hAnsi="Times New Roman"/>
          <w:sz w:val="24"/>
          <w:szCs w:val="24"/>
          <w:shd w:val="clear" w:color="auto" w:fill="FFFFFF"/>
        </w:rPr>
        <w:t xml:space="preserve">азминание глины. Отбивание глины. </w:t>
      </w:r>
      <w:r w:rsidRPr="009029B5">
        <w:rPr>
          <w:rFonts w:ascii="Times New Roman" w:hAnsi="Times New Roman"/>
          <w:bCs/>
          <w:sz w:val="24"/>
          <w:szCs w:val="24"/>
          <w:shd w:val="clear" w:color="auto" w:fill="FFFFFF"/>
        </w:rPr>
        <w:t>Изготовление заготовок для изделий: р</w:t>
      </w:r>
      <w:r w:rsidRPr="009029B5">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9029B5">
        <w:rPr>
          <w:rFonts w:ascii="Times New Roman" w:hAnsi="Times New Roman"/>
          <w:bCs/>
          <w:sz w:val="24"/>
          <w:szCs w:val="24"/>
        </w:rPr>
        <w:t>Д</w:t>
      </w:r>
      <w:r w:rsidRPr="009029B5">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9029B5">
        <w:rPr>
          <w:rFonts w:ascii="Times New Roman" w:hAnsi="Times New Roman"/>
          <w:bCs/>
          <w:sz w:val="24"/>
          <w:szCs w:val="24"/>
        </w:rPr>
        <w:t>П</w:t>
      </w:r>
      <w:r w:rsidRPr="009029B5">
        <w:rPr>
          <w:rFonts w:ascii="Times New Roman" w:hAnsi="Times New Roman"/>
          <w:sz w:val="24"/>
          <w:szCs w:val="24"/>
        </w:rPr>
        <w:t xml:space="preserve">окрытие изделия глазурью (краской) (способом погружения, с помощью кисти). </w:t>
      </w:r>
      <w:r w:rsidRPr="009029B5">
        <w:rPr>
          <w:rFonts w:ascii="Times New Roman" w:hAnsi="Times New Roman"/>
          <w:bCs/>
          <w:sz w:val="24"/>
          <w:szCs w:val="24"/>
          <w:shd w:val="clear" w:color="auto" w:fill="FFFFFF"/>
        </w:rPr>
        <w:t>У</w:t>
      </w:r>
      <w:r w:rsidRPr="009029B5">
        <w:rPr>
          <w:rFonts w:ascii="Times New Roman" w:hAnsi="Times New Roman"/>
          <w:sz w:val="24"/>
          <w:szCs w:val="24"/>
        </w:rPr>
        <w:t xml:space="preserve">борка рабочего места.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Ткачество.</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9029B5">
        <w:rPr>
          <w:rFonts w:ascii="Times New Roman" w:hAnsi="Times New Roman"/>
          <w:i/>
          <w:sz w:val="24"/>
          <w:szCs w:val="24"/>
        </w:rPr>
        <w:t xml:space="preserve"> </w:t>
      </w:r>
      <w:r w:rsidRPr="009029B5">
        <w:rPr>
          <w:rFonts w:ascii="Times New Roman" w:hAnsi="Times New Roman"/>
          <w:sz w:val="24"/>
          <w:szCs w:val="24"/>
        </w:rPr>
        <w:t xml:space="preserve">Подготовка станка к работе. </w:t>
      </w:r>
      <w:r w:rsidRPr="009029B5">
        <w:rPr>
          <w:rFonts w:ascii="Times New Roman" w:hAnsi="Times New Roman"/>
          <w:bCs/>
          <w:sz w:val="24"/>
          <w:szCs w:val="24"/>
        </w:rPr>
        <w:t>Работа с нитками: р</w:t>
      </w:r>
      <w:r w:rsidRPr="009029B5">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9029B5">
        <w:rPr>
          <w:rFonts w:ascii="Times New Roman" w:hAnsi="Times New Roman"/>
          <w:i/>
          <w:sz w:val="24"/>
          <w:szCs w:val="24"/>
        </w:rPr>
        <w:t xml:space="preserve">, </w:t>
      </w:r>
      <w:r w:rsidRPr="009029B5">
        <w:rPr>
          <w:rFonts w:ascii="Times New Roman" w:hAnsi="Times New Roman"/>
          <w:sz w:val="24"/>
          <w:szCs w:val="24"/>
        </w:rPr>
        <w:t>саржевое</w:t>
      </w:r>
      <w:r w:rsidRPr="009029B5">
        <w:rPr>
          <w:rFonts w:ascii="Times New Roman" w:hAnsi="Times New Roman"/>
          <w:i/>
          <w:sz w:val="24"/>
          <w:szCs w:val="24"/>
        </w:rPr>
        <w:t xml:space="preserve">, </w:t>
      </w:r>
      <w:r w:rsidRPr="009029B5">
        <w:rPr>
          <w:rFonts w:ascii="Times New Roman" w:hAnsi="Times New Roman"/>
          <w:sz w:val="24"/>
          <w:szCs w:val="24"/>
        </w:rPr>
        <w:t>атласное). Плетение по схеме. Снятие готового полотна со станка.</w:t>
      </w:r>
      <w:r w:rsidRPr="009029B5">
        <w:rPr>
          <w:rFonts w:ascii="Times New Roman" w:hAnsi="Times New Roman"/>
          <w:bCs/>
          <w:sz w:val="24"/>
          <w:szCs w:val="24"/>
        </w:rPr>
        <w:t xml:space="preserve">  </w:t>
      </w:r>
      <w:r w:rsidRPr="009029B5">
        <w:rPr>
          <w:rFonts w:ascii="Times New Roman" w:hAnsi="Times New Roman"/>
          <w:sz w:val="24"/>
          <w:szCs w:val="24"/>
        </w:rPr>
        <w:t xml:space="preserve">Украшение изделия декоративным материалом. Уборка рабочего места. </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Деревообработка.</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Р</w:t>
      </w:r>
      <w:r w:rsidRPr="009029B5">
        <w:rPr>
          <w:rFonts w:ascii="Times New Roman" w:hAnsi="Times New Roman"/>
          <w:sz w:val="24"/>
          <w:szCs w:val="24"/>
        </w:rPr>
        <w:t>азличение материалов (древесный (сырье)</w:t>
      </w:r>
      <w:r w:rsidRPr="009029B5">
        <w:rPr>
          <w:rFonts w:ascii="Times New Roman" w:hAnsi="Times New Roman"/>
          <w:bCs/>
          <w:sz w:val="24"/>
          <w:szCs w:val="24"/>
        </w:rPr>
        <w:t xml:space="preserve">, </w:t>
      </w:r>
      <w:r w:rsidRPr="009029B5">
        <w:rPr>
          <w:rFonts w:ascii="Times New Roman" w:hAnsi="Times New Roman"/>
          <w:sz w:val="24"/>
          <w:szCs w:val="24"/>
        </w:rPr>
        <w:t>крепёжный</w:t>
      </w:r>
      <w:r w:rsidRPr="009029B5">
        <w:rPr>
          <w:rFonts w:ascii="Times New Roman" w:hAnsi="Times New Roman"/>
          <w:bCs/>
          <w:sz w:val="24"/>
          <w:szCs w:val="24"/>
        </w:rPr>
        <w:t xml:space="preserve">, </w:t>
      </w:r>
      <w:r w:rsidRPr="009029B5">
        <w:rPr>
          <w:rFonts w:ascii="Times New Roman" w:hAnsi="Times New Roman"/>
          <w:sz w:val="24"/>
          <w:szCs w:val="24"/>
        </w:rPr>
        <w:t>покрасочный). Различение инструментов (для разметки</w:t>
      </w:r>
      <w:r w:rsidRPr="009029B5">
        <w:rPr>
          <w:rFonts w:ascii="Times New Roman" w:hAnsi="Times New Roman"/>
          <w:bCs/>
          <w:sz w:val="24"/>
          <w:szCs w:val="24"/>
        </w:rPr>
        <w:t xml:space="preserve">, </w:t>
      </w:r>
      <w:r w:rsidRPr="009029B5">
        <w:rPr>
          <w:rFonts w:ascii="Times New Roman" w:hAnsi="Times New Roman"/>
          <w:sz w:val="24"/>
          <w:szCs w:val="24"/>
        </w:rPr>
        <w:t xml:space="preserve">для обработки дерева, для соединения деталей). </w:t>
      </w:r>
      <w:r w:rsidRPr="009029B5">
        <w:rPr>
          <w:rFonts w:ascii="Times New Roman" w:hAnsi="Times New Roman"/>
          <w:bCs/>
          <w:sz w:val="24"/>
          <w:szCs w:val="24"/>
        </w:rPr>
        <w:t>П</w:t>
      </w:r>
      <w:r w:rsidRPr="009029B5">
        <w:rPr>
          <w:rFonts w:ascii="Times New Roman" w:hAnsi="Times New Roman"/>
          <w:sz w:val="24"/>
          <w:szCs w:val="24"/>
        </w:rPr>
        <w:t xml:space="preserve">одготовка рабочего места. Уборка рабочего места. </w:t>
      </w:r>
      <w:r w:rsidRPr="009029B5">
        <w:rPr>
          <w:rFonts w:ascii="Times New Roman" w:hAnsi="Times New Roman"/>
          <w:bCs/>
          <w:sz w:val="24"/>
          <w:szCs w:val="24"/>
        </w:rPr>
        <w:t>Подготовительная работа с заготовкой.</w:t>
      </w:r>
      <w:r w:rsidRPr="009029B5">
        <w:rPr>
          <w:rFonts w:ascii="Times New Roman" w:hAnsi="Times New Roman"/>
          <w:sz w:val="24"/>
          <w:szCs w:val="24"/>
        </w:rPr>
        <w:t xml:space="preserve"> Разметка заготовки. </w:t>
      </w:r>
      <w:r w:rsidRPr="009029B5">
        <w:rPr>
          <w:rFonts w:ascii="Times New Roman" w:hAnsi="Times New Roman"/>
          <w:bCs/>
          <w:sz w:val="24"/>
          <w:szCs w:val="24"/>
        </w:rPr>
        <w:t>Приемы обработки деревянной заготовки.</w:t>
      </w:r>
      <w:r w:rsidRPr="009029B5">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9029B5">
        <w:rPr>
          <w:rFonts w:ascii="Times New Roman" w:hAnsi="Times New Roman"/>
          <w:bCs/>
          <w:sz w:val="24"/>
          <w:szCs w:val="24"/>
        </w:rPr>
        <w:t>Соединение деревянных деталей: с</w:t>
      </w:r>
      <w:r w:rsidRPr="009029B5">
        <w:rPr>
          <w:rFonts w:ascii="Times New Roman" w:hAnsi="Times New Roman"/>
          <w:sz w:val="24"/>
          <w:szCs w:val="24"/>
        </w:rPr>
        <w:t>клеивание деревянных деталей, соединение при помощи гвоздей, шурупов.</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Полиграфия.</w:t>
      </w:r>
    </w:p>
    <w:p w:rsidR="00034EC1" w:rsidRPr="009029B5" w:rsidRDefault="00034EC1" w:rsidP="009029B5">
      <w:pPr>
        <w:pStyle w:val="af9"/>
        <w:spacing w:line="276" w:lineRule="auto"/>
        <w:ind w:firstLine="708"/>
        <w:jc w:val="both"/>
        <w:rPr>
          <w:rFonts w:ascii="Times New Roman" w:hAnsi="Times New Roman"/>
          <w:bCs/>
          <w:sz w:val="24"/>
          <w:szCs w:val="24"/>
        </w:rPr>
      </w:pPr>
      <w:r w:rsidRPr="009029B5">
        <w:rPr>
          <w:rFonts w:ascii="Times New Roman" w:hAnsi="Times New Roman"/>
          <w:bCs/>
          <w:sz w:val="24"/>
          <w:szCs w:val="24"/>
        </w:rPr>
        <w:t>Фотография. Обращение с фотоаппаратом: различение</w:t>
      </w:r>
      <w:r w:rsidRPr="009029B5">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9029B5">
        <w:rPr>
          <w:rFonts w:ascii="Times New Roman" w:hAnsi="Times New Roman"/>
          <w:bCs/>
          <w:i/>
          <w:sz w:val="24"/>
          <w:szCs w:val="24"/>
        </w:rPr>
        <w:t xml:space="preserve"> </w:t>
      </w:r>
      <w:r w:rsidRPr="009029B5">
        <w:rPr>
          <w:rFonts w:ascii="Times New Roman" w:hAnsi="Times New Roman"/>
          <w:bCs/>
          <w:sz w:val="24"/>
          <w:szCs w:val="24"/>
        </w:rPr>
        <w:t>Правила хранения фототехники.</w:t>
      </w:r>
    </w:p>
    <w:p w:rsidR="00034EC1" w:rsidRPr="009029B5" w:rsidRDefault="00034EC1" w:rsidP="009029B5">
      <w:pPr>
        <w:pStyle w:val="af9"/>
        <w:spacing w:line="276" w:lineRule="auto"/>
        <w:ind w:firstLine="708"/>
        <w:jc w:val="both"/>
        <w:rPr>
          <w:rFonts w:ascii="Times New Roman" w:hAnsi="Times New Roman"/>
          <w:bCs/>
          <w:i/>
          <w:sz w:val="24"/>
          <w:szCs w:val="24"/>
        </w:rPr>
      </w:pPr>
      <w:proofErr w:type="spellStart"/>
      <w:r w:rsidRPr="009029B5">
        <w:rPr>
          <w:rFonts w:ascii="Times New Roman" w:hAnsi="Times New Roman"/>
          <w:sz w:val="24"/>
          <w:szCs w:val="24"/>
        </w:rPr>
        <w:t>Ламинирование</w:t>
      </w:r>
      <w:proofErr w:type="spellEnd"/>
      <w:r w:rsidRPr="009029B5">
        <w:rPr>
          <w:rFonts w:ascii="Times New Roman" w:hAnsi="Times New Roman"/>
          <w:sz w:val="24"/>
          <w:szCs w:val="24"/>
        </w:rPr>
        <w:t xml:space="preserve">: </w:t>
      </w:r>
      <w:r w:rsidRPr="009029B5">
        <w:rPr>
          <w:rFonts w:ascii="Times New Roman" w:hAnsi="Times New Roman"/>
          <w:bCs/>
          <w:sz w:val="24"/>
          <w:szCs w:val="24"/>
        </w:rPr>
        <w:t>р</w:t>
      </w:r>
      <w:r w:rsidRPr="009029B5">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9029B5">
        <w:rPr>
          <w:rFonts w:ascii="Times New Roman" w:hAnsi="Times New Roman"/>
          <w:bCs/>
          <w:i/>
          <w:sz w:val="24"/>
          <w:szCs w:val="24"/>
        </w:rPr>
        <w:t xml:space="preserve"> </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9029B5">
        <w:rPr>
          <w:rFonts w:ascii="Times New Roman" w:hAnsi="Times New Roman"/>
          <w:bCs/>
          <w:i/>
          <w:sz w:val="24"/>
          <w:szCs w:val="24"/>
        </w:rPr>
        <w:t xml:space="preserve"> </w:t>
      </w:r>
    </w:p>
    <w:p w:rsidR="00034EC1" w:rsidRPr="009029B5" w:rsidRDefault="00034EC1"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Использование резака: р</w:t>
      </w:r>
      <w:r w:rsidRPr="009029B5">
        <w:rPr>
          <w:rFonts w:ascii="Times New Roman" w:hAnsi="Times New Roman"/>
          <w:bCs/>
          <w:sz w:val="24"/>
          <w:szCs w:val="24"/>
        </w:rPr>
        <w:t>азличение</w:t>
      </w:r>
      <w:r w:rsidRPr="009029B5">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Допечатные работы на компьютере: р</w:t>
      </w:r>
      <w:r w:rsidRPr="009029B5">
        <w:rPr>
          <w:rFonts w:ascii="Times New Roman" w:hAnsi="Times New Roman"/>
          <w:bCs/>
          <w:sz w:val="24"/>
          <w:szCs w:val="24"/>
        </w:rPr>
        <w:t>азличение</w:t>
      </w:r>
      <w:r w:rsidRPr="009029B5">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9029B5">
        <w:rPr>
          <w:rFonts w:ascii="Times New Roman" w:hAnsi="Times New Roman"/>
          <w:bCs/>
          <w:i/>
          <w:sz w:val="24"/>
          <w:szCs w:val="24"/>
        </w:rPr>
        <w:t xml:space="preserve"> </w:t>
      </w:r>
      <w:r w:rsidRPr="009029B5">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9029B5">
        <w:rPr>
          <w:rFonts w:ascii="Times New Roman" w:hAnsi="Times New Roman"/>
          <w:bCs/>
          <w:i/>
          <w:sz w:val="24"/>
          <w:szCs w:val="24"/>
        </w:rPr>
        <w:t xml:space="preserve"> </w:t>
      </w:r>
      <w:r w:rsidRPr="009029B5">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sz w:val="24"/>
          <w:szCs w:val="24"/>
        </w:rPr>
        <w:t xml:space="preserve">Печать на принтере. </w:t>
      </w:r>
      <w:r w:rsidRPr="009029B5">
        <w:rPr>
          <w:rFonts w:ascii="Times New Roman" w:hAnsi="Times New Roman"/>
          <w:bCs/>
          <w:sz w:val="24"/>
          <w:szCs w:val="24"/>
        </w:rPr>
        <w:t>Различение</w:t>
      </w:r>
      <w:r w:rsidRPr="009029B5">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9029B5">
        <w:rPr>
          <w:rFonts w:ascii="Times New Roman" w:hAnsi="Times New Roman"/>
          <w:sz w:val="24"/>
          <w:szCs w:val="24"/>
        </w:rPr>
        <w:t>заправление</w:t>
      </w:r>
      <w:proofErr w:type="spellEnd"/>
      <w:r w:rsidRPr="009029B5">
        <w:rPr>
          <w:rFonts w:ascii="Times New Roman" w:hAnsi="Times New Roman"/>
          <w:sz w:val="24"/>
          <w:szCs w:val="24"/>
        </w:rPr>
        <w:t xml:space="preserve"> бумаги в лоток, запуск программы печать, вынимание распечатанных листов, выключение принтера. Распечатывание на принтере.</w:t>
      </w:r>
    </w:p>
    <w:p w:rsidR="00034EC1" w:rsidRPr="009029B5" w:rsidRDefault="00034EC1" w:rsidP="009029B5">
      <w:pPr>
        <w:pStyle w:val="af9"/>
        <w:spacing w:line="276" w:lineRule="auto"/>
        <w:ind w:firstLine="709"/>
        <w:jc w:val="both"/>
        <w:rPr>
          <w:rFonts w:ascii="Times New Roman" w:hAnsi="Times New Roman"/>
          <w:i/>
          <w:sz w:val="24"/>
          <w:szCs w:val="24"/>
        </w:rPr>
      </w:pPr>
      <w:r w:rsidRPr="009029B5">
        <w:rPr>
          <w:rFonts w:ascii="Times New Roman" w:hAnsi="Times New Roman"/>
          <w:i/>
          <w:sz w:val="24"/>
          <w:szCs w:val="24"/>
        </w:rPr>
        <w:t>Растениеводство.</w:t>
      </w:r>
    </w:p>
    <w:p w:rsidR="00034EC1" w:rsidRPr="009029B5" w:rsidRDefault="00034EC1" w:rsidP="009029B5">
      <w:pPr>
        <w:pStyle w:val="af9"/>
        <w:spacing w:line="276" w:lineRule="auto"/>
        <w:ind w:firstLine="708"/>
        <w:jc w:val="both"/>
        <w:rPr>
          <w:rFonts w:ascii="Times New Roman" w:hAnsi="Times New Roman"/>
          <w:bCs/>
          <w:i/>
          <w:sz w:val="24"/>
          <w:szCs w:val="24"/>
        </w:rPr>
      </w:pPr>
      <w:r w:rsidRPr="009029B5">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9029B5">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9029B5">
        <w:rPr>
          <w:rFonts w:ascii="Times New Roman" w:hAnsi="Times New Roman"/>
          <w:bCs/>
          <w:i/>
          <w:sz w:val="24"/>
          <w:szCs w:val="24"/>
        </w:rPr>
        <w:t xml:space="preserve"> </w:t>
      </w:r>
      <w:r w:rsidRPr="009029B5">
        <w:rPr>
          <w:rFonts w:ascii="Times New Roman" w:hAnsi="Times New Roman"/>
          <w:bCs/>
          <w:sz w:val="24"/>
          <w:szCs w:val="24"/>
        </w:rPr>
        <w:t>Выращивание растений в открытом грунте: п</w:t>
      </w:r>
      <w:r w:rsidRPr="009029B5">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9029B5">
        <w:rPr>
          <w:rFonts w:ascii="Times New Roman" w:hAnsi="Times New Roman"/>
          <w:bCs/>
          <w:sz w:val="24"/>
          <w:szCs w:val="24"/>
        </w:rPr>
        <w:t>П</w:t>
      </w:r>
      <w:r w:rsidRPr="009029B5">
        <w:rPr>
          <w:rFonts w:ascii="Times New Roman" w:hAnsi="Times New Roman"/>
          <w:sz w:val="24"/>
          <w:szCs w:val="24"/>
        </w:rPr>
        <w:t>одготовка семян к посадке.</w:t>
      </w:r>
      <w:r w:rsidRPr="009029B5">
        <w:rPr>
          <w:rFonts w:ascii="Times New Roman" w:hAnsi="Times New Roman"/>
          <w:bCs/>
          <w:sz w:val="24"/>
          <w:szCs w:val="24"/>
        </w:rPr>
        <w:t xml:space="preserve"> </w:t>
      </w:r>
      <w:r w:rsidRPr="009029B5">
        <w:rPr>
          <w:rFonts w:ascii="Times New Roman" w:hAnsi="Times New Roman"/>
          <w:sz w:val="24"/>
          <w:szCs w:val="24"/>
        </w:rPr>
        <w:t xml:space="preserve">Посев семян. Высаживание рассады в открытый грунт. </w:t>
      </w:r>
      <w:r w:rsidRPr="009029B5">
        <w:rPr>
          <w:rFonts w:ascii="Times New Roman" w:hAnsi="Times New Roman"/>
          <w:bCs/>
          <w:sz w:val="24"/>
          <w:szCs w:val="24"/>
        </w:rPr>
        <w:t>П</w:t>
      </w:r>
      <w:r w:rsidRPr="009029B5">
        <w:rPr>
          <w:rFonts w:ascii="Times New Roman" w:hAnsi="Times New Roman"/>
          <w:sz w:val="24"/>
          <w:szCs w:val="24"/>
        </w:rPr>
        <w:t xml:space="preserve">олив растений. Удаление сорняков. Обрезка веток. </w:t>
      </w:r>
      <w:r w:rsidRPr="009029B5">
        <w:rPr>
          <w:rFonts w:ascii="Times New Roman" w:hAnsi="Times New Roman"/>
          <w:bCs/>
          <w:sz w:val="24"/>
          <w:szCs w:val="24"/>
        </w:rPr>
        <w:t>В</w:t>
      </w:r>
      <w:r w:rsidRPr="009029B5">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9029B5">
        <w:rPr>
          <w:rFonts w:ascii="Times New Roman" w:hAnsi="Times New Roman"/>
          <w:bCs/>
          <w:i/>
          <w:sz w:val="24"/>
          <w:szCs w:val="24"/>
        </w:rPr>
        <w:t xml:space="preserve"> </w:t>
      </w:r>
      <w:r w:rsidRPr="009029B5">
        <w:rPr>
          <w:rFonts w:ascii="Times New Roman" w:hAnsi="Times New Roman"/>
          <w:bCs/>
          <w:sz w:val="24"/>
          <w:szCs w:val="24"/>
        </w:rPr>
        <w:t>Уход за</w:t>
      </w:r>
      <w:r w:rsidRPr="009029B5">
        <w:rPr>
          <w:rFonts w:ascii="Times New Roman" w:hAnsi="Times New Roman"/>
          <w:sz w:val="24"/>
          <w:szCs w:val="24"/>
        </w:rPr>
        <w:t xml:space="preserve"> садовым инвентарем.</w:t>
      </w:r>
    </w:p>
    <w:p w:rsidR="00034EC1" w:rsidRPr="009029B5" w:rsidRDefault="00034EC1" w:rsidP="009029B5">
      <w:pPr>
        <w:pStyle w:val="af9"/>
        <w:spacing w:line="276" w:lineRule="auto"/>
        <w:ind w:firstLine="709"/>
        <w:jc w:val="both"/>
        <w:rPr>
          <w:rFonts w:ascii="Times New Roman" w:hAnsi="Times New Roman"/>
          <w:bCs/>
          <w:i/>
          <w:sz w:val="24"/>
          <w:szCs w:val="24"/>
        </w:rPr>
      </w:pPr>
      <w:r w:rsidRPr="009029B5">
        <w:rPr>
          <w:rFonts w:ascii="Times New Roman" w:hAnsi="Times New Roman"/>
          <w:bCs/>
          <w:i/>
          <w:sz w:val="24"/>
          <w:szCs w:val="24"/>
        </w:rPr>
        <w:t>Швейное дело.</w:t>
      </w:r>
    </w:p>
    <w:p w:rsidR="00034EC1" w:rsidRPr="009029B5" w:rsidRDefault="00034EC1"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9029B5">
        <w:rPr>
          <w:rFonts w:ascii="Times New Roman" w:hAnsi="Times New Roman"/>
          <w:i/>
          <w:sz w:val="24"/>
          <w:szCs w:val="24"/>
        </w:rPr>
        <w:t xml:space="preserve">, </w:t>
      </w:r>
      <w:r w:rsidRPr="009029B5">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9029B5" w:rsidRDefault="00034EC1" w:rsidP="009029B5">
      <w:pPr>
        <w:pStyle w:val="af9"/>
        <w:spacing w:line="276" w:lineRule="auto"/>
        <w:ind w:firstLine="708"/>
        <w:jc w:val="both"/>
        <w:rPr>
          <w:rFonts w:ascii="Times New Roman" w:hAnsi="Times New Roman"/>
          <w:i/>
          <w:sz w:val="24"/>
          <w:szCs w:val="24"/>
        </w:rPr>
      </w:pPr>
      <w:r w:rsidRPr="009029B5">
        <w:rPr>
          <w:rFonts w:ascii="Times New Roman" w:hAnsi="Times New Roman"/>
          <w:bCs/>
          <w:sz w:val="24"/>
          <w:szCs w:val="24"/>
        </w:rPr>
        <w:t>Работа на электрической машинке:</w:t>
      </w:r>
      <w:r w:rsidRPr="009029B5">
        <w:rPr>
          <w:rFonts w:ascii="Times New Roman" w:hAnsi="Times New Roman"/>
          <w:i/>
          <w:sz w:val="24"/>
          <w:szCs w:val="24"/>
        </w:rPr>
        <w:t xml:space="preserve"> </w:t>
      </w:r>
      <w:r w:rsidRPr="009029B5">
        <w:rPr>
          <w:rFonts w:ascii="Times New Roman" w:hAnsi="Times New Roman"/>
          <w:sz w:val="24"/>
          <w:szCs w:val="24"/>
        </w:rPr>
        <w:t xml:space="preserve">различение основных частей электрической швейной машинки. </w:t>
      </w:r>
      <w:r w:rsidRPr="009029B5">
        <w:rPr>
          <w:rFonts w:ascii="Times New Roman" w:hAnsi="Times New Roman"/>
          <w:bCs/>
          <w:sz w:val="24"/>
          <w:szCs w:val="24"/>
        </w:rPr>
        <w:t>Н</w:t>
      </w:r>
      <w:r w:rsidRPr="009029B5">
        <w:rPr>
          <w:rFonts w:ascii="Times New Roman" w:hAnsi="Times New Roman"/>
          <w:sz w:val="24"/>
          <w:szCs w:val="24"/>
        </w:rPr>
        <w:t xml:space="preserve">аматывание нити на шпульку. Вставление шпульки с ниткой в шпульный колпачок. </w:t>
      </w:r>
      <w:r w:rsidRPr="009029B5">
        <w:rPr>
          <w:rFonts w:ascii="Times New Roman" w:hAnsi="Times New Roman"/>
          <w:bCs/>
          <w:sz w:val="24"/>
          <w:szCs w:val="24"/>
        </w:rPr>
        <w:t xml:space="preserve"> В</w:t>
      </w:r>
      <w:r w:rsidRPr="009029B5">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9029B5">
        <w:rPr>
          <w:rFonts w:ascii="Times New Roman" w:hAnsi="Times New Roman"/>
          <w:bCs/>
          <w:sz w:val="24"/>
          <w:szCs w:val="24"/>
        </w:rPr>
        <w:t xml:space="preserve">, </w:t>
      </w:r>
      <w:r w:rsidRPr="009029B5">
        <w:rPr>
          <w:rFonts w:ascii="Times New Roman" w:hAnsi="Times New Roman"/>
          <w:sz w:val="24"/>
          <w:szCs w:val="24"/>
        </w:rPr>
        <w:t>наматывание нити на шпульку</w:t>
      </w:r>
      <w:r w:rsidRPr="009029B5">
        <w:rPr>
          <w:rFonts w:ascii="Times New Roman" w:hAnsi="Times New Roman"/>
          <w:bCs/>
          <w:sz w:val="24"/>
          <w:szCs w:val="24"/>
        </w:rPr>
        <w:t xml:space="preserve">, </w:t>
      </w:r>
      <w:r w:rsidRPr="009029B5">
        <w:rPr>
          <w:rFonts w:ascii="Times New Roman" w:hAnsi="Times New Roman"/>
          <w:sz w:val="24"/>
          <w:szCs w:val="24"/>
        </w:rPr>
        <w:t>вставление шпульки с ниткой в шпульный колпачок</w:t>
      </w:r>
      <w:r w:rsidRPr="009029B5">
        <w:rPr>
          <w:rFonts w:ascii="Times New Roman" w:hAnsi="Times New Roman"/>
          <w:bCs/>
          <w:sz w:val="24"/>
          <w:szCs w:val="24"/>
        </w:rPr>
        <w:t xml:space="preserve">, </w:t>
      </w:r>
      <w:r w:rsidRPr="009029B5">
        <w:rPr>
          <w:rFonts w:ascii="Times New Roman" w:hAnsi="Times New Roman"/>
          <w:sz w:val="24"/>
          <w:szCs w:val="24"/>
        </w:rPr>
        <w:t>вставление шпульного колпачка в челнок</w:t>
      </w:r>
      <w:r w:rsidRPr="009029B5">
        <w:rPr>
          <w:rFonts w:ascii="Times New Roman" w:hAnsi="Times New Roman"/>
          <w:bCs/>
          <w:sz w:val="24"/>
          <w:szCs w:val="24"/>
        </w:rPr>
        <w:t xml:space="preserve">, </w:t>
      </w:r>
      <w:r w:rsidRPr="009029B5">
        <w:rPr>
          <w:rFonts w:ascii="Times New Roman" w:hAnsi="Times New Roman"/>
          <w:sz w:val="24"/>
          <w:szCs w:val="24"/>
        </w:rPr>
        <w:t>заправка верхней нити</w:t>
      </w:r>
      <w:r w:rsidRPr="009029B5">
        <w:rPr>
          <w:rFonts w:ascii="Times New Roman" w:hAnsi="Times New Roman"/>
          <w:bCs/>
          <w:sz w:val="24"/>
          <w:szCs w:val="24"/>
        </w:rPr>
        <w:t xml:space="preserve">, </w:t>
      </w:r>
      <w:r w:rsidRPr="009029B5">
        <w:rPr>
          <w:rFonts w:ascii="Times New Roman" w:hAnsi="Times New Roman"/>
          <w:sz w:val="24"/>
          <w:szCs w:val="24"/>
        </w:rPr>
        <w:t>вывод нижней нити наверх).</w:t>
      </w:r>
      <w:r w:rsidRPr="009029B5">
        <w:rPr>
          <w:rFonts w:ascii="Times New Roman" w:hAnsi="Times New Roman"/>
          <w:i/>
          <w:sz w:val="24"/>
          <w:szCs w:val="24"/>
        </w:rPr>
        <w:t xml:space="preserve"> </w:t>
      </w:r>
      <w:r w:rsidRPr="009029B5">
        <w:rPr>
          <w:rFonts w:ascii="Times New Roman" w:hAnsi="Times New Roman"/>
          <w:bCs/>
          <w:sz w:val="24"/>
          <w:szCs w:val="24"/>
        </w:rPr>
        <w:t>П</w:t>
      </w:r>
      <w:r w:rsidRPr="009029B5">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9029B5">
        <w:rPr>
          <w:rFonts w:ascii="Times New Roman" w:hAnsi="Times New Roman"/>
          <w:bCs/>
          <w:sz w:val="24"/>
          <w:szCs w:val="24"/>
        </w:rPr>
        <w:t xml:space="preserve">, </w:t>
      </w:r>
      <w:r w:rsidRPr="009029B5">
        <w:rPr>
          <w:rFonts w:ascii="Times New Roman" w:hAnsi="Times New Roman"/>
          <w:sz w:val="24"/>
          <w:szCs w:val="24"/>
        </w:rPr>
        <w:t>подведение ткани под лапку</w:t>
      </w:r>
      <w:r w:rsidRPr="009029B5">
        <w:rPr>
          <w:rFonts w:ascii="Times New Roman" w:hAnsi="Times New Roman"/>
          <w:bCs/>
          <w:sz w:val="24"/>
          <w:szCs w:val="24"/>
        </w:rPr>
        <w:t xml:space="preserve">, </w:t>
      </w:r>
      <w:r w:rsidRPr="009029B5">
        <w:rPr>
          <w:rFonts w:ascii="Times New Roman" w:hAnsi="Times New Roman"/>
          <w:sz w:val="24"/>
          <w:szCs w:val="24"/>
        </w:rPr>
        <w:t>опускание иголки</w:t>
      </w:r>
      <w:r w:rsidRPr="009029B5">
        <w:rPr>
          <w:rFonts w:ascii="Times New Roman" w:hAnsi="Times New Roman"/>
          <w:bCs/>
          <w:sz w:val="24"/>
          <w:szCs w:val="24"/>
        </w:rPr>
        <w:t xml:space="preserve">, </w:t>
      </w:r>
      <w:r w:rsidRPr="009029B5">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9029B5">
        <w:rPr>
          <w:rFonts w:ascii="Times New Roman" w:hAnsi="Times New Roman"/>
          <w:bCs/>
          <w:sz w:val="24"/>
          <w:szCs w:val="24"/>
        </w:rPr>
        <w:t xml:space="preserve">, </w:t>
      </w:r>
      <w:r w:rsidRPr="009029B5">
        <w:rPr>
          <w:rFonts w:ascii="Times New Roman" w:hAnsi="Times New Roman"/>
          <w:sz w:val="24"/>
          <w:szCs w:val="24"/>
        </w:rPr>
        <w:t>регулировка ткани во время строчки</w:t>
      </w:r>
      <w:r w:rsidRPr="009029B5">
        <w:rPr>
          <w:rFonts w:ascii="Times New Roman" w:hAnsi="Times New Roman"/>
          <w:bCs/>
          <w:sz w:val="24"/>
          <w:szCs w:val="24"/>
        </w:rPr>
        <w:t xml:space="preserve">, </w:t>
      </w:r>
      <w:r w:rsidRPr="009029B5">
        <w:rPr>
          <w:rFonts w:ascii="Times New Roman" w:hAnsi="Times New Roman"/>
          <w:sz w:val="24"/>
          <w:szCs w:val="24"/>
        </w:rPr>
        <w:t>отпускание педали). Соблюдение последовательности действий по окончании шитья (поднятие лапки</w:t>
      </w:r>
      <w:r w:rsidRPr="009029B5">
        <w:rPr>
          <w:rFonts w:ascii="Times New Roman" w:hAnsi="Times New Roman"/>
          <w:bCs/>
          <w:sz w:val="24"/>
          <w:szCs w:val="24"/>
        </w:rPr>
        <w:t xml:space="preserve">, </w:t>
      </w:r>
      <w:r w:rsidRPr="009029B5">
        <w:rPr>
          <w:rFonts w:ascii="Times New Roman" w:hAnsi="Times New Roman"/>
          <w:sz w:val="24"/>
          <w:szCs w:val="24"/>
        </w:rPr>
        <w:t>поднятие иголки</w:t>
      </w:r>
      <w:r w:rsidRPr="009029B5">
        <w:rPr>
          <w:rFonts w:ascii="Times New Roman" w:hAnsi="Times New Roman"/>
          <w:bCs/>
          <w:sz w:val="24"/>
          <w:szCs w:val="24"/>
        </w:rPr>
        <w:t xml:space="preserve">, </w:t>
      </w:r>
      <w:r w:rsidRPr="009029B5">
        <w:rPr>
          <w:rFonts w:ascii="Times New Roman" w:hAnsi="Times New Roman"/>
          <w:sz w:val="24"/>
          <w:szCs w:val="24"/>
        </w:rPr>
        <w:t>вынимание ткани из-под лапки</w:t>
      </w:r>
      <w:r w:rsidRPr="009029B5">
        <w:rPr>
          <w:rFonts w:ascii="Times New Roman" w:hAnsi="Times New Roman"/>
          <w:bCs/>
          <w:sz w:val="24"/>
          <w:szCs w:val="24"/>
        </w:rPr>
        <w:t xml:space="preserve">, </w:t>
      </w:r>
      <w:r w:rsidRPr="009029B5">
        <w:rPr>
          <w:rFonts w:ascii="Times New Roman" w:hAnsi="Times New Roman"/>
          <w:sz w:val="24"/>
          <w:szCs w:val="24"/>
        </w:rPr>
        <w:t xml:space="preserve">обрезание нити). </w:t>
      </w:r>
      <w:r w:rsidRPr="009029B5">
        <w:rPr>
          <w:rFonts w:ascii="Times New Roman" w:hAnsi="Times New Roman"/>
          <w:bCs/>
          <w:sz w:val="24"/>
          <w:szCs w:val="24"/>
        </w:rPr>
        <w:t>Кройка и сборка изделия: с</w:t>
      </w:r>
      <w:r w:rsidRPr="009029B5">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9029B5">
        <w:rPr>
          <w:rFonts w:ascii="Times New Roman" w:hAnsi="Times New Roman"/>
          <w:bCs/>
          <w:i/>
          <w:sz w:val="24"/>
          <w:szCs w:val="24"/>
        </w:rPr>
        <w:t xml:space="preserve">, </w:t>
      </w:r>
      <w:r w:rsidRPr="009029B5">
        <w:rPr>
          <w:rFonts w:ascii="Times New Roman" w:hAnsi="Times New Roman"/>
          <w:sz w:val="24"/>
          <w:szCs w:val="24"/>
        </w:rPr>
        <w:t>выполнение припуска на шов</w:t>
      </w:r>
      <w:r w:rsidRPr="009029B5">
        <w:rPr>
          <w:rFonts w:ascii="Times New Roman" w:hAnsi="Times New Roman"/>
          <w:bCs/>
          <w:i/>
          <w:sz w:val="24"/>
          <w:szCs w:val="24"/>
        </w:rPr>
        <w:t xml:space="preserve">, </w:t>
      </w:r>
      <w:r w:rsidRPr="009029B5">
        <w:rPr>
          <w:rFonts w:ascii="Times New Roman" w:hAnsi="Times New Roman"/>
          <w:sz w:val="24"/>
          <w:szCs w:val="24"/>
        </w:rPr>
        <w:t>снятие выкройки с ткани</w:t>
      </w:r>
      <w:r w:rsidRPr="009029B5">
        <w:rPr>
          <w:rFonts w:ascii="Times New Roman" w:hAnsi="Times New Roman"/>
          <w:bCs/>
          <w:i/>
          <w:sz w:val="24"/>
          <w:szCs w:val="24"/>
        </w:rPr>
        <w:t xml:space="preserve">, </w:t>
      </w:r>
      <w:r w:rsidRPr="009029B5">
        <w:rPr>
          <w:rFonts w:ascii="Times New Roman" w:hAnsi="Times New Roman"/>
          <w:sz w:val="24"/>
          <w:szCs w:val="24"/>
        </w:rPr>
        <w:t>вырезание детали изделия). Соединение деталей изделия.  Оценка качества проделанной работы.</w:t>
      </w:r>
    </w:p>
    <w:p w:rsidR="00306E7A" w:rsidRDefault="00306E7A" w:rsidP="009029B5">
      <w:pPr>
        <w:pStyle w:val="c11"/>
        <w:spacing w:before="0" w:beforeAutospacing="0" w:after="0" w:afterAutospacing="0" w:line="276" w:lineRule="auto"/>
        <w:jc w:val="center"/>
        <w:rPr>
          <w:rStyle w:val="c12"/>
          <w:u w:val="single"/>
        </w:rPr>
      </w:pPr>
    </w:p>
    <w:p w:rsidR="0036168F" w:rsidRPr="00306E7A" w:rsidRDefault="0036168F" w:rsidP="009029B5">
      <w:pPr>
        <w:pStyle w:val="c11"/>
        <w:spacing w:before="0" w:beforeAutospacing="0" w:after="0" w:afterAutospacing="0" w:line="276" w:lineRule="auto"/>
        <w:jc w:val="center"/>
        <w:rPr>
          <w:rStyle w:val="c12"/>
          <w:b/>
          <w:u w:val="single"/>
        </w:rPr>
      </w:pPr>
      <w:r w:rsidRPr="00306E7A">
        <w:rPr>
          <w:rStyle w:val="c12"/>
          <w:b/>
          <w:u w:val="single"/>
        </w:rPr>
        <w:t>Содержание курсов коррекционно-развивающей области</w:t>
      </w:r>
    </w:p>
    <w:p w:rsidR="00773CA9" w:rsidRPr="009029B5" w:rsidRDefault="00773CA9" w:rsidP="009029B5">
      <w:pPr>
        <w:pStyle w:val="24"/>
        <w:shd w:val="clear" w:color="auto" w:fill="FFFFFF"/>
        <w:spacing w:line="276" w:lineRule="auto"/>
        <w:ind w:left="0" w:firstLine="720"/>
        <w:jc w:val="both"/>
        <w:rPr>
          <w:rFonts w:cs="Times New Roman"/>
          <w:i/>
          <w:iCs/>
        </w:rPr>
      </w:pPr>
      <w:r w:rsidRPr="009029B5">
        <w:rPr>
          <w:rFonts w:cs="Times New Roman"/>
          <w:bCs/>
          <w:caps w:val="0"/>
        </w:rPr>
        <w:t>Коррекционно-развивающая область</w:t>
      </w:r>
      <w:r w:rsidRPr="009029B5">
        <w:rPr>
          <w:rFonts w:cs="Times New Roman"/>
          <w:b/>
          <w:bCs/>
          <w:caps w:val="0"/>
        </w:rPr>
        <w:t xml:space="preserve"> </w:t>
      </w:r>
      <w:r w:rsidRPr="009029B5">
        <w:rPr>
          <w:rFonts w:cs="Times New Roman"/>
          <w:bCs/>
          <w:iCs/>
          <w:caps w:val="0"/>
        </w:rPr>
        <w:t>является обязательной частью внеурочной деятельности</w:t>
      </w:r>
      <w:r w:rsidRPr="009029B5">
        <w:rPr>
          <w:rFonts w:cs="Times New Roman"/>
          <w:b/>
          <w:bCs/>
          <w:i/>
          <w:iCs/>
          <w:caps w:val="0"/>
        </w:rPr>
        <w:t xml:space="preserve">, </w:t>
      </w:r>
      <w:r w:rsidRPr="009029B5">
        <w:rPr>
          <w:rFonts w:cs="Times New Roman"/>
          <w:caps w:val="0"/>
        </w:rPr>
        <w:t>поддерживающей процесс освоения содержания</w:t>
      </w:r>
      <w:r w:rsidRPr="009029B5">
        <w:rPr>
          <w:rFonts w:cs="Times New Roman"/>
        </w:rPr>
        <w:t xml:space="preserve"> АООП НОО.</w:t>
      </w:r>
      <w:r w:rsidRPr="009029B5">
        <w:rPr>
          <w:rFonts w:cs="Times New Roman"/>
          <w:i/>
          <w:iCs/>
        </w:rPr>
        <w:t xml:space="preserve"> </w:t>
      </w:r>
    </w:p>
    <w:p w:rsidR="00773CA9" w:rsidRPr="009029B5" w:rsidRDefault="00773CA9" w:rsidP="009029B5">
      <w:pPr>
        <w:pStyle w:val="24"/>
        <w:shd w:val="clear" w:color="auto" w:fill="FFFFFF"/>
        <w:spacing w:line="276" w:lineRule="auto"/>
        <w:ind w:left="0" w:firstLine="720"/>
        <w:jc w:val="both"/>
        <w:rPr>
          <w:rFonts w:cs="Times New Roman"/>
        </w:rPr>
      </w:pPr>
      <w:r w:rsidRPr="009029B5">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9029B5">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9029B5" w:rsidRDefault="00773CA9" w:rsidP="009029B5">
      <w:pPr>
        <w:pStyle w:val="24"/>
        <w:shd w:val="clear" w:color="auto" w:fill="FFFFFF"/>
        <w:spacing w:line="276" w:lineRule="auto"/>
        <w:ind w:left="0" w:firstLine="720"/>
        <w:jc w:val="both"/>
        <w:rPr>
          <w:rFonts w:cs="Times New Roman"/>
        </w:rPr>
      </w:pPr>
      <w:r w:rsidRPr="009029B5">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9029B5" w:rsidRDefault="00773CA9" w:rsidP="009029B5">
      <w:pPr>
        <w:pStyle w:val="16"/>
        <w:spacing w:line="276" w:lineRule="auto"/>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bCs/>
          <w:sz w:val="24"/>
          <w:szCs w:val="24"/>
        </w:rPr>
        <w:t xml:space="preserve"> </w:t>
      </w:r>
      <w:r w:rsidRPr="009029B5">
        <w:rPr>
          <w:rFonts w:ascii="Times New Roman" w:hAnsi="Times New Roman" w:cs="Times New Roman"/>
          <w:b/>
          <w:bCs/>
          <w:i/>
          <w:sz w:val="24"/>
          <w:szCs w:val="24"/>
        </w:rPr>
        <w:t>«</w:t>
      </w:r>
      <w:r w:rsidRPr="009029B5">
        <w:rPr>
          <w:rFonts w:ascii="Times New Roman" w:hAnsi="Times New Roman" w:cs="Times New Roman"/>
          <w:b/>
          <w:bCs/>
          <w:i/>
          <w:iCs/>
          <w:sz w:val="24"/>
          <w:szCs w:val="24"/>
        </w:rPr>
        <w:t>Эмоциональное и коммуникативно-речевое развитие (альтернативная коммуникация)»</w:t>
      </w:r>
      <w:r w:rsidRPr="009029B5">
        <w:rPr>
          <w:rFonts w:ascii="Times New Roman" w:hAnsi="Times New Roman" w:cs="Times New Roman"/>
          <w:sz w:val="24"/>
          <w:szCs w:val="24"/>
        </w:rPr>
        <w:t xml:space="preserve"> (фронтальные и индивидуальные занятия)</w:t>
      </w:r>
      <w:r w:rsidRPr="009029B5">
        <w:rPr>
          <w:rFonts w:ascii="Times New Roman" w:hAnsi="Times New Roman" w:cs="Times New Roman"/>
          <w:b/>
          <w:bCs/>
          <w:i/>
          <w:iCs/>
          <w:sz w:val="24"/>
          <w:szCs w:val="24"/>
        </w:rPr>
        <w:t xml:space="preserve">. </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9029B5" w:rsidRDefault="00773CA9" w:rsidP="009029B5">
      <w:pPr>
        <w:pStyle w:val="16"/>
        <w:spacing w:line="276" w:lineRule="auto"/>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w:t>
      </w:r>
      <w:r w:rsidRPr="009029B5">
        <w:rPr>
          <w:rFonts w:ascii="Times New Roman" w:hAnsi="Times New Roman" w:cs="Times New Roman"/>
          <w:sz w:val="24"/>
          <w:szCs w:val="24"/>
        </w:rPr>
        <w:t xml:space="preserve"> </w:t>
      </w:r>
      <w:r w:rsidRPr="009029B5">
        <w:rPr>
          <w:rFonts w:ascii="Times New Roman" w:hAnsi="Times New Roman" w:cs="Times New Roman"/>
          <w:iCs/>
          <w:sz w:val="24"/>
          <w:szCs w:val="24"/>
        </w:rPr>
        <w:t>задачи реализации содержания:</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9029B5" w:rsidRDefault="00CF06F2"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Техническое оснащение включает: предметы, графические изображения, знаковые системы,  </w:t>
      </w:r>
      <w:r w:rsidRPr="009029B5">
        <w:rPr>
          <w:rFonts w:ascii="Times New Roman" w:eastAsia="ArialMT" w:hAnsi="Times New Roman"/>
          <w:sz w:val="24"/>
          <w:szCs w:val="24"/>
        </w:rPr>
        <w:t xml:space="preserve">таблицы букв, </w:t>
      </w:r>
      <w:r w:rsidRPr="009029B5">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w:t>
      </w:r>
      <w:proofErr w:type="spellStart"/>
      <w:r w:rsidRPr="009029B5">
        <w:rPr>
          <w:rFonts w:ascii="Times New Roman" w:hAnsi="Times New Roman"/>
          <w:sz w:val="24"/>
          <w:szCs w:val="24"/>
        </w:rPr>
        <w:t>Language</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Master</w:t>
      </w:r>
      <w:proofErr w:type="spellEnd"/>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Big</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Mac</w:t>
      </w:r>
      <w:proofErr w:type="spellEnd"/>
      <w:r w:rsidRPr="009029B5">
        <w:rPr>
          <w:rFonts w:ascii="Times New Roman" w:hAnsi="Times New Roman"/>
          <w:bCs/>
          <w:sz w:val="24"/>
          <w:szCs w:val="24"/>
        </w:rPr>
        <w:t>”</w:t>
      </w:r>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by</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GoTalk</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MinTalker</w:t>
      </w:r>
      <w:proofErr w:type="spellEnd"/>
      <w:r w:rsidRPr="009029B5">
        <w:rPr>
          <w:rFonts w:ascii="Times New Roman" w:hAnsi="Times New Roman"/>
          <w:bCs/>
          <w:sz w:val="24"/>
          <w:szCs w:val="24"/>
        </w:rPr>
        <w:t xml:space="preserve">” и др.), а также компьютерные программы, например: </w:t>
      </w:r>
      <w:proofErr w:type="spellStart"/>
      <w:r w:rsidRPr="009029B5">
        <w:rPr>
          <w:rFonts w:ascii="Times New Roman" w:hAnsi="Times New Roman"/>
          <w:bCs/>
          <w:sz w:val="24"/>
          <w:szCs w:val="24"/>
          <w:lang w:val="en-US"/>
        </w:rPr>
        <w:t>PicTop</w:t>
      </w:r>
      <w:proofErr w:type="spellEnd"/>
      <w:r w:rsidRPr="009029B5">
        <w:rPr>
          <w:rFonts w:ascii="Times New Roman" w:hAnsi="Times New Roman"/>
          <w:bCs/>
          <w:sz w:val="24"/>
          <w:szCs w:val="24"/>
        </w:rPr>
        <w:t xml:space="preserve"> и синтезирующие речь устройства </w:t>
      </w:r>
      <w:proofErr w:type="spellStart"/>
      <w:r w:rsidRPr="009029B5">
        <w:rPr>
          <w:rFonts w:ascii="Times New Roman" w:eastAsia="ArialMT" w:hAnsi="Times New Roman"/>
          <w:sz w:val="24"/>
          <w:szCs w:val="24"/>
        </w:rPr>
        <w:t>Apple</w:t>
      </w:r>
      <w:proofErr w:type="spellEnd"/>
      <w:r w:rsidRPr="009029B5">
        <w:rPr>
          <w:rFonts w:ascii="Times New Roman" w:eastAsia="ArialMT" w:hAnsi="Times New Roman"/>
          <w:sz w:val="24"/>
          <w:szCs w:val="24"/>
        </w:rPr>
        <w:t xml:space="preserve"> </w:t>
      </w:r>
      <w:proofErr w:type="spellStart"/>
      <w:r w:rsidRPr="009029B5">
        <w:rPr>
          <w:rFonts w:ascii="Times New Roman" w:eastAsia="ArialMT" w:hAnsi="Times New Roman"/>
          <w:sz w:val="24"/>
          <w:szCs w:val="24"/>
        </w:rPr>
        <w:t>iPad</w:t>
      </w:r>
      <w:proofErr w:type="spellEnd"/>
      <w:r w:rsidRPr="009029B5">
        <w:rPr>
          <w:rFonts w:ascii="Times New Roman" w:eastAsia="ArialMT" w:hAnsi="Times New Roman"/>
          <w:sz w:val="24"/>
          <w:szCs w:val="24"/>
        </w:rPr>
        <w:t>, программа «Общение» и др.</w:t>
      </w:r>
    </w:p>
    <w:p w:rsidR="00CF06F2" w:rsidRPr="009029B5" w:rsidRDefault="00CF06F2"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9029B5">
        <w:rPr>
          <w:rFonts w:ascii="Times New Roman" w:eastAsia="ArialMT" w:hAnsi="Times New Roman"/>
          <w:sz w:val="24"/>
          <w:szCs w:val="24"/>
        </w:rPr>
        <w:t xml:space="preserve">таблицы букв, </w:t>
      </w:r>
      <w:r w:rsidRPr="009029B5">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w:t>
      </w:r>
      <w:proofErr w:type="spellStart"/>
      <w:r w:rsidRPr="009029B5">
        <w:rPr>
          <w:rFonts w:ascii="Times New Roman" w:hAnsi="Times New Roman"/>
          <w:sz w:val="24"/>
          <w:szCs w:val="24"/>
        </w:rPr>
        <w:t>Language</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Master</w:t>
      </w:r>
      <w:proofErr w:type="spellEnd"/>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Big</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Mac</w:t>
      </w:r>
      <w:proofErr w:type="spellEnd"/>
      <w:r w:rsidRPr="009029B5">
        <w:rPr>
          <w:rFonts w:ascii="Times New Roman" w:hAnsi="Times New Roman"/>
          <w:bCs/>
          <w:sz w:val="24"/>
          <w:szCs w:val="24"/>
        </w:rPr>
        <w:t>”</w:t>
      </w:r>
      <w:r w:rsidRPr="009029B5">
        <w:rPr>
          <w:rFonts w:ascii="Times New Roman" w:hAnsi="Times New Roman"/>
          <w:sz w:val="24"/>
          <w:szCs w:val="24"/>
        </w:rPr>
        <w:t xml:space="preserve">, </w:t>
      </w:r>
      <w:r w:rsidRPr="009029B5">
        <w:rPr>
          <w:rFonts w:ascii="Times New Roman" w:hAnsi="Times New Roman"/>
          <w:bCs/>
          <w:sz w:val="24"/>
          <w:szCs w:val="24"/>
        </w:rPr>
        <w:t>“</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by</w:t>
      </w:r>
      <w:proofErr w:type="spellEnd"/>
      <w:r w:rsidRPr="009029B5">
        <w:rPr>
          <w:rFonts w:ascii="Times New Roman" w:hAnsi="Times New Roman"/>
          <w:bCs/>
          <w:sz w:val="24"/>
          <w:szCs w:val="24"/>
        </w:rPr>
        <w:t xml:space="preserve"> </w:t>
      </w:r>
      <w:proofErr w:type="spellStart"/>
      <w:r w:rsidRPr="009029B5">
        <w:rPr>
          <w:rFonts w:ascii="Times New Roman" w:hAnsi="Times New Roman"/>
          <w:bCs/>
          <w:sz w:val="24"/>
          <w:szCs w:val="24"/>
        </w:rPr>
        <w:t>step</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GoTalk</w:t>
      </w:r>
      <w:proofErr w:type="spellEnd"/>
      <w:r w:rsidRPr="009029B5">
        <w:rPr>
          <w:rFonts w:ascii="Times New Roman" w:hAnsi="Times New Roman"/>
          <w:bCs/>
          <w:sz w:val="24"/>
          <w:szCs w:val="24"/>
        </w:rPr>
        <w:t>”, “</w:t>
      </w:r>
      <w:proofErr w:type="spellStart"/>
      <w:r w:rsidRPr="009029B5">
        <w:rPr>
          <w:rFonts w:ascii="Times New Roman" w:hAnsi="Times New Roman"/>
          <w:bCs/>
          <w:sz w:val="24"/>
          <w:szCs w:val="24"/>
        </w:rPr>
        <w:t>MinTalker</w:t>
      </w:r>
      <w:proofErr w:type="spellEnd"/>
      <w:r w:rsidRPr="009029B5">
        <w:rPr>
          <w:rFonts w:ascii="Times New Roman" w:hAnsi="Times New Roman"/>
          <w:bCs/>
          <w:sz w:val="24"/>
          <w:szCs w:val="24"/>
        </w:rPr>
        <w:t xml:space="preserve">” и др., а также компьютерных устройств, синтезирующих речь, например, </w:t>
      </w:r>
      <w:proofErr w:type="spellStart"/>
      <w:r w:rsidRPr="009029B5">
        <w:rPr>
          <w:rFonts w:ascii="Times New Roman" w:eastAsia="ArialMT" w:hAnsi="Times New Roman"/>
          <w:sz w:val="24"/>
          <w:szCs w:val="24"/>
        </w:rPr>
        <w:t>Apple</w:t>
      </w:r>
      <w:proofErr w:type="spellEnd"/>
      <w:r w:rsidRPr="009029B5">
        <w:rPr>
          <w:rFonts w:ascii="Times New Roman" w:eastAsia="ArialMT" w:hAnsi="Times New Roman"/>
          <w:sz w:val="24"/>
          <w:szCs w:val="24"/>
        </w:rPr>
        <w:t xml:space="preserve"> </w:t>
      </w:r>
      <w:proofErr w:type="spellStart"/>
      <w:r w:rsidRPr="009029B5">
        <w:rPr>
          <w:rFonts w:ascii="Times New Roman" w:eastAsia="ArialMT" w:hAnsi="Times New Roman"/>
          <w:sz w:val="24"/>
          <w:szCs w:val="24"/>
        </w:rPr>
        <w:t>iPad</w:t>
      </w:r>
      <w:proofErr w:type="spellEnd"/>
      <w:r w:rsidRPr="009029B5">
        <w:rPr>
          <w:rFonts w:ascii="Times New Roman" w:eastAsia="ArialMT" w:hAnsi="Times New Roman"/>
          <w:sz w:val="24"/>
          <w:szCs w:val="24"/>
        </w:rPr>
        <w:t xml:space="preserve"> (программа «Общение», «Пик-Топ» и др.)</w:t>
      </w:r>
      <w:r w:rsidRPr="009029B5">
        <w:rPr>
          <w:rFonts w:ascii="Times New Roman" w:hAnsi="Times New Roman"/>
          <w:sz w:val="24"/>
          <w:szCs w:val="24"/>
        </w:rPr>
        <w:t xml:space="preserve">. </w:t>
      </w:r>
    </w:p>
    <w:p w:rsidR="00773CA9" w:rsidRPr="009029B5" w:rsidRDefault="00773CA9" w:rsidP="009029B5">
      <w:pPr>
        <w:pStyle w:val="16"/>
        <w:spacing w:line="276" w:lineRule="auto"/>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i/>
          <w:sz w:val="24"/>
          <w:szCs w:val="24"/>
        </w:rPr>
        <w:t>:</w:t>
      </w:r>
      <w:r w:rsidRPr="009029B5">
        <w:rPr>
          <w:rFonts w:ascii="Times New Roman" w:hAnsi="Times New Roman" w:cs="Times New Roman"/>
          <w:b/>
          <w:bCs/>
          <w:i/>
          <w:sz w:val="24"/>
          <w:szCs w:val="24"/>
        </w:rPr>
        <w:t xml:space="preserve"> «</w:t>
      </w:r>
      <w:r w:rsidRPr="009029B5">
        <w:rPr>
          <w:rFonts w:ascii="Times New Roman" w:hAnsi="Times New Roman" w:cs="Times New Roman"/>
          <w:b/>
          <w:bCs/>
          <w:i/>
          <w:iCs/>
          <w:sz w:val="24"/>
          <w:szCs w:val="24"/>
        </w:rPr>
        <w:t>Сенсорное развитие»</w:t>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(индивидуальные занятия)</w:t>
      </w:r>
      <w:r w:rsidRPr="009029B5">
        <w:rPr>
          <w:rFonts w:ascii="Times New Roman" w:hAnsi="Times New Roman" w:cs="Times New Roman"/>
          <w:b/>
          <w:bCs/>
          <w:i/>
          <w:iCs/>
          <w:sz w:val="24"/>
          <w:szCs w:val="24"/>
        </w:rPr>
        <w:t xml:space="preserve">. </w:t>
      </w:r>
    </w:p>
    <w:p w:rsidR="00773CA9" w:rsidRPr="009029B5" w:rsidRDefault="00773CA9"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 xml:space="preserve">Целью обучения является обогащение чувственного опыта.  </w:t>
      </w:r>
    </w:p>
    <w:p w:rsidR="00773CA9" w:rsidRPr="009029B5" w:rsidRDefault="00773CA9" w:rsidP="009029B5">
      <w:pPr>
        <w:pStyle w:val="16"/>
        <w:spacing w:line="276" w:lineRule="auto"/>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Программно-методический материал включает </w:t>
      </w:r>
      <w:r w:rsidRPr="009029B5">
        <w:rPr>
          <w:rFonts w:ascii="Times New Roman" w:hAnsi="Times New Roman"/>
          <w:bCs/>
          <w:sz w:val="24"/>
          <w:szCs w:val="24"/>
        </w:rPr>
        <w:t>5 разделов</w:t>
      </w:r>
      <w:r w:rsidRPr="009029B5">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9029B5">
        <w:rPr>
          <w:rFonts w:ascii="Times New Roman" w:hAnsi="Times New Roman"/>
          <w:sz w:val="24"/>
          <w:szCs w:val="24"/>
        </w:rPr>
        <w:t>аромобаночек</w:t>
      </w:r>
      <w:proofErr w:type="spellEnd"/>
      <w:r w:rsidRPr="009029B5">
        <w:rPr>
          <w:rFonts w:ascii="Times New Roman" w:hAnsi="Times New Roman"/>
          <w:sz w:val="24"/>
          <w:szCs w:val="24"/>
        </w:rPr>
        <w:t xml:space="preserve">, </w:t>
      </w:r>
      <w:proofErr w:type="spellStart"/>
      <w:r w:rsidRPr="009029B5">
        <w:rPr>
          <w:rFonts w:ascii="Times New Roman" w:hAnsi="Times New Roman"/>
          <w:sz w:val="24"/>
          <w:szCs w:val="24"/>
        </w:rPr>
        <w:t>вибромассажеры</w:t>
      </w:r>
      <w:proofErr w:type="spellEnd"/>
      <w:r w:rsidRPr="009029B5">
        <w:rPr>
          <w:rFonts w:ascii="Times New Roman" w:hAnsi="Times New Roman"/>
          <w:sz w:val="24"/>
          <w:szCs w:val="24"/>
        </w:rPr>
        <w:t xml:space="preserve"> и т.д.</w:t>
      </w:r>
    </w:p>
    <w:p w:rsidR="00773CA9" w:rsidRPr="009029B5" w:rsidRDefault="00773CA9"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773CA9" w:rsidRPr="009029B5" w:rsidRDefault="00773CA9" w:rsidP="009029B5">
      <w:pPr>
        <w:pStyle w:val="af9"/>
        <w:spacing w:line="276" w:lineRule="auto"/>
        <w:ind w:firstLine="708"/>
        <w:jc w:val="both"/>
        <w:rPr>
          <w:rFonts w:ascii="Times New Roman" w:hAnsi="Times New Roman"/>
          <w:iCs/>
          <w:sz w:val="24"/>
          <w:szCs w:val="24"/>
        </w:rPr>
      </w:pPr>
      <w:r w:rsidRPr="009029B5">
        <w:rPr>
          <w:rFonts w:ascii="Times New Roman" w:hAnsi="Times New Roman"/>
          <w:bCs/>
          <w:i/>
          <w:sz w:val="24"/>
          <w:szCs w:val="24"/>
        </w:rPr>
        <w:t>Зрительное восприятие</w:t>
      </w:r>
      <w:r w:rsidRPr="009029B5">
        <w:rPr>
          <w:rFonts w:ascii="Times New Roman" w:hAnsi="Times New Roman"/>
          <w:bCs/>
          <w:sz w:val="24"/>
          <w:szCs w:val="24"/>
        </w:rPr>
        <w:t xml:space="preserve">: </w:t>
      </w:r>
      <w:r w:rsidRPr="009029B5">
        <w:rPr>
          <w:rFonts w:ascii="Times New Roman" w:hAnsi="Times New Roman"/>
          <w:iCs/>
          <w:sz w:val="24"/>
          <w:szCs w:val="24"/>
        </w:rPr>
        <w:t>П</w:t>
      </w:r>
      <w:r w:rsidRPr="009029B5">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9029B5">
        <w:rPr>
          <w:rFonts w:ascii="Times New Roman" w:hAnsi="Times New Roman"/>
          <w:i/>
          <w:iCs/>
          <w:sz w:val="24"/>
          <w:szCs w:val="24"/>
        </w:rPr>
        <w:t xml:space="preserve"> </w:t>
      </w:r>
      <w:r w:rsidRPr="009029B5">
        <w:rPr>
          <w:rFonts w:ascii="Times New Roman" w:hAnsi="Times New Roman"/>
          <w:iCs/>
          <w:sz w:val="24"/>
          <w:szCs w:val="24"/>
        </w:rPr>
        <w:t>Ф</w:t>
      </w:r>
      <w:r w:rsidRPr="009029B5">
        <w:rPr>
          <w:rFonts w:ascii="Times New Roman" w:hAnsi="Times New Roman"/>
          <w:sz w:val="24"/>
          <w:szCs w:val="24"/>
        </w:rPr>
        <w:t xml:space="preserve">иксация взгляда на </w:t>
      </w:r>
      <w:r w:rsidRPr="009029B5">
        <w:rPr>
          <w:rFonts w:ascii="Times New Roman" w:hAnsi="Times New Roman"/>
          <w:bCs/>
          <w:sz w:val="24"/>
          <w:szCs w:val="24"/>
        </w:rPr>
        <w:t>неподвижном с</w:t>
      </w:r>
      <w:r w:rsidRPr="009029B5">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9029B5">
        <w:rPr>
          <w:rFonts w:ascii="Times New Roman" w:hAnsi="Times New Roman"/>
          <w:iCs/>
          <w:sz w:val="24"/>
          <w:szCs w:val="24"/>
        </w:rPr>
        <w:t xml:space="preserve"> </w:t>
      </w:r>
    </w:p>
    <w:p w:rsidR="00773CA9" w:rsidRPr="009029B5" w:rsidRDefault="00773CA9" w:rsidP="009029B5">
      <w:pPr>
        <w:pStyle w:val="af9"/>
        <w:spacing w:line="276" w:lineRule="auto"/>
        <w:ind w:firstLine="708"/>
        <w:jc w:val="both"/>
        <w:rPr>
          <w:rFonts w:ascii="Times New Roman" w:hAnsi="Times New Roman"/>
          <w:iCs/>
          <w:sz w:val="24"/>
          <w:szCs w:val="24"/>
        </w:rPr>
      </w:pPr>
      <w:r w:rsidRPr="009029B5">
        <w:rPr>
          <w:rFonts w:ascii="Times New Roman" w:hAnsi="Times New Roman"/>
          <w:i/>
          <w:sz w:val="24"/>
          <w:szCs w:val="24"/>
        </w:rPr>
        <w:t>Слуховое восприятие</w:t>
      </w:r>
      <w:r w:rsidRPr="009029B5">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9029B5">
        <w:rPr>
          <w:rFonts w:ascii="Times New Roman" w:hAnsi="Times New Roman"/>
          <w:i/>
          <w:iCs/>
          <w:sz w:val="24"/>
          <w:szCs w:val="24"/>
        </w:rPr>
        <w:t xml:space="preserve"> </w:t>
      </w:r>
      <w:r w:rsidRPr="009029B5">
        <w:rPr>
          <w:rFonts w:ascii="Times New Roman" w:hAnsi="Times New Roman"/>
          <w:iCs/>
          <w:sz w:val="24"/>
          <w:szCs w:val="24"/>
        </w:rPr>
        <w:t>Л</w:t>
      </w:r>
      <w:r w:rsidRPr="009029B5">
        <w:rPr>
          <w:rFonts w:ascii="Times New Roman" w:hAnsi="Times New Roman"/>
          <w:sz w:val="24"/>
          <w:szCs w:val="24"/>
        </w:rPr>
        <w:t>окализация неподвижного удаленного источника звука.</w:t>
      </w:r>
      <w:r w:rsidRPr="009029B5">
        <w:rPr>
          <w:rFonts w:ascii="Times New Roman" w:hAnsi="Times New Roman"/>
          <w:i/>
          <w:iCs/>
          <w:sz w:val="24"/>
          <w:szCs w:val="24"/>
        </w:rPr>
        <w:t xml:space="preserve"> </w:t>
      </w:r>
      <w:r w:rsidRPr="009029B5">
        <w:rPr>
          <w:rFonts w:ascii="Times New Roman" w:hAnsi="Times New Roman"/>
          <w:iCs/>
          <w:sz w:val="24"/>
          <w:szCs w:val="24"/>
        </w:rPr>
        <w:t>С</w:t>
      </w:r>
      <w:r w:rsidRPr="009029B5">
        <w:rPr>
          <w:rFonts w:ascii="Times New Roman" w:hAnsi="Times New Roman"/>
          <w:sz w:val="24"/>
          <w:szCs w:val="24"/>
        </w:rPr>
        <w:t>оотнесение звука с его источником. Нахождение объектов, одинаковых по звучанию.</w:t>
      </w:r>
      <w:r w:rsidRPr="009029B5">
        <w:rPr>
          <w:rFonts w:ascii="Times New Roman" w:hAnsi="Times New Roman"/>
          <w:iCs/>
          <w:sz w:val="24"/>
          <w:szCs w:val="24"/>
        </w:rPr>
        <w:t xml:space="preserve">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i/>
          <w:sz w:val="24"/>
          <w:szCs w:val="24"/>
        </w:rPr>
        <w:t>Кинестетическое восприятие</w:t>
      </w:r>
      <w:r w:rsidRPr="009029B5">
        <w:rPr>
          <w:rFonts w:ascii="Times New Roman" w:hAnsi="Times New Roman"/>
          <w:sz w:val="24"/>
          <w:szCs w:val="24"/>
        </w:rPr>
        <w:t xml:space="preserve">: адекватная </w:t>
      </w:r>
      <w:r w:rsidRPr="009029B5">
        <w:rPr>
          <w:rFonts w:ascii="Times New Roman" w:hAnsi="Times New Roman"/>
          <w:bCs/>
          <w:sz w:val="24"/>
          <w:szCs w:val="24"/>
        </w:rPr>
        <w:t>эмоционально-двигательная</w:t>
      </w:r>
      <w:r w:rsidRPr="009029B5">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9029B5">
        <w:rPr>
          <w:rFonts w:ascii="Times New Roman" w:hAnsi="Times New Roman"/>
          <w:iCs/>
          <w:sz w:val="24"/>
          <w:szCs w:val="24"/>
        </w:rPr>
        <w:t xml:space="preserve">, </w:t>
      </w:r>
      <w:r w:rsidRPr="009029B5">
        <w:rPr>
          <w:rFonts w:ascii="Times New Roman" w:hAnsi="Times New Roman"/>
          <w:sz w:val="24"/>
          <w:szCs w:val="24"/>
        </w:rPr>
        <w:t>вязкости (жидкий, густой, сыпучий).</w:t>
      </w:r>
      <w:r w:rsidRPr="009029B5">
        <w:rPr>
          <w:rFonts w:ascii="Times New Roman" w:hAnsi="Times New Roman"/>
          <w:i/>
          <w:iCs/>
          <w:sz w:val="24"/>
          <w:szCs w:val="24"/>
        </w:rPr>
        <w:t xml:space="preserve"> </w:t>
      </w:r>
      <w:r w:rsidRPr="009029B5">
        <w:rPr>
          <w:rFonts w:ascii="Times New Roman" w:hAnsi="Times New Roman"/>
          <w:iCs/>
          <w:sz w:val="24"/>
          <w:szCs w:val="24"/>
        </w:rPr>
        <w:t>Аде</w:t>
      </w:r>
      <w:r w:rsidRPr="009029B5">
        <w:rPr>
          <w:rFonts w:ascii="Times New Roman" w:hAnsi="Times New Roman"/>
          <w:sz w:val="24"/>
          <w:szCs w:val="24"/>
        </w:rPr>
        <w:t>кватная реакция на вибрацию, исходящую от объектов.</w:t>
      </w:r>
      <w:r w:rsidRPr="009029B5">
        <w:rPr>
          <w:rFonts w:ascii="Times New Roman" w:hAnsi="Times New Roman"/>
          <w:iCs/>
          <w:sz w:val="24"/>
          <w:szCs w:val="24"/>
        </w:rPr>
        <w:t xml:space="preserve"> А</w:t>
      </w:r>
      <w:r w:rsidRPr="009029B5">
        <w:rPr>
          <w:rFonts w:ascii="Times New Roman" w:hAnsi="Times New Roman"/>
          <w:sz w:val="24"/>
          <w:szCs w:val="24"/>
        </w:rPr>
        <w:t>декватная реакция на давление на поверхность тела.</w:t>
      </w:r>
      <w:r w:rsidRPr="009029B5">
        <w:rPr>
          <w:rFonts w:ascii="Times New Roman" w:hAnsi="Times New Roman"/>
          <w:iCs/>
          <w:sz w:val="24"/>
          <w:szCs w:val="24"/>
        </w:rPr>
        <w:t xml:space="preserve"> А</w:t>
      </w:r>
      <w:r w:rsidRPr="009029B5">
        <w:rPr>
          <w:rFonts w:ascii="Times New Roman" w:hAnsi="Times New Roman"/>
          <w:sz w:val="24"/>
          <w:szCs w:val="24"/>
        </w:rPr>
        <w:t>декватная реакция на положение тела (горизонтальное</w:t>
      </w:r>
      <w:r w:rsidRPr="009029B5">
        <w:rPr>
          <w:rFonts w:ascii="Times New Roman" w:hAnsi="Times New Roman"/>
          <w:iCs/>
          <w:sz w:val="24"/>
          <w:szCs w:val="24"/>
        </w:rPr>
        <w:t xml:space="preserve">, </w:t>
      </w:r>
      <w:r w:rsidRPr="009029B5">
        <w:rPr>
          <w:rFonts w:ascii="Times New Roman" w:hAnsi="Times New Roman"/>
          <w:sz w:val="24"/>
          <w:szCs w:val="24"/>
        </w:rPr>
        <w:t>вертикальное). А</w:t>
      </w:r>
      <w:r w:rsidRPr="009029B5">
        <w:rPr>
          <w:rFonts w:ascii="Times New Roman" w:hAnsi="Times New Roman"/>
          <w:bCs/>
          <w:sz w:val="24"/>
          <w:szCs w:val="24"/>
        </w:rPr>
        <w:t xml:space="preserve">декватная реакция на положение </w:t>
      </w:r>
      <w:r w:rsidRPr="009029B5">
        <w:rPr>
          <w:rFonts w:ascii="Times New Roman" w:hAnsi="Times New Roman"/>
          <w:sz w:val="24"/>
          <w:szCs w:val="24"/>
        </w:rPr>
        <w:t>частей тела</w:t>
      </w:r>
      <w:r w:rsidRPr="009029B5">
        <w:rPr>
          <w:rFonts w:ascii="Times New Roman" w:hAnsi="Times New Roman"/>
          <w:iCs/>
          <w:sz w:val="24"/>
          <w:szCs w:val="24"/>
        </w:rPr>
        <w:t>. А</w:t>
      </w:r>
      <w:r w:rsidRPr="009029B5">
        <w:rPr>
          <w:rFonts w:ascii="Times New Roman" w:hAnsi="Times New Roman"/>
          <w:sz w:val="24"/>
          <w:szCs w:val="24"/>
        </w:rPr>
        <w:t>декватная реакция на соприкосновение тела с разными видами поверхностей.</w:t>
      </w:r>
      <w:r w:rsidRPr="009029B5">
        <w:rPr>
          <w:rFonts w:ascii="Times New Roman" w:hAnsi="Times New Roman"/>
          <w:i/>
          <w:iCs/>
          <w:sz w:val="24"/>
          <w:szCs w:val="24"/>
        </w:rPr>
        <w:t xml:space="preserve"> </w:t>
      </w:r>
      <w:r w:rsidRPr="009029B5">
        <w:rPr>
          <w:rFonts w:ascii="Times New Roman" w:hAnsi="Times New Roman"/>
          <w:iCs/>
          <w:sz w:val="24"/>
          <w:szCs w:val="24"/>
        </w:rPr>
        <w:t>Р</w:t>
      </w:r>
      <w:r w:rsidRPr="009029B5">
        <w:rPr>
          <w:rFonts w:ascii="Times New Roman" w:hAnsi="Times New Roman"/>
          <w:sz w:val="24"/>
          <w:szCs w:val="24"/>
        </w:rPr>
        <w:t>азличение материалов по характеристикам</w:t>
      </w:r>
      <w:r w:rsidRPr="009029B5">
        <w:rPr>
          <w:rFonts w:ascii="Times New Roman" w:hAnsi="Times New Roman"/>
          <w:iCs/>
          <w:sz w:val="24"/>
          <w:szCs w:val="24"/>
        </w:rPr>
        <w:t xml:space="preserve"> (</w:t>
      </w:r>
      <w:r w:rsidRPr="009029B5">
        <w:rPr>
          <w:rFonts w:ascii="Times New Roman" w:hAnsi="Times New Roman"/>
          <w:sz w:val="24"/>
          <w:szCs w:val="24"/>
        </w:rPr>
        <w:t>температура, фактура, влажность, вязкость)</w:t>
      </w:r>
      <w:r w:rsidRPr="009029B5">
        <w:rPr>
          <w:rFonts w:ascii="Times New Roman" w:hAnsi="Times New Roman"/>
          <w:i/>
          <w:iCs/>
          <w:sz w:val="24"/>
          <w:szCs w:val="24"/>
        </w:rPr>
        <w:t xml:space="preserve">.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i/>
          <w:sz w:val="24"/>
          <w:szCs w:val="24"/>
        </w:rPr>
        <w:t>Восприятие запаха</w:t>
      </w:r>
      <w:r w:rsidRPr="009029B5">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i/>
          <w:sz w:val="24"/>
          <w:szCs w:val="24"/>
        </w:rPr>
        <w:t>Узнавание продукта по вкусу</w:t>
      </w:r>
      <w:r w:rsidRPr="009029B5">
        <w:rPr>
          <w:rFonts w:ascii="Times New Roman" w:hAnsi="Times New Roman"/>
          <w:sz w:val="24"/>
          <w:szCs w:val="24"/>
        </w:rPr>
        <w:t xml:space="preserve">. Различение основных вкусовых качеств продуктов (горький, сладкий, кислый, соленый). </w:t>
      </w:r>
    </w:p>
    <w:p w:rsidR="00773CA9" w:rsidRPr="009029B5" w:rsidRDefault="00773CA9" w:rsidP="009029B5">
      <w:pPr>
        <w:spacing w:after="0"/>
        <w:ind w:firstLine="720"/>
        <w:jc w:val="both"/>
        <w:rPr>
          <w:rFonts w:ascii="Times New Roman" w:hAnsi="Times New Roman" w:cs="Times New Roman"/>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bCs/>
          <w:sz w:val="24"/>
          <w:szCs w:val="24"/>
        </w:rPr>
        <w:t xml:space="preserve"> </w:t>
      </w:r>
      <w:r w:rsidRPr="009029B5">
        <w:rPr>
          <w:rFonts w:ascii="Times New Roman" w:hAnsi="Times New Roman" w:cs="Times New Roman"/>
          <w:b/>
          <w:bCs/>
          <w:i/>
          <w:sz w:val="24"/>
          <w:szCs w:val="24"/>
        </w:rPr>
        <w:t>«</w:t>
      </w:r>
      <w:r w:rsidRPr="009029B5">
        <w:rPr>
          <w:rFonts w:ascii="Times New Roman" w:hAnsi="Times New Roman" w:cs="Times New Roman"/>
          <w:b/>
          <w:bCs/>
          <w:i/>
          <w:iCs/>
          <w:sz w:val="24"/>
          <w:szCs w:val="24"/>
        </w:rPr>
        <w:t xml:space="preserve">Двигательное развитие» </w:t>
      </w:r>
      <w:r w:rsidRPr="009029B5">
        <w:rPr>
          <w:rFonts w:ascii="Times New Roman" w:hAnsi="Times New Roman" w:cs="Times New Roman"/>
          <w:sz w:val="24"/>
          <w:szCs w:val="24"/>
        </w:rPr>
        <w:t>(фронтальные занятия</w:t>
      </w:r>
      <w:r w:rsidRPr="009029B5">
        <w:rPr>
          <w:rFonts w:ascii="Times New Roman" w:hAnsi="Times New Roman" w:cs="Times New Roman"/>
          <w:i/>
          <w:iCs/>
          <w:sz w:val="24"/>
          <w:szCs w:val="24"/>
        </w:rPr>
        <w:t xml:space="preserve">).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9029B5" w:rsidRDefault="00773CA9" w:rsidP="009029B5">
      <w:pPr>
        <w:spacing w:after="0"/>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b/>
          <w:bCs/>
          <w:i/>
          <w:iCs/>
          <w:sz w:val="24"/>
          <w:szCs w:val="24"/>
        </w:rPr>
        <w:t xml:space="preserve"> </w:t>
      </w:r>
      <w:r w:rsidRPr="009029B5">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w:t>
      </w:r>
      <w:proofErr w:type="spellStart"/>
      <w:r w:rsidRPr="009029B5">
        <w:rPr>
          <w:rFonts w:ascii="Times New Roman" w:hAnsi="Times New Roman"/>
          <w:sz w:val="24"/>
          <w:szCs w:val="24"/>
        </w:rPr>
        <w:t>Мотомед</w:t>
      </w:r>
      <w:proofErr w:type="spellEnd"/>
      <w:r w:rsidRPr="009029B5">
        <w:rPr>
          <w:rFonts w:ascii="Times New Roman" w:hAnsi="Times New Roman"/>
          <w:sz w:val="24"/>
          <w:szCs w:val="24"/>
        </w:rPr>
        <w:t>» и др.).</w:t>
      </w:r>
    </w:p>
    <w:p w:rsidR="00773CA9" w:rsidRPr="009029B5" w:rsidRDefault="00773CA9"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9029B5">
        <w:rPr>
          <w:rFonts w:ascii="Times New Roman" w:hAnsi="Times New Roman"/>
          <w:sz w:val="24"/>
          <w:szCs w:val="24"/>
        </w:rPr>
        <w:t>полуприседе</w:t>
      </w:r>
      <w:proofErr w:type="spellEnd"/>
      <w:r w:rsidRPr="009029B5">
        <w:rPr>
          <w:rFonts w:ascii="Times New Roman" w:hAnsi="Times New Roman"/>
          <w:sz w:val="24"/>
          <w:szCs w:val="24"/>
        </w:rPr>
        <w:t>, приседе. Бег с захлестыванием голени, высоко поднимая бедро, приставным шагом. Прыжки на двух ногах, на одной ноге. Удары по мячу ногой.</w:t>
      </w:r>
      <w:r w:rsidRPr="009029B5">
        <w:rPr>
          <w:rFonts w:ascii="Times New Roman" w:hAnsi="Times New Roman"/>
          <w:sz w:val="24"/>
          <w:szCs w:val="24"/>
          <w:u w:val="single"/>
        </w:rPr>
        <w:t xml:space="preserve"> </w:t>
      </w:r>
    </w:p>
    <w:p w:rsidR="00773CA9" w:rsidRPr="009029B5" w:rsidRDefault="00773CA9" w:rsidP="009029B5">
      <w:pPr>
        <w:spacing w:after="0"/>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Коррекционный курс:</w:t>
      </w:r>
      <w:r w:rsidRPr="009029B5">
        <w:rPr>
          <w:rFonts w:ascii="Times New Roman" w:hAnsi="Times New Roman" w:cs="Times New Roman"/>
          <w:b/>
          <w:bCs/>
          <w:sz w:val="24"/>
          <w:szCs w:val="24"/>
        </w:rPr>
        <w:t xml:space="preserve"> </w:t>
      </w:r>
      <w:r w:rsidRPr="009029B5">
        <w:rPr>
          <w:rFonts w:ascii="Times New Roman" w:hAnsi="Times New Roman" w:cs="Times New Roman"/>
          <w:b/>
          <w:bCs/>
          <w:i/>
          <w:sz w:val="24"/>
          <w:szCs w:val="24"/>
        </w:rPr>
        <w:t>«</w:t>
      </w:r>
      <w:r w:rsidRPr="009029B5">
        <w:rPr>
          <w:rFonts w:ascii="Times New Roman" w:hAnsi="Times New Roman" w:cs="Times New Roman"/>
          <w:b/>
          <w:bCs/>
          <w:i/>
          <w:iCs/>
          <w:sz w:val="24"/>
          <w:szCs w:val="24"/>
        </w:rPr>
        <w:t xml:space="preserve">Предметно-практические действия» </w:t>
      </w:r>
      <w:r w:rsidRPr="009029B5">
        <w:rPr>
          <w:rFonts w:ascii="Times New Roman" w:hAnsi="Times New Roman" w:cs="Times New Roman"/>
          <w:sz w:val="24"/>
          <w:szCs w:val="24"/>
        </w:rPr>
        <w:t>(индивидуальные занятия)</w:t>
      </w:r>
      <w:r w:rsidRPr="009029B5">
        <w:rPr>
          <w:rFonts w:ascii="Times New Roman" w:hAnsi="Times New Roman" w:cs="Times New Roman"/>
          <w:b/>
          <w:bCs/>
          <w:i/>
          <w:iCs/>
          <w:sz w:val="24"/>
          <w:szCs w:val="24"/>
        </w:rPr>
        <w:t xml:space="preserve">. </w:t>
      </w:r>
    </w:p>
    <w:p w:rsidR="00773CA9" w:rsidRPr="009029B5" w:rsidRDefault="00773CA9"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9029B5" w:rsidRDefault="00773CA9" w:rsidP="009029B5">
      <w:pPr>
        <w:spacing w:after="0"/>
        <w:ind w:firstLine="720"/>
        <w:jc w:val="both"/>
        <w:rPr>
          <w:rFonts w:ascii="Times New Roman" w:hAnsi="Times New Roman" w:cs="Times New Roman"/>
          <w:sz w:val="24"/>
          <w:szCs w:val="24"/>
        </w:rPr>
      </w:pPr>
      <w:r w:rsidRPr="009029B5">
        <w:rPr>
          <w:rFonts w:ascii="Times New Roman" w:hAnsi="Times New Roman" w:cs="Times New Roman"/>
          <w:iCs/>
          <w:sz w:val="24"/>
          <w:szCs w:val="24"/>
        </w:rPr>
        <w:t>Основные задачи реализации содержания:</w:t>
      </w:r>
      <w:r w:rsidRPr="009029B5">
        <w:rPr>
          <w:rFonts w:ascii="Times New Roman" w:hAnsi="Times New Roman" w:cs="Times New Roman"/>
          <w:b/>
          <w:bCs/>
          <w:iCs/>
          <w:sz w:val="24"/>
          <w:szCs w:val="24"/>
        </w:rPr>
        <w:t xml:space="preserve"> </w:t>
      </w:r>
      <w:r w:rsidRPr="009029B5">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 xml:space="preserve">Программно-методический материал включает </w:t>
      </w:r>
      <w:r w:rsidRPr="009029B5">
        <w:rPr>
          <w:rFonts w:ascii="Times New Roman" w:hAnsi="Times New Roman"/>
          <w:bCs/>
          <w:sz w:val="24"/>
          <w:szCs w:val="24"/>
        </w:rPr>
        <w:t>2 раздела</w:t>
      </w:r>
      <w:r w:rsidRPr="009029B5">
        <w:rPr>
          <w:rFonts w:ascii="Times New Roman" w:hAnsi="Times New Roman"/>
          <w:sz w:val="24"/>
          <w:szCs w:val="24"/>
        </w:rPr>
        <w:t>: «Действия с материалами», «Действия с предметами».</w:t>
      </w:r>
    </w:p>
    <w:p w:rsidR="00773CA9" w:rsidRPr="009029B5" w:rsidRDefault="00773CA9" w:rsidP="009029B5">
      <w:pPr>
        <w:pStyle w:val="af9"/>
        <w:spacing w:line="276" w:lineRule="auto"/>
        <w:ind w:firstLine="709"/>
        <w:jc w:val="both"/>
        <w:rPr>
          <w:rFonts w:ascii="Times New Roman" w:hAnsi="Times New Roman"/>
          <w:sz w:val="24"/>
          <w:szCs w:val="24"/>
        </w:rPr>
      </w:pPr>
      <w:r w:rsidRPr="009029B5">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9029B5" w:rsidRDefault="00773CA9"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Материально-техническое оснащение учебного предмета </w:t>
      </w:r>
      <w:r w:rsidRPr="009029B5">
        <w:rPr>
          <w:rFonts w:ascii="Times New Roman" w:hAnsi="Times New Roman"/>
          <w:bCs/>
          <w:sz w:val="24"/>
          <w:szCs w:val="24"/>
        </w:rPr>
        <w:t xml:space="preserve">«Предметно-практические действия» </w:t>
      </w:r>
      <w:r w:rsidRPr="009029B5">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9029B5" w:rsidRDefault="00773CA9"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Примерное содержание коррекционных занятий</w:t>
      </w:r>
    </w:p>
    <w:p w:rsidR="00773CA9" w:rsidRPr="009029B5" w:rsidRDefault="00773CA9" w:rsidP="009029B5">
      <w:pPr>
        <w:pStyle w:val="af9"/>
        <w:spacing w:line="276" w:lineRule="auto"/>
        <w:ind w:firstLine="708"/>
        <w:jc w:val="both"/>
        <w:rPr>
          <w:rFonts w:ascii="Times New Roman" w:hAnsi="Times New Roman"/>
          <w:i/>
          <w:sz w:val="24"/>
          <w:szCs w:val="24"/>
        </w:rPr>
      </w:pPr>
      <w:r w:rsidRPr="009029B5">
        <w:rPr>
          <w:rFonts w:ascii="Times New Roman" w:hAnsi="Times New Roman"/>
          <w:sz w:val="24"/>
          <w:szCs w:val="24"/>
        </w:rPr>
        <w:t xml:space="preserve">Действия с материалами: </w:t>
      </w:r>
      <w:proofErr w:type="spellStart"/>
      <w:r w:rsidRPr="009029B5">
        <w:rPr>
          <w:rFonts w:ascii="Times New Roman" w:hAnsi="Times New Roman"/>
          <w:sz w:val="24"/>
          <w:szCs w:val="24"/>
        </w:rPr>
        <w:t>сминание</w:t>
      </w:r>
      <w:proofErr w:type="spellEnd"/>
      <w:r w:rsidRPr="009029B5">
        <w:rPr>
          <w:rFonts w:ascii="Times New Roman" w:hAnsi="Times New Roman"/>
          <w:sz w:val="24"/>
          <w:szCs w:val="24"/>
        </w:rPr>
        <w:t>, разрывание, размазывание, разминание, пересыпание, переливание, н</w:t>
      </w:r>
      <w:r w:rsidRPr="009029B5">
        <w:rPr>
          <w:rFonts w:ascii="Times New Roman" w:hAnsi="Times New Roman"/>
          <w:bCs/>
          <w:sz w:val="24"/>
          <w:szCs w:val="24"/>
        </w:rPr>
        <w:t>аматывание.</w:t>
      </w:r>
    </w:p>
    <w:p w:rsidR="00773CA9" w:rsidRPr="009029B5" w:rsidRDefault="00773CA9" w:rsidP="009029B5">
      <w:pPr>
        <w:pStyle w:val="af9"/>
        <w:spacing w:line="276" w:lineRule="auto"/>
        <w:ind w:firstLine="708"/>
        <w:jc w:val="both"/>
        <w:rPr>
          <w:rFonts w:ascii="Times New Roman" w:hAnsi="Times New Roman"/>
          <w:i/>
          <w:sz w:val="24"/>
          <w:szCs w:val="24"/>
        </w:rPr>
      </w:pPr>
      <w:r w:rsidRPr="009029B5">
        <w:rPr>
          <w:rFonts w:ascii="Times New Roman" w:hAnsi="Times New Roman"/>
          <w:sz w:val="24"/>
          <w:szCs w:val="24"/>
        </w:rPr>
        <w:t>Действия с предметами</w:t>
      </w:r>
      <w:r w:rsidRPr="009029B5">
        <w:rPr>
          <w:rFonts w:ascii="Times New Roman" w:hAnsi="Times New Roman"/>
          <w:i/>
          <w:sz w:val="24"/>
          <w:szCs w:val="24"/>
        </w:rPr>
        <w:t xml:space="preserve">: </w:t>
      </w:r>
      <w:r w:rsidRPr="009029B5">
        <w:rPr>
          <w:rFonts w:ascii="Times New Roman" w:hAnsi="Times New Roman"/>
          <w:sz w:val="24"/>
          <w:szCs w:val="24"/>
        </w:rPr>
        <w:t>захватывание, удержание, отпускание, встряхивание, т</w:t>
      </w:r>
      <w:r w:rsidRPr="009029B5">
        <w:rPr>
          <w:rFonts w:ascii="Times New Roman" w:hAnsi="Times New Roman"/>
          <w:bCs/>
          <w:sz w:val="24"/>
          <w:szCs w:val="24"/>
        </w:rPr>
        <w:t>олкание, в</w:t>
      </w:r>
      <w:r w:rsidRPr="009029B5">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9029B5" w:rsidRDefault="00773CA9" w:rsidP="009029B5">
      <w:pPr>
        <w:spacing w:after="0"/>
        <w:ind w:firstLine="720"/>
        <w:jc w:val="both"/>
        <w:rPr>
          <w:rFonts w:ascii="Times New Roman" w:hAnsi="Times New Roman" w:cs="Times New Roman"/>
          <w:b/>
          <w:bCs/>
          <w:i/>
          <w:iCs/>
          <w:sz w:val="24"/>
          <w:szCs w:val="24"/>
        </w:rPr>
      </w:pPr>
      <w:r w:rsidRPr="009029B5">
        <w:rPr>
          <w:rFonts w:ascii="Times New Roman" w:hAnsi="Times New Roman" w:cs="Times New Roman"/>
          <w:sz w:val="24"/>
          <w:szCs w:val="24"/>
        </w:rPr>
        <w:t xml:space="preserve">Коррекционный курс: </w:t>
      </w:r>
      <w:r w:rsidRPr="009029B5">
        <w:rPr>
          <w:rFonts w:ascii="Times New Roman" w:hAnsi="Times New Roman" w:cs="Times New Roman"/>
          <w:b/>
          <w:bCs/>
          <w:i/>
          <w:iCs/>
          <w:sz w:val="24"/>
          <w:szCs w:val="24"/>
        </w:rPr>
        <w:t>«Коррекционно-развивающие занятия»</w:t>
      </w:r>
      <w:r w:rsidRPr="009029B5">
        <w:rPr>
          <w:rFonts w:ascii="Times New Roman" w:hAnsi="Times New Roman" w:cs="Times New Roman"/>
          <w:sz w:val="24"/>
          <w:szCs w:val="24"/>
        </w:rPr>
        <w:t xml:space="preserve"> (индивидуальные занятия)</w:t>
      </w:r>
      <w:r w:rsidRPr="009029B5">
        <w:rPr>
          <w:rFonts w:ascii="Times New Roman" w:hAnsi="Times New Roman" w:cs="Times New Roman"/>
          <w:b/>
          <w:bCs/>
          <w:i/>
          <w:iCs/>
          <w:sz w:val="24"/>
          <w:szCs w:val="24"/>
        </w:rPr>
        <w:t xml:space="preserve">. </w:t>
      </w:r>
    </w:p>
    <w:p w:rsidR="00773CA9" w:rsidRPr="009029B5" w:rsidRDefault="00773CA9" w:rsidP="009029B5">
      <w:pPr>
        <w:pStyle w:val="c11"/>
        <w:spacing w:before="0" w:beforeAutospacing="0" w:after="0" w:afterAutospacing="0" w:line="276" w:lineRule="auto"/>
        <w:ind w:firstLine="720"/>
        <w:jc w:val="both"/>
      </w:pPr>
      <w:r w:rsidRPr="009029B5">
        <w:rPr>
          <w:iCs/>
        </w:rPr>
        <w:t>Основные задачи реализации содержания:</w:t>
      </w:r>
      <w:r w:rsidRPr="009029B5">
        <w:rPr>
          <w:b/>
          <w:bCs/>
          <w:i/>
          <w:iCs/>
        </w:rPr>
        <w:t xml:space="preserve"> </w:t>
      </w:r>
      <w:r w:rsidRPr="009029B5">
        <w:t xml:space="preserve">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9029B5">
        <w:t>самоагрессия</w:t>
      </w:r>
      <w:proofErr w:type="spellEnd"/>
      <w:r w:rsidRPr="009029B5">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9029B5" w:rsidRDefault="00CF06F2" w:rsidP="009029B5">
      <w:pPr>
        <w:pStyle w:val="af9"/>
        <w:spacing w:line="276" w:lineRule="auto"/>
        <w:ind w:firstLine="720"/>
        <w:jc w:val="both"/>
        <w:rPr>
          <w:rFonts w:ascii="Times New Roman" w:hAnsi="Times New Roman"/>
          <w:sz w:val="24"/>
          <w:szCs w:val="24"/>
        </w:rPr>
      </w:pPr>
      <w:r w:rsidRPr="009029B5">
        <w:rPr>
          <w:rFonts w:ascii="Times New Roman" w:hAnsi="Times New Roman"/>
          <w:sz w:val="24"/>
          <w:szCs w:val="24"/>
        </w:rPr>
        <w:t>Коррекционно-развивающие занятия направлены:</w:t>
      </w:r>
    </w:p>
    <w:p w:rsidR="00CF06F2" w:rsidRPr="009029B5" w:rsidRDefault="00CF06F2" w:rsidP="009029B5">
      <w:pPr>
        <w:pStyle w:val="af9"/>
        <w:numPr>
          <w:ilvl w:val="0"/>
          <w:numId w:val="61"/>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9029B5" w:rsidRDefault="00CF06F2" w:rsidP="009029B5">
      <w:pPr>
        <w:pStyle w:val="af9"/>
        <w:numPr>
          <w:ilvl w:val="0"/>
          <w:numId w:val="61"/>
        </w:numPr>
        <w:spacing w:line="276" w:lineRule="auto"/>
        <w:ind w:left="0" w:firstLine="720"/>
        <w:jc w:val="both"/>
        <w:rPr>
          <w:rFonts w:ascii="Times New Roman" w:hAnsi="Times New Roman"/>
          <w:sz w:val="24"/>
          <w:szCs w:val="24"/>
        </w:rPr>
      </w:pPr>
      <w:r w:rsidRPr="009029B5">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9029B5" w:rsidRDefault="00CF06F2" w:rsidP="009029B5">
      <w:pPr>
        <w:pStyle w:val="af9"/>
        <w:numPr>
          <w:ilvl w:val="0"/>
          <w:numId w:val="61"/>
        </w:numPr>
        <w:spacing w:line="276" w:lineRule="auto"/>
        <w:ind w:left="0" w:firstLine="720"/>
        <w:jc w:val="both"/>
        <w:rPr>
          <w:rFonts w:ascii="Times New Roman" w:hAnsi="Times New Roman"/>
          <w:sz w:val="24"/>
          <w:szCs w:val="24"/>
        </w:rPr>
      </w:pPr>
      <w:r w:rsidRPr="009029B5">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CF06F2" w:rsidRPr="009029B5" w:rsidRDefault="00CF06F2"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D224D8" w:rsidRPr="009029B5" w:rsidRDefault="000646B4" w:rsidP="000646B4">
      <w:pPr>
        <w:pStyle w:val="14TexstOSNOVA1012"/>
        <w:spacing w:line="276"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2</w:t>
      </w:r>
      <w:r w:rsidR="0036168F" w:rsidRPr="009029B5">
        <w:rPr>
          <w:rFonts w:ascii="Times New Roman" w:hAnsi="Times New Roman" w:cs="Times New Roman"/>
          <w:b/>
          <w:color w:val="auto"/>
          <w:spacing w:val="2"/>
          <w:sz w:val="24"/>
          <w:szCs w:val="24"/>
        </w:rPr>
        <w:t xml:space="preserve">.2.3. </w:t>
      </w:r>
      <w:r w:rsidR="00004495" w:rsidRPr="009029B5">
        <w:rPr>
          <w:rFonts w:ascii="Times New Roman" w:hAnsi="Times New Roman" w:cs="Times New Roman"/>
          <w:b/>
          <w:color w:val="auto"/>
          <w:spacing w:val="2"/>
          <w:sz w:val="24"/>
          <w:szCs w:val="24"/>
        </w:rPr>
        <w:t>Пр</w:t>
      </w:r>
      <w:r w:rsidR="00004495">
        <w:rPr>
          <w:rFonts w:ascii="Times New Roman" w:hAnsi="Times New Roman" w:cs="Times New Roman"/>
          <w:b/>
          <w:color w:val="auto"/>
          <w:spacing w:val="2"/>
          <w:sz w:val="24"/>
          <w:szCs w:val="24"/>
        </w:rPr>
        <w:t xml:space="preserve">ограмма </w:t>
      </w:r>
      <w:r w:rsidR="00004495" w:rsidRPr="009029B5">
        <w:rPr>
          <w:rFonts w:ascii="Times New Roman" w:hAnsi="Times New Roman" w:cs="Times New Roman"/>
          <w:b/>
          <w:color w:val="auto"/>
          <w:spacing w:val="2"/>
          <w:sz w:val="24"/>
          <w:szCs w:val="24"/>
        </w:rPr>
        <w:t>воспитания</w:t>
      </w:r>
      <w:r w:rsidR="00004495">
        <w:rPr>
          <w:rFonts w:ascii="Times New Roman" w:hAnsi="Times New Roman" w:cs="Times New Roman"/>
          <w:b/>
          <w:color w:val="auto"/>
          <w:spacing w:val="2"/>
          <w:sz w:val="24"/>
          <w:szCs w:val="24"/>
        </w:rPr>
        <w:t xml:space="preserve"> обучающихся на ступени начального общего </w:t>
      </w:r>
    </w:p>
    <w:p w:rsidR="00D224D8" w:rsidRPr="009029B5" w:rsidRDefault="00D224D8" w:rsidP="00D224D8">
      <w:pPr>
        <w:suppressAutoHyphens w:val="0"/>
        <w:autoSpaceDE w:val="0"/>
        <w:autoSpaceDN w:val="0"/>
        <w:adjustRightInd w:val="0"/>
        <w:spacing w:after="0"/>
        <w:ind w:firstLine="709"/>
        <w:jc w:val="both"/>
        <w:rPr>
          <w:rFonts w:ascii="Times New Roman" w:hAnsi="Times New Roman" w:cs="Times New Roman"/>
          <w:color w:val="auto"/>
          <w:kern w:val="0"/>
          <w:sz w:val="24"/>
          <w:szCs w:val="24"/>
          <w:lang w:eastAsia="ru-RU"/>
        </w:rPr>
      </w:pPr>
      <w:r w:rsidRPr="009029B5">
        <w:rPr>
          <w:rFonts w:ascii="Times New Roman" w:hAnsi="Times New Roman" w:cs="Times New Roman"/>
          <w:color w:val="auto"/>
          <w:kern w:val="0"/>
          <w:sz w:val="24"/>
          <w:szCs w:val="24"/>
          <w:lang w:eastAsia="ru-RU"/>
        </w:rPr>
        <w:t>Нормативно-правовой и методологической основой программы воспитания обучающихся</w:t>
      </w:r>
      <w:r>
        <w:rPr>
          <w:rFonts w:ascii="Times New Roman" w:hAnsi="Times New Roman" w:cs="Times New Roman"/>
          <w:color w:val="auto"/>
          <w:kern w:val="0"/>
          <w:sz w:val="24"/>
          <w:szCs w:val="24"/>
          <w:lang w:eastAsia="ru-RU"/>
        </w:rPr>
        <w:t xml:space="preserve"> с </w:t>
      </w:r>
      <w:r w:rsidRPr="009029B5">
        <w:rPr>
          <w:rFonts w:ascii="Times New Roman" w:hAnsi="Times New Roman" w:cs="Times New Roman"/>
          <w:color w:val="auto"/>
          <w:kern w:val="0"/>
          <w:sz w:val="24"/>
          <w:szCs w:val="24"/>
          <w:lang w:eastAsia="ru-RU"/>
        </w:rPr>
        <w:t>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D224D8" w:rsidRPr="009029B5" w:rsidRDefault="00D224D8" w:rsidP="00D224D8">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 xml:space="preserve">Назначение программы воспитания – программа воспитания направленна на решение проблем гармоничного вхождения школьников с РАС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w:t>
      </w:r>
      <w:proofErr w:type="spellStart"/>
      <w:r w:rsidRPr="009029B5">
        <w:rPr>
          <w:rFonts w:ascii="Times New Roman" w:hAnsi="Times New Roman" w:cs="Times New Roman"/>
          <w:color w:val="000000"/>
          <w:w w:val="0"/>
          <w:sz w:val="24"/>
          <w:szCs w:val="24"/>
        </w:rPr>
        <w:t>тьютор</w:t>
      </w:r>
      <w:proofErr w:type="spellEnd"/>
      <w:r w:rsidRPr="009029B5">
        <w:rPr>
          <w:rFonts w:ascii="Times New Roman" w:hAnsi="Times New Roman" w:cs="Times New Roman"/>
          <w:color w:val="000000"/>
          <w:w w:val="0"/>
          <w:sz w:val="24"/>
          <w:szCs w:val="24"/>
        </w:rPr>
        <w:t xml:space="preserve">) реализовывают воспитательный потенциал их совместной с детьми деятельности и тем самым делают школу воспитывающей организацией. </w:t>
      </w:r>
    </w:p>
    <w:p w:rsidR="00D224D8" w:rsidRPr="009029B5" w:rsidRDefault="00D224D8" w:rsidP="00D224D8">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D224D8" w:rsidRPr="009029B5" w:rsidRDefault="00D224D8" w:rsidP="00D224D8">
      <w:pPr>
        <w:tabs>
          <w:tab w:val="left" w:pos="851"/>
        </w:tabs>
        <w:spacing w:after="0"/>
        <w:ind w:firstLine="567"/>
        <w:rPr>
          <w:rStyle w:val="CharAttribute1"/>
          <w:rFonts w:hAnsi="Times New Roman" w:cs="Times New Roman"/>
          <w:sz w:val="24"/>
          <w:szCs w:val="24"/>
        </w:rPr>
      </w:pPr>
      <w:r w:rsidRPr="009029B5">
        <w:rPr>
          <w:rFonts w:ascii="Times New Roman" w:hAnsi="Times New Roman" w:cs="Times New Roman"/>
          <w:color w:val="000000"/>
          <w:w w:val="0"/>
          <w:sz w:val="24"/>
          <w:szCs w:val="24"/>
        </w:rPr>
        <w:t xml:space="preserve">Программа воспитания – это описание системы </w:t>
      </w:r>
      <w:r w:rsidRPr="009029B5">
        <w:rPr>
          <w:rFonts w:ascii="Times New Roman" w:hAnsi="Times New Roman" w:cs="Times New Roman"/>
          <w:iCs/>
          <w:color w:val="000000"/>
          <w:w w:val="0"/>
          <w:sz w:val="24"/>
          <w:szCs w:val="24"/>
        </w:rPr>
        <w:t>возможных</w:t>
      </w:r>
      <w:r w:rsidRPr="009029B5">
        <w:rPr>
          <w:rFonts w:ascii="Times New Roman" w:hAnsi="Times New Roman" w:cs="Times New Roman"/>
          <w:color w:val="000000"/>
          <w:w w:val="0"/>
          <w:sz w:val="24"/>
          <w:szCs w:val="24"/>
        </w:rPr>
        <w:t xml:space="preserve"> форм и способов работы с детьми.</w:t>
      </w:r>
    </w:p>
    <w:p w:rsidR="00D224D8" w:rsidRPr="009029B5" w:rsidRDefault="00D224D8" w:rsidP="00D224D8">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Программа воспитания включает в себя четыре основных раздела:</w:t>
      </w:r>
    </w:p>
    <w:p w:rsidR="00D224D8" w:rsidRPr="009029B5" w:rsidRDefault="00D224D8" w:rsidP="00D224D8">
      <w:pPr>
        <w:spacing w:after="0"/>
        <w:ind w:firstLine="567"/>
        <w:rPr>
          <w:rFonts w:ascii="Times New Roman" w:hAnsi="Times New Roman" w:cs="Times New Roman"/>
          <w:color w:val="000000"/>
          <w:w w:val="0"/>
          <w:sz w:val="24"/>
          <w:szCs w:val="24"/>
        </w:rPr>
      </w:pPr>
      <w:r w:rsidRPr="009029B5">
        <w:rPr>
          <w:rFonts w:ascii="Times New Roman" w:hAnsi="Times New Roman" w:cs="Times New Roman"/>
          <w:i/>
          <w:iCs/>
          <w:color w:val="000000"/>
          <w:w w:val="0"/>
          <w:sz w:val="24"/>
          <w:szCs w:val="24"/>
        </w:rPr>
        <w:t>- Раздел</w:t>
      </w:r>
      <w:r w:rsidRPr="009029B5">
        <w:rPr>
          <w:rFonts w:ascii="Times New Roman" w:hAnsi="Times New Roman" w:cs="Times New Roman"/>
          <w:color w:val="000000"/>
          <w:w w:val="0"/>
          <w:sz w:val="24"/>
          <w:szCs w:val="24"/>
        </w:rPr>
        <w:t xml:space="preserve"> </w:t>
      </w:r>
      <w:r w:rsidRPr="009029B5">
        <w:rPr>
          <w:rFonts w:ascii="Times New Roman" w:hAnsi="Times New Roman" w:cs="Times New Roman"/>
          <w:i/>
          <w:color w:val="000000"/>
          <w:w w:val="0"/>
          <w:sz w:val="24"/>
          <w:szCs w:val="24"/>
        </w:rPr>
        <w:t>«Особенности организуемого в школе воспитательного процесса</w:t>
      </w:r>
      <w:r w:rsidRPr="009029B5">
        <w:rPr>
          <w:rFonts w:ascii="Times New Roman" w:hAnsi="Times New Roman" w:cs="Times New Roman"/>
          <w:iCs/>
          <w:color w:val="000000"/>
          <w:w w:val="0"/>
          <w:sz w:val="24"/>
          <w:szCs w:val="24"/>
        </w:rPr>
        <w:t>», в котором</w:t>
      </w:r>
      <w:r w:rsidRPr="009029B5">
        <w:rPr>
          <w:rFonts w:ascii="Times New Roman" w:hAnsi="Times New Roman" w:cs="Times New Roman"/>
          <w:color w:val="000000"/>
          <w:w w:val="0"/>
          <w:sz w:val="24"/>
          <w:szCs w:val="24"/>
        </w:rPr>
        <w:t xml:space="preserve"> описывается специфика деятельности школы в сфере воспитания. </w:t>
      </w:r>
    </w:p>
    <w:p w:rsidR="00D224D8" w:rsidRPr="009029B5" w:rsidRDefault="00D224D8" w:rsidP="00D224D8">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
          <w:iCs/>
          <w:color w:val="000000"/>
          <w:w w:val="0"/>
          <w:sz w:val="24"/>
          <w:szCs w:val="24"/>
        </w:rPr>
        <w:t>- Раздел «Цель и задачи воспитания»</w:t>
      </w:r>
      <w:r w:rsidRPr="009029B5">
        <w:rPr>
          <w:rFonts w:ascii="Times New Roman" w:hAnsi="Times New Roman" w:cs="Times New Roman"/>
          <w:iCs/>
          <w:color w:val="000000"/>
          <w:w w:val="0"/>
          <w:sz w:val="24"/>
          <w:szCs w:val="24"/>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D224D8" w:rsidRPr="009029B5" w:rsidRDefault="00D224D8" w:rsidP="00D224D8">
      <w:pPr>
        <w:spacing w:after="0"/>
        <w:ind w:firstLine="567"/>
        <w:rPr>
          <w:rFonts w:ascii="Times New Roman" w:hAnsi="Times New Roman" w:cs="Times New Roman"/>
          <w:color w:val="000000"/>
          <w:w w:val="0"/>
          <w:sz w:val="24"/>
          <w:szCs w:val="24"/>
        </w:rPr>
      </w:pPr>
      <w:r w:rsidRPr="009029B5">
        <w:rPr>
          <w:rFonts w:ascii="Times New Roman" w:hAnsi="Times New Roman" w:cs="Times New Roman"/>
          <w:i/>
          <w:iCs/>
          <w:color w:val="000000"/>
          <w:w w:val="0"/>
          <w:sz w:val="24"/>
          <w:szCs w:val="24"/>
        </w:rPr>
        <w:t>- Раздел</w:t>
      </w:r>
      <w:r w:rsidRPr="009029B5">
        <w:rPr>
          <w:rFonts w:ascii="Times New Roman" w:hAnsi="Times New Roman" w:cs="Times New Roman"/>
          <w:color w:val="000000"/>
          <w:w w:val="0"/>
          <w:sz w:val="24"/>
          <w:szCs w:val="24"/>
        </w:rPr>
        <w:t xml:space="preserve"> </w:t>
      </w:r>
      <w:r w:rsidRPr="009029B5">
        <w:rPr>
          <w:rFonts w:ascii="Times New Roman" w:hAnsi="Times New Roman" w:cs="Times New Roman"/>
          <w:i/>
          <w:color w:val="000000"/>
          <w:w w:val="0"/>
          <w:sz w:val="24"/>
          <w:szCs w:val="24"/>
        </w:rPr>
        <w:t>«Виды, формы и содержание деятельности»</w:t>
      </w:r>
      <w:r w:rsidRPr="009029B5">
        <w:rPr>
          <w:rFonts w:ascii="Times New Roman" w:hAnsi="Times New Roman" w:cs="Times New Roman"/>
          <w:iCs/>
          <w:color w:val="000000"/>
          <w:w w:val="0"/>
          <w:sz w:val="24"/>
          <w:szCs w:val="24"/>
        </w:rPr>
        <w:t xml:space="preserve">, в котором </w:t>
      </w:r>
      <w:r w:rsidRPr="009029B5">
        <w:rPr>
          <w:rFonts w:ascii="Times New Roman" w:hAnsi="Times New Roman" w:cs="Times New Roman"/>
          <w:color w:val="000000"/>
          <w:w w:val="0"/>
          <w:sz w:val="24"/>
          <w:szCs w:val="24"/>
        </w:rPr>
        <w:t>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D224D8" w:rsidRPr="009029B5" w:rsidRDefault="00D224D8" w:rsidP="00D224D8">
      <w:pPr>
        <w:tabs>
          <w:tab w:val="left" w:pos="851"/>
        </w:tabs>
        <w:spacing w:after="0"/>
        <w:ind w:firstLine="709"/>
        <w:rPr>
          <w:rFonts w:ascii="Times New Roman" w:hAnsi="Times New Roman" w:cs="Times New Roman"/>
          <w:sz w:val="24"/>
          <w:szCs w:val="24"/>
        </w:rPr>
      </w:pPr>
      <w:r w:rsidRPr="009029B5">
        <w:rPr>
          <w:rFonts w:ascii="Times New Roman" w:hAnsi="Times New Roman" w:cs="Times New Roman"/>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D224D8" w:rsidRPr="009029B5" w:rsidRDefault="00D224D8" w:rsidP="00D224D8">
      <w:pPr>
        <w:tabs>
          <w:tab w:val="left" w:pos="851"/>
        </w:tabs>
        <w:spacing w:after="0"/>
        <w:ind w:firstLine="567"/>
        <w:rPr>
          <w:rFonts w:ascii="Times New Roman" w:hAnsi="Times New Roman" w:cs="Times New Roman"/>
          <w:color w:val="000000"/>
          <w:w w:val="0"/>
          <w:sz w:val="24"/>
          <w:szCs w:val="24"/>
        </w:rPr>
      </w:pPr>
      <w:r w:rsidRPr="009029B5">
        <w:rPr>
          <w:rFonts w:ascii="Times New Roman" w:hAnsi="Times New Roman" w:cs="Times New Roman"/>
          <w:i/>
          <w:iCs/>
          <w:color w:val="000000"/>
          <w:w w:val="0"/>
          <w:sz w:val="24"/>
          <w:szCs w:val="24"/>
        </w:rPr>
        <w:t>- Раздел «Основные направления самоанализа воспитательной работы»</w:t>
      </w:r>
      <w:r w:rsidRPr="009029B5">
        <w:rPr>
          <w:rFonts w:ascii="Times New Roman" w:hAnsi="Times New Roman" w:cs="Times New Roman"/>
          <w:color w:val="000000"/>
          <w:w w:val="0"/>
          <w:sz w:val="24"/>
          <w:szCs w:val="24"/>
        </w:rPr>
        <w:t xml:space="preserve">, </w:t>
      </w:r>
      <w:r w:rsidRPr="009029B5">
        <w:rPr>
          <w:rFonts w:ascii="Times New Roman" w:hAnsi="Times New Roman" w:cs="Times New Roman"/>
          <w:iCs/>
          <w:color w:val="000000"/>
          <w:w w:val="0"/>
          <w:sz w:val="24"/>
          <w:szCs w:val="24"/>
        </w:rPr>
        <w:t>показывает</w:t>
      </w:r>
      <w:r w:rsidRPr="009029B5">
        <w:rPr>
          <w:rFonts w:ascii="Times New Roman" w:hAnsi="Times New Roman" w:cs="Times New Roman"/>
          <w:color w:val="000000"/>
          <w:w w:val="0"/>
          <w:sz w:val="24"/>
          <w:szCs w:val="24"/>
        </w:rPr>
        <w:t xml:space="preserve"> каким образом в школе осуществляется самоанализ организуемой воспитательной работы. </w:t>
      </w:r>
    </w:p>
    <w:p w:rsidR="00D224D8" w:rsidRPr="009029B5" w:rsidRDefault="00D224D8" w:rsidP="00D224D8">
      <w:pPr>
        <w:tabs>
          <w:tab w:val="left" w:pos="851"/>
        </w:tabs>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К программе воспитания прилагается ежегодный календарный план воспитательной работы. </w:t>
      </w:r>
    </w:p>
    <w:p w:rsidR="00D224D8" w:rsidRPr="009029B5" w:rsidRDefault="00D224D8" w:rsidP="00D224D8">
      <w:pPr>
        <w:spacing w:after="0"/>
        <w:ind w:firstLine="567"/>
        <w:jc w:val="center"/>
        <w:rPr>
          <w:rFonts w:ascii="Times New Roman" w:hAnsi="Times New Roman" w:cs="Times New Roman"/>
          <w:b/>
          <w:color w:val="000000"/>
          <w:w w:val="0"/>
          <w:sz w:val="24"/>
          <w:szCs w:val="24"/>
          <w:shd w:val="clear" w:color="000000" w:fill="FFFFFF"/>
        </w:rPr>
      </w:pPr>
      <w:r w:rsidRPr="009029B5">
        <w:rPr>
          <w:rFonts w:ascii="Times New Roman" w:hAnsi="Times New Roman" w:cs="Times New Roman"/>
          <w:b/>
          <w:color w:val="000000"/>
          <w:w w:val="0"/>
          <w:sz w:val="24"/>
          <w:szCs w:val="24"/>
          <w:shd w:val="clear" w:color="000000" w:fill="FFFFFF"/>
        </w:rPr>
        <w:t>Особенности организуемого в школе воспитательного процесса</w:t>
      </w:r>
    </w:p>
    <w:p w:rsidR="00D224D8" w:rsidRPr="009029B5" w:rsidRDefault="00D224D8" w:rsidP="00D224D8">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Процесс воспитан</w:t>
      </w:r>
      <w:r>
        <w:rPr>
          <w:rFonts w:ascii="Times New Roman" w:hAnsi="Times New Roman" w:cs="Times New Roman"/>
          <w:iCs/>
          <w:color w:val="000000"/>
          <w:w w:val="0"/>
          <w:sz w:val="24"/>
          <w:szCs w:val="24"/>
        </w:rPr>
        <w:t xml:space="preserve">ия в МАОУ «СОШ </w:t>
      </w:r>
      <w:r w:rsidR="000646B4">
        <w:rPr>
          <w:rFonts w:ascii="Times New Roman" w:hAnsi="Times New Roman" w:cs="Times New Roman"/>
          <w:iCs/>
          <w:color w:val="000000"/>
          <w:w w:val="0"/>
          <w:sz w:val="24"/>
          <w:szCs w:val="24"/>
        </w:rPr>
        <w:t>п. Демьянка</w:t>
      </w:r>
      <w:r>
        <w:rPr>
          <w:rFonts w:ascii="Times New Roman" w:hAnsi="Times New Roman" w:cs="Times New Roman"/>
          <w:iCs/>
          <w:color w:val="000000"/>
          <w:w w:val="0"/>
          <w:sz w:val="24"/>
          <w:szCs w:val="24"/>
        </w:rPr>
        <w:t>» УМР</w:t>
      </w:r>
      <w:r w:rsidRPr="009029B5">
        <w:rPr>
          <w:rFonts w:ascii="Times New Roman" w:hAnsi="Times New Roman" w:cs="Times New Roman"/>
          <w:iCs/>
          <w:color w:val="000000"/>
          <w:w w:val="0"/>
          <w:sz w:val="24"/>
          <w:szCs w:val="24"/>
        </w:rPr>
        <w:t xml:space="preserve"> основывается на следующих принципах взаимодействия педагогов и школьников:</w:t>
      </w:r>
    </w:p>
    <w:p w:rsidR="00D224D8" w:rsidRPr="009029B5" w:rsidRDefault="00D224D8" w:rsidP="00D224D8">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224D8" w:rsidRPr="009029B5" w:rsidRDefault="00D224D8" w:rsidP="00D224D8">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224D8" w:rsidRPr="009029B5" w:rsidRDefault="00D224D8" w:rsidP="00D224D8">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224D8" w:rsidRPr="009029B5" w:rsidRDefault="00D224D8" w:rsidP="00D224D8">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D224D8" w:rsidRPr="009029B5" w:rsidRDefault="00D224D8" w:rsidP="00D224D8">
      <w:pPr>
        <w:spacing w:after="0"/>
        <w:ind w:firstLine="567"/>
        <w:rPr>
          <w:rFonts w:ascii="Times New Roman" w:hAnsi="Times New Roman" w:cs="Times New Roman"/>
          <w:iCs/>
          <w:color w:val="000000"/>
          <w:w w:val="0"/>
          <w:sz w:val="24"/>
          <w:szCs w:val="24"/>
        </w:rPr>
      </w:pPr>
      <w:r w:rsidRPr="009029B5">
        <w:rPr>
          <w:rFonts w:ascii="Times New Roman" w:hAnsi="Times New Roman" w:cs="Times New Roman"/>
          <w:iCs/>
          <w:color w:val="000000"/>
          <w:w w:val="0"/>
          <w:sz w:val="24"/>
          <w:szCs w:val="24"/>
        </w:rPr>
        <w:t xml:space="preserve">- системность, целесообразность и </w:t>
      </w:r>
      <w:proofErr w:type="spellStart"/>
      <w:r w:rsidRPr="009029B5">
        <w:rPr>
          <w:rFonts w:ascii="Times New Roman" w:hAnsi="Times New Roman" w:cs="Times New Roman"/>
          <w:iCs/>
          <w:color w:val="000000"/>
          <w:w w:val="0"/>
          <w:sz w:val="24"/>
          <w:szCs w:val="24"/>
        </w:rPr>
        <w:t>нешаблонность</w:t>
      </w:r>
      <w:proofErr w:type="spellEnd"/>
      <w:r w:rsidRPr="009029B5">
        <w:rPr>
          <w:rFonts w:ascii="Times New Roman" w:hAnsi="Times New Roman" w:cs="Times New Roman"/>
          <w:iCs/>
          <w:color w:val="000000"/>
          <w:w w:val="0"/>
          <w:sz w:val="24"/>
          <w:szCs w:val="24"/>
        </w:rPr>
        <w:t xml:space="preserve"> воспитания как условия его эффективности.</w:t>
      </w:r>
    </w:p>
    <w:p w:rsidR="00D224D8" w:rsidRPr="009029B5" w:rsidRDefault="00D224D8" w:rsidP="00D224D8">
      <w:pPr>
        <w:spacing w:after="0"/>
        <w:ind w:firstLine="719"/>
        <w:rPr>
          <w:rFonts w:ascii="Times New Roman" w:hAnsi="Times New Roman" w:cs="Times New Roman"/>
          <w:iCs/>
          <w:color w:val="000000"/>
          <w:w w:val="0"/>
          <w:sz w:val="24"/>
          <w:szCs w:val="24"/>
        </w:rPr>
      </w:pPr>
      <w:r w:rsidRPr="009029B5">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9029B5">
        <w:rPr>
          <w:rFonts w:ascii="Times New Roman" w:hAnsi="Times New Roman" w:cs="Times New Roman"/>
          <w:iCs/>
          <w:color w:val="000000"/>
          <w:w w:val="0"/>
          <w:sz w:val="24"/>
          <w:szCs w:val="24"/>
        </w:rPr>
        <w:t xml:space="preserve">: </w:t>
      </w:r>
    </w:p>
    <w:p w:rsidR="00D224D8" w:rsidRPr="009029B5" w:rsidRDefault="00D224D8" w:rsidP="00D224D8">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rPr>
        <w:t xml:space="preserve">- стержнем годового цикла воспитательной работы школы являются ключевые общешкольные дела, </w:t>
      </w:r>
      <w:r w:rsidRPr="009029B5">
        <w:rPr>
          <w:rFonts w:ascii="Times New Roman" w:hAnsi="Times New Roman" w:cs="Times New Roman"/>
          <w:sz w:val="24"/>
          <w:szCs w:val="24"/>
          <w:lang w:eastAsia="ru-RU"/>
        </w:rPr>
        <w:t>через которые осуществляется интеграция воспитательных усилий педагогов;</w:t>
      </w:r>
    </w:p>
    <w:p w:rsidR="00D224D8" w:rsidRPr="009029B5" w:rsidRDefault="00D224D8" w:rsidP="00D224D8">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224D8" w:rsidRPr="009029B5" w:rsidRDefault="00D224D8" w:rsidP="00D224D8">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224D8" w:rsidRPr="009029B5" w:rsidRDefault="00D224D8" w:rsidP="00D224D8">
      <w:pPr>
        <w:spacing w:after="0"/>
        <w:ind w:firstLine="719"/>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9029B5">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D224D8" w:rsidRPr="009029B5" w:rsidRDefault="00D224D8" w:rsidP="00D224D8">
      <w:pPr>
        <w:spacing w:after="0"/>
        <w:ind w:firstLine="719"/>
        <w:rPr>
          <w:rStyle w:val="CharAttribute0"/>
          <w:rFonts w:eastAsia="Arial Unicode MS" w:cs="Times New Roman"/>
          <w:sz w:val="24"/>
          <w:szCs w:val="24"/>
          <w:lang w:eastAsia="ru-RU"/>
        </w:rPr>
      </w:pPr>
      <w:r w:rsidRPr="009029B5">
        <w:rPr>
          <w:rFonts w:ascii="Times New Roman" w:hAnsi="Times New Roman" w:cs="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224D8" w:rsidRPr="009029B5" w:rsidRDefault="00D224D8" w:rsidP="00D224D8">
      <w:pPr>
        <w:spacing w:after="0"/>
        <w:jc w:val="center"/>
        <w:rPr>
          <w:rFonts w:ascii="Times New Roman" w:hAnsi="Times New Roman" w:cs="Times New Roman"/>
          <w:b/>
          <w:color w:val="000000"/>
          <w:w w:val="0"/>
          <w:sz w:val="24"/>
          <w:szCs w:val="24"/>
        </w:rPr>
      </w:pPr>
      <w:r w:rsidRPr="009029B5">
        <w:rPr>
          <w:rFonts w:ascii="Times New Roman" w:hAnsi="Times New Roman" w:cs="Times New Roman"/>
          <w:b/>
          <w:color w:val="000000"/>
          <w:w w:val="0"/>
          <w:sz w:val="24"/>
          <w:szCs w:val="24"/>
        </w:rPr>
        <w:t xml:space="preserve"> Цели и задачи воспитания</w:t>
      </w:r>
    </w:p>
    <w:p w:rsidR="00D224D8" w:rsidRPr="009029B5" w:rsidRDefault="00D224D8" w:rsidP="00D224D8">
      <w:pPr>
        <w:pStyle w:val="ParaAttribute16"/>
        <w:spacing w:line="276" w:lineRule="auto"/>
        <w:ind w:left="0" w:firstLine="709"/>
        <w:rPr>
          <w:rStyle w:val="CharAttribute484"/>
          <w:rFonts w:eastAsia="№Е"/>
          <w:i w:val="0"/>
          <w:sz w:val="24"/>
          <w:szCs w:val="24"/>
        </w:rPr>
      </w:pPr>
      <w:r w:rsidRPr="009029B5">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D224D8" w:rsidRPr="009029B5" w:rsidRDefault="00D224D8" w:rsidP="00D224D8">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9029B5">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9029B5">
        <w:rPr>
          <w:rStyle w:val="CharAttribute484"/>
          <w:rFonts w:eastAsia="№Е" w:hAnsi="Times New Roman" w:cs="Times New Roman"/>
          <w:i w:val="0"/>
          <w:sz w:val="24"/>
          <w:szCs w:val="24"/>
        </w:rPr>
        <w:t xml:space="preserve">формулируется общая </w:t>
      </w:r>
      <w:r w:rsidRPr="009029B5">
        <w:rPr>
          <w:rStyle w:val="CharAttribute484"/>
          <w:rFonts w:eastAsia="№Е" w:hAnsi="Times New Roman" w:cs="Times New Roman"/>
          <w:b/>
          <w:bCs/>
          <w:i w:val="0"/>
          <w:iCs/>
          <w:sz w:val="24"/>
          <w:szCs w:val="24"/>
        </w:rPr>
        <w:t>цель</w:t>
      </w:r>
      <w:r w:rsidRPr="009029B5">
        <w:rPr>
          <w:rStyle w:val="CharAttribute484"/>
          <w:rFonts w:eastAsia="№Е" w:hAnsi="Times New Roman" w:cs="Times New Roman"/>
          <w:i w:val="0"/>
          <w:sz w:val="24"/>
          <w:szCs w:val="24"/>
        </w:rPr>
        <w:t xml:space="preserve"> </w:t>
      </w:r>
      <w:r w:rsidRPr="009029B5">
        <w:rPr>
          <w:rStyle w:val="CharAttribute484"/>
          <w:rFonts w:eastAsia="№Е" w:hAnsi="Times New Roman" w:cs="Times New Roman"/>
          <w:b/>
          <w:i w:val="0"/>
          <w:sz w:val="24"/>
          <w:szCs w:val="24"/>
        </w:rPr>
        <w:t>воспитания</w:t>
      </w:r>
      <w:r w:rsidRPr="009029B5">
        <w:rPr>
          <w:rStyle w:val="CharAttribute484"/>
          <w:rFonts w:eastAsia="№Е" w:hAnsi="Times New Roman" w:cs="Times New Roman"/>
          <w:i w:val="0"/>
          <w:sz w:val="24"/>
          <w:szCs w:val="24"/>
        </w:rPr>
        <w:t xml:space="preserve"> – </w:t>
      </w:r>
      <w:r w:rsidRPr="009029B5">
        <w:rPr>
          <w:rStyle w:val="CharAttribute484"/>
          <w:rFonts w:eastAsia="№Е" w:hAnsi="Times New Roman" w:cs="Times New Roman"/>
          <w:i w:val="0"/>
          <w:iCs/>
          <w:sz w:val="24"/>
          <w:szCs w:val="24"/>
        </w:rPr>
        <w:t>личностное развитие школьников, проявляющееся:</w:t>
      </w:r>
    </w:p>
    <w:p w:rsidR="00D224D8" w:rsidRPr="009029B5" w:rsidRDefault="00D224D8" w:rsidP="00D224D8">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D224D8" w:rsidRPr="009029B5" w:rsidRDefault="00D224D8" w:rsidP="00D224D8">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D224D8" w:rsidRPr="009029B5" w:rsidRDefault="00D224D8" w:rsidP="00D224D8">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224D8" w:rsidRPr="009029B5" w:rsidRDefault="00D224D8" w:rsidP="00D224D8">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224D8" w:rsidRPr="009029B5" w:rsidRDefault="00D224D8" w:rsidP="00D224D8">
      <w:pPr>
        <w:spacing w:after="0"/>
        <w:ind w:firstLine="709"/>
        <w:rPr>
          <w:rStyle w:val="CharAttribute484"/>
          <w:rFonts w:eastAsia="№Е" w:hAnsi="Times New Roman" w:cs="Times New Roman"/>
          <w:i w:val="0"/>
          <w:iCs/>
          <w:sz w:val="24"/>
          <w:szCs w:val="24"/>
        </w:rPr>
      </w:pPr>
      <w:r w:rsidRPr="009029B5">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9029B5">
        <w:rPr>
          <w:rStyle w:val="CharAttribute484"/>
          <w:rFonts w:eastAsia="№Е" w:hAnsi="Times New Roman" w:cs="Times New Roman"/>
          <w:bCs/>
          <w:i w:val="0"/>
          <w:iCs/>
          <w:sz w:val="24"/>
          <w:szCs w:val="24"/>
        </w:rPr>
        <w:t>целевые</w:t>
      </w:r>
      <w:r w:rsidRPr="009029B5">
        <w:rPr>
          <w:rStyle w:val="CharAttribute484"/>
          <w:rFonts w:eastAsia="№Е" w:hAnsi="Times New Roman" w:cs="Times New Roman"/>
          <w:i w:val="0"/>
          <w:sz w:val="24"/>
          <w:szCs w:val="24"/>
        </w:rPr>
        <w:t xml:space="preserve"> </w:t>
      </w:r>
      <w:r w:rsidRPr="009029B5">
        <w:rPr>
          <w:rStyle w:val="CharAttribute484"/>
          <w:rFonts w:eastAsia="№Е" w:hAnsi="Times New Roman" w:cs="Times New Roman"/>
          <w:b/>
          <w:i w:val="0"/>
          <w:sz w:val="24"/>
          <w:szCs w:val="24"/>
        </w:rPr>
        <w:t>приоритеты</w:t>
      </w:r>
      <w:r w:rsidRPr="009029B5">
        <w:rPr>
          <w:rStyle w:val="CharAttribute484"/>
          <w:rFonts w:eastAsia="№Е" w:hAnsi="Times New Roman" w:cs="Times New Roman"/>
          <w:bCs/>
          <w:i w:val="0"/>
          <w:iCs/>
          <w:sz w:val="24"/>
          <w:szCs w:val="24"/>
        </w:rPr>
        <w:t xml:space="preserve">, </w:t>
      </w:r>
      <w:r w:rsidRPr="009029B5">
        <w:rPr>
          <w:rStyle w:val="CharAttribute484"/>
          <w:rFonts w:eastAsia="№Е" w:hAnsi="Times New Roman" w:cs="Times New Roman"/>
          <w:i w:val="0"/>
          <w:iCs/>
          <w:sz w:val="24"/>
          <w:szCs w:val="24"/>
        </w:rPr>
        <w:t>которым необходимо уделять чуть большее внимание на разных уровнях общего образования:</w:t>
      </w:r>
    </w:p>
    <w:p w:rsidR="00D224D8" w:rsidRPr="009029B5" w:rsidRDefault="00D224D8" w:rsidP="00D224D8">
      <w:pPr>
        <w:pStyle w:val="ParaAttribute10"/>
        <w:spacing w:line="276" w:lineRule="auto"/>
        <w:ind w:firstLine="567"/>
        <w:rPr>
          <w:color w:val="00000A"/>
          <w:sz w:val="24"/>
          <w:szCs w:val="24"/>
        </w:rPr>
      </w:pPr>
      <w:r w:rsidRPr="009029B5">
        <w:rPr>
          <w:rStyle w:val="CharAttribute484"/>
          <w:rFonts w:eastAsia="№Е"/>
          <w:b/>
          <w:bCs/>
          <w:i w:val="0"/>
          <w:iCs/>
          <w:sz w:val="24"/>
          <w:szCs w:val="24"/>
        </w:rPr>
        <w:t>1.</w:t>
      </w:r>
      <w:r w:rsidRPr="009029B5">
        <w:rPr>
          <w:rStyle w:val="CharAttribute484"/>
          <w:rFonts w:eastAsia="№Е"/>
          <w:bCs/>
          <w:i w:val="0"/>
          <w:iCs/>
          <w:sz w:val="24"/>
          <w:szCs w:val="24"/>
        </w:rPr>
        <w:t xml:space="preserve"> В воспитании детей младшего школьного возраста (</w:t>
      </w:r>
      <w:r w:rsidRPr="009029B5">
        <w:rPr>
          <w:rStyle w:val="CharAttribute484"/>
          <w:rFonts w:eastAsia="№Е"/>
          <w:b/>
          <w:bCs/>
          <w:i w:val="0"/>
          <w:iCs/>
          <w:sz w:val="24"/>
          <w:szCs w:val="24"/>
        </w:rPr>
        <w:t>уровень начального общего образования</w:t>
      </w:r>
      <w:r w:rsidRPr="009029B5">
        <w:rPr>
          <w:rStyle w:val="CharAttribute484"/>
          <w:rFonts w:eastAsia="№Е"/>
          <w:bCs/>
          <w:i w:val="0"/>
          <w:iCs/>
          <w:sz w:val="24"/>
          <w:szCs w:val="24"/>
        </w:rPr>
        <w:t xml:space="preserve">) таким целевым приоритетом является </w:t>
      </w:r>
      <w:r w:rsidRPr="009029B5">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9029B5">
        <w:rPr>
          <w:color w:val="00000A"/>
          <w:sz w:val="24"/>
          <w:szCs w:val="24"/>
        </w:rPr>
        <w:t xml:space="preserve">норм и традиций того общества, в котором они живут. </w:t>
      </w:r>
    </w:p>
    <w:p w:rsidR="00D224D8" w:rsidRPr="009029B5" w:rsidRDefault="00D224D8" w:rsidP="00D224D8">
      <w:pPr>
        <w:spacing w:after="0"/>
        <w:ind w:firstLine="567"/>
        <w:rPr>
          <w:rStyle w:val="CharAttribute3"/>
          <w:rFonts w:hAnsi="Times New Roman" w:cs="Times New Roman"/>
          <w:sz w:val="24"/>
          <w:szCs w:val="24"/>
        </w:rPr>
      </w:pPr>
      <w:r w:rsidRPr="009029B5">
        <w:rPr>
          <w:rStyle w:val="CharAttribute484"/>
          <w:rFonts w:eastAsia="Calibri" w:hAnsi="Times New Roman" w:cs="Times New Roman"/>
          <w:i w:val="0"/>
          <w:sz w:val="24"/>
          <w:szCs w:val="24"/>
        </w:rPr>
        <w:t xml:space="preserve">Выделение данного приоритета </w:t>
      </w:r>
      <w:r w:rsidRPr="009029B5">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9029B5">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029B5">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029B5">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9029B5">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9029B5">
        <w:rPr>
          <w:rStyle w:val="CharAttribute484"/>
          <w:rFonts w:eastAsia="Calibri" w:hAnsi="Times New Roman" w:cs="Times New Roman"/>
          <w:i w:val="0"/>
          <w:sz w:val="24"/>
          <w:szCs w:val="24"/>
        </w:rPr>
        <w:t>в дальнейшем,</w:t>
      </w:r>
      <w:r w:rsidRPr="009029B5">
        <w:rPr>
          <w:rStyle w:val="CharAttribute3"/>
          <w:rFonts w:hAnsi="Times New Roman" w:cs="Times New Roman"/>
          <w:sz w:val="24"/>
          <w:szCs w:val="24"/>
        </w:rPr>
        <w:t xml:space="preserve"> в подростковом и юношеском возрасте</w:t>
      </w:r>
      <w:r w:rsidRPr="009029B5">
        <w:rPr>
          <w:rStyle w:val="CharAttribute484"/>
          <w:rFonts w:eastAsia="Calibri" w:hAnsi="Times New Roman" w:cs="Times New Roman"/>
          <w:i w:val="0"/>
          <w:sz w:val="24"/>
          <w:szCs w:val="24"/>
        </w:rPr>
        <w:t xml:space="preserve">. К наиболее важным из них относятся следующие: </w:t>
      </w:r>
      <w:r w:rsidRPr="009029B5">
        <w:rPr>
          <w:rStyle w:val="CharAttribute3"/>
          <w:rFonts w:hAnsi="Times New Roman" w:cs="Times New Roman"/>
          <w:sz w:val="24"/>
          <w:szCs w:val="24"/>
        </w:rPr>
        <w:t xml:space="preserve"> </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быть трудолюбивым, следуя принципу «делу </w:t>
      </w:r>
      <w:r w:rsidRPr="009029B5">
        <w:rPr>
          <w:rFonts w:ascii="Times New Roman" w:hAnsi="Times New Roman"/>
          <w:sz w:val="24"/>
          <w:szCs w:val="24"/>
        </w:rPr>
        <w:t>—</w:t>
      </w:r>
      <w:r w:rsidRPr="009029B5">
        <w:rPr>
          <w:rStyle w:val="CharAttribute3"/>
          <w:rFonts w:hAnsi="Times New Roman"/>
          <w:sz w:val="24"/>
          <w:szCs w:val="24"/>
        </w:rPr>
        <w:t xml:space="preserve"> время, потехе </w:t>
      </w:r>
      <w:r w:rsidRPr="009029B5">
        <w:rPr>
          <w:rFonts w:ascii="Times New Roman" w:hAnsi="Times New Roman"/>
          <w:sz w:val="24"/>
          <w:szCs w:val="24"/>
        </w:rPr>
        <w:t>—</w:t>
      </w:r>
      <w:r w:rsidRPr="009029B5">
        <w:rPr>
          <w:rStyle w:val="CharAttribute3"/>
          <w:rFonts w:hAnsi="Times New Roman"/>
          <w:sz w:val="24"/>
          <w:szCs w:val="24"/>
        </w:rPr>
        <w:t xml:space="preserve"> час» как в учебных занятиях, так и в домашних делах, доводить начатое дело до конца;</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знать и любить свою Родину – свой родной дом, двор, улицу, город, село, свою страну; </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проявлять миролюбие — не затевать конфликтов и стремиться решать спорные вопросы, не прибегая к силе; </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стремиться узнавать что-то новое, проявлять любознательность, ценить знания;</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быть вежливым и опрятным, скромным и приветливым;</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соблюдать правила личной гигиены, режим дня, вести здоровый образ жизни; </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224D8" w:rsidRPr="009029B5" w:rsidRDefault="00D224D8" w:rsidP="00D224D8">
      <w:pPr>
        <w:pStyle w:val="af9"/>
        <w:spacing w:line="276" w:lineRule="auto"/>
        <w:ind w:firstLine="709"/>
        <w:rPr>
          <w:rStyle w:val="CharAttribute3"/>
          <w:rFonts w:hAnsi="Times New Roman"/>
          <w:sz w:val="24"/>
          <w:szCs w:val="24"/>
        </w:rPr>
      </w:pPr>
      <w:r w:rsidRPr="009029B5">
        <w:rPr>
          <w:rStyle w:val="CharAttribute3"/>
          <w:rFonts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b/>
          <w:bCs/>
          <w:i w:val="0"/>
          <w:iCs/>
          <w:sz w:val="24"/>
          <w:szCs w:val="24"/>
        </w:rPr>
        <w:t>2.</w:t>
      </w:r>
      <w:r w:rsidRPr="009029B5">
        <w:rPr>
          <w:rStyle w:val="CharAttribute484"/>
          <w:rFonts w:eastAsia="№Е"/>
          <w:bCs/>
          <w:i w:val="0"/>
          <w:iCs/>
          <w:sz w:val="24"/>
          <w:szCs w:val="24"/>
        </w:rPr>
        <w:t xml:space="preserve"> В воспитании детей подросткового возраста (</w:t>
      </w:r>
      <w:r w:rsidRPr="009029B5">
        <w:rPr>
          <w:rStyle w:val="CharAttribute484"/>
          <w:rFonts w:eastAsia="№Е"/>
          <w:b/>
          <w:bCs/>
          <w:i w:val="0"/>
          <w:iCs/>
          <w:sz w:val="24"/>
          <w:szCs w:val="24"/>
        </w:rPr>
        <w:t>уровень основного общего образования</w:t>
      </w:r>
      <w:r w:rsidRPr="009029B5">
        <w:rPr>
          <w:rStyle w:val="CharAttribute484"/>
          <w:rFonts w:eastAsia="№Е"/>
          <w:bCs/>
          <w:i w:val="0"/>
          <w:iCs/>
          <w:sz w:val="24"/>
          <w:szCs w:val="24"/>
        </w:rPr>
        <w:t xml:space="preserve">) таким приоритетом является </w:t>
      </w:r>
      <w:r w:rsidRPr="009029B5">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семье как главной опоре в жизни человека и источнику его счастья;</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029B5">
        <w:rPr>
          <w:rStyle w:val="CharAttribute484"/>
          <w:rFonts w:eastAsia="№Е"/>
          <w:i w:val="0"/>
          <w:sz w:val="24"/>
          <w:szCs w:val="24"/>
        </w:rPr>
        <w:t>взаимоподдерживающие</w:t>
      </w:r>
      <w:proofErr w:type="spellEnd"/>
      <w:r w:rsidRPr="009029B5">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D224D8" w:rsidRPr="009029B5" w:rsidRDefault="00D224D8" w:rsidP="00D224D8">
      <w:pPr>
        <w:pStyle w:val="ParaAttribute10"/>
        <w:spacing w:line="276" w:lineRule="auto"/>
        <w:ind w:firstLine="567"/>
        <w:rPr>
          <w:rStyle w:val="CharAttribute484"/>
          <w:rFonts w:eastAsia="№Е"/>
          <w:i w:val="0"/>
          <w:sz w:val="24"/>
          <w:szCs w:val="24"/>
        </w:rPr>
      </w:pPr>
      <w:r w:rsidRPr="009029B5">
        <w:rPr>
          <w:rStyle w:val="CharAttribute484"/>
          <w:rFonts w:eastAsia="№Е"/>
          <w:i w:val="0"/>
          <w:sz w:val="24"/>
          <w:szCs w:val="24"/>
        </w:rPr>
        <w:t xml:space="preserve">- к самим себе как хозяевам своей судьбы, самоопределяющимся и </w:t>
      </w:r>
      <w:proofErr w:type="spellStart"/>
      <w:r w:rsidRPr="009029B5">
        <w:rPr>
          <w:rStyle w:val="CharAttribute484"/>
          <w:rFonts w:eastAsia="№Е"/>
          <w:i w:val="0"/>
          <w:sz w:val="24"/>
          <w:szCs w:val="24"/>
        </w:rPr>
        <w:t>самореализующимся</w:t>
      </w:r>
      <w:proofErr w:type="spellEnd"/>
      <w:r w:rsidRPr="009029B5">
        <w:rPr>
          <w:rStyle w:val="CharAttribute484"/>
          <w:rFonts w:eastAsia="№Е"/>
          <w:i w:val="0"/>
          <w:sz w:val="24"/>
          <w:szCs w:val="24"/>
        </w:rPr>
        <w:t xml:space="preserve"> личностям, отвечающим за свое собственное будущее. </w:t>
      </w:r>
    </w:p>
    <w:p w:rsidR="00D224D8" w:rsidRPr="009029B5" w:rsidRDefault="00D224D8" w:rsidP="00D224D8">
      <w:pPr>
        <w:pStyle w:val="ParaAttribute10"/>
        <w:spacing w:line="276" w:lineRule="auto"/>
        <w:ind w:firstLine="567"/>
        <w:rPr>
          <w:rStyle w:val="CharAttribute485"/>
          <w:rFonts w:eastAsia="№Е"/>
          <w:i w:val="0"/>
          <w:sz w:val="24"/>
          <w:szCs w:val="24"/>
        </w:rPr>
      </w:pPr>
      <w:r w:rsidRPr="009029B5">
        <w:rPr>
          <w:rStyle w:val="CharAttribute484"/>
          <w:rFonts w:eastAsia="№Е"/>
          <w:i w:val="0"/>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p>
    <w:p w:rsidR="00D224D8" w:rsidRPr="009029B5" w:rsidRDefault="00D224D8" w:rsidP="00D224D8">
      <w:pPr>
        <w:spacing w:after="0"/>
        <w:ind w:firstLine="567"/>
        <w:rPr>
          <w:rStyle w:val="CharAttribute484"/>
          <w:rFonts w:eastAsia="№Е" w:hAnsi="Times New Roman" w:cs="Times New Roman"/>
          <w:i w:val="0"/>
          <w:iCs/>
          <w:sz w:val="24"/>
          <w:szCs w:val="24"/>
        </w:rPr>
      </w:pPr>
      <w:r w:rsidRPr="009029B5">
        <w:rPr>
          <w:rStyle w:val="CharAttribute484"/>
          <w:rFonts w:eastAsia="№Е" w:hAnsi="Times New Roman" w:cs="Times New Roman"/>
          <w:i w:val="0"/>
          <w:iCs/>
          <w:sz w:val="24"/>
          <w:szCs w:val="24"/>
        </w:rPr>
        <w:t>Добросовестная работа педагогов, направленная на достижение поставленной цели,</w:t>
      </w:r>
      <w:r w:rsidRPr="009029B5">
        <w:rPr>
          <w:rStyle w:val="CharAttribute484"/>
          <w:rFonts w:eastAsia="№Е" w:hAnsi="Times New Roman" w:cs="Times New Roman"/>
          <w:b/>
          <w:bCs/>
          <w:i w:val="0"/>
          <w:sz w:val="24"/>
          <w:szCs w:val="24"/>
        </w:rPr>
        <w:t xml:space="preserve"> </w:t>
      </w:r>
      <w:r w:rsidRPr="009029B5">
        <w:rPr>
          <w:rStyle w:val="CharAttribute484"/>
          <w:rFonts w:eastAsia="№Е" w:hAnsi="Times New Roman" w:cs="Times New Roman"/>
          <w:i w:val="0"/>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D224D8" w:rsidRPr="009029B5" w:rsidRDefault="00D224D8" w:rsidP="00D224D8">
      <w:pPr>
        <w:pStyle w:val="ParaAttribute16"/>
        <w:spacing w:line="276" w:lineRule="auto"/>
        <w:ind w:left="0" w:firstLine="567"/>
        <w:rPr>
          <w:rStyle w:val="CharAttribute484"/>
          <w:rFonts w:eastAsia="№Е"/>
          <w:i w:val="0"/>
          <w:sz w:val="24"/>
          <w:szCs w:val="24"/>
        </w:rPr>
      </w:pPr>
      <w:r w:rsidRPr="009029B5">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9029B5">
        <w:rPr>
          <w:rStyle w:val="CharAttribute484"/>
          <w:rFonts w:eastAsia="№Е"/>
          <w:b/>
          <w:i w:val="0"/>
          <w:sz w:val="24"/>
          <w:szCs w:val="24"/>
        </w:rPr>
        <w:t>задач</w:t>
      </w:r>
      <w:r w:rsidRPr="009029B5">
        <w:rPr>
          <w:rStyle w:val="CharAttribute484"/>
          <w:rFonts w:eastAsia="№Е"/>
          <w:i w:val="0"/>
          <w:sz w:val="24"/>
          <w:szCs w:val="24"/>
        </w:rPr>
        <w:t xml:space="preserve">: </w:t>
      </w:r>
    </w:p>
    <w:p w:rsidR="00D224D8" w:rsidRPr="009029B5" w:rsidRDefault="00D224D8" w:rsidP="00D224D8">
      <w:pPr>
        <w:pStyle w:val="ParaAttribute16"/>
        <w:numPr>
          <w:ilvl w:val="0"/>
          <w:numId w:val="82"/>
        </w:numPr>
        <w:tabs>
          <w:tab w:val="left" w:pos="1134"/>
        </w:tabs>
        <w:spacing w:line="276" w:lineRule="auto"/>
        <w:ind w:left="0" w:firstLine="567"/>
        <w:rPr>
          <w:sz w:val="24"/>
          <w:szCs w:val="24"/>
        </w:rPr>
      </w:pPr>
      <w:r w:rsidRPr="009029B5">
        <w:rPr>
          <w:color w:val="000000"/>
          <w:w w:val="0"/>
          <w:sz w:val="24"/>
          <w:szCs w:val="24"/>
        </w:rPr>
        <w:t>реализовывать воспитательные возможности</w:t>
      </w:r>
      <w:r w:rsidRPr="009029B5">
        <w:rPr>
          <w:sz w:val="24"/>
          <w:szCs w:val="24"/>
        </w:rPr>
        <w:t xml:space="preserve"> о</w:t>
      </w:r>
      <w:r w:rsidRPr="009029B5">
        <w:rPr>
          <w:color w:val="000000"/>
          <w:w w:val="0"/>
          <w:sz w:val="24"/>
          <w:szCs w:val="24"/>
        </w:rPr>
        <w:t xml:space="preserve">бщешкольных ключевых </w:t>
      </w:r>
      <w:r w:rsidRPr="009029B5">
        <w:rPr>
          <w:sz w:val="24"/>
          <w:szCs w:val="24"/>
        </w:rPr>
        <w:t>дел</w:t>
      </w:r>
      <w:r w:rsidRPr="009029B5">
        <w:rPr>
          <w:color w:val="000000"/>
          <w:w w:val="0"/>
          <w:sz w:val="24"/>
          <w:szCs w:val="24"/>
        </w:rPr>
        <w:t>,</w:t>
      </w:r>
      <w:r w:rsidRPr="009029B5">
        <w:rPr>
          <w:sz w:val="24"/>
          <w:szCs w:val="24"/>
        </w:rPr>
        <w:t xml:space="preserve"> поддерживать традиции их </w:t>
      </w:r>
      <w:r w:rsidRPr="009029B5">
        <w:rPr>
          <w:color w:val="000000"/>
          <w:w w:val="0"/>
          <w:sz w:val="24"/>
          <w:szCs w:val="24"/>
        </w:rPr>
        <w:t>коллективного планирования, организации, проведения и анализа в школьном сообществе;</w:t>
      </w:r>
    </w:p>
    <w:p w:rsidR="00D224D8" w:rsidRPr="009029B5" w:rsidRDefault="00D224D8" w:rsidP="00D224D8">
      <w:pPr>
        <w:pStyle w:val="ParaAttribute16"/>
        <w:numPr>
          <w:ilvl w:val="0"/>
          <w:numId w:val="82"/>
        </w:numPr>
        <w:tabs>
          <w:tab w:val="left" w:pos="1134"/>
        </w:tabs>
        <w:spacing w:line="276" w:lineRule="auto"/>
        <w:ind w:left="0" w:firstLine="567"/>
        <w:rPr>
          <w:sz w:val="24"/>
          <w:szCs w:val="24"/>
        </w:rPr>
      </w:pPr>
      <w:r w:rsidRPr="009029B5">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D224D8" w:rsidRPr="009029B5" w:rsidRDefault="00D224D8" w:rsidP="00D224D8">
      <w:pPr>
        <w:pStyle w:val="ParaAttribute16"/>
        <w:numPr>
          <w:ilvl w:val="0"/>
          <w:numId w:val="82"/>
        </w:numPr>
        <w:tabs>
          <w:tab w:val="left" w:pos="1134"/>
        </w:tabs>
        <w:spacing w:line="276" w:lineRule="auto"/>
        <w:ind w:left="0" w:firstLine="567"/>
        <w:rPr>
          <w:sz w:val="24"/>
          <w:szCs w:val="24"/>
        </w:rPr>
      </w:pPr>
      <w:r w:rsidRPr="009029B5">
        <w:rPr>
          <w:rStyle w:val="CharAttribute484"/>
          <w:rFonts w:eastAsia="№Е"/>
          <w:i w:val="0"/>
          <w:sz w:val="24"/>
          <w:szCs w:val="24"/>
        </w:rPr>
        <w:t xml:space="preserve">вовлекать школьников в </w:t>
      </w:r>
      <w:r w:rsidRPr="009029B5">
        <w:rPr>
          <w:sz w:val="24"/>
          <w:szCs w:val="24"/>
        </w:rPr>
        <w:t xml:space="preserve">кружки, секции, клубы, студии и иные объединения, работающие по школьным программам внеурочной деятельности, </w:t>
      </w:r>
      <w:r w:rsidRPr="009029B5">
        <w:rPr>
          <w:rStyle w:val="CharAttribute484"/>
          <w:rFonts w:eastAsia="№Е"/>
          <w:i w:val="0"/>
          <w:sz w:val="24"/>
          <w:szCs w:val="24"/>
        </w:rPr>
        <w:t>реализовывать их воспитательные возможности</w:t>
      </w:r>
      <w:r w:rsidRPr="009029B5">
        <w:rPr>
          <w:color w:val="000000"/>
          <w:w w:val="0"/>
          <w:sz w:val="24"/>
          <w:szCs w:val="24"/>
        </w:rPr>
        <w:t>;</w:t>
      </w:r>
    </w:p>
    <w:p w:rsidR="00D224D8" w:rsidRPr="009029B5" w:rsidRDefault="00D224D8" w:rsidP="00D224D8">
      <w:pPr>
        <w:pStyle w:val="ParaAttribute16"/>
        <w:numPr>
          <w:ilvl w:val="0"/>
          <w:numId w:val="82"/>
        </w:numPr>
        <w:tabs>
          <w:tab w:val="left" w:pos="1134"/>
        </w:tabs>
        <w:spacing w:line="276" w:lineRule="auto"/>
        <w:ind w:left="0" w:firstLine="567"/>
        <w:rPr>
          <w:rStyle w:val="CharAttribute484"/>
          <w:rFonts w:eastAsia="№Е"/>
          <w:i w:val="0"/>
          <w:sz w:val="24"/>
          <w:szCs w:val="24"/>
        </w:rPr>
      </w:pPr>
      <w:r w:rsidRPr="009029B5">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224D8" w:rsidRPr="009029B5" w:rsidRDefault="00D224D8" w:rsidP="00D224D8">
      <w:pPr>
        <w:pStyle w:val="ParaAttribute16"/>
        <w:numPr>
          <w:ilvl w:val="0"/>
          <w:numId w:val="82"/>
        </w:numPr>
        <w:tabs>
          <w:tab w:val="left" w:pos="1134"/>
        </w:tabs>
        <w:spacing w:line="276" w:lineRule="auto"/>
        <w:ind w:left="0" w:firstLine="567"/>
        <w:rPr>
          <w:sz w:val="24"/>
          <w:szCs w:val="24"/>
        </w:rPr>
      </w:pPr>
      <w:r w:rsidRPr="009029B5">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D224D8" w:rsidRPr="009029B5" w:rsidRDefault="00D224D8" w:rsidP="00D224D8">
      <w:pPr>
        <w:pStyle w:val="ParaAttribute16"/>
        <w:numPr>
          <w:ilvl w:val="0"/>
          <w:numId w:val="82"/>
        </w:numPr>
        <w:tabs>
          <w:tab w:val="left" w:pos="1134"/>
        </w:tabs>
        <w:spacing w:line="276" w:lineRule="auto"/>
        <w:ind w:left="0" w:firstLine="567"/>
        <w:rPr>
          <w:rStyle w:val="CharAttribute484"/>
          <w:rFonts w:eastAsia="№Е"/>
          <w:i w:val="0"/>
          <w:sz w:val="24"/>
          <w:szCs w:val="24"/>
        </w:rPr>
      </w:pPr>
      <w:r w:rsidRPr="009029B5">
        <w:rPr>
          <w:sz w:val="24"/>
          <w:szCs w:val="24"/>
        </w:rPr>
        <w:t>поддерживать деятельность функционирующих на базе школы д</w:t>
      </w:r>
      <w:r w:rsidRPr="009029B5">
        <w:rPr>
          <w:color w:val="000000"/>
          <w:w w:val="0"/>
          <w:sz w:val="24"/>
          <w:szCs w:val="24"/>
        </w:rPr>
        <w:t>етских общественных объединений и организаций;</w:t>
      </w:r>
    </w:p>
    <w:p w:rsidR="00D224D8" w:rsidRPr="009029B5" w:rsidRDefault="00D224D8" w:rsidP="00D224D8">
      <w:pPr>
        <w:pStyle w:val="ParaAttribute16"/>
        <w:numPr>
          <w:ilvl w:val="0"/>
          <w:numId w:val="82"/>
        </w:numPr>
        <w:tabs>
          <w:tab w:val="left" w:pos="1134"/>
        </w:tabs>
        <w:spacing w:line="276" w:lineRule="auto"/>
        <w:ind w:left="0" w:right="282" w:firstLine="567"/>
        <w:rPr>
          <w:rStyle w:val="CharAttribute484"/>
          <w:rFonts w:eastAsia="№Е"/>
          <w:i w:val="0"/>
          <w:sz w:val="24"/>
          <w:szCs w:val="24"/>
        </w:rPr>
      </w:pPr>
      <w:r w:rsidRPr="009029B5">
        <w:rPr>
          <w:rStyle w:val="CharAttribute484"/>
          <w:rFonts w:eastAsia="№Е"/>
          <w:i w:val="0"/>
          <w:sz w:val="24"/>
          <w:szCs w:val="24"/>
        </w:rPr>
        <w:t xml:space="preserve">организовывать </w:t>
      </w:r>
      <w:proofErr w:type="spellStart"/>
      <w:r w:rsidRPr="009029B5">
        <w:rPr>
          <w:rStyle w:val="CharAttribute484"/>
          <w:rFonts w:eastAsia="№Е"/>
          <w:i w:val="0"/>
          <w:sz w:val="24"/>
          <w:szCs w:val="24"/>
        </w:rPr>
        <w:t>профориентационную</w:t>
      </w:r>
      <w:proofErr w:type="spellEnd"/>
      <w:r w:rsidRPr="009029B5">
        <w:rPr>
          <w:rStyle w:val="CharAttribute484"/>
          <w:rFonts w:eastAsia="№Е"/>
          <w:i w:val="0"/>
          <w:sz w:val="24"/>
          <w:szCs w:val="24"/>
        </w:rPr>
        <w:t xml:space="preserve"> работу со школьниками; </w:t>
      </w:r>
    </w:p>
    <w:p w:rsidR="00D224D8" w:rsidRPr="009029B5" w:rsidRDefault="00D224D8" w:rsidP="00D224D8">
      <w:pPr>
        <w:pStyle w:val="ParaAttribute16"/>
        <w:numPr>
          <w:ilvl w:val="0"/>
          <w:numId w:val="82"/>
        </w:numPr>
        <w:tabs>
          <w:tab w:val="left" w:pos="1134"/>
        </w:tabs>
        <w:spacing w:line="276" w:lineRule="auto"/>
        <w:ind w:left="0" w:firstLine="567"/>
        <w:rPr>
          <w:rStyle w:val="CharAttribute484"/>
          <w:rFonts w:eastAsia="№Е"/>
          <w:i w:val="0"/>
          <w:sz w:val="24"/>
          <w:szCs w:val="24"/>
        </w:rPr>
      </w:pPr>
      <w:r w:rsidRPr="009029B5">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224D8" w:rsidRPr="00D61F34" w:rsidRDefault="00D224D8" w:rsidP="00D224D8">
      <w:pPr>
        <w:pStyle w:val="ParaAttribute16"/>
        <w:numPr>
          <w:ilvl w:val="0"/>
          <w:numId w:val="82"/>
        </w:numPr>
        <w:tabs>
          <w:tab w:val="left" w:pos="1134"/>
        </w:tabs>
        <w:spacing w:line="276" w:lineRule="auto"/>
        <w:ind w:left="0" w:firstLine="567"/>
        <w:rPr>
          <w:sz w:val="24"/>
          <w:szCs w:val="24"/>
        </w:rPr>
      </w:pPr>
      <w:r w:rsidRPr="009029B5">
        <w:rPr>
          <w:rStyle w:val="CharAttribute484"/>
          <w:rFonts w:eastAsia="№Е"/>
          <w:i w:val="0"/>
          <w:sz w:val="24"/>
          <w:szCs w:val="24"/>
        </w:rPr>
        <w:t xml:space="preserve">организовывать профилактическую работу со школьниками. </w:t>
      </w:r>
    </w:p>
    <w:p w:rsidR="00D224D8" w:rsidRPr="009029B5" w:rsidRDefault="00D224D8" w:rsidP="00D224D8">
      <w:pPr>
        <w:pStyle w:val="ParaAttribute16"/>
        <w:tabs>
          <w:tab w:val="left" w:pos="1134"/>
        </w:tabs>
        <w:spacing w:line="276" w:lineRule="auto"/>
        <w:ind w:left="0"/>
        <w:rPr>
          <w:rStyle w:val="CharAttribute484"/>
          <w:rFonts w:eastAsia="№Е"/>
          <w:i w:val="0"/>
          <w:sz w:val="24"/>
          <w:szCs w:val="24"/>
        </w:rPr>
      </w:pPr>
      <w:r w:rsidRPr="009029B5">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224D8" w:rsidRPr="009029B5" w:rsidRDefault="00D224D8" w:rsidP="00D224D8">
      <w:pPr>
        <w:spacing w:after="0"/>
        <w:ind w:firstLine="567"/>
        <w:jc w:val="center"/>
        <w:rPr>
          <w:rFonts w:ascii="Times New Roman" w:hAnsi="Times New Roman" w:cs="Times New Roman"/>
          <w:b/>
          <w:color w:val="000000"/>
          <w:w w:val="0"/>
          <w:sz w:val="24"/>
          <w:szCs w:val="24"/>
          <w:shd w:val="clear" w:color="000000" w:fill="FFFFFF"/>
        </w:rPr>
      </w:pPr>
      <w:r w:rsidRPr="009029B5">
        <w:rPr>
          <w:rFonts w:ascii="Times New Roman" w:hAnsi="Times New Roman" w:cs="Times New Roman"/>
          <w:b/>
          <w:color w:val="000000"/>
          <w:w w:val="0"/>
          <w:sz w:val="24"/>
          <w:szCs w:val="24"/>
          <w:shd w:val="clear" w:color="000000" w:fill="FFFFFF"/>
        </w:rPr>
        <w:t xml:space="preserve">Виды, формы и содержание деятельности </w:t>
      </w:r>
    </w:p>
    <w:p w:rsidR="00D224D8" w:rsidRPr="009029B5" w:rsidRDefault="00D224D8" w:rsidP="00D224D8">
      <w:pPr>
        <w:spacing w:after="0"/>
        <w:ind w:firstLine="567"/>
        <w:rPr>
          <w:rFonts w:ascii="Times New Roman" w:hAnsi="Times New Roman" w:cs="Times New Roman"/>
          <w:color w:val="000000"/>
          <w:w w:val="0"/>
          <w:sz w:val="24"/>
          <w:szCs w:val="24"/>
        </w:rPr>
      </w:pPr>
      <w:r w:rsidRPr="009029B5">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224D8" w:rsidRPr="009029B5" w:rsidRDefault="00D224D8" w:rsidP="00D224D8">
      <w:pPr>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 xml:space="preserve"> Модуль «Ключевые общешкольные дела»</w:t>
      </w:r>
    </w:p>
    <w:p w:rsidR="00D224D8" w:rsidRPr="009029B5" w:rsidRDefault="00D224D8" w:rsidP="00D224D8">
      <w:pPr>
        <w:spacing w:after="0"/>
        <w:ind w:firstLine="567"/>
        <w:rPr>
          <w:rFonts w:ascii="Times New Roman" w:hAnsi="Times New Roman" w:cs="Times New Roman"/>
          <w:sz w:val="24"/>
          <w:szCs w:val="24"/>
        </w:rPr>
      </w:pPr>
      <w:r w:rsidRPr="009029B5">
        <w:rPr>
          <w:rFonts w:ascii="Times New Roman" w:hAnsi="Times New Roman" w:cs="Times New Roman"/>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9029B5">
        <w:rPr>
          <w:rStyle w:val="CharAttribute484"/>
          <w:rFonts w:eastAsia="№Е" w:hAnsi="Times New Roman" w:cs="Times New Roman"/>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9029B5">
        <w:rPr>
          <w:rStyle w:val="CharAttribute484"/>
          <w:rFonts w:eastAsia="№Е" w:hAnsi="Times New Roman" w:cs="Times New Roman"/>
          <w:sz w:val="24"/>
          <w:szCs w:val="24"/>
        </w:rPr>
        <w:t>мероприятийный</w:t>
      </w:r>
      <w:proofErr w:type="spellEnd"/>
      <w:r w:rsidRPr="009029B5">
        <w:rPr>
          <w:rStyle w:val="CharAttribute484"/>
          <w:rFonts w:eastAsia="№Е" w:hAnsi="Times New Roman" w:cs="Times New Roman"/>
          <w:sz w:val="24"/>
          <w:szCs w:val="24"/>
        </w:rPr>
        <w:t xml:space="preserve"> характер воспитания, сводящийся к набору мероприятий, организуемых педагогами для детей.</w:t>
      </w:r>
      <w:r w:rsidRPr="009029B5">
        <w:rPr>
          <w:rFonts w:ascii="Times New Roman" w:hAnsi="Times New Roman" w:cs="Times New Roman"/>
          <w:sz w:val="24"/>
          <w:szCs w:val="24"/>
        </w:rPr>
        <w:t xml:space="preserve"> </w:t>
      </w:r>
    </w:p>
    <w:p w:rsidR="00D224D8" w:rsidRPr="009029B5" w:rsidRDefault="00D224D8" w:rsidP="00D224D8">
      <w:pPr>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Для этого в образовательной организации используются следующие формы работы </w:t>
      </w:r>
    </w:p>
    <w:p w:rsidR="00D224D8" w:rsidRPr="009029B5" w:rsidRDefault="00D224D8" w:rsidP="00D224D8">
      <w:pPr>
        <w:spacing w:after="0"/>
        <w:ind w:firstLine="567"/>
        <w:rPr>
          <w:rFonts w:ascii="Times New Roman" w:hAnsi="Times New Roman" w:cs="Times New Roman"/>
          <w:b/>
          <w:bCs/>
          <w:i/>
          <w:iCs/>
          <w:sz w:val="24"/>
          <w:szCs w:val="24"/>
        </w:rPr>
      </w:pPr>
      <w:r w:rsidRPr="009029B5">
        <w:rPr>
          <w:rFonts w:ascii="Times New Roman" w:hAnsi="Times New Roman" w:cs="Times New Roman"/>
          <w:b/>
          <w:bCs/>
          <w:i/>
          <w:iCs/>
          <w:sz w:val="24"/>
          <w:szCs w:val="24"/>
        </w:rPr>
        <w:t>На внешкольном уровне:</w:t>
      </w:r>
    </w:p>
    <w:p w:rsidR="00D224D8" w:rsidRPr="00BD1600" w:rsidRDefault="00D224D8" w:rsidP="00D224D8">
      <w:pPr>
        <w:widowControl w:val="0"/>
        <w:numPr>
          <w:ilvl w:val="0"/>
          <w:numId w:val="83"/>
        </w:numPr>
        <w:tabs>
          <w:tab w:val="left" w:pos="993"/>
          <w:tab w:val="left" w:pos="1310"/>
        </w:tabs>
        <w:suppressAutoHyphens w:val="0"/>
        <w:wordWrap w:val="0"/>
        <w:autoSpaceDE w:val="0"/>
        <w:autoSpaceDN w:val="0"/>
        <w:spacing w:after="0"/>
        <w:ind w:left="0" w:firstLine="567"/>
        <w:jc w:val="both"/>
        <w:rPr>
          <w:rStyle w:val="CharAttribute501"/>
          <w:rFonts w:eastAsia="Arial Unicode MS" w:hAnsi="Times New Roman" w:cs="Times New Roman"/>
          <w:i w:val="0"/>
          <w:sz w:val="24"/>
          <w:szCs w:val="24"/>
          <w:u w:val="none"/>
        </w:rPr>
      </w:pPr>
      <w:r w:rsidRPr="00BD1600">
        <w:rPr>
          <w:rFonts w:ascii="Times New Roman" w:hAnsi="Times New Roman" w:cs="Times New Roman"/>
          <w:i/>
          <w:sz w:val="24"/>
          <w:szCs w:val="24"/>
        </w:rPr>
        <w:t xml:space="preserve"> с</w:t>
      </w:r>
      <w:r w:rsidRPr="00BD1600">
        <w:rPr>
          <w:rStyle w:val="CharAttribute501"/>
          <w:rFonts w:eastAsia="№Е" w:hAnsi="Times New Roman" w:cs="Times New Roman"/>
          <w:i w:val="0"/>
          <w:sz w:val="24"/>
          <w:szCs w:val="24"/>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224D8" w:rsidRPr="009029B5" w:rsidRDefault="00D224D8" w:rsidP="00D224D8">
      <w:pPr>
        <w:tabs>
          <w:tab w:val="left" w:pos="993"/>
          <w:tab w:val="left" w:pos="1310"/>
        </w:tabs>
        <w:spacing w:after="0"/>
        <w:ind w:left="567"/>
        <w:rPr>
          <w:rStyle w:val="CharAttribute501"/>
          <w:rFonts w:eastAsia="Arial Unicode MS" w:hAnsi="Times New Roman" w:cs="Times New Roman"/>
          <w:i w:val="0"/>
          <w:color w:val="FF0000"/>
          <w:sz w:val="24"/>
          <w:szCs w:val="24"/>
        </w:rPr>
      </w:pPr>
      <w:r w:rsidRPr="009029B5">
        <w:rPr>
          <w:rFonts w:ascii="Times New Roman" w:hAnsi="Times New Roman" w:cs="Times New Roman"/>
          <w:sz w:val="24"/>
          <w:szCs w:val="24"/>
        </w:rPr>
        <w:t xml:space="preserve">Районная </w:t>
      </w:r>
      <w:r w:rsidRPr="009029B5">
        <w:rPr>
          <w:rFonts w:ascii="Times New Roman" w:hAnsi="Times New Roman" w:cs="Times New Roman"/>
          <w:b/>
          <w:sz w:val="24"/>
          <w:szCs w:val="24"/>
        </w:rPr>
        <w:t>конференция по социальному проектированию «Твоя инициатива – путь к успеху»</w:t>
      </w:r>
      <w:r w:rsidRPr="009029B5">
        <w:rPr>
          <w:rFonts w:ascii="Times New Roman" w:hAnsi="Times New Roman" w:cs="Times New Roman"/>
          <w:sz w:val="24"/>
          <w:szCs w:val="24"/>
        </w:rPr>
        <w:t xml:space="preserve"> направленная на формирование социально-культурной среды, обеспечивающей успешность детей и молодежи.</w:t>
      </w:r>
    </w:p>
    <w:p w:rsidR="00D224D8" w:rsidRPr="009029B5" w:rsidRDefault="00D224D8" w:rsidP="00D224D8">
      <w:pPr>
        <w:widowControl w:val="0"/>
        <w:numPr>
          <w:ilvl w:val="0"/>
          <w:numId w:val="83"/>
        </w:numPr>
        <w:tabs>
          <w:tab w:val="left" w:pos="993"/>
          <w:tab w:val="left" w:pos="1310"/>
        </w:tabs>
        <w:suppressAutoHyphens w:val="0"/>
        <w:wordWrap w:val="0"/>
        <w:autoSpaceDE w:val="0"/>
        <w:autoSpaceDN w:val="0"/>
        <w:spacing w:after="0"/>
        <w:ind w:left="0" w:firstLine="567"/>
        <w:jc w:val="both"/>
        <w:rPr>
          <w:rStyle w:val="CharAttribute501"/>
          <w:rFonts w:eastAsia="Arial Unicode MS" w:hAnsi="Times New Roman" w:cs="Times New Roman"/>
          <w:i w:val="0"/>
          <w:sz w:val="24"/>
          <w:szCs w:val="24"/>
        </w:rPr>
      </w:pPr>
      <w:r w:rsidRPr="00BD1600">
        <w:rPr>
          <w:rStyle w:val="CharAttribute501"/>
          <w:rFonts w:eastAsia="№Е" w:hAnsi="Times New Roman" w:cs="Times New Roman"/>
          <w:i w:val="0"/>
          <w:sz w:val="24"/>
          <w:szCs w:val="24"/>
          <w:u w:val="none"/>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BD1600">
        <w:rPr>
          <w:rStyle w:val="CharAttribute501"/>
          <w:rFonts w:eastAsia="№Е" w:hAnsi="Times New Roman" w:cs="Times New Roman"/>
          <w:b/>
          <w:i w:val="0"/>
          <w:sz w:val="24"/>
          <w:szCs w:val="24"/>
          <w:u w:val="none"/>
        </w:rPr>
        <w:t>патриотический</w:t>
      </w:r>
      <w:r w:rsidRPr="00BD1600">
        <w:rPr>
          <w:rStyle w:val="CharAttribute501"/>
          <w:rFonts w:eastAsia="№Е" w:hAnsi="Times New Roman" w:cs="Times New Roman"/>
          <w:i w:val="0"/>
          <w:sz w:val="24"/>
          <w:szCs w:val="24"/>
          <w:u w:val="none"/>
        </w:rPr>
        <w:t xml:space="preserve"> </w:t>
      </w:r>
      <w:r w:rsidRPr="00BD1600">
        <w:rPr>
          <w:rStyle w:val="CharAttribute501"/>
          <w:rFonts w:eastAsia="№Е" w:hAnsi="Times New Roman" w:cs="Times New Roman"/>
          <w:b/>
          <w:i w:val="0"/>
          <w:sz w:val="24"/>
          <w:szCs w:val="24"/>
          <w:u w:val="none"/>
        </w:rPr>
        <w:t>проект «Поклонимся великим тем годам»</w:t>
      </w:r>
      <w:r w:rsidRPr="00BD1600">
        <w:rPr>
          <w:rStyle w:val="CharAttribute501"/>
          <w:rFonts w:eastAsia="№Е" w:hAnsi="Times New Roman" w:cs="Times New Roman"/>
          <w:i w:val="0"/>
          <w:sz w:val="24"/>
          <w:szCs w:val="24"/>
          <w:u w:val="none"/>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BD1600">
        <w:rPr>
          <w:rFonts w:ascii="Times New Roman" w:eastAsia="MS Mincho" w:hAnsi="Times New Roman" w:cs="Times New Roman"/>
          <w:i/>
          <w:sz w:val="24"/>
          <w:szCs w:val="24"/>
          <w:lang w:eastAsia="ja-JP"/>
        </w:rPr>
        <w:t xml:space="preserve">направленных на </w:t>
      </w:r>
      <w:r w:rsidRPr="00BD1600">
        <w:rPr>
          <w:rFonts w:ascii="Times New Roman" w:eastAsia="MS Mincho" w:hAnsi="Times New Roman" w:cs="Times New Roman"/>
          <w:i/>
          <w:sz w:val="24"/>
          <w:szCs w:val="24"/>
          <w:shd w:val="clear" w:color="auto" w:fill="FFFFFF"/>
          <w:lang w:eastAsia="ja-JP"/>
        </w:rPr>
        <w:t>воспитание</w:t>
      </w:r>
      <w:r w:rsidRPr="009029B5">
        <w:rPr>
          <w:rFonts w:ascii="Times New Roman" w:eastAsia="MS Mincho" w:hAnsi="Times New Roman" w:cs="Times New Roman"/>
          <w:sz w:val="24"/>
          <w:szCs w:val="24"/>
          <w:shd w:val="clear" w:color="auto" w:fill="FFFFFF"/>
          <w:lang w:eastAsia="ja-JP"/>
        </w:rPr>
        <w:t xml:space="preserve"> чувства любви к Родине, гордости за героизм народа, уважения к ветеранам.</w:t>
      </w:r>
    </w:p>
    <w:p w:rsidR="00D224D8" w:rsidRPr="009029B5" w:rsidRDefault="00D224D8" w:rsidP="00D224D8">
      <w:pPr>
        <w:spacing w:after="0"/>
        <w:rPr>
          <w:rFonts w:ascii="Times New Roman" w:hAnsi="Times New Roman" w:cs="Times New Roman"/>
          <w:sz w:val="24"/>
          <w:szCs w:val="24"/>
        </w:rPr>
      </w:pPr>
      <w:r w:rsidRPr="009029B5">
        <w:rPr>
          <w:rFonts w:ascii="Times New Roman" w:hAnsi="Times New Roman" w:cs="Times New Roman"/>
          <w:b/>
          <w:sz w:val="24"/>
          <w:szCs w:val="24"/>
        </w:rPr>
        <w:t>Фестиваль культуры народов Тюменской области «Венок дружбы»</w:t>
      </w:r>
      <w:r w:rsidRPr="009029B5">
        <w:rPr>
          <w:rFonts w:ascii="Times New Roman" w:hAnsi="Times New Roman" w:cs="Times New Roman"/>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D224D8" w:rsidRPr="009029B5" w:rsidRDefault="00D224D8" w:rsidP="00D224D8">
      <w:pPr>
        <w:tabs>
          <w:tab w:val="left" w:pos="0"/>
          <w:tab w:val="left" w:pos="540"/>
        </w:tabs>
        <w:spacing w:after="0"/>
        <w:rPr>
          <w:rStyle w:val="CharAttribute501"/>
          <w:rFonts w:eastAsia="MS Mincho" w:hAnsi="Times New Roman" w:cs="Times New Roman"/>
          <w:i w:val="0"/>
          <w:sz w:val="24"/>
          <w:szCs w:val="24"/>
          <w:shd w:val="clear" w:color="auto" w:fill="FFFFFF"/>
          <w:lang w:eastAsia="ja-JP"/>
        </w:rPr>
      </w:pPr>
      <w:r w:rsidRPr="009029B5">
        <w:rPr>
          <w:rStyle w:val="CharAttribute501"/>
          <w:rFonts w:eastAsia="Arial Unicode MS" w:hAnsi="Times New Roman" w:cs="Times New Roman"/>
          <w:b/>
          <w:sz w:val="24"/>
          <w:szCs w:val="24"/>
        </w:rPr>
        <w:t>Коллективное творческое дело «День матери»</w:t>
      </w:r>
      <w:r w:rsidRPr="009029B5">
        <w:rPr>
          <w:rStyle w:val="CharAttribute501"/>
          <w:rFonts w:eastAsia="Arial Unicode MS" w:hAnsi="Times New Roman" w:cs="Times New Roman"/>
          <w:sz w:val="24"/>
          <w:szCs w:val="24"/>
        </w:rPr>
        <w:t xml:space="preserve"> проводится совместно учащимися, педагогами и родителями. Оно направлено на </w:t>
      </w:r>
      <w:r w:rsidRPr="009029B5">
        <w:rPr>
          <w:rFonts w:ascii="Times New Roman" w:eastAsia="MS Mincho" w:hAnsi="Times New Roman" w:cs="Times New Roman"/>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D224D8" w:rsidRPr="009029B5" w:rsidRDefault="00D224D8" w:rsidP="00D224D8">
      <w:pPr>
        <w:widowControl w:val="0"/>
        <w:numPr>
          <w:ilvl w:val="0"/>
          <w:numId w:val="83"/>
        </w:numPr>
        <w:tabs>
          <w:tab w:val="left" w:pos="993"/>
          <w:tab w:val="left" w:pos="1310"/>
        </w:tabs>
        <w:suppressAutoHyphens w:val="0"/>
        <w:wordWrap w:val="0"/>
        <w:autoSpaceDE w:val="0"/>
        <w:autoSpaceDN w:val="0"/>
        <w:spacing w:after="0"/>
        <w:ind w:left="0" w:firstLine="567"/>
        <w:jc w:val="both"/>
        <w:rPr>
          <w:rFonts w:ascii="Times New Roman" w:eastAsia="№Е" w:hAnsi="Times New Roman" w:cs="Times New Roman"/>
          <w:sz w:val="24"/>
          <w:szCs w:val="24"/>
          <w:u w:val="single"/>
        </w:rPr>
      </w:pPr>
      <w:r w:rsidRPr="00BD1600">
        <w:rPr>
          <w:rStyle w:val="CharAttribute501"/>
          <w:rFonts w:eastAsia="№Е" w:hAnsi="Times New Roman" w:cs="Times New Roman"/>
          <w:i w:val="0"/>
          <w:sz w:val="24"/>
          <w:szCs w:val="24"/>
          <w:u w:val="none"/>
        </w:rPr>
        <w:t>участие во всероссийских акциях, посвященных значимым отечественным и международным событиям. Школьники ежегодно принимают участие в патриотических</w:t>
      </w:r>
      <w:r w:rsidRPr="009029B5">
        <w:rPr>
          <w:rStyle w:val="CharAttribute501"/>
          <w:rFonts w:eastAsia="№Е" w:hAnsi="Times New Roman" w:cs="Times New Roman"/>
          <w:sz w:val="24"/>
          <w:szCs w:val="24"/>
        </w:rPr>
        <w:t xml:space="preserve"> акциях </w:t>
      </w:r>
      <w:r w:rsidRPr="009029B5">
        <w:rPr>
          <w:rStyle w:val="CharAttribute501"/>
          <w:rFonts w:eastAsia="№Е" w:hAnsi="Times New Roman" w:cs="Times New Roman"/>
          <w:b/>
          <w:sz w:val="24"/>
          <w:szCs w:val="24"/>
        </w:rPr>
        <w:t>«Бессмертный полк», «Утро Победы», «Тепло родного дома».</w:t>
      </w:r>
    </w:p>
    <w:p w:rsidR="00D224D8" w:rsidRPr="009029B5" w:rsidRDefault="00D224D8" w:rsidP="00D224D8">
      <w:pPr>
        <w:spacing w:after="0"/>
        <w:ind w:firstLine="567"/>
        <w:rPr>
          <w:rFonts w:ascii="Times New Roman" w:hAnsi="Times New Roman" w:cs="Times New Roman"/>
          <w:b/>
          <w:bCs/>
          <w:i/>
          <w:iCs/>
          <w:sz w:val="24"/>
          <w:szCs w:val="24"/>
        </w:rPr>
      </w:pPr>
      <w:r w:rsidRPr="009029B5">
        <w:rPr>
          <w:rFonts w:ascii="Times New Roman" w:hAnsi="Times New Roman" w:cs="Times New Roman"/>
          <w:b/>
          <w:bCs/>
          <w:i/>
          <w:iCs/>
          <w:sz w:val="24"/>
          <w:szCs w:val="24"/>
        </w:rPr>
        <w:t>На школьном уровне:</w:t>
      </w:r>
    </w:p>
    <w:p w:rsidR="00D224D8" w:rsidRPr="00BD1600" w:rsidRDefault="00D224D8" w:rsidP="00D224D8">
      <w:pPr>
        <w:shd w:val="clear" w:color="auto" w:fill="FFFFFF"/>
        <w:tabs>
          <w:tab w:val="left" w:pos="720"/>
        </w:tabs>
        <w:spacing w:after="0"/>
        <w:ind w:firstLine="709"/>
        <w:rPr>
          <w:rStyle w:val="CharAttribute501"/>
          <w:rFonts w:eastAsia="№Е" w:hAnsi="Times New Roman" w:cs="Times New Roman"/>
          <w:i w:val="0"/>
          <w:sz w:val="24"/>
          <w:szCs w:val="24"/>
          <w:u w:val="none"/>
        </w:rPr>
      </w:pPr>
      <w:r w:rsidRPr="00BD1600">
        <w:rPr>
          <w:rStyle w:val="CharAttribute501"/>
          <w:rFonts w:eastAsia="№Е" w:hAnsi="Times New Roman" w:cs="Times New Roman"/>
          <w:i w:val="0"/>
          <w:sz w:val="24"/>
          <w:szCs w:val="24"/>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D224D8" w:rsidRPr="009029B5" w:rsidRDefault="00D224D8" w:rsidP="00D224D8">
      <w:pPr>
        <w:shd w:val="clear" w:color="auto" w:fill="FFFFFF"/>
        <w:tabs>
          <w:tab w:val="left" w:pos="720"/>
        </w:tabs>
        <w:spacing w:after="0"/>
        <w:rPr>
          <w:rFonts w:ascii="Times New Roman" w:hAnsi="Times New Roman" w:cs="Times New Roman"/>
          <w:sz w:val="24"/>
          <w:szCs w:val="24"/>
          <w:shd w:val="clear" w:color="auto" w:fill="FFFFFF"/>
        </w:rPr>
      </w:pPr>
      <w:r w:rsidRPr="009029B5">
        <w:rPr>
          <w:rStyle w:val="CharAttribute501"/>
          <w:rFonts w:eastAsia="№Е" w:hAnsi="Times New Roman" w:cs="Times New Roman"/>
          <w:b/>
          <w:sz w:val="24"/>
          <w:szCs w:val="24"/>
        </w:rPr>
        <w:t>Фестиваль проектов – мероприятие,</w:t>
      </w:r>
      <w:r w:rsidRPr="009029B5">
        <w:rPr>
          <w:rStyle w:val="CharAttribute501"/>
          <w:rFonts w:eastAsia="№Е" w:hAnsi="Times New Roman" w:cs="Times New Roman"/>
          <w:sz w:val="24"/>
          <w:szCs w:val="24"/>
        </w:rPr>
        <w:t xml:space="preserve"> </w:t>
      </w:r>
      <w:r w:rsidRPr="009029B5">
        <w:rPr>
          <w:rFonts w:ascii="Times New Roman" w:hAnsi="Times New Roman" w:cs="Times New Roman"/>
          <w:sz w:val="24"/>
          <w:szCs w:val="24"/>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D224D8" w:rsidRPr="009029B5" w:rsidRDefault="00D224D8" w:rsidP="00D224D8">
      <w:pPr>
        <w:shd w:val="clear" w:color="auto" w:fill="FFFFFF"/>
        <w:tabs>
          <w:tab w:val="left" w:pos="720"/>
        </w:tabs>
        <w:spacing w:after="0"/>
        <w:rPr>
          <w:rFonts w:ascii="Times New Roman" w:hAnsi="Times New Roman" w:cs="Times New Roman"/>
          <w:bCs/>
          <w:sz w:val="24"/>
          <w:szCs w:val="24"/>
          <w:shd w:val="clear" w:color="auto" w:fill="FFFFFF"/>
          <w:lang w:eastAsia="ru-RU"/>
        </w:rPr>
      </w:pPr>
      <w:r w:rsidRPr="009029B5">
        <w:rPr>
          <w:rFonts w:ascii="Times New Roman" w:hAnsi="Times New Roman" w:cs="Times New Roman"/>
          <w:bCs/>
          <w:sz w:val="24"/>
          <w:szCs w:val="24"/>
          <w:shd w:val="clear" w:color="auto" w:fill="FFFFFF"/>
          <w:lang w:eastAsia="ru-RU"/>
        </w:rPr>
        <w:t xml:space="preserve">         торжественные ритуалы посвящения, связанные с переходом учащихся на образования, символизирующие приобретение ими новых социальных </w:t>
      </w:r>
      <w:proofErr w:type="spellStart"/>
      <w:r w:rsidRPr="009029B5">
        <w:rPr>
          <w:rFonts w:ascii="Times New Roman" w:hAnsi="Times New Roman" w:cs="Times New Roman"/>
          <w:bCs/>
          <w:sz w:val="24"/>
          <w:szCs w:val="24"/>
          <w:shd w:val="clear" w:color="auto" w:fill="FFFFFF"/>
          <w:lang w:eastAsia="ru-RU"/>
        </w:rPr>
        <w:t>ситатусов</w:t>
      </w:r>
      <w:proofErr w:type="spellEnd"/>
      <w:r w:rsidRPr="009029B5">
        <w:rPr>
          <w:rFonts w:ascii="Times New Roman" w:hAnsi="Times New Roman" w:cs="Times New Roman"/>
          <w:bCs/>
          <w:sz w:val="24"/>
          <w:szCs w:val="24"/>
          <w:shd w:val="clear" w:color="auto" w:fill="FFFFFF"/>
          <w:lang w:eastAsia="ru-RU"/>
        </w:rPr>
        <w:t xml:space="preserve"> в школе и развивающие школьную идентичность детей. Посвящение в первоклассники» - торжественная церемония, символизирующая приобретение ребёнком своего нового статуса – школьника; «Прощание с букварём» - торжественная церемония в первых классах </w:t>
      </w:r>
      <w:proofErr w:type="spellStart"/>
      <w:r w:rsidRPr="009029B5">
        <w:rPr>
          <w:rFonts w:ascii="Times New Roman" w:hAnsi="Times New Roman" w:cs="Times New Roman"/>
          <w:bCs/>
          <w:sz w:val="24"/>
          <w:szCs w:val="24"/>
          <w:shd w:val="clear" w:color="auto" w:fill="FFFFFF"/>
          <w:lang w:eastAsia="ru-RU"/>
        </w:rPr>
        <w:t>следущая</w:t>
      </w:r>
      <w:proofErr w:type="spellEnd"/>
      <w:r w:rsidRPr="009029B5">
        <w:rPr>
          <w:rFonts w:ascii="Times New Roman" w:hAnsi="Times New Roman" w:cs="Times New Roman"/>
          <w:bCs/>
          <w:sz w:val="24"/>
          <w:szCs w:val="24"/>
          <w:shd w:val="clear" w:color="auto" w:fill="FFFFFF"/>
          <w:lang w:eastAsia="ru-RU"/>
        </w:rPr>
        <w:t xml:space="preserve"> ступень</w:t>
      </w:r>
    </w:p>
    <w:p w:rsidR="00D224D8" w:rsidRPr="009029B5" w:rsidRDefault="00D224D8" w:rsidP="00D224D8">
      <w:pPr>
        <w:widowControl w:val="0"/>
        <w:numPr>
          <w:ilvl w:val="0"/>
          <w:numId w:val="84"/>
        </w:numPr>
        <w:tabs>
          <w:tab w:val="left" w:pos="0"/>
          <w:tab w:val="left" w:pos="851"/>
        </w:tabs>
        <w:suppressAutoHyphens w:val="0"/>
        <w:autoSpaceDE w:val="0"/>
        <w:spacing w:after="0"/>
        <w:ind w:left="0" w:firstLine="567"/>
        <w:jc w:val="both"/>
        <w:rPr>
          <w:rFonts w:ascii="Times New Roman" w:hAnsi="Times New Roman" w:cs="Times New Roman"/>
          <w:bCs/>
          <w:sz w:val="24"/>
          <w:szCs w:val="24"/>
        </w:rPr>
      </w:pPr>
      <w:r w:rsidRPr="009029B5">
        <w:rPr>
          <w:rFonts w:ascii="Times New Roman" w:hAnsi="Times New Roman" w:cs="Times New Roman"/>
          <w:bCs/>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D224D8" w:rsidRPr="009029B5" w:rsidRDefault="00D224D8" w:rsidP="00D224D8">
      <w:pPr>
        <w:tabs>
          <w:tab w:val="left" w:pos="0"/>
          <w:tab w:val="left" w:pos="851"/>
        </w:tabs>
        <w:spacing w:after="0"/>
        <w:ind w:left="567"/>
        <w:rPr>
          <w:rFonts w:ascii="Times New Roman" w:hAnsi="Times New Roman" w:cs="Times New Roman"/>
          <w:bCs/>
          <w:sz w:val="24"/>
          <w:szCs w:val="24"/>
        </w:rPr>
      </w:pPr>
      <w:r w:rsidRPr="009029B5">
        <w:rPr>
          <w:rFonts w:ascii="Times New Roman" w:hAnsi="Times New Roman" w:cs="Times New Roman"/>
          <w:b/>
          <w:bCs/>
          <w:sz w:val="24"/>
          <w:szCs w:val="24"/>
        </w:rPr>
        <w:t>Торжественная линейка «Красная дорожка»</w:t>
      </w:r>
      <w:r w:rsidRPr="009029B5">
        <w:rPr>
          <w:rFonts w:ascii="Times New Roman" w:hAnsi="Times New Roman" w:cs="Times New Roman"/>
          <w:bCs/>
          <w:sz w:val="24"/>
          <w:szCs w:val="24"/>
        </w:rPr>
        <w:t xml:space="preserve"> в конце учебного года.</w:t>
      </w:r>
    </w:p>
    <w:p w:rsidR="00D224D8" w:rsidRPr="009029B5" w:rsidRDefault="00D224D8" w:rsidP="00D224D8">
      <w:pPr>
        <w:spacing w:after="0"/>
        <w:ind w:firstLine="709"/>
        <w:rPr>
          <w:rFonts w:ascii="Times New Roman" w:hAnsi="Times New Roman" w:cs="Times New Roman"/>
          <w:b/>
          <w:bCs/>
          <w:i/>
          <w:iCs/>
          <w:sz w:val="24"/>
          <w:szCs w:val="24"/>
        </w:rPr>
      </w:pPr>
    </w:p>
    <w:p w:rsidR="00D224D8" w:rsidRPr="009029B5" w:rsidRDefault="00D224D8" w:rsidP="00D224D8">
      <w:pPr>
        <w:spacing w:after="0"/>
        <w:ind w:firstLine="709"/>
        <w:rPr>
          <w:rStyle w:val="CharAttribute501"/>
          <w:rFonts w:eastAsia="№Е" w:hAnsi="Times New Roman" w:cs="Times New Roman"/>
          <w:b/>
          <w:bCs/>
          <w:i w:val="0"/>
          <w:iCs/>
          <w:sz w:val="24"/>
          <w:szCs w:val="24"/>
        </w:rPr>
      </w:pPr>
      <w:r w:rsidRPr="009029B5">
        <w:rPr>
          <w:rFonts w:ascii="Times New Roman" w:hAnsi="Times New Roman" w:cs="Times New Roman"/>
          <w:b/>
          <w:bCs/>
          <w:i/>
          <w:iCs/>
          <w:sz w:val="24"/>
          <w:szCs w:val="24"/>
        </w:rPr>
        <w:t>На уровне классов:</w:t>
      </w:r>
      <w:r w:rsidRPr="009029B5">
        <w:rPr>
          <w:rStyle w:val="CharAttribute501"/>
          <w:rFonts w:eastAsia="№Е" w:hAnsi="Times New Roman" w:cs="Times New Roman"/>
          <w:b/>
          <w:bCs/>
          <w:iCs/>
          <w:sz w:val="24"/>
          <w:szCs w:val="24"/>
        </w:rPr>
        <w:t xml:space="preserve"> </w:t>
      </w:r>
    </w:p>
    <w:p w:rsidR="00D224D8" w:rsidRPr="00BD1600" w:rsidRDefault="00D224D8" w:rsidP="00D224D8">
      <w:pPr>
        <w:widowControl w:val="0"/>
        <w:numPr>
          <w:ilvl w:val="0"/>
          <w:numId w:val="84"/>
        </w:numPr>
        <w:tabs>
          <w:tab w:val="left" w:pos="0"/>
          <w:tab w:val="left" w:pos="851"/>
        </w:tabs>
        <w:suppressAutoHyphens w:val="0"/>
        <w:autoSpaceDE w:val="0"/>
        <w:spacing w:after="0"/>
        <w:ind w:left="0" w:firstLine="567"/>
        <w:jc w:val="both"/>
        <w:rPr>
          <w:rStyle w:val="CharAttribute501"/>
          <w:rFonts w:eastAsia="№Е" w:hAnsi="Times New Roman" w:cs="Times New Roman"/>
          <w:i w:val="0"/>
          <w:sz w:val="24"/>
          <w:szCs w:val="24"/>
          <w:u w:val="none"/>
        </w:rPr>
      </w:pPr>
      <w:r w:rsidRPr="009029B5">
        <w:rPr>
          <w:rFonts w:ascii="Times New Roman" w:hAnsi="Times New Roman" w:cs="Times New Roman"/>
          <w:bCs/>
          <w:sz w:val="24"/>
          <w:szCs w:val="24"/>
        </w:rPr>
        <w:t>выбор и делегирование представителей классов в общешкольные советы</w:t>
      </w:r>
      <w:r>
        <w:rPr>
          <w:rStyle w:val="CharAttribute501"/>
          <w:rFonts w:eastAsia="№Е" w:hAnsi="Times New Roman" w:cs="Times New Roman"/>
          <w:sz w:val="24"/>
          <w:szCs w:val="24"/>
        </w:rPr>
        <w:t xml:space="preserve"> </w:t>
      </w:r>
      <w:r w:rsidRPr="00BD1600">
        <w:rPr>
          <w:rStyle w:val="CharAttribute501"/>
          <w:rFonts w:eastAsia="№Е" w:hAnsi="Times New Roman" w:cs="Times New Roman"/>
          <w:i w:val="0"/>
          <w:sz w:val="24"/>
          <w:szCs w:val="24"/>
          <w:u w:val="none"/>
        </w:rPr>
        <w:t xml:space="preserve">дел, ответственных за подготовку общешкольных ключевых дел;  </w:t>
      </w:r>
    </w:p>
    <w:p w:rsidR="00D224D8" w:rsidRPr="00BD1600" w:rsidRDefault="00D224D8" w:rsidP="00D224D8">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sz w:val="24"/>
          <w:szCs w:val="24"/>
        </w:rPr>
      </w:pPr>
      <w:r w:rsidRPr="00BD1600">
        <w:rPr>
          <w:rStyle w:val="CharAttribute501"/>
          <w:rFonts w:eastAsia="№Е" w:hAnsi="Times New Roman" w:cs="Times New Roman"/>
          <w:i w:val="0"/>
          <w:sz w:val="24"/>
          <w:szCs w:val="24"/>
          <w:u w:val="none"/>
        </w:rPr>
        <w:t xml:space="preserve">участие школьных классов в реализации общешкольных ключевых дел; </w:t>
      </w:r>
    </w:p>
    <w:p w:rsidR="00D224D8" w:rsidRPr="009029B5" w:rsidRDefault="00D224D8" w:rsidP="00D224D8">
      <w:pPr>
        <w:spacing w:after="0"/>
        <w:ind w:firstLine="709"/>
        <w:rPr>
          <w:rStyle w:val="CharAttribute501"/>
          <w:rFonts w:eastAsia="№Е" w:hAnsi="Times New Roman" w:cs="Times New Roman"/>
          <w:b/>
          <w:bCs/>
          <w:i w:val="0"/>
          <w:iCs/>
          <w:sz w:val="24"/>
          <w:szCs w:val="24"/>
        </w:rPr>
      </w:pPr>
      <w:r w:rsidRPr="009029B5">
        <w:rPr>
          <w:rFonts w:ascii="Times New Roman" w:hAnsi="Times New Roman" w:cs="Times New Roman"/>
          <w:b/>
          <w:bCs/>
          <w:i/>
          <w:iCs/>
          <w:sz w:val="24"/>
          <w:szCs w:val="24"/>
        </w:rPr>
        <w:t>На индивидуальном уровне:</w:t>
      </w:r>
      <w:r w:rsidRPr="009029B5">
        <w:rPr>
          <w:rStyle w:val="CharAttribute501"/>
          <w:rFonts w:eastAsia="№Е" w:hAnsi="Times New Roman" w:cs="Times New Roman"/>
          <w:b/>
          <w:bCs/>
          <w:iCs/>
          <w:sz w:val="24"/>
          <w:szCs w:val="24"/>
        </w:rPr>
        <w:t xml:space="preserve"> </w:t>
      </w:r>
    </w:p>
    <w:p w:rsidR="00D224D8" w:rsidRPr="009029B5" w:rsidRDefault="00D224D8" w:rsidP="00D224D8">
      <w:pPr>
        <w:widowControl w:val="0"/>
        <w:numPr>
          <w:ilvl w:val="0"/>
          <w:numId w:val="84"/>
        </w:numPr>
        <w:tabs>
          <w:tab w:val="left" w:pos="0"/>
          <w:tab w:val="left" w:pos="851"/>
        </w:tabs>
        <w:suppressAutoHyphens w:val="0"/>
        <w:autoSpaceDE w:val="0"/>
        <w:spacing w:after="0"/>
        <w:ind w:left="0" w:firstLine="567"/>
        <w:jc w:val="both"/>
        <w:rPr>
          <w:rFonts w:ascii="Times New Roman" w:hAnsi="Times New Roman" w:cs="Times New Roman"/>
          <w:sz w:val="24"/>
          <w:szCs w:val="24"/>
        </w:rPr>
      </w:pPr>
      <w:r w:rsidRPr="009029B5">
        <w:rPr>
          <w:rStyle w:val="CharAttribute501"/>
          <w:rFonts w:eastAsia="№Е" w:hAnsi="Times New Roman" w:cs="Times New Roman"/>
          <w:iCs/>
          <w:sz w:val="24"/>
          <w:szCs w:val="24"/>
        </w:rPr>
        <w:t>вовлечение по возможности</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224D8" w:rsidRPr="009029B5" w:rsidRDefault="00D224D8" w:rsidP="00D224D8">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iCs/>
          <w:sz w:val="24"/>
          <w:szCs w:val="24"/>
        </w:rPr>
      </w:pPr>
      <w:r w:rsidRPr="009029B5">
        <w:rPr>
          <w:rFonts w:ascii="Times New Roman" w:hAnsi="Times New Roman" w:cs="Times New Roman"/>
          <w:sz w:val="24"/>
          <w:szCs w:val="24"/>
        </w:rPr>
        <w:t>индивидуальная помощь ребенку (</w:t>
      </w:r>
      <w:r w:rsidRPr="009029B5">
        <w:rPr>
          <w:rFonts w:ascii="Times New Roman" w:eastAsia="№Е" w:hAnsi="Times New Roman" w:cs="Times New Roman"/>
          <w:iCs/>
          <w:sz w:val="24"/>
          <w:szCs w:val="24"/>
        </w:rPr>
        <w:t xml:space="preserve">при необходимости) в освоении навыков </w:t>
      </w:r>
      <w:r w:rsidRPr="009029B5">
        <w:rPr>
          <w:rFonts w:ascii="Times New Roman" w:hAnsi="Times New Roman" w:cs="Times New Roman"/>
          <w:sz w:val="24"/>
          <w:szCs w:val="24"/>
        </w:rPr>
        <w:t>подготовки, проведения и анализа ключевых дел;</w:t>
      </w:r>
    </w:p>
    <w:p w:rsidR="00D224D8" w:rsidRPr="009029B5" w:rsidRDefault="00D224D8" w:rsidP="00D224D8">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b/>
          <w:bCs/>
          <w:iCs/>
          <w:sz w:val="24"/>
          <w:szCs w:val="24"/>
        </w:rPr>
      </w:pPr>
      <w:r w:rsidRPr="009029B5">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224D8" w:rsidRPr="009029B5" w:rsidRDefault="00D224D8" w:rsidP="00D224D8">
      <w:pPr>
        <w:widowControl w:val="0"/>
        <w:numPr>
          <w:ilvl w:val="0"/>
          <w:numId w:val="84"/>
        </w:numPr>
        <w:tabs>
          <w:tab w:val="left" w:pos="0"/>
          <w:tab w:val="left" w:pos="851"/>
        </w:tabs>
        <w:suppressAutoHyphens w:val="0"/>
        <w:autoSpaceDE w:val="0"/>
        <w:spacing w:after="0"/>
        <w:ind w:left="0" w:firstLine="567"/>
        <w:jc w:val="both"/>
        <w:rPr>
          <w:rFonts w:ascii="Times New Roman" w:eastAsia="№Е" w:hAnsi="Times New Roman" w:cs="Times New Roman"/>
          <w:b/>
          <w:bCs/>
          <w:iCs/>
          <w:sz w:val="24"/>
          <w:szCs w:val="24"/>
        </w:rPr>
      </w:pPr>
      <w:r w:rsidRPr="009029B5">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224D8" w:rsidRPr="009029B5" w:rsidRDefault="00D224D8" w:rsidP="00D224D8">
      <w:pPr>
        <w:spacing w:after="0"/>
        <w:ind w:firstLine="567"/>
        <w:rPr>
          <w:rFonts w:ascii="Times New Roman" w:hAnsi="Times New Roman" w:cs="Times New Roman"/>
          <w:color w:val="000000"/>
          <w:w w:val="0"/>
          <w:sz w:val="24"/>
          <w:szCs w:val="24"/>
        </w:rPr>
      </w:pPr>
      <w:r w:rsidRPr="009029B5">
        <w:rPr>
          <w:rFonts w:ascii="Times New Roman" w:hAnsi="Times New Roman" w:cs="Times New Roman"/>
          <w:b/>
          <w:iCs/>
          <w:color w:val="000000"/>
          <w:w w:val="0"/>
          <w:sz w:val="24"/>
          <w:szCs w:val="24"/>
        </w:rPr>
        <w:t xml:space="preserve">                        Модуль «Классное руководство»</w:t>
      </w:r>
    </w:p>
    <w:p w:rsidR="00D224D8" w:rsidRPr="009029B5" w:rsidRDefault="00D224D8" w:rsidP="00D224D8">
      <w:pPr>
        <w:pStyle w:val="af1"/>
        <w:spacing w:after="0"/>
        <w:ind w:left="0" w:right="-1" w:firstLine="567"/>
        <w:rPr>
          <w:rFonts w:ascii="Times New Roman" w:hAnsi="Times New Roman" w:cs="Times New Roman"/>
          <w:i/>
          <w:sz w:val="24"/>
          <w:szCs w:val="24"/>
        </w:rPr>
      </w:pPr>
      <w:r w:rsidRPr="009029B5">
        <w:rPr>
          <w:rFonts w:ascii="Times New Roman" w:hAnsi="Times New Roman" w:cs="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D224D8" w:rsidRPr="009029B5" w:rsidRDefault="00D224D8" w:rsidP="00D224D8">
      <w:pPr>
        <w:pStyle w:val="af1"/>
        <w:spacing w:after="0"/>
        <w:ind w:left="0" w:right="-1" w:firstLine="567"/>
        <w:rPr>
          <w:rStyle w:val="CharAttribute502"/>
          <w:rFonts w:eastAsia="№Е" w:hAnsi="Times New Roman" w:cs="Times New Roman"/>
          <w:b/>
          <w:bCs/>
          <w:iCs/>
          <w:sz w:val="24"/>
          <w:szCs w:val="24"/>
        </w:rPr>
      </w:pPr>
      <w:r w:rsidRPr="009029B5">
        <w:rPr>
          <w:rStyle w:val="CharAttribute502"/>
          <w:rFonts w:eastAsia="№Е" w:hAnsi="Times New Roman" w:cs="Times New Roman"/>
          <w:b/>
          <w:bCs/>
          <w:iCs/>
          <w:sz w:val="24"/>
          <w:szCs w:val="24"/>
        </w:rPr>
        <w:t>Работа с классным коллективом:</w:t>
      </w:r>
    </w:p>
    <w:p w:rsidR="00D224D8" w:rsidRPr="00E23D89" w:rsidRDefault="00D224D8" w:rsidP="00D224D8">
      <w:pPr>
        <w:pStyle w:val="ab"/>
        <w:tabs>
          <w:tab w:val="left" w:pos="993"/>
          <w:tab w:val="left" w:pos="1310"/>
        </w:tabs>
        <w:spacing w:line="276" w:lineRule="auto"/>
        <w:ind w:left="567"/>
        <w:jc w:val="both"/>
        <w:rPr>
          <w:caps w:val="0"/>
        </w:rPr>
      </w:pPr>
      <w:r w:rsidRPr="00E23D89">
        <w:rPr>
          <w:caps w:val="0"/>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224D8" w:rsidRPr="00E23D89" w:rsidRDefault="00D224D8" w:rsidP="00D224D8">
      <w:pPr>
        <w:pStyle w:val="ab"/>
        <w:tabs>
          <w:tab w:val="left" w:pos="993"/>
          <w:tab w:val="left" w:pos="1310"/>
        </w:tabs>
        <w:spacing w:line="276" w:lineRule="auto"/>
        <w:ind w:left="567"/>
        <w:jc w:val="both"/>
        <w:rPr>
          <w:caps w:val="0"/>
        </w:rPr>
      </w:pPr>
      <w:r w:rsidRPr="00E23D89">
        <w:rPr>
          <w:caps w:val="0"/>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E23D89">
        <w:rPr>
          <w:caps w:val="0"/>
        </w:rPr>
        <w:t>профориентационной</w:t>
      </w:r>
      <w:proofErr w:type="spellEnd"/>
      <w:r w:rsidRPr="00E23D89">
        <w:rPr>
          <w:caps w:val="0"/>
        </w:rPr>
        <w:t xml:space="preserve"> направленности); </w:t>
      </w:r>
    </w:p>
    <w:p w:rsidR="00D224D8" w:rsidRPr="009029B5" w:rsidRDefault="00D224D8" w:rsidP="00D224D8">
      <w:pPr>
        <w:pStyle w:val="ab"/>
        <w:tabs>
          <w:tab w:val="left" w:pos="851"/>
          <w:tab w:val="left" w:pos="1310"/>
        </w:tabs>
        <w:spacing w:line="276" w:lineRule="auto"/>
        <w:ind w:left="567"/>
        <w:jc w:val="both"/>
        <w:rPr>
          <w:rStyle w:val="CharAttribute501"/>
          <w:rFonts w:eastAsia="№Е"/>
          <w:i w:val="0"/>
          <w:sz w:val="24"/>
        </w:rPr>
      </w:pPr>
      <w:r w:rsidRPr="009029B5">
        <w:t xml:space="preserve">- </w:t>
      </w:r>
      <w:r w:rsidRPr="00E23D89">
        <w:rPr>
          <w:caps w:val="0"/>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sidRPr="009029B5">
        <w:t xml:space="preserve"> </w:t>
      </w:r>
      <w:r w:rsidRPr="009029B5">
        <w:rPr>
          <w:rFonts w:eastAsia="Tahoma"/>
        </w:rPr>
        <w:t xml:space="preserve"> </w:t>
      </w:r>
    </w:p>
    <w:p w:rsidR="00D224D8" w:rsidRPr="00E23D89" w:rsidRDefault="00D224D8" w:rsidP="00D224D8">
      <w:pPr>
        <w:pStyle w:val="ab"/>
        <w:tabs>
          <w:tab w:val="left" w:pos="851"/>
        </w:tabs>
        <w:spacing w:line="276" w:lineRule="auto"/>
        <w:ind w:left="567"/>
        <w:jc w:val="both"/>
        <w:rPr>
          <w:caps w:val="0"/>
        </w:rPr>
      </w:pPr>
      <w:r w:rsidRPr="009029B5">
        <w:t xml:space="preserve"> - </w:t>
      </w:r>
      <w:r w:rsidRPr="00E23D89">
        <w:rPr>
          <w:caps w:val="0"/>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D224D8" w:rsidRPr="009029B5" w:rsidRDefault="00D224D8" w:rsidP="00D224D8">
      <w:pPr>
        <w:pStyle w:val="af1"/>
        <w:spacing w:after="0"/>
        <w:ind w:left="0" w:right="-1" w:firstLine="567"/>
        <w:rPr>
          <w:rStyle w:val="CharAttribute502"/>
          <w:rFonts w:eastAsia="№Е" w:hAnsi="Times New Roman" w:cs="Times New Roman"/>
          <w:b/>
          <w:bCs/>
          <w:iCs/>
          <w:sz w:val="24"/>
          <w:szCs w:val="24"/>
        </w:rPr>
      </w:pPr>
      <w:r w:rsidRPr="009029B5">
        <w:rPr>
          <w:rStyle w:val="CharAttribute502"/>
          <w:rFonts w:eastAsia="№Е" w:hAnsi="Times New Roman" w:cs="Times New Roman"/>
          <w:b/>
          <w:bCs/>
          <w:iCs/>
          <w:sz w:val="24"/>
          <w:szCs w:val="24"/>
        </w:rPr>
        <w:t>Индивидуальная работа с учащимися:</w:t>
      </w:r>
    </w:p>
    <w:p w:rsidR="00D224D8" w:rsidRPr="00E23D89" w:rsidRDefault="00D224D8" w:rsidP="00D224D8">
      <w:pPr>
        <w:pStyle w:val="ab"/>
        <w:numPr>
          <w:ilvl w:val="0"/>
          <w:numId w:val="87"/>
        </w:numPr>
        <w:tabs>
          <w:tab w:val="left" w:pos="851"/>
        </w:tabs>
        <w:spacing w:line="276" w:lineRule="auto"/>
        <w:ind w:left="0" w:firstLine="567"/>
        <w:jc w:val="both"/>
        <w:rPr>
          <w:caps w:val="0"/>
        </w:rPr>
      </w:pPr>
      <w:r w:rsidRPr="00E23D89">
        <w:rPr>
          <w:caps w:val="0"/>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224D8" w:rsidRPr="00E23D89" w:rsidRDefault="00D224D8" w:rsidP="00D224D8">
      <w:pPr>
        <w:pStyle w:val="ab"/>
        <w:numPr>
          <w:ilvl w:val="0"/>
          <w:numId w:val="87"/>
        </w:numPr>
        <w:tabs>
          <w:tab w:val="left" w:pos="851"/>
        </w:tabs>
        <w:spacing w:line="276" w:lineRule="auto"/>
        <w:ind w:left="0" w:firstLine="567"/>
        <w:jc w:val="both"/>
        <w:rPr>
          <w:caps w:val="0"/>
        </w:rPr>
      </w:pPr>
      <w:r w:rsidRPr="00E23D89">
        <w:rPr>
          <w:caps w:val="0"/>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rStyle w:val="CharAttribute501"/>
          <w:rFonts w:eastAsia="№Е"/>
          <w:i w:val="0"/>
          <w:caps w:val="0"/>
          <w:sz w:val="24"/>
        </w:rPr>
      </w:pPr>
      <w:r w:rsidRPr="00E23D89">
        <w:rPr>
          <w:caps w:val="0"/>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224D8" w:rsidRPr="00E23D89" w:rsidRDefault="00D224D8" w:rsidP="00D224D8">
      <w:pPr>
        <w:pStyle w:val="ab"/>
        <w:tabs>
          <w:tab w:val="left" w:pos="851"/>
          <w:tab w:val="left" w:pos="1310"/>
        </w:tabs>
        <w:spacing w:line="276" w:lineRule="auto"/>
        <w:ind w:left="567" w:right="175"/>
        <w:rPr>
          <w:rStyle w:val="CharAttribute501"/>
          <w:rFonts w:eastAsia="№Е"/>
          <w:b/>
          <w:bCs/>
          <w:i w:val="0"/>
          <w:iCs/>
          <w:caps w:val="0"/>
          <w:sz w:val="24"/>
        </w:rPr>
      </w:pPr>
      <w:r w:rsidRPr="00E23D89">
        <w:rPr>
          <w:b/>
          <w:bCs/>
          <w:i/>
          <w:iCs/>
          <w:caps w:val="0"/>
        </w:rPr>
        <w:t>Работа с учителями, преподающими в классе:</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привлечение учителей к участию в родительских собраниях класса для объединения усилий в деле обучения и воспитания детей.</w:t>
      </w:r>
    </w:p>
    <w:p w:rsidR="00D224D8" w:rsidRPr="00E23D89" w:rsidRDefault="00D224D8" w:rsidP="00D224D8">
      <w:pPr>
        <w:pStyle w:val="ab"/>
        <w:tabs>
          <w:tab w:val="left" w:pos="851"/>
          <w:tab w:val="left" w:pos="1310"/>
        </w:tabs>
        <w:spacing w:line="276" w:lineRule="auto"/>
        <w:ind w:left="567" w:right="175"/>
        <w:rPr>
          <w:b/>
          <w:bCs/>
          <w:i/>
          <w:iCs/>
          <w:caps w:val="0"/>
        </w:rPr>
      </w:pPr>
      <w:r w:rsidRPr="00E23D89">
        <w:rPr>
          <w:b/>
          <w:bCs/>
          <w:i/>
          <w:iCs/>
          <w:caps w:val="0"/>
        </w:rPr>
        <w:t>Работа с родителями учащихся или их законными представителями:</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регулярное информирование родителей о школьных успехах и проблемах их детей, о жизни класса в целом;</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организация родительских собраний, происходящих в режиме обсуждения наиболее острых проблем обучения и воспитания школьников;</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привлечение членов семей школьников к организации и проведению дел класса;</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организация на базе класса семейных праздников, конкурсов, соревнований, направленных на сплочение семьи и школы.</w:t>
      </w:r>
    </w:p>
    <w:p w:rsidR="00D224D8" w:rsidRPr="009029B5" w:rsidRDefault="00D224D8" w:rsidP="00D224D8">
      <w:pPr>
        <w:spacing w:after="0"/>
        <w:rPr>
          <w:rFonts w:ascii="Times New Roman" w:hAnsi="Times New Roman" w:cs="Times New Roman"/>
          <w:b/>
          <w:color w:val="000000"/>
          <w:w w:val="0"/>
          <w:sz w:val="24"/>
          <w:szCs w:val="24"/>
        </w:rPr>
      </w:pPr>
      <w:r w:rsidRPr="009029B5">
        <w:rPr>
          <w:rFonts w:ascii="Times New Roman" w:hAnsi="Times New Roman" w:cs="Times New Roman"/>
          <w:b/>
          <w:color w:val="000000"/>
          <w:w w:val="0"/>
          <w:sz w:val="24"/>
          <w:szCs w:val="24"/>
        </w:rPr>
        <w:t xml:space="preserve">                                   Модуль «Курсы внеурочной деятельности»</w:t>
      </w:r>
    </w:p>
    <w:p w:rsidR="00D224D8" w:rsidRPr="009029B5" w:rsidRDefault="00D224D8" w:rsidP="00D224D8">
      <w:pPr>
        <w:spacing w:after="0"/>
        <w:ind w:right="-1" w:firstLine="567"/>
        <w:rPr>
          <w:rFonts w:ascii="Times New Roman" w:hAnsi="Times New Roman" w:cs="Times New Roman"/>
          <w:sz w:val="24"/>
          <w:szCs w:val="24"/>
        </w:rPr>
      </w:pPr>
      <w:r w:rsidRPr="009029B5">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D224D8" w:rsidRPr="009029B5" w:rsidRDefault="00D224D8" w:rsidP="00D224D8">
      <w:pPr>
        <w:spacing w:after="0"/>
        <w:ind w:right="-1" w:firstLine="567"/>
        <w:rPr>
          <w:rFonts w:ascii="Times New Roman" w:hAnsi="Times New Roman" w:cs="Times New Roman"/>
          <w:sz w:val="24"/>
          <w:szCs w:val="24"/>
        </w:rPr>
      </w:pPr>
      <w:r w:rsidRPr="009029B5">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9029B5">
        <w:rPr>
          <w:rFonts w:ascii="Times New Roman" w:hAnsi="Times New Roman" w:cs="Times New Roman"/>
          <w:sz w:val="24"/>
          <w:szCs w:val="24"/>
        </w:rPr>
        <w:t>самореализоваться</w:t>
      </w:r>
      <w:proofErr w:type="spellEnd"/>
      <w:r w:rsidRPr="009029B5">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224D8" w:rsidRPr="009029B5" w:rsidRDefault="00D224D8" w:rsidP="00D224D8">
      <w:pPr>
        <w:tabs>
          <w:tab w:val="left" w:pos="851"/>
        </w:tabs>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224D8" w:rsidRPr="009029B5" w:rsidRDefault="00D224D8" w:rsidP="00D224D8">
      <w:pPr>
        <w:tabs>
          <w:tab w:val="left" w:pos="851"/>
        </w:tabs>
        <w:spacing w:after="0"/>
        <w:ind w:firstLine="567"/>
        <w:rPr>
          <w:rFonts w:ascii="Times New Roman" w:hAnsi="Times New Roman" w:cs="Times New Roman"/>
          <w:sz w:val="24"/>
          <w:szCs w:val="24"/>
        </w:rPr>
      </w:pPr>
      <w:r w:rsidRPr="009029B5">
        <w:rPr>
          <w:rFonts w:ascii="Times New Roman" w:hAnsi="Times New Roman" w:cs="Times New Roman"/>
          <w:sz w:val="24"/>
          <w:szCs w:val="24"/>
        </w:rPr>
        <w:t xml:space="preserve">- поощрение педагогами детских инициатив и детского самоуправления. </w:t>
      </w:r>
    </w:p>
    <w:p w:rsidR="00D224D8" w:rsidRPr="009029B5" w:rsidRDefault="00D224D8" w:rsidP="00D224D8">
      <w:pPr>
        <w:spacing w:after="0"/>
        <w:ind w:firstLine="567"/>
        <w:rPr>
          <w:rFonts w:ascii="Times New Roman" w:hAnsi="Times New Roman" w:cs="Times New Roman"/>
          <w:i/>
          <w:sz w:val="24"/>
          <w:szCs w:val="24"/>
        </w:rPr>
      </w:pPr>
      <w:r w:rsidRPr="009029B5">
        <w:rPr>
          <w:rStyle w:val="CharAttribute511"/>
          <w:rFonts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D224D8" w:rsidRPr="00BD1600" w:rsidRDefault="00D224D8" w:rsidP="00D224D8">
      <w:pPr>
        <w:tabs>
          <w:tab w:val="left" w:pos="1310"/>
        </w:tabs>
        <w:spacing w:after="0"/>
        <w:ind w:firstLine="567"/>
        <w:rPr>
          <w:rStyle w:val="CharAttribute501"/>
          <w:rFonts w:eastAsia="№Е" w:hAnsi="Times New Roman" w:cs="Times New Roman"/>
          <w:i w:val="0"/>
          <w:sz w:val="24"/>
          <w:szCs w:val="24"/>
          <w:u w:val="none"/>
        </w:rPr>
      </w:pPr>
      <w:r w:rsidRPr="009029B5">
        <w:rPr>
          <w:rStyle w:val="CharAttribute501"/>
          <w:rFonts w:eastAsia="№Е" w:hAnsi="Times New Roman" w:cs="Times New Roman"/>
          <w:b/>
          <w:sz w:val="24"/>
          <w:szCs w:val="24"/>
        </w:rPr>
        <w:t xml:space="preserve">Познавательная деятельность. </w:t>
      </w:r>
      <w:r w:rsidRPr="009029B5">
        <w:rPr>
          <w:rFonts w:ascii="Times New Roman" w:hAnsi="Times New Roman" w:cs="Times New Roman"/>
          <w:sz w:val="24"/>
          <w:szCs w:val="24"/>
        </w:rPr>
        <w:t xml:space="preserve">Курсы внеурочной деятельности, направленные на </w:t>
      </w:r>
      <w:r w:rsidRPr="009029B5">
        <w:rPr>
          <w:rStyle w:val="CharAttribute501"/>
          <w:rFonts w:eastAsia="№Е" w:hAnsi="Times New Roman" w:cs="Times New Roman"/>
          <w:i w:val="0"/>
          <w:sz w:val="24"/>
          <w:szCs w:val="24"/>
        </w:rPr>
        <w:t xml:space="preserve">передачу школьникам социально </w:t>
      </w:r>
      <w:r w:rsidRPr="00BD1600">
        <w:rPr>
          <w:rStyle w:val="CharAttribute501"/>
          <w:rFonts w:eastAsia="№Е" w:hAnsi="Times New Roman" w:cs="Times New Roman"/>
          <w:i w:val="0"/>
          <w:sz w:val="24"/>
          <w:szCs w:val="24"/>
          <w:u w:val="none"/>
        </w:rPr>
        <w:t xml:space="preserve">значимых знаний, развивающие их любознательность, позволяющие привлечь их внимание к </w:t>
      </w:r>
      <w:r w:rsidRPr="00BD1600">
        <w:rPr>
          <w:rFonts w:ascii="Times New Roman" w:hAnsi="Times New Roman" w:cs="Times New Roman"/>
          <w:sz w:val="24"/>
          <w:szCs w:val="24"/>
        </w:rPr>
        <w:t xml:space="preserve">экономическим, политическим, экологическим, </w:t>
      </w:r>
      <w:r w:rsidRPr="00BD1600">
        <w:rPr>
          <w:rStyle w:val="CharAttribute501"/>
          <w:rFonts w:eastAsia="№Е" w:hAnsi="Times New Roman" w:cs="Times New Roman"/>
          <w:i w:val="0"/>
          <w:sz w:val="24"/>
          <w:szCs w:val="24"/>
          <w:u w:val="none"/>
        </w:rPr>
        <w:t>гуманитарным проблемам нашего общества, формирующие их гуманистическое мировоззрение и научную картину мира: «Знатоки истории», «Почемучка», «Хочу все знать», «Финансовая грамотность», «</w:t>
      </w:r>
      <w:proofErr w:type="spellStart"/>
      <w:r w:rsidRPr="00BD1600">
        <w:rPr>
          <w:rStyle w:val="CharAttribute501"/>
          <w:rFonts w:eastAsia="№Е" w:hAnsi="Times New Roman" w:cs="Times New Roman"/>
          <w:i w:val="0"/>
          <w:sz w:val="24"/>
          <w:szCs w:val="24"/>
          <w:u w:val="none"/>
        </w:rPr>
        <w:t>Лесовичок</w:t>
      </w:r>
      <w:proofErr w:type="spellEnd"/>
      <w:r w:rsidRPr="00BD1600">
        <w:rPr>
          <w:rStyle w:val="CharAttribute501"/>
          <w:rFonts w:eastAsia="№Е" w:hAnsi="Times New Roman" w:cs="Times New Roman"/>
          <w:i w:val="0"/>
          <w:sz w:val="24"/>
          <w:szCs w:val="24"/>
          <w:u w:val="none"/>
        </w:rPr>
        <w:t>».</w:t>
      </w:r>
    </w:p>
    <w:p w:rsidR="00D224D8" w:rsidRPr="009029B5" w:rsidRDefault="00D224D8" w:rsidP="00D224D8">
      <w:pPr>
        <w:tabs>
          <w:tab w:val="left" w:pos="851"/>
        </w:tabs>
        <w:spacing w:after="0"/>
        <w:ind w:firstLine="567"/>
        <w:rPr>
          <w:rStyle w:val="CharAttribute501"/>
          <w:rFonts w:eastAsia="№Е" w:hAnsi="Times New Roman" w:cs="Times New Roman"/>
          <w:i w:val="0"/>
          <w:sz w:val="24"/>
          <w:szCs w:val="24"/>
        </w:rPr>
      </w:pPr>
      <w:r w:rsidRPr="009029B5">
        <w:rPr>
          <w:rStyle w:val="CharAttribute501"/>
          <w:rFonts w:eastAsia="№Е" w:hAnsi="Times New Roman" w:cs="Times New Roman"/>
          <w:b/>
          <w:sz w:val="24"/>
          <w:szCs w:val="24"/>
        </w:rPr>
        <w:t>Художественное творчество.</w:t>
      </w:r>
      <w:r w:rsidRPr="009029B5">
        <w:rPr>
          <w:rStyle w:val="CharAttribute501"/>
          <w:rFonts w:eastAsia="№Е" w:hAnsi="Times New Roman" w:cs="Times New Roman"/>
          <w:b/>
          <w:i w:val="0"/>
          <w:sz w:val="24"/>
          <w:szCs w:val="24"/>
        </w:rPr>
        <w:t xml:space="preserve"> </w:t>
      </w:r>
      <w:r w:rsidRPr="009029B5">
        <w:rPr>
          <w:rFonts w:ascii="Times New Roman" w:hAnsi="Times New Roman" w:cs="Times New Roman"/>
          <w:sz w:val="24"/>
          <w:szCs w:val="24"/>
        </w:rPr>
        <w:t xml:space="preserve">Курсы внеурочной деятельности, создающие благоприятные условия для </w:t>
      </w:r>
      <w:proofErr w:type="spellStart"/>
      <w:r w:rsidRPr="009029B5">
        <w:rPr>
          <w:rFonts w:ascii="Times New Roman" w:hAnsi="Times New Roman" w:cs="Times New Roman"/>
          <w:sz w:val="24"/>
          <w:szCs w:val="24"/>
        </w:rPr>
        <w:t>просоциальной</w:t>
      </w:r>
      <w:proofErr w:type="spellEnd"/>
      <w:r w:rsidRPr="009029B5">
        <w:rPr>
          <w:rFonts w:ascii="Times New Roma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9029B5">
        <w:rPr>
          <w:rStyle w:val="CharAttribute501"/>
          <w:rFonts w:eastAsia="№Е" w:hAnsi="Times New Roman" w:cs="Times New Roman"/>
          <w:i w:val="0"/>
          <w:sz w:val="24"/>
          <w:szCs w:val="24"/>
        </w:rPr>
        <w:t xml:space="preserve">общее духовно-нравственное развитие: «Волшебная кисточка», «Театральный сундучок», «Живое слово». </w:t>
      </w:r>
    </w:p>
    <w:p w:rsidR="00D224D8" w:rsidRPr="009029B5" w:rsidRDefault="00D224D8" w:rsidP="00D224D8">
      <w:pPr>
        <w:tabs>
          <w:tab w:val="left" w:pos="851"/>
        </w:tabs>
        <w:spacing w:after="0"/>
        <w:ind w:firstLine="567"/>
        <w:rPr>
          <w:rFonts w:ascii="Times New Roman" w:hAnsi="Times New Roman" w:cs="Times New Roman"/>
          <w:sz w:val="24"/>
          <w:szCs w:val="24"/>
        </w:rPr>
      </w:pPr>
      <w:r w:rsidRPr="009029B5">
        <w:rPr>
          <w:rStyle w:val="CharAttribute501"/>
          <w:rFonts w:eastAsia="№Е" w:hAnsi="Times New Roman" w:cs="Times New Roman"/>
          <w:b/>
          <w:sz w:val="24"/>
          <w:szCs w:val="24"/>
        </w:rPr>
        <w:t>Проблемно-ценностное общение.</w:t>
      </w:r>
      <w:r w:rsidRPr="009029B5">
        <w:rPr>
          <w:rStyle w:val="CharAttribute501"/>
          <w:rFonts w:eastAsia="№Е" w:hAnsi="Times New Roman" w:cs="Times New Roman"/>
          <w:b/>
          <w:i w:val="0"/>
          <w:sz w:val="24"/>
          <w:szCs w:val="24"/>
        </w:rPr>
        <w:t xml:space="preserve"> </w:t>
      </w:r>
      <w:r w:rsidRPr="009029B5">
        <w:rPr>
          <w:rFonts w:ascii="Times New Roman" w:hAnsi="Times New Roman" w:cs="Times New Roman"/>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9029B5">
        <w:rPr>
          <w:rStyle w:val="CharAttribute3"/>
          <w:rFonts w:hAnsi="Times New Roman" w:cs="Times New Roman"/>
          <w:sz w:val="24"/>
          <w:szCs w:val="24"/>
        </w:rPr>
        <w:t>разнообразию взглядов людей: «Сказочный калейдоскоп», «В мире книг», «Путешествие в страну букв», «Счастливое детство».</w:t>
      </w:r>
    </w:p>
    <w:p w:rsidR="00D224D8" w:rsidRPr="009029B5" w:rsidRDefault="00D224D8" w:rsidP="00D224D8">
      <w:pPr>
        <w:tabs>
          <w:tab w:val="left" w:pos="851"/>
        </w:tabs>
        <w:spacing w:after="0"/>
        <w:ind w:firstLine="567"/>
        <w:rPr>
          <w:rStyle w:val="CharAttribute501"/>
          <w:rFonts w:eastAsia="№Е" w:hAnsi="Times New Roman" w:cs="Times New Roman"/>
          <w:b/>
          <w:i w:val="0"/>
          <w:sz w:val="24"/>
          <w:szCs w:val="24"/>
        </w:rPr>
      </w:pPr>
      <w:r w:rsidRPr="009029B5">
        <w:rPr>
          <w:rStyle w:val="CharAttribute501"/>
          <w:rFonts w:eastAsia="№Е" w:hAnsi="Times New Roman" w:cs="Times New Roman"/>
          <w:b/>
          <w:sz w:val="24"/>
          <w:szCs w:val="24"/>
        </w:rPr>
        <w:t>Туристско-краеведческая деятельность</w:t>
      </w:r>
      <w:r w:rsidRPr="009029B5">
        <w:rPr>
          <w:rStyle w:val="CharAttribute501"/>
          <w:rFonts w:eastAsia="№Е" w:hAnsi="Times New Roman" w:cs="Times New Roman"/>
          <w:b/>
          <w:i w:val="0"/>
          <w:sz w:val="24"/>
          <w:szCs w:val="24"/>
        </w:rPr>
        <w:t>.</w:t>
      </w:r>
      <w:r w:rsidRPr="009029B5">
        <w:rPr>
          <w:rFonts w:ascii="Times New Roman" w:hAnsi="Times New Roman" w:cs="Times New Roman"/>
          <w:sz w:val="24"/>
          <w:szCs w:val="24"/>
        </w:rPr>
        <w:t xml:space="preserve"> Курсы внеурочной деятельности, направленные </w:t>
      </w:r>
      <w:r w:rsidRPr="009029B5">
        <w:rPr>
          <w:rStyle w:val="CharAttribute501"/>
          <w:rFonts w:eastAsia="№Е" w:hAnsi="Times New Roman" w:cs="Times New Roman"/>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9029B5">
        <w:rPr>
          <w:rStyle w:val="CharAttribute501"/>
          <w:rFonts w:eastAsia="№Е" w:hAnsi="Times New Roman" w:cs="Times New Roman"/>
          <w:i w:val="0"/>
          <w:sz w:val="24"/>
          <w:szCs w:val="24"/>
        </w:rPr>
        <w:t>самообслуживающего</w:t>
      </w:r>
      <w:proofErr w:type="spellEnd"/>
      <w:r w:rsidRPr="009029B5">
        <w:rPr>
          <w:rStyle w:val="CharAttribute501"/>
          <w:rFonts w:eastAsia="№Е" w:hAnsi="Times New Roman" w:cs="Times New Roman"/>
          <w:i w:val="0"/>
          <w:sz w:val="24"/>
          <w:szCs w:val="24"/>
        </w:rPr>
        <w:t xml:space="preserve"> труда: «Моя малая Родина». </w:t>
      </w:r>
    </w:p>
    <w:p w:rsidR="00D224D8" w:rsidRPr="00BD1600" w:rsidRDefault="00D224D8" w:rsidP="00D224D8">
      <w:pPr>
        <w:tabs>
          <w:tab w:val="left" w:pos="851"/>
        </w:tabs>
        <w:spacing w:after="0"/>
        <w:ind w:firstLine="567"/>
        <w:rPr>
          <w:rStyle w:val="CharAttribute501"/>
          <w:rFonts w:eastAsia="№Е" w:hAnsi="Times New Roman" w:cs="Times New Roman"/>
          <w:i w:val="0"/>
          <w:sz w:val="24"/>
          <w:szCs w:val="24"/>
          <w:u w:val="none"/>
        </w:rPr>
      </w:pPr>
      <w:r w:rsidRPr="009029B5">
        <w:rPr>
          <w:rStyle w:val="CharAttribute501"/>
          <w:rFonts w:eastAsia="№Е" w:hAnsi="Times New Roman" w:cs="Times New Roman"/>
          <w:b/>
          <w:sz w:val="24"/>
          <w:szCs w:val="24"/>
        </w:rPr>
        <w:t xml:space="preserve">Спортивно-оздоровительная деятельность. </w:t>
      </w:r>
      <w:r w:rsidRPr="00BD1600">
        <w:rPr>
          <w:rFonts w:ascii="Times New Roman" w:hAnsi="Times New Roman" w:cs="Times New Roman"/>
          <w:sz w:val="24"/>
          <w:szCs w:val="24"/>
        </w:rPr>
        <w:t xml:space="preserve">Курсы внеурочной деятельности, направленные </w:t>
      </w:r>
      <w:r w:rsidRPr="00BD1600">
        <w:rPr>
          <w:rStyle w:val="CharAttribute501"/>
          <w:rFonts w:eastAsia="№Е" w:hAnsi="Times New Roman" w:cs="Times New Roman"/>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D224D8" w:rsidRPr="00BD1600" w:rsidRDefault="00D224D8" w:rsidP="00D224D8">
      <w:pPr>
        <w:tabs>
          <w:tab w:val="left" w:pos="851"/>
        </w:tabs>
        <w:spacing w:after="0"/>
        <w:ind w:firstLine="567"/>
        <w:rPr>
          <w:rStyle w:val="CharAttribute501"/>
          <w:rFonts w:eastAsia="№Е" w:hAnsi="Times New Roman" w:cs="Times New Roman"/>
          <w:i w:val="0"/>
          <w:sz w:val="24"/>
          <w:szCs w:val="24"/>
          <w:u w:val="none"/>
        </w:rPr>
      </w:pPr>
      <w:r w:rsidRPr="009029B5">
        <w:rPr>
          <w:rStyle w:val="CharAttribute501"/>
          <w:rFonts w:eastAsia="№Е" w:hAnsi="Times New Roman" w:cs="Times New Roman"/>
          <w:b/>
          <w:sz w:val="24"/>
          <w:szCs w:val="24"/>
        </w:rPr>
        <w:t xml:space="preserve">Трудовая деятельность. </w:t>
      </w:r>
      <w:r w:rsidRPr="009029B5">
        <w:rPr>
          <w:rFonts w:ascii="Times New Roman" w:hAnsi="Times New Roman" w:cs="Times New Roman"/>
          <w:sz w:val="24"/>
          <w:szCs w:val="24"/>
        </w:rPr>
        <w:t xml:space="preserve">Курсы внеурочной деятельности, направленные </w:t>
      </w:r>
      <w:r w:rsidRPr="009029B5">
        <w:rPr>
          <w:rStyle w:val="CharAttribute501"/>
          <w:rFonts w:eastAsia="№Е" w:hAnsi="Times New Roman" w:cs="Times New Roman"/>
          <w:i w:val="0"/>
          <w:sz w:val="24"/>
          <w:szCs w:val="24"/>
        </w:rPr>
        <w:t xml:space="preserve">на развитие </w:t>
      </w:r>
      <w:r w:rsidRPr="00BD1600">
        <w:rPr>
          <w:rStyle w:val="CharAttribute501"/>
          <w:rFonts w:eastAsia="№Е" w:hAnsi="Times New Roman" w:cs="Times New Roman"/>
          <w:i w:val="0"/>
          <w:sz w:val="24"/>
          <w:szCs w:val="24"/>
          <w:u w:val="none"/>
        </w:rPr>
        <w:t xml:space="preserve">творческих способностей школьников, воспитание у них трудолюбия и уважительного отношения к физическому труду: «Я выбираю профессию».  </w:t>
      </w:r>
    </w:p>
    <w:p w:rsidR="00D224D8" w:rsidRPr="00BD1600" w:rsidRDefault="00D224D8" w:rsidP="00D224D8">
      <w:pPr>
        <w:tabs>
          <w:tab w:val="left" w:pos="851"/>
        </w:tabs>
        <w:spacing w:after="0"/>
        <w:ind w:firstLine="567"/>
        <w:rPr>
          <w:rFonts w:ascii="Times New Roman" w:hAnsi="Times New Roman" w:cs="Times New Roman"/>
          <w:sz w:val="24"/>
          <w:szCs w:val="24"/>
        </w:rPr>
      </w:pPr>
      <w:r w:rsidRPr="009029B5">
        <w:rPr>
          <w:rStyle w:val="CharAttribute501"/>
          <w:rFonts w:eastAsia="№Е" w:hAnsi="Times New Roman" w:cs="Times New Roman"/>
          <w:b/>
          <w:sz w:val="24"/>
          <w:szCs w:val="24"/>
        </w:rPr>
        <w:t xml:space="preserve">Игровая деятельность. </w:t>
      </w:r>
      <w:r w:rsidRPr="009029B5">
        <w:rPr>
          <w:rFonts w:ascii="Times New Roman" w:hAnsi="Times New Roman" w:cs="Times New Roman"/>
          <w:sz w:val="24"/>
          <w:szCs w:val="24"/>
        </w:rPr>
        <w:t xml:space="preserve">Курсы внеурочной деятельности, направленные </w:t>
      </w:r>
      <w:r w:rsidRPr="009029B5">
        <w:rPr>
          <w:rStyle w:val="CharAttribute501"/>
          <w:rFonts w:eastAsia="№Е" w:hAnsi="Times New Roman" w:cs="Times New Roman"/>
          <w:i w:val="0"/>
          <w:sz w:val="24"/>
          <w:szCs w:val="24"/>
        </w:rPr>
        <w:t xml:space="preserve">на раскрытие </w:t>
      </w:r>
      <w:r w:rsidRPr="00BD1600">
        <w:rPr>
          <w:rStyle w:val="CharAttribute501"/>
          <w:rFonts w:eastAsia="№Е" w:hAnsi="Times New Roman" w:cs="Times New Roman"/>
          <w:i w:val="0"/>
          <w:sz w:val="24"/>
          <w:szCs w:val="24"/>
          <w:u w:val="none"/>
        </w:rPr>
        <w:t xml:space="preserve">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BD1600">
        <w:rPr>
          <w:rStyle w:val="a3"/>
          <w:rFonts w:ascii="Times New Roman" w:hAnsi="Times New Roman" w:cs="Times New Roman"/>
          <w:sz w:val="24"/>
          <w:szCs w:val="24"/>
        </w:rPr>
        <w:t xml:space="preserve"> </w:t>
      </w:r>
    </w:p>
    <w:p w:rsidR="00D224D8" w:rsidRPr="009029B5" w:rsidRDefault="00D224D8" w:rsidP="00D224D8">
      <w:pPr>
        <w:spacing w:after="0"/>
        <w:jc w:val="center"/>
        <w:rPr>
          <w:rFonts w:ascii="Times New Roman" w:hAnsi="Times New Roman" w:cs="Times New Roman"/>
          <w:b/>
          <w:color w:val="000000"/>
          <w:w w:val="0"/>
          <w:sz w:val="24"/>
          <w:szCs w:val="24"/>
        </w:rPr>
      </w:pPr>
      <w:r w:rsidRPr="009029B5">
        <w:rPr>
          <w:rFonts w:ascii="Times New Roman" w:hAnsi="Times New Roman" w:cs="Times New Roman"/>
          <w:b/>
          <w:color w:val="000000"/>
          <w:w w:val="0"/>
          <w:sz w:val="24"/>
          <w:szCs w:val="24"/>
        </w:rPr>
        <w:t xml:space="preserve"> Модуль «Школьный урок»</w:t>
      </w:r>
    </w:p>
    <w:p w:rsidR="00D224D8" w:rsidRPr="009029B5" w:rsidRDefault="00D224D8" w:rsidP="00D224D8">
      <w:pPr>
        <w:adjustRightInd w:val="0"/>
        <w:spacing w:after="0"/>
        <w:ind w:right="-1" w:firstLine="567"/>
        <w:rPr>
          <w:rFonts w:ascii="Times New Roman" w:hAnsi="Times New Roman" w:cs="Times New Roman"/>
          <w:i/>
          <w:sz w:val="24"/>
          <w:szCs w:val="24"/>
        </w:rPr>
      </w:pPr>
      <w:r w:rsidRPr="009029B5">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p>
    <w:p w:rsidR="00D224D8" w:rsidRPr="00D61F34" w:rsidRDefault="00D224D8" w:rsidP="00D224D8">
      <w:pPr>
        <w:pStyle w:val="ab"/>
        <w:numPr>
          <w:ilvl w:val="0"/>
          <w:numId w:val="83"/>
        </w:numPr>
        <w:tabs>
          <w:tab w:val="left" w:pos="993"/>
          <w:tab w:val="left" w:pos="1310"/>
        </w:tabs>
        <w:spacing w:line="276" w:lineRule="auto"/>
        <w:ind w:left="0" w:firstLine="567"/>
        <w:contextualSpacing w:val="0"/>
        <w:jc w:val="both"/>
        <w:rPr>
          <w:rStyle w:val="CharAttribute501"/>
          <w:rFonts w:eastAsia="№Е"/>
          <w:i w:val="0"/>
          <w:caps w:val="0"/>
          <w:sz w:val="24"/>
          <w:u w:val="none"/>
        </w:rPr>
      </w:pPr>
      <w:r w:rsidRPr="00D61F34">
        <w:rPr>
          <w:rStyle w:val="CharAttribute501"/>
          <w:rFonts w:eastAsia="№Е"/>
          <w:i w:val="0"/>
          <w:caps w:val="0"/>
          <w:sz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224D8" w:rsidRPr="00D61F34" w:rsidRDefault="00D224D8" w:rsidP="00D224D8">
      <w:pPr>
        <w:pStyle w:val="ab"/>
        <w:numPr>
          <w:ilvl w:val="0"/>
          <w:numId w:val="83"/>
        </w:numPr>
        <w:tabs>
          <w:tab w:val="left" w:pos="993"/>
          <w:tab w:val="left" w:pos="1310"/>
        </w:tabs>
        <w:spacing w:line="276" w:lineRule="auto"/>
        <w:ind w:left="0" w:firstLine="567"/>
        <w:contextualSpacing w:val="0"/>
        <w:jc w:val="both"/>
        <w:rPr>
          <w:rStyle w:val="CharAttribute501"/>
          <w:rFonts w:eastAsia="№Е"/>
          <w:i w:val="0"/>
          <w:caps w:val="0"/>
          <w:sz w:val="24"/>
          <w:u w:val="none"/>
        </w:rPr>
      </w:pPr>
      <w:r w:rsidRPr="00D61F34">
        <w:rPr>
          <w:rStyle w:val="CharAttribute501"/>
          <w:rFonts w:eastAsia="№Е"/>
          <w:i w:val="0"/>
          <w:caps w:val="0"/>
          <w:sz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224D8" w:rsidRPr="00D61F34"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D61F34">
        <w:rPr>
          <w:rStyle w:val="CharAttribute501"/>
          <w:rFonts w:eastAsia="№Е"/>
          <w:i w:val="0"/>
          <w:caps w:val="0"/>
          <w:sz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D61F34">
        <w:rPr>
          <w:rStyle w:val="CharAttribute501"/>
          <w:rFonts w:eastAsia="№Е"/>
          <w:i w:val="0"/>
          <w:iCs/>
          <w:caps w:val="0"/>
          <w:sz w:val="24"/>
          <w:u w:val="none"/>
        </w:rPr>
        <w:t xml:space="preserve">использование </w:t>
      </w:r>
      <w:r w:rsidRPr="00D61F34">
        <w:rPr>
          <w:caps w:val="0"/>
        </w:rPr>
        <w:t>воспитательных</w:t>
      </w:r>
      <w:r w:rsidRPr="00E23D89">
        <w:rPr>
          <w:caps w:val="0"/>
        </w:rPr>
        <w:t xml:space="preserve">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D61F34">
        <w:rPr>
          <w:rStyle w:val="CharAttribute501"/>
          <w:rFonts w:eastAsia="№Е"/>
          <w:i w:val="0"/>
          <w:caps w:val="0"/>
          <w:sz w:val="24"/>
          <w:u w:val="none"/>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E23D89">
        <w:rPr>
          <w:rStyle w:val="CharAttribute501"/>
          <w:rFonts w:eastAsia="№Е"/>
          <w:i w:val="0"/>
          <w:caps w:val="0"/>
          <w:sz w:val="24"/>
        </w:rPr>
        <w:t xml:space="preserve"> </w:t>
      </w:r>
      <w:r w:rsidRPr="00E23D89">
        <w:rPr>
          <w:caps w:val="0"/>
        </w:rPr>
        <w:t xml:space="preserve">учат школьников командной работе и взаимодействию с другими детьми;  </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224D8" w:rsidRPr="00D61F34" w:rsidRDefault="00D224D8" w:rsidP="00D224D8">
      <w:pPr>
        <w:pStyle w:val="ab"/>
        <w:numPr>
          <w:ilvl w:val="0"/>
          <w:numId w:val="83"/>
        </w:numPr>
        <w:tabs>
          <w:tab w:val="left" w:pos="993"/>
          <w:tab w:val="left" w:pos="1310"/>
        </w:tabs>
        <w:spacing w:line="276" w:lineRule="auto"/>
        <w:ind w:left="0" w:firstLine="567"/>
        <w:contextualSpacing w:val="0"/>
        <w:jc w:val="both"/>
        <w:rPr>
          <w:rStyle w:val="CharAttribute501"/>
          <w:rFonts w:eastAsia="№Е"/>
          <w:i w:val="0"/>
          <w:sz w:val="24"/>
          <w:u w:val="none"/>
        </w:rPr>
      </w:pPr>
      <w:r w:rsidRPr="00D61F34">
        <w:rPr>
          <w:rStyle w:val="CharAttribute501"/>
          <w:rFonts w:eastAsia="№Е"/>
          <w:i w:val="0"/>
          <w:caps w:val="0"/>
          <w:sz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D61F34">
        <w:rPr>
          <w:rStyle w:val="CharAttribute501"/>
          <w:rFonts w:eastAsia="№Е"/>
          <w:i w:val="0"/>
          <w:sz w:val="24"/>
          <w:u w:val="none"/>
        </w:rPr>
        <w:t>.</w:t>
      </w:r>
    </w:p>
    <w:p w:rsidR="00D224D8" w:rsidRPr="009029B5" w:rsidRDefault="00D224D8" w:rsidP="00D224D8">
      <w:pPr>
        <w:tabs>
          <w:tab w:val="left" w:pos="851"/>
        </w:tabs>
        <w:spacing w:after="0"/>
        <w:jc w:val="center"/>
        <w:rPr>
          <w:rFonts w:ascii="Times New Roman" w:hAnsi="Times New Roman" w:cs="Times New Roman"/>
          <w:b/>
          <w:iCs/>
          <w:color w:val="000000"/>
          <w:w w:val="0"/>
          <w:sz w:val="24"/>
          <w:szCs w:val="24"/>
        </w:rPr>
      </w:pPr>
    </w:p>
    <w:p w:rsidR="00D224D8" w:rsidRPr="009029B5" w:rsidRDefault="00D224D8" w:rsidP="00D224D8">
      <w:pPr>
        <w:tabs>
          <w:tab w:val="left" w:pos="851"/>
        </w:tabs>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Модуль «Самоуправление»</w:t>
      </w:r>
    </w:p>
    <w:p w:rsidR="00D224D8" w:rsidRPr="009029B5" w:rsidRDefault="00D224D8" w:rsidP="00D224D8">
      <w:pPr>
        <w:adjustRightInd w:val="0"/>
        <w:spacing w:after="0"/>
        <w:ind w:right="-1" w:firstLine="567"/>
        <w:rPr>
          <w:rFonts w:ascii="Times New Roman" w:hAnsi="Times New Roman" w:cs="Times New Roman"/>
          <w:sz w:val="24"/>
          <w:szCs w:val="24"/>
        </w:rPr>
      </w:pPr>
      <w:r w:rsidRPr="009029B5">
        <w:rPr>
          <w:rStyle w:val="CharAttribute504"/>
          <w:rFonts w:eastAsia="№Е" w:hAnsi="Times New Roman" w:cs="Times New Roman"/>
          <w:sz w:val="24"/>
          <w:szCs w:val="24"/>
        </w:rPr>
        <w:t xml:space="preserve">Поддержка детского </w:t>
      </w:r>
      <w:r w:rsidRPr="009029B5">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D224D8" w:rsidRPr="009029B5" w:rsidRDefault="00D224D8" w:rsidP="00D224D8">
      <w:pPr>
        <w:adjustRightInd w:val="0"/>
        <w:spacing w:after="0"/>
        <w:ind w:right="-1" w:firstLine="567"/>
        <w:rPr>
          <w:rFonts w:ascii="Times New Roman" w:hAnsi="Times New Roman" w:cs="Times New Roman"/>
          <w:i/>
          <w:sz w:val="24"/>
          <w:szCs w:val="24"/>
        </w:rPr>
      </w:pPr>
      <w:r w:rsidRPr="009029B5">
        <w:rPr>
          <w:rFonts w:ascii="Times New Roman" w:hAnsi="Times New Roman" w:cs="Times New Roman"/>
          <w:sz w:val="24"/>
          <w:szCs w:val="24"/>
        </w:rPr>
        <w:t xml:space="preserve">Детское самоуправление в школе осуществляется следующим образом </w:t>
      </w:r>
    </w:p>
    <w:p w:rsidR="00D224D8" w:rsidRPr="009029B5" w:rsidRDefault="00D224D8" w:rsidP="00D224D8">
      <w:pPr>
        <w:tabs>
          <w:tab w:val="left" w:pos="851"/>
        </w:tabs>
        <w:spacing w:after="0"/>
        <w:ind w:firstLine="567"/>
        <w:rPr>
          <w:rFonts w:ascii="Times New Roman" w:hAnsi="Times New Roman" w:cs="Times New Roman"/>
          <w:b/>
          <w:i/>
          <w:sz w:val="24"/>
          <w:szCs w:val="24"/>
        </w:rPr>
      </w:pPr>
      <w:r w:rsidRPr="009029B5">
        <w:rPr>
          <w:rFonts w:ascii="Times New Roman" w:hAnsi="Times New Roman" w:cs="Times New Roman"/>
          <w:b/>
          <w:i/>
          <w:sz w:val="24"/>
          <w:szCs w:val="24"/>
        </w:rPr>
        <w:t>На уровне школы:</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через деятельность </w:t>
      </w:r>
      <w:r w:rsidRPr="00E23D89">
        <w:rPr>
          <w:b/>
          <w:caps w:val="0"/>
        </w:rPr>
        <w:t>Ученической конференции</w:t>
      </w:r>
      <w:r w:rsidRPr="00E23D89">
        <w:rPr>
          <w:caps w:val="0"/>
        </w:rPr>
        <w:t>, которая является высшим органом ученического самоуправления в школе и собирается не реже 1 раза в год;</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через деятельность выборного </w:t>
      </w:r>
      <w:r w:rsidRPr="00E23D89">
        <w:rPr>
          <w:b/>
          <w:caps w:val="0"/>
        </w:rPr>
        <w:t>Совета министров,</w:t>
      </w:r>
      <w:r w:rsidRPr="00E23D89">
        <w:rPr>
          <w:caps w:val="0"/>
        </w:rPr>
        <w:t xml:space="preserve"> члены которого возглавляют </w:t>
      </w:r>
      <w:r w:rsidRPr="00E23D89">
        <w:rPr>
          <w:b/>
          <w:caps w:val="0"/>
        </w:rPr>
        <w:t>Министерства</w:t>
      </w:r>
      <w:r w:rsidRPr="00E23D89">
        <w:rPr>
          <w:caps w:val="0"/>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iCs/>
          <w:caps w:val="0"/>
        </w:rPr>
      </w:pPr>
      <w:r w:rsidRPr="00E23D89">
        <w:rPr>
          <w:iCs/>
          <w:caps w:val="0"/>
        </w:rPr>
        <w:t xml:space="preserve">через деятельность </w:t>
      </w:r>
      <w:r w:rsidRPr="00E23D89">
        <w:rPr>
          <w:b/>
          <w:iCs/>
          <w:caps w:val="0"/>
        </w:rPr>
        <w:t>Совета старост</w:t>
      </w:r>
      <w:r w:rsidRPr="00E23D89">
        <w:rPr>
          <w:iCs/>
          <w:caps w:val="0"/>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E23D89">
        <w:rPr>
          <w:caps w:val="0"/>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E23D89">
        <w:rPr>
          <w:caps w:val="0"/>
        </w:rPr>
        <w:t>флешмобов</w:t>
      </w:r>
      <w:proofErr w:type="spellEnd"/>
      <w:r w:rsidRPr="00E23D89">
        <w:rPr>
          <w:caps w:val="0"/>
        </w:rPr>
        <w:t xml:space="preserve"> и т.п.);</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iCs/>
          <w:caps w:val="0"/>
        </w:rPr>
      </w:pPr>
      <w:r w:rsidRPr="00E23D89">
        <w:rPr>
          <w:iCs/>
          <w:caps w:val="0"/>
        </w:rPr>
        <w:t>через деятельность творческих советов дела, отвечающих за проведение тех или иных конкретных мероприятий, праздников, вечеров, акций и т.п.;</w:t>
      </w:r>
    </w:p>
    <w:p w:rsidR="00D224D8" w:rsidRPr="00E23D89" w:rsidRDefault="00D224D8" w:rsidP="00D224D8">
      <w:pPr>
        <w:tabs>
          <w:tab w:val="left" w:pos="851"/>
        </w:tabs>
        <w:spacing w:after="0"/>
        <w:ind w:firstLine="567"/>
        <w:rPr>
          <w:rFonts w:ascii="Times New Roman" w:hAnsi="Times New Roman" w:cs="Times New Roman"/>
          <w:bCs/>
          <w:i/>
          <w:sz w:val="24"/>
          <w:szCs w:val="24"/>
        </w:rPr>
      </w:pPr>
      <w:r w:rsidRPr="00E23D89">
        <w:rPr>
          <w:rFonts w:ascii="Times New Roman" w:hAnsi="Times New Roman" w:cs="Times New Roman"/>
          <w:b/>
          <w:i/>
          <w:sz w:val="24"/>
          <w:szCs w:val="24"/>
        </w:rPr>
        <w:t>На уровне классов</w:t>
      </w:r>
      <w:r w:rsidRPr="00E23D89">
        <w:rPr>
          <w:rFonts w:ascii="Times New Roman" w:hAnsi="Times New Roman" w:cs="Times New Roman"/>
          <w:bCs/>
          <w:i/>
          <w:sz w:val="24"/>
          <w:szCs w:val="24"/>
        </w:rPr>
        <w:t>:</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E23D89">
        <w:rPr>
          <w:iCs/>
          <w:caps w:val="0"/>
        </w:rPr>
        <w:t xml:space="preserve">через </w:t>
      </w:r>
      <w:r w:rsidRPr="00E23D89">
        <w:rPr>
          <w:caps w:val="0"/>
        </w:rPr>
        <w:t xml:space="preserve">деятельность выборных по инициативе и предложениям учащихся класса </w:t>
      </w:r>
      <w:r w:rsidRPr="00E23D89">
        <w:rPr>
          <w:b/>
          <w:caps w:val="0"/>
        </w:rPr>
        <w:t>старост</w:t>
      </w:r>
      <w:r w:rsidRPr="00E23D89">
        <w:rPr>
          <w:caps w:val="0"/>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E23D89">
        <w:rPr>
          <w:iCs/>
          <w:caps w:val="0"/>
        </w:rPr>
        <w:t xml:space="preserve">через деятельность выборных органов самоуправления, отвечающих за различные направления работы класса (отдел </w:t>
      </w:r>
      <w:r w:rsidRPr="00E23D89">
        <w:rPr>
          <w:caps w:val="0"/>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D224D8" w:rsidRPr="00E23D89" w:rsidRDefault="00D224D8" w:rsidP="00D224D8">
      <w:pPr>
        <w:spacing w:after="0"/>
        <w:ind w:firstLine="567"/>
        <w:rPr>
          <w:rStyle w:val="CharAttribute501"/>
          <w:rFonts w:eastAsia="№Е" w:hAnsi="Times New Roman" w:cs="Times New Roman"/>
          <w:b/>
          <w:bCs/>
          <w:i w:val="0"/>
          <w:iCs/>
          <w:sz w:val="24"/>
          <w:szCs w:val="24"/>
        </w:rPr>
      </w:pPr>
      <w:r w:rsidRPr="00E23D89">
        <w:rPr>
          <w:rFonts w:ascii="Times New Roman" w:hAnsi="Times New Roman" w:cs="Times New Roman"/>
          <w:b/>
          <w:bCs/>
          <w:i/>
          <w:iCs/>
          <w:sz w:val="24"/>
          <w:szCs w:val="24"/>
        </w:rPr>
        <w:t>На индивидуальном уровне:</w:t>
      </w:r>
      <w:r w:rsidRPr="00E23D89">
        <w:rPr>
          <w:rStyle w:val="CharAttribute501"/>
          <w:rFonts w:eastAsia="№Е" w:hAnsi="Times New Roman" w:cs="Times New Roman"/>
          <w:b/>
          <w:bCs/>
          <w:i w:val="0"/>
          <w:iCs/>
          <w:sz w:val="24"/>
          <w:szCs w:val="24"/>
        </w:rPr>
        <w:t xml:space="preserve"> </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caps w:val="0"/>
        </w:rPr>
      </w:pPr>
      <w:r w:rsidRPr="00E23D89">
        <w:rPr>
          <w:iCs/>
          <w:caps w:val="0"/>
        </w:rPr>
        <w:t xml:space="preserve">через </w:t>
      </w:r>
      <w:r w:rsidRPr="00E23D89">
        <w:rPr>
          <w:caps w:val="0"/>
        </w:rPr>
        <w:t xml:space="preserve">вовлечение школьников в планирование, организацию, проведение и анализ общешкольных и </w:t>
      </w:r>
      <w:proofErr w:type="spellStart"/>
      <w:r w:rsidRPr="00E23D89">
        <w:rPr>
          <w:caps w:val="0"/>
        </w:rPr>
        <w:t>внутриклассных</w:t>
      </w:r>
      <w:proofErr w:type="spellEnd"/>
      <w:r w:rsidRPr="00E23D89">
        <w:rPr>
          <w:caps w:val="0"/>
        </w:rPr>
        <w:t xml:space="preserve"> дел;</w:t>
      </w:r>
    </w:p>
    <w:p w:rsidR="00D224D8" w:rsidRPr="00BD1600" w:rsidRDefault="00D224D8" w:rsidP="00D224D8">
      <w:pPr>
        <w:pStyle w:val="ab"/>
        <w:numPr>
          <w:ilvl w:val="0"/>
          <w:numId w:val="83"/>
        </w:numPr>
        <w:tabs>
          <w:tab w:val="left" w:pos="993"/>
          <w:tab w:val="left" w:pos="1310"/>
        </w:tabs>
        <w:spacing w:line="276" w:lineRule="auto"/>
        <w:ind w:left="0" w:firstLine="567"/>
        <w:contextualSpacing w:val="0"/>
        <w:jc w:val="both"/>
        <w:rPr>
          <w:iCs/>
          <w:caps w:val="0"/>
        </w:rPr>
      </w:pPr>
      <w:r w:rsidRPr="00E23D89">
        <w:rPr>
          <w:iCs/>
          <w:caps w:val="0"/>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D224D8" w:rsidRPr="009029B5" w:rsidRDefault="00D224D8" w:rsidP="00D224D8">
      <w:pPr>
        <w:tabs>
          <w:tab w:val="left" w:pos="851"/>
        </w:tabs>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 xml:space="preserve"> Модуль «Детские общественные объединения»</w:t>
      </w:r>
    </w:p>
    <w:p w:rsidR="00D224D8" w:rsidRPr="009029B5" w:rsidRDefault="00D224D8" w:rsidP="00D224D8">
      <w:pPr>
        <w:pStyle w:val="ParaAttribute38"/>
        <w:spacing w:line="276" w:lineRule="auto"/>
        <w:ind w:right="0" w:firstLine="567"/>
        <w:rPr>
          <w:rFonts w:eastAsia="Calibri"/>
          <w:sz w:val="24"/>
          <w:szCs w:val="24"/>
        </w:rPr>
      </w:pPr>
      <w:r w:rsidRPr="009029B5">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D224D8" w:rsidRPr="009029B5" w:rsidRDefault="00D224D8" w:rsidP="00D224D8">
      <w:pPr>
        <w:pStyle w:val="ParaAttribute38"/>
        <w:spacing w:line="276" w:lineRule="auto"/>
        <w:ind w:right="0" w:firstLine="567"/>
        <w:rPr>
          <w:rFonts w:eastAsia="Calibri"/>
          <w:b/>
          <w:sz w:val="24"/>
          <w:szCs w:val="24"/>
        </w:rPr>
      </w:pPr>
      <w:r w:rsidRPr="009029B5">
        <w:rPr>
          <w:rFonts w:eastAsia="Calibri"/>
          <w:b/>
          <w:sz w:val="24"/>
          <w:szCs w:val="24"/>
        </w:rPr>
        <w:t>Российское движение школьников</w:t>
      </w:r>
    </w:p>
    <w:p w:rsidR="00D224D8" w:rsidRPr="009029B5" w:rsidRDefault="00D224D8" w:rsidP="00D224D8">
      <w:pPr>
        <w:pStyle w:val="ParaAttribute38"/>
        <w:spacing w:line="276" w:lineRule="auto"/>
        <w:ind w:right="0" w:firstLine="567"/>
        <w:rPr>
          <w:rFonts w:eastAsia="Calibri"/>
          <w:sz w:val="24"/>
          <w:szCs w:val="24"/>
        </w:rPr>
      </w:pPr>
      <w:r w:rsidRPr="009029B5">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D224D8" w:rsidRPr="009029B5" w:rsidRDefault="00D224D8" w:rsidP="00D224D8">
      <w:pPr>
        <w:pStyle w:val="ParaAttribute38"/>
        <w:spacing w:line="276" w:lineRule="auto"/>
        <w:ind w:right="0" w:firstLine="567"/>
        <w:rPr>
          <w:rFonts w:eastAsia="Calibri"/>
          <w:sz w:val="24"/>
          <w:szCs w:val="24"/>
        </w:rPr>
      </w:pPr>
      <w:r w:rsidRPr="009029B5">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D224D8" w:rsidRPr="009029B5" w:rsidRDefault="00D224D8" w:rsidP="00D224D8">
      <w:pPr>
        <w:pStyle w:val="ParaAttribute38"/>
        <w:spacing w:line="276" w:lineRule="auto"/>
        <w:ind w:right="0" w:firstLine="567"/>
        <w:rPr>
          <w:rFonts w:eastAsia="Calibri"/>
          <w:sz w:val="24"/>
          <w:szCs w:val="24"/>
        </w:rPr>
      </w:pPr>
      <w:r w:rsidRPr="009029B5">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w:t>
      </w:r>
      <w:r>
        <w:rPr>
          <w:rFonts w:eastAsia="Calibri"/>
          <w:sz w:val="24"/>
          <w:szCs w:val="24"/>
        </w:rPr>
        <w:t>ие к объединению. Дети, развивают</w:t>
      </w:r>
      <w:r w:rsidRPr="009029B5">
        <w:rPr>
          <w:rFonts w:eastAsia="Calibri"/>
          <w:sz w:val="24"/>
          <w:szCs w:val="24"/>
        </w:rPr>
        <w:t xml:space="preserve">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D224D8" w:rsidRPr="009029B5" w:rsidRDefault="00D224D8" w:rsidP="00D224D8">
      <w:pPr>
        <w:pStyle w:val="ParaAttribute38"/>
        <w:spacing w:line="276" w:lineRule="auto"/>
        <w:ind w:right="0" w:firstLine="567"/>
        <w:rPr>
          <w:rFonts w:eastAsia="Calibri"/>
          <w:sz w:val="24"/>
          <w:szCs w:val="24"/>
        </w:rPr>
      </w:pPr>
      <w:r w:rsidRPr="009029B5">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D224D8" w:rsidRPr="009029B5" w:rsidRDefault="00D224D8" w:rsidP="00D224D8">
      <w:pPr>
        <w:pStyle w:val="ParaAttribute38"/>
        <w:spacing w:line="276" w:lineRule="auto"/>
        <w:ind w:right="0" w:firstLine="567"/>
        <w:rPr>
          <w:i/>
          <w:sz w:val="24"/>
          <w:szCs w:val="24"/>
        </w:rPr>
      </w:pPr>
      <w:r w:rsidRPr="009029B5">
        <w:rPr>
          <w:rFonts w:eastAsia="Calibri"/>
          <w:sz w:val="24"/>
          <w:szCs w:val="24"/>
        </w:rPr>
        <w:t xml:space="preserve">Воспитание в детском общественном объединении осуществляется через </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rFonts w:eastAsia="Calibri"/>
          <w:caps w:val="0"/>
          <w:lang w:eastAsia="ko-KR"/>
        </w:rPr>
      </w:pPr>
      <w:r w:rsidRPr="00E23D89">
        <w:rPr>
          <w:rFonts w:eastAsia="Calibri"/>
          <w:caps w:val="0"/>
          <w:lang w:eastAsia="ko-KR"/>
        </w:rPr>
        <w:t xml:space="preserve">утверждение и последовательную реализацию в детском общественном объединении </w:t>
      </w:r>
      <w:r w:rsidR="005743EF" w:rsidRPr="00E23D89">
        <w:rPr>
          <w:rFonts w:eastAsia="Calibri"/>
          <w:caps w:val="0"/>
          <w:lang w:eastAsia="ko-KR"/>
        </w:rPr>
        <w:t>демократических процедур,</w:t>
      </w:r>
      <w:r w:rsidRPr="00E23D89">
        <w:rPr>
          <w:rFonts w:eastAsia="Calibri"/>
          <w:caps w:val="0"/>
          <w:lang w:eastAsia="ko-KR"/>
        </w:rPr>
        <w:t xml:space="preserve"> дающих ребенку возможность получить социально значимый опыт гражданского поведения;</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rFonts w:eastAsia="Calibri"/>
          <w:caps w:val="0"/>
        </w:rPr>
      </w:pPr>
      <w:r w:rsidRPr="00E23D89">
        <w:rPr>
          <w:rFonts w:eastAsia="Calibri"/>
          <w:caps w:val="0"/>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rFonts w:eastAsia="Calibri"/>
          <w:caps w:val="0"/>
          <w:lang w:eastAsia="ko-KR"/>
        </w:rPr>
      </w:pPr>
      <w:r w:rsidRPr="00E23D89">
        <w:rPr>
          <w:rFonts w:eastAsia="Calibri"/>
          <w:caps w:val="0"/>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E23D89">
        <w:rPr>
          <w:rFonts w:eastAsia="Calibri"/>
          <w:caps w:val="0"/>
          <w:lang w:eastAsia="ko-KR"/>
        </w:rPr>
        <w:t>соцсетях</w:t>
      </w:r>
      <w:proofErr w:type="spellEnd"/>
      <w:r w:rsidRPr="00E23D89">
        <w:rPr>
          <w:rFonts w:eastAsia="Calibri"/>
          <w:caps w:val="0"/>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224D8" w:rsidRPr="00E23D89" w:rsidRDefault="00D224D8" w:rsidP="00D224D8">
      <w:pPr>
        <w:pStyle w:val="ab"/>
        <w:numPr>
          <w:ilvl w:val="0"/>
          <w:numId w:val="83"/>
        </w:numPr>
        <w:tabs>
          <w:tab w:val="left" w:pos="993"/>
          <w:tab w:val="left" w:pos="1310"/>
        </w:tabs>
        <w:spacing w:line="276" w:lineRule="auto"/>
        <w:ind w:left="0" w:firstLine="567"/>
        <w:contextualSpacing w:val="0"/>
        <w:jc w:val="both"/>
        <w:rPr>
          <w:rFonts w:eastAsia="Calibri"/>
          <w:caps w:val="0"/>
          <w:lang w:eastAsia="ko-KR"/>
        </w:rPr>
      </w:pPr>
      <w:r w:rsidRPr="00E23D89">
        <w:rPr>
          <w:rFonts w:eastAsia="Calibri"/>
          <w:caps w:val="0"/>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E23D89">
        <w:rPr>
          <w:rFonts w:eastAsia="Calibri"/>
          <w:caps w:val="0"/>
          <w:lang w:eastAsia="ko-KR"/>
        </w:rPr>
        <w:t>может быть</w:t>
      </w:r>
      <w:proofErr w:type="gramEnd"/>
      <w:r w:rsidRPr="00E23D89">
        <w:rPr>
          <w:rFonts w:eastAsia="Calibri"/>
          <w:caps w:val="0"/>
          <w:lang w:eastAsia="ko-KR"/>
        </w:rPr>
        <w:t xml:space="preserve"> как участием школьников в проведении разовых акций, которые часто носят масштабный характер, так и постоянной деятельностью школьников. </w:t>
      </w:r>
    </w:p>
    <w:p w:rsidR="00D224D8" w:rsidRPr="009029B5" w:rsidRDefault="00D224D8" w:rsidP="00D224D8">
      <w:pPr>
        <w:pStyle w:val="ParaAttribute38"/>
        <w:spacing w:line="276" w:lineRule="auto"/>
        <w:ind w:right="0" w:firstLine="567"/>
        <w:rPr>
          <w:rFonts w:eastAsia="Calibri"/>
          <w:sz w:val="24"/>
          <w:szCs w:val="24"/>
        </w:rPr>
      </w:pPr>
      <w:r w:rsidRPr="009029B5">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w:t>
      </w:r>
      <w:proofErr w:type="spellStart"/>
      <w:r w:rsidRPr="009029B5">
        <w:rPr>
          <w:rFonts w:eastAsia="Calibri"/>
          <w:sz w:val="24"/>
          <w:szCs w:val="24"/>
        </w:rPr>
        <w:t>медийное</w:t>
      </w:r>
      <w:proofErr w:type="spellEnd"/>
      <w:r w:rsidRPr="009029B5">
        <w:rPr>
          <w:rFonts w:eastAsia="Calibri"/>
          <w:sz w:val="24"/>
          <w:szCs w:val="24"/>
        </w:rPr>
        <w:t>.</w:t>
      </w:r>
    </w:p>
    <w:p w:rsidR="00D224D8" w:rsidRPr="009029B5" w:rsidRDefault="00D224D8" w:rsidP="00D224D8">
      <w:pPr>
        <w:pStyle w:val="ParaAttribute38"/>
        <w:spacing w:line="276" w:lineRule="auto"/>
        <w:ind w:right="0" w:firstLine="567"/>
        <w:rPr>
          <w:rFonts w:eastAsia="Calibri"/>
          <w:sz w:val="24"/>
          <w:szCs w:val="24"/>
        </w:rPr>
      </w:pPr>
    </w:p>
    <w:p w:rsidR="00D224D8" w:rsidRPr="009029B5" w:rsidRDefault="00D224D8" w:rsidP="00D224D8">
      <w:pPr>
        <w:pStyle w:val="ParaAttribute38"/>
        <w:spacing w:line="276" w:lineRule="auto"/>
        <w:ind w:right="0" w:firstLine="567"/>
        <w:jc w:val="center"/>
        <w:rPr>
          <w:rFonts w:eastAsia="Calibri"/>
          <w:b/>
          <w:sz w:val="24"/>
          <w:szCs w:val="24"/>
        </w:rPr>
      </w:pPr>
      <w:r w:rsidRPr="009029B5">
        <w:rPr>
          <w:rFonts w:eastAsia="Calibri"/>
          <w:b/>
          <w:sz w:val="24"/>
          <w:szCs w:val="24"/>
        </w:rPr>
        <w:t>Направление «Личностное развитие»</w:t>
      </w:r>
    </w:p>
    <w:p w:rsidR="00D224D8" w:rsidRPr="009029B5" w:rsidRDefault="00D224D8" w:rsidP="00D224D8">
      <w:pPr>
        <w:pStyle w:val="ParaAttribute38"/>
        <w:spacing w:line="276" w:lineRule="auto"/>
        <w:ind w:right="0" w:firstLine="567"/>
        <w:rPr>
          <w:rFonts w:eastAsia="Calibri"/>
          <w:i/>
          <w:sz w:val="24"/>
          <w:szCs w:val="24"/>
        </w:rPr>
      </w:pPr>
      <w:r w:rsidRPr="009029B5">
        <w:rPr>
          <w:rFonts w:eastAsia="Calibri"/>
          <w:i/>
          <w:sz w:val="24"/>
          <w:szCs w:val="24"/>
        </w:rPr>
        <w:t>Популяризация ЗОЖ</w:t>
      </w:r>
    </w:p>
    <w:p w:rsidR="00D224D8" w:rsidRPr="009029B5" w:rsidRDefault="00D224D8" w:rsidP="00D224D8">
      <w:pPr>
        <w:pStyle w:val="ParaAttribute38"/>
        <w:spacing w:line="276" w:lineRule="auto"/>
        <w:ind w:right="0" w:firstLine="567"/>
        <w:rPr>
          <w:rFonts w:eastAsia="Calibri"/>
          <w:sz w:val="24"/>
          <w:szCs w:val="24"/>
        </w:rPr>
      </w:pPr>
      <w:r w:rsidRPr="009029B5">
        <w:rPr>
          <w:rFonts w:eastAsia="Calibri"/>
          <w:sz w:val="24"/>
          <w:szCs w:val="24"/>
        </w:rPr>
        <w:t xml:space="preserve">Это направление реализуется в школе через деятельность </w:t>
      </w:r>
      <w:r w:rsidRPr="009029B5">
        <w:rPr>
          <w:rFonts w:eastAsia="Calibri"/>
          <w:b/>
          <w:sz w:val="24"/>
          <w:szCs w:val="24"/>
        </w:rPr>
        <w:t>Школьного спортивного клуба «Чемпион»</w:t>
      </w:r>
      <w:r w:rsidRPr="009029B5">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D224D8" w:rsidRPr="009029B5" w:rsidRDefault="00D224D8" w:rsidP="00D224D8">
      <w:pPr>
        <w:pStyle w:val="ParaAttribute38"/>
        <w:spacing w:line="276" w:lineRule="auto"/>
        <w:ind w:right="0" w:firstLine="567"/>
        <w:rPr>
          <w:rFonts w:eastAsia="Calibri"/>
          <w:i/>
          <w:sz w:val="24"/>
          <w:szCs w:val="24"/>
        </w:rPr>
      </w:pPr>
      <w:r w:rsidRPr="009029B5">
        <w:rPr>
          <w:rFonts w:eastAsia="Calibri"/>
          <w:i/>
          <w:sz w:val="24"/>
          <w:szCs w:val="24"/>
        </w:rPr>
        <w:t>Творческое развитие</w:t>
      </w:r>
    </w:p>
    <w:p w:rsidR="00D224D8" w:rsidRPr="009029B5" w:rsidRDefault="00D224D8" w:rsidP="00D224D8">
      <w:pPr>
        <w:pStyle w:val="ParaAttribute38"/>
        <w:spacing w:line="276" w:lineRule="auto"/>
        <w:ind w:right="0" w:firstLine="567"/>
        <w:rPr>
          <w:rFonts w:eastAsia="Calibri"/>
          <w:i/>
          <w:sz w:val="24"/>
          <w:szCs w:val="24"/>
        </w:rPr>
      </w:pPr>
      <w:r w:rsidRPr="009029B5">
        <w:rPr>
          <w:rFonts w:eastAsia="Calibri"/>
          <w:sz w:val="24"/>
          <w:szCs w:val="24"/>
        </w:rPr>
        <w:t xml:space="preserve">Это направление реализуется через деятельность </w:t>
      </w:r>
      <w:r w:rsidRPr="009029B5">
        <w:rPr>
          <w:rFonts w:eastAsia="Calibri"/>
          <w:b/>
          <w:sz w:val="24"/>
          <w:szCs w:val="24"/>
        </w:rPr>
        <w:t xml:space="preserve">кружка «Театральный сундучок». </w:t>
      </w:r>
      <w:r w:rsidRPr="009029B5">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9029B5">
        <w:rPr>
          <w:rFonts w:eastAsia="Times New Roman"/>
          <w:color w:val="000000"/>
          <w:sz w:val="24"/>
          <w:szCs w:val="24"/>
        </w:rPr>
        <w:br/>
        <w:t xml:space="preserve">           </w:t>
      </w:r>
      <w:r w:rsidRPr="009029B5">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9029B5">
        <w:rPr>
          <w:rFonts w:eastAsia="Times New Roman"/>
          <w:color w:val="000000"/>
          <w:sz w:val="24"/>
          <w:szCs w:val="24"/>
        </w:rPr>
        <w:br/>
        <w:t xml:space="preserve">           </w:t>
      </w:r>
      <w:r w:rsidRPr="009029B5">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9029B5">
        <w:rPr>
          <w:rFonts w:eastAsia="Times New Roman"/>
          <w:color w:val="000000"/>
          <w:sz w:val="24"/>
          <w:szCs w:val="24"/>
        </w:rPr>
        <w:br/>
      </w:r>
      <w:r w:rsidRPr="009029B5">
        <w:rPr>
          <w:rFonts w:eastAsia="Calibri"/>
          <w:b/>
          <w:sz w:val="24"/>
          <w:szCs w:val="24"/>
        </w:rPr>
        <w:t xml:space="preserve">           </w:t>
      </w:r>
      <w:r w:rsidRPr="009029B5">
        <w:rPr>
          <w:rFonts w:eastAsia="Calibri"/>
          <w:i/>
          <w:sz w:val="24"/>
          <w:szCs w:val="24"/>
        </w:rPr>
        <w:t>Экологическое развитие</w:t>
      </w:r>
    </w:p>
    <w:p w:rsidR="00D224D8" w:rsidRPr="00BD1600" w:rsidRDefault="00D224D8" w:rsidP="00D224D8">
      <w:pPr>
        <w:spacing w:after="0"/>
        <w:ind w:firstLine="567"/>
        <w:rPr>
          <w:rFonts w:ascii="Times New Roman" w:hAnsi="Times New Roman" w:cs="Times New Roman"/>
          <w:sz w:val="24"/>
          <w:szCs w:val="24"/>
          <w:lang w:eastAsia="ru-RU"/>
        </w:rPr>
      </w:pPr>
      <w:r w:rsidRPr="009029B5">
        <w:rPr>
          <w:rFonts w:ascii="Times New Roman" w:eastAsia="Calibri" w:hAnsi="Times New Roman" w:cs="Times New Roman"/>
          <w:sz w:val="24"/>
          <w:szCs w:val="24"/>
        </w:rPr>
        <w:t>Это направление реализуется через деятельность</w:t>
      </w:r>
      <w:r w:rsidRPr="009029B5">
        <w:rPr>
          <w:rFonts w:ascii="Times New Roman" w:eastAsia="Calibri" w:hAnsi="Times New Roman" w:cs="Times New Roman"/>
          <w:b/>
          <w:sz w:val="24"/>
          <w:szCs w:val="24"/>
        </w:rPr>
        <w:t xml:space="preserve"> школьного кружка «</w:t>
      </w:r>
      <w:proofErr w:type="spellStart"/>
      <w:r w:rsidRPr="009029B5">
        <w:rPr>
          <w:rFonts w:ascii="Times New Roman" w:eastAsia="Calibri" w:hAnsi="Times New Roman" w:cs="Times New Roman"/>
          <w:b/>
          <w:sz w:val="24"/>
          <w:szCs w:val="24"/>
        </w:rPr>
        <w:t>Лесовичок</w:t>
      </w:r>
      <w:proofErr w:type="spellEnd"/>
      <w:r w:rsidRPr="009029B5">
        <w:rPr>
          <w:rFonts w:ascii="Times New Roman" w:eastAsia="Calibri" w:hAnsi="Times New Roman" w:cs="Times New Roman"/>
          <w:b/>
          <w:sz w:val="24"/>
          <w:szCs w:val="24"/>
        </w:rPr>
        <w:t xml:space="preserve">». </w:t>
      </w:r>
      <w:r w:rsidRPr="009029B5">
        <w:rPr>
          <w:rFonts w:ascii="Times New Roman" w:hAnsi="Times New Roman" w:cs="Times New Roman"/>
          <w:color w:val="000000"/>
          <w:sz w:val="24"/>
          <w:szCs w:val="24"/>
          <w:lang w:eastAsia="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D224D8" w:rsidRPr="009029B5" w:rsidRDefault="00D224D8" w:rsidP="00D224D8">
      <w:pPr>
        <w:pStyle w:val="ParaAttribute38"/>
        <w:spacing w:line="276" w:lineRule="auto"/>
        <w:ind w:right="0" w:firstLine="567"/>
        <w:jc w:val="center"/>
        <w:rPr>
          <w:rFonts w:eastAsia="Calibri"/>
          <w:b/>
          <w:sz w:val="24"/>
          <w:szCs w:val="24"/>
        </w:rPr>
      </w:pPr>
      <w:r w:rsidRPr="009029B5">
        <w:rPr>
          <w:rFonts w:eastAsia="Calibri"/>
          <w:b/>
          <w:sz w:val="24"/>
          <w:szCs w:val="24"/>
        </w:rPr>
        <w:t>Направление «Гражданская активность»</w:t>
      </w:r>
    </w:p>
    <w:p w:rsidR="00D224D8" w:rsidRPr="009029B5" w:rsidRDefault="00D224D8" w:rsidP="00D224D8">
      <w:pPr>
        <w:pStyle w:val="ParaAttribute38"/>
        <w:spacing w:line="276" w:lineRule="auto"/>
        <w:ind w:right="0" w:firstLine="567"/>
        <w:rPr>
          <w:sz w:val="24"/>
          <w:szCs w:val="24"/>
        </w:rPr>
      </w:pPr>
      <w:r w:rsidRPr="009029B5">
        <w:rPr>
          <w:rFonts w:eastAsia="Calibri"/>
          <w:sz w:val="24"/>
          <w:szCs w:val="24"/>
        </w:rPr>
        <w:t xml:space="preserve">Направление реализуется через деятельность </w:t>
      </w:r>
      <w:r w:rsidRPr="009029B5">
        <w:rPr>
          <w:rFonts w:eastAsia="Calibri"/>
          <w:b/>
          <w:sz w:val="24"/>
          <w:szCs w:val="24"/>
        </w:rPr>
        <w:t xml:space="preserve">волонтерского отряда «Забота», </w:t>
      </w:r>
      <w:r w:rsidRPr="009029B5">
        <w:rPr>
          <w:rFonts w:eastAsia="Calibri"/>
          <w:sz w:val="24"/>
          <w:szCs w:val="24"/>
        </w:rPr>
        <w:t>через</w:t>
      </w:r>
      <w:r w:rsidRPr="009029B5">
        <w:rPr>
          <w:rFonts w:eastAsia="Calibri"/>
          <w:b/>
          <w:sz w:val="24"/>
          <w:szCs w:val="24"/>
        </w:rPr>
        <w:t xml:space="preserve"> </w:t>
      </w:r>
      <w:r w:rsidRPr="009029B5">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029B5">
        <w:rPr>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D224D8" w:rsidRPr="009029B5" w:rsidRDefault="00D224D8" w:rsidP="00D224D8">
      <w:pPr>
        <w:pStyle w:val="ParaAttribute38"/>
        <w:spacing w:line="276" w:lineRule="auto"/>
        <w:ind w:right="0" w:firstLine="567"/>
        <w:jc w:val="center"/>
        <w:rPr>
          <w:b/>
          <w:sz w:val="24"/>
          <w:szCs w:val="24"/>
        </w:rPr>
      </w:pPr>
      <w:r w:rsidRPr="009029B5">
        <w:rPr>
          <w:b/>
          <w:sz w:val="24"/>
          <w:szCs w:val="24"/>
        </w:rPr>
        <w:t>Направление «Военно-патриотическое»</w:t>
      </w:r>
    </w:p>
    <w:p w:rsidR="00D224D8" w:rsidRPr="009029B5" w:rsidRDefault="00D224D8" w:rsidP="00D224D8">
      <w:pPr>
        <w:pStyle w:val="ParaAttribute38"/>
        <w:spacing w:line="276" w:lineRule="auto"/>
        <w:ind w:right="0" w:firstLine="567"/>
        <w:jc w:val="left"/>
        <w:rPr>
          <w:sz w:val="24"/>
          <w:szCs w:val="24"/>
        </w:rPr>
      </w:pPr>
      <w:r w:rsidRPr="009029B5">
        <w:rPr>
          <w:sz w:val="24"/>
          <w:szCs w:val="24"/>
        </w:rPr>
        <w:t>Деятельность организуется через:</w:t>
      </w:r>
    </w:p>
    <w:p w:rsidR="00D224D8" w:rsidRPr="009029B5" w:rsidRDefault="00D224D8" w:rsidP="00D224D8">
      <w:pPr>
        <w:pStyle w:val="ParaAttribute38"/>
        <w:numPr>
          <w:ilvl w:val="0"/>
          <w:numId w:val="83"/>
        </w:numPr>
        <w:spacing w:line="276" w:lineRule="auto"/>
        <w:ind w:left="567" w:right="0" w:firstLine="0"/>
        <w:jc w:val="left"/>
        <w:rPr>
          <w:rFonts w:eastAsia="Calibri"/>
          <w:sz w:val="24"/>
          <w:szCs w:val="24"/>
        </w:rPr>
      </w:pPr>
      <w:r w:rsidRPr="009029B5">
        <w:rPr>
          <w:rFonts w:eastAsia="Calibri"/>
          <w:sz w:val="24"/>
          <w:szCs w:val="24"/>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D224D8" w:rsidRPr="00BD1600" w:rsidRDefault="00D224D8" w:rsidP="00D224D8">
      <w:pPr>
        <w:pStyle w:val="ParaAttribute38"/>
        <w:numPr>
          <w:ilvl w:val="0"/>
          <w:numId w:val="83"/>
        </w:numPr>
        <w:spacing w:line="276" w:lineRule="auto"/>
        <w:ind w:left="567" w:right="0" w:firstLine="0"/>
        <w:jc w:val="left"/>
        <w:rPr>
          <w:rFonts w:eastAsia="Calibri"/>
          <w:sz w:val="24"/>
          <w:szCs w:val="24"/>
        </w:rPr>
      </w:pPr>
      <w:r w:rsidRPr="009029B5">
        <w:rPr>
          <w:rFonts w:eastAsia="Calibri"/>
          <w:sz w:val="24"/>
          <w:szCs w:val="24"/>
        </w:rPr>
        <w:t>организацию проведения патриотических мероприятий</w:t>
      </w:r>
    </w:p>
    <w:p w:rsidR="00D224D8" w:rsidRPr="009029B5" w:rsidRDefault="00D224D8" w:rsidP="00D224D8">
      <w:pPr>
        <w:pStyle w:val="ParaAttribute38"/>
        <w:spacing w:line="276" w:lineRule="auto"/>
        <w:ind w:right="0" w:firstLine="567"/>
        <w:jc w:val="center"/>
        <w:rPr>
          <w:rFonts w:eastAsia="Calibri"/>
          <w:b/>
          <w:sz w:val="24"/>
          <w:szCs w:val="24"/>
        </w:rPr>
      </w:pPr>
      <w:r w:rsidRPr="009029B5">
        <w:rPr>
          <w:rFonts w:eastAsia="Calibri"/>
          <w:b/>
          <w:sz w:val="24"/>
          <w:szCs w:val="24"/>
        </w:rPr>
        <w:t>Направление «Информационно-</w:t>
      </w:r>
      <w:proofErr w:type="spellStart"/>
      <w:r w:rsidRPr="009029B5">
        <w:rPr>
          <w:rFonts w:eastAsia="Calibri"/>
          <w:b/>
          <w:sz w:val="24"/>
          <w:szCs w:val="24"/>
        </w:rPr>
        <w:t>медийное</w:t>
      </w:r>
      <w:proofErr w:type="spellEnd"/>
      <w:r w:rsidRPr="009029B5">
        <w:rPr>
          <w:rFonts w:eastAsia="Calibri"/>
          <w:b/>
          <w:sz w:val="24"/>
          <w:szCs w:val="24"/>
        </w:rPr>
        <w:t>»</w:t>
      </w:r>
    </w:p>
    <w:p w:rsidR="00D224D8" w:rsidRPr="009029B5" w:rsidRDefault="00D224D8" w:rsidP="00D224D8">
      <w:pPr>
        <w:spacing w:after="0"/>
        <w:ind w:firstLine="567"/>
        <w:rPr>
          <w:rFonts w:ascii="Times New Roman" w:hAnsi="Times New Roman" w:cs="Times New Roman"/>
          <w:i/>
          <w:sz w:val="24"/>
          <w:szCs w:val="24"/>
        </w:rPr>
      </w:pPr>
      <w:r w:rsidRPr="009029B5">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9029B5">
        <w:rPr>
          <w:rFonts w:ascii="Times New Roman" w:hAnsi="Times New Roman" w:cs="Times New Roman"/>
          <w:sz w:val="24"/>
          <w:szCs w:val="24"/>
        </w:rPr>
        <w:t xml:space="preserve">развитие коммуникативной культуры школьников, формирование </w:t>
      </w:r>
      <w:r w:rsidRPr="009029B5">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9029B5">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rsidR="00D224D8" w:rsidRPr="00E23D89" w:rsidRDefault="00D224D8" w:rsidP="00D224D8">
      <w:pPr>
        <w:pStyle w:val="ab"/>
        <w:numPr>
          <w:ilvl w:val="0"/>
          <w:numId w:val="86"/>
        </w:numPr>
        <w:shd w:val="clear" w:color="auto" w:fill="FFFFFF"/>
        <w:spacing w:line="276" w:lineRule="auto"/>
        <w:ind w:left="0" w:firstLine="567"/>
        <w:jc w:val="both"/>
        <w:rPr>
          <w:caps w:val="0"/>
        </w:rPr>
      </w:pPr>
      <w:r w:rsidRPr="00E23D89">
        <w:rPr>
          <w:caps w:val="0"/>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D224D8" w:rsidRPr="00E23D89" w:rsidRDefault="00D224D8" w:rsidP="00D224D8">
      <w:pPr>
        <w:pStyle w:val="ab"/>
        <w:numPr>
          <w:ilvl w:val="0"/>
          <w:numId w:val="86"/>
        </w:numPr>
        <w:shd w:val="clear" w:color="auto" w:fill="FFFFFF"/>
        <w:spacing w:line="276" w:lineRule="auto"/>
        <w:ind w:left="0" w:firstLine="567"/>
        <w:jc w:val="both"/>
        <w:rPr>
          <w:caps w:val="0"/>
        </w:rPr>
      </w:pPr>
      <w:r w:rsidRPr="00E23D89">
        <w:rPr>
          <w:caps w:val="0"/>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D224D8" w:rsidRPr="00BD1600" w:rsidRDefault="00D224D8" w:rsidP="00D224D8">
      <w:pPr>
        <w:pStyle w:val="ab"/>
        <w:numPr>
          <w:ilvl w:val="0"/>
          <w:numId w:val="86"/>
        </w:numPr>
        <w:shd w:val="clear" w:color="auto" w:fill="FFFFFF"/>
        <w:spacing w:line="276" w:lineRule="auto"/>
        <w:ind w:left="0" w:firstLine="567"/>
        <w:jc w:val="both"/>
        <w:rPr>
          <w:caps w:val="0"/>
        </w:rPr>
      </w:pPr>
      <w:r w:rsidRPr="00E23D89">
        <w:rPr>
          <w:caps w:val="0"/>
        </w:rPr>
        <w:t xml:space="preserve">участие школьников в региональных или всероссийских конкурсах </w:t>
      </w:r>
      <w:r w:rsidRPr="00E23D89">
        <w:rPr>
          <w:caps w:val="0"/>
          <w:shd w:val="clear" w:color="auto" w:fill="FFFFFF"/>
        </w:rPr>
        <w:t>школьных медиа.</w:t>
      </w:r>
    </w:p>
    <w:p w:rsidR="00D224D8" w:rsidRPr="009029B5" w:rsidRDefault="00D224D8" w:rsidP="00D224D8">
      <w:pPr>
        <w:tabs>
          <w:tab w:val="left" w:pos="851"/>
        </w:tabs>
        <w:spacing w:after="0"/>
        <w:jc w:val="center"/>
        <w:rPr>
          <w:rFonts w:ascii="Times New Roman" w:hAnsi="Times New Roman" w:cs="Times New Roman"/>
          <w:b/>
          <w:iCs/>
          <w:color w:val="000000"/>
          <w:w w:val="0"/>
          <w:sz w:val="24"/>
          <w:szCs w:val="24"/>
        </w:rPr>
      </w:pPr>
      <w:r w:rsidRPr="009029B5">
        <w:rPr>
          <w:rFonts w:ascii="Times New Roman" w:hAnsi="Times New Roman" w:cs="Times New Roman"/>
          <w:b/>
          <w:iCs/>
          <w:color w:val="000000"/>
          <w:w w:val="0"/>
          <w:sz w:val="24"/>
          <w:szCs w:val="24"/>
        </w:rPr>
        <w:t xml:space="preserve"> Модуль «Профориентация»</w:t>
      </w:r>
    </w:p>
    <w:p w:rsidR="00D224D8" w:rsidRPr="009029B5" w:rsidRDefault="00D224D8" w:rsidP="00D224D8">
      <w:pPr>
        <w:spacing w:after="0"/>
        <w:ind w:firstLine="567"/>
        <w:rPr>
          <w:rStyle w:val="CharAttribute502"/>
          <w:rFonts w:eastAsia="№Е" w:hAnsi="Times New Roman" w:cs="Times New Roman"/>
          <w:i w:val="0"/>
          <w:sz w:val="24"/>
          <w:szCs w:val="24"/>
        </w:rPr>
      </w:pPr>
      <w:r w:rsidRPr="009029B5">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029B5">
        <w:rPr>
          <w:rFonts w:ascii="Times New Roman" w:hAnsi="Times New Roman" w:cs="Times New Roman"/>
          <w:sz w:val="24"/>
          <w:szCs w:val="24"/>
        </w:rPr>
        <w:t>профориентационно</w:t>
      </w:r>
      <w:proofErr w:type="spellEnd"/>
      <w:r w:rsidRPr="009029B5">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029B5">
        <w:rPr>
          <w:rFonts w:ascii="Times New Roman" w:hAnsi="Times New Roman" w:cs="Times New Roman"/>
          <w:sz w:val="24"/>
          <w:szCs w:val="24"/>
        </w:rPr>
        <w:t>внепрофессиональную</w:t>
      </w:r>
      <w:proofErr w:type="spellEnd"/>
      <w:r w:rsidRPr="009029B5">
        <w:rPr>
          <w:rFonts w:ascii="Times New Roman" w:hAnsi="Times New Roman" w:cs="Times New Roman"/>
          <w:sz w:val="24"/>
          <w:szCs w:val="24"/>
        </w:rPr>
        <w:t xml:space="preserve"> составляющие такой деятельности. </w:t>
      </w:r>
      <w:r w:rsidRPr="009029B5">
        <w:rPr>
          <w:rStyle w:val="CharAttribute511"/>
          <w:rFonts w:eastAsia="№Е" w:hAnsi="Times New Roman" w:cs="Times New Roman"/>
          <w:sz w:val="24"/>
          <w:szCs w:val="24"/>
        </w:rPr>
        <w:t xml:space="preserve">Эта работа осуществляется </w:t>
      </w:r>
      <w:r w:rsidRPr="009029B5">
        <w:rPr>
          <w:rStyle w:val="CharAttribute512"/>
          <w:rFonts w:eastAsia="№Е" w:hAnsi="Times New Roman" w:cs="Times New Roman"/>
          <w:sz w:val="24"/>
          <w:szCs w:val="24"/>
        </w:rPr>
        <w:t>через</w:t>
      </w:r>
      <w:r w:rsidRPr="009029B5">
        <w:rPr>
          <w:rFonts w:ascii="Times New Roman" w:hAnsi="Times New Roman" w:cs="Times New Roman"/>
          <w:sz w:val="24"/>
          <w:szCs w:val="24"/>
        </w:rPr>
        <w:t>:</w:t>
      </w:r>
      <w:r w:rsidRPr="009029B5">
        <w:rPr>
          <w:rStyle w:val="CharAttribute502"/>
          <w:rFonts w:eastAsia="№Е" w:hAnsi="Times New Roman" w:cs="Times New Roman"/>
          <w:i w:val="0"/>
          <w:sz w:val="24"/>
          <w:szCs w:val="24"/>
        </w:rPr>
        <w:t xml:space="preserve"> </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rFonts w:eastAsia="Calibri"/>
          <w:caps w:val="0"/>
          <w:lang w:eastAsia="ko-KR"/>
        </w:rPr>
      </w:pPr>
      <w:r w:rsidRPr="00E23D89">
        <w:rPr>
          <w:rFonts w:eastAsia="Calibri"/>
          <w:caps w:val="0"/>
          <w:lang w:eastAsia="ko-KR"/>
        </w:rPr>
        <w:t xml:space="preserve">циклы </w:t>
      </w:r>
      <w:proofErr w:type="spellStart"/>
      <w:r w:rsidRPr="00E23D89">
        <w:rPr>
          <w:rFonts w:eastAsia="Calibri"/>
          <w:caps w:val="0"/>
          <w:lang w:eastAsia="ko-KR"/>
        </w:rPr>
        <w:t>профориентационных</w:t>
      </w:r>
      <w:proofErr w:type="spellEnd"/>
      <w:r w:rsidRPr="00E23D89">
        <w:rPr>
          <w:rFonts w:eastAsia="Calibri"/>
          <w:caps w:val="0"/>
          <w:lang w:eastAsia="ko-KR"/>
        </w:rPr>
        <w:t xml:space="preserve"> часов общения, направленных </w:t>
      </w:r>
      <w:proofErr w:type="gramStart"/>
      <w:r w:rsidRPr="00E23D89">
        <w:rPr>
          <w:rFonts w:eastAsia="Calibri"/>
          <w:caps w:val="0"/>
          <w:lang w:eastAsia="ko-KR"/>
        </w:rPr>
        <w:t>на  подготовку</w:t>
      </w:r>
      <w:proofErr w:type="gramEnd"/>
      <w:r w:rsidRPr="00E23D89">
        <w:rPr>
          <w:rFonts w:eastAsia="Calibri"/>
          <w:caps w:val="0"/>
          <w:lang w:eastAsia="ko-KR"/>
        </w:rPr>
        <w:t xml:space="preserve"> школьника к осознанному планированию и реализации своего профессионального будущего </w:t>
      </w:r>
      <w:r w:rsidRPr="00E23D89">
        <w:rPr>
          <w:rFonts w:eastAsia="Calibri"/>
          <w:b/>
          <w:caps w:val="0"/>
          <w:lang w:eastAsia="ko-KR"/>
        </w:rPr>
        <w:t>«Мир профессий»;</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rFonts w:eastAsia="Calibri"/>
          <w:caps w:val="0"/>
          <w:lang w:eastAsia="ko-KR"/>
        </w:rPr>
      </w:pPr>
      <w:proofErr w:type="spellStart"/>
      <w:r w:rsidRPr="00E23D89">
        <w:rPr>
          <w:rFonts w:eastAsia="Calibri"/>
          <w:caps w:val="0"/>
          <w:lang w:eastAsia="ko-KR"/>
        </w:rPr>
        <w:t>профориентационные</w:t>
      </w:r>
      <w:proofErr w:type="spellEnd"/>
      <w:r w:rsidRPr="00E23D89">
        <w:rPr>
          <w:rFonts w:eastAsia="Calibri"/>
          <w:caps w:val="0"/>
          <w:lang w:eastAsia="ko-KR"/>
        </w:rPr>
        <w:t xml:space="preserve"> игры: деловые игры, </w:t>
      </w:r>
      <w:proofErr w:type="spellStart"/>
      <w:r w:rsidRPr="00E23D89">
        <w:rPr>
          <w:rFonts w:eastAsia="Calibri"/>
          <w:caps w:val="0"/>
          <w:lang w:eastAsia="ko-KR"/>
        </w:rPr>
        <w:t>квесты</w:t>
      </w:r>
      <w:proofErr w:type="spellEnd"/>
      <w:r w:rsidRPr="00E23D89">
        <w:rPr>
          <w:rFonts w:eastAsia="Calibri"/>
          <w:caps w:val="0"/>
          <w:lang w:eastAsia="ko-KR"/>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E23D89">
        <w:rPr>
          <w:rFonts w:eastAsia="Calibri"/>
          <w:b/>
          <w:caps w:val="0"/>
          <w:lang w:eastAsia="ko-KR"/>
        </w:rPr>
        <w:t xml:space="preserve">(в рамках декады </w:t>
      </w:r>
      <w:proofErr w:type="spellStart"/>
      <w:r w:rsidRPr="00E23D89">
        <w:rPr>
          <w:rFonts w:eastAsia="Calibri"/>
          <w:b/>
          <w:caps w:val="0"/>
          <w:lang w:eastAsia="ko-KR"/>
        </w:rPr>
        <w:t>профориентационной</w:t>
      </w:r>
      <w:proofErr w:type="spellEnd"/>
      <w:r w:rsidRPr="00E23D89">
        <w:rPr>
          <w:rFonts w:eastAsia="Calibri"/>
          <w:b/>
          <w:caps w:val="0"/>
          <w:lang w:eastAsia="ko-KR"/>
        </w:rPr>
        <w:t xml:space="preserve"> работы «Мир профессий»);</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rFonts w:eastAsia="Calibri"/>
          <w:caps w:val="0"/>
          <w:lang w:eastAsia="ko-KR"/>
        </w:rPr>
      </w:pPr>
      <w:r w:rsidRPr="00E23D89">
        <w:rPr>
          <w:rFonts w:eastAsia="Calibri"/>
          <w:caps w:val="0"/>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rFonts w:eastAsia="Calibri"/>
          <w:caps w:val="0"/>
          <w:lang w:eastAsia="ko-KR"/>
        </w:rPr>
      </w:pPr>
      <w:r w:rsidRPr="00E23D89">
        <w:rPr>
          <w:rFonts w:eastAsia="Calibri"/>
          <w:caps w:val="0"/>
          <w:lang w:eastAsia="ko-KR"/>
        </w:rPr>
        <w:t xml:space="preserve">посещение </w:t>
      </w:r>
      <w:proofErr w:type="spellStart"/>
      <w:r w:rsidRPr="00E23D89">
        <w:rPr>
          <w:rFonts w:eastAsia="Calibri"/>
          <w:caps w:val="0"/>
          <w:lang w:eastAsia="ko-KR"/>
        </w:rPr>
        <w:t>профориентационных</w:t>
      </w:r>
      <w:proofErr w:type="spellEnd"/>
      <w:r w:rsidRPr="00E23D89">
        <w:rPr>
          <w:rFonts w:eastAsia="Calibri"/>
          <w:caps w:val="0"/>
          <w:lang w:eastAsia="ko-KR"/>
        </w:rPr>
        <w:t xml:space="preserve"> выставок, ярмарок </w:t>
      </w:r>
      <w:r w:rsidR="005743EF" w:rsidRPr="00E23D89">
        <w:rPr>
          <w:rFonts w:eastAsia="Calibri"/>
          <w:caps w:val="0"/>
          <w:lang w:eastAsia="ko-KR"/>
        </w:rPr>
        <w:t xml:space="preserve">профессий, </w:t>
      </w:r>
      <w:proofErr w:type="spellStart"/>
      <w:r w:rsidR="005743EF" w:rsidRPr="00E23D89">
        <w:rPr>
          <w:rFonts w:eastAsia="Calibri"/>
          <w:caps w:val="0"/>
          <w:lang w:eastAsia="ko-KR"/>
        </w:rPr>
        <w:t>профориентационных</w:t>
      </w:r>
      <w:proofErr w:type="spellEnd"/>
      <w:r w:rsidRPr="00E23D89">
        <w:rPr>
          <w:rFonts w:eastAsia="Calibri"/>
          <w:caps w:val="0"/>
          <w:lang w:eastAsia="ko-KR"/>
        </w:rPr>
        <w:t xml:space="preserve"> лагерей, дней открытых дверей в средних специальных учебных заведениях и вузах </w:t>
      </w:r>
      <w:r w:rsidRPr="00E23D89">
        <w:rPr>
          <w:rFonts w:eastAsia="Calibri"/>
          <w:b/>
          <w:caps w:val="0"/>
          <w:lang w:eastAsia="ko-KR"/>
        </w:rPr>
        <w:t>(Ярмарка рабочих мест)</w:t>
      </w:r>
      <w:r w:rsidRPr="00E23D89">
        <w:rPr>
          <w:rFonts w:eastAsia="Calibri"/>
          <w:caps w:val="0"/>
          <w:lang w:eastAsia="ko-KR"/>
        </w:rPr>
        <w:t>;</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caps w:val="0"/>
        </w:rPr>
      </w:pPr>
      <w:r w:rsidRPr="00E23D89">
        <w:rPr>
          <w:caps w:val="0"/>
        </w:rPr>
        <w:t xml:space="preserve">участие в работе всероссийских </w:t>
      </w:r>
      <w:proofErr w:type="spellStart"/>
      <w:r w:rsidRPr="00E23D89">
        <w:rPr>
          <w:caps w:val="0"/>
        </w:rPr>
        <w:t>профориентационных</w:t>
      </w:r>
      <w:proofErr w:type="spellEnd"/>
      <w:r w:rsidRPr="00E23D89">
        <w:rPr>
          <w:caps w:val="0"/>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r w:rsidRPr="00E23D89">
        <w:rPr>
          <w:b/>
          <w:caps w:val="0"/>
          <w:color w:val="000000"/>
        </w:rPr>
        <w:t>(</w:t>
      </w:r>
      <w:proofErr w:type="spellStart"/>
      <w:r w:rsidRPr="00E23D89">
        <w:rPr>
          <w:b/>
          <w:caps w:val="0"/>
          <w:color w:val="000000"/>
        </w:rPr>
        <w:t>ПРОектория</w:t>
      </w:r>
      <w:proofErr w:type="spellEnd"/>
      <w:r w:rsidRPr="00E23D89">
        <w:rPr>
          <w:caps w:val="0"/>
          <w:color w:val="000000"/>
        </w:rPr>
        <w:t>)</w:t>
      </w:r>
      <w:r w:rsidRPr="00E23D89">
        <w:rPr>
          <w:caps w:val="0"/>
        </w:rPr>
        <w:t>;</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caps w:val="0"/>
        </w:rPr>
      </w:pPr>
      <w:r w:rsidRPr="00E23D89">
        <w:rPr>
          <w:caps w:val="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caps w:val="0"/>
        </w:rPr>
      </w:pPr>
      <w:r w:rsidRPr="00E23D89">
        <w:rPr>
          <w:caps w:val="0"/>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E23D89">
        <w:rPr>
          <w:b/>
          <w:caps w:val="0"/>
        </w:rPr>
        <w:t>(кружок «Я выбираю профессию»);</w:t>
      </w:r>
    </w:p>
    <w:p w:rsidR="00D224D8" w:rsidRPr="00E23D89" w:rsidRDefault="00D224D8" w:rsidP="00D224D8">
      <w:pPr>
        <w:pStyle w:val="ab"/>
        <w:numPr>
          <w:ilvl w:val="0"/>
          <w:numId w:val="85"/>
        </w:numPr>
        <w:tabs>
          <w:tab w:val="left" w:pos="885"/>
        </w:tabs>
        <w:spacing w:line="276" w:lineRule="auto"/>
        <w:ind w:left="0" w:right="175" w:firstLine="567"/>
        <w:contextualSpacing w:val="0"/>
        <w:jc w:val="both"/>
        <w:rPr>
          <w:caps w:val="0"/>
        </w:rPr>
      </w:pPr>
      <w:r w:rsidRPr="00E23D89">
        <w:rPr>
          <w:b/>
          <w:caps w:val="0"/>
        </w:rPr>
        <w:t>участие в региональном проекте «Кадры будущего. Тюменская область»</w:t>
      </w:r>
      <w:r w:rsidRPr="00E23D89">
        <w:rPr>
          <w:caps w:val="0"/>
        </w:rPr>
        <w:t xml:space="preserve">  </w:t>
      </w:r>
    </w:p>
    <w:p w:rsidR="00D224D8" w:rsidRPr="009029B5" w:rsidRDefault="00D224D8" w:rsidP="00D224D8">
      <w:pPr>
        <w:spacing w:after="0"/>
        <w:jc w:val="center"/>
        <w:rPr>
          <w:rFonts w:ascii="Times New Roman" w:hAnsi="Times New Roman" w:cs="Times New Roman"/>
          <w:b/>
          <w:color w:val="000000"/>
          <w:w w:val="0"/>
          <w:sz w:val="24"/>
          <w:szCs w:val="24"/>
        </w:rPr>
      </w:pPr>
    </w:p>
    <w:p w:rsidR="00D224D8" w:rsidRPr="009029B5" w:rsidRDefault="00D224D8" w:rsidP="00D224D8">
      <w:pPr>
        <w:tabs>
          <w:tab w:val="left" w:pos="851"/>
        </w:tabs>
        <w:spacing w:after="0"/>
        <w:jc w:val="center"/>
        <w:rPr>
          <w:rFonts w:ascii="Times New Roman" w:hAnsi="Times New Roman" w:cs="Times New Roman"/>
          <w:b/>
          <w:sz w:val="24"/>
          <w:szCs w:val="24"/>
        </w:rPr>
      </w:pPr>
      <w:r w:rsidRPr="009029B5">
        <w:rPr>
          <w:rFonts w:ascii="Times New Roman" w:hAnsi="Times New Roman" w:cs="Times New Roman"/>
          <w:b/>
          <w:color w:val="000000"/>
          <w:w w:val="0"/>
          <w:sz w:val="24"/>
          <w:szCs w:val="24"/>
        </w:rPr>
        <w:t xml:space="preserve">Модуль </w:t>
      </w:r>
      <w:r w:rsidRPr="009029B5">
        <w:rPr>
          <w:rFonts w:ascii="Times New Roman" w:hAnsi="Times New Roman" w:cs="Times New Roman"/>
          <w:b/>
          <w:sz w:val="24"/>
          <w:szCs w:val="24"/>
        </w:rPr>
        <w:t>«Работа с родителями»</w:t>
      </w:r>
    </w:p>
    <w:p w:rsidR="00D224D8" w:rsidRPr="009029B5" w:rsidRDefault="00D224D8" w:rsidP="00D224D8">
      <w:pPr>
        <w:tabs>
          <w:tab w:val="left" w:pos="851"/>
        </w:tabs>
        <w:spacing w:after="0"/>
        <w:ind w:firstLine="567"/>
        <w:rPr>
          <w:rStyle w:val="CharAttribute502"/>
          <w:rFonts w:eastAsia="№Е" w:hAnsi="Times New Roman" w:cs="Times New Roman"/>
          <w:i w:val="0"/>
          <w:sz w:val="24"/>
          <w:szCs w:val="24"/>
        </w:rPr>
      </w:pPr>
      <w:r w:rsidRPr="009029B5">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9029B5">
        <w:rPr>
          <w:rStyle w:val="CharAttribute502"/>
          <w:rFonts w:eastAsia="№Е" w:hAnsi="Times New Roman" w:cs="Times New Roman"/>
          <w:i w:val="0"/>
          <w:sz w:val="24"/>
          <w:szCs w:val="24"/>
        </w:rPr>
        <w:t xml:space="preserve"> </w:t>
      </w:r>
    </w:p>
    <w:p w:rsidR="00D224D8" w:rsidRPr="009029B5" w:rsidRDefault="00D224D8" w:rsidP="00D224D8">
      <w:pPr>
        <w:pStyle w:val="ParaAttribute38"/>
        <w:spacing w:line="276" w:lineRule="auto"/>
        <w:ind w:right="0" w:firstLine="567"/>
        <w:rPr>
          <w:rStyle w:val="CharAttribute502"/>
          <w:rFonts w:eastAsia="№Е"/>
          <w:b/>
          <w:sz w:val="24"/>
          <w:szCs w:val="24"/>
        </w:rPr>
      </w:pPr>
      <w:r w:rsidRPr="009029B5">
        <w:rPr>
          <w:rStyle w:val="CharAttribute502"/>
          <w:rFonts w:eastAsia="№Е"/>
          <w:b/>
          <w:sz w:val="24"/>
          <w:szCs w:val="24"/>
        </w:rPr>
        <w:t xml:space="preserve">На групповом уровне: </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Управляющий совет школы, участвующий в управлении образовательной организацией и решении вопросов воспитания и социализации их детей;</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E23D89">
        <w:rPr>
          <w:b/>
          <w:caps w:val="0"/>
        </w:rPr>
        <w:t>(Дни открытых дверей);</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b/>
          <w:caps w:val="0"/>
        </w:rPr>
      </w:pPr>
      <w:r w:rsidRPr="00E23D89">
        <w:rPr>
          <w:caps w:val="0"/>
        </w:rPr>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E23D89">
        <w:rPr>
          <w:b/>
          <w:caps w:val="0"/>
        </w:rPr>
        <w:t xml:space="preserve">(форум «Большая перемена»).   </w:t>
      </w:r>
    </w:p>
    <w:p w:rsidR="00D224D8" w:rsidRPr="00E23D89" w:rsidRDefault="00D224D8" w:rsidP="00D224D8">
      <w:pPr>
        <w:pStyle w:val="ab"/>
        <w:shd w:val="clear" w:color="auto" w:fill="FFFFFF"/>
        <w:tabs>
          <w:tab w:val="left" w:pos="993"/>
          <w:tab w:val="left" w:pos="1310"/>
        </w:tabs>
        <w:spacing w:line="276" w:lineRule="auto"/>
        <w:ind w:left="567" w:right="-1"/>
        <w:rPr>
          <w:b/>
          <w:i/>
          <w:caps w:val="0"/>
        </w:rPr>
      </w:pPr>
      <w:r w:rsidRPr="00E23D89">
        <w:rPr>
          <w:b/>
          <w:i/>
          <w:caps w:val="0"/>
        </w:rPr>
        <w:t>На индивидуальном уровне:</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работа специалистов по запросу родителей для решения острых конфликтных ситуаций;</w:t>
      </w:r>
    </w:p>
    <w:p w:rsidR="00D224D8" w:rsidRPr="00E23D89"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 xml:space="preserve">помощь со стороны родителей в подготовке и проведении общешкольных и </w:t>
      </w:r>
      <w:proofErr w:type="spellStart"/>
      <w:r w:rsidRPr="00E23D89">
        <w:rPr>
          <w:caps w:val="0"/>
        </w:rPr>
        <w:t>внутриклассных</w:t>
      </w:r>
      <w:proofErr w:type="spellEnd"/>
      <w:r w:rsidRPr="00E23D89">
        <w:rPr>
          <w:caps w:val="0"/>
        </w:rPr>
        <w:t xml:space="preserve"> мероприятий воспитательной направленности;</w:t>
      </w:r>
    </w:p>
    <w:p w:rsidR="00D224D8" w:rsidRPr="00D61F34" w:rsidRDefault="00D224D8" w:rsidP="00D224D8">
      <w:pPr>
        <w:pStyle w:val="ab"/>
        <w:numPr>
          <w:ilvl w:val="0"/>
          <w:numId w:val="83"/>
        </w:numPr>
        <w:tabs>
          <w:tab w:val="left" w:pos="851"/>
          <w:tab w:val="left" w:pos="1310"/>
        </w:tabs>
        <w:spacing w:line="276" w:lineRule="auto"/>
        <w:ind w:left="0" w:right="175" w:firstLine="567"/>
        <w:contextualSpacing w:val="0"/>
        <w:jc w:val="both"/>
        <w:rPr>
          <w:caps w:val="0"/>
        </w:rPr>
      </w:pPr>
      <w:r w:rsidRPr="00E23D89">
        <w:rPr>
          <w:caps w:val="0"/>
        </w:rPr>
        <w:t>индивидуальное консультирование c целью координации воспитательных усилий педагогов и родителей.</w:t>
      </w:r>
    </w:p>
    <w:p w:rsidR="00D224D8" w:rsidRPr="009029B5" w:rsidRDefault="00D224D8" w:rsidP="00D224D8">
      <w:pPr>
        <w:tabs>
          <w:tab w:val="left" w:pos="851"/>
        </w:tabs>
        <w:spacing w:after="0"/>
        <w:ind w:left="1287"/>
        <w:jc w:val="center"/>
        <w:rPr>
          <w:rFonts w:ascii="Times New Roman" w:hAnsi="Times New Roman" w:cs="Times New Roman"/>
          <w:b/>
          <w:sz w:val="24"/>
          <w:szCs w:val="24"/>
        </w:rPr>
      </w:pPr>
      <w:r w:rsidRPr="009029B5">
        <w:rPr>
          <w:rFonts w:ascii="Times New Roman" w:hAnsi="Times New Roman" w:cs="Times New Roman"/>
          <w:b/>
          <w:color w:val="000000"/>
          <w:w w:val="0"/>
          <w:sz w:val="24"/>
          <w:szCs w:val="24"/>
        </w:rPr>
        <w:t xml:space="preserve"> Модуль </w:t>
      </w:r>
      <w:r w:rsidRPr="009029B5">
        <w:rPr>
          <w:rFonts w:ascii="Times New Roman" w:hAnsi="Times New Roman" w:cs="Times New Roman"/>
          <w:b/>
          <w:sz w:val="24"/>
          <w:szCs w:val="24"/>
        </w:rPr>
        <w:t>«Профилактика»</w:t>
      </w:r>
    </w:p>
    <w:p w:rsidR="00D224D8" w:rsidRPr="009029B5" w:rsidRDefault="00D224D8" w:rsidP="00D224D8">
      <w:pPr>
        <w:pStyle w:val="af"/>
        <w:shd w:val="clear" w:color="auto" w:fill="FFFFFF"/>
        <w:spacing w:before="0" w:after="0" w:line="276" w:lineRule="auto"/>
        <w:jc w:val="both"/>
      </w:pPr>
      <w:r w:rsidRPr="009029B5">
        <w:rPr>
          <w:rStyle w:val="aff9"/>
        </w:rPr>
        <w:t xml:space="preserve">          Профилактическая работа со школьниками </w:t>
      </w:r>
      <w:r w:rsidRPr="009029B5">
        <w:t xml:space="preserve">включает предупредительно-профилактическую деятельность и индивидуальную работу с подростками с </w:t>
      </w:r>
      <w:proofErr w:type="spellStart"/>
      <w:r w:rsidRPr="009029B5">
        <w:t>девиантным</w:t>
      </w:r>
      <w:proofErr w:type="spellEnd"/>
      <w:r w:rsidRPr="009029B5">
        <w:t xml:space="preserve"> поведением.</w:t>
      </w:r>
    </w:p>
    <w:p w:rsidR="00D224D8" w:rsidRPr="009029B5" w:rsidRDefault="00D224D8" w:rsidP="00D224D8">
      <w:pPr>
        <w:pStyle w:val="af"/>
        <w:shd w:val="clear" w:color="auto" w:fill="FFFFFF"/>
        <w:spacing w:before="0" w:after="0" w:line="276" w:lineRule="auto"/>
        <w:jc w:val="both"/>
      </w:pPr>
      <w:r w:rsidRPr="009029B5">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D224D8" w:rsidRPr="009029B5" w:rsidRDefault="00D224D8" w:rsidP="00D224D8">
      <w:pPr>
        <w:pStyle w:val="af"/>
        <w:shd w:val="clear" w:color="auto" w:fill="FFFFFF"/>
        <w:spacing w:before="0" w:after="0" w:line="276" w:lineRule="auto"/>
        <w:jc w:val="both"/>
      </w:pPr>
      <w:r w:rsidRPr="009029B5">
        <w:rPr>
          <w:rStyle w:val="aff9"/>
        </w:rPr>
        <w:t xml:space="preserve">         Предупредительно-профилактическая деятельность </w:t>
      </w:r>
      <w:r w:rsidRPr="009029B5">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D224D8" w:rsidRPr="00E23D89" w:rsidRDefault="00D224D8" w:rsidP="00D224D8">
      <w:pPr>
        <w:pStyle w:val="ab"/>
        <w:shd w:val="clear" w:color="auto" w:fill="FFFFFF"/>
        <w:tabs>
          <w:tab w:val="left" w:pos="993"/>
          <w:tab w:val="left" w:pos="1310"/>
        </w:tabs>
        <w:spacing w:line="276" w:lineRule="auto"/>
        <w:ind w:left="0" w:right="-1"/>
        <w:rPr>
          <w:caps w:val="0"/>
          <w:color w:val="000000"/>
        </w:rPr>
      </w:pPr>
      <w:r w:rsidRPr="00E23D89">
        <w:rPr>
          <w:caps w:val="0"/>
          <w:color w:val="000000"/>
        </w:rPr>
        <w:t>Основные направления профилактической работы:</w:t>
      </w:r>
    </w:p>
    <w:p w:rsidR="00D224D8" w:rsidRPr="00E23D89" w:rsidRDefault="00D224D8" w:rsidP="00D224D8">
      <w:pPr>
        <w:pStyle w:val="ab"/>
        <w:numPr>
          <w:ilvl w:val="0"/>
          <w:numId w:val="88"/>
        </w:numPr>
        <w:shd w:val="clear" w:color="auto" w:fill="FFFFFF"/>
        <w:spacing w:line="276" w:lineRule="auto"/>
        <w:rPr>
          <w:caps w:val="0"/>
          <w:color w:val="333333"/>
          <w:shd w:val="clear" w:color="auto" w:fill="FFFFFF"/>
        </w:rPr>
      </w:pPr>
      <w:r w:rsidRPr="00E23D89">
        <w:rPr>
          <w:bCs/>
          <w:i/>
          <w:caps w:val="0"/>
          <w:color w:val="333333"/>
          <w:shd w:val="clear" w:color="auto" w:fill="FFFFFF"/>
        </w:rPr>
        <w:t>Профилактика</w:t>
      </w:r>
      <w:r w:rsidRPr="00E23D89">
        <w:rPr>
          <w:i/>
          <w:caps w:val="0"/>
          <w:color w:val="333333"/>
          <w:shd w:val="clear" w:color="auto" w:fill="FFFFFF"/>
        </w:rPr>
        <w:t> </w:t>
      </w:r>
      <w:r w:rsidRPr="00E23D89">
        <w:rPr>
          <w:bCs/>
          <w:i/>
          <w:caps w:val="0"/>
          <w:color w:val="333333"/>
          <w:shd w:val="clear" w:color="auto" w:fill="FFFFFF"/>
        </w:rPr>
        <w:t>ДДТТ</w:t>
      </w:r>
      <w:r w:rsidRPr="00E23D89">
        <w:rPr>
          <w:i/>
          <w:caps w:val="0"/>
          <w:color w:val="333333"/>
          <w:shd w:val="clear" w:color="auto" w:fill="FFFFFF"/>
        </w:rPr>
        <w:t> (</w:t>
      </w:r>
      <w:r w:rsidRPr="00E23D89">
        <w:rPr>
          <w:bCs/>
          <w:i/>
          <w:caps w:val="0"/>
          <w:color w:val="333333"/>
          <w:shd w:val="clear" w:color="auto" w:fill="FFFFFF"/>
        </w:rPr>
        <w:t>детский</w:t>
      </w:r>
      <w:r w:rsidRPr="00E23D89">
        <w:rPr>
          <w:i/>
          <w:caps w:val="0"/>
          <w:color w:val="333333"/>
          <w:shd w:val="clear" w:color="auto" w:fill="FFFFFF"/>
        </w:rPr>
        <w:t> </w:t>
      </w:r>
      <w:r w:rsidRPr="00E23D89">
        <w:rPr>
          <w:bCs/>
          <w:i/>
          <w:caps w:val="0"/>
          <w:color w:val="333333"/>
          <w:shd w:val="clear" w:color="auto" w:fill="FFFFFF"/>
        </w:rPr>
        <w:t>дорожно-</w:t>
      </w:r>
      <w:r w:rsidRPr="00E23D89">
        <w:rPr>
          <w:i/>
          <w:caps w:val="0"/>
          <w:color w:val="333333"/>
          <w:shd w:val="clear" w:color="auto" w:fill="FFFFFF"/>
        </w:rPr>
        <w:t> </w:t>
      </w:r>
      <w:r w:rsidRPr="00E23D89">
        <w:rPr>
          <w:bCs/>
          <w:i/>
          <w:caps w:val="0"/>
          <w:color w:val="333333"/>
          <w:shd w:val="clear" w:color="auto" w:fill="FFFFFF"/>
        </w:rPr>
        <w:t>транспортный</w:t>
      </w:r>
      <w:r w:rsidRPr="00E23D89">
        <w:rPr>
          <w:i/>
          <w:caps w:val="0"/>
          <w:color w:val="333333"/>
          <w:shd w:val="clear" w:color="auto" w:fill="FFFFFF"/>
        </w:rPr>
        <w:t> </w:t>
      </w:r>
      <w:r w:rsidRPr="00E23D89">
        <w:rPr>
          <w:bCs/>
          <w:i/>
          <w:caps w:val="0"/>
          <w:color w:val="333333"/>
          <w:shd w:val="clear" w:color="auto" w:fill="FFFFFF"/>
        </w:rPr>
        <w:t>травматизм).</w:t>
      </w:r>
    </w:p>
    <w:p w:rsidR="00D224D8" w:rsidRPr="00E23D89" w:rsidRDefault="00D224D8" w:rsidP="00D224D8">
      <w:pPr>
        <w:pStyle w:val="ab"/>
        <w:shd w:val="clear" w:color="auto" w:fill="FFFFFF"/>
        <w:spacing w:line="276" w:lineRule="auto"/>
        <w:rPr>
          <w:caps w:val="0"/>
          <w:shd w:val="clear" w:color="auto" w:fill="FFFFFF"/>
        </w:rPr>
      </w:pPr>
      <w:r w:rsidRPr="00E23D89">
        <w:rPr>
          <w:bCs/>
          <w:caps w:val="0"/>
          <w:shd w:val="clear" w:color="auto" w:fill="FFFFFF"/>
        </w:rPr>
        <w:t>Профилактика</w:t>
      </w:r>
      <w:r w:rsidRPr="00E23D89">
        <w:rPr>
          <w:caps w:val="0"/>
          <w:shd w:val="clear" w:color="auto" w:fill="FFFFFF"/>
        </w:rPr>
        <w:t> </w:t>
      </w:r>
      <w:r w:rsidRPr="00E23D89">
        <w:rPr>
          <w:bCs/>
          <w:caps w:val="0"/>
          <w:shd w:val="clear" w:color="auto" w:fill="FFFFFF"/>
        </w:rPr>
        <w:t>детского</w:t>
      </w:r>
      <w:r w:rsidRPr="00E23D89">
        <w:rPr>
          <w:caps w:val="0"/>
          <w:shd w:val="clear" w:color="auto" w:fill="FFFFFF"/>
        </w:rPr>
        <w:t> </w:t>
      </w:r>
      <w:r w:rsidRPr="00E23D89">
        <w:rPr>
          <w:bCs/>
          <w:caps w:val="0"/>
          <w:shd w:val="clear" w:color="auto" w:fill="FFFFFF"/>
        </w:rPr>
        <w:t>дорожно</w:t>
      </w:r>
      <w:r w:rsidRPr="00E23D89">
        <w:rPr>
          <w:caps w:val="0"/>
          <w:shd w:val="clear" w:color="auto" w:fill="FFFFFF"/>
        </w:rPr>
        <w:t>-</w:t>
      </w:r>
      <w:r w:rsidRPr="00E23D89">
        <w:rPr>
          <w:bCs/>
          <w:caps w:val="0"/>
          <w:shd w:val="clear" w:color="auto" w:fill="FFFFFF"/>
        </w:rPr>
        <w:t>транспортного</w:t>
      </w:r>
      <w:r w:rsidRPr="00E23D89">
        <w:rPr>
          <w:caps w:val="0"/>
          <w:shd w:val="clear" w:color="auto" w:fill="FFFFFF"/>
        </w:rPr>
        <w:t> </w:t>
      </w:r>
      <w:r w:rsidRPr="00E23D89">
        <w:rPr>
          <w:bCs/>
          <w:caps w:val="0"/>
          <w:shd w:val="clear" w:color="auto" w:fill="FFFFFF"/>
        </w:rPr>
        <w:t>травматизма</w:t>
      </w:r>
      <w:r w:rsidRPr="00E23D89">
        <w:rPr>
          <w:caps w:val="0"/>
          <w:shd w:val="clear" w:color="auto" w:fill="FFFFFF"/>
        </w:rPr>
        <w:t> – проблема всего общества. Обучение </w:t>
      </w:r>
      <w:r w:rsidRPr="00E23D89">
        <w:rPr>
          <w:bCs/>
          <w:caps w:val="0"/>
          <w:shd w:val="clear" w:color="auto" w:fill="FFFFFF"/>
        </w:rPr>
        <w:t>детей</w:t>
      </w:r>
      <w:r w:rsidRPr="00E23D89">
        <w:rPr>
          <w:caps w:val="0"/>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D224D8" w:rsidRPr="00E23D89" w:rsidRDefault="00D224D8" w:rsidP="00D224D8">
      <w:pPr>
        <w:pStyle w:val="ab"/>
        <w:numPr>
          <w:ilvl w:val="0"/>
          <w:numId w:val="88"/>
        </w:numPr>
        <w:shd w:val="clear" w:color="auto" w:fill="FFFFFF"/>
        <w:spacing w:line="276" w:lineRule="auto"/>
        <w:rPr>
          <w:i/>
          <w:caps w:val="0"/>
          <w:color w:val="333333"/>
          <w:shd w:val="clear" w:color="auto" w:fill="FFFFFF"/>
        </w:rPr>
      </w:pPr>
      <w:r w:rsidRPr="00E23D89">
        <w:rPr>
          <w:i/>
          <w:caps w:val="0"/>
        </w:rPr>
        <w:t xml:space="preserve">Профилактика употребления ПАВ, алкоголя, </w:t>
      </w:r>
      <w:proofErr w:type="spellStart"/>
      <w:r w:rsidRPr="00E23D89">
        <w:rPr>
          <w:i/>
          <w:caps w:val="0"/>
        </w:rPr>
        <w:t>табакокурения</w:t>
      </w:r>
      <w:proofErr w:type="spellEnd"/>
      <w:r w:rsidRPr="00E23D89">
        <w:rPr>
          <w:i/>
          <w:caps w:val="0"/>
        </w:rPr>
        <w:t>.</w:t>
      </w:r>
    </w:p>
    <w:p w:rsidR="00D224D8" w:rsidRPr="00E23D89" w:rsidRDefault="00D224D8" w:rsidP="00D224D8">
      <w:pPr>
        <w:pStyle w:val="ab"/>
        <w:shd w:val="clear" w:color="auto" w:fill="FFFFFF"/>
        <w:spacing w:line="276" w:lineRule="auto"/>
        <w:rPr>
          <w:caps w:val="0"/>
          <w:shd w:val="clear" w:color="auto" w:fill="FFFFFF"/>
        </w:rPr>
      </w:pPr>
      <w:r w:rsidRPr="00E23D89">
        <w:rPr>
          <w:caps w:val="0"/>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D224D8" w:rsidRPr="00E23D89" w:rsidRDefault="00D224D8" w:rsidP="00D224D8">
      <w:pPr>
        <w:pStyle w:val="ab"/>
        <w:numPr>
          <w:ilvl w:val="0"/>
          <w:numId w:val="88"/>
        </w:numPr>
        <w:shd w:val="clear" w:color="auto" w:fill="FFFFFF"/>
        <w:spacing w:line="276" w:lineRule="auto"/>
        <w:rPr>
          <w:i/>
          <w:caps w:val="0"/>
        </w:rPr>
      </w:pPr>
      <w:r w:rsidRPr="00E23D89">
        <w:rPr>
          <w:i/>
          <w:caps w:val="0"/>
        </w:rPr>
        <w:t>Ранняя профилактика семейного неблагополучия.</w:t>
      </w:r>
    </w:p>
    <w:p w:rsidR="00D224D8" w:rsidRPr="009029B5" w:rsidRDefault="00D224D8" w:rsidP="00D224D8">
      <w:pPr>
        <w:pStyle w:val="ab"/>
        <w:shd w:val="clear" w:color="auto" w:fill="FFFFFF"/>
        <w:spacing w:line="276" w:lineRule="auto"/>
        <w:rPr>
          <w:rStyle w:val="c8"/>
          <w:i/>
          <w:shd w:val="clear" w:color="auto" w:fill="FFFFFF"/>
        </w:rPr>
      </w:pPr>
      <w:r w:rsidRPr="00E23D89">
        <w:rPr>
          <w:rStyle w:val="c8"/>
          <w:caps w:val="0"/>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D224D8" w:rsidRPr="009029B5" w:rsidRDefault="00D224D8" w:rsidP="00D224D8">
      <w:pPr>
        <w:pStyle w:val="c16"/>
        <w:numPr>
          <w:ilvl w:val="0"/>
          <w:numId w:val="88"/>
        </w:numPr>
        <w:shd w:val="clear" w:color="auto" w:fill="FFFFFF"/>
        <w:spacing w:before="0" w:beforeAutospacing="0" w:after="0" w:afterAutospacing="0" w:line="276" w:lineRule="auto"/>
        <w:jc w:val="both"/>
        <w:rPr>
          <w:color w:val="000000"/>
        </w:rPr>
      </w:pPr>
      <w:r w:rsidRPr="009029B5">
        <w:rPr>
          <w:i/>
        </w:rPr>
        <w:t>Профилактическая работа по предупреждению жестокого обращения с детьми.</w:t>
      </w:r>
    </w:p>
    <w:p w:rsidR="00D224D8" w:rsidRPr="009029B5" w:rsidRDefault="00D224D8" w:rsidP="00D224D8">
      <w:pPr>
        <w:pStyle w:val="c16"/>
        <w:shd w:val="clear" w:color="auto" w:fill="FFFFFF"/>
        <w:spacing w:before="0" w:beforeAutospacing="0" w:after="0" w:afterAutospacing="0" w:line="276" w:lineRule="auto"/>
        <w:ind w:left="426"/>
        <w:jc w:val="both"/>
      </w:pPr>
      <w:r w:rsidRPr="009029B5">
        <w:rPr>
          <w:shd w:val="clear" w:color="auto" w:fill="FFFFFF"/>
        </w:rPr>
        <w:t>Особенности </w:t>
      </w:r>
      <w:r w:rsidRPr="009029B5">
        <w:rPr>
          <w:bCs/>
          <w:shd w:val="clear" w:color="auto" w:fill="FFFFFF"/>
        </w:rPr>
        <w:t>профилактической</w:t>
      </w:r>
      <w:r w:rsidRPr="009029B5">
        <w:rPr>
          <w:shd w:val="clear" w:color="auto" w:fill="FFFFFF"/>
        </w:rPr>
        <w:t> </w:t>
      </w:r>
      <w:r w:rsidRPr="009029B5">
        <w:rPr>
          <w:bCs/>
          <w:shd w:val="clear" w:color="auto" w:fill="FFFFFF"/>
        </w:rPr>
        <w:t>работы</w:t>
      </w:r>
      <w:r w:rsidRPr="009029B5">
        <w:rPr>
          <w:shd w:val="clear" w:color="auto" w:fill="FFFFFF"/>
        </w:rPr>
        <w:t> </w:t>
      </w:r>
      <w:r w:rsidRPr="009029B5">
        <w:rPr>
          <w:bCs/>
          <w:shd w:val="clear" w:color="auto" w:fill="FFFFFF"/>
        </w:rPr>
        <w:t>по</w:t>
      </w:r>
      <w:r w:rsidRPr="009029B5">
        <w:rPr>
          <w:shd w:val="clear" w:color="auto" w:fill="FFFFFF"/>
        </w:rPr>
        <w:t> </w:t>
      </w:r>
      <w:r w:rsidRPr="009029B5">
        <w:rPr>
          <w:bCs/>
          <w:shd w:val="clear" w:color="auto" w:fill="FFFFFF"/>
        </w:rPr>
        <w:t>предупреждению</w:t>
      </w:r>
      <w:r w:rsidRPr="009029B5">
        <w:rPr>
          <w:shd w:val="clear" w:color="auto" w:fill="FFFFFF"/>
        </w:rPr>
        <w:t> </w:t>
      </w:r>
      <w:r w:rsidRPr="009029B5">
        <w:rPr>
          <w:bCs/>
          <w:shd w:val="clear" w:color="auto" w:fill="FFFFFF"/>
        </w:rPr>
        <w:t>жестокого</w:t>
      </w:r>
      <w:r w:rsidRPr="009029B5">
        <w:rPr>
          <w:shd w:val="clear" w:color="auto" w:fill="FFFFFF"/>
        </w:rPr>
        <w:t> </w:t>
      </w:r>
      <w:r w:rsidRPr="009029B5">
        <w:rPr>
          <w:bCs/>
          <w:shd w:val="clear" w:color="auto" w:fill="FFFFFF"/>
        </w:rPr>
        <w:t>обращен я</w:t>
      </w:r>
      <w:r w:rsidRPr="009029B5">
        <w:rPr>
          <w:shd w:val="clear" w:color="auto" w:fill="FFFFFF"/>
        </w:rPr>
        <w:t> </w:t>
      </w:r>
      <w:r w:rsidRPr="009029B5">
        <w:rPr>
          <w:bCs/>
          <w:shd w:val="clear" w:color="auto" w:fill="FFFFFF"/>
        </w:rPr>
        <w:t>с</w:t>
      </w:r>
      <w:r w:rsidRPr="009029B5">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9029B5">
        <w:rPr>
          <w:bCs/>
          <w:shd w:val="clear" w:color="auto" w:fill="FFFFFF"/>
        </w:rPr>
        <w:t>детей</w:t>
      </w:r>
      <w:r w:rsidRPr="009029B5">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9029B5">
        <w:rPr>
          <w:bCs/>
          <w:shd w:val="clear" w:color="auto" w:fill="FFFFFF"/>
        </w:rPr>
        <w:t>детей</w:t>
      </w:r>
      <w:r w:rsidRPr="009029B5">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D224D8" w:rsidRPr="009029B5" w:rsidRDefault="00D224D8" w:rsidP="00D224D8">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color w:val="212529"/>
          <w:sz w:val="24"/>
          <w:szCs w:val="24"/>
          <w:shd w:val="clear" w:color="auto" w:fill="F4F4F4"/>
        </w:rPr>
      </w:pPr>
      <w:r w:rsidRPr="009029B5">
        <w:rPr>
          <w:rFonts w:ascii="Times New Roman" w:hAnsi="Times New Roman" w:cs="Times New Roman"/>
          <w:i/>
          <w:sz w:val="24"/>
          <w:szCs w:val="24"/>
        </w:rPr>
        <w:t>Профилактика самовольного ухода детей из школы, дома.</w:t>
      </w:r>
      <w:r w:rsidRPr="009029B5">
        <w:rPr>
          <w:rFonts w:ascii="Times New Roman" w:hAnsi="Times New Roman" w:cs="Times New Roman"/>
          <w:color w:val="212529"/>
          <w:sz w:val="24"/>
          <w:szCs w:val="24"/>
          <w:shd w:val="clear" w:color="auto" w:fill="F4F4F4"/>
        </w:rPr>
        <w:t xml:space="preserve">                                  </w:t>
      </w:r>
      <w:r w:rsidRPr="009029B5">
        <w:rPr>
          <w:rFonts w:ascii="Times New Roman" w:hAnsi="Times New Roman" w:cs="Times New Roman"/>
          <w:sz w:val="24"/>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9029B5">
        <w:rPr>
          <w:rFonts w:ascii="Times New Roman" w:hAnsi="Times New Roman" w:cs="Times New Roman"/>
          <w:color w:val="212529"/>
          <w:sz w:val="24"/>
          <w:szCs w:val="24"/>
          <w:shd w:val="clear" w:color="auto" w:fill="F4F4F4"/>
        </w:rPr>
        <w:t xml:space="preserve">                                          </w:t>
      </w:r>
    </w:p>
    <w:p w:rsidR="00D224D8" w:rsidRPr="009029B5" w:rsidRDefault="00D224D8" w:rsidP="00D224D8">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iCs/>
          <w:color w:val="000000"/>
          <w:sz w:val="24"/>
          <w:szCs w:val="24"/>
          <w:lang w:eastAsia="ru-RU"/>
        </w:rPr>
      </w:pPr>
      <w:r w:rsidRPr="009029B5">
        <w:rPr>
          <w:rFonts w:ascii="Times New Roman" w:hAnsi="Times New Roman" w:cs="Times New Roman"/>
          <w:i/>
          <w:sz w:val="24"/>
          <w:szCs w:val="24"/>
        </w:rPr>
        <w:t>Профилактика безнадзорности и правонарушений.</w:t>
      </w:r>
      <w:r w:rsidRPr="009029B5">
        <w:rPr>
          <w:rFonts w:ascii="Times New Roman" w:hAnsi="Times New Roman" w:cs="Times New Roman"/>
          <w:i/>
          <w:iCs/>
          <w:color w:val="000000"/>
          <w:sz w:val="24"/>
          <w:szCs w:val="24"/>
          <w:lang w:eastAsia="ru-RU"/>
        </w:rPr>
        <w:t xml:space="preserve">                                                  </w:t>
      </w:r>
      <w:r w:rsidRPr="009029B5">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224D8" w:rsidRPr="009029B5" w:rsidRDefault="00D224D8" w:rsidP="00D224D8">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sz w:val="24"/>
          <w:szCs w:val="24"/>
        </w:rPr>
      </w:pPr>
      <w:r w:rsidRPr="009029B5">
        <w:rPr>
          <w:rFonts w:ascii="Times New Roman" w:hAnsi="Times New Roman" w:cs="Times New Roman"/>
          <w:i/>
          <w:sz w:val="24"/>
          <w:szCs w:val="24"/>
        </w:rPr>
        <w:t xml:space="preserve">Профилактика суицидального поведения.                                                                   </w:t>
      </w:r>
      <w:r w:rsidRPr="009029B5">
        <w:rPr>
          <w:rFonts w:ascii="Times New Roman" w:hAnsi="Times New Roman" w:cs="Times New Roman"/>
          <w:color w:val="242424"/>
          <w:sz w:val="24"/>
          <w:szCs w:val="24"/>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9029B5">
        <w:rPr>
          <w:rFonts w:ascii="Times New Roman" w:hAnsi="Times New Roman" w:cs="Times New Roman"/>
          <w:color w:val="242424"/>
          <w:sz w:val="24"/>
          <w:szCs w:val="24"/>
          <w:lang w:eastAsia="ru-RU"/>
        </w:rPr>
        <w:t>саморазрушающее</w:t>
      </w:r>
      <w:proofErr w:type="spellEnd"/>
      <w:r w:rsidRPr="009029B5">
        <w:rPr>
          <w:rFonts w:ascii="Times New Roman" w:hAnsi="Times New Roman" w:cs="Times New Roman"/>
          <w:color w:val="242424"/>
          <w:sz w:val="24"/>
          <w:szCs w:val="24"/>
          <w:lang w:eastAsia="ru-RU"/>
        </w:rPr>
        <w:t xml:space="preserve"> поведение, а это - употребление наркотиков, алкоголя, постоянное стремление рисковать.</w:t>
      </w:r>
    </w:p>
    <w:p w:rsidR="00D224D8" w:rsidRPr="009029B5" w:rsidRDefault="00D224D8" w:rsidP="00D224D8">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sz w:val="24"/>
          <w:szCs w:val="24"/>
        </w:rPr>
      </w:pPr>
      <w:r w:rsidRPr="009029B5">
        <w:rPr>
          <w:rFonts w:ascii="Times New Roman" w:hAnsi="Times New Roman" w:cs="Times New Roman"/>
          <w:i/>
          <w:sz w:val="24"/>
          <w:szCs w:val="24"/>
        </w:rPr>
        <w:t xml:space="preserve">Интернет-безопасность.                                                                                                              </w:t>
      </w:r>
      <w:r w:rsidRPr="009029B5">
        <w:rPr>
          <w:rFonts w:ascii="Times New Roman" w:hAnsi="Times New Roman" w:cs="Times New Roman"/>
          <w:color w:val="000000"/>
          <w:sz w:val="24"/>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D224D8" w:rsidRPr="009029B5" w:rsidRDefault="00D224D8" w:rsidP="00D224D8">
      <w:pPr>
        <w:widowControl w:val="0"/>
        <w:numPr>
          <w:ilvl w:val="0"/>
          <w:numId w:val="88"/>
        </w:numPr>
        <w:shd w:val="clear" w:color="auto" w:fill="FFFFFF"/>
        <w:suppressAutoHyphens w:val="0"/>
        <w:wordWrap w:val="0"/>
        <w:autoSpaceDE w:val="0"/>
        <w:autoSpaceDN w:val="0"/>
        <w:spacing w:after="0"/>
        <w:ind w:left="426" w:hanging="66"/>
        <w:jc w:val="both"/>
        <w:rPr>
          <w:rFonts w:ascii="Times New Roman" w:hAnsi="Times New Roman" w:cs="Times New Roman"/>
          <w:i/>
          <w:sz w:val="24"/>
          <w:szCs w:val="24"/>
        </w:rPr>
      </w:pPr>
      <w:r w:rsidRPr="009029B5">
        <w:rPr>
          <w:rFonts w:ascii="Times New Roman" w:hAnsi="Times New Roman" w:cs="Times New Roman"/>
          <w:i/>
          <w:sz w:val="24"/>
          <w:szCs w:val="24"/>
        </w:rPr>
        <w:t xml:space="preserve">Профилактика экстремизма.                                                         </w:t>
      </w:r>
      <w:r w:rsidRPr="009029B5">
        <w:rPr>
          <w:rFonts w:ascii="Times New Roman" w:hAnsi="Times New Roman" w:cs="Times New Roman"/>
          <w:bCs/>
          <w:sz w:val="24"/>
          <w:szCs w:val="24"/>
          <w:shd w:val="clear" w:color="auto" w:fill="FFFFFF"/>
        </w:rPr>
        <w:t>Профилактика</w:t>
      </w:r>
      <w:r w:rsidRPr="009029B5">
        <w:rPr>
          <w:rFonts w:ascii="Times New Roman" w:hAnsi="Times New Roman" w:cs="Times New Roman"/>
          <w:sz w:val="24"/>
          <w:szCs w:val="24"/>
          <w:shd w:val="clear" w:color="auto" w:fill="FFFFFF"/>
        </w:rPr>
        <w:t> </w:t>
      </w:r>
      <w:r w:rsidRPr="009029B5">
        <w:rPr>
          <w:rFonts w:ascii="Times New Roman" w:hAnsi="Times New Roman" w:cs="Times New Roman"/>
          <w:bCs/>
          <w:sz w:val="24"/>
          <w:szCs w:val="24"/>
          <w:shd w:val="clear" w:color="auto" w:fill="FFFFFF"/>
        </w:rPr>
        <w:t>экстремизма</w:t>
      </w:r>
      <w:r w:rsidRPr="009029B5">
        <w:rPr>
          <w:rFonts w:ascii="Times New Roman" w:hAnsi="Times New Roman" w:cs="Times New Roman"/>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D224D8" w:rsidRPr="009029B5" w:rsidRDefault="00D224D8" w:rsidP="00D224D8">
      <w:pPr>
        <w:pStyle w:val="af9"/>
        <w:widowControl w:val="0"/>
        <w:numPr>
          <w:ilvl w:val="0"/>
          <w:numId w:val="88"/>
        </w:numPr>
        <w:wordWrap w:val="0"/>
        <w:autoSpaceDE w:val="0"/>
        <w:autoSpaceDN w:val="0"/>
        <w:spacing w:line="276" w:lineRule="auto"/>
        <w:ind w:left="426" w:hanging="66"/>
        <w:jc w:val="both"/>
        <w:rPr>
          <w:rFonts w:ascii="Times New Roman" w:hAnsi="Times New Roman"/>
          <w:i/>
          <w:sz w:val="24"/>
          <w:szCs w:val="24"/>
        </w:rPr>
      </w:pPr>
      <w:proofErr w:type="spellStart"/>
      <w:r w:rsidRPr="009029B5">
        <w:rPr>
          <w:rFonts w:ascii="Times New Roman" w:hAnsi="Times New Roman"/>
          <w:i/>
          <w:sz w:val="24"/>
          <w:szCs w:val="24"/>
        </w:rPr>
        <w:t>Профилактческая</w:t>
      </w:r>
      <w:proofErr w:type="spellEnd"/>
      <w:r w:rsidRPr="009029B5">
        <w:rPr>
          <w:rFonts w:ascii="Times New Roman" w:hAnsi="Times New Roman"/>
          <w:i/>
          <w:sz w:val="24"/>
          <w:szCs w:val="24"/>
        </w:rPr>
        <w:t xml:space="preserve"> работа по раннему вступлению в половую жизнь.                                </w:t>
      </w:r>
      <w:r w:rsidRPr="009029B5">
        <w:rPr>
          <w:rFonts w:ascii="Times New Roman" w:hAnsi="Times New Roman"/>
          <w:color w:val="111111"/>
          <w:sz w:val="24"/>
          <w:szCs w:val="24"/>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9029B5">
        <w:rPr>
          <w:rFonts w:ascii="Times New Roman" w:hAnsi="Times New Roman"/>
          <w:i/>
          <w:sz w:val="24"/>
          <w:szCs w:val="24"/>
        </w:rPr>
        <w:t xml:space="preserve"> </w:t>
      </w:r>
      <w:r w:rsidRPr="009029B5">
        <w:rPr>
          <w:rFonts w:ascii="Times New Roman" w:hAnsi="Times New Roman"/>
          <w:sz w:val="24"/>
          <w:szCs w:val="24"/>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D224D8" w:rsidRPr="009029B5" w:rsidRDefault="00D224D8" w:rsidP="00D224D8">
      <w:pPr>
        <w:pStyle w:val="ab"/>
        <w:shd w:val="clear" w:color="auto" w:fill="FFFFFF"/>
        <w:tabs>
          <w:tab w:val="left" w:pos="993"/>
          <w:tab w:val="left" w:pos="1310"/>
        </w:tabs>
        <w:spacing w:line="276" w:lineRule="auto"/>
        <w:ind w:left="0" w:right="-1"/>
        <w:jc w:val="both"/>
        <w:rPr>
          <w:b/>
          <w:iCs/>
          <w:color w:val="000000"/>
          <w:w w:val="0"/>
        </w:rPr>
      </w:pPr>
    </w:p>
    <w:p w:rsidR="00D224D8" w:rsidRPr="009029B5" w:rsidRDefault="000646B4" w:rsidP="00D224D8">
      <w:pPr>
        <w:shd w:val="clear" w:color="auto" w:fill="FFFFFF"/>
        <w:tabs>
          <w:tab w:val="left" w:pos="993"/>
          <w:tab w:val="left" w:pos="1310"/>
        </w:tabs>
        <w:spacing w:after="0"/>
        <w:ind w:left="180" w:right="-1"/>
        <w:jc w:val="both"/>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 xml:space="preserve">                 </w:t>
      </w:r>
      <w:r w:rsidR="00D224D8" w:rsidRPr="009029B5">
        <w:rPr>
          <w:rFonts w:ascii="Times New Roman" w:hAnsi="Times New Roman" w:cs="Times New Roman"/>
          <w:b/>
          <w:iCs/>
          <w:color w:val="000000"/>
          <w:w w:val="0"/>
          <w:sz w:val="24"/>
          <w:szCs w:val="24"/>
        </w:rPr>
        <w:t xml:space="preserve"> Основные направления самоанализа воспитательной работы</w:t>
      </w:r>
    </w:p>
    <w:p w:rsidR="00D224D8" w:rsidRPr="009029B5" w:rsidRDefault="00D224D8" w:rsidP="00D224D8">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D224D8" w:rsidRPr="009029B5" w:rsidRDefault="00D224D8" w:rsidP="00D224D8">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Самоанализ осуществляется ежегодно силами образовательной организации. </w:t>
      </w:r>
    </w:p>
    <w:p w:rsidR="00D224D8" w:rsidRPr="009029B5" w:rsidRDefault="00D224D8" w:rsidP="00D224D8">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D224D8" w:rsidRPr="009029B5" w:rsidRDefault="00D224D8" w:rsidP="00D224D8">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D224D8" w:rsidRPr="009029B5" w:rsidRDefault="00D224D8" w:rsidP="00D224D8">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D224D8" w:rsidRPr="009029B5" w:rsidRDefault="00D224D8" w:rsidP="00D224D8">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224D8" w:rsidRPr="009029B5" w:rsidRDefault="00D224D8" w:rsidP="00D224D8">
      <w:pPr>
        <w:adjustRightInd w:val="0"/>
        <w:spacing w:after="0"/>
        <w:ind w:right="-1" w:firstLine="567"/>
        <w:jc w:val="both"/>
        <w:rPr>
          <w:rFonts w:ascii="Times New Roman" w:hAnsi="Times New Roman" w:cs="Times New Roman"/>
          <w:sz w:val="24"/>
          <w:szCs w:val="24"/>
        </w:rPr>
      </w:pPr>
      <w:r w:rsidRPr="009029B5">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sz w:val="24"/>
          <w:szCs w:val="24"/>
          <w:lang w:eastAsia="ru-RU"/>
        </w:rPr>
        <w:t xml:space="preserve">Основные направления анализа </w:t>
      </w:r>
      <w:r w:rsidRPr="009029B5">
        <w:rPr>
          <w:rFonts w:ascii="Times New Roman" w:hAnsi="Times New Roman" w:cs="Times New Roman"/>
          <w:sz w:val="24"/>
          <w:szCs w:val="24"/>
        </w:rPr>
        <w:t xml:space="preserve">организуемого в школе воспитательного процесса </w:t>
      </w:r>
    </w:p>
    <w:p w:rsidR="00D224D8" w:rsidRPr="009029B5" w:rsidRDefault="00D224D8" w:rsidP="00D224D8">
      <w:pPr>
        <w:adjustRightInd w:val="0"/>
        <w:spacing w:after="0"/>
        <w:ind w:right="-1" w:firstLine="567"/>
        <w:jc w:val="both"/>
        <w:rPr>
          <w:rFonts w:ascii="Times New Roman" w:hAnsi="Times New Roman" w:cs="Times New Roman"/>
          <w:b/>
          <w:bCs/>
          <w:i/>
          <w:sz w:val="24"/>
          <w:szCs w:val="24"/>
        </w:rPr>
      </w:pPr>
      <w:r w:rsidRPr="009029B5">
        <w:rPr>
          <w:rFonts w:ascii="Times New Roman" w:hAnsi="Times New Roman" w:cs="Times New Roman"/>
          <w:b/>
          <w:bCs/>
          <w:i/>
          <w:sz w:val="24"/>
          <w:szCs w:val="24"/>
        </w:rPr>
        <w:t xml:space="preserve">1. Результаты воспитания, социализации и саморазвития школьников. </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224D8" w:rsidRPr="009029B5" w:rsidRDefault="00D224D8" w:rsidP="00D224D8">
      <w:pPr>
        <w:adjustRightInd w:val="0"/>
        <w:spacing w:after="0"/>
        <w:ind w:right="-1" w:firstLine="567"/>
        <w:jc w:val="both"/>
        <w:rPr>
          <w:rFonts w:ascii="Times New Roman" w:hAnsi="Times New Roman" w:cs="Times New Roman"/>
          <w:b/>
          <w:bCs/>
          <w:i/>
          <w:sz w:val="24"/>
          <w:szCs w:val="24"/>
        </w:rPr>
      </w:pPr>
      <w:r w:rsidRPr="009029B5">
        <w:rPr>
          <w:rFonts w:ascii="Times New Roman" w:hAnsi="Times New Roman" w:cs="Times New Roman"/>
          <w:b/>
          <w:bCs/>
          <w:i/>
          <w:sz w:val="24"/>
          <w:szCs w:val="24"/>
        </w:rPr>
        <w:t>2. Состояние организуемой в школе совместной деятельности детей и взрослых.</w:t>
      </w:r>
    </w:p>
    <w:p w:rsidR="00D224D8" w:rsidRPr="009029B5" w:rsidRDefault="00D224D8" w:rsidP="00D224D8">
      <w:pPr>
        <w:adjustRightInd w:val="0"/>
        <w:spacing w:after="0"/>
        <w:ind w:firstLine="567"/>
        <w:jc w:val="both"/>
        <w:rPr>
          <w:rFonts w:ascii="Times New Roman" w:hAnsi="Times New Roman" w:cs="Times New Roman"/>
          <w:iCs/>
          <w:color w:val="000000"/>
          <w:sz w:val="24"/>
          <w:szCs w:val="24"/>
        </w:rPr>
      </w:pPr>
      <w:r w:rsidRPr="009029B5">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9029B5">
        <w:rPr>
          <w:rFonts w:ascii="Times New Roman" w:hAnsi="Times New Roman" w:cs="Times New Roman"/>
          <w:iCs/>
          <w:color w:val="000000"/>
          <w:sz w:val="24"/>
          <w:szCs w:val="24"/>
        </w:rPr>
        <w:t>интересной, событийно насыщенной и личностно развивающей</w:t>
      </w:r>
      <w:r w:rsidRPr="009029B5">
        <w:rPr>
          <w:rFonts w:ascii="Times New Roman" w:hAnsi="Times New Roman" w:cs="Times New Roman"/>
          <w:iCs/>
          <w:sz w:val="24"/>
          <w:szCs w:val="24"/>
        </w:rPr>
        <w:t xml:space="preserve"> совместной деятельности детей и взрослых</w:t>
      </w:r>
      <w:r w:rsidRPr="009029B5">
        <w:rPr>
          <w:rFonts w:ascii="Times New Roman" w:hAnsi="Times New Roman" w:cs="Times New Roman"/>
          <w:iCs/>
          <w:color w:val="000000"/>
          <w:sz w:val="24"/>
          <w:szCs w:val="24"/>
        </w:rPr>
        <w:t xml:space="preserve">. </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Способами</w:t>
      </w:r>
      <w:r w:rsidRPr="009029B5">
        <w:rPr>
          <w:rFonts w:ascii="Times New Roman" w:hAnsi="Times New Roman" w:cs="Times New Roman"/>
          <w:i/>
          <w:sz w:val="24"/>
          <w:szCs w:val="24"/>
        </w:rPr>
        <w:t xml:space="preserve"> </w:t>
      </w:r>
      <w:r w:rsidRPr="009029B5">
        <w:rPr>
          <w:rFonts w:ascii="Times New Roman" w:hAnsi="Times New Roman" w:cs="Times New Roman"/>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224D8" w:rsidRPr="009029B5" w:rsidRDefault="00D224D8" w:rsidP="00D224D8">
      <w:pPr>
        <w:adjustRightInd w:val="0"/>
        <w:spacing w:after="0"/>
        <w:ind w:right="-1" w:firstLine="567"/>
        <w:jc w:val="both"/>
        <w:rPr>
          <w:rFonts w:ascii="Times New Roman" w:hAnsi="Times New Roman" w:cs="Times New Roman"/>
          <w:i/>
          <w:sz w:val="24"/>
          <w:szCs w:val="24"/>
        </w:rPr>
      </w:pPr>
      <w:r w:rsidRPr="009029B5">
        <w:rPr>
          <w:rFonts w:ascii="Times New Roman" w:hAnsi="Times New Roman" w:cs="Times New Roman"/>
          <w:iCs/>
          <w:sz w:val="24"/>
          <w:szCs w:val="24"/>
        </w:rPr>
        <w:t>Внимание при этом сосредотачивается на вопросах, связанных с</w:t>
      </w:r>
      <w:r w:rsidRPr="009029B5">
        <w:rPr>
          <w:rFonts w:ascii="Times New Roman" w:hAnsi="Times New Roman" w:cs="Times New Roman"/>
          <w:i/>
          <w:sz w:val="24"/>
          <w:szCs w:val="24"/>
        </w:rPr>
        <w:t>:</w:t>
      </w:r>
    </w:p>
    <w:p w:rsidR="00D224D8" w:rsidRPr="009029B5" w:rsidRDefault="00D224D8" w:rsidP="00D224D8">
      <w:pPr>
        <w:adjustRightInd w:val="0"/>
        <w:spacing w:after="0"/>
        <w:ind w:right="-1" w:firstLine="567"/>
        <w:jc w:val="both"/>
        <w:rPr>
          <w:rFonts w:ascii="Times New Roman" w:hAnsi="Times New Roman" w:cs="Times New Roman"/>
          <w:i/>
          <w:sz w:val="24"/>
          <w:szCs w:val="24"/>
        </w:rPr>
      </w:pPr>
      <w:r w:rsidRPr="009029B5">
        <w:rPr>
          <w:rFonts w:ascii="Times New Roman" w:hAnsi="Times New Roman" w:cs="Times New Roman"/>
          <w:iCs/>
          <w:sz w:val="24"/>
          <w:szCs w:val="24"/>
        </w:rPr>
        <w:t xml:space="preserve">- качеством проводимых </w:t>
      </w:r>
      <w:r w:rsidRPr="009029B5">
        <w:rPr>
          <w:rFonts w:ascii="Times New Roman" w:hAnsi="Times New Roman" w:cs="Times New Roman"/>
          <w:sz w:val="24"/>
          <w:szCs w:val="24"/>
        </w:rPr>
        <w:t>о</w:t>
      </w:r>
      <w:r w:rsidRPr="009029B5">
        <w:rPr>
          <w:rFonts w:ascii="Times New Roman" w:hAnsi="Times New Roman" w:cs="Times New Roman"/>
          <w:color w:val="000000"/>
          <w:w w:val="0"/>
          <w:sz w:val="24"/>
          <w:szCs w:val="24"/>
        </w:rPr>
        <w:t xml:space="preserve">бщешкольных ключевых </w:t>
      </w:r>
      <w:r w:rsidRPr="009029B5">
        <w:rPr>
          <w:rFonts w:ascii="Times New Roman" w:hAnsi="Times New Roman" w:cs="Times New Roman"/>
          <w:sz w:val="24"/>
          <w:szCs w:val="24"/>
        </w:rPr>
        <w:t>дел;</w:t>
      </w:r>
    </w:p>
    <w:p w:rsidR="00D224D8" w:rsidRPr="009029B5" w:rsidRDefault="00D224D8" w:rsidP="00D224D8">
      <w:pPr>
        <w:adjustRightInd w:val="0"/>
        <w:spacing w:after="0"/>
        <w:ind w:right="-1" w:firstLine="567"/>
        <w:jc w:val="both"/>
        <w:rPr>
          <w:rFonts w:ascii="Times New Roman" w:hAnsi="Times New Roman" w:cs="Times New Roman"/>
          <w:i/>
          <w:sz w:val="24"/>
          <w:szCs w:val="24"/>
        </w:rPr>
      </w:pPr>
      <w:r w:rsidRPr="009029B5">
        <w:rPr>
          <w:rFonts w:ascii="Times New Roman" w:hAnsi="Times New Roman" w:cs="Times New Roman"/>
          <w:iCs/>
          <w:sz w:val="24"/>
          <w:szCs w:val="24"/>
        </w:rPr>
        <w:t>- качеством совместной деятельности классных руководителей и их классов;</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организуемой в школе</w:t>
      </w:r>
      <w:r w:rsidRPr="009029B5">
        <w:rPr>
          <w:rFonts w:ascii="Times New Roman" w:hAnsi="Times New Roman" w:cs="Times New Roman"/>
          <w:sz w:val="24"/>
          <w:szCs w:val="24"/>
        </w:rPr>
        <w:t xml:space="preserve"> внеурочной деятельности;</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реализации личностно развивающего потенциала школьных уроков;</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xml:space="preserve">- качеством существующего в школе </w:t>
      </w:r>
      <w:r w:rsidRPr="009029B5">
        <w:rPr>
          <w:rFonts w:ascii="Times New Roman" w:hAnsi="Times New Roman" w:cs="Times New Roman"/>
          <w:sz w:val="24"/>
          <w:szCs w:val="24"/>
        </w:rPr>
        <w:t>ученического самоуправления;</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w:t>
      </w:r>
      <w:r w:rsidRPr="009029B5">
        <w:rPr>
          <w:rFonts w:ascii="Times New Roman" w:hAnsi="Times New Roman" w:cs="Times New Roman"/>
          <w:sz w:val="24"/>
          <w:szCs w:val="24"/>
        </w:rPr>
        <w:t xml:space="preserve"> функционирующих на базе школы д</w:t>
      </w:r>
      <w:r w:rsidRPr="009029B5">
        <w:rPr>
          <w:rFonts w:ascii="Times New Roman" w:hAnsi="Times New Roman" w:cs="Times New Roman"/>
          <w:color w:val="000000"/>
          <w:w w:val="0"/>
          <w:sz w:val="24"/>
          <w:szCs w:val="24"/>
        </w:rPr>
        <w:t>етских общественных объединений;</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w:t>
      </w:r>
      <w:r w:rsidRPr="009029B5">
        <w:rPr>
          <w:rStyle w:val="CharAttribute484"/>
          <w:rFonts w:eastAsia="№Е" w:hAnsi="Times New Roman" w:cs="Times New Roman"/>
          <w:i w:val="0"/>
          <w:sz w:val="24"/>
          <w:szCs w:val="24"/>
        </w:rPr>
        <w:t xml:space="preserve"> </w:t>
      </w:r>
      <w:proofErr w:type="spellStart"/>
      <w:r w:rsidRPr="009029B5">
        <w:rPr>
          <w:rStyle w:val="CharAttribute484"/>
          <w:rFonts w:eastAsia="№Е" w:hAnsi="Times New Roman" w:cs="Times New Roman"/>
          <w:i w:val="0"/>
          <w:sz w:val="24"/>
          <w:szCs w:val="24"/>
        </w:rPr>
        <w:t>профориентационной</w:t>
      </w:r>
      <w:proofErr w:type="spellEnd"/>
      <w:r w:rsidRPr="009029B5">
        <w:rPr>
          <w:rStyle w:val="CharAttribute484"/>
          <w:rFonts w:eastAsia="№Е" w:hAnsi="Times New Roman" w:cs="Times New Roman"/>
          <w:i w:val="0"/>
          <w:sz w:val="24"/>
          <w:szCs w:val="24"/>
        </w:rPr>
        <w:t xml:space="preserve"> работы школы;</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взаимодействия школы и семей школьников;</w:t>
      </w:r>
    </w:p>
    <w:p w:rsidR="00D224D8" w:rsidRPr="009029B5" w:rsidRDefault="00D224D8" w:rsidP="00D224D8">
      <w:pPr>
        <w:adjustRightInd w:val="0"/>
        <w:spacing w:after="0"/>
        <w:ind w:right="-1" w:firstLine="567"/>
        <w:jc w:val="both"/>
        <w:rPr>
          <w:rFonts w:ascii="Times New Roman" w:hAnsi="Times New Roman" w:cs="Times New Roman"/>
          <w:iCs/>
          <w:sz w:val="24"/>
          <w:szCs w:val="24"/>
        </w:rPr>
      </w:pPr>
      <w:r w:rsidRPr="009029B5">
        <w:rPr>
          <w:rFonts w:ascii="Times New Roman" w:hAnsi="Times New Roman" w:cs="Times New Roman"/>
          <w:iCs/>
          <w:sz w:val="24"/>
          <w:szCs w:val="24"/>
        </w:rPr>
        <w:t>- качеством организации профилактической работы школы.</w:t>
      </w:r>
    </w:p>
    <w:p w:rsidR="00D224D8" w:rsidRDefault="00D224D8" w:rsidP="00D224D8">
      <w:pPr>
        <w:spacing w:after="0"/>
        <w:jc w:val="both"/>
        <w:rPr>
          <w:rFonts w:ascii="Times New Roman" w:hAnsi="Times New Roman" w:cs="Times New Roman"/>
          <w:b/>
          <w:sz w:val="24"/>
          <w:szCs w:val="24"/>
        </w:rPr>
      </w:pPr>
      <w:r w:rsidRPr="009029B5">
        <w:rPr>
          <w:rFonts w:ascii="Times New Roman" w:hAnsi="Times New Roman" w:cs="Times New Roman"/>
          <w:iCs/>
          <w:sz w:val="24"/>
          <w:szCs w:val="24"/>
        </w:rPr>
        <w:t xml:space="preserve">Итогом самоанализа </w:t>
      </w:r>
      <w:r w:rsidRPr="009029B5">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224D8" w:rsidRPr="00544667" w:rsidRDefault="00D224D8" w:rsidP="00D224D8">
      <w:pPr>
        <w:spacing w:after="0"/>
        <w:jc w:val="both"/>
        <w:rPr>
          <w:rFonts w:ascii="Times New Roman" w:hAnsi="Times New Roman" w:cs="Times New Roman"/>
          <w:b/>
          <w:sz w:val="24"/>
          <w:szCs w:val="24"/>
        </w:rPr>
      </w:pPr>
    </w:p>
    <w:p w:rsidR="00D224D8" w:rsidRPr="00D61F34" w:rsidRDefault="000646B4" w:rsidP="00D224D8">
      <w:pPr>
        <w:jc w:val="center"/>
        <w:rPr>
          <w:rFonts w:ascii="Times New Roman" w:hAnsi="Times New Roman" w:cs="Times New Roman"/>
          <w:b/>
        </w:rPr>
      </w:pPr>
      <w:r>
        <w:rPr>
          <w:rFonts w:ascii="Times New Roman" w:hAnsi="Times New Roman" w:cs="Times New Roman"/>
          <w:b/>
        </w:rPr>
        <w:t>2</w:t>
      </w:r>
      <w:r w:rsidR="00D224D8" w:rsidRPr="00D61F34">
        <w:rPr>
          <w:rFonts w:ascii="Times New Roman" w:hAnsi="Times New Roman" w:cs="Times New Roman"/>
          <w:b/>
        </w:rPr>
        <w:t>.2.4. Программа формирования экологической культуры, здорового и безопасного образа жизни</w:t>
      </w:r>
    </w:p>
    <w:p w:rsidR="00D224D8" w:rsidRPr="009029B5" w:rsidRDefault="00D224D8" w:rsidP="00D224D8">
      <w:pPr>
        <w:shd w:val="clear" w:color="auto" w:fill="FFFFFF"/>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Программа формирования</w:t>
      </w:r>
      <w:r>
        <w:rPr>
          <w:rFonts w:ascii="Times New Roman" w:hAnsi="Times New Roman" w:cs="Times New Roman"/>
          <w:sz w:val="24"/>
          <w:szCs w:val="24"/>
        </w:rPr>
        <w:t xml:space="preserve"> экологической</w:t>
      </w:r>
      <w:r w:rsidRPr="009029B5">
        <w:rPr>
          <w:rFonts w:ascii="Times New Roman" w:hAnsi="Times New Roman" w:cs="Times New Roman"/>
          <w:sz w:val="24"/>
          <w:szCs w:val="24"/>
        </w:rPr>
        <w:t xml:space="preserve"> культуры</w:t>
      </w:r>
      <w:r>
        <w:rPr>
          <w:rFonts w:ascii="Times New Roman" w:hAnsi="Times New Roman" w:cs="Times New Roman"/>
          <w:sz w:val="24"/>
          <w:szCs w:val="24"/>
        </w:rPr>
        <w:t>,</w:t>
      </w:r>
      <w:r w:rsidRPr="009029B5">
        <w:rPr>
          <w:rFonts w:ascii="Times New Roman" w:hAnsi="Times New Roman" w:cs="Times New Roman"/>
          <w:sz w:val="24"/>
          <w:szCs w:val="24"/>
        </w:rPr>
        <w:t xml:space="preserve">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Программа формирования культуры здорового и безопасного образа жизни на ступени начального общего образования МАОУ «СОШ п. Демьянка» разработана на основании программы «Здоровья МАОУ СОШ п. Демьянка» и с учётом факторов, оказывающих существенное влияние на состояние здоровья детей: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неблагоприятные социальные, экономические и экологические условия;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активно формируемые в младшем школьном возрасте комплексы знаний, установок, правил поведения, привычек;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п. Демьянка,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D224D8" w:rsidRPr="009029B5" w:rsidRDefault="00D224D8" w:rsidP="00D224D8">
      <w:pPr>
        <w:spacing w:after="0"/>
        <w:ind w:firstLine="567"/>
        <w:jc w:val="both"/>
        <w:rPr>
          <w:rFonts w:ascii="Times New Roman" w:hAnsi="Times New Roman" w:cs="Times New Roman"/>
          <w:sz w:val="24"/>
          <w:szCs w:val="24"/>
        </w:rPr>
      </w:pPr>
      <w:proofErr w:type="spellStart"/>
      <w:r w:rsidRPr="009029B5">
        <w:rPr>
          <w:rFonts w:ascii="Times New Roman" w:hAnsi="Times New Roman" w:cs="Times New Roman"/>
          <w:sz w:val="24"/>
          <w:szCs w:val="24"/>
        </w:rPr>
        <w:t>Здоровьесберегающая</w:t>
      </w:r>
      <w:proofErr w:type="spellEnd"/>
      <w:r w:rsidRPr="009029B5">
        <w:rPr>
          <w:rFonts w:ascii="Times New Roman" w:hAnsi="Times New Roman" w:cs="Times New Roman"/>
          <w:sz w:val="24"/>
          <w:szCs w:val="24"/>
        </w:rPr>
        <w:t xml:space="preserve"> организация всей жизни МАОУ СОШ п. Демьянка включает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D224D8" w:rsidRPr="009029B5" w:rsidRDefault="00D224D8" w:rsidP="00D224D8">
      <w:pPr>
        <w:spacing w:after="0"/>
        <w:rPr>
          <w:rFonts w:ascii="Times New Roman" w:hAnsi="Times New Roman" w:cs="Times New Roman"/>
          <w:b/>
          <w:sz w:val="24"/>
          <w:szCs w:val="24"/>
        </w:rPr>
      </w:pPr>
      <w:r w:rsidRPr="009029B5">
        <w:rPr>
          <w:rFonts w:ascii="Times New Roman" w:hAnsi="Times New Roman" w:cs="Times New Roman"/>
          <w:b/>
          <w:sz w:val="24"/>
          <w:szCs w:val="24"/>
        </w:rPr>
        <w:t>Цели и задачи</w:t>
      </w:r>
    </w:p>
    <w:p w:rsidR="00D224D8" w:rsidRPr="009029B5" w:rsidRDefault="00D224D8" w:rsidP="00D224D8">
      <w:pPr>
        <w:spacing w:after="0"/>
        <w:jc w:val="both"/>
        <w:rPr>
          <w:rFonts w:ascii="Times New Roman" w:hAnsi="Times New Roman" w:cs="Times New Roman"/>
          <w:sz w:val="24"/>
          <w:szCs w:val="24"/>
        </w:rPr>
      </w:pPr>
      <w:r w:rsidRPr="009029B5">
        <w:rPr>
          <w:rFonts w:ascii="Times New Roman" w:hAnsi="Times New Roman" w:cs="Times New Roman"/>
          <w:sz w:val="24"/>
          <w:szCs w:val="24"/>
        </w:rPr>
        <w:t>Цель Программы: совершенствование необходимой адаптивной, комфортной образовательной среды, как важного условия сохранения и поддержания здоровья, самореализации младших школьников.</w:t>
      </w:r>
    </w:p>
    <w:p w:rsidR="00D224D8" w:rsidRPr="009029B5" w:rsidRDefault="00D224D8" w:rsidP="00D224D8">
      <w:pPr>
        <w:spacing w:after="0"/>
        <w:jc w:val="both"/>
        <w:rPr>
          <w:rFonts w:ascii="Times New Roman" w:hAnsi="Times New Roman" w:cs="Times New Roman"/>
          <w:sz w:val="24"/>
          <w:szCs w:val="24"/>
        </w:rPr>
      </w:pPr>
      <w:r w:rsidRPr="009029B5">
        <w:rPr>
          <w:rFonts w:ascii="Times New Roman" w:hAnsi="Times New Roman" w:cs="Times New Roman"/>
          <w:sz w:val="24"/>
          <w:szCs w:val="24"/>
        </w:rPr>
        <w:t>Задачи:</w:t>
      </w:r>
    </w:p>
    <w:p w:rsidR="00D224D8" w:rsidRDefault="00D224D8" w:rsidP="00D224D8">
      <w:pPr>
        <w:suppressAutoHyphens w:val="0"/>
        <w:spacing w:after="0"/>
        <w:ind w:left="492"/>
        <w:contextualSpacing/>
        <w:jc w:val="both"/>
        <w:rPr>
          <w:rFonts w:ascii="Times New Roman" w:hAnsi="Times New Roman" w:cs="Times New Roman"/>
          <w:sz w:val="24"/>
          <w:szCs w:val="24"/>
        </w:rPr>
      </w:pPr>
      <w:r w:rsidRPr="009029B5">
        <w:rPr>
          <w:rFonts w:ascii="Times New Roman" w:hAnsi="Times New Roman" w:cs="Times New Roman"/>
          <w:sz w:val="24"/>
          <w:szCs w:val="24"/>
        </w:rPr>
        <w:t xml:space="preserve">1. сформировать представление о позитивных факторах, влияющих на здоровье;                          2. научить младших школьников делать осознанный выбор поступков, поведения, позволяющих сохранять и укреплять здоровье;                                                                                      3. научить выполнять правила личной гигиены и развить готовность на основе её использования самостоятельно поддерживать своё здоровье;                                                               4. сформировать представление о правильном (здоровом) питании, его режиме, структуре, полезных продуктах;                                                                                                                     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w:t>
      </w:r>
      <w:proofErr w:type="gramStart"/>
      <w:r w:rsidRPr="009029B5">
        <w:rPr>
          <w:rFonts w:ascii="Times New Roman" w:hAnsi="Times New Roman" w:cs="Times New Roman"/>
          <w:sz w:val="24"/>
          <w:szCs w:val="24"/>
        </w:rPr>
        <w:t xml:space="preserve">дня;   </w:t>
      </w:r>
      <w:proofErr w:type="gramEnd"/>
      <w:r w:rsidRPr="009029B5">
        <w:rPr>
          <w:rFonts w:ascii="Times New Roman" w:hAnsi="Times New Roman" w:cs="Times New Roman"/>
          <w:sz w:val="24"/>
          <w:szCs w:val="24"/>
        </w:rPr>
        <w:t xml:space="preserve">                                                                                                                6.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w:t>
      </w:r>
      <w:proofErr w:type="spellStart"/>
      <w:r w:rsidRPr="009029B5">
        <w:rPr>
          <w:rFonts w:ascii="Times New Roman" w:hAnsi="Times New Roman" w:cs="Times New Roman"/>
          <w:sz w:val="24"/>
          <w:szCs w:val="24"/>
        </w:rPr>
        <w:t>психоактивных</w:t>
      </w:r>
      <w:proofErr w:type="spellEnd"/>
      <w:r w:rsidRPr="009029B5">
        <w:rPr>
          <w:rFonts w:ascii="Times New Roman" w:hAnsi="Times New Roman" w:cs="Times New Roman"/>
          <w:sz w:val="24"/>
          <w:szCs w:val="24"/>
        </w:rPr>
        <w:t xml:space="preserve"> веществ, их пагубном влиянии на здоровье;                                                                                                                </w:t>
      </w:r>
    </w:p>
    <w:p w:rsidR="00D224D8" w:rsidRPr="009029B5" w:rsidRDefault="00D224D8" w:rsidP="00D224D8">
      <w:pPr>
        <w:suppressAutoHyphens w:val="0"/>
        <w:spacing w:after="0"/>
        <w:ind w:left="492"/>
        <w:contextualSpacing/>
        <w:rPr>
          <w:rFonts w:ascii="Times New Roman" w:hAnsi="Times New Roman" w:cs="Times New Roman"/>
          <w:sz w:val="24"/>
          <w:szCs w:val="24"/>
        </w:rPr>
      </w:pPr>
      <w:r w:rsidRPr="009029B5">
        <w:rPr>
          <w:rFonts w:ascii="Times New Roman" w:hAnsi="Times New Roman" w:cs="Times New Roman"/>
          <w:sz w:val="24"/>
          <w:szCs w:val="24"/>
        </w:rPr>
        <w:t xml:space="preserve">  7.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Pr>
          <w:rFonts w:ascii="Times New Roman" w:hAnsi="Times New Roman" w:cs="Times New Roman"/>
          <w:sz w:val="24"/>
          <w:szCs w:val="24"/>
        </w:rPr>
        <w:t xml:space="preserve"> </w:t>
      </w:r>
      <w:r w:rsidRPr="009029B5">
        <w:rPr>
          <w:rFonts w:ascii="Times New Roman" w:hAnsi="Times New Roman" w:cs="Times New Roman"/>
          <w:sz w:val="24"/>
          <w:szCs w:val="24"/>
        </w:rPr>
        <w:t xml:space="preserve">играх;                                                                                                                                                 8. обучить элементарным навыкам эмоциональной разгрузки (релаксации);                                       9. сформировать навыки позитивного коммуникативного общения;                                                10. сформировать представление об основных компонентах культуры здоровья и здорового образа жизни;                                                                                                                          11.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D224D8" w:rsidRPr="009029B5" w:rsidRDefault="00D224D8" w:rsidP="00D224D8">
      <w:pPr>
        <w:spacing w:after="0"/>
        <w:rPr>
          <w:rFonts w:ascii="Times New Roman" w:hAnsi="Times New Roman" w:cs="Times New Roman"/>
          <w:sz w:val="24"/>
          <w:szCs w:val="24"/>
        </w:rPr>
      </w:pPr>
      <w:r w:rsidRPr="009029B5">
        <w:rPr>
          <w:rFonts w:ascii="Times New Roman" w:hAnsi="Times New Roman" w:cs="Times New Roman"/>
          <w:b/>
          <w:bCs/>
          <w:sz w:val="24"/>
          <w:szCs w:val="24"/>
        </w:rPr>
        <w:t xml:space="preserve">       Основные направления и ценностные основы воспитания </w:t>
      </w:r>
    </w:p>
    <w:p w:rsidR="00D224D8" w:rsidRPr="009029B5" w:rsidRDefault="00D224D8" w:rsidP="00D224D8">
      <w:pPr>
        <w:spacing w:after="0"/>
        <w:rPr>
          <w:rFonts w:ascii="Times New Roman" w:hAnsi="Times New Roman" w:cs="Times New Roman"/>
          <w:sz w:val="24"/>
          <w:szCs w:val="24"/>
        </w:rPr>
      </w:pPr>
    </w:p>
    <w:p w:rsidR="00D224D8" w:rsidRPr="009029B5" w:rsidRDefault="00D224D8" w:rsidP="00D224D8">
      <w:pPr>
        <w:spacing w:after="0"/>
        <w:jc w:val="both"/>
        <w:rPr>
          <w:rFonts w:ascii="Times New Roman" w:hAnsi="Times New Roman" w:cs="Times New Roman"/>
          <w:b/>
          <w:sz w:val="24"/>
          <w:szCs w:val="24"/>
        </w:rPr>
      </w:pPr>
      <w:proofErr w:type="spellStart"/>
      <w:r w:rsidRPr="009029B5">
        <w:rPr>
          <w:rFonts w:ascii="Times New Roman" w:eastAsiaTheme="minorHAnsi" w:hAnsi="Times New Roman" w:cs="Times New Roman"/>
          <w:b/>
          <w:color w:val="000000"/>
          <w:sz w:val="24"/>
          <w:szCs w:val="24"/>
        </w:rPr>
        <w:t>Здоровьесберегающее</w:t>
      </w:r>
      <w:proofErr w:type="spellEnd"/>
      <w:r w:rsidRPr="009029B5">
        <w:rPr>
          <w:rFonts w:ascii="Times New Roman" w:eastAsiaTheme="minorHAnsi" w:hAnsi="Times New Roman" w:cs="Times New Roman"/>
          <w:b/>
          <w:color w:val="000000"/>
          <w:sz w:val="24"/>
          <w:szCs w:val="24"/>
        </w:rPr>
        <w:t xml:space="preserve"> воспитание </w:t>
      </w:r>
    </w:p>
    <w:p w:rsidR="00D224D8" w:rsidRPr="009029B5" w:rsidRDefault="00D224D8" w:rsidP="00D224D8">
      <w:pPr>
        <w:spacing w:after="0"/>
        <w:ind w:firstLine="567"/>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Ценности: здоровье физическое, духовное и нравственное, здоровый образ жизни, </w:t>
      </w:r>
      <w:proofErr w:type="spellStart"/>
      <w:r w:rsidRPr="009029B5">
        <w:rPr>
          <w:rFonts w:ascii="Times New Roman" w:eastAsiaTheme="minorHAnsi" w:hAnsi="Times New Roman" w:cs="Times New Roman"/>
          <w:color w:val="000000"/>
          <w:sz w:val="24"/>
          <w:szCs w:val="24"/>
        </w:rPr>
        <w:t>здоровьесберегающие</w:t>
      </w:r>
      <w:proofErr w:type="spellEnd"/>
      <w:r w:rsidRPr="009029B5">
        <w:rPr>
          <w:rFonts w:ascii="Times New Roman" w:eastAsiaTheme="minorHAnsi" w:hAnsi="Times New Roman" w:cs="Times New Roman"/>
          <w:color w:val="000000"/>
          <w:sz w:val="24"/>
          <w:szCs w:val="24"/>
        </w:rPr>
        <w:t xml:space="preserve"> технологии, физическая культура и спорт</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 xml:space="preserve">Культура безопасности </w:t>
      </w:r>
    </w:p>
    <w:p w:rsidR="00D224D8" w:rsidRPr="009029B5" w:rsidRDefault="00D224D8" w:rsidP="00D224D8">
      <w:pPr>
        <w:spacing w:after="0"/>
        <w:ind w:firstLine="567"/>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Ценности: безопасность, безопасная среда школы, безопасность информационного пространства, безопасное поведение в природной и техногенной среде</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 xml:space="preserve">Экологическое воспитание </w:t>
      </w:r>
    </w:p>
    <w:p w:rsidR="00D224D8" w:rsidRPr="009029B5" w:rsidRDefault="00D224D8" w:rsidP="00D224D8">
      <w:pPr>
        <w:spacing w:after="0"/>
        <w:ind w:firstLine="567"/>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D224D8" w:rsidRPr="009029B5" w:rsidRDefault="00D224D8" w:rsidP="00D224D8">
      <w:pPr>
        <w:spacing w:after="0"/>
        <w:ind w:firstLine="567"/>
        <w:jc w:val="both"/>
        <w:rPr>
          <w:rFonts w:ascii="Times New Roman" w:eastAsiaTheme="minorHAnsi" w:hAnsi="Times New Roman" w:cs="Times New Roman"/>
          <w:color w:val="000000"/>
          <w:sz w:val="24"/>
          <w:szCs w:val="24"/>
        </w:rPr>
      </w:pPr>
    </w:p>
    <w:p w:rsidR="00D224D8" w:rsidRPr="009029B5" w:rsidRDefault="00D224D8" w:rsidP="00D224D8">
      <w:pPr>
        <w:spacing w:after="0"/>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Основное содержание воспитания</w:t>
      </w:r>
    </w:p>
    <w:p w:rsidR="00D224D8" w:rsidRPr="009029B5" w:rsidRDefault="00D224D8" w:rsidP="00D224D8">
      <w:pPr>
        <w:spacing w:after="0"/>
        <w:ind w:firstLine="567"/>
        <w:jc w:val="both"/>
        <w:rPr>
          <w:rFonts w:ascii="Times New Roman" w:hAnsi="Times New Roman" w:cs="Times New Roman"/>
          <w:b/>
          <w:bCs/>
          <w:sz w:val="24"/>
          <w:szCs w:val="24"/>
        </w:rPr>
      </w:pPr>
    </w:p>
    <w:p w:rsidR="00D224D8" w:rsidRPr="009029B5" w:rsidRDefault="00D224D8" w:rsidP="00D224D8">
      <w:pPr>
        <w:spacing w:after="0"/>
        <w:jc w:val="both"/>
        <w:rPr>
          <w:rFonts w:ascii="Times New Roman" w:hAnsi="Times New Roman" w:cs="Times New Roman"/>
          <w:sz w:val="24"/>
          <w:szCs w:val="24"/>
        </w:rPr>
      </w:pPr>
      <w:proofErr w:type="spellStart"/>
      <w:r w:rsidRPr="009029B5">
        <w:rPr>
          <w:rFonts w:ascii="Times New Roman" w:hAnsi="Times New Roman" w:cs="Times New Roman"/>
          <w:b/>
          <w:bCs/>
          <w:sz w:val="24"/>
          <w:szCs w:val="24"/>
        </w:rPr>
        <w:t>Здоровьесберегающее</w:t>
      </w:r>
      <w:proofErr w:type="spellEnd"/>
      <w:r w:rsidRPr="009029B5">
        <w:rPr>
          <w:rFonts w:ascii="Times New Roman" w:hAnsi="Times New Roman" w:cs="Times New Roman"/>
          <w:b/>
          <w:bCs/>
          <w:sz w:val="24"/>
          <w:szCs w:val="24"/>
        </w:rPr>
        <w:t xml:space="preserve"> воспитание</w:t>
      </w:r>
      <w:r w:rsidRPr="009029B5">
        <w:rPr>
          <w:rFonts w:ascii="Times New Roman" w:hAnsi="Times New Roman" w:cs="Times New Roman"/>
          <w:sz w:val="24"/>
          <w:szCs w:val="24"/>
        </w:rPr>
        <w:t>:</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формирование начальных представлений о культуре здорового образа жизни;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базовые навыки сохранения собственного здоровья, использования </w:t>
      </w:r>
      <w:proofErr w:type="spellStart"/>
      <w:r w:rsidRPr="009029B5">
        <w:rPr>
          <w:rFonts w:ascii="Times New Roman" w:eastAsiaTheme="minorHAnsi" w:hAnsi="Times New Roman" w:cs="Times New Roman"/>
          <w:color w:val="000000"/>
          <w:sz w:val="24"/>
          <w:szCs w:val="24"/>
        </w:rPr>
        <w:t>здоровьесберегающих</w:t>
      </w:r>
      <w:proofErr w:type="spellEnd"/>
      <w:r w:rsidRPr="009029B5">
        <w:rPr>
          <w:rFonts w:ascii="Times New Roman" w:eastAsiaTheme="minorHAnsi" w:hAnsi="Times New Roman" w:cs="Times New Roman"/>
          <w:color w:val="000000"/>
          <w:sz w:val="24"/>
          <w:szCs w:val="24"/>
        </w:rPr>
        <w:t xml:space="preserve"> технологий в процессе обучения и во внеурочное время;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элементарные знания по истории российского и мирового спорта, уважение к спортсменам; </w:t>
      </w:r>
    </w:p>
    <w:p w:rsidR="00D224D8" w:rsidRPr="009029B5" w:rsidRDefault="00D224D8" w:rsidP="00D224D8">
      <w:pPr>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отрицательное отношение к употреблению </w:t>
      </w:r>
      <w:proofErr w:type="spellStart"/>
      <w:r w:rsidRPr="009029B5">
        <w:rPr>
          <w:rFonts w:ascii="Times New Roman" w:eastAsiaTheme="minorHAnsi" w:hAnsi="Times New Roman" w:cs="Times New Roman"/>
          <w:color w:val="000000"/>
          <w:sz w:val="24"/>
          <w:szCs w:val="24"/>
        </w:rPr>
        <w:t>психоактивных</w:t>
      </w:r>
      <w:proofErr w:type="spellEnd"/>
      <w:r w:rsidRPr="009029B5">
        <w:rPr>
          <w:rFonts w:ascii="Times New Roman" w:eastAsiaTheme="minorHAnsi" w:hAnsi="Times New Roman" w:cs="Times New Roman"/>
          <w:color w:val="000000"/>
          <w:sz w:val="24"/>
          <w:szCs w:val="24"/>
        </w:rPr>
        <w:t xml:space="preserve"> веществ, к курению и алкоголю, избытку компьютерных игр и интернета;</w:t>
      </w:r>
    </w:p>
    <w:p w:rsidR="00D224D8" w:rsidRPr="009029B5" w:rsidRDefault="00D224D8" w:rsidP="00D224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029B5">
        <w:rPr>
          <w:rFonts w:ascii="Times New Roman" w:hAnsi="Times New Roman" w:cs="Times New Roman"/>
          <w:sz w:val="24"/>
          <w:szCs w:val="24"/>
        </w:rPr>
        <w:t xml:space="preserve">понимание опасности, негативных последствий употребления </w:t>
      </w:r>
      <w:proofErr w:type="spellStart"/>
      <w:r w:rsidRPr="009029B5">
        <w:rPr>
          <w:rFonts w:ascii="Times New Roman" w:hAnsi="Times New Roman" w:cs="Times New Roman"/>
          <w:sz w:val="24"/>
          <w:szCs w:val="24"/>
        </w:rPr>
        <w:t>психоактивных</w:t>
      </w:r>
      <w:proofErr w:type="spellEnd"/>
      <w:r w:rsidRPr="009029B5">
        <w:rPr>
          <w:rFonts w:ascii="Times New Roman" w:hAnsi="Times New Roman" w:cs="Times New Roman"/>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D224D8" w:rsidRPr="009029B5" w:rsidRDefault="00D224D8" w:rsidP="00D224D8">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D224D8" w:rsidRPr="009029B5" w:rsidRDefault="00D224D8" w:rsidP="00D224D8">
      <w:pPr>
        <w:suppressAutoHyphens w:val="0"/>
        <w:autoSpaceDE w:val="0"/>
        <w:autoSpaceDN w:val="0"/>
        <w:adjustRightInd w:val="0"/>
        <w:spacing w:after="0"/>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Культура безопасности:</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знание правил безопасного поведения в школе, быту, на отдыхе, городской среде, понимание необходимости их выполнения;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первоначальные представления об информационной безопасности;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представления о возможном негативном влиянии на морально-психологическое состояние </w:t>
      </w: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человека компьютерных игр, кинофильмов, телевизионных передач, рекламы; </w:t>
      </w:r>
    </w:p>
    <w:p w:rsidR="00D224D8" w:rsidRPr="009029B5" w:rsidRDefault="00D224D8" w:rsidP="00D224D8">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элементарные представления о </w:t>
      </w:r>
      <w:proofErr w:type="spellStart"/>
      <w:r w:rsidRPr="009029B5">
        <w:rPr>
          <w:rFonts w:ascii="Times New Roman" w:eastAsiaTheme="minorHAnsi" w:hAnsi="Times New Roman" w:cs="Times New Roman"/>
          <w:color w:val="000000"/>
          <w:sz w:val="24"/>
          <w:szCs w:val="24"/>
        </w:rPr>
        <w:t>девиантном</w:t>
      </w:r>
      <w:proofErr w:type="spellEnd"/>
      <w:r w:rsidRPr="009029B5">
        <w:rPr>
          <w:rFonts w:ascii="Times New Roman" w:eastAsiaTheme="minorHAnsi" w:hAnsi="Times New Roman" w:cs="Times New Roman"/>
          <w:color w:val="000000"/>
          <w:sz w:val="24"/>
          <w:szCs w:val="24"/>
        </w:rPr>
        <w:t xml:space="preserve"> и </w:t>
      </w:r>
      <w:proofErr w:type="spellStart"/>
      <w:r w:rsidRPr="009029B5">
        <w:rPr>
          <w:rFonts w:ascii="Times New Roman" w:eastAsiaTheme="minorHAnsi" w:hAnsi="Times New Roman" w:cs="Times New Roman"/>
          <w:color w:val="000000"/>
          <w:sz w:val="24"/>
          <w:szCs w:val="24"/>
        </w:rPr>
        <w:t>делинквентном</w:t>
      </w:r>
      <w:proofErr w:type="spellEnd"/>
      <w:r w:rsidRPr="009029B5">
        <w:rPr>
          <w:rFonts w:ascii="Times New Roman" w:eastAsiaTheme="minorHAnsi" w:hAnsi="Times New Roman" w:cs="Times New Roman"/>
          <w:color w:val="000000"/>
          <w:sz w:val="24"/>
          <w:szCs w:val="24"/>
        </w:rPr>
        <w:t xml:space="preserve"> поведении.</w:t>
      </w:r>
    </w:p>
    <w:p w:rsidR="00D224D8" w:rsidRPr="009029B5" w:rsidRDefault="00D224D8" w:rsidP="00D224D8">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D224D8" w:rsidRPr="009029B5" w:rsidRDefault="00D224D8" w:rsidP="00D224D8">
      <w:pPr>
        <w:suppressAutoHyphens w:val="0"/>
        <w:autoSpaceDE w:val="0"/>
        <w:autoSpaceDN w:val="0"/>
        <w:adjustRightInd w:val="0"/>
        <w:spacing w:after="0"/>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Экологическое воспитание: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развитие интереса к природе, природным явлениям и формам жизни, понимание активной роли человека в природе;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ценностное отношение к природе и всем формам жизни;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элементарный опыт природоохранительной деятельности;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бережное отношение к растениям и животным;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понимание взаимосвязи здоровья человека и экологической культуры;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D224D8" w:rsidRPr="009029B5" w:rsidRDefault="00D224D8" w:rsidP="005743EF">
      <w:pPr>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элементарные знания законодательства в области защиты окружающей среды.</w:t>
      </w:r>
    </w:p>
    <w:p w:rsidR="00D224D8" w:rsidRPr="009029B5" w:rsidRDefault="00D224D8" w:rsidP="00D224D8">
      <w:pPr>
        <w:spacing w:after="0"/>
        <w:rPr>
          <w:rFonts w:ascii="Times New Roman" w:eastAsiaTheme="minorHAnsi" w:hAnsi="Times New Roman" w:cs="Times New Roman"/>
          <w:b/>
          <w:color w:val="000000"/>
          <w:sz w:val="24"/>
          <w:szCs w:val="24"/>
        </w:rPr>
      </w:pPr>
      <w:r w:rsidRPr="009029B5">
        <w:rPr>
          <w:rFonts w:ascii="Times New Roman" w:eastAsiaTheme="minorHAnsi" w:hAnsi="Times New Roman" w:cs="Times New Roman"/>
          <w:b/>
          <w:color w:val="000000"/>
          <w:sz w:val="24"/>
          <w:szCs w:val="24"/>
        </w:rPr>
        <w:t>Виды деятельности и формы занятий</w:t>
      </w:r>
    </w:p>
    <w:p w:rsidR="00D224D8" w:rsidRPr="009029B5" w:rsidRDefault="00D224D8" w:rsidP="00D224D8">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9029B5">
        <w:rPr>
          <w:rFonts w:ascii="Times New Roman" w:eastAsiaTheme="minorHAnsi" w:hAnsi="Times New Roman" w:cs="Times New Roman"/>
          <w:b/>
          <w:bCs/>
          <w:color w:val="000000"/>
          <w:sz w:val="24"/>
          <w:szCs w:val="24"/>
        </w:rPr>
        <w:t>Здоровьесберегающее</w:t>
      </w:r>
      <w:proofErr w:type="spellEnd"/>
      <w:r w:rsidRPr="009029B5">
        <w:rPr>
          <w:rFonts w:ascii="Times New Roman" w:eastAsiaTheme="minorHAnsi" w:hAnsi="Times New Roman" w:cs="Times New Roman"/>
          <w:b/>
          <w:bCs/>
          <w:color w:val="000000"/>
          <w:sz w:val="24"/>
          <w:szCs w:val="24"/>
        </w:rPr>
        <w:t xml:space="preserve"> воспитание</w:t>
      </w:r>
      <w:r w:rsidRPr="009029B5">
        <w:rPr>
          <w:rFonts w:ascii="Times New Roman" w:eastAsiaTheme="minorHAnsi" w:hAnsi="Times New Roman" w:cs="Times New Roman"/>
          <w:color w:val="000000"/>
          <w:sz w:val="24"/>
          <w:szCs w:val="24"/>
        </w:rPr>
        <w:t xml:space="preserve">: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D224D8" w:rsidRPr="009029B5" w:rsidRDefault="00D224D8" w:rsidP="00D224D8">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учатся организовывать правильный режим занятий физической культурой, спортом, </w:t>
      </w: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туризмом, рацион здорового питания, режим дня, учебы и отдыха;</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получают элементарные представления о первой доврачебной помощи пострадавшим;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w:t>
      </w:r>
      <w:r w:rsidRPr="009029B5">
        <w:rPr>
          <w:rFonts w:ascii="Times New Roman" w:eastAsiaTheme="minorHAnsi" w:hAnsi="Times New Roman" w:cs="Times New Roman"/>
          <w:color w:val="000000"/>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9029B5">
        <w:rPr>
          <w:rFonts w:ascii="Times New Roman" w:eastAsiaTheme="minorHAnsi" w:hAnsi="Times New Roman" w:cs="Times New Roman"/>
          <w:color w:val="000000"/>
          <w:sz w:val="24"/>
          <w:szCs w:val="24"/>
        </w:rPr>
        <w:t>табакокурения</w:t>
      </w:r>
      <w:proofErr w:type="spellEnd"/>
      <w:r w:rsidRPr="009029B5">
        <w:rPr>
          <w:rFonts w:ascii="Times New Roman" w:eastAsiaTheme="minorHAnsi" w:hAnsi="Times New Roman" w:cs="Times New Roman"/>
          <w:color w:val="000000"/>
          <w:sz w:val="24"/>
          <w:szCs w:val="24"/>
        </w:rPr>
        <w:t xml:space="preserve"> (научиться говорить «нет») (в ходе </w:t>
      </w: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дискуссий, тренингов, ролевых игр, обсуждения видеосюжетов и др.); </w:t>
      </w:r>
    </w:p>
    <w:p w:rsidR="00D224D8" w:rsidRPr="009029B5" w:rsidRDefault="00D224D8" w:rsidP="00D224D8">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D224D8" w:rsidRPr="009029B5" w:rsidRDefault="00D224D8" w:rsidP="00D224D8">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D224D8" w:rsidRPr="009029B5" w:rsidRDefault="00D224D8" w:rsidP="00D224D8">
      <w:pPr>
        <w:spacing w:after="0"/>
        <w:jc w:val="both"/>
        <w:rPr>
          <w:rFonts w:ascii="Times New Roman" w:eastAsiaTheme="minorHAnsi" w:hAnsi="Times New Roman" w:cs="Times New Roman"/>
          <w:color w:val="000000"/>
          <w:sz w:val="24"/>
          <w:szCs w:val="24"/>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7655"/>
        <w:gridCol w:w="1986"/>
      </w:tblGrid>
      <w:tr w:rsidR="00D224D8" w:rsidRPr="009029B5" w:rsidTr="00DC0670">
        <w:tc>
          <w:tcPr>
            <w:tcW w:w="7655" w:type="dxa"/>
            <w:shd w:val="clear" w:color="auto" w:fill="FFFFFF" w:themeFill="background1"/>
          </w:tcPr>
          <w:p w:rsidR="00D224D8" w:rsidRPr="00D61F34" w:rsidRDefault="00D224D8" w:rsidP="00DC0670">
            <w:pPr>
              <w:jc w:val="center"/>
              <w:rPr>
                <w:rFonts w:ascii="Times New Roman" w:hAnsi="Times New Roman" w:cs="Times New Roman"/>
                <w:b/>
                <w:sz w:val="24"/>
                <w:szCs w:val="24"/>
              </w:rPr>
            </w:pPr>
            <w:r w:rsidRPr="00D61F34">
              <w:rPr>
                <w:rFonts w:ascii="Times New Roman" w:hAnsi="Times New Roman" w:cs="Times New Roman"/>
                <w:b/>
                <w:sz w:val="24"/>
                <w:szCs w:val="24"/>
              </w:rPr>
              <w:t>Ключевые дела школы</w:t>
            </w:r>
          </w:p>
        </w:tc>
        <w:tc>
          <w:tcPr>
            <w:tcW w:w="1986" w:type="dxa"/>
            <w:shd w:val="clear" w:color="auto" w:fill="FFFFFF" w:themeFill="background1"/>
          </w:tcPr>
          <w:p w:rsidR="00D224D8" w:rsidRPr="00D61F34" w:rsidRDefault="00D224D8" w:rsidP="00DC0670">
            <w:pPr>
              <w:rPr>
                <w:rFonts w:ascii="Times New Roman" w:hAnsi="Times New Roman" w:cs="Times New Roman"/>
                <w:b/>
                <w:sz w:val="24"/>
                <w:szCs w:val="24"/>
              </w:rPr>
            </w:pPr>
            <w:r w:rsidRPr="00D61F34">
              <w:rPr>
                <w:rFonts w:ascii="Times New Roman" w:hAnsi="Times New Roman" w:cs="Times New Roman"/>
                <w:b/>
                <w:sz w:val="24"/>
                <w:szCs w:val="24"/>
              </w:rPr>
              <w:t>Сроки</w:t>
            </w:r>
          </w:p>
        </w:tc>
      </w:tr>
      <w:tr w:rsidR="00D224D8" w:rsidRPr="009029B5" w:rsidTr="00DC0670">
        <w:tc>
          <w:tcPr>
            <w:tcW w:w="7655"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Месячник охраны здоровья, профилактики алкоголизма, курения, наркомании «Здоровое поколение»:</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Выпуск тематических классных газет «Здоровое поколение»</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Конкурс рисунков «Мы выбираем жизнь!»</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День отказа от курения (18 ноября)</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Выступление лекторской группы «ЗОЖ»</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Проведение тематических классных часов, бесед по пропаганде здорового образа жизни</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Игровая программа «Путешествие в страну </w:t>
            </w:r>
            <w:proofErr w:type="spellStart"/>
            <w:r w:rsidRPr="009029B5">
              <w:rPr>
                <w:rFonts w:ascii="Times New Roman" w:hAnsi="Times New Roman" w:cs="Times New Roman"/>
                <w:sz w:val="24"/>
                <w:szCs w:val="24"/>
              </w:rPr>
              <w:t>Здоровию</w:t>
            </w:r>
            <w:proofErr w:type="spellEnd"/>
            <w:r w:rsidRPr="009029B5">
              <w:rPr>
                <w:rFonts w:ascii="Times New Roman" w:hAnsi="Times New Roman" w:cs="Times New Roman"/>
                <w:sz w:val="24"/>
                <w:szCs w:val="24"/>
              </w:rPr>
              <w:t>»</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День Здоровья</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Спортивные соревнования</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Осеннее многоборье</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Осенний кросс</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День Здоровья</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октябрь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Беседа «Здоровый образ жизни – что это такое?»</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октябрь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Профилактические классные часы «Я выбираю жизнь»</w:t>
            </w:r>
          </w:p>
        </w:tc>
        <w:tc>
          <w:tcPr>
            <w:tcW w:w="1986"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Соревнования по </w:t>
            </w:r>
            <w:proofErr w:type="spellStart"/>
            <w:r w:rsidRPr="009029B5">
              <w:rPr>
                <w:rFonts w:ascii="Times New Roman" w:hAnsi="Times New Roman" w:cs="Times New Roman"/>
                <w:sz w:val="24"/>
                <w:szCs w:val="24"/>
              </w:rPr>
              <w:t>многоболу</w:t>
            </w:r>
            <w:proofErr w:type="spellEnd"/>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Малые олимпийские игры</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Лекция «Воспитание здоровых привычек»</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D224D8" w:rsidRPr="009029B5" w:rsidTr="00DC0670">
        <w:tc>
          <w:tcPr>
            <w:tcW w:w="7655" w:type="dxa"/>
          </w:tcPr>
          <w:p w:rsidR="00D224D8" w:rsidRPr="009029B5" w:rsidRDefault="005743EF" w:rsidP="00DC0670">
            <w:pPr>
              <w:spacing w:after="0"/>
              <w:rPr>
                <w:rFonts w:ascii="Times New Roman" w:hAnsi="Times New Roman" w:cs="Times New Roman"/>
                <w:sz w:val="24"/>
                <w:szCs w:val="24"/>
              </w:rPr>
            </w:pPr>
            <w:r w:rsidRPr="009029B5">
              <w:rPr>
                <w:rFonts w:ascii="Times New Roman" w:hAnsi="Times New Roman" w:cs="Times New Roman"/>
                <w:sz w:val="24"/>
                <w:szCs w:val="24"/>
              </w:rPr>
              <w:t>Классные часы,</w:t>
            </w:r>
            <w:r w:rsidR="00D224D8" w:rsidRPr="009029B5">
              <w:rPr>
                <w:rFonts w:ascii="Times New Roman" w:hAnsi="Times New Roman" w:cs="Times New Roman"/>
                <w:sz w:val="24"/>
                <w:szCs w:val="24"/>
              </w:rPr>
              <w:t xml:space="preserve"> посвященные здоровому образу жизни</w:t>
            </w:r>
          </w:p>
        </w:tc>
        <w:tc>
          <w:tcPr>
            <w:tcW w:w="1986"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Организация летнего отдыха, занятости детей и подростков</w:t>
            </w:r>
          </w:p>
        </w:tc>
        <w:tc>
          <w:tcPr>
            <w:tcW w:w="1986"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Июнь-август</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Организация и проведение тематического лектория для родителей по вопросам </w:t>
            </w:r>
            <w:proofErr w:type="spellStart"/>
            <w:r w:rsidRPr="009029B5">
              <w:rPr>
                <w:rFonts w:ascii="Times New Roman" w:hAnsi="Times New Roman" w:cs="Times New Roman"/>
                <w:sz w:val="24"/>
                <w:szCs w:val="24"/>
              </w:rPr>
              <w:t>здоровьесбережения</w:t>
            </w:r>
            <w:proofErr w:type="spellEnd"/>
            <w:r w:rsidRPr="009029B5">
              <w:rPr>
                <w:rFonts w:ascii="Times New Roman" w:hAnsi="Times New Roman" w:cs="Times New Roman"/>
                <w:sz w:val="24"/>
                <w:szCs w:val="24"/>
              </w:rPr>
              <w:t xml:space="preserve"> детей</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Выпуск информационных бюллетеней по профилактике заболеваний</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5743EF">
        <w:trPr>
          <w:trHeight w:val="25"/>
        </w:trPr>
        <w:tc>
          <w:tcPr>
            <w:tcW w:w="7655" w:type="dxa"/>
          </w:tcPr>
          <w:p w:rsidR="00D224D8" w:rsidRPr="009029B5" w:rsidRDefault="00D224D8" w:rsidP="005743EF">
            <w:pPr>
              <w:spacing w:after="0" w:line="240" w:lineRule="auto"/>
              <w:rPr>
                <w:rFonts w:ascii="Times New Roman" w:hAnsi="Times New Roman" w:cs="Times New Roman"/>
                <w:sz w:val="24"/>
                <w:szCs w:val="24"/>
              </w:rPr>
            </w:pPr>
            <w:r w:rsidRPr="009029B5">
              <w:rPr>
                <w:rFonts w:ascii="Times New Roman" w:hAnsi="Times New Roman" w:cs="Times New Roman"/>
                <w:sz w:val="24"/>
                <w:szCs w:val="24"/>
              </w:rPr>
              <w:t xml:space="preserve">Участие в </w:t>
            </w:r>
            <w:r w:rsidR="005743EF" w:rsidRPr="009029B5">
              <w:rPr>
                <w:rFonts w:ascii="Times New Roman" w:hAnsi="Times New Roman" w:cs="Times New Roman"/>
                <w:sz w:val="24"/>
                <w:szCs w:val="24"/>
              </w:rPr>
              <w:t>соревнованиях по</w:t>
            </w:r>
            <w:r w:rsidRPr="009029B5">
              <w:rPr>
                <w:rFonts w:ascii="Times New Roman" w:hAnsi="Times New Roman" w:cs="Times New Roman"/>
                <w:sz w:val="24"/>
                <w:szCs w:val="24"/>
              </w:rPr>
              <w:t xml:space="preserve"> шахматам </w:t>
            </w:r>
          </w:p>
        </w:tc>
        <w:tc>
          <w:tcPr>
            <w:tcW w:w="1986" w:type="dxa"/>
          </w:tcPr>
          <w:p w:rsidR="00D224D8" w:rsidRPr="009029B5" w:rsidRDefault="00D224D8" w:rsidP="005743EF">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Участие в </w:t>
            </w:r>
            <w:r w:rsidR="005743EF" w:rsidRPr="009029B5">
              <w:rPr>
                <w:rFonts w:ascii="Times New Roman" w:hAnsi="Times New Roman" w:cs="Times New Roman"/>
                <w:sz w:val="24"/>
                <w:szCs w:val="24"/>
              </w:rPr>
              <w:t>соревнованиях по</w:t>
            </w:r>
            <w:r w:rsidRPr="009029B5">
              <w:rPr>
                <w:rFonts w:ascii="Times New Roman" w:hAnsi="Times New Roman" w:cs="Times New Roman"/>
                <w:sz w:val="24"/>
                <w:szCs w:val="24"/>
              </w:rPr>
              <w:t xml:space="preserve"> настольному теннису </w:t>
            </w:r>
          </w:p>
        </w:tc>
        <w:tc>
          <w:tcPr>
            <w:tcW w:w="1986" w:type="dxa"/>
          </w:tcPr>
          <w:p w:rsidR="00D224D8" w:rsidRPr="009029B5" w:rsidRDefault="00D224D8" w:rsidP="005743EF">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Проведение   профилактических мероприятий «Внимание – дети!» </w:t>
            </w:r>
          </w:p>
        </w:tc>
        <w:tc>
          <w:tcPr>
            <w:tcW w:w="1986" w:type="dxa"/>
          </w:tcPr>
          <w:p w:rsidR="00D224D8" w:rsidRPr="009029B5" w:rsidRDefault="005743EF" w:rsidP="00DC0670">
            <w:pPr>
              <w:spacing w:after="0"/>
              <w:jc w:val="center"/>
              <w:rPr>
                <w:rFonts w:ascii="Times New Roman" w:hAnsi="Times New Roman" w:cs="Times New Roman"/>
                <w:sz w:val="24"/>
                <w:szCs w:val="24"/>
              </w:rPr>
            </w:pPr>
            <w:r>
              <w:rPr>
                <w:rFonts w:ascii="Times New Roman" w:hAnsi="Times New Roman" w:cs="Times New Roman"/>
                <w:sz w:val="24"/>
                <w:szCs w:val="24"/>
              </w:rPr>
              <w:t>15.08</w:t>
            </w:r>
            <w:r w:rsidR="00D224D8">
              <w:rPr>
                <w:rFonts w:ascii="Times New Roman" w:hAnsi="Times New Roman" w:cs="Times New Roman"/>
                <w:sz w:val="24"/>
                <w:szCs w:val="24"/>
              </w:rPr>
              <w:t xml:space="preserve"> - 11.09.</w:t>
            </w:r>
          </w:p>
          <w:p w:rsidR="00D224D8" w:rsidRPr="009029B5" w:rsidRDefault="005743EF" w:rsidP="00DC0670">
            <w:pPr>
              <w:spacing w:after="0"/>
              <w:jc w:val="center"/>
              <w:rPr>
                <w:rFonts w:ascii="Times New Roman" w:hAnsi="Times New Roman" w:cs="Times New Roman"/>
                <w:sz w:val="24"/>
                <w:szCs w:val="24"/>
              </w:rPr>
            </w:pPr>
            <w:r>
              <w:rPr>
                <w:rFonts w:ascii="Times New Roman" w:hAnsi="Times New Roman" w:cs="Times New Roman"/>
                <w:sz w:val="24"/>
                <w:szCs w:val="24"/>
              </w:rPr>
              <w:t>01.11- 10.11</w:t>
            </w:r>
          </w:p>
          <w:p w:rsidR="00D224D8" w:rsidRPr="009029B5" w:rsidRDefault="005743EF" w:rsidP="00DC0670">
            <w:pPr>
              <w:spacing w:after="0"/>
              <w:jc w:val="center"/>
              <w:rPr>
                <w:rFonts w:ascii="Times New Roman" w:hAnsi="Times New Roman" w:cs="Times New Roman"/>
                <w:sz w:val="24"/>
                <w:szCs w:val="24"/>
              </w:rPr>
            </w:pPr>
            <w:r>
              <w:rPr>
                <w:rFonts w:ascii="Times New Roman" w:hAnsi="Times New Roman" w:cs="Times New Roman"/>
                <w:sz w:val="24"/>
                <w:szCs w:val="24"/>
              </w:rPr>
              <w:t>26.12</w:t>
            </w:r>
            <w:r w:rsidR="00D224D8" w:rsidRPr="009029B5">
              <w:rPr>
                <w:rFonts w:ascii="Times New Roman" w:hAnsi="Times New Roman" w:cs="Times New Roman"/>
                <w:sz w:val="24"/>
                <w:szCs w:val="24"/>
              </w:rPr>
              <w:t xml:space="preserve"> - </w:t>
            </w:r>
            <w:r>
              <w:rPr>
                <w:rFonts w:ascii="Times New Roman" w:hAnsi="Times New Roman" w:cs="Times New Roman"/>
                <w:sz w:val="24"/>
                <w:szCs w:val="24"/>
              </w:rPr>
              <w:t>10.01</w:t>
            </w:r>
          </w:p>
        </w:tc>
      </w:tr>
    </w:tbl>
    <w:p w:rsidR="00D224D8" w:rsidRPr="009029B5" w:rsidRDefault="00D224D8" w:rsidP="00D224D8">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Культура безопасности: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получают элементарные представления об информационной безопасности, о </w:t>
      </w:r>
      <w:proofErr w:type="spellStart"/>
      <w:r w:rsidRPr="009029B5">
        <w:rPr>
          <w:rFonts w:ascii="Times New Roman" w:eastAsiaTheme="minorHAnsi" w:hAnsi="Times New Roman" w:cs="Times New Roman"/>
          <w:color w:val="000000"/>
          <w:sz w:val="24"/>
          <w:szCs w:val="24"/>
        </w:rPr>
        <w:t>девиантном</w:t>
      </w:r>
      <w:proofErr w:type="spellEnd"/>
      <w:r w:rsidRPr="009029B5">
        <w:rPr>
          <w:rFonts w:ascii="Times New Roman" w:eastAsiaTheme="minorHAnsi" w:hAnsi="Times New Roman" w:cs="Times New Roman"/>
          <w:color w:val="000000"/>
          <w:sz w:val="24"/>
          <w:szCs w:val="24"/>
        </w:rPr>
        <w:t xml:space="preserve"> и </w:t>
      </w:r>
      <w:proofErr w:type="spellStart"/>
      <w:r w:rsidRPr="009029B5">
        <w:rPr>
          <w:rFonts w:ascii="Times New Roman" w:eastAsiaTheme="minorHAnsi" w:hAnsi="Times New Roman" w:cs="Times New Roman"/>
          <w:color w:val="000000"/>
          <w:sz w:val="24"/>
          <w:szCs w:val="24"/>
        </w:rPr>
        <w:t>делинквентном</w:t>
      </w:r>
      <w:proofErr w:type="spellEnd"/>
      <w:r w:rsidRPr="009029B5">
        <w:rPr>
          <w:rFonts w:ascii="Times New Roman" w:eastAsiaTheme="minorHAnsi" w:hAnsi="Times New Roman" w:cs="Times New Roman"/>
          <w:color w:val="000000"/>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D224D8" w:rsidRPr="009029B5" w:rsidRDefault="00D224D8" w:rsidP="00D224D8">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224D8" w:rsidRPr="009029B5" w:rsidRDefault="00D224D8" w:rsidP="00D224D8">
      <w:pPr>
        <w:spacing w:after="0"/>
        <w:jc w:val="both"/>
        <w:rPr>
          <w:rFonts w:ascii="Times New Roman" w:eastAsiaTheme="minorHAnsi" w:hAnsi="Times New Roman" w:cs="Times New Roman"/>
          <w:color w:val="000000"/>
          <w:sz w:val="24"/>
          <w:szCs w:val="24"/>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7655"/>
        <w:gridCol w:w="1986"/>
      </w:tblGrid>
      <w:tr w:rsidR="00D224D8" w:rsidRPr="009029B5" w:rsidTr="00DC0670">
        <w:tc>
          <w:tcPr>
            <w:tcW w:w="7655" w:type="dxa"/>
            <w:shd w:val="clear" w:color="auto" w:fill="FFFFFF" w:themeFill="background1"/>
          </w:tcPr>
          <w:p w:rsidR="00D224D8" w:rsidRPr="009029B5" w:rsidRDefault="00D224D8" w:rsidP="00DC0670">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Ключевые дела школы</w:t>
            </w:r>
          </w:p>
        </w:tc>
        <w:tc>
          <w:tcPr>
            <w:tcW w:w="1986" w:type="dxa"/>
            <w:shd w:val="clear" w:color="auto" w:fill="FFFFFF" w:themeFill="background1"/>
          </w:tcPr>
          <w:p w:rsidR="00D224D8" w:rsidRPr="009029B5" w:rsidRDefault="00D224D8" w:rsidP="00DC0670">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t>Сроки</w:t>
            </w:r>
          </w:p>
        </w:tc>
      </w:tr>
      <w:tr w:rsidR="00D224D8" w:rsidRPr="009029B5" w:rsidTr="00DC0670">
        <w:tc>
          <w:tcPr>
            <w:tcW w:w="7655"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Месячник профилактики детского дорожно-транспортного травматизма «Безопасная дорога»:</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Тематические классные часы:</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«Дорога в школу»</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«Знай Правила движения как таблицу умножения»</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«Это должен знать каждый. Правила перехода улиц</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и дорог»</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«Мы – пассажиры»</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«Причины несчастных случаев и аварий на дорогах»</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«Правила движения пешеходов»</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«Правила езды на велосипедах»</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«Правила безопасного поведения»</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«Ответственность за нарушения правил дорожного </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движения»</w:t>
            </w:r>
          </w:p>
          <w:p w:rsidR="00D224D8" w:rsidRPr="009029B5" w:rsidRDefault="00D224D8" w:rsidP="00DC0670">
            <w:pPr>
              <w:spacing w:after="0"/>
              <w:rPr>
                <w:rFonts w:ascii="Times New Roman" w:hAnsi="Times New Roman" w:cs="Times New Roman"/>
                <w:sz w:val="24"/>
                <w:szCs w:val="24"/>
              </w:rPr>
            </w:pPr>
          </w:p>
          <w:p w:rsidR="00D224D8" w:rsidRPr="009029B5" w:rsidRDefault="00D224D8" w:rsidP="00DC0670">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Инструктажи по безопасности на дорогах </w:t>
            </w:r>
          </w:p>
          <w:p w:rsidR="00D224D8" w:rsidRPr="009029B5" w:rsidRDefault="00D224D8" w:rsidP="00DC0670">
            <w:pPr>
              <w:snapToGrid w:val="0"/>
              <w:spacing w:after="0"/>
              <w:rPr>
                <w:rFonts w:ascii="Times New Roman" w:hAnsi="Times New Roman" w:cs="Times New Roman"/>
                <w:b/>
                <w:color w:val="FF0000"/>
                <w:sz w:val="24"/>
                <w:szCs w:val="24"/>
              </w:rPr>
            </w:pPr>
            <w:r w:rsidRPr="009029B5">
              <w:rPr>
                <w:rFonts w:ascii="Times New Roman" w:hAnsi="Times New Roman" w:cs="Times New Roman"/>
                <w:sz w:val="24"/>
                <w:szCs w:val="24"/>
              </w:rPr>
              <w:t xml:space="preserve">- Конкурс рисунков «Мой друг светофор»  </w:t>
            </w:r>
          </w:p>
          <w:p w:rsidR="00D224D8" w:rsidRPr="009029B5" w:rsidRDefault="00D224D8" w:rsidP="00DC0670">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Посвящение первоклассников в пешеходы </w:t>
            </w:r>
          </w:p>
          <w:p w:rsidR="00D224D8" w:rsidRPr="009029B5" w:rsidRDefault="00D224D8" w:rsidP="00DC0670">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Театрализованное представление «Путешествие в страну дорожных знаков»  </w:t>
            </w:r>
          </w:p>
          <w:p w:rsidR="00D224D8" w:rsidRPr="009029B5" w:rsidRDefault="00D224D8" w:rsidP="00DC0670">
            <w:pPr>
              <w:snapToGrid w:val="0"/>
              <w:spacing w:after="0"/>
              <w:rPr>
                <w:rFonts w:ascii="Times New Roman" w:hAnsi="Times New Roman" w:cs="Times New Roman"/>
                <w:sz w:val="24"/>
                <w:szCs w:val="24"/>
              </w:rPr>
            </w:pPr>
            <w:r w:rsidRPr="009029B5">
              <w:rPr>
                <w:rFonts w:ascii="Times New Roman" w:hAnsi="Times New Roman" w:cs="Times New Roman"/>
                <w:sz w:val="24"/>
                <w:szCs w:val="24"/>
              </w:rPr>
              <w:t xml:space="preserve">- Олимпиада «Дорожная азбука» </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Акция волонтеров «Письмо водителю!» </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r>
      <w:tr w:rsidR="00D224D8" w:rsidRPr="009029B5" w:rsidTr="00DC0670">
        <w:tc>
          <w:tcPr>
            <w:tcW w:w="7655"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Месячник антитеррористической и противопожарной безопасности «Безопасность жизнедеятельности»:</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Беседы:</w:t>
            </w:r>
          </w:p>
          <w:p w:rsidR="00D224D8" w:rsidRPr="009029B5" w:rsidRDefault="00D224D8" w:rsidP="00DC0670">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«Правила нашей безопасности»</w:t>
            </w:r>
          </w:p>
          <w:p w:rsidR="00D224D8" w:rsidRPr="009029B5" w:rsidRDefault="00D224D8" w:rsidP="00DC0670">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«Терроризм – угроза обществу»</w:t>
            </w:r>
          </w:p>
          <w:p w:rsidR="00D224D8" w:rsidRPr="009029B5" w:rsidRDefault="00D224D8" w:rsidP="00DC0670">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«Телефонный терроризм и его опасность»</w:t>
            </w:r>
          </w:p>
          <w:p w:rsidR="00D224D8" w:rsidRPr="009029B5" w:rsidRDefault="00D224D8" w:rsidP="00DC0670">
            <w:pPr>
              <w:numPr>
                <w:ilvl w:val="0"/>
                <w:numId w:val="90"/>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«Уголовная ответственность за терроризм»</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«Международный терроризм – глобальная проблема человечества»</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Учебно-тренировочные занятия по отработке эвакуации в случае возникновения чрезвычайной ситуации</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Конкурс рисунков «Детство без страха»</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Встречи с работниками ОГПН, МЧС</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Тематические классные часы:</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Запомнить нужно твердо нам – пожар не возникает сам!</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Пожары – большая беда для человека.</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Детские шалости с огнем и их последствия.</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Причины пожаров.</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Меры пожарной безопасности.</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Огонь и человек.</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Пожары и взрывы.</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Первичные средства пожаротушения и их применение.</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Характеристика пожара как опасного фактора окружающей среды.</w:t>
            </w:r>
          </w:p>
          <w:p w:rsidR="00D224D8" w:rsidRPr="009029B5" w:rsidRDefault="00D224D8" w:rsidP="00DC0670">
            <w:pPr>
              <w:numPr>
                <w:ilvl w:val="0"/>
                <w:numId w:val="91"/>
              </w:numPr>
              <w:suppressAutoHyphens w:val="0"/>
              <w:spacing w:after="0"/>
              <w:rPr>
                <w:rFonts w:ascii="Times New Roman" w:hAnsi="Times New Roman" w:cs="Times New Roman"/>
                <w:sz w:val="24"/>
                <w:szCs w:val="24"/>
              </w:rPr>
            </w:pPr>
            <w:r w:rsidRPr="009029B5">
              <w:rPr>
                <w:rFonts w:ascii="Times New Roman" w:hAnsi="Times New Roman" w:cs="Times New Roman"/>
                <w:sz w:val="24"/>
                <w:szCs w:val="24"/>
              </w:rPr>
              <w:t>Поведение и действия, учащихся в случае возникновения пожара в школе.</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Как действовать при возникновении пожара дома.</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Экскурсии в пожарную часть</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октябрь</w:t>
            </w:r>
          </w:p>
        </w:tc>
      </w:tr>
      <w:tr w:rsidR="00D224D8" w:rsidRPr="009029B5" w:rsidTr="00DC0670">
        <w:tc>
          <w:tcPr>
            <w:tcW w:w="7655" w:type="dxa"/>
          </w:tcPr>
          <w:p w:rsidR="00D224D8" w:rsidRPr="009029B5" w:rsidRDefault="00D224D8" w:rsidP="00DC0670">
            <w:pPr>
              <w:spacing w:after="0"/>
              <w:jc w:val="both"/>
              <w:rPr>
                <w:rFonts w:ascii="Times New Roman" w:hAnsi="Times New Roman" w:cs="Times New Roman"/>
                <w:sz w:val="24"/>
                <w:szCs w:val="24"/>
              </w:rPr>
            </w:pPr>
            <w:r w:rsidRPr="009029B5">
              <w:rPr>
                <w:rFonts w:ascii="Times New Roman" w:hAnsi="Times New Roman" w:cs="Times New Roman"/>
                <w:sz w:val="24"/>
                <w:szCs w:val="24"/>
              </w:rPr>
              <w:t>Проведение инструктажей по действиям в случае возникновения чрезвычайных ситуаций.</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655" w:type="dxa"/>
          </w:tcPr>
          <w:p w:rsidR="00D224D8" w:rsidRPr="009029B5" w:rsidRDefault="00D224D8" w:rsidP="00DC0670">
            <w:pPr>
              <w:spacing w:after="0"/>
              <w:jc w:val="both"/>
              <w:rPr>
                <w:rFonts w:ascii="Times New Roman" w:hAnsi="Times New Roman" w:cs="Times New Roman"/>
                <w:sz w:val="24"/>
                <w:szCs w:val="24"/>
              </w:rPr>
            </w:pPr>
            <w:r w:rsidRPr="009029B5">
              <w:rPr>
                <w:rFonts w:ascii="Times New Roman" w:hAnsi="Times New Roman" w:cs="Times New Roman"/>
                <w:sz w:val="24"/>
                <w:szCs w:val="24"/>
              </w:rPr>
              <w:t>Проведение тренировок по отработке навыков эвакуации в случае возникновения чрезвычайных ситуаций</w:t>
            </w:r>
          </w:p>
        </w:tc>
        <w:tc>
          <w:tcPr>
            <w:tcW w:w="1986"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bl>
    <w:p w:rsidR="005743EF" w:rsidRDefault="005743EF" w:rsidP="00D224D8">
      <w:pPr>
        <w:suppressAutoHyphens w:val="0"/>
        <w:autoSpaceDE w:val="0"/>
        <w:autoSpaceDN w:val="0"/>
        <w:adjustRightInd w:val="0"/>
        <w:spacing w:after="0"/>
        <w:jc w:val="both"/>
        <w:rPr>
          <w:rFonts w:ascii="Times New Roman" w:eastAsiaTheme="minorHAnsi" w:hAnsi="Times New Roman" w:cs="Times New Roman"/>
          <w:b/>
          <w:bCs/>
          <w:color w:val="000000"/>
          <w:sz w:val="24"/>
          <w:szCs w:val="24"/>
        </w:rPr>
      </w:pP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Экологическое воспитание: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усваивают элементарные представления об </w:t>
      </w:r>
      <w:proofErr w:type="spellStart"/>
      <w:r w:rsidRPr="009029B5">
        <w:rPr>
          <w:rFonts w:ascii="Times New Roman" w:eastAsiaTheme="minorHAnsi" w:hAnsi="Times New Roman" w:cs="Times New Roman"/>
          <w:color w:val="000000"/>
          <w:sz w:val="24"/>
          <w:szCs w:val="24"/>
        </w:rPr>
        <w:t>экокультурных</w:t>
      </w:r>
      <w:proofErr w:type="spellEnd"/>
      <w:r w:rsidRPr="009029B5">
        <w:rPr>
          <w:rFonts w:ascii="Times New Roman" w:eastAsiaTheme="minorHAnsi" w:hAnsi="Times New Roman" w:cs="Times New Roman"/>
          <w:color w:val="000000"/>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D224D8" w:rsidRPr="009029B5" w:rsidRDefault="00D224D8" w:rsidP="00D224D8">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D224D8" w:rsidRPr="009029B5" w:rsidRDefault="00D224D8" w:rsidP="00D224D8">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Pr="009029B5">
        <w:rPr>
          <w:rFonts w:ascii="Times New Roman" w:eastAsiaTheme="minorHAnsi" w:hAnsi="Times New Roman" w:cs="Times New Roman"/>
          <w:color w:val="000000"/>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224D8" w:rsidRPr="009029B5" w:rsidRDefault="00D224D8" w:rsidP="00D224D8">
      <w:pPr>
        <w:spacing w:after="0"/>
        <w:jc w:val="both"/>
        <w:rPr>
          <w:rFonts w:ascii="Times New Roman" w:eastAsiaTheme="minorHAnsi" w:hAnsi="Times New Roman" w:cs="Times New Roman"/>
          <w:color w:val="000000"/>
          <w:sz w:val="24"/>
          <w:szCs w:val="24"/>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7088"/>
        <w:gridCol w:w="2553"/>
      </w:tblGrid>
      <w:tr w:rsidR="00D224D8" w:rsidRPr="009029B5" w:rsidTr="00DC0670">
        <w:tc>
          <w:tcPr>
            <w:tcW w:w="7088" w:type="dxa"/>
            <w:shd w:val="clear" w:color="auto" w:fill="FFFFFF" w:themeFill="background1"/>
          </w:tcPr>
          <w:p w:rsidR="00D224D8" w:rsidRPr="009029B5" w:rsidRDefault="00D224D8" w:rsidP="00DC0670">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Ключевые дела школы</w:t>
            </w:r>
          </w:p>
        </w:tc>
        <w:tc>
          <w:tcPr>
            <w:tcW w:w="2553" w:type="dxa"/>
            <w:shd w:val="clear" w:color="auto" w:fill="FFFFFF" w:themeFill="background1"/>
          </w:tcPr>
          <w:p w:rsidR="00D224D8" w:rsidRPr="009029B5" w:rsidRDefault="00D224D8" w:rsidP="00DC0670">
            <w:pPr>
              <w:suppressLineNumbers/>
              <w:snapToGrid w:val="0"/>
              <w:spacing w:after="0"/>
              <w:jc w:val="center"/>
              <w:rPr>
                <w:rFonts w:ascii="Times New Roman" w:hAnsi="Times New Roman" w:cs="Times New Roman"/>
                <w:b/>
                <w:sz w:val="24"/>
                <w:szCs w:val="24"/>
              </w:rPr>
            </w:pPr>
            <w:r w:rsidRPr="009029B5">
              <w:rPr>
                <w:rFonts w:ascii="Times New Roman" w:hAnsi="Times New Roman" w:cs="Times New Roman"/>
                <w:b/>
                <w:sz w:val="24"/>
                <w:szCs w:val="24"/>
              </w:rPr>
              <w:t>Сроки</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Тематические классные часы:</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«Заповеди леса», «Редкие растения и животные», «Кто в лесу живет, что в лесу растет?», «Прогулки в </w:t>
            </w:r>
            <w:proofErr w:type="spellStart"/>
            <w:r w:rsidRPr="009029B5">
              <w:rPr>
                <w:rFonts w:ascii="Times New Roman" w:hAnsi="Times New Roman" w:cs="Times New Roman"/>
                <w:sz w:val="24"/>
                <w:szCs w:val="24"/>
              </w:rPr>
              <w:t>Природоград</w:t>
            </w:r>
            <w:proofErr w:type="spellEnd"/>
            <w:r w:rsidRPr="009029B5">
              <w:rPr>
                <w:rFonts w:ascii="Times New Roman" w:hAnsi="Times New Roman" w:cs="Times New Roman"/>
                <w:sz w:val="24"/>
                <w:szCs w:val="24"/>
              </w:rPr>
              <w:t>», «Звери, птицы, лес и я – вместе дружная семья», «Прекрасны солнце, воздух и вода – прекрасна вся моя Земля»</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«Природа в произведениях искусства», «Человек есть существо природное и духовное», «Экологический кризис: шанс на спасение»</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исследовательских проектов, участие в конкурсах и конференциях</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Экологических праздников и мероприятий: - День Журавля</w:t>
            </w:r>
            <w:r w:rsidRPr="009029B5">
              <w:rPr>
                <w:rFonts w:ascii="Times New Roman" w:hAnsi="Times New Roman" w:cs="Times New Roman"/>
                <w:sz w:val="24"/>
                <w:szCs w:val="24"/>
              </w:rPr>
              <w:br/>
              <w:t>- День птиц</w:t>
            </w:r>
            <w:r w:rsidRPr="009029B5">
              <w:rPr>
                <w:rFonts w:ascii="Times New Roman" w:hAnsi="Times New Roman" w:cs="Times New Roman"/>
                <w:sz w:val="24"/>
                <w:szCs w:val="24"/>
              </w:rPr>
              <w:br/>
              <w:t>- Марш парков</w:t>
            </w:r>
            <w:r w:rsidRPr="009029B5">
              <w:rPr>
                <w:rFonts w:ascii="Times New Roman" w:hAnsi="Times New Roman" w:cs="Times New Roman"/>
                <w:sz w:val="24"/>
                <w:szCs w:val="24"/>
              </w:rPr>
              <w:br/>
              <w:t>- празднование экологических дат</w:t>
            </w:r>
            <w:r w:rsidRPr="009029B5">
              <w:rPr>
                <w:rFonts w:ascii="Times New Roman" w:hAnsi="Times New Roman" w:cs="Times New Roman"/>
                <w:sz w:val="24"/>
                <w:szCs w:val="24"/>
              </w:rPr>
              <w:br/>
              <w:t xml:space="preserve">- познавательные и тематические </w:t>
            </w:r>
            <w:proofErr w:type="spellStart"/>
            <w:proofErr w:type="gramStart"/>
            <w:r w:rsidRPr="009029B5">
              <w:rPr>
                <w:rFonts w:ascii="Times New Roman" w:hAnsi="Times New Roman" w:cs="Times New Roman"/>
                <w:sz w:val="24"/>
                <w:szCs w:val="24"/>
              </w:rPr>
              <w:t>экосборы</w:t>
            </w:r>
            <w:proofErr w:type="spellEnd"/>
            <w:r w:rsidRPr="009029B5">
              <w:rPr>
                <w:rFonts w:ascii="Times New Roman" w:hAnsi="Times New Roman" w:cs="Times New Roman"/>
                <w:sz w:val="24"/>
                <w:szCs w:val="24"/>
              </w:rPr>
              <w:t>;</w:t>
            </w:r>
            <w:r w:rsidRPr="009029B5">
              <w:rPr>
                <w:rFonts w:ascii="Times New Roman" w:hAnsi="Times New Roman" w:cs="Times New Roman"/>
                <w:sz w:val="24"/>
                <w:szCs w:val="24"/>
              </w:rPr>
              <w:br/>
              <w:t>-</w:t>
            </w:r>
            <w:proofErr w:type="gramEnd"/>
            <w:r w:rsidRPr="009029B5">
              <w:rPr>
                <w:rFonts w:ascii="Times New Roman" w:hAnsi="Times New Roman" w:cs="Times New Roman"/>
                <w:sz w:val="24"/>
                <w:szCs w:val="24"/>
              </w:rPr>
              <w:t xml:space="preserve"> конкурсные программы, КВНы, викторины</w:t>
            </w:r>
            <w:r w:rsidRPr="009029B5">
              <w:rPr>
                <w:rFonts w:ascii="Times New Roman" w:hAnsi="Times New Roman" w:cs="Times New Roman"/>
                <w:sz w:val="24"/>
                <w:szCs w:val="24"/>
              </w:rPr>
              <w:br/>
              <w:t>- встречи и беседы с интересными людьми</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Участие в экологических конкурсах, конференциях и олимпиадах разных уровней</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Комплекс мероприятий «Экология вокруг нас»: - реализация программы по благоустройству пришкольной территории; - озеленение школы и учебных кабинетов; - уход за памятником «Погибшим воинам»</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Деятельность кружков эколого-биологического направления:</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«Живая планета»</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w:t>
            </w:r>
            <w:proofErr w:type="spellStart"/>
            <w:r w:rsidRPr="009029B5">
              <w:rPr>
                <w:rFonts w:ascii="Times New Roman" w:hAnsi="Times New Roman" w:cs="Times New Roman"/>
                <w:sz w:val="24"/>
                <w:szCs w:val="24"/>
              </w:rPr>
              <w:t>Лесовичок</w:t>
            </w:r>
            <w:proofErr w:type="spellEnd"/>
            <w:r w:rsidRPr="009029B5">
              <w:rPr>
                <w:rFonts w:ascii="Times New Roman" w:hAnsi="Times New Roman" w:cs="Times New Roman"/>
                <w:sz w:val="24"/>
                <w:szCs w:val="24"/>
              </w:rPr>
              <w:t>»</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r w:rsidR="00D224D8" w:rsidRPr="009029B5" w:rsidTr="00DC0670">
        <w:tc>
          <w:tcPr>
            <w:tcW w:w="7088"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Экологическая направленность деятельности волонтерского отряда</w:t>
            </w:r>
          </w:p>
        </w:tc>
        <w:tc>
          <w:tcPr>
            <w:tcW w:w="255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r>
    </w:tbl>
    <w:p w:rsidR="00D224D8" w:rsidRPr="009029B5" w:rsidRDefault="00D224D8" w:rsidP="00D224D8">
      <w:pPr>
        <w:spacing w:after="0"/>
        <w:jc w:val="both"/>
        <w:rPr>
          <w:rFonts w:ascii="Times New Roman" w:hAnsi="Times New Roman" w:cs="Times New Roman"/>
          <w:sz w:val="24"/>
          <w:szCs w:val="24"/>
        </w:rPr>
      </w:pPr>
    </w:p>
    <w:p w:rsidR="00D224D8" w:rsidRPr="009029B5" w:rsidRDefault="00D224D8" w:rsidP="00D224D8">
      <w:pPr>
        <w:spacing w:after="0"/>
        <w:rPr>
          <w:rFonts w:ascii="Times New Roman" w:hAnsi="Times New Roman" w:cs="Times New Roman"/>
          <w:sz w:val="24"/>
          <w:szCs w:val="24"/>
        </w:rPr>
      </w:pPr>
      <w:r w:rsidRPr="009029B5">
        <w:rPr>
          <w:rFonts w:ascii="Times New Roman" w:hAnsi="Times New Roman" w:cs="Times New Roman"/>
          <w:b/>
          <w:sz w:val="24"/>
          <w:szCs w:val="24"/>
        </w:rPr>
        <w:t xml:space="preserve">Организация учебной и </w:t>
      </w:r>
      <w:proofErr w:type="spellStart"/>
      <w:r w:rsidRPr="009029B5">
        <w:rPr>
          <w:rFonts w:ascii="Times New Roman" w:hAnsi="Times New Roman" w:cs="Times New Roman"/>
          <w:b/>
          <w:sz w:val="24"/>
          <w:szCs w:val="24"/>
        </w:rPr>
        <w:t>внеучебной</w:t>
      </w:r>
      <w:proofErr w:type="spellEnd"/>
      <w:r w:rsidRPr="009029B5">
        <w:rPr>
          <w:rFonts w:ascii="Times New Roman" w:hAnsi="Times New Roman" w:cs="Times New Roman"/>
          <w:b/>
          <w:sz w:val="24"/>
          <w:szCs w:val="24"/>
        </w:rPr>
        <w:t xml:space="preserve"> деятельности</w:t>
      </w:r>
      <w:r w:rsidRPr="00BD1600">
        <w:rPr>
          <w:rFonts w:ascii="Times New Roman" w:hAnsi="Times New Roman" w:cs="Times New Roman"/>
          <w:b/>
          <w:sz w:val="24"/>
          <w:szCs w:val="24"/>
        </w:rPr>
        <w:t xml:space="preserve"> обучающихся</w:t>
      </w:r>
      <w:r w:rsidRPr="009029B5">
        <w:rPr>
          <w:rFonts w:ascii="Times New Roman" w:hAnsi="Times New Roman" w:cs="Times New Roman"/>
          <w:sz w:val="24"/>
          <w:szCs w:val="24"/>
        </w:rPr>
        <w:t xml:space="preserve"> МАОУ </w:t>
      </w:r>
      <w:r>
        <w:rPr>
          <w:rFonts w:ascii="Times New Roman" w:hAnsi="Times New Roman" w:cs="Times New Roman"/>
          <w:sz w:val="24"/>
          <w:szCs w:val="24"/>
        </w:rPr>
        <w:t>«</w:t>
      </w:r>
      <w:r w:rsidRPr="009029B5">
        <w:rPr>
          <w:rFonts w:ascii="Times New Roman" w:hAnsi="Times New Roman" w:cs="Times New Roman"/>
          <w:sz w:val="24"/>
          <w:szCs w:val="24"/>
        </w:rPr>
        <w:t>СОШ п. Демьянка</w:t>
      </w:r>
      <w:r>
        <w:rPr>
          <w:rFonts w:ascii="Times New Roman" w:hAnsi="Times New Roman" w:cs="Times New Roman"/>
          <w:sz w:val="24"/>
          <w:szCs w:val="24"/>
        </w:rPr>
        <w:t>»</w:t>
      </w:r>
      <w:r w:rsidRPr="009029B5">
        <w:rPr>
          <w:rFonts w:ascii="Times New Roman" w:hAnsi="Times New Roman" w:cs="Times New Roman"/>
          <w:sz w:val="24"/>
          <w:szCs w:val="24"/>
        </w:rPr>
        <w:t xml:space="preserve">, направленная на повышение эффективности учебного процесса и снижение чрезмерного функционального напряжения и утомления, на создание условий для снятия перегрузки, чередования труда и отдыха включает: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Pr="009029B5">
        <w:rPr>
          <w:rFonts w:ascii="Times New Roman" w:hAnsi="Times New Roman" w:cs="Times New Roman"/>
          <w:b/>
          <w:i/>
          <w:sz w:val="24"/>
          <w:szCs w:val="24"/>
        </w:rPr>
        <w:t xml:space="preserve">соблюдение гигиенических норм и требований к организации и объёму учебной и </w:t>
      </w:r>
      <w:proofErr w:type="spellStart"/>
      <w:r w:rsidRPr="009029B5">
        <w:rPr>
          <w:rFonts w:ascii="Times New Roman" w:hAnsi="Times New Roman" w:cs="Times New Roman"/>
          <w:b/>
          <w:i/>
          <w:sz w:val="24"/>
          <w:szCs w:val="24"/>
        </w:rPr>
        <w:t>внеучебной</w:t>
      </w:r>
      <w:proofErr w:type="spellEnd"/>
      <w:r w:rsidRPr="009029B5">
        <w:rPr>
          <w:rFonts w:ascii="Times New Roman" w:hAnsi="Times New Roman" w:cs="Times New Roman"/>
          <w:b/>
          <w:i/>
          <w:sz w:val="24"/>
          <w:szCs w:val="24"/>
        </w:rPr>
        <w:t xml:space="preserve"> нагрузки (выполнение домашних заданий, занятия в кружках и спортивных секциях) учащихся на всех этапах обучения</w:t>
      </w:r>
      <w:r w:rsidRPr="009029B5">
        <w:rPr>
          <w:rFonts w:ascii="Times New Roman" w:hAnsi="Times New Roman" w:cs="Times New Roman"/>
          <w:sz w:val="24"/>
          <w:szCs w:val="24"/>
        </w:rPr>
        <w:t xml:space="preserve"> </w:t>
      </w:r>
    </w:p>
    <w:p w:rsidR="00D224D8" w:rsidRPr="009029B5" w:rsidRDefault="00D224D8" w:rsidP="00D224D8">
      <w:pPr>
        <w:tabs>
          <w:tab w:val="num" w:pos="993"/>
          <w:tab w:val="left" w:pos="1080"/>
        </w:tabs>
        <w:autoSpaceDE w:val="0"/>
        <w:autoSpaceDN w:val="0"/>
        <w:adjustRightInd w:val="0"/>
        <w:spacing w:after="0"/>
        <w:ind w:firstLine="567"/>
        <w:jc w:val="both"/>
        <w:rPr>
          <w:rFonts w:ascii="Times New Roman" w:hAnsi="Times New Roman" w:cs="Times New Roman"/>
          <w:b/>
          <w:bCs/>
          <w:sz w:val="24"/>
          <w:szCs w:val="24"/>
        </w:rPr>
      </w:pPr>
      <w:r w:rsidRPr="009029B5">
        <w:rPr>
          <w:rFonts w:ascii="Times New Roman" w:hAnsi="Times New Roman" w:cs="Times New Roman"/>
          <w:b/>
          <w:bCs/>
          <w:sz w:val="24"/>
          <w:szCs w:val="24"/>
        </w:rPr>
        <w:t>Условия обучения</w:t>
      </w:r>
      <w:r w:rsidRPr="009029B5">
        <w:rPr>
          <w:rFonts w:ascii="Times New Roman" w:hAnsi="Times New Roman" w:cs="Times New Roman"/>
          <w:sz w:val="24"/>
          <w:szCs w:val="24"/>
        </w:rPr>
        <w:t xml:space="preserve"> первоклассников соответствуют</w:t>
      </w:r>
      <w:r>
        <w:rPr>
          <w:rFonts w:ascii="Times New Roman" w:hAnsi="Times New Roman" w:cs="Times New Roman"/>
          <w:sz w:val="24"/>
          <w:szCs w:val="24"/>
        </w:rPr>
        <w:t xml:space="preserve"> </w:t>
      </w:r>
      <w:r w:rsidRPr="009029B5">
        <w:rPr>
          <w:rFonts w:ascii="Times New Roman" w:hAnsi="Times New Roman" w:cs="Times New Roman"/>
          <w:sz w:val="24"/>
          <w:szCs w:val="24"/>
        </w:rPr>
        <w:t>требованиям, прописанным в документе МО РФ «Требования к условиям реализации основной образовательной программы начального общего образования. Гигиенические требования»</w:t>
      </w:r>
      <w:r w:rsidRPr="009029B5">
        <w:rPr>
          <w:rFonts w:ascii="Times New Roman" w:hAnsi="Times New Roman" w:cs="Times New Roman"/>
          <w:color w:val="666666"/>
          <w:sz w:val="24"/>
          <w:szCs w:val="24"/>
        </w:rPr>
        <w:t xml:space="preserve"> </w:t>
      </w:r>
    </w:p>
    <w:p w:rsidR="00D224D8" w:rsidRPr="009029B5" w:rsidRDefault="00D224D8" w:rsidP="00D224D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uppressAutoHyphens w:val="0"/>
        <w:spacing w:after="0"/>
        <w:ind w:firstLine="567"/>
        <w:jc w:val="both"/>
        <w:rPr>
          <w:rFonts w:ascii="Times New Roman" w:hAnsi="Times New Roman" w:cs="Times New Roman"/>
          <w:sz w:val="24"/>
          <w:szCs w:val="24"/>
          <w:lang w:eastAsia="ru-RU"/>
        </w:rPr>
      </w:pPr>
      <w:r w:rsidRPr="009029B5">
        <w:rPr>
          <w:rFonts w:ascii="Times New Roman" w:hAnsi="Times New Roman" w:cs="Times New Roman"/>
          <w:sz w:val="24"/>
          <w:szCs w:val="24"/>
          <w:lang w:eastAsia="ru-RU"/>
        </w:rPr>
        <w:t xml:space="preserve">      В МАОУ </w:t>
      </w:r>
      <w:r>
        <w:rPr>
          <w:rFonts w:ascii="Times New Roman" w:hAnsi="Times New Roman" w:cs="Times New Roman"/>
          <w:sz w:val="24"/>
          <w:szCs w:val="24"/>
          <w:lang w:eastAsia="ru-RU"/>
        </w:rPr>
        <w:t>«</w:t>
      </w:r>
      <w:r w:rsidRPr="009029B5">
        <w:rPr>
          <w:rFonts w:ascii="Times New Roman" w:hAnsi="Times New Roman" w:cs="Times New Roman"/>
          <w:sz w:val="24"/>
          <w:szCs w:val="24"/>
          <w:lang w:eastAsia="ru-RU"/>
        </w:rPr>
        <w:t>СОШ п. Демьянка</w:t>
      </w:r>
      <w:r>
        <w:rPr>
          <w:rFonts w:ascii="Times New Roman" w:hAnsi="Times New Roman" w:cs="Times New Roman"/>
          <w:sz w:val="24"/>
          <w:szCs w:val="24"/>
          <w:lang w:eastAsia="ru-RU"/>
        </w:rPr>
        <w:t>»</w:t>
      </w:r>
      <w:r w:rsidRPr="009029B5">
        <w:rPr>
          <w:rFonts w:ascii="Times New Roman" w:hAnsi="Times New Roman" w:cs="Times New Roman"/>
          <w:sz w:val="24"/>
          <w:szCs w:val="24"/>
          <w:lang w:eastAsia="ru-RU"/>
        </w:rPr>
        <w:t xml:space="preserve">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осуществляют с учетом заключения психолого-медико-педагогической консультации о готовности ребенка к обучению и отсутствия у него показаний к отсрочке начала систематического обучения по состоянию здоровья.</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    Нормативы образовательной нагрузки определяют исходя из продолжительности учебной недели (для учащихся 1 класса максимальная продолжительность учебной недели составляет 5 дней) в соответствии с таблицей.  Объем образовательной нагрузки равномерно распределяют в течение учебной недели.</w:t>
      </w:r>
    </w:p>
    <w:p w:rsidR="00D224D8" w:rsidRPr="009029B5" w:rsidRDefault="00D224D8" w:rsidP="00D224D8">
      <w:pPr>
        <w:spacing w:after="0"/>
        <w:ind w:firstLine="567"/>
        <w:jc w:val="both"/>
        <w:rPr>
          <w:rFonts w:ascii="Times New Roman" w:hAnsi="Times New Roman" w:cs="Times New Roman"/>
          <w:sz w:val="24"/>
          <w:szCs w:val="24"/>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38"/>
        <w:gridCol w:w="7447"/>
        <w:gridCol w:w="8"/>
      </w:tblGrid>
      <w:tr w:rsidR="00D224D8" w:rsidRPr="009029B5" w:rsidTr="00DC0670">
        <w:trPr>
          <w:gridAfter w:val="1"/>
          <w:wAfter w:w="8" w:type="dxa"/>
          <w:jc w:val="center"/>
        </w:trPr>
        <w:tc>
          <w:tcPr>
            <w:tcW w:w="2638" w:type="dxa"/>
            <w:vMerge w:val="restart"/>
            <w:shd w:val="clear" w:color="auto" w:fill="FFFFFF" w:themeFill="background1"/>
            <w:vAlign w:val="center"/>
          </w:tcPr>
          <w:p w:rsidR="00D224D8" w:rsidRPr="009029B5" w:rsidRDefault="00D224D8" w:rsidP="00DC0670">
            <w:pPr>
              <w:spacing w:after="0"/>
              <w:ind w:firstLine="567"/>
              <w:jc w:val="both"/>
              <w:rPr>
                <w:rFonts w:ascii="Times New Roman" w:hAnsi="Times New Roman" w:cs="Times New Roman"/>
                <w:b/>
                <w:bCs/>
                <w:i/>
                <w:iCs/>
                <w:sz w:val="24"/>
                <w:szCs w:val="24"/>
              </w:rPr>
            </w:pPr>
            <w:r w:rsidRPr="009029B5">
              <w:rPr>
                <w:rFonts w:ascii="Times New Roman" w:hAnsi="Times New Roman" w:cs="Times New Roman"/>
                <w:b/>
                <w:bCs/>
                <w:i/>
                <w:iCs/>
                <w:sz w:val="24"/>
                <w:szCs w:val="24"/>
              </w:rPr>
              <w:t>Классы</w:t>
            </w:r>
          </w:p>
        </w:tc>
        <w:tc>
          <w:tcPr>
            <w:tcW w:w="7447" w:type="dxa"/>
            <w:shd w:val="clear" w:color="auto" w:fill="FFFFFF" w:themeFill="background1"/>
            <w:vAlign w:val="center"/>
          </w:tcPr>
          <w:p w:rsidR="00D224D8" w:rsidRPr="009029B5" w:rsidRDefault="00D224D8" w:rsidP="00DC0670">
            <w:pPr>
              <w:spacing w:after="0"/>
              <w:rPr>
                <w:rFonts w:ascii="Times New Roman" w:hAnsi="Times New Roman" w:cs="Times New Roman"/>
                <w:b/>
                <w:bCs/>
                <w:i/>
                <w:iCs/>
                <w:sz w:val="24"/>
                <w:szCs w:val="24"/>
              </w:rPr>
            </w:pPr>
            <w:r w:rsidRPr="009029B5">
              <w:rPr>
                <w:rFonts w:ascii="Times New Roman" w:hAnsi="Times New Roman" w:cs="Times New Roman"/>
                <w:b/>
                <w:bCs/>
                <w:i/>
                <w:iCs/>
                <w:sz w:val="24"/>
                <w:szCs w:val="24"/>
              </w:rPr>
              <w:t>Максимально д</w:t>
            </w:r>
            <w:r>
              <w:rPr>
                <w:rFonts w:ascii="Times New Roman" w:hAnsi="Times New Roman" w:cs="Times New Roman"/>
                <w:b/>
                <w:bCs/>
                <w:i/>
                <w:iCs/>
                <w:sz w:val="24"/>
                <w:szCs w:val="24"/>
              </w:rPr>
              <w:t xml:space="preserve">опустимая недельная нагрузка </w:t>
            </w:r>
            <w:r w:rsidRPr="009029B5">
              <w:rPr>
                <w:rFonts w:ascii="Times New Roman" w:hAnsi="Times New Roman" w:cs="Times New Roman"/>
                <w:b/>
                <w:bCs/>
                <w:i/>
                <w:iCs/>
                <w:sz w:val="24"/>
                <w:szCs w:val="24"/>
              </w:rPr>
              <w:t>в часах</w:t>
            </w:r>
          </w:p>
        </w:tc>
      </w:tr>
      <w:tr w:rsidR="00D224D8" w:rsidRPr="009029B5" w:rsidTr="00DC0670">
        <w:trPr>
          <w:trHeight w:val="200"/>
          <w:jc w:val="center"/>
        </w:trPr>
        <w:tc>
          <w:tcPr>
            <w:tcW w:w="2638" w:type="dxa"/>
            <w:vMerge/>
            <w:shd w:val="clear" w:color="auto" w:fill="FFFFFF" w:themeFill="background1"/>
            <w:vAlign w:val="center"/>
          </w:tcPr>
          <w:p w:rsidR="00D224D8" w:rsidRPr="009029B5" w:rsidRDefault="00D224D8" w:rsidP="00DC0670">
            <w:pPr>
              <w:spacing w:after="0"/>
              <w:ind w:firstLine="567"/>
              <w:jc w:val="both"/>
              <w:rPr>
                <w:rFonts w:ascii="Times New Roman" w:hAnsi="Times New Roman" w:cs="Times New Roman"/>
                <w:b/>
                <w:bCs/>
                <w:i/>
                <w:iCs/>
                <w:sz w:val="24"/>
                <w:szCs w:val="24"/>
              </w:rPr>
            </w:pPr>
          </w:p>
        </w:tc>
        <w:tc>
          <w:tcPr>
            <w:tcW w:w="7455" w:type="dxa"/>
            <w:gridSpan w:val="2"/>
            <w:shd w:val="clear" w:color="auto" w:fill="FFFFFF" w:themeFill="background1"/>
            <w:vAlign w:val="center"/>
          </w:tcPr>
          <w:p w:rsidR="00D224D8" w:rsidRPr="009029B5" w:rsidRDefault="00D224D8" w:rsidP="00DC0670">
            <w:pPr>
              <w:spacing w:after="0"/>
              <w:ind w:firstLine="567"/>
              <w:jc w:val="center"/>
              <w:rPr>
                <w:rFonts w:ascii="Times New Roman" w:hAnsi="Times New Roman" w:cs="Times New Roman"/>
                <w:b/>
                <w:bCs/>
                <w:i/>
                <w:iCs/>
                <w:sz w:val="24"/>
                <w:szCs w:val="24"/>
              </w:rPr>
            </w:pPr>
            <w:r w:rsidRPr="009029B5">
              <w:rPr>
                <w:rFonts w:ascii="Times New Roman" w:hAnsi="Times New Roman" w:cs="Times New Roman"/>
                <w:b/>
                <w:bCs/>
                <w:i/>
                <w:iCs/>
                <w:sz w:val="24"/>
                <w:szCs w:val="24"/>
              </w:rPr>
              <w:t>При 5-дневной неделе</w:t>
            </w:r>
          </w:p>
        </w:tc>
      </w:tr>
      <w:tr w:rsidR="00D224D8" w:rsidRPr="009029B5" w:rsidTr="00DC0670">
        <w:trPr>
          <w:trHeight w:val="70"/>
          <w:jc w:val="center"/>
        </w:trPr>
        <w:tc>
          <w:tcPr>
            <w:tcW w:w="2638" w:type="dxa"/>
            <w:shd w:val="clear" w:color="auto" w:fill="FFFFFF" w:themeFill="background1"/>
            <w:vAlign w:val="center"/>
          </w:tcPr>
          <w:p w:rsidR="00D224D8" w:rsidRPr="009029B5" w:rsidRDefault="00D224D8" w:rsidP="00DC0670">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1</w:t>
            </w:r>
          </w:p>
        </w:tc>
        <w:tc>
          <w:tcPr>
            <w:tcW w:w="7455" w:type="dxa"/>
            <w:gridSpan w:val="2"/>
            <w:shd w:val="clear" w:color="auto" w:fill="FFFFFF" w:themeFill="background1"/>
            <w:vAlign w:val="center"/>
          </w:tcPr>
          <w:p w:rsidR="00D224D8" w:rsidRPr="009029B5" w:rsidRDefault="00616BC1" w:rsidP="00DC0670">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p>
        </w:tc>
      </w:tr>
      <w:tr w:rsidR="00D224D8" w:rsidRPr="009029B5" w:rsidTr="00DC0670">
        <w:trPr>
          <w:trHeight w:val="70"/>
          <w:jc w:val="center"/>
        </w:trPr>
        <w:tc>
          <w:tcPr>
            <w:tcW w:w="2638" w:type="dxa"/>
            <w:vAlign w:val="center"/>
          </w:tcPr>
          <w:p w:rsidR="00D224D8" w:rsidRPr="009029B5" w:rsidRDefault="00D224D8" w:rsidP="00DC0670">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w:t>
            </w:r>
          </w:p>
        </w:tc>
        <w:tc>
          <w:tcPr>
            <w:tcW w:w="7455" w:type="dxa"/>
            <w:gridSpan w:val="2"/>
            <w:vAlign w:val="center"/>
          </w:tcPr>
          <w:p w:rsidR="00D224D8" w:rsidRPr="009029B5" w:rsidRDefault="00D224D8" w:rsidP="00DC0670">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23</w:t>
            </w:r>
          </w:p>
        </w:tc>
      </w:tr>
      <w:tr w:rsidR="00D224D8" w:rsidRPr="009029B5" w:rsidTr="00DC0670">
        <w:trPr>
          <w:trHeight w:val="70"/>
          <w:jc w:val="center"/>
        </w:trPr>
        <w:tc>
          <w:tcPr>
            <w:tcW w:w="2638" w:type="dxa"/>
            <w:vAlign w:val="center"/>
          </w:tcPr>
          <w:p w:rsidR="00D224D8" w:rsidRPr="009029B5" w:rsidRDefault="00D224D8" w:rsidP="00DC0670">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3-4</w:t>
            </w:r>
          </w:p>
        </w:tc>
        <w:tc>
          <w:tcPr>
            <w:tcW w:w="7455" w:type="dxa"/>
            <w:gridSpan w:val="2"/>
            <w:vAlign w:val="center"/>
          </w:tcPr>
          <w:p w:rsidR="00D224D8" w:rsidRPr="009029B5" w:rsidRDefault="00D224D8" w:rsidP="00DC0670">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24</w:t>
            </w:r>
          </w:p>
        </w:tc>
      </w:tr>
    </w:tbl>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Обучение в начальных классах организованно в первую смену. Начало учебных занятий в 08.30.</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b/>
          <w:sz w:val="24"/>
          <w:szCs w:val="24"/>
        </w:rPr>
        <w:t>При</w:t>
      </w:r>
      <w:r w:rsidRPr="009029B5">
        <w:rPr>
          <w:rFonts w:ascii="Times New Roman" w:hAnsi="Times New Roman" w:cs="Times New Roman"/>
          <w:sz w:val="24"/>
          <w:szCs w:val="24"/>
        </w:rPr>
        <w:t xml:space="preserve"> </w:t>
      </w:r>
      <w:r w:rsidRPr="009029B5">
        <w:rPr>
          <w:rFonts w:ascii="Times New Roman" w:hAnsi="Times New Roman" w:cs="Times New Roman"/>
          <w:b/>
          <w:sz w:val="24"/>
          <w:szCs w:val="24"/>
        </w:rPr>
        <w:t>составлении расписания уроков</w:t>
      </w:r>
      <w:r w:rsidRPr="009029B5">
        <w:rPr>
          <w:rFonts w:ascii="Times New Roman" w:hAnsi="Times New Roman" w:cs="Times New Roman"/>
          <w:sz w:val="24"/>
          <w:szCs w:val="24"/>
        </w:rPr>
        <w:t xml:space="preserve"> учитывается, что занятия по математике, русскому языку, родному языку необходимо проводить на первом-втором уроках. Контрольные работы целесообразно проводить во вторник – четверг на вторых-третьих уроках, но не более одной в день. Основные предметы (математика, русский язык, родной язык, иностранный язык) следует чередовать с уроками изобразительного искусства, труда, физкультуры, и т. п.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второго урока) – 20 минут. На большой перемене организован завтрак. После второго урока – динамическая пауза (обязательная для учащихся первых классов), представляющая собой подвижные игры и спортивные развлечения на свежем воздухе (в случае плохой погоды в помещении) длительностью не менее 40 минут.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Структура урока дробная – включает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Общая продолжительность письма на уроке для учащихся в возрасте</w:t>
      </w:r>
      <w:r w:rsidRPr="009029B5">
        <w:rPr>
          <w:rFonts w:ascii="Times New Roman" w:hAnsi="Times New Roman" w:cs="Times New Roman"/>
          <w:sz w:val="24"/>
          <w:szCs w:val="24"/>
        </w:rPr>
        <w:br/>
        <w:t xml:space="preserve"> 7–8 лет – не более 10 минут.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Продолжительность непрерывной работы с бумагой, картоном, тканью в 1 классе составляет не более 4–5 минут; во 2–3 классах – не более 5–7 минут; в 4 классе – не более 10 минут. Продолжительность непрерывной работы с деревом, проволокой в начальных классах не превышает 4–5 минут.</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Занятия шитьем, вышиванием, вязанием в начальных классах не проводятся.</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Не допускается работа детей с утилем, стеклом, легко воспламеняемыми материалами, горючими газами и жидкостями, за исключением горючих жидкостей, находящихся в отдельных герметически закрытых емкостях максимальной вместимостью 15 см</w:t>
      </w:r>
      <w:proofErr w:type="gramStart"/>
      <w:r w:rsidRPr="009029B5">
        <w:rPr>
          <w:rFonts w:ascii="Times New Roman" w:hAnsi="Times New Roman" w:cs="Times New Roman"/>
          <w:sz w:val="24"/>
          <w:szCs w:val="24"/>
          <w:vertAlign w:val="superscript"/>
        </w:rPr>
        <w:t xml:space="preserve">3 </w:t>
      </w:r>
      <w:r w:rsidRPr="009029B5">
        <w:rPr>
          <w:rFonts w:ascii="Times New Roman" w:hAnsi="Times New Roman" w:cs="Times New Roman"/>
          <w:sz w:val="24"/>
          <w:szCs w:val="24"/>
        </w:rPr>
        <w:t>.</w:t>
      </w:r>
      <w:proofErr w:type="gramEnd"/>
      <w:r w:rsidRPr="009029B5">
        <w:rPr>
          <w:rFonts w:ascii="Times New Roman" w:hAnsi="Times New Roman" w:cs="Times New Roman"/>
          <w:sz w:val="24"/>
          <w:szCs w:val="24"/>
          <w:vertAlign w:val="superscript"/>
        </w:rPr>
        <w:t xml:space="preserve">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Безопасность предметов для детского творчества должна быть подтверждена санитарно-эпидемиологическим заключением.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Продолжительность учебного года для учащихся 1 класса составляет 33 недели, для учащихся 2 – 4 классов – не более 35 недель. Продолжительность каникул в течение учебного года составляет не менее 30 календарных дней (для первоклассников – 37 дней). График организации каникул предусматривает равномерное чередование периодов учебы и каникул.</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b/>
          <w:sz w:val="24"/>
          <w:szCs w:val="24"/>
        </w:rPr>
        <w:t>Выполнение домашних заданий</w:t>
      </w:r>
      <w:r w:rsidRPr="009029B5">
        <w:rPr>
          <w:rFonts w:ascii="Times New Roman" w:hAnsi="Times New Roman" w:cs="Times New Roman"/>
          <w:sz w:val="24"/>
          <w:szCs w:val="24"/>
        </w:rPr>
        <w:t xml:space="preserve">. Оптимальное время для начала подготовки домашних заданий для учащихся, занимающихся в первую смену, – 16 часов, для обучающихся во вторую смену – 9 часов. Обучение в 1 классе проводят без домашних заданий. Объем домашних заданий учитывает индивидуальные возможности учащихся. Затраты времени на самоподготовку для учащихся 2–4 классов не превышают 1,5 часа. Для организации полноценного отдыха детей не следует задавать уроки на выходные дни и каникулы. </w:t>
      </w:r>
    </w:p>
    <w:p w:rsidR="00D224D8" w:rsidRPr="009029B5" w:rsidRDefault="00D224D8" w:rsidP="00D224D8">
      <w:pPr>
        <w:spacing w:after="0"/>
        <w:ind w:firstLine="567"/>
        <w:jc w:val="both"/>
        <w:rPr>
          <w:rFonts w:ascii="Times New Roman" w:hAnsi="Times New Roman" w:cs="Times New Roman"/>
          <w:spacing w:val="-4"/>
          <w:sz w:val="24"/>
          <w:szCs w:val="24"/>
        </w:rPr>
      </w:pPr>
      <w:r w:rsidRPr="009029B5">
        <w:rPr>
          <w:rFonts w:ascii="Times New Roman" w:hAnsi="Times New Roman" w:cs="Times New Roman"/>
          <w:spacing w:val="-4"/>
          <w:sz w:val="24"/>
          <w:szCs w:val="24"/>
        </w:rPr>
        <w:t xml:space="preserve">При организации занятий по разделу «Внеурочная деятельность» учитываются возрастные особенности учащихся и обеспечивается баланс между двигательно-активными и статическими занятиями (50%/50%). Форма их проведения отличается от урочной системы обучения. Они реализуются в виде экскурсий, кружков, секций, олимпиад, соревнований.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Для первоклассников дополнительные занятия (особенно в первом полугодии) проводят в форме экскурсий, прогулок. Оптимальным является посещение не более 2 кружков (секций), один из которых должен быть двигательно-активным. Продолжительность одного занятия не превышает 1,5 часа с перерывом не менее 10 минут для отдыха детей и проветривания помещений через 30 – 45 минут занятий.</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Гигиеническую гимнастику с</w:t>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целью мобилизации систем организма и создания положительной созидательной установки на учебную деятельность, повышения общего тонуса организма учащихся проводят перед уроками в течение 5–7 минут с музыкальным сопровождением в хорошо проветренном классе.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Физкультурные минутки на уроках не превышают 2–3 минут.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Подвижные игры на переменах   несложные, заранее разученные и умеренно эмоциональные с учетом возраста, физического развития и степени физической подготовленности учащихся.</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В организации внеурочной деятельности учащихся физкультурно- оздоровительная работа носит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 д.</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 xml:space="preserve">Домашние задания по физической культуре следует выполнять в процессе самоподготовки в качестве активного отдыха. </w:t>
      </w:r>
    </w:p>
    <w:p w:rsidR="00D224D8" w:rsidRPr="009029B5" w:rsidRDefault="00D224D8" w:rsidP="00D224D8">
      <w:pPr>
        <w:spacing w:after="0"/>
        <w:ind w:firstLine="567"/>
        <w:jc w:val="both"/>
        <w:rPr>
          <w:rFonts w:ascii="Times New Roman" w:hAnsi="Times New Roman" w:cs="Times New Roman"/>
          <w:sz w:val="24"/>
          <w:szCs w:val="24"/>
        </w:rPr>
      </w:pPr>
      <w:r w:rsidRPr="009029B5">
        <w:rPr>
          <w:rFonts w:ascii="Times New Roman" w:hAnsi="Times New Roman" w:cs="Times New Roman"/>
          <w:sz w:val="24"/>
          <w:szCs w:val="24"/>
        </w:rPr>
        <w:t>На занятиях физической культурой исключаются физические упражнения, потенциально опасные для здоровья:</w:t>
      </w:r>
      <w:r w:rsidRPr="009029B5">
        <w:rPr>
          <w:rFonts w:ascii="Times New Roman" w:hAnsi="Times New Roman" w:cs="Times New Roman"/>
          <w:b/>
          <w:bCs/>
          <w:sz w:val="24"/>
          <w:szCs w:val="24"/>
        </w:rPr>
        <w:t xml:space="preserve"> </w:t>
      </w:r>
      <w:r w:rsidRPr="009029B5">
        <w:rPr>
          <w:rFonts w:ascii="Times New Roman" w:hAnsi="Times New Roman" w:cs="Times New Roman"/>
          <w:sz w:val="24"/>
          <w:szCs w:val="24"/>
        </w:rPr>
        <w:t xml:space="preserve">давление на голову по вертикальной оси позвоночника; значительные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
    <w:p w:rsidR="00D224D8" w:rsidRPr="009029B5" w:rsidRDefault="00D224D8" w:rsidP="00D224D8">
      <w:pPr>
        <w:spacing w:after="0"/>
        <w:rPr>
          <w:rFonts w:ascii="Times New Roman" w:hAnsi="Times New Roman" w:cs="Times New Roman"/>
          <w:b/>
          <w:sz w:val="24"/>
          <w:szCs w:val="24"/>
        </w:rPr>
      </w:pPr>
      <w:r w:rsidRPr="009029B5">
        <w:rPr>
          <w:rFonts w:ascii="Times New Roman" w:hAnsi="Times New Roman" w:cs="Times New Roman"/>
          <w:b/>
          <w:sz w:val="24"/>
          <w:szCs w:val="24"/>
        </w:rPr>
        <w:t>Ожидаемые результаты</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9029B5">
        <w:rPr>
          <w:rFonts w:ascii="Times New Roman" w:eastAsiaTheme="minorHAnsi" w:hAnsi="Times New Roman" w:cs="Times New Roman"/>
          <w:b/>
          <w:bCs/>
          <w:color w:val="000000"/>
          <w:sz w:val="24"/>
          <w:szCs w:val="24"/>
        </w:rPr>
        <w:t>Здоровьесберегающее</w:t>
      </w:r>
      <w:proofErr w:type="spellEnd"/>
      <w:r w:rsidRPr="009029B5">
        <w:rPr>
          <w:rFonts w:ascii="Times New Roman" w:eastAsiaTheme="minorHAnsi" w:hAnsi="Times New Roman" w:cs="Times New Roman"/>
          <w:b/>
          <w:bCs/>
          <w:color w:val="000000"/>
          <w:sz w:val="24"/>
          <w:szCs w:val="24"/>
        </w:rPr>
        <w:t xml:space="preserve"> воспитание</w:t>
      </w:r>
      <w:r w:rsidRPr="009029B5">
        <w:rPr>
          <w:rFonts w:ascii="Times New Roman" w:eastAsiaTheme="minorHAnsi" w:hAnsi="Times New Roman" w:cs="Times New Roman"/>
          <w:color w:val="000000"/>
          <w:sz w:val="24"/>
          <w:szCs w:val="24"/>
        </w:rPr>
        <w:t xml:space="preserve">: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элементарный опыт пропаганды здорового образа жизни;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элементарный опыт организации здорового образа жизни;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представление о возможном негативном влиянии компьютерных игр, телевидения, рекламы на здоровье человека;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представление о негативном влиянии </w:t>
      </w:r>
      <w:proofErr w:type="spellStart"/>
      <w:r w:rsidRPr="009029B5">
        <w:rPr>
          <w:rFonts w:ascii="Times New Roman" w:eastAsiaTheme="minorHAnsi" w:hAnsi="Times New Roman" w:cs="Times New Roman"/>
          <w:color w:val="000000"/>
          <w:sz w:val="24"/>
          <w:szCs w:val="24"/>
        </w:rPr>
        <w:t>психоактивных</w:t>
      </w:r>
      <w:proofErr w:type="spellEnd"/>
      <w:r w:rsidRPr="009029B5">
        <w:rPr>
          <w:rFonts w:ascii="Times New Roman" w:eastAsiaTheme="minorHAnsi" w:hAnsi="Times New Roman" w:cs="Times New Roman"/>
          <w:color w:val="000000"/>
          <w:sz w:val="24"/>
          <w:szCs w:val="24"/>
        </w:rPr>
        <w:t xml:space="preserve"> веществ, алкоголя, </w:t>
      </w:r>
      <w:proofErr w:type="spellStart"/>
      <w:r w:rsidRPr="009029B5">
        <w:rPr>
          <w:rFonts w:ascii="Times New Roman" w:eastAsiaTheme="minorHAnsi" w:hAnsi="Times New Roman" w:cs="Times New Roman"/>
          <w:color w:val="000000"/>
          <w:sz w:val="24"/>
          <w:szCs w:val="24"/>
        </w:rPr>
        <w:t>табакокурения</w:t>
      </w:r>
      <w:proofErr w:type="spellEnd"/>
      <w:r w:rsidRPr="009029B5">
        <w:rPr>
          <w:rFonts w:ascii="Times New Roman" w:eastAsiaTheme="minorHAnsi" w:hAnsi="Times New Roman" w:cs="Times New Roman"/>
          <w:color w:val="000000"/>
          <w:sz w:val="24"/>
          <w:szCs w:val="24"/>
        </w:rPr>
        <w:t xml:space="preserve"> на здоровье человека;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регулярные занятия физической культурой и спортом и осознанное к ним отношение. </w:t>
      </w:r>
    </w:p>
    <w:p w:rsidR="00D224D8" w:rsidRPr="009029B5" w:rsidRDefault="00D224D8" w:rsidP="00D224D8">
      <w:pPr>
        <w:suppressAutoHyphens w:val="0"/>
        <w:autoSpaceDE w:val="0"/>
        <w:autoSpaceDN w:val="0"/>
        <w:adjustRightInd w:val="0"/>
        <w:spacing w:after="0"/>
        <w:rPr>
          <w:rFonts w:ascii="Times New Roman" w:eastAsiaTheme="minorHAnsi" w:hAnsi="Times New Roman" w:cs="Times New Roman"/>
          <w:b/>
          <w:bCs/>
          <w:color w:val="000000"/>
          <w:sz w:val="24"/>
          <w:szCs w:val="24"/>
        </w:rPr>
      </w:pP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Правовое воспитание и культура безопасности: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элементарные представления об информационной безопасности, о </w:t>
      </w:r>
      <w:proofErr w:type="spellStart"/>
      <w:r w:rsidRPr="009029B5">
        <w:rPr>
          <w:rFonts w:ascii="Times New Roman" w:eastAsiaTheme="minorHAnsi" w:hAnsi="Times New Roman" w:cs="Times New Roman"/>
          <w:color w:val="000000"/>
          <w:sz w:val="24"/>
          <w:szCs w:val="24"/>
        </w:rPr>
        <w:t>девиантном</w:t>
      </w:r>
      <w:proofErr w:type="spellEnd"/>
      <w:r w:rsidRPr="009029B5">
        <w:rPr>
          <w:rFonts w:ascii="Times New Roman" w:eastAsiaTheme="minorHAnsi" w:hAnsi="Times New Roman" w:cs="Times New Roman"/>
          <w:color w:val="000000"/>
          <w:sz w:val="24"/>
          <w:szCs w:val="24"/>
        </w:rPr>
        <w:t xml:space="preserve"> и </w:t>
      </w:r>
      <w:proofErr w:type="spellStart"/>
      <w:r w:rsidRPr="009029B5">
        <w:rPr>
          <w:rFonts w:ascii="Times New Roman" w:eastAsiaTheme="minorHAnsi" w:hAnsi="Times New Roman" w:cs="Times New Roman"/>
          <w:color w:val="000000"/>
          <w:sz w:val="24"/>
          <w:szCs w:val="24"/>
        </w:rPr>
        <w:t>делинквентном</w:t>
      </w:r>
      <w:proofErr w:type="spellEnd"/>
      <w:r w:rsidRPr="009029B5">
        <w:rPr>
          <w:rFonts w:ascii="Times New Roman" w:eastAsiaTheme="minorHAnsi" w:hAnsi="Times New Roman" w:cs="Times New Roman"/>
          <w:color w:val="000000"/>
          <w:sz w:val="24"/>
          <w:szCs w:val="24"/>
        </w:rPr>
        <w:t xml:space="preserve"> поведении, о влиянии на безопасность детей отдельных молодежных субкультур;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первоначальные представления о правилах безопасного поведения в школе, семье, на улице, общественных местах.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b/>
          <w:bCs/>
          <w:color w:val="000000"/>
          <w:sz w:val="24"/>
          <w:szCs w:val="24"/>
        </w:rPr>
        <w:t xml:space="preserve">Экологическое воспитание: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ценностное отношение к природе;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элементарные представления об </w:t>
      </w:r>
      <w:proofErr w:type="spellStart"/>
      <w:r w:rsidRPr="009029B5">
        <w:rPr>
          <w:rFonts w:ascii="Times New Roman" w:eastAsiaTheme="minorHAnsi" w:hAnsi="Times New Roman" w:cs="Times New Roman"/>
          <w:color w:val="000000"/>
          <w:sz w:val="24"/>
          <w:szCs w:val="24"/>
        </w:rPr>
        <w:t>экокультурных</w:t>
      </w:r>
      <w:proofErr w:type="spellEnd"/>
      <w:r w:rsidRPr="009029B5">
        <w:rPr>
          <w:rFonts w:ascii="Times New Roman" w:eastAsiaTheme="minorHAnsi" w:hAnsi="Times New Roman" w:cs="Times New Roman"/>
          <w:color w:val="000000"/>
          <w:sz w:val="24"/>
          <w:szCs w:val="24"/>
        </w:rPr>
        <w:t xml:space="preserve"> ценностях, о законодательстве в области защиты окружающей среды;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первоначальный опыт эстетического, эмоционально-нравственного отношения к природе;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D224D8" w:rsidRPr="009029B5" w:rsidRDefault="00D224D8" w:rsidP="00D224D8">
      <w:pPr>
        <w:suppressAutoHyphens w:val="0"/>
        <w:autoSpaceDE w:val="0"/>
        <w:autoSpaceDN w:val="0"/>
        <w:adjustRightInd w:val="0"/>
        <w:spacing w:after="0"/>
        <w:jc w:val="both"/>
        <w:rPr>
          <w:rFonts w:ascii="Times New Roman" w:eastAsiaTheme="minorHAnsi" w:hAnsi="Times New Roman" w:cs="Times New Roman"/>
          <w:color w:val="000000"/>
          <w:sz w:val="24"/>
          <w:szCs w:val="24"/>
        </w:rPr>
      </w:pPr>
      <w:r w:rsidRPr="009029B5">
        <w:rPr>
          <w:rFonts w:ascii="Times New Roman" w:eastAsiaTheme="minorHAnsi" w:hAnsi="Times New Roman" w:cs="Times New Roman"/>
          <w:color w:val="000000"/>
          <w:sz w:val="24"/>
          <w:szCs w:val="24"/>
        </w:rPr>
        <w:t xml:space="preserve">– первоначальный опыт участия в природоохранной деятельности в школе, на пришкольном участке, по месту жительства. </w:t>
      </w:r>
    </w:p>
    <w:p w:rsidR="00D224D8" w:rsidRPr="008772BF" w:rsidRDefault="00D224D8" w:rsidP="00D224D8">
      <w:pPr>
        <w:spacing w:after="0"/>
        <w:jc w:val="both"/>
        <w:rPr>
          <w:rFonts w:ascii="Times New Roman" w:eastAsiaTheme="minorHAnsi" w:hAnsi="Times New Roman" w:cs="Times New Roman"/>
          <w:color w:val="FF0000"/>
          <w:sz w:val="24"/>
          <w:szCs w:val="24"/>
        </w:rPr>
      </w:pPr>
    </w:p>
    <w:p w:rsidR="00D224D8" w:rsidRPr="009029B5" w:rsidRDefault="000646B4" w:rsidP="00D224D8">
      <w:pPr>
        <w:autoSpaceDE w:val="0"/>
        <w:autoSpaceDN w:val="0"/>
        <w:adjustRightInd w:val="0"/>
        <w:spacing w:after="0"/>
        <w:jc w:val="center"/>
        <w:outlineLvl w:val="2"/>
        <w:rPr>
          <w:rFonts w:ascii="Times New Roman" w:hAnsi="Times New Roman" w:cs="Times New Roman"/>
          <w:b/>
          <w:spacing w:val="2"/>
          <w:sz w:val="24"/>
          <w:szCs w:val="24"/>
        </w:rPr>
      </w:pPr>
      <w:r>
        <w:rPr>
          <w:rFonts w:ascii="Times New Roman" w:hAnsi="Times New Roman" w:cs="Times New Roman"/>
          <w:b/>
          <w:spacing w:val="2"/>
          <w:sz w:val="24"/>
          <w:szCs w:val="24"/>
        </w:rPr>
        <w:t>2</w:t>
      </w:r>
      <w:r w:rsidR="00D224D8" w:rsidRPr="009029B5">
        <w:rPr>
          <w:rFonts w:ascii="Times New Roman" w:hAnsi="Times New Roman" w:cs="Times New Roman"/>
          <w:b/>
          <w:spacing w:val="2"/>
          <w:sz w:val="24"/>
          <w:szCs w:val="24"/>
        </w:rPr>
        <w:t>.2.5. Программа коррекционной работы</w:t>
      </w:r>
    </w:p>
    <w:p w:rsidR="00D224D8" w:rsidRPr="009029B5" w:rsidRDefault="00D224D8" w:rsidP="00D224D8">
      <w:pPr>
        <w:autoSpaceDE w:val="0"/>
        <w:autoSpaceDN w:val="0"/>
        <w:adjustRightInd w:val="0"/>
        <w:spacing w:after="0"/>
        <w:jc w:val="center"/>
        <w:outlineLvl w:val="2"/>
        <w:rPr>
          <w:rFonts w:ascii="Times New Roman" w:hAnsi="Times New Roman" w:cs="Times New Roman"/>
          <w:sz w:val="24"/>
          <w:szCs w:val="24"/>
        </w:rPr>
      </w:pPr>
    </w:p>
    <w:p w:rsidR="00D224D8" w:rsidRPr="009029B5" w:rsidRDefault="00D224D8" w:rsidP="00D224D8">
      <w:pPr>
        <w:pStyle w:val="Standard"/>
        <w:spacing w:line="276" w:lineRule="auto"/>
        <w:rPr>
          <w:rFonts w:ascii="Times New Roman" w:hAnsi="Times New Roman" w:cs="Times New Roman"/>
          <w:sz w:val="24"/>
          <w:szCs w:val="24"/>
        </w:rPr>
      </w:pPr>
      <w:r w:rsidRPr="009029B5">
        <w:rPr>
          <w:rFonts w:ascii="Times New Roman" w:hAnsi="Times New Roman" w:cs="Times New Roman"/>
          <w:sz w:val="24"/>
          <w:szCs w:val="24"/>
        </w:rPr>
        <w:t xml:space="preserve">Коррекционно-развивающая область </w:t>
      </w:r>
      <w:r w:rsidRPr="009029B5">
        <w:rPr>
          <w:rFonts w:ascii="Times New Roman" w:hAnsi="Times New Roman" w:cs="Times New Roman"/>
          <w:iCs/>
          <w:sz w:val="24"/>
          <w:szCs w:val="24"/>
        </w:rPr>
        <w:t>является обязательной частью внеурочной деятельности</w:t>
      </w:r>
      <w:r w:rsidRPr="009029B5">
        <w:rPr>
          <w:rFonts w:ascii="Times New Roman" w:hAnsi="Times New Roman" w:cs="Times New Roman"/>
          <w:b/>
          <w:i/>
          <w:iCs/>
          <w:sz w:val="24"/>
          <w:szCs w:val="24"/>
        </w:rPr>
        <w:t>,</w:t>
      </w:r>
      <w:r w:rsidRPr="009029B5">
        <w:rPr>
          <w:rFonts w:ascii="Times New Roman" w:hAnsi="Times New Roman" w:cs="Times New Roman"/>
          <w:sz w:val="24"/>
          <w:szCs w:val="24"/>
        </w:rPr>
        <w:t xml:space="preserve"> поддерживающей процесс освоения содержания АООП НОО. </w:t>
      </w:r>
    </w:p>
    <w:p w:rsidR="00D224D8" w:rsidRPr="009029B5" w:rsidRDefault="00D224D8" w:rsidP="00D224D8">
      <w:pPr>
        <w:shd w:val="clear" w:color="auto" w:fill="FFFFFF"/>
        <w:spacing w:after="0"/>
        <w:rPr>
          <w:rFonts w:ascii="Times New Roman" w:hAnsi="Times New Roman" w:cs="Times New Roman"/>
          <w:color w:val="000000"/>
          <w:sz w:val="24"/>
          <w:szCs w:val="24"/>
        </w:rPr>
      </w:pPr>
      <w:r w:rsidRPr="009029B5">
        <w:rPr>
          <w:rFonts w:ascii="Times New Roman" w:hAnsi="Times New Roman" w:cs="Times New Roman"/>
          <w:color w:val="000000"/>
          <w:sz w:val="24"/>
          <w:szCs w:val="24"/>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D224D8" w:rsidRPr="009029B5" w:rsidRDefault="00D224D8" w:rsidP="00D224D8">
      <w:pPr>
        <w:shd w:val="clear" w:color="auto" w:fill="FFFFFF"/>
        <w:spacing w:after="0"/>
        <w:rPr>
          <w:rFonts w:ascii="Times New Roman" w:hAnsi="Times New Roman" w:cs="Times New Roman"/>
          <w:color w:val="000000"/>
          <w:sz w:val="24"/>
          <w:szCs w:val="24"/>
        </w:rPr>
      </w:pPr>
      <w:r w:rsidRPr="009029B5">
        <w:rPr>
          <w:rFonts w:ascii="Times New Roman" w:eastAsia="@Arial Unicode MS" w:hAnsi="Times New Roman" w:cs="Times New Roman"/>
          <w:b/>
          <w:bCs/>
          <w:sz w:val="24"/>
          <w:szCs w:val="24"/>
        </w:rPr>
        <w:t>Цель программы: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Программа коррекционной работы в соответствии со Стандартом направлена на создание системы комплексной помощи детям с РАС в освоении основной образовательной программы начального общего образования, коррекцию недостатков в физическом и (или) психическом развитии </w:t>
      </w:r>
      <w:r w:rsidR="000646B4" w:rsidRPr="009029B5">
        <w:rPr>
          <w:rFonts w:ascii="Times New Roman" w:eastAsia="@Arial Unicode MS" w:hAnsi="Times New Roman" w:cs="Times New Roman"/>
          <w:color w:val="000000"/>
          <w:sz w:val="24"/>
          <w:szCs w:val="24"/>
        </w:rPr>
        <w:t>обучающихся, их</w:t>
      </w:r>
      <w:r w:rsidRPr="009029B5">
        <w:rPr>
          <w:rFonts w:ascii="Times New Roman" w:eastAsia="@Arial Unicode MS" w:hAnsi="Times New Roman" w:cs="Times New Roman"/>
          <w:color w:val="000000"/>
          <w:sz w:val="24"/>
          <w:szCs w:val="24"/>
        </w:rPr>
        <w:t xml:space="preserve"> социальную адаптацию.</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r w:rsidR="000646B4" w:rsidRPr="009029B5">
        <w:rPr>
          <w:rFonts w:ascii="Times New Roman" w:eastAsia="@Arial Unicode MS" w:hAnsi="Times New Roman" w:cs="Times New Roman"/>
          <w:color w:val="000000"/>
          <w:sz w:val="24"/>
          <w:szCs w:val="24"/>
        </w:rPr>
        <w:t>дифференциации образовательного</w:t>
      </w:r>
      <w:r w:rsidRPr="009029B5">
        <w:rPr>
          <w:rFonts w:ascii="Times New Roman" w:eastAsia="@Arial Unicode MS" w:hAnsi="Times New Roman" w:cs="Times New Roman"/>
          <w:color w:val="000000"/>
          <w:sz w:val="24"/>
          <w:szCs w:val="24"/>
        </w:rPr>
        <w:t xml:space="preserve"> процесса.</w:t>
      </w:r>
    </w:p>
    <w:p w:rsidR="00D224D8" w:rsidRPr="009029B5" w:rsidRDefault="00D224D8" w:rsidP="00D224D8">
      <w:pPr>
        <w:tabs>
          <w:tab w:val="left" w:leader="dot" w:pos="624"/>
        </w:tabs>
        <w:spacing w:after="0"/>
        <w:ind w:firstLine="339"/>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Задачи программы: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Своевременное выявление детей с трудностями адаптации, обусловленными ограниченными возможностями здоровья;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определение особых образовательных потребностей детей с ограниченными возможностями здоровья, детей-инвалидов;</w:t>
      </w:r>
    </w:p>
    <w:p w:rsidR="00D224D8" w:rsidRPr="009029B5" w:rsidRDefault="00D224D8" w:rsidP="00D224D8">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9029B5">
        <w:rPr>
          <w:rFonts w:ascii="Times New Roman" w:eastAsia="@Arial Unicode MS" w:hAnsi="Times New Roman" w:cs="Times New Roman"/>
          <w:color w:val="000000"/>
          <w:sz w:val="24"/>
          <w:szCs w:val="24"/>
          <w:vertAlign w:val="superscript"/>
        </w:rPr>
        <w:t>2</w:t>
      </w:r>
      <w:r w:rsidRPr="009029B5">
        <w:rPr>
          <w:rFonts w:ascii="Times New Roman" w:eastAsia="@Arial Unicode MS" w:hAnsi="Times New Roman" w:cs="Times New Roman"/>
          <w:color w:val="000000"/>
          <w:sz w:val="24"/>
          <w:szCs w:val="24"/>
        </w:rPr>
        <w:t>;</w:t>
      </w:r>
    </w:p>
    <w:p w:rsidR="00D224D8" w:rsidRPr="009029B5" w:rsidRDefault="00D224D8" w:rsidP="00D224D8">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224D8" w:rsidRPr="009029B5" w:rsidRDefault="00D224D8" w:rsidP="00D224D8">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224D8" w:rsidRPr="009029B5" w:rsidRDefault="00D224D8" w:rsidP="00D224D8">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разработка и реализация индивидуальных учебных </w:t>
      </w:r>
      <w:proofErr w:type="gramStart"/>
      <w:r w:rsidRPr="009029B5">
        <w:rPr>
          <w:rFonts w:ascii="Times New Roman" w:eastAsia="@Arial Unicode MS" w:hAnsi="Times New Roman" w:cs="Times New Roman"/>
          <w:color w:val="000000"/>
          <w:sz w:val="24"/>
          <w:szCs w:val="24"/>
        </w:rPr>
        <w:t>планов,  организация</w:t>
      </w:r>
      <w:proofErr w:type="gramEnd"/>
      <w:r w:rsidRPr="009029B5">
        <w:rPr>
          <w:rFonts w:ascii="Times New Roman" w:eastAsia="@Arial Unicode MS" w:hAnsi="Times New Roman" w:cs="Times New Roman"/>
          <w:color w:val="000000"/>
          <w:sz w:val="24"/>
          <w:szCs w:val="24"/>
        </w:rPr>
        <w:t xml:space="preserve">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029B5">
        <w:rPr>
          <w:rFonts w:ascii="Times New Roman" w:eastAsia="@Arial Unicode MS" w:hAnsi="Times New Roman" w:cs="Times New Roman"/>
          <w:color w:val="000000"/>
          <w:sz w:val="24"/>
          <w:szCs w:val="24"/>
        </w:rPr>
        <w:t>тьютора</w:t>
      </w:r>
      <w:proofErr w:type="spellEnd"/>
      <w:r w:rsidRPr="009029B5">
        <w:rPr>
          <w:rFonts w:ascii="Times New Roman" w:eastAsia="@Arial Unicode MS" w:hAnsi="Times New Roman" w:cs="Times New Roman"/>
          <w:color w:val="000000"/>
          <w:sz w:val="24"/>
          <w:szCs w:val="24"/>
        </w:rPr>
        <w:t xml:space="preserve"> образовательного учреждения;</w:t>
      </w:r>
    </w:p>
    <w:p w:rsidR="00D224D8" w:rsidRPr="009029B5" w:rsidRDefault="00D224D8" w:rsidP="00D224D8">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реализация системы мероприятий по социальной адаптации детей с ограниченными возможностями здоровья;</w:t>
      </w:r>
    </w:p>
    <w:p w:rsidR="00D224D8" w:rsidRPr="009029B5" w:rsidRDefault="00D224D8" w:rsidP="00D224D8">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оказание консультативной и методической помощи </w:t>
      </w:r>
      <w:proofErr w:type="gramStart"/>
      <w:r w:rsidRPr="009029B5">
        <w:rPr>
          <w:rFonts w:ascii="Times New Roman" w:eastAsia="@Arial Unicode MS" w:hAnsi="Times New Roman" w:cs="Times New Roman"/>
          <w:color w:val="000000"/>
          <w:sz w:val="24"/>
          <w:szCs w:val="24"/>
        </w:rPr>
        <w:t>родителям  (</w:t>
      </w:r>
      <w:proofErr w:type="gramEnd"/>
      <w:r w:rsidRPr="009029B5">
        <w:rPr>
          <w:rFonts w:ascii="Times New Roman" w:eastAsia="@Arial Unicode MS" w:hAnsi="Times New Roman" w:cs="Times New Roman"/>
          <w:color w:val="000000"/>
          <w:sz w:val="24"/>
          <w:szCs w:val="24"/>
        </w:rPr>
        <w:t>законным представителям) детей с ограниченными возможностями здоровья по медицинским, социальным, правовым и другим вопросам.</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p>
    <w:p w:rsidR="00D224D8" w:rsidRPr="009029B5" w:rsidRDefault="00D224D8" w:rsidP="00D224D8">
      <w:pPr>
        <w:tabs>
          <w:tab w:val="left" w:leader="dot" w:pos="624"/>
        </w:tabs>
        <w:spacing w:after="0"/>
        <w:ind w:firstLine="339"/>
        <w:rPr>
          <w:rFonts w:ascii="Times New Roman" w:eastAsia="@Arial Unicode MS" w:hAnsi="Times New Roman" w:cs="Times New Roman"/>
          <w:b/>
          <w:sz w:val="24"/>
          <w:szCs w:val="24"/>
        </w:rPr>
      </w:pPr>
      <w:r w:rsidRPr="009029B5">
        <w:rPr>
          <w:rFonts w:ascii="Times New Roman" w:eastAsia="@Arial Unicode MS" w:hAnsi="Times New Roman" w:cs="Times New Roman"/>
          <w:color w:val="000000"/>
          <w:sz w:val="24"/>
          <w:szCs w:val="24"/>
        </w:rPr>
        <w:t xml:space="preserve">Содержание программы коррекционной работы определяют следующие </w:t>
      </w:r>
      <w:r w:rsidRPr="009029B5">
        <w:rPr>
          <w:rFonts w:ascii="Times New Roman" w:eastAsia="@Arial Unicode MS" w:hAnsi="Times New Roman" w:cs="Times New Roman"/>
          <w:b/>
          <w:sz w:val="24"/>
          <w:szCs w:val="24"/>
        </w:rPr>
        <w:t>принципы: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Соблюдение интересов ребёнка</w:t>
      </w:r>
      <w:r w:rsidRPr="009029B5">
        <w:rPr>
          <w:rFonts w:ascii="Times New Roman" w:eastAsia="@Arial Unicode MS" w:hAnsi="Times New Roman" w:cs="Times New Roman"/>
          <w:color w:val="000000"/>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w:t>
      </w:r>
      <w:r w:rsidRPr="009029B5">
        <w:rPr>
          <w:rFonts w:ascii="Times New Roman" w:eastAsia="@Arial Unicode MS" w:hAnsi="Times New Roman" w:cs="Times New Roman"/>
          <w:i/>
          <w:iCs/>
          <w:color w:val="000000"/>
          <w:sz w:val="24"/>
          <w:szCs w:val="24"/>
        </w:rPr>
        <w:t xml:space="preserve"> </w:t>
      </w:r>
      <w:r w:rsidRPr="009029B5">
        <w:rPr>
          <w:rFonts w:ascii="Times New Roman" w:eastAsia="@Arial Unicode MS" w:hAnsi="Times New Roman" w:cs="Times New Roman"/>
          <w:b/>
          <w:i/>
          <w:iCs/>
          <w:color w:val="000000"/>
          <w:sz w:val="24"/>
          <w:szCs w:val="24"/>
        </w:rPr>
        <w:t>Системность</w:t>
      </w:r>
      <w:r w:rsidRPr="009029B5">
        <w:rPr>
          <w:rFonts w:ascii="Times New Roman" w:eastAsia="@Arial Unicode MS" w:hAnsi="Times New Roman" w:cs="Times New Roman"/>
          <w:b/>
          <w:color w:val="000000"/>
          <w:sz w:val="24"/>
          <w:szCs w:val="24"/>
        </w:rPr>
        <w:t>.</w:t>
      </w:r>
      <w:r w:rsidRPr="009029B5">
        <w:rPr>
          <w:rFonts w:ascii="Times New Roman" w:eastAsia="@Arial Unicode MS" w:hAnsi="Times New Roman" w:cs="Times New Roman"/>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proofErr w:type="gramStart"/>
      <w:r w:rsidRPr="009029B5">
        <w:rPr>
          <w:rFonts w:ascii="Times New Roman" w:eastAsia="@Arial Unicode MS" w:hAnsi="Times New Roman" w:cs="Times New Roman"/>
          <w:color w:val="000000"/>
          <w:sz w:val="24"/>
          <w:szCs w:val="24"/>
        </w:rPr>
        <w:t>действий  в</w:t>
      </w:r>
      <w:proofErr w:type="gramEnd"/>
      <w:r w:rsidRPr="009029B5">
        <w:rPr>
          <w:rFonts w:ascii="Times New Roman" w:eastAsia="@Arial Unicode MS" w:hAnsi="Times New Roman" w:cs="Times New Roman"/>
          <w:color w:val="000000"/>
          <w:sz w:val="24"/>
          <w:szCs w:val="24"/>
        </w:rPr>
        <w:t xml:space="preserve"> решении проблем ребёнка; участие в данном процессе всех участников образовательного процесса.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Непрерывность</w:t>
      </w:r>
      <w:r w:rsidRPr="009029B5">
        <w:rPr>
          <w:rFonts w:ascii="Times New Roman" w:eastAsia="@Arial Unicode MS" w:hAnsi="Times New Roman" w:cs="Times New Roman"/>
          <w:b/>
          <w:color w:val="000000"/>
          <w:sz w:val="24"/>
          <w:szCs w:val="24"/>
        </w:rPr>
        <w:t>.</w:t>
      </w:r>
      <w:r w:rsidRPr="009029B5">
        <w:rPr>
          <w:rFonts w:ascii="Times New Roman" w:eastAsia="@Arial Unicode MS" w:hAnsi="Times New Roman" w:cs="Times New Roman"/>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w:t>
      </w:r>
      <w:r w:rsidRPr="009029B5">
        <w:rPr>
          <w:rFonts w:ascii="Times New Roman" w:eastAsia="@Arial Unicode MS" w:hAnsi="Times New Roman" w:cs="Times New Roman"/>
          <w:i/>
          <w:iCs/>
          <w:color w:val="000000"/>
          <w:sz w:val="24"/>
          <w:szCs w:val="24"/>
        </w:rPr>
        <w:t xml:space="preserve"> </w:t>
      </w:r>
      <w:r w:rsidRPr="009029B5">
        <w:rPr>
          <w:rFonts w:ascii="Times New Roman" w:eastAsia="@Arial Unicode MS" w:hAnsi="Times New Roman" w:cs="Times New Roman"/>
          <w:b/>
          <w:i/>
          <w:iCs/>
          <w:color w:val="000000"/>
          <w:sz w:val="24"/>
          <w:szCs w:val="24"/>
        </w:rPr>
        <w:t>Вариативность</w:t>
      </w:r>
      <w:r w:rsidRPr="009029B5">
        <w:rPr>
          <w:rFonts w:ascii="Times New Roman" w:eastAsia="@Arial Unicode MS" w:hAnsi="Times New Roman" w:cs="Times New Roman"/>
          <w:b/>
          <w:color w:val="000000"/>
          <w:sz w:val="24"/>
          <w:szCs w:val="24"/>
        </w:rPr>
        <w:t>.</w:t>
      </w:r>
      <w:r w:rsidRPr="009029B5">
        <w:rPr>
          <w:rFonts w:ascii="Times New Roman" w:eastAsia="@Arial Unicode MS" w:hAnsi="Times New Roman" w:cs="Times New Roman"/>
          <w:color w:val="000000"/>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w:t>
      </w:r>
      <w:r w:rsidRPr="009029B5">
        <w:rPr>
          <w:rFonts w:ascii="Times New Roman" w:eastAsia="@Arial Unicode MS" w:hAnsi="Times New Roman" w:cs="Times New Roman"/>
          <w:b/>
          <w:i/>
          <w:iCs/>
          <w:color w:val="000000"/>
          <w:sz w:val="24"/>
          <w:szCs w:val="24"/>
        </w:rPr>
        <w:t>Рекомендательный характер оказания помощи</w:t>
      </w:r>
      <w:r w:rsidRPr="009029B5">
        <w:rPr>
          <w:rFonts w:ascii="Times New Roman" w:eastAsia="@Arial Unicode MS" w:hAnsi="Times New Roman" w:cs="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224D8" w:rsidRPr="009029B5" w:rsidRDefault="00D224D8" w:rsidP="00D224D8">
      <w:pPr>
        <w:tabs>
          <w:tab w:val="left" w:leader="dot" w:pos="624"/>
        </w:tabs>
        <w:spacing w:after="0"/>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 xml:space="preserve">      Направления работы: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диагностическая работа</w:t>
      </w:r>
      <w:r w:rsidRPr="009029B5">
        <w:rPr>
          <w:rFonts w:ascii="Times New Roman" w:eastAsia="@Arial Unicode MS" w:hAnsi="Times New Roman" w:cs="Times New Roman"/>
          <w:color w:val="000000"/>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коррекционно-развивающая работа</w:t>
      </w:r>
      <w:r w:rsidRPr="009029B5">
        <w:rPr>
          <w:rFonts w:ascii="Times New Roman" w:eastAsia="@Arial Unicode MS" w:hAnsi="Times New Roman" w:cs="Times New Roman"/>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color w:val="000000"/>
          <w:sz w:val="24"/>
          <w:szCs w:val="24"/>
        </w:rPr>
        <w:t xml:space="preserve">— </w:t>
      </w:r>
      <w:r w:rsidRPr="009029B5">
        <w:rPr>
          <w:rFonts w:ascii="Times New Roman" w:eastAsia="@Arial Unicode MS" w:hAnsi="Times New Roman" w:cs="Times New Roman"/>
          <w:b/>
          <w:i/>
          <w:iCs/>
          <w:color w:val="000000"/>
          <w:sz w:val="24"/>
          <w:szCs w:val="24"/>
        </w:rPr>
        <w:t>консультативная работа</w:t>
      </w:r>
      <w:r w:rsidRPr="009029B5">
        <w:rPr>
          <w:rFonts w:ascii="Times New Roman" w:eastAsia="@Arial Unicode MS" w:hAnsi="Times New Roman" w:cs="Times New Roman"/>
          <w:color w:val="000000"/>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w:t>
      </w:r>
      <w:r w:rsidRPr="009029B5">
        <w:rPr>
          <w:rFonts w:ascii="Times New Roman" w:eastAsia="@Arial Unicode MS" w:hAnsi="Times New Roman" w:cs="Times New Roman"/>
          <w:b/>
          <w:i/>
          <w:iCs/>
          <w:color w:val="000000"/>
          <w:sz w:val="24"/>
          <w:szCs w:val="24"/>
        </w:rPr>
        <w:t>информационно-просветительская работа</w:t>
      </w:r>
      <w:r w:rsidRPr="009029B5">
        <w:rPr>
          <w:rFonts w:ascii="Times New Roman" w:eastAsia="@Arial Unicode MS" w:hAnsi="Times New Roman" w:cs="Times New Roman"/>
          <w:color w:val="000000"/>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224D8" w:rsidRPr="009029B5" w:rsidRDefault="00D224D8" w:rsidP="00D224D8">
      <w:pPr>
        <w:tabs>
          <w:tab w:val="left" w:leader="dot" w:pos="624"/>
        </w:tabs>
        <w:spacing w:after="0"/>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bCs/>
          <w:color w:val="000000"/>
          <w:sz w:val="24"/>
          <w:szCs w:val="24"/>
        </w:rPr>
        <w:t xml:space="preserve">       Характеристика содержания: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Диагностическая работа включает</w:t>
      </w:r>
      <w:r w:rsidRPr="009029B5">
        <w:rPr>
          <w:rFonts w:ascii="Times New Roman" w:eastAsia="@Arial Unicode MS" w:hAnsi="Times New Roman" w:cs="Times New Roman"/>
          <w:i/>
          <w:iCs/>
          <w:color w:val="000000"/>
          <w:sz w:val="24"/>
          <w:szCs w:val="24"/>
        </w:rPr>
        <w:t>:</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своевременное выявление детей, нуждающихся в специализированной помощи;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комплексный сбор сведений о ребёнке на основании диагностической информации от специалистов разного профиля;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определение уровня актуального и зоны ближайшего </w:t>
      </w:r>
      <w:proofErr w:type="gramStart"/>
      <w:r w:rsidRPr="009029B5">
        <w:rPr>
          <w:rFonts w:ascii="Times New Roman" w:eastAsia="@Arial Unicode MS" w:hAnsi="Times New Roman" w:cs="Times New Roman"/>
          <w:color w:val="000000"/>
          <w:sz w:val="24"/>
          <w:szCs w:val="24"/>
        </w:rPr>
        <w:t>развития  обучающегося</w:t>
      </w:r>
      <w:proofErr w:type="gramEnd"/>
      <w:r w:rsidRPr="009029B5">
        <w:rPr>
          <w:rFonts w:ascii="Times New Roman" w:eastAsia="@Arial Unicode MS" w:hAnsi="Times New Roman" w:cs="Times New Roman"/>
          <w:color w:val="000000"/>
          <w:sz w:val="24"/>
          <w:szCs w:val="24"/>
        </w:rPr>
        <w:t xml:space="preserve"> с ограниченными возможностями здоровья, выявление его резервных возможностей;</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изучение развития эмоционально-волевой сферы и </w:t>
      </w:r>
      <w:proofErr w:type="gramStart"/>
      <w:r w:rsidRPr="009029B5">
        <w:rPr>
          <w:rFonts w:ascii="Times New Roman" w:eastAsia="@Arial Unicode MS" w:hAnsi="Times New Roman" w:cs="Times New Roman"/>
          <w:color w:val="000000"/>
          <w:sz w:val="24"/>
          <w:szCs w:val="24"/>
        </w:rPr>
        <w:t>личностных особенностей</w:t>
      </w:r>
      <w:proofErr w:type="gramEnd"/>
      <w:r w:rsidRPr="009029B5">
        <w:rPr>
          <w:rFonts w:ascii="Times New Roman" w:eastAsia="@Arial Unicode MS" w:hAnsi="Times New Roman" w:cs="Times New Roman"/>
          <w:color w:val="000000"/>
          <w:sz w:val="24"/>
          <w:szCs w:val="24"/>
        </w:rPr>
        <w:t xml:space="preserve"> обучающихся;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изучение социальной ситуации развития и условий семейного воспитания ребёнка;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изучение адаптивных возможностей и уровня социализации ребёнка с ограниченными возможностями здоровья;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системный разносторонний контроль специалистов за уровнем и динамикой развития ребёнка;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анализ успешности коррекционно-развивающей работы.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Коррекционно-развивающая работа включает</w:t>
      </w:r>
      <w:r w:rsidRPr="009029B5">
        <w:rPr>
          <w:rFonts w:ascii="Times New Roman" w:eastAsia="@Arial Unicode MS" w:hAnsi="Times New Roman" w:cs="Times New Roman"/>
          <w:i/>
          <w:iCs/>
          <w:color w:val="000000"/>
          <w:sz w:val="24"/>
          <w:szCs w:val="24"/>
        </w:rPr>
        <w:t>:</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коррекцию и развитие высших психических функций;</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развитие эмоционально-волевой и личностной сфер ребёнка и </w:t>
      </w:r>
      <w:proofErr w:type="spellStart"/>
      <w:r w:rsidRPr="009029B5">
        <w:rPr>
          <w:rFonts w:ascii="Times New Roman" w:eastAsia="@Arial Unicode MS" w:hAnsi="Times New Roman" w:cs="Times New Roman"/>
          <w:color w:val="000000"/>
          <w:sz w:val="24"/>
          <w:szCs w:val="24"/>
        </w:rPr>
        <w:t>психокоррекцию</w:t>
      </w:r>
      <w:proofErr w:type="spellEnd"/>
      <w:r w:rsidRPr="009029B5">
        <w:rPr>
          <w:rFonts w:ascii="Times New Roman" w:eastAsia="@Arial Unicode MS" w:hAnsi="Times New Roman" w:cs="Times New Roman"/>
          <w:color w:val="000000"/>
          <w:sz w:val="24"/>
          <w:szCs w:val="24"/>
        </w:rPr>
        <w:t xml:space="preserve"> его поведения;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Консультативная работа включает</w:t>
      </w:r>
      <w:r w:rsidRPr="009029B5">
        <w:rPr>
          <w:rFonts w:ascii="Times New Roman" w:eastAsia="@Arial Unicode MS" w:hAnsi="Times New Roman" w:cs="Times New Roman"/>
          <w:i/>
          <w:iCs/>
          <w:color w:val="000000"/>
          <w:sz w:val="24"/>
          <w:szCs w:val="24"/>
        </w:rPr>
        <w:t>:</w:t>
      </w:r>
    </w:p>
    <w:p w:rsidR="00D224D8" w:rsidRPr="009029B5" w:rsidRDefault="00D224D8" w:rsidP="00D224D8">
      <w:pPr>
        <w:tabs>
          <w:tab w:val="left" w:leader="dot" w:pos="624"/>
        </w:tabs>
        <w:spacing w:after="0"/>
        <w:ind w:firstLine="339"/>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Информационно-просветительская работа предусматривает</w:t>
      </w:r>
      <w:r w:rsidRPr="009029B5">
        <w:rPr>
          <w:rFonts w:ascii="Times New Roman" w:eastAsia="@Arial Unicode MS" w:hAnsi="Times New Roman" w:cs="Times New Roman"/>
          <w:i/>
          <w:iCs/>
          <w:color w:val="000000"/>
          <w:sz w:val="24"/>
          <w:szCs w:val="24"/>
        </w:rPr>
        <w:t>:</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224D8" w:rsidRPr="009029B5" w:rsidRDefault="00D224D8" w:rsidP="00D224D8">
      <w:pPr>
        <w:tabs>
          <w:tab w:val="left" w:leader="dot" w:pos="624"/>
        </w:tabs>
        <w:spacing w:after="0"/>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 xml:space="preserve">      Этапы реализации программы: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029B5">
        <w:rPr>
          <w:rFonts w:ascii="Times New Roman" w:eastAsia="@Arial Unicode MS" w:hAnsi="Times New Roman" w:cs="Times New Roman"/>
          <w:color w:val="000000"/>
          <w:sz w:val="24"/>
          <w:szCs w:val="24"/>
        </w:rPr>
        <w:t>дезорганизующих</w:t>
      </w:r>
      <w:proofErr w:type="spellEnd"/>
      <w:r w:rsidRPr="009029B5">
        <w:rPr>
          <w:rFonts w:ascii="Times New Roman" w:eastAsia="@Arial Unicode MS" w:hAnsi="Times New Roman" w:cs="Times New Roman"/>
          <w:color w:val="000000"/>
          <w:sz w:val="24"/>
          <w:szCs w:val="24"/>
        </w:rPr>
        <w:t xml:space="preserve"> факторов.</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i/>
          <w:iCs/>
          <w:color w:val="000000"/>
          <w:sz w:val="24"/>
          <w:szCs w:val="24"/>
        </w:rPr>
        <w:t>Этап сбора и анализа информации</w:t>
      </w:r>
      <w:r w:rsidRPr="009029B5">
        <w:rPr>
          <w:rFonts w:ascii="Times New Roman" w:eastAsia="@Arial Unicode MS" w:hAnsi="Times New Roman" w:cs="Times New Roman"/>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i/>
          <w:iCs/>
          <w:color w:val="000000"/>
          <w:sz w:val="24"/>
          <w:szCs w:val="24"/>
        </w:rPr>
        <w:t>Этап планирования, организации, координации</w:t>
      </w:r>
      <w:r w:rsidRPr="009029B5">
        <w:rPr>
          <w:rFonts w:ascii="Times New Roman" w:eastAsia="@Arial Unicode MS" w:hAnsi="Times New Roman" w:cs="Times New Roman"/>
          <w:color w:val="000000"/>
          <w:sz w:val="24"/>
          <w:szCs w:val="24"/>
        </w:rPr>
        <w:t xml:space="preserve"> (организационно-исполнительская деятельность). Результатом работы является </w:t>
      </w:r>
      <w:r w:rsidR="00616BC1" w:rsidRPr="009029B5">
        <w:rPr>
          <w:rFonts w:ascii="Times New Roman" w:eastAsia="@Arial Unicode MS" w:hAnsi="Times New Roman" w:cs="Times New Roman"/>
          <w:color w:val="000000"/>
          <w:sz w:val="24"/>
          <w:szCs w:val="24"/>
        </w:rPr>
        <w:t>особым образом,</w:t>
      </w:r>
      <w:r w:rsidRPr="009029B5">
        <w:rPr>
          <w:rFonts w:ascii="Times New Roman" w:eastAsia="@Arial Unicode MS" w:hAnsi="Times New Roman" w:cs="Times New Roman"/>
          <w:color w:val="000000"/>
          <w:sz w:val="24"/>
          <w:szCs w:val="24"/>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r w:rsidR="00616BC1" w:rsidRPr="009029B5">
        <w:rPr>
          <w:rFonts w:ascii="Times New Roman" w:eastAsia="@Arial Unicode MS" w:hAnsi="Times New Roman" w:cs="Times New Roman"/>
          <w:color w:val="000000"/>
          <w:sz w:val="24"/>
          <w:szCs w:val="24"/>
        </w:rPr>
        <w:t>социализации рассматриваемой</w:t>
      </w:r>
      <w:r w:rsidRPr="009029B5">
        <w:rPr>
          <w:rFonts w:ascii="Times New Roman" w:eastAsia="@Arial Unicode MS" w:hAnsi="Times New Roman" w:cs="Times New Roman"/>
          <w:color w:val="000000"/>
          <w:sz w:val="24"/>
          <w:szCs w:val="24"/>
        </w:rPr>
        <w:t xml:space="preserve"> категории детей.</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i/>
          <w:iCs/>
          <w:color w:val="000000"/>
          <w:sz w:val="24"/>
          <w:szCs w:val="24"/>
        </w:rPr>
        <w:t>Этап диагностики коррекционно-развивающей образовательной среды</w:t>
      </w:r>
      <w:r w:rsidRPr="009029B5">
        <w:rPr>
          <w:rFonts w:ascii="Times New Roman" w:eastAsia="@Arial Unicode MS" w:hAnsi="Times New Roman" w:cs="Times New Roman"/>
          <w:i/>
          <w:iCs/>
          <w:color w:val="000000"/>
          <w:sz w:val="24"/>
          <w:szCs w:val="24"/>
        </w:rPr>
        <w:t xml:space="preserve"> </w:t>
      </w:r>
      <w:r w:rsidRPr="009029B5">
        <w:rPr>
          <w:rFonts w:ascii="Times New Roman" w:eastAsia="@Arial Unicode MS" w:hAnsi="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b/>
          <w:i/>
          <w:iCs/>
          <w:color w:val="000000"/>
          <w:sz w:val="24"/>
          <w:szCs w:val="24"/>
        </w:rPr>
        <w:t>Этап регуляции и корректировки</w:t>
      </w:r>
      <w:r w:rsidRPr="009029B5">
        <w:rPr>
          <w:rFonts w:ascii="Times New Roman" w:eastAsia="@Arial Unicode MS" w:hAnsi="Times New Roman" w:cs="Times New Roman"/>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224D8" w:rsidRPr="009029B5" w:rsidRDefault="00D224D8" w:rsidP="00D224D8">
      <w:pPr>
        <w:tabs>
          <w:tab w:val="left" w:leader="dot" w:pos="624"/>
        </w:tabs>
        <w:spacing w:after="0"/>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bCs/>
          <w:color w:val="000000"/>
          <w:sz w:val="24"/>
          <w:szCs w:val="24"/>
        </w:rPr>
        <w:t xml:space="preserve">      Механизм реализации программы: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Одним из основных механизмов реализации коррекционной работы является оптимально выстроенное </w:t>
      </w:r>
      <w:r w:rsidRPr="009029B5">
        <w:rPr>
          <w:rFonts w:ascii="Times New Roman" w:eastAsia="@Arial Unicode MS" w:hAnsi="Times New Roman" w:cs="Times New Roman"/>
          <w:b/>
          <w:i/>
          <w:iCs/>
          <w:color w:val="000000"/>
          <w:sz w:val="24"/>
          <w:szCs w:val="24"/>
        </w:rPr>
        <w:t>взаимодействие специалистов образовательного учреждения</w:t>
      </w:r>
      <w:r w:rsidRPr="009029B5">
        <w:rPr>
          <w:rFonts w:ascii="Times New Roman" w:eastAsia="@Arial Unicode MS" w:hAnsi="Times New Roman" w:cs="Times New Roman"/>
          <w:color w:val="000000"/>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многоаспектный анализ личностного и познавательного развития ребёнка;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9029B5">
        <w:rPr>
          <w:rFonts w:ascii="Times New Roman" w:eastAsia="@Arial Unicode MS" w:hAnsi="Times New Roman" w:cs="Times New Roman"/>
          <w:color w:val="000000"/>
          <w:sz w:val="24"/>
          <w:szCs w:val="24"/>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029B5">
        <w:rPr>
          <w:rFonts w:ascii="Times New Roman" w:eastAsia="@Arial Unicode MS" w:hAnsi="Times New Roman" w:cs="Times New Roman"/>
          <w:b/>
          <w:i/>
          <w:iCs/>
          <w:color w:val="000000"/>
          <w:sz w:val="24"/>
          <w:szCs w:val="24"/>
        </w:rPr>
        <w:t>социально</w:t>
      </w:r>
      <w:r w:rsidRPr="009029B5">
        <w:rPr>
          <w:rFonts w:ascii="Times New Roman" w:eastAsia="@Arial Unicode MS" w:hAnsi="Times New Roman" w:cs="Times New Roman"/>
          <w:i/>
          <w:iCs/>
          <w:color w:val="000000"/>
          <w:sz w:val="24"/>
          <w:szCs w:val="24"/>
        </w:rPr>
        <w:t>е</w:t>
      </w:r>
      <w:r w:rsidRPr="009029B5">
        <w:rPr>
          <w:rFonts w:ascii="Times New Roman" w:eastAsia="@Arial Unicode MS" w:hAnsi="Times New Roman" w:cs="Times New Roman"/>
          <w:color w:val="000000"/>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029B5">
        <w:rPr>
          <w:rFonts w:ascii="Times New Roman" w:eastAsia="@Arial Unicode MS" w:hAnsi="Times New Roman" w:cs="Times New Roman"/>
          <w:color w:val="000000"/>
          <w:sz w:val="24"/>
          <w:szCs w:val="24"/>
        </w:rPr>
        <w:t>здоровьесбережения</w:t>
      </w:r>
      <w:proofErr w:type="spellEnd"/>
      <w:r w:rsidRPr="009029B5">
        <w:rPr>
          <w:rFonts w:ascii="Times New Roman" w:eastAsia="@Arial Unicode MS" w:hAnsi="Times New Roman" w:cs="Times New Roman"/>
          <w:color w:val="000000"/>
          <w:sz w:val="24"/>
          <w:szCs w:val="24"/>
        </w:rPr>
        <w:t xml:space="preserve"> детей с ограниченными возможностями здоровья;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bCs/>
          <w:color w:val="000000"/>
          <w:sz w:val="24"/>
          <w:szCs w:val="24"/>
        </w:rPr>
      </w:pPr>
      <w:r w:rsidRPr="009029B5">
        <w:rPr>
          <w:rFonts w:ascii="Times New Roman" w:eastAsia="@Arial Unicode MS" w:hAnsi="Times New Roman" w:cs="Times New Roman"/>
          <w:color w:val="000000"/>
          <w:sz w:val="24"/>
          <w:szCs w:val="24"/>
        </w:rPr>
        <w:t>— сотрудничество с родительской общественностью.</w:t>
      </w:r>
    </w:p>
    <w:p w:rsidR="00D224D8" w:rsidRPr="009029B5" w:rsidRDefault="00D224D8" w:rsidP="00D224D8">
      <w:pPr>
        <w:tabs>
          <w:tab w:val="left" w:leader="dot" w:pos="624"/>
        </w:tabs>
        <w:spacing w:after="0"/>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b/>
          <w:bCs/>
          <w:color w:val="000000"/>
          <w:sz w:val="24"/>
          <w:szCs w:val="24"/>
        </w:rPr>
        <w:t xml:space="preserve">      Требования к условиям реализации программы: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b/>
          <w:i/>
          <w:iCs/>
          <w:color w:val="000000"/>
          <w:sz w:val="24"/>
          <w:szCs w:val="24"/>
        </w:rPr>
        <w:t>Психолого-педагогическое обеспечение</w:t>
      </w:r>
      <w:r w:rsidRPr="009029B5">
        <w:rPr>
          <w:rFonts w:ascii="Times New Roman" w:eastAsia="@Arial Unicode MS" w:hAnsi="Times New Roman" w:cs="Times New Roman"/>
          <w:i/>
          <w:iCs/>
          <w:color w:val="000000"/>
          <w:sz w:val="24"/>
          <w:szCs w:val="24"/>
        </w:rPr>
        <w:t>:</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 обеспечение </w:t>
      </w:r>
      <w:proofErr w:type="spellStart"/>
      <w:r w:rsidRPr="009029B5">
        <w:rPr>
          <w:rFonts w:ascii="Times New Roman" w:eastAsia="@Arial Unicode MS" w:hAnsi="Times New Roman" w:cs="Times New Roman"/>
          <w:color w:val="000000"/>
          <w:sz w:val="24"/>
          <w:szCs w:val="24"/>
        </w:rPr>
        <w:t>здоровьесберегающих</w:t>
      </w:r>
      <w:proofErr w:type="spellEnd"/>
      <w:r w:rsidRPr="009029B5">
        <w:rPr>
          <w:rFonts w:ascii="Times New Roman" w:eastAsia="@Arial Unicode MS" w:hAnsi="Times New Roman" w:cs="Times New Roman"/>
          <w:color w:val="000000"/>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 развитие системы обучения и воспитания детей, имеющих сложные нарушения психического и (или) физического развития.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Программно</w:t>
      </w:r>
      <w:r w:rsidRPr="009029B5">
        <w:rPr>
          <w:rFonts w:ascii="Times New Roman" w:eastAsia="@Arial Unicode MS" w:hAnsi="Times New Roman" w:cs="Times New Roman"/>
          <w:b/>
          <w:i/>
          <w:iCs/>
          <w:color w:val="000000"/>
          <w:sz w:val="24"/>
          <w:szCs w:val="24"/>
        </w:rPr>
        <w:noBreakHyphen/>
        <w:t>методическое обеспечение</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В процессе реализации программы коррекционной работы могут быть использованы коррекционно</w:t>
      </w:r>
      <w:r w:rsidRPr="009029B5">
        <w:rPr>
          <w:rFonts w:ascii="Times New Roman" w:eastAsia="@Arial Unicode MS" w:hAnsi="Times New Roman" w:cs="Times New Roman"/>
          <w:color w:val="000000"/>
          <w:sz w:val="24"/>
          <w:szCs w:val="24"/>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Кадровое обеспечение</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w:t>
      </w:r>
      <w:r w:rsidR="00616BC1" w:rsidRPr="009029B5">
        <w:rPr>
          <w:rFonts w:ascii="Times New Roman" w:eastAsia="@Arial Unicode MS" w:hAnsi="Times New Roman" w:cs="Times New Roman"/>
          <w:color w:val="000000"/>
          <w:sz w:val="24"/>
          <w:szCs w:val="24"/>
        </w:rPr>
        <w:t>развития следует</w:t>
      </w:r>
      <w:r w:rsidRPr="009029B5">
        <w:rPr>
          <w:rFonts w:ascii="Times New Roman" w:eastAsia="@Arial Unicode MS" w:hAnsi="Times New Roman" w:cs="Times New Roman"/>
          <w:color w:val="000000"/>
          <w:sz w:val="24"/>
          <w:szCs w:val="24"/>
        </w:rPr>
        <w:t xml:space="preserve"> вводить в штатное расписание общеобразовательных учреждений ставки педагогических </w:t>
      </w:r>
      <w:r w:rsidR="00616BC1" w:rsidRPr="009029B5">
        <w:rPr>
          <w:rFonts w:ascii="Times New Roman" w:eastAsia="@Arial Unicode MS" w:hAnsi="Times New Roman" w:cs="Times New Roman"/>
          <w:color w:val="000000"/>
          <w:sz w:val="24"/>
          <w:szCs w:val="24"/>
        </w:rPr>
        <w:t>(учителя</w:t>
      </w:r>
      <w:r w:rsidRPr="009029B5">
        <w:rPr>
          <w:rFonts w:ascii="Times New Roman" w:eastAsia="@Arial Unicode MS" w:hAnsi="Times New Roman" w:cs="Times New Roman"/>
          <w:color w:val="000000"/>
          <w:sz w:val="24"/>
          <w:szCs w:val="24"/>
        </w:rPr>
        <w:noBreakHyphen/>
        <w:t>логопеды, педагоги</w:t>
      </w:r>
      <w:r w:rsidRPr="009029B5">
        <w:rPr>
          <w:rFonts w:ascii="Times New Roman" w:eastAsia="@Arial Unicode MS" w:hAnsi="Times New Roman" w:cs="Times New Roman"/>
          <w:color w:val="000000"/>
          <w:sz w:val="24"/>
          <w:szCs w:val="24"/>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Материально</w:t>
      </w:r>
      <w:r w:rsidRPr="009029B5">
        <w:rPr>
          <w:rFonts w:ascii="Times New Roman" w:eastAsia="@Arial Unicode MS" w:hAnsi="Times New Roman" w:cs="Times New Roman"/>
          <w:b/>
          <w:i/>
          <w:iCs/>
          <w:color w:val="000000"/>
          <w:sz w:val="24"/>
          <w:szCs w:val="24"/>
        </w:rPr>
        <w:noBreakHyphen/>
        <w:t>техническое обеспечение</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i/>
          <w:iCs/>
          <w:color w:val="000000"/>
          <w:sz w:val="24"/>
          <w:szCs w:val="24"/>
        </w:rPr>
      </w:pPr>
      <w:r w:rsidRPr="009029B5">
        <w:rPr>
          <w:rFonts w:ascii="Times New Roman" w:eastAsia="@Arial Unicode MS" w:hAnsi="Times New Roman" w:cs="Times New Roman"/>
          <w:color w:val="000000"/>
          <w:sz w:val="24"/>
          <w:szCs w:val="24"/>
        </w:rPr>
        <w:t>Материально</w:t>
      </w:r>
      <w:r w:rsidRPr="009029B5">
        <w:rPr>
          <w:rFonts w:ascii="Times New Roman" w:eastAsia="@Arial Unicode MS" w:hAnsi="Times New Roman" w:cs="Times New Roman"/>
          <w:color w:val="000000"/>
          <w:sz w:val="24"/>
          <w:szCs w:val="24"/>
        </w:rPr>
        <w:noBreakHyphen/>
        <w:t>техническое обеспечение заключается в создании надлежащей материально</w:t>
      </w:r>
      <w:r w:rsidRPr="009029B5">
        <w:rPr>
          <w:rFonts w:ascii="Times New Roman" w:eastAsia="@Arial Unicode MS" w:hAnsi="Times New Roman" w:cs="Times New Roman"/>
          <w:color w:val="000000"/>
          <w:sz w:val="24"/>
          <w:szCs w:val="24"/>
        </w:rPr>
        <w:noBreakHyphen/>
        <w:t>технической базы, позволяющей обеспечить адаптивную и коррекционно</w:t>
      </w:r>
      <w:r w:rsidRPr="009029B5">
        <w:rPr>
          <w:rFonts w:ascii="Times New Roman" w:eastAsia="@Arial Unicode MS" w:hAnsi="Times New Roman" w:cs="Times New Roman"/>
          <w:color w:val="000000"/>
          <w:sz w:val="24"/>
          <w:szCs w:val="24"/>
        </w:rPr>
        <w:noBreakHyphen/>
        <w:t>развивающую среды  образовательного учреждения, в том числе  надлежащие материально</w:t>
      </w:r>
      <w:r w:rsidRPr="009029B5">
        <w:rPr>
          <w:rFonts w:ascii="Times New Roman" w:eastAsia="@Arial Unicode MS" w:hAnsi="Times New Roman" w:cs="Times New Roman"/>
          <w:color w:val="000000"/>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9029B5">
        <w:rPr>
          <w:rFonts w:ascii="Times New Roman" w:eastAsia="@Arial Unicode MS" w:hAnsi="Times New Roman" w:cs="Times New Roman"/>
          <w:color w:val="000000"/>
          <w:sz w:val="24"/>
          <w:szCs w:val="24"/>
        </w:rPr>
        <w:noBreakHyphen/>
        <w:t>бытового и санитарно-гигиенического обслуживания.</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b/>
          <w:color w:val="000000"/>
          <w:sz w:val="24"/>
          <w:szCs w:val="24"/>
        </w:rPr>
      </w:pPr>
      <w:r w:rsidRPr="009029B5">
        <w:rPr>
          <w:rFonts w:ascii="Times New Roman" w:eastAsia="@Arial Unicode MS" w:hAnsi="Times New Roman" w:cs="Times New Roman"/>
          <w:b/>
          <w:i/>
          <w:iCs/>
          <w:color w:val="000000"/>
          <w:sz w:val="24"/>
          <w:szCs w:val="24"/>
        </w:rPr>
        <w:t>Информационное обеспечение</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9029B5">
        <w:rPr>
          <w:rFonts w:ascii="Times New Roman" w:eastAsia="@Arial Unicode MS" w:hAnsi="Times New Roman" w:cs="Times New Roman"/>
          <w:color w:val="000000"/>
          <w:sz w:val="24"/>
          <w:szCs w:val="24"/>
        </w:rPr>
        <w:noBreakHyphen/>
        <w:t>коммуникационных технологий.</w:t>
      </w:r>
    </w:p>
    <w:p w:rsidR="00D224D8" w:rsidRPr="009029B5" w:rsidRDefault="00D224D8" w:rsidP="00D224D8">
      <w:pPr>
        <w:tabs>
          <w:tab w:val="left" w:leader="dot" w:pos="624"/>
        </w:tabs>
        <w:spacing w:after="0"/>
        <w:ind w:firstLine="339"/>
        <w:jc w:val="both"/>
        <w:rPr>
          <w:rFonts w:ascii="Times New Roman" w:eastAsia="@Arial Unicode MS" w:hAnsi="Times New Roman" w:cs="Times New Roman"/>
          <w:color w:val="000000"/>
          <w:sz w:val="24"/>
          <w:szCs w:val="24"/>
        </w:rPr>
      </w:pPr>
      <w:r w:rsidRPr="009029B5">
        <w:rPr>
          <w:rFonts w:ascii="Times New Roman" w:eastAsia="@Arial Unicode MS" w:hAnsi="Times New Roman" w:cs="Times New Roman"/>
          <w:color w:val="00000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224D8" w:rsidRPr="009029B5" w:rsidRDefault="00D224D8" w:rsidP="00D224D8">
      <w:pPr>
        <w:spacing w:after="0"/>
        <w:jc w:val="both"/>
        <w:textAlignment w:val="baseline"/>
        <w:rPr>
          <w:rFonts w:ascii="Times New Roman" w:hAnsi="Times New Roman" w:cs="Times New Roman"/>
          <w:sz w:val="24"/>
          <w:szCs w:val="24"/>
        </w:rPr>
      </w:pPr>
      <w:r w:rsidRPr="009029B5">
        <w:rPr>
          <w:rFonts w:ascii="Times New Roman" w:hAnsi="Times New Roman" w:cs="Times New Roman"/>
          <w:b/>
          <w:bCs/>
          <w:sz w:val="24"/>
          <w:szCs w:val="24"/>
        </w:rPr>
        <w:t>Планируемые результаты коррекционной работы</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Уменьшение количества учащихся со стойкими проблемами в обучении и личностном развитии;</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Формирование высокоэффективных поведенческих стратегий и личностных ресурсов у детей и подростков с ОВЗ;</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Включение в систему коррекционной работы школы взаимодействие с другими организациями;</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Повышение профессионального уровня педагогического коллектива по проблемам коррекционной работы с учащимися с ОВЗ;</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Изменение показателей учебной мотивации обучающихся, познавательного интереса, уровня общего развития;</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Стабилизация самооценки, уровня тревожности обучающихся;</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Формирование психологических новообразований, соответствующих возрасту детей;</w:t>
      </w:r>
    </w:p>
    <w:p w:rsidR="00D224D8" w:rsidRPr="009029B5" w:rsidRDefault="00D224D8" w:rsidP="00D224D8">
      <w:pPr>
        <w:numPr>
          <w:ilvl w:val="0"/>
          <w:numId w:val="89"/>
        </w:numPr>
        <w:suppressAutoHyphens w:val="0"/>
        <w:spacing w:after="0"/>
        <w:ind w:left="227"/>
        <w:jc w:val="both"/>
        <w:textAlignment w:val="baseline"/>
        <w:rPr>
          <w:rFonts w:ascii="Times New Roman" w:hAnsi="Times New Roman" w:cs="Times New Roman"/>
          <w:sz w:val="24"/>
          <w:szCs w:val="24"/>
        </w:rPr>
      </w:pPr>
      <w:r w:rsidRPr="009029B5">
        <w:rPr>
          <w:rFonts w:ascii="Times New Roman" w:hAnsi="Times New Roman" w:cs="Times New Roman"/>
          <w:sz w:val="24"/>
          <w:szCs w:val="24"/>
        </w:rPr>
        <w:t>Положительная динамика развития мыслительных процессов, пространственно-временных отношений обучающихся.</w:t>
      </w:r>
    </w:p>
    <w:p w:rsidR="00D224D8" w:rsidRPr="009029B5" w:rsidRDefault="00D224D8" w:rsidP="00D224D8">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102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189"/>
        <w:gridCol w:w="2055"/>
        <w:gridCol w:w="2427"/>
      </w:tblGrid>
      <w:tr w:rsidR="00D224D8" w:rsidRPr="009029B5" w:rsidTr="00DC0670">
        <w:trPr>
          <w:trHeight w:val="455"/>
        </w:trPr>
        <w:tc>
          <w:tcPr>
            <w:tcW w:w="2623"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Направление работы</w:t>
            </w:r>
          </w:p>
        </w:tc>
        <w:tc>
          <w:tcPr>
            <w:tcW w:w="3189"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2055"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2427"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 xml:space="preserve">Сроки и </w:t>
            </w:r>
            <w:r w:rsidR="00616BC1" w:rsidRPr="009029B5">
              <w:rPr>
                <w:rFonts w:ascii="Times New Roman" w:hAnsi="Times New Roman" w:cs="Times New Roman"/>
                <w:b/>
                <w:sz w:val="24"/>
                <w:szCs w:val="24"/>
              </w:rPr>
              <w:t>регулярность проведения</w:t>
            </w:r>
          </w:p>
        </w:tc>
      </w:tr>
      <w:tr w:rsidR="00D224D8" w:rsidRPr="009029B5" w:rsidTr="00DC0670">
        <w:trPr>
          <w:trHeight w:val="274"/>
        </w:trPr>
        <w:tc>
          <w:tcPr>
            <w:tcW w:w="2623"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Диагностика</w:t>
            </w:r>
          </w:p>
        </w:tc>
        <w:tc>
          <w:tcPr>
            <w:tcW w:w="3189"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Психолого-педагогическая </w:t>
            </w:r>
            <w:r w:rsidR="00616BC1" w:rsidRPr="009029B5">
              <w:rPr>
                <w:rFonts w:ascii="Times New Roman" w:hAnsi="Times New Roman" w:cs="Times New Roman"/>
                <w:sz w:val="24"/>
                <w:szCs w:val="24"/>
              </w:rPr>
              <w:t>диагностика уровня</w:t>
            </w:r>
            <w:r w:rsidRPr="009029B5">
              <w:rPr>
                <w:rFonts w:ascii="Times New Roman" w:hAnsi="Times New Roman" w:cs="Times New Roman"/>
                <w:sz w:val="24"/>
                <w:szCs w:val="24"/>
              </w:rPr>
              <w:t xml:space="preserve"> готовности к обучению в школе</w:t>
            </w:r>
          </w:p>
        </w:tc>
        <w:tc>
          <w:tcPr>
            <w:tcW w:w="205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42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апрель-май (после записи ребенка в школу), сентябрь ежегодно</w:t>
            </w:r>
          </w:p>
        </w:tc>
      </w:tr>
      <w:tr w:rsidR="00D224D8" w:rsidRPr="009029B5" w:rsidTr="00DC0670">
        <w:trPr>
          <w:trHeight w:val="623"/>
        </w:trPr>
        <w:tc>
          <w:tcPr>
            <w:tcW w:w="2623" w:type="dxa"/>
            <w:vMerge w:val="restart"/>
            <w:tcBorders>
              <w:top w:val="single" w:sz="4" w:space="0" w:color="auto"/>
              <w:left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Диагностика</w:t>
            </w:r>
          </w:p>
        </w:tc>
        <w:tc>
          <w:tcPr>
            <w:tcW w:w="318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Комплексная психодиагностика уровня адаптации к обучению в школе</w:t>
            </w:r>
          </w:p>
        </w:tc>
        <w:tc>
          <w:tcPr>
            <w:tcW w:w="205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427"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15 ноября-15 декабря на первом году обучения</w:t>
            </w:r>
          </w:p>
        </w:tc>
      </w:tr>
      <w:tr w:rsidR="00D224D8" w:rsidRPr="009029B5" w:rsidTr="00DC0670">
        <w:trPr>
          <w:trHeight w:val="1356"/>
        </w:trPr>
        <w:tc>
          <w:tcPr>
            <w:tcW w:w="2623" w:type="dxa"/>
            <w:vMerge/>
            <w:tcBorders>
              <w:left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ребенком</w:t>
            </w:r>
          </w:p>
        </w:tc>
        <w:tc>
          <w:tcPr>
            <w:tcW w:w="205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427"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май каждого учебного года</w:t>
            </w:r>
          </w:p>
        </w:tc>
      </w:tr>
      <w:tr w:rsidR="00D224D8" w:rsidRPr="009029B5" w:rsidTr="00DC0670">
        <w:trPr>
          <w:trHeight w:val="963"/>
        </w:trPr>
        <w:tc>
          <w:tcPr>
            <w:tcW w:w="2623" w:type="dxa"/>
            <w:vMerge/>
            <w:tcBorders>
              <w:left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w:t>
            </w:r>
          </w:p>
        </w:tc>
        <w:tc>
          <w:tcPr>
            <w:tcW w:w="205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427"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март в четвертом классе</w:t>
            </w:r>
          </w:p>
        </w:tc>
      </w:tr>
      <w:tr w:rsidR="00D224D8" w:rsidRPr="009029B5" w:rsidTr="00DC0670">
        <w:trPr>
          <w:trHeight w:val="676"/>
        </w:trPr>
        <w:tc>
          <w:tcPr>
            <w:tcW w:w="2623" w:type="dxa"/>
            <w:tcBorders>
              <w:left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Коррекционно-развивающая работа</w:t>
            </w:r>
          </w:p>
        </w:tc>
        <w:tc>
          <w:tcPr>
            <w:tcW w:w="318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Коррекционно-развивающие занятия</w:t>
            </w:r>
          </w:p>
        </w:tc>
        <w:tc>
          <w:tcPr>
            <w:tcW w:w="205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 (по 4-5 человек) и индивидуальная</w:t>
            </w:r>
          </w:p>
        </w:tc>
        <w:tc>
          <w:tcPr>
            <w:tcW w:w="2427"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2 раза в неделю          с октября по май</w:t>
            </w:r>
          </w:p>
        </w:tc>
      </w:tr>
      <w:tr w:rsidR="00D224D8" w:rsidRPr="009029B5" w:rsidTr="00DC0670">
        <w:trPr>
          <w:trHeight w:val="1405"/>
        </w:trPr>
        <w:tc>
          <w:tcPr>
            <w:tcW w:w="2623" w:type="dxa"/>
            <w:tcBorders>
              <w:left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Консультирование</w:t>
            </w:r>
          </w:p>
        </w:tc>
        <w:tc>
          <w:tcPr>
            <w:tcW w:w="318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p w:rsidR="00D224D8" w:rsidRPr="009029B5" w:rsidRDefault="00D224D8" w:rsidP="00DC0670">
            <w:pPr>
              <w:spacing w:after="0"/>
              <w:rPr>
                <w:rFonts w:ascii="Times New Roman" w:hAnsi="Times New Roman" w:cs="Times New Roman"/>
                <w:sz w:val="24"/>
                <w:szCs w:val="24"/>
              </w:rPr>
            </w:pP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tc>
        <w:tc>
          <w:tcPr>
            <w:tcW w:w="205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p w:rsidR="00D224D8" w:rsidRPr="009029B5" w:rsidRDefault="00D224D8" w:rsidP="00DC0670">
            <w:pPr>
              <w:spacing w:after="0"/>
              <w:rPr>
                <w:rFonts w:ascii="Times New Roman" w:hAnsi="Times New Roman" w:cs="Times New Roman"/>
                <w:sz w:val="24"/>
                <w:szCs w:val="24"/>
              </w:rPr>
            </w:pP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на </w:t>
            </w:r>
            <w:proofErr w:type="spellStart"/>
            <w:r w:rsidRPr="009029B5">
              <w:rPr>
                <w:rFonts w:ascii="Times New Roman" w:hAnsi="Times New Roman" w:cs="Times New Roman"/>
                <w:sz w:val="24"/>
                <w:szCs w:val="24"/>
              </w:rPr>
              <w:t>ППк</w:t>
            </w:r>
            <w:proofErr w:type="spellEnd"/>
          </w:p>
        </w:tc>
        <w:tc>
          <w:tcPr>
            <w:tcW w:w="2427"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D224D8" w:rsidRPr="009029B5" w:rsidTr="00DC0670">
        <w:trPr>
          <w:trHeight w:val="1094"/>
        </w:trPr>
        <w:tc>
          <w:tcPr>
            <w:tcW w:w="2623" w:type="dxa"/>
            <w:tcBorders>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Психологическое просвещение и профилактика</w:t>
            </w:r>
          </w:p>
        </w:tc>
        <w:tc>
          <w:tcPr>
            <w:tcW w:w="318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Выступления на родительских собраниях</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Выступления на плановых заседаниях </w:t>
            </w:r>
            <w:proofErr w:type="spellStart"/>
            <w:r w:rsidRPr="009029B5">
              <w:rPr>
                <w:rFonts w:ascii="Times New Roman" w:hAnsi="Times New Roman" w:cs="Times New Roman"/>
                <w:sz w:val="24"/>
                <w:szCs w:val="24"/>
              </w:rPr>
              <w:t>ПМПк</w:t>
            </w:r>
            <w:proofErr w:type="spellEnd"/>
          </w:p>
        </w:tc>
        <w:tc>
          <w:tcPr>
            <w:tcW w:w="205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p w:rsidR="00D224D8" w:rsidRPr="009029B5" w:rsidRDefault="00D224D8" w:rsidP="00DC0670">
            <w:pPr>
              <w:spacing w:after="0"/>
              <w:rPr>
                <w:rFonts w:ascii="Times New Roman" w:hAnsi="Times New Roman" w:cs="Times New Roman"/>
                <w:sz w:val="24"/>
                <w:szCs w:val="24"/>
              </w:rPr>
            </w:pP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427"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не реже 2-х раз в течение учебного года                   согласно ежегодному плану работы </w:t>
            </w:r>
            <w:proofErr w:type="spellStart"/>
            <w:r w:rsidRPr="009029B5">
              <w:rPr>
                <w:rFonts w:ascii="Times New Roman" w:hAnsi="Times New Roman" w:cs="Times New Roman"/>
                <w:sz w:val="24"/>
                <w:szCs w:val="24"/>
              </w:rPr>
              <w:t>ППк</w:t>
            </w:r>
            <w:proofErr w:type="spellEnd"/>
          </w:p>
        </w:tc>
      </w:tr>
      <w:tr w:rsidR="00D224D8" w:rsidRPr="009029B5" w:rsidTr="00DC0670">
        <w:trPr>
          <w:trHeight w:val="888"/>
        </w:trPr>
        <w:tc>
          <w:tcPr>
            <w:tcW w:w="2623"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Экспертно-методическая деятельность</w:t>
            </w:r>
          </w:p>
        </w:tc>
        <w:tc>
          <w:tcPr>
            <w:tcW w:w="318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Выявление, анализ динамики развития детей, корректировка планирования коррекционно-развивающей работы </w:t>
            </w:r>
          </w:p>
        </w:tc>
        <w:tc>
          <w:tcPr>
            <w:tcW w:w="205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427"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май каждого учебного года</w:t>
            </w:r>
          </w:p>
        </w:tc>
      </w:tr>
    </w:tbl>
    <w:p w:rsidR="00D224D8" w:rsidRPr="009029B5" w:rsidRDefault="00D224D8" w:rsidP="00D224D8">
      <w:pPr>
        <w:spacing w:after="0"/>
        <w:jc w:val="both"/>
        <w:rPr>
          <w:rFonts w:ascii="Times New Roman" w:hAnsi="Times New Roman" w:cs="Times New Roman"/>
          <w:b/>
          <w:sz w:val="24"/>
          <w:szCs w:val="24"/>
        </w:rPr>
      </w:pPr>
    </w:p>
    <w:p w:rsidR="00D224D8" w:rsidRPr="009029B5" w:rsidRDefault="00D224D8" w:rsidP="00D224D8">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2839"/>
        <w:gridCol w:w="3178"/>
      </w:tblGrid>
      <w:tr w:rsidR="00D224D8" w:rsidRPr="009029B5" w:rsidTr="00DC0670">
        <w:trPr>
          <w:trHeight w:val="708"/>
        </w:trPr>
        <w:tc>
          <w:tcPr>
            <w:tcW w:w="3970"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Сроки и регулярность проведения</w:t>
            </w:r>
          </w:p>
        </w:tc>
      </w:tr>
      <w:tr w:rsidR="00D224D8" w:rsidRPr="009029B5" w:rsidTr="00DC0670">
        <w:trPr>
          <w:trHeight w:val="725"/>
        </w:trPr>
        <w:tc>
          <w:tcPr>
            <w:tcW w:w="3970"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Обследование состояния здоровья ребенка для </w:t>
            </w:r>
            <w:proofErr w:type="spellStart"/>
            <w:r w:rsidRPr="009029B5">
              <w:rPr>
                <w:rFonts w:ascii="Times New Roman" w:hAnsi="Times New Roman" w:cs="Times New Roman"/>
                <w:sz w:val="24"/>
                <w:szCs w:val="24"/>
              </w:rPr>
              <w:t>ПМПк</w:t>
            </w:r>
            <w:proofErr w:type="spellEnd"/>
            <w:r w:rsidRPr="009029B5">
              <w:rPr>
                <w:rFonts w:ascii="Times New Roman" w:hAnsi="Times New Roman" w:cs="Times New Roman"/>
                <w:sz w:val="24"/>
                <w:szCs w:val="24"/>
              </w:rPr>
              <w:t>:</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при записи ребенка в школу, затем в период обучения на </w:t>
            </w:r>
            <w:r w:rsidRPr="009029B5">
              <w:rPr>
                <w:rFonts w:ascii="Times New Roman" w:hAnsi="Times New Roman" w:cs="Times New Roman"/>
                <w:sz w:val="24"/>
                <w:szCs w:val="24"/>
                <w:lang w:val="en-US"/>
              </w:rPr>
              <w:t>I</w:t>
            </w:r>
            <w:r w:rsidRPr="009029B5">
              <w:rPr>
                <w:rFonts w:ascii="Times New Roman" w:hAnsi="Times New Roman" w:cs="Times New Roman"/>
                <w:sz w:val="24"/>
                <w:szCs w:val="24"/>
              </w:rPr>
              <w:t xml:space="preserve"> ступени (при необходимости)</w:t>
            </w:r>
          </w:p>
        </w:tc>
      </w:tr>
      <w:tr w:rsidR="00D224D8" w:rsidRPr="009029B5" w:rsidTr="00DC0670">
        <w:trPr>
          <w:trHeight w:val="942"/>
        </w:trPr>
        <w:tc>
          <w:tcPr>
            <w:tcW w:w="3970"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Анализ состояния здоровья ребенка и реализацию рекомендаций по итогам ежегодной диспансеризации</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ежегодно, после прохождения классом диспансеризации             </w:t>
            </w:r>
          </w:p>
        </w:tc>
      </w:tr>
      <w:tr w:rsidR="00D224D8" w:rsidRPr="009029B5" w:rsidTr="00DC0670">
        <w:trPr>
          <w:trHeight w:val="565"/>
        </w:trPr>
        <w:tc>
          <w:tcPr>
            <w:tcW w:w="3970"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Динамическое наблюдение у внешних специалистов</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определяет внешний врач-специалист</w:t>
            </w:r>
          </w:p>
        </w:tc>
      </w:tr>
    </w:tbl>
    <w:p w:rsidR="00D224D8" w:rsidRPr="009029B5" w:rsidRDefault="00D224D8" w:rsidP="00D224D8">
      <w:pPr>
        <w:spacing w:after="0"/>
        <w:rPr>
          <w:rFonts w:ascii="Times New Roman" w:hAnsi="Times New Roman" w:cs="Times New Roman"/>
          <w:b/>
          <w:sz w:val="24"/>
          <w:szCs w:val="24"/>
        </w:rPr>
      </w:pPr>
    </w:p>
    <w:p w:rsidR="00D224D8" w:rsidRPr="009029B5" w:rsidRDefault="00D224D8" w:rsidP="00D224D8">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w:t>
      </w:r>
    </w:p>
    <w:tbl>
      <w:tblPr>
        <w:tblW w:w="96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2464"/>
        <w:gridCol w:w="3553"/>
      </w:tblGrid>
      <w:tr w:rsidR="00D224D8" w:rsidRPr="009029B5" w:rsidTr="00DC0670">
        <w:trPr>
          <w:trHeight w:val="708"/>
        </w:trPr>
        <w:tc>
          <w:tcPr>
            <w:tcW w:w="3632"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2464"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3553"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Сроки и регулярность проведения</w:t>
            </w:r>
          </w:p>
        </w:tc>
      </w:tr>
      <w:tr w:rsidR="00D224D8" w:rsidRPr="009029B5" w:rsidTr="00DC0670">
        <w:trPr>
          <w:trHeight w:val="643"/>
        </w:trPr>
        <w:tc>
          <w:tcPr>
            <w:tcW w:w="3632"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Наблюдение динамики освоения ребенком учебной деятельности</w:t>
            </w:r>
          </w:p>
        </w:tc>
        <w:tc>
          <w:tcPr>
            <w:tcW w:w="2464"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553"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регулярно в цикле учебного года по учебным четвертям</w:t>
            </w:r>
          </w:p>
        </w:tc>
      </w:tr>
      <w:tr w:rsidR="00D224D8" w:rsidRPr="009029B5" w:rsidTr="00DC0670">
        <w:trPr>
          <w:trHeight w:val="1335"/>
        </w:trPr>
        <w:tc>
          <w:tcPr>
            <w:tcW w:w="3632"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Оказание индивидуально ориентированной коррекционной </w:t>
            </w:r>
            <w:r w:rsidR="00616BC1">
              <w:rPr>
                <w:rFonts w:ascii="Times New Roman" w:hAnsi="Times New Roman" w:cs="Times New Roman"/>
                <w:sz w:val="24"/>
                <w:szCs w:val="24"/>
              </w:rPr>
              <w:t>помощи</w:t>
            </w:r>
            <w:r w:rsidR="00616BC1" w:rsidRPr="009029B5">
              <w:rPr>
                <w:rFonts w:ascii="Times New Roman" w:hAnsi="Times New Roman" w:cs="Times New Roman"/>
                <w:sz w:val="24"/>
                <w:szCs w:val="24"/>
              </w:rPr>
              <w:t xml:space="preserve"> </w:t>
            </w:r>
            <w:r w:rsidRPr="009029B5">
              <w:rPr>
                <w:rFonts w:ascii="Times New Roman" w:hAnsi="Times New Roman" w:cs="Times New Roman"/>
                <w:sz w:val="24"/>
                <w:szCs w:val="24"/>
              </w:rPr>
              <w:t xml:space="preserve">                                                                                                     </w:t>
            </w:r>
          </w:p>
        </w:tc>
        <w:tc>
          <w:tcPr>
            <w:tcW w:w="2464"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 и (или) в подгруппах по 2-3 человека</w:t>
            </w:r>
          </w:p>
          <w:p w:rsidR="00D224D8" w:rsidRPr="009029B5" w:rsidRDefault="00D224D8" w:rsidP="00DC0670">
            <w:pPr>
              <w:spacing w:after="0"/>
              <w:rPr>
                <w:rFonts w:ascii="Times New Roman" w:hAnsi="Times New Roman" w:cs="Times New Roman"/>
                <w:sz w:val="24"/>
                <w:szCs w:val="24"/>
              </w:rPr>
            </w:pPr>
          </w:p>
        </w:tc>
        <w:tc>
          <w:tcPr>
            <w:tcW w:w="3553"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регулярно в цикле учебного года (в часы индивидуальных консультаций, предусмотренных компонентом ОУ)</w:t>
            </w:r>
          </w:p>
        </w:tc>
      </w:tr>
    </w:tbl>
    <w:p w:rsidR="00D224D8" w:rsidRPr="009029B5" w:rsidRDefault="00D224D8" w:rsidP="00D224D8">
      <w:pPr>
        <w:spacing w:after="0"/>
        <w:ind w:left="360"/>
        <w:rPr>
          <w:rFonts w:ascii="Times New Roman" w:hAnsi="Times New Roman" w:cs="Times New Roman"/>
          <w:b/>
          <w:sz w:val="24"/>
          <w:szCs w:val="24"/>
          <w:u w:val="single"/>
        </w:rPr>
      </w:pPr>
    </w:p>
    <w:p w:rsidR="00D224D8" w:rsidRPr="009029B5" w:rsidRDefault="00D224D8" w:rsidP="00D224D8">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План реализации коррекционных мероприятий в рамках </w:t>
      </w:r>
    </w:p>
    <w:p w:rsidR="00D224D8" w:rsidRPr="009029B5" w:rsidRDefault="00D224D8" w:rsidP="00D224D8">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логопедического сопровождения.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9"/>
        <w:gridCol w:w="1417"/>
        <w:gridCol w:w="2977"/>
      </w:tblGrid>
      <w:tr w:rsidR="00D224D8" w:rsidRPr="009029B5" w:rsidTr="00DC0670">
        <w:trPr>
          <w:trHeight w:val="455"/>
        </w:trPr>
        <w:tc>
          <w:tcPr>
            <w:tcW w:w="1985"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Направление работы</w:t>
            </w:r>
          </w:p>
        </w:tc>
        <w:tc>
          <w:tcPr>
            <w:tcW w:w="3119"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1417"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2977" w:type="dxa"/>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Сроки и регулярность проведения</w:t>
            </w:r>
          </w:p>
        </w:tc>
      </w:tr>
      <w:tr w:rsidR="00D224D8" w:rsidRPr="009029B5" w:rsidTr="00DC0670">
        <w:trPr>
          <w:trHeight w:val="585"/>
        </w:trPr>
        <w:tc>
          <w:tcPr>
            <w:tcW w:w="1985" w:type="dxa"/>
            <w:vMerge w:val="restart"/>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Диагностика</w:t>
            </w:r>
          </w:p>
        </w:tc>
        <w:tc>
          <w:tcPr>
            <w:tcW w:w="3119"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Первичная</w:t>
            </w:r>
          </w:p>
        </w:tc>
        <w:tc>
          <w:tcPr>
            <w:tcW w:w="141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97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апрель-май (после записи ребенка в школу), 1-15 сентября, ежегодно</w:t>
            </w:r>
          </w:p>
        </w:tc>
      </w:tr>
      <w:tr w:rsidR="00D224D8" w:rsidRPr="009029B5" w:rsidTr="00DC0670">
        <w:trPr>
          <w:trHeight w:val="585"/>
        </w:trPr>
        <w:tc>
          <w:tcPr>
            <w:tcW w:w="1985" w:type="dxa"/>
            <w:vMerge/>
          </w:tcPr>
          <w:p w:rsidR="00D224D8" w:rsidRPr="009029B5" w:rsidRDefault="00D224D8" w:rsidP="00DC0670">
            <w:pPr>
              <w:spacing w:after="0"/>
              <w:rPr>
                <w:rFonts w:ascii="Times New Roman" w:hAnsi="Times New Roman" w:cs="Times New Roman"/>
                <w:color w:val="000080"/>
                <w:sz w:val="24"/>
                <w:szCs w:val="24"/>
              </w:rPr>
            </w:pPr>
          </w:p>
        </w:tc>
        <w:tc>
          <w:tcPr>
            <w:tcW w:w="3119"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Динамическая</w:t>
            </w:r>
          </w:p>
        </w:tc>
        <w:tc>
          <w:tcPr>
            <w:tcW w:w="141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97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 15-30 мая, ежегодно</w:t>
            </w:r>
          </w:p>
        </w:tc>
      </w:tr>
      <w:tr w:rsidR="00D224D8" w:rsidRPr="009029B5" w:rsidTr="00DC0670">
        <w:trPr>
          <w:trHeight w:val="585"/>
        </w:trPr>
        <w:tc>
          <w:tcPr>
            <w:tcW w:w="198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Коррекционная логопедическая работа</w:t>
            </w:r>
          </w:p>
        </w:tc>
        <w:tc>
          <w:tcPr>
            <w:tcW w:w="3119"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Логопедические занятия</w:t>
            </w:r>
          </w:p>
        </w:tc>
        <w:tc>
          <w:tcPr>
            <w:tcW w:w="141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групповые и индивидуальные</w:t>
            </w:r>
          </w:p>
        </w:tc>
        <w:tc>
          <w:tcPr>
            <w:tcW w:w="297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2-3 раза в неделю с 15 сентября по 15 мая</w:t>
            </w:r>
          </w:p>
        </w:tc>
      </w:tr>
      <w:tr w:rsidR="00D224D8" w:rsidRPr="009029B5" w:rsidTr="00DC0670">
        <w:trPr>
          <w:trHeight w:val="585"/>
        </w:trPr>
        <w:tc>
          <w:tcPr>
            <w:tcW w:w="198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Консультирование</w:t>
            </w:r>
          </w:p>
        </w:tc>
        <w:tc>
          <w:tcPr>
            <w:tcW w:w="3119"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p w:rsidR="00D224D8" w:rsidRPr="009029B5" w:rsidRDefault="00D224D8" w:rsidP="00DC0670">
            <w:pPr>
              <w:spacing w:after="0"/>
              <w:rPr>
                <w:rFonts w:ascii="Times New Roman" w:hAnsi="Times New Roman" w:cs="Times New Roman"/>
                <w:sz w:val="24"/>
                <w:szCs w:val="24"/>
              </w:rPr>
            </w:pP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Родителей и педагогов</w:t>
            </w:r>
          </w:p>
        </w:tc>
        <w:tc>
          <w:tcPr>
            <w:tcW w:w="141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p w:rsidR="00D224D8" w:rsidRPr="009029B5" w:rsidRDefault="00D224D8" w:rsidP="00DC0670">
            <w:pPr>
              <w:spacing w:after="0"/>
              <w:rPr>
                <w:rFonts w:ascii="Times New Roman" w:hAnsi="Times New Roman" w:cs="Times New Roman"/>
                <w:sz w:val="24"/>
                <w:szCs w:val="24"/>
              </w:rPr>
            </w:pP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на </w:t>
            </w:r>
            <w:proofErr w:type="spellStart"/>
            <w:r w:rsidRPr="009029B5">
              <w:rPr>
                <w:rFonts w:ascii="Times New Roman" w:hAnsi="Times New Roman" w:cs="Times New Roman"/>
                <w:sz w:val="24"/>
                <w:szCs w:val="24"/>
              </w:rPr>
              <w:t>ППк</w:t>
            </w:r>
            <w:proofErr w:type="spellEnd"/>
          </w:p>
        </w:tc>
        <w:tc>
          <w:tcPr>
            <w:tcW w:w="297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в течение учебного года по запросу </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по ежегодному плану и по мере необходимости</w:t>
            </w:r>
          </w:p>
        </w:tc>
      </w:tr>
      <w:tr w:rsidR="00D224D8" w:rsidRPr="009029B5" w:rsidTr="00DC0670">
        <w:trPr>
          <w:trHeight w:val="585"/>
        </w:trPr>
        <w:tc>
          <w:tcPr>
            <w:tcW w:w="198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Логопедическое просвещение и профилактика</w:t>
            </w:r>
          </w:p>
        </w:tc>
        <w:tc>
          <w:tcPr>
            <w:tcW w:w="3119"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Выступления на родительских собраниях</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Выступления на плановых заседаниях </w:t>
            </w:r>
            <w:proofErr w:type="spellStart"/>
            <w:r w:rsidRPr="009029B5">
              <w:rPr>
                <w:rFonts w:ascii="Times New Roman" w:hAnsi="Times New Roman" w:cs="Times New Roman"/>
                <w:sz w:val="24"/>
                <w:szCs w:val="24"/>
              </w:rPr>
              <w:t>ППк</w:t>
            </w:r>
            <w:proofErr w:type="spellEnd"/>
          </w:p>
        </w:tc>
        <w:tc>
          <w:tcPr>
            <w:tcW w:w="141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p w:rsidR="00D224D8" w:rsidRPr="009029B5" w:rsidRDefault="00D224D8" w:rsidP="00DC0670">
            <w:pPr>
              <w:spacing w:after="0"/>
              <w:rPr>
                <w:rFonts w:ascii="Times New Roman" w:hAnsi="Times New Roman" w:cs="Times New Roman"/>
                <w:sz w:val="24"/>
                <w:szCs w:val="24"/>
              </w:rPr>
            </w:pP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w:t>
            </w:r>
          </w:p>
        </w:tc>
        <w:tc>
          <w:tcPr>
            <w:tcW w:w="297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согласно ежегодному плану работы </w:t>
            </w:r>
            <w:proofErr w:type="spellStart"/>
            <w:r w:rsidRPr="009029B5">
              <w:rPr>
                <w:rFonts w:ascii="Times New Roman" w:hAnsi="Times New Roman" w:cs="Times New Roman"/>
                <w:sz w:val="24"/>
                <w:szCs w:val="24"/>
              </w:rPr>
              <w:t>ПМПк</w:t>
            </w:r>
            <w:proofErr w:type="spellEnd"/>
          </w:p>
        </w:tc>
      </w:tr>
      <w:tr w:rsidR="00D224D8" w:rsidRPr="009029B5" w:rsidTr="00DC0670">
        <w:trPr>
          <w:trHeight w:val="585"/>
        </w:trPr>
        <w:tc>
          <w:tcPr>
            <w:tcW w:w="198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Экспертно-методическую деятельность</w:t>
            </w:r>
          </w:p>
        </w:tc>
        <w:tc>
          <w:tcPr>
            <w:tcW w:w="3119"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Выявление, анализ динамики речевого развития детей, корректировка планирования коррекционно-развивающей логопедической работы </w:t>
            </w:r>
          </w:p>
        </w:tc>
        <w:tc>
          <w:tcPr>
            <w:tcW w:w="141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tc>
        <w:tc>
          <w:tcPr>
            <w:tcW w:w="2977"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май каждого учебного года</w:t>
            </w:r>
          </w:p>
        </w:tc>
      </w:tr>
    </w:tbl>
    <w:p w:rsidR="00D224D8" w:rsidRPr="009029B5" w:rsidRDefault="00D224D8" w:rsidP="00D224D8">
      <w:pPr>
        <w:spacing w:after="0"/>
        <w:ind w:left="709"/>
        <w:jc w:val="both"/>
        <w:rPr>
          <w:rFonts w:ascii="Times New Roman" w:hAnsi="Times New Roman" w:cs="Times New Roman"/>
          <w:b/>
          <w:sz w:val="24"/>
          <w:szCs w:val="24"/>
        </w:rPr>
      </w:pPr>
    </w:p>
    <w:p w:rsidR="00D224D8" w:rsidRPr="009029B5" w:rsidRDefault="00D224D8" w:rsidP="00D224D8">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План реализации коррекционных мероприятий в рамках </w:t>
      </w:r>
    </w:p>
    <w:p w:rsidR="00D224D8" w:rsidRPr="009029B5" w:rsidRDefault="00D224D8" w:rsidP="00D224D8">
      <w:pPr>
        <w:tabs>
          <w:tab w:val="left" w:pos="2385"/>
        </w:tabs>
        <w:spacing w:after="0"/>
        <w:jc w:val="center"/>
        <w:rPr>
          <w:rFonts w:ascii="Times New Roman" w:hAnsi="Times New Roman" w:cs="Times New Roman"/>
          <w:b/>
          <w:sz w:val="24"/>
          <w:szCs w:val="24"/>
        </w:rPr>
      </w:pPr>
      <w:r w:rsidRPr="009029B5">
        <w:rPr>
          <w:rFonts w:ascii="Times New Roman" w:hAnsi="Times New Roman" w:cs="Times New Roman"/>
          <w:b/>
          <w:sz w:val="24"/>
          <w:szCs w:val="24"/>
        </w:rPr>
        <w:t>социального сопровождения.</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839"/>
        <w:gridCol w:w="3178"/>
      </w:tblGrid>
      <w:tr w:rsidR="00D224D8" w:rsidRPr="009029B5" w:rsidTr="00DC0670">
        <w:trPr>
          <w:trHeight w:val="708"/>
        </w:trPr>
        <w:tc>
          <w:tcPr>
            <w:tcW w:w="354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Мероприятие</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b/>
                <w:sz w:val="24"/>
                <w:szCs w:val="24"/>
              </w:rPr>
            </w:pPr>
            <w:r w:rsidRPr="009029B5">
              <w:rPr>
                <w:rFonts w:ascii="Times New Roman" w:hAnsi="Times New Roman" w:cs="Times New Roman"/>
                <w:b/>
                <w:sz w:val="24"/>
                <w:szCs w:val="24"/>
              </w:rPr>
              <w:t>Сроки и регулярность проведения</w:t>
            </w:r>
          </w:p>
        </w:tc>
      </w:tr>
      <w:tr w:rsidR="00D224D8" w:rsidRPr="009029B5" w:rsidTr="00DC0670">
        <w:trPr>
          <w:trHeight w:val="580"/>
        </w:trPr>
        <w:tc>
          <w:tcPr>
            <w:tcW w:w="354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Диагностика социального статуса семьи ребенка</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групповая или индивидуальная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ежегодно в августе на первом родительском собрании или в течение сентября</w:t>
            </w:r>
          </w:p>
        </w:tc>
      </w:tr>
      <w:tr w:rsidR="00D224D8" w:rsidRPr="009029B5" w:rsidTr="00DC0670">
        <w:trPr>
          <w:trHeight w:val="649"/>
        </w:trPr>
        <w:tc>
          <w:tcPr>
            <w:tcW w:w="354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Составление списка детей, нуждающихся в социальном сопровождении</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ежегодно в течение сентября</w:t>
            </w:r>
          </w:p>
        </w:tc>
      </w:tr>
      <w:tr w:rsidR="00D224D8" w:rsidRPr="009029B5" w:rsidTr="00DC0670">
        <w:trPr>
          <w:trHeight w:val="801"/>
        </w:trPr>
        <w:tc>
          <w:tcPr>
            <w:tcW w:w="354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Беседы и консультации для родителей</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на </w:t>
            </w:r>
            <w:proofErr w:type="spellStart"/>
            <w:r w:rsidRPr="009029B5">
              <w:rPr>
                <w:rFonts w:ascii="Times New Roman" w:hAnsi="Times New Roman" w:cs="Times New Roman"/>
                <w:sz w:val="24"/>
                <w:szCs w:val="24"/>
              </w:rPr>
              <w:t>ППк</w:t>
            </w:r>
            <w:proofErr w:type="spellEnd"/>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D224D8" w:rsidRPr="009029B5" w:rsidTr="00DC0670">
        <w:trPr>
          <w:trHeight w:val="801"/>
        </w:trPr>
        <w:tc>
          <w:tcPr>
            <w:tcW w:w="3545"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tabs>
                <w:tab w:val="num" w:pos="426"/>
              </w:tabs>
              <w:spacing w:after="0"/>
              <w:rPr>
                <w:rFonts w:ascii="Times New Roman" w:hAnsi="Times New Roman" w:cs="Times New Roman"/>
                <w:i/>
                <w:sz w:val="24"/>
                <w:szCs w:val="24"/>
              </w:rPr>
            </w:pPr>
            <w:r w:rsidRPr="009029B5">
              <w:rPr>
                <w:rFonts w:ascii="Times New Roman" w:hAnsi="Times New Roman" w:cs="Times New Roman"/>
                <w:sz w:val="24"/>
                <w:szCs w:val="24"/>
              </w:rPr>
              <w:t xml:space="preserve">Взаимодействие с внутренними и внешними структурами в интересах ребенка </w:t>
            </w:r>
            <w:r w:rsidRPr="009029B5">
              <w:rPr>
                <w:rFonts w:ascii="Times New Roman" w:hAnsi="Times New Roman" w:cs="Times New Roman"/>
                <w:i/>
                <w:sz w:val="24"/>
                <w:szCs w:val="24"/>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839"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 течение 4-х лет обучения при возникновении необходимости</w:t>
            </w:r>
          </w:p>
        </w:tc>
      </w:tr>
    </w:tbl>
    <w:p w:rsidR="00D224D8" w:rsidRPr="009029B5" w:rsidRDefault="00D224D8" w:rsidP="00D224D8">
      <w:pPr>
        <w:pStyle w:val="Zag2"/>
        <w:tabs>
          <w:tab w:val="left" w:leader="dot" w:pos="1344"/>
        </w:tabs>
        <w:spacing w:after="0" w:line="276" w:lineRule="auto"/>
        <w:jc w:val="both"/>
        <w:rPr>
          <w:rFonts w:ascii="Times New Roman" w:hAnsi="Times New Roman"/>
          <w:sz w:val="24"/>
        </w:rPr>
      </w:pPr>
    </w:p>
    <w:p w:rsidR="00D224D8" w:rsidRPr="009029B5" w:rsidRDefault="00D224D8" w:rsidP="00D224D8">
      <w:pPr>
        <w:pStyle w:val="Standard"/>
        <w:spacing w:line="276" w:lineRule="auto"/>
        <w:rPr>
          <w:rFonts w:ascii="Times New Roman" w:hAnsi="Times New Roman" w:cs="Times New Roman"/>
          <w:sz w:val="24"/>
          <w:szCs w:val="24"/>
        </w:rPr>
      </w:pPr>
    </w:p>
    <w:p w:rsidR="00D224D8" w:rsidRPr="009029B5" w:rsidRDefault="00D224D8" w:rsidP="00D224D8">
      <w:pPr>
        <w:pStyle w:val="Standard"/>
        <w:spacing w:line="276" w:lineRule="auto"/>
        <w:rPr>
          <w:rFonts w:ascii="Times New Roman" w:eastAsia="Times New Roman" w:hAnsi="Times New Roman" w:cs="Times New Roman"/>
          <w:sz w:val="24"/>
          <w:szCs w:val="24"/>
          <w:lang w:eastAsia="ru-RU"/>
        </w:rPr>
      </w:pPr>
      <w:r w:rsidRPr="009029B5">
        <w:rPr>
          <w:rFonts w:ascii="Times New Roman" w:eastAsia="Times New Roman" w:hAnsi="Times New Roman" w:cs="Times New Roman"/>
          <w:sz w:val="24"/>
          <w:szCs w:val="24"/>
          <w:lang w:eastAsia="ru-RU"/>
        </w:rPr>
        <w:t xml:space="preserve">. </w:t>
      </w:r>
    </w:p>
    <w:p w:rsidR="00D224D8" w:rsidRPr="009029B5" w:rsidRDefault="000646B4" w:rsidP="00D224D8">
      <w:pPr>
        <w:pStyle w:val="14TexstOSNOVA1012"/>
        <w:spacing w:line="276"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2</w:t>
      </w:r>
      <w:r w:rsidR="00D224D8" w:rsidRPr="009029B5">
        <w:rPr>
          <w:rFonts w:ascii="Times New Roman" w:hAnsi="Times New Roman" w:cs="Times New Roman"/>
          <w:b/>
          <w:color w:val="auto"/>
          <w:spacing w:val="2"/>
          <w:sz w:val="24"/>
          <w:szCs w:val="24"/>
        </w:rPr>
        <w:t>.2.6. Программа внеурочной деятельности</w:t>
      </w:r>
    </w:p>
    <w:p w:rsidR="00D224D8" w:rsidRPr="009029B5" w:rsidRDefault="00D224D8" w:rsidP="00D224D8">
      <w:pPr>
        <w:pStyle w:val="Default"/>
        <w:spacing w:line="276" w:lineRule="auto"/>
        <w:ind w:firstLine="709"/>
        <w:jc w:val="both"/>
      </w:pPr>
      <w:r w:rsidRPr="009029B5">
        <w:t xml:space="preserve">Программа внеурочной деятельности является организационным механизмом реализации АООП НОО обучающихся с РАС. </w:t>
      </w:r>
    </w:p>
    <w:p w:rsidR="00D224D8" w:rsidRPr="009029B5" w:rsidRDefault="00D224D8" w:rsidP="00D224D8">
      <w:pPr>
        <w:pStyle w:val="western"/>
        <w:spacing w:before="0" w:beforeAutospacing="0" w:line="276" w:lineRule="auto"/>
        <w:ind w:firstLine="709"/>
        <w:jc w:val="both"/>
      </w:pPr>
      <w:r w:rsidRPr="009029B5">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w:t>
      </w:r>
    </w:p>
    <w:p w:rsidR="00D224D8" w:rsidRPr="009029B5" w:rsidRDefault="00D224D8" w:rsidP="00D224D8">
      <w:pPr>
        <w:pStyle w:val="western"/>
        <w:spacing w:before="0" w:beforeAutospacing="0" w:line="276" w:lineRule="auto"/>
        <w:ind w:firstLine="709"/>
        <w:jc w:val="both"/>
        <w:rPr>
          <w:b/>
        </w:rPr>
      </w:pPr>
      <w:r w:rsidRPr="009029B5">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224D8" w:rsidRPr="009029B5" w:rsidRDefault="00D224D8" w:rsidP="00D224D8">
      <w:pPr>
        <w:pStyle w:val="western"/>
        <w:spacing w:before="0" w:beforeAutospacing="0" w:line="276" w:lineRule="auto"/>
        <w:ind w:firstLine="709"/>
        <w:jc w:val="both"/>
      </w:pPr>
      <w:r w:rsidRPr="009029B5">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D224D8" w:rsidRPr="009029B5" w:rsidRDefault="00D224D8" w:rsidP="00D224D8">
      <w:pPr>
        <w:pStyle w:val="western"/>
        <w:spacing w:before="0" w:beforeAutospacing="0" w:line="276" w:lineRule="auto"/>
        <w:ind w:firstLine="709"/>
        <w:jc w:val="both"/>
      </w:pPr>
      <w:r w:rsidRPr="009029B5">
        <w:t>Внеурочная деятельность ориентирована на создание условий для:</w:t>
      </w:r>
      <w:r w:rsidRPr="009029B5">
        <w:rPr>
          <w:b/>
          <w:bCs/>
          <w:i/>
          <w:iCs/>
        </w:rPr>
        <w:t xml:space="preserve"> </w:t>
      </w:r>
      <w:r w:rsidRPr="009029B5">
        <w:rPr>
          <w:bCs/>
          <w:iCs/>
        </w:rPr>
        <w:t>творческой самореализации обучающихся с РАС в комфортной р</w:t>
      </w:r>
      <w:r w:rsidRPr="009029B5">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9029B5">
        <w:rPr>
          <w:bCs/>
          <w:iCs/>
        </w:rPr>
        <w:t xml:space="preserve">социального становления обучающегося </w:t>
      </w:r>
      <w:r w:rsidRPr="009029B5">
        <w:t>в процессе общения и совместной деятельности в детском сообществе, активного взаимодействия со сверстниками и педагогами.</w:t>
      </w:r>
    </w:p>
    <w:p w:rsidR="00D224D8" w:rsidRPr="009029B5" w:rsidRDefault="00D224D8" w:rsidP="00D224D8">
      <w:pPr>
        <w:pStyle w:val="western"/>
        <w:spacing w:before="0" w:beforeAutospacing="0" w:line="276" w:lineRule="auto"/>
        <w:ind w:firstLine="709"/>
        <w:jc w:val="both"/>
      </w:pPr>
      <w:r w:rsidRPr="009029B5">
        <w:rPr>
          <w:b/>
          <w:i/>
        </w:rPr>
        <w:t>Основными целями</w:t>
      </w:r>
      <w:r w:rsidRPr="009029B5">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D224D8" w:rsidRPr="009029B5" w:rsidRDefault="00D224D8" w:rsidP="00D224D8">
      <w:pPr>
        <w:shd w:val="clear" w:color="auto" w:fill="FFFFFF"/>
        <w:spacing w:after="0"/>
        <w:ind w:firstLine="709"/>
        <w:jc w:val="both"/>
        <w:rPr>
          <w:rFonts w:ascii="Times New Roman" w:hAnsi="Times New Roman" w:cs="Times New Roman"/>
          <w:b/>
          <w:i/>
          <w:color w:val="000000"/>
          <w:sz w:val="24"/>
          <w:szCs w:val="24"/>
        </w:rPr>
      </w:pPr>
      <w:r w:rsidRPr="009029B5">
        <w:rPr>
          <w:rFonts w:ascii="Times New Roman" w:hAnsi="Times New Roman" w:cs="Times New Roman"/>
          <w:b/>
          <w:i/>
          <w:color w:val="000000"/>
          <w:sz w:val="24"/>
          <w:szCs w:val="24"/>
        </w:rPr>
        <w:t>Основные задачи:</w:t>
      </w:r>
    </w:p>
    <w:p w:rsidR="00D224D8" w:rsidRPr="009029B5" w:rsidRDefault="00D224D8" w:rsidP="00D224D8">
      <w:pPr>
        <w:pStyle w:val="af"/>
        <w:tabs>
          <w:tab w:val="num" w:pos="900"/>
        </w:tabs>
        <w:spacing w:before="0" w:after="0" w:line="276" w:lineRule="auto"/>
        <w:ind w:firstLine="709"/>
        <w:jc w:val="both"/>
      </w:pPr>
      <w:r w:rsidRPr="009029B5">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D224D8" w:rsidRPr="009029B5" w:rsidRDefault="00D224D8" w:rsidP="00D224D8">
      <w:pPr>
        <w:spacing w:after="0"/>
        <w:ind w:firstLine="709"/>
        <w:jc w:val="both"/>
        <w:rPr>
          <w:rFonts w:ascii="Times New Roman" w:hAnsi="Times New Roman" w:cs="Times New Roman"/>
          <w:bCs/>
          <w:sz w:val="24"/>
          <w:szCs w:val="24"/>
        </w:rPr>
      </w:pPr>
      <w:r w:rsidRPr="009029B5">
        <w:rPr>
          <w:rFonts w:ascii="Times New Roman" w:hAnsi="Times New Roman" w:cs="Times New Roman"/>
          <w:sz w:val="24"/>
          <w:szCs w:val="24"/>
        </w:rPr>
        <w:t>развитие активности, самостоятельности и независимости в повседневной жизни;</w:t>
      </w:r>
    </w:p>
    <w:p w:rsidR="00D224D8" w:rsidRPr="009029B5" w:rsidRDefault="00D224D8" w:rsidP="00D224D8">
      <w:pPr>
        <w:spacing w:after="0"/>
        <w:ind w:firstLine="709"/>
        <w:jc w:val="both"/>
        <w:rPr>
          <w:rFonts w:ascii="Times New Roman" w:hAnsi="Times New Roman" w:cs="Times New Roman"/>
          <w:bCs/>
          <w:sz w:val="24"/>
          <w:szCs w:val="24"/>
        </w:rPr>
      </w:pPr>
      <w:r w:rsidRPr="009029B5">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D224D8" w:rsidRPr="009029B5" w:rsidRDefault="00D224D8" w:rsidP="00D224D8">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D224D8" w:rsidRPr="009029B5" w:rsidRDefault="00D224D8" w:rsidP="00D224D8">
      <w:pPr>
        <w:tabs>
          <w:tab w:val="num" w:pos="563"/>
        </w:tabs>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формирование эстетических потребностей, ценностей и чувств; </w:t>
      </w:r>
    </w:p>
    <w:p w:rsidR="00D224D8" w:rsidRPr="009029B5" w:rsidRDefault="00D224D8" w:rsidP="00D224D8">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D224D8" w:rsidRPr="009029B5" w:rsidRDefault="00D224D8" w:rsidP="00D224D8">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расширение представлений обучающегося о мире и о себе, его социального опыта;</w:t>
      </w:r>
    </w:p>
    <w:p w:rsidR="00D224D8" w:rsidRPr="009029B5" w:rsidRDefault="00D224D8" w:rsidP="00D224D8">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формирование положительного отношения к базовым общественным ценностям;</w:t>
      </w:r>
    </w:p>
    <w:p w:rsidR="00D224D8" w:rsidRPr="009029B5" w:rsidRDefault="00D224D8" w:rsidP="00D224D8">
      <w:pPr>
        <w:spacing w:after="0"/>
        <w:ind w:firstLine="709"/>
        <w:jc w:val="both"/>
        <w:rPr>
          <w:rFonts w:ascii="Times New Roman" w:hAnsi="Times New Roman" w:cs="Times New Roman"/>
          <w:sz w:val="24"/>
          <w:szCs w:val="24"/>
        </w:rPr>
      </w:pPr>
      <w:r w:rsidRPr="009029B5">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9029B5">
        <w:rPr>
          <w:rFonts w:ascii="Times New Roman" w:hAnsi="Times New Roman" w:cs="Times New Roman"/>
          <w:sz w:val="24"/>
          <w:szCs w:val="24"/>
        </w:rPr>
        <w:t xml:space="preserve"> </w:t>
      </w:r>
    </w:p>
    <w:p w:rsidR="00D224D8" w:rsidRPr="009029B5" w:rsidRDefault="00D224D8" w:rsidP="00D224D8">
      <w:pPr>
        <w:spacing w:after="0"/>
        <w:ind w:firstLine="709"/>
        <w:jc w:val="both"/>
        <w:rPr>
          <w:rFonts w:ascii="Times New Roman" w:hAnsi="Times New Roman" w:cs="Times New Roman"/>
          <w:bCs/>
          <w:sz w:val="24"/>
          <w:szCs w:val="24"/>
        </w:rPr>
      </w:pPr>
      <w:r w:rsidRPr="009029B5">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D224D8" w:rsidRPr="009029B5" w:rsidRDefault="00D224D8" w:rsidP="00D224D8">
      <w:pPr>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224D8" w:rsidRPr="009029B5" w:rsidRDefault="00D224D8" w:rsidP="00D224D8">
      <w:pPr>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укрепление доверия к другим людям; </w:t>
      </w:r>
    </w:p>
    <w:p w:rsidR="00D224D8" w:rsidRPr="009029B5" w:rsidRDefault="00D224D8" w:rsidP="00D224D8">
      <w:pPr>
        <w:overflowPunct w:val="0"/>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224D8" w:rsidRPr="009029B5" w:rsidRDefault="00D224D8" w:rsidP="00D224D8">
      <w:pPr>
        <w:pStyle w:val="western"/>
        <w:spacing w:before="0" w:beforeAutospacing="0" w:line="276" w:lineRule="auto"/>
        <w:ind w:firstLine="709"/>
        <w:jc w:val="both"/>
      </w:pPr>
      <w:r w:rsidRPr="009029B5">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9029B5">
        <w:t>общеинтеллектуальное</w:t>
      </w:r>
      <w:proofErr w:type="spellEnd"/>
      <w:r w:rsidRPr="009029B5">
        <w:t>, общекультурное) в таких формах как экскурсии, кружки, «веселые старты», олимпиады, соревнования, походы, проекты и т.д.</w:t>
      </w:r>
    </w:p>
    <w:p w:rsidR="00D224D8" w:rsidRPr="009029B5" w:rsidRDefault="00D224D8" w:rsidP="00D224D8">
      <w:pPr>
        <w:pStyle w:val="western"/>
        <w:spacing w:before="0" w:beforeAutospacing="0" w:line="276" w:lineRule="auto"/>
        <w:ind w:firstLine="567"/>
        <w:jc w:val="both"/>
      </w:pPr>
      <w:r w:rsidRPr="009029B5">
        <w:rPr>
          <w:b/>
        </w:rPr>
        <w:t xml:space="preserve">Коррекционно-развивающая область </w:t>
      </w:r>
      <w:r w:rsidRPr="009029B5">
        <w:t xml:space="preserve">является </w:t>
      </w:r>
      <w:r w:rsidRPr="009029B5">
        <w:rPr>
          <w:b/>
        </w:rPr>
        <w:t xml:space="preserve">обязательной </w:t>
      </w:r>
      <w:r w:rsidRPr="009029B5">
        <w:t xml:space="preserve">частью внеурочной деятельности, поддерживающей процесс освоения содержания АООП начального общего образования обучающихся с РАС. </w:t>
      </w:r>
      <w:r w:rsidRPr="009029B5">
        <w:rPr>
          <w:caps/>
        </w:rPr>
        <w:t>С</w:t>
      </w:r>
      <w:r w:rsidRPr="009029B5">
        <w:t>одержание этого направления представлено коррекционными образовательными курсами</w:t>
      </w:r>
      <w:r w:rsidRPr="009029B5">
        <w:rPr>
          <w:caps/>
        </w:rPr>
        <w:t>.</w:t>
      </w:r>
    </w:p>
    <w:p w:rsidR="00D224D8" w:rsidRPr="009029B5" w:rsidRDefault="00D224D8" w:rsidP="00D224D8">
      <w:pPr>
        <w:pStyle w:val="western"/>
        <w:spacing w:before="0" w:beforeAutospacing="0" w:line="276" w:lineRule="auto"/>
        <w:ind w:firstLine="709"/>
        <w:jc w:val="both"/>
      </w:pPr>
      <w:r w:rsidRPr="009029B5">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D224D8" w:rsidRPr="009029B5" w:rsidRDefault="00D224D8" w:rsidP="00D224D8">
      <w:pPr>
        <w:pStyle w:val="western"/>
        <w:spacing w:before="0" w:beforeAutospacing="0" w:line="276" w:lineRule="auto"/>
        <w:ind w:firstLine="709"/>
        <w:jc w:val="both"/>
      </w:pPr>
      <w:r w:rsidRPr="009029B5">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D224D8" w:rsidRPr="009029B5" w:rsidRDefault="00D224D8" w:rsidP="00D224D8">
      <w:pPr>
        <w:pStyle w:val="western"/>
        <w:spacing w:before="0" w:beforeAutospacing="0" w:line="276" w:lineRule="auto"/>
        <w:ind w:firstLine="709"/>
        <w:jc w:val="both"/>
      </w:pPr>
      <w:r w:rsidRPr="009029B5">
        <w:t xml:space="preserve">Программа внеурочной деятельности МАОУ «СОШ п. Демьянка» УМР </w:t>
      </w:r>
      <w:r w:rsidR="00616BC1" w:rsidRPr="009029B5">
        <w:t>разработана</w:t>
      </w:r>
      <w:r w:rsidRPr="009029B5">
        <w:t xml:space="preserve"> с учётом, этнических, социально-экономических и иных особенностей региона, запросов семей и других субъектов образовательного процесса</w:t>
      </w:r>
      <w:r w:rsidRPr="009029B5">
        <w:rPr>
          <w:spacing w:val="-4"/>
        </w:rPr>
        <w:t xml:space="preserve"> основе системно-</w:t>
      </w:r>
      <w:proofErr w:type="spellStart"/>
      <w:r w:rsidRPr="009029B5">
        <w:rPr>
          <w:spacing w:val="-4"/>
        </w:rPr>
        <w:t>деятельностного</w:t>
      </w:r>
      <w:proofErr w:type="spellEnd"/>
      <w:r w:rsidRPr="009029B5">
        <w:rPr>
          <w:spacing w:val="-4"/>
        </w:rPr>
        <w:t xml:space="preserve"> и культурно-исторического подходов</w:t>
      </w:r>
      <w:r w:rsidRPr="009029B5">
        <w:t>.</w:t>
      </w:r>
    </w:p>
    <w:p w:rsidR="00D224D8" w:rsidRPr="009029B5" w:rsidRDefault="00D224D8" w:rsidP="00D224D8">
      <w:pPr>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r w:rsidRPr="009029B5">
        <w:rPr>
          <w:rFonts w:ascii="Times New Roman" w:hAnsi="Times New Roman" w:cs="Times New Roman"/>
          <w:i/>
          <w:sz w:val="24"/>
          <w:szCs w:val="24"/>
        </w:rPr>
        <w:t>Внеурочная деятельность</w:t>
      </w:r>
      <w:r w:rsidRPr="009029B5">
        <w:rPr>
          <w:rFonts w:ascii="Times New Roman" w:hAnsi="Times New Roman" w:cs="Times New Roman"/>
          <w:sz w:val="24"/>
          <w:szCs w:val="24"/>
        </w:rPr>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w:t>
      </w:r>
      <w:proofErr w:type="spellStart"/>
      <w:r w:rsidRPr="009029B5">
        <w:rPr>
          <w:rFonts w:ascii="Times New Roman" w:hAnsi="Times New Roman" w:cs="Times New Roman"/>
          <w:sz w:val="24"/>
          <w:szCs w:val="24"/>
        </w:rPr>
        <w:t>метапредметных</w:t>
      </w:r>
      <w:proofErr w:type="spellEnd"/>
      <w:r w:rsidRPr="009029B5">
        <w:rPr>
          <w:rFonts w:ascii="Times New Roman" w:hAnsi="Times New Roman" w:cs="Times New Roman"/>
          <w:sz w:val="24"/>
          <w:szCs w:val="24"/>
        </w:rPr>
        <w:t>,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D224D8" w:rsidRPr="009029B5" w:rsidRDefault="00D224D8" w:rsidP="00D224D8">
      <w:pPr>
        <w:spacing w:after="0"/>
        <w:jc w:val="both"/>
        <w:rPr>
          <w:rFonts w:ascii="Times New Roman" w:hAnsi="Times New Roman" w:cs="Times New Roman"/>
          <w:sz w:val="24"/>
          <w:szCs w:val="24"/>
        </w:rPr>
      </w:pPr>
      <w:r w:rsidRPr="009029B5">
        <w:rPr>
          <w:rFonts w:ascii="Times New Roman" w:hAnsi="Times New Roman" w:cs="Times New Roman"/>
          <w:sz w:val="24"/>
          <w:szCs w:val="24"/>
        </w:rPr>
        <w:t>Особенностью формирования системы внеурочной деятельности школы является:</w:t>
      </w:r>
    </w:p>
    <w:p w:rsidR="00D224D8" w:rsidRPr="009029B5" w:rsidRDefault="00D224D8" w:rsidP="00D224D8">
      <w:pPr>
        <w:spacing w:after="0"/>
        <w:jc w:val="both"/>
        <w:rPr>
          <w:rFonts w:ascii="Times New Roman" w:hAnsi="Times New Roman" w:cs="Times New Roman"/>
          <w:sz w:val="24"/>
          <w:szCs w:val="24"/>
        </w:rPr>
      </w:pPr>
      <w:r w:rsidRPr="009029B5">
        <w:rPr>
          <w:rFonts w:ascii="Times New Roman" w:hAnsi="Times New Roman" w:cs="Times New Roman"/>
          <w:sz w:val="24"/>
          <w:szCs w:val="24"/>
        </w:rPr>
        <w:t>-обязательность ряда внеурочных занятий (курсов)</w:t>
      </w:r>
    </w:p>
    <w:p w:rsidR="00D224D8" w:rsidRPr="009029B5" w:rsidRDefault="00D224D8" w:rsidP="00D224D8">
      <w:pPr>
        <w:spacing w:after="0"/>
        <w:jc w:val="both"/>
        <w:rPr>
          <w:rFonts w:ascii="Times New Roman" w:hAnsi="Times New Roman" w:cs="Times New Roman"/>
          <w:sz w:val="24"/>
          <w:szCs w:val="24"/>
        </w:rPr>
      </w:pPr>
      <w:r w:rsidRPr="009029B5">
        <w:rPr>
          <w:rFonts w:ascii="Times New Roman" w:hAnsi="Times New Roman" w:cs="Times New Roman"/>
          <w:sz w:val="24"/>
          <w:szCs w:val="24"/>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D224D8" w:rsidRPr="009029B5" w:rsidRDefault="00D224D8" w:rsidP="00D224D8">
      <w:pPr>
        <w:spacing w:after="0"/>
        <w:jc w:val="both"/>
        <w:rPr>
          <w:rFonts w:ascii="Times New Roman" w:hAnsi="Times New Roman" w:cs="Times New Roman"/>
          <w:sz w:val="24"/>
          <w:szCs w:val="24"/>
        </w:rPr>
      </w:pPr>
      <w:r w:rsidRPr="009029B5">
        <w:rPr>
          <w:rFonts w:ascii="Times New Roman" w:hAnsi="Times New Roman" w:cs="Times New Roman"/>
          <w:sz w:val="24"/>
          <w:szCs w:val="24"/>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D224D8" w:rsidRPr="009029B5" w:rsidRDefault="00D224D8" w:rsidP="00D224D8">
      <w:pPr>
        <w:spacing w:after="0"/>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9029B5">
        <w:rPr>
          <w:rFonts w:ascii="Times New Roman" w:hAnsi="Times New Roman" w:cs="Times New Roman"/>
          <w:sz w:val="24"/>
          <w:szCs w:val="24"/>
        </w:rPr>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9029B5">
        <w:rPr>
          <w:rFonts w:ascii="Times New Roman" w:hAnsi="Times New Roman" w:cs="Times New Roman"/>
          <w:spacing w:val="-4"/>
          <w:sz w:val="24"/>
          <w:szCs w:val="24"/>
        </w:rPr>
        <w:t xml:space="preserve">«Межведомственной моделью» №3, по которой занятия проводятся учителями начальных классов и педагогами АУ ДОД «ДЮСШ </w:t>
      </w:r>
      <w:proofErr w:type="spellStart"/>
      <w:r w:rsidRPr="009029B5">
        <w:rPr>
          <w:rFonts w:ascii="Times New Roman" w:hAnsi="Times New Roman" w:cs="Times New Roman"/>
          <w:spacing w:val="-4"/>
          <w:sz w:val="24"/>
          <w:szCs w:val="24"/>
        </w:rPr>
        <w:t>Уватского</w:t>
      </w:r>
      <w:proofErr w:type="spellEnd"/>
      <w:r w:rsidRPr="009029B5">
        <w:rPr>
          <w:rFonts w:ascii="Times New Roman" w:hAnsi="Times New Roman" w:cs="Times New Roman"/>
          <w:spacing w:val="-4"/>
          <w:sz w:val="24"/>
          <w:szCs w:val="24"/>
        </w:rPr>
        <w:t xml:space="preserve"> муниципального района», Детской школы искусств, представителями общественности (Приложение 1)</w:t>
      </w:r>
    </w:p>
    <w:p w:rsidR="00D224D8" w:rsidRPr="009029B5" w:rsidRDefault="00D224D8" w:rsidP="00D224D8">
      <w:p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029B5">
        <w:rPr>
          <w:rFonts w:ascii="Times New Roman" w:eastAsia="TimesNewRomanPSMT" w:hAnsi="Times New Roman" w:cs="Times New Roman"/>
          <w:sz w:val="24"/>
          <w:szCs w:val="24"/>
        </w:rPr>
        <w:t>Внеурочная деятельность организуется по направлениям развития личности (</w:t>
      </w:r>
      <w:r w:rsidRPr="009029B5">
        <w:rPr>
          <w:rFonts w:ascii="Times New Roman" w:hAnsi="Times New Roman" w:cs="Times New Roman"/>
          <w:sz w:val="24"/>
          <w:szCs w:val="24"/>
        </w:rPr>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9029B5">
        <w:rPr>
          <w:rFonts w:ascii="Times New Roman" w:eastAsia="TimesNewRomanPSMT" w:hAnsi="Times New Roman" w:cs="Times New Roman"/>
          <w:sz w:val="24"/>
          <w:szCs w:val="24"/>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D224D8" w:rsidRPr="009029B5" w:rsidRDefault="00D224D8" w:rsidP="00D224D8">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План внеурочной деятельности 1 – 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877"/>
        <w:gridCol w:w="1685"/>
        <w:gridCol w:w="1685"/>
      </w:tblGrid>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w:t>
            </w:r>
          </w:p>
        </w:tc>
        <w:tc>
          <w:tcPr>
            <w:tcW w:w="2982"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Направление </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Класс </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Часов в неделю</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w:t>
            </w:r>
            <w:r w:rsidRPr="009029B5">
              <w:rPr>
                <w:rFonts w:ascii="Times New Roman" w:hAnsi="Times New Roman" w:cs="Times New Roman"/>
                <w:b/>
                <w:sz w:val="24"/>
                <w:szCs w:val="24"/>
              </w:rPr>
              <w:t>. Познавательная деятельность</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«Почемучка»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 xml:space="preserve">Клуб любителей математики «Решаем с </w:t>
            </w:r>
            <w:proofErr w:type="spellStart"/>
            <w:r w:rsidRPr="009029B5">
              <w:rPr>
                <w:rFonts w:ascii="Times New Roman" w:hAnsi="Times New Roman" w:cs="Times New Roman"/>
                <w:sz w:val="24"/>
                <w:szCs w:val="24"/>
              </w:rPr>
              <w:t>Дино</w:t>
            </w:r>
            <w:proofErr w:type="spellEnd"/>
            <w:r w:rsidRPr="009029B5">
              <w:rPr>
                <w:rFonts w:ascii="Times New Roman" w:hAnsi="Times New Roman" w:cs="Times New Roman"/>
                <w:sz w:val="24"/>
                <w:szCs w:val="24"/>
              </w:rPr>
              <w:t>»</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3а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II</w:t>
            </w:r>
            <w:r w:rsidRPr="009029B5">
              <w:rPr>
                <w:rFonts w:ascii="Times New Roman" w:hAnsi="Times New Roman" w:cs="Times New Roman"/>
                <w:b/>
                <w:sz w:val="24"/>
                <w:szCs w:val="24"/>
              </w:rPr>
              <w:t>. Проблемно-ценностное общение</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3</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«Сказочный калейдоскоп»</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«В мире книг»</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5</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«Логопедическая ритмика»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2-4</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III</w:t>
            </w:r>
            <w:r w:rsidRPr="009029B5">
              <w:rPr>
                <w:rFonts w:ascii="Times New Roman" w:hAnsi="Times New Roman" w:cs="Times New Roman"/>
                <w:b/>
                <w:sz w:val="24"/>
                <w:szCs w:val="24"/>
              </w:rPr>
              <w:t>. Туристско-краеведческая деятельность</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6</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«Моя малая Родина»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7</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«Юный эколог»</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3б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IV</w:t>
            </w:r>
            <w:r w:rsidRPr="009029B5">
              <w:rPr>
                <w:rFonts w:ascii="Times New Roman" w:hAnsi="Times New Roman" w:cs="Times New Roman"/>
                <w:b/>
                <w:sz w:val="24"/>
                <w:szCs w:val="24"/>
              </w:rPr>
              <w:t>. Спортивно-оздоровительная деятельность</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8</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«Спортивная карусель»</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9</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Клуб «Безопасное колесо»</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2-4</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10</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Спортивная секция «Мини-футбол»</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2-4</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11</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Спортивная секция «</w:t>
            </w:r>
            <w:proofErr w:type="spellStart"/>
            <w:r w:rsidRPr="009029B5">
              <w:rPr>
                <w:rFonts w:ascii="Times New Roman" w:hAnsi="Times New Roman" w:cs="Times New Roman"/>
                <w:sz w:val="24"/>
                <w:szCs w:val="24"/>
              </w:rPr>
              <w:t>Спортландия</w:t>
            </w:r>
            <w:proofErr w:type="spellEnd"/>
            <w:r w:rsidRPr="009029B5">
              <w:rPr>
                <w:rFonts w:ascii="Times New Roman" w:hAnsi="Times New Roman" w:cs="Times New Roman"/>
                <w:sz w:val="24"/>
                <w:szCs w:val="24"/>
              </w:rPr>
              <w:t>»</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V</w:t>
            </w:r>
            <w:r w:rsidRPr="009029B5">
              <w:rPr>
                <w:rFonts w:ascii="Times New Roman" w:hAnsi="Times New Roman" w:cs="Times New Roman"/>
                <w:b/>
                <w:sz w:val="24"/>
                <w:szCs w:val="24"/>
              </w:rPr>
              <w:t>. Игровая деятельность</w:t>
            </w:r>
          </w:p>
        </w:tc>
        <w:tc>
          <w:tcPr>
            <w:tcW w:w="855" w:type="pct"/>
            <w:shd w:val="clear" w:color="auto" w:fill="FFFFFF"/>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855" w:type="pct"/>
            <w:shd w:val="clear" w:color="auto" w:fill="FFFFFF"/>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12</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«Я пешеход и пассажир»</w:t>
            </w:r>
          </w:p>
        </w:tc>
        <w:tc>
          <w:tcPr>
            <w:tcW w:w="855" w:type="pct"/>
            <w:shd w:val="clear" w:color="auto" w:fill="FFFFFF"/>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shd w:val="clear" w:color="auto" w:fill="FFFFFF"/>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13</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Логопедический кружок «Путешествие в страну букв»</w:t>
            </w:r>
          </w:p>
        </w:tc>
        <w:tc>
          <w:tcPr>
            <w:tcW w:w="855" w:type="pct"/>
            <w:shd w:val="clear" w:color="auto" w:fill="FFFFFF"/>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855" w:type="pct"/>
            <w:shd w:val="clear" w:color="auto" w:fill="FFFFFF"/>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2982"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b/>
                <w:sz w:val="24"/>
                <w:szCs w:val="24"/>
              </w:rPr>
            </w:pPr>
            <w:r w:rsidRPr="009029B5">
              <w:rPr>
                <w:rFonts w:ascii="Times New Roman" w:hAnsi="Times New Roman" w:cs="Times New Roman"/>
                <w:b/>
                <w:sz w:val="24"/>
                <w:szCs w:val="24"/>
                <w:lang w:val="en-US"/>
              </w:rPr>
              <w:t>VI</w:t>
            </w:r>
            <w:r w:rsidRPr="009029B5">
              <w:rPr>
                <w:rFonts w:ascii="Times New Roman" w:hAnsi="Times New Roman" w:cs="Times New Roman"/>
                <w:b/>
                <w:sz w:val="24"/>
                <w:szCs w:val="24"/>
              </w:rPr>
              <w:t>. Предметные кружки</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«Секреты русского языка»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lang w:val="en-US"/>
              </w:rPr>
              <w:t>4</w:t>
            </w:r>
            <w:r w:rsidRPr="009029B5">
              <w:rPr>
                <w:rFonts w:ascii="Times New Roman" w:hAnsi="Times New Roman" w:cs="Times New Roman"/>
                <w:sz w:val="24"/>
                <w:szCs w:val="24"/>
              </w:rPr>
              <w:t>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15</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«Математическая шкатулка»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4а</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16</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«Занимательный русский язык»</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r w:rsidR="00D224D8" w:rsidRPr="009029B5" w:rsidTr="00DC0670">
        <w:tc>
          <w:tcPr>
            <w:tcW w:w="308"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17</w:t>
            </w:r>
          </w:p>
        </w:tc>
        <w:tc>
          <w:tcPr>
            <w:tcW w:w="2982" w:type="pct"/>
          </w:tcPr>
          <w:p w:rsidR="00D224D8" w:rsidRPr="009029B5" w:rsidRDefault="00D224D8" w:rsidP="00DC0670">
            <w:pPr>
              <w:framePr w:hSpace="180" w:wrap="around" w:vAnchor="text" w:hAnchor="margin" w:xAlign="center" w:y="195"/>
              <w:spacing w:after="0"/>
              <w:rPr>
                <w:rFonts w:ascii="Times New Roman" w:hAnsi="Times New Roman" w:cs="Times New Roman"/>
                <w:sz w:val="24"/>
                <w:szCs w:val="24"/>
              </w:rPr>
            </w:pPr>
            <w:r w:rsidRPr="009029B5">
              <w:rPr>
                <w:rFonts w:ascii="Times New Roman" w:hAnsi="Times New Roman" w:cs="Times New Roman"/>
                <w:sz w:val="24"/>
                <w:szCs w:val="24"/>
              </w:rPr>
              <w:t>Кружок «Математика и конструирование»</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855" w:type="pct"/>
          </w:tcPr>
          <w:p w:rsidR="00D224D8" w:rsidRPr="009029B5" w:rsidRDefault="00D224D8" w:rsidP="00DC0670">
            <w:pPr>
              <w:framePr w:hSpace="180" w:wrap="around" w:vAnchor="text" w:hAnchor="margin" w:xAlign="center" w:y="195"/>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r>
    </w:tbl>
    <w:p w:rsidR="00D224D8" w:rsidRPr="009029B5" w:rsidRDefault="00D224D8" w:rsidP="00D224D8">
      <w:pPr>
        <w:suppressAutoHyphens w:val="0"/>
        <w:autoSpaceDE w:val="0"/>
        <w:autoSpaceDN w:val="0"/>
        <w:adjustRightInd w:val="0"/>
        <w:spacing w:after="0"/>
        <w:ind w:firstLine="567"/>
        <w:jc w:val="both"/>
        <w:rPr>
          <w:rFonts w:ascii="Times New Roman" w:eastAsia="TimesNewRomanPSMT" w:hAnsi="Times New Roman" w:cs="Times New Roman"/>
          <w:sz w:val="24"/>
          <w:szCs w:val="24"/>
        </w:rPr>
      </w:pPr>
    </w:p>
    <w:p w:rsidR="00D224D8" w:rsidRPr="009029B5" w:rsidRDefault="00D224D8" w:rsidP="00D224D8">
      <w:pPr>
        <w:spacing w:after="0"/>
        <w:jc w:val="center"/>
        <w:rPr>
          <w:rFonts w:ascii="Times New Roman" w:eastAsia="TimesNewRomanPSMT" w:hAnsi="Times New Roman" w:cs="Times New Roman"/>
          <w:b/>
          <w:sz w:val="24"/>
          <w:szCs w:val="24"/>
        </w:rPr>
      </w:pPr>
      <w:r w:rsidRPr="009029B5">
        <w:rPr>
          <w:rFonts w:ascii="Times New Roman" w:eastAsia="TimesNewRomanPSMT" w:hAnsi="Times New Roman" w:cs="Times New Roman"/>
          <w:b/>
          <w:sz w:val="24"/>
          <w:szCs w:val="24"/>
        </w:rPr>
        <w:t xml:space="preserve"> Календарный план воспитательной работы.</w:t>
      </w:r>
    </w:p>
    <w:p w:rsidR="00D224D8" w:rsidRPr="009029B5" w:rsidRDefault="00D224D8" w:rsidP="00D224D8">
      <w:pPr>
        <w:spacing w:after="0"/>
        <w:rPr>
          <w:rFonts w:ascii="Times New Roman" w:hAnsi="Times New Roman" w:cs="Times New Roman"/>
          <w:b/>
          <w:sz w:val="24"/>
          <w:szCs w:val="24"/>
        </w:rPr>
      </w:pPr>
    </w:p>
    <w:tbl>
      <w:tblPr>
        <w:tblStyle w:val="afff7"/>
        <w:tblW w:w="0" w:type="auto"/>
        <w:tblLook w:val="04A0" w:firstRow="1" w:lastRow="0" w:firstColumn="1" w:lastColumn="0" w:noHBand="0" w:noVBand="1"/>
      </w:tblPr>
      <w:tblGrid>
        <w:gridCol w:w="4415"/>
        <w:gridCol w:w="1443"/>
        <w:gridCol w:w="1730"/>
        <w:gridCol w:w="2265"/>
      </w:tblGrid>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КЛЮЧЕВЫЕ ОБЩЕШКОЛЬНЫЕ ДЕЛА</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Классы</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День Знаний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сентября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Коллективное творческое дело «Спасибо вам учителя!»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Фестиваль культуры народов Тюменской области «Венок дружбы»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Декада, посвященная Дню Матери «Имя моего ангела – мама!»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Посвящение в первоклассники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Старшая вожатая </w:t>
            </w:r>
          </w:p>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Декада «Здравствуй, Новый год!»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Месячник гражданско-патриотического </w:t>
            </w:r>
            <w:proofErr w:type="gramStart"/>
            <w:r w:rsidRPr="009029B5">
              <w:rPr>
                <w:rFonts w:ascii="Times New Roman" w:hAnsi="Times New Roman" w:cs="Times New Roman"/>
                <w:sz w:val="24"/>
                <w:szCs w:val="24"/>
              </w:rPr>
              <w:t>воспитания  «</w:t>
            </w:r>
            <w:proofErr w:type="gramEnd"/>
            <w:r w:rsidRPr="009029B5">
              <w:rPr>
                <w:rFonts w:ascii="Times New Roman" w:hAnsi="Times New Roman" w:cs="Times New Roman"/>
                <w:sz w:val="24"/>
                <w:szCs w:val="24"/>
              </w:rPr>
              <w:t>Мое Отечество»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февраль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Праздник «Прощание с Букварем»</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Старшая вожатая </w:t>
            </w:r>
          </w:p>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Декада героико-патриотического воспитания «Поклонимся великим тем годам»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май</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Торжественная линейка «Красная дорожка»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май</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Заместитель директора по ВР, 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День защиты детей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июня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КЛАССНОЕ РУКОВОДСТВО</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планов воспитательной работы классных руководителей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КУРСЫ ВНЕУРОЧНОЙ ДЕЯТЕЛЬНОСТИ</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Название курса</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Классы</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Количество часов в неделю</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Кружок «Я пешеход и пассажир»</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Плотникова Л.М, </w:t>
            </w:r>
            <w:proofErr w:type="spellStart"/>
            <w:r w:rsidRPr="009029B5">
              <w:rPr>
                <w:rFonts w:ascii="Times New Roman" w:hAnsi="Times New Roman" w:cs="Times New Roman"/>
                <w:sz w:val="24"/>
                <w:szCs w:val="24"/>
              </w:rPr>
              <w:t>Зенкова</w:t>
            </w:r>
            <w:proofErr w:type="spellEnd"/>
            <w:r w:rsidRPr="009029B5">
              <w:rPr>
                <w:rFonts w:ascii="Times New Roman" w:hAnsi="Times New Roman" w:cs="Times New Roman"/>
                <w:sz w:val="24"/>
                <w:szCs w:val="24"/>
              </w:rPr>
              <w:t xml:space="preserve"> Г.Н.</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Кружок «Спортивная карусель»</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Плотникова Л.М, </w:t>
            </w:r>
            <w:proofErr w:type="spellStart"/>
            <w:r w:rsidRPr="009029B5">
              <w:rPr>
                <w:rFonts w:ascii="Times New Roman" w:hAnsi="Times New Roman" w:cs="Times New Roman"/>
                <w:sz w:val="24"/>
                <w:szCs w:val="24"/>
              </w:rPr>
              <w:t>Зенкова</w:t>
            </w:r>
            <w:proofErr w:type="spellEnd"/>
            <w:r w:rsidRPr="009029B5">
              <w:rPr>
                <w:rFonts w:ascii="Times New Roman" w:hAnsi="Times New Roman" w:cs="Times New Roman"/>
                <w:sz w:val="24"/>
                <w:szCs w:val="24"/>
              </w:rPr>
              <w:t xml:space="preserve"> Г.Н.</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Логопедический кружок «Путешествие в страну букв»</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1а</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Бахтеева</w:t>
            </w:r>
            <w:proofErr w:type="spellEnd"/>
            <w:r w:rsidRPr="009029B5">
              <w:rPr>
                <w:rFonts w:ascii="Times New Roman" w:hAnsi="Times New Roman" w:cs="Times New Roman"/>
                <w:sz w:val="24"/>
                <w:szCs w:val="24"/>
              </w:rPr>
              <w:t xml:space="preserve"> И.С.</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Логопедический кружок «Путешествие в страну букв»</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Горкунова</w:t>
            </w:r>
            <w:proofErr w:type="spellEnd"/>
            <w:r w:rsidRPr="009029B5">
              <w:rPr>
                <w:rFonts w:ascii="Times New Roman" w:hAnsi="Times New Roman" w:cs="Times New Roman"/>
                <w:sz w:val="24"/>
                <w:szCs w:val="24"/>
              </w:rPr>
              <w:t xml:space="preserve"> И.А.</w:t>
            </w:r>
          </w:p>
        </w:tc>
      </w:tr>
      <w:tr w:rsidR="00D224D8" w:rsidRPr="009029B5" w:rsidTr="00DC0670">
        <w:tc>
          <w:tcPr>
            <w:tcW w:w="4415" w:type="dxa"/>
          </w:tcPr>
          <w:p w:rsidR="00D224D8" w:rsidRPr="009029B5" w:rsidRDefault="00D224D8" w:rsidP="00DC0670">
            <w:pPr>
              <w:spacing w:after="0"/>
              <w:jc w:val="both"/>
              <w:rPr>
                <w:rFonts w:ascii="Times New Roman" w:hAnsi="Times New Roman" w:cs="Times New Roman"/>
                <w:sz w:val="24"/>
                <w:szCs w:val="24"/>
              </w:rPr>
            </w:pPr>
            <w:r w:rsidRPr="009029B5">
              <w:rPr>
                <w:rFonts w:ascii="Times New Roman" w:hAnsi="Times New Roman" w:cs="Times New Roman"/>
                <w:sz w:val="24"/>
                <w:szCs w:val="24"/>
              </w:rPr>
              <w:t>Кружок «Сказочный калейдоскоп»</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Горбатенко И.М.</w:t>
            </w:r>
          </w:p>
        </w:tc>
      </w:tr>
      <w:tr w:rsidR="00D224D8" w:rsidRPr="009029B5" w:rsidTr="00DC0670">
        <w:tc>
          <w:tcPr>
            <w:tcW w:w="4415" w:type="dxa"/>
          </w:tcPr>
          <w:p w:rsidR="00D224D8" w:rsidRPr="009029B5" w:rsidRDefault="00D224D8" w:rsidP="00DC0670">
            <w:pPr>
              <w:spacing w:after="0"/>
              <w:jc w:val="both"/>
              <w:rPr>
                <w:rFonts w:ascii="Times New Roman" w:hAnsi="Times New Roman" w:cs="Times New Roman"/>
                <w:sz w:val="24"/>
                <w:szCs w:val="24"/>
              </w:rPr>
            </w:pPr>
            <w:r w:rsidRPr="009029B5">
              <w:rPr>
                <w:rFonts w:ascii="Times New Roman" w:hAnsi="Times New Roman" w:cs="Times New Roman"/>
                <w:sz w:val="24"/>
                <w:szCs w:val="24"/>
              </w:rPr>
              <w:t>Кружок «В мире книг»</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1а, 1б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Вершинина Н.В.</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Кружок «Моя малая Родина»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2а</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Карелина Н.О.</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Кружок «Почемучка»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Бубенко</w:t>
            </w:r>
            <w:proofErr w:type="spellEnd"/>
            <w:r w:rsidRPr="009029B5">
              <w:rPr>
                <w:rFonts w:ascii="Times New Roman" w:hAnsi="Times New Roman" w:cs="Times New Roman"/>
                <w:sz w:val="24"/>
                <w:szCs w:val="24"/>
              </w:rPr>
              <w:t xml:space="preserve"> А.С.</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Клуб любителей математики «Решаем с </w:t>
            </w:r>
            <w:proofErr w:type="spellStart"/>
            <w:r w:rsidRPr="009029B5">
              <w:rPr>
                <w:rFonts w:ascii="Times New Roman" w:hAnsi="Times New Roman" w:cs="Times New Roman"/>
                <w:sz w:val="24"/>
                <w:szCs w:val="24"/>
              </w:rPr>
              <w:t>Дино</w:t>
            </w:r>
            <w:proofErr w:type="spellEnd"/>
            <w:r w:rsidRPr="009029B5">
              <w:rPr>
                <w:rFonts w:ascii="Times New Roman" w:hAnsi="Times New Roman" w:cs="Times New Roman"/>
                <w:sz w:val="24"/>
                <w:szCs w:val="24"/>
              </w:rPr>
              <w:t>»</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3а</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Чкаева</w:t>
            </w:r>
            <w:proofErr w:type="spellEnd"/>
            <w:r w:rsidRPr="009029B5">
              <w:rPr>
                <w:rFonts w:ascii="Times New Roman" w:hAnsi="Times New Roman" w:cs="Times New Roman"/>
                <w:sz w:val="24"/>
                <w:szCs w:val="24"/>
              </w:rPr>
              <w:t xml:space="preserve"> Т.А.</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Кружок «Юный эколог»</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3б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Чащина Ф.В.</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«Секреты русского языка»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4а</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Заар</w:t>
            </w:r>
            <w:proofErr w:type="spellEnd"/>
            <w:r w:rsidRPr="009029B5">
              <w:rPr>
                <w:rFonts w:ascii="Times New Roman" w:hAnsi="Times New Roman" w:cs="Times New Roman"/>
                <w:sz w:val="24"/>
                <w:szCs w:val="24"/>
              </w:rPr>
              <w:t xml:space="preserve"> Л.П.</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«Математическая шкатулка»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4а</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Заар</w:t>
            </w:r>
            <w:proofErr w:type="spellEnd"/>
            <w:r w:rsidRPr="009029B5">
              <w:rPr>
                <w:rFonts w:ascii="Times New Roman" w:hAnsi="Times New Roman" w:cs="Times New Roman"/>
                <w:sz w:val="24"/>
                <w:szCs w:val="24"/>
              </w:rPr>
              <w:t xml:space="preserve"> Л.П.</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«Занимательный русский язык»</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Охотникова</w:t>
            </w:r>
            <w:proofErr w:type="spellEnd"/>
            <w:r w:rsidRPr="009029B5">
              <w:rPr>
                <w:rFonts w:ascii="Times New Roman" w:hAnsi="Times New Roman" w:cs="Times New Roman"/>
                <w:sz w:val="24"/>
                <w:szCs w:val="24"/>
              </w:rPr>
              <w:t xml:space="preserve"> Е.А.</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Предметный кружок «Математика и конструирование»</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4б</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Охотникова</w:t>
            </w:r>
            <w:proofErr w:type="spellEnd"/>
            <w:r w:rsidRPr="009029B5">
              <w:rPr>
                <w:rFonts w:ascii="Times New Roman" w:hAnsi="Times New Roman" w:cs="Times New Roman"/>
                <w:sz w:val="24"/>
                <w:szCs w:val="24"/>
              </w:rPr>
              <w:t xml:space="preserve"> Е.А.</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Клуб «Безопасное колесо»</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Лавриненко В.А.</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Кружок «Логопедическая ритмика»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Горкунова</w:t>
            </w:r>
            <w:proofErr w:type="spellEnd"/>
            <w:r w:rsidRPr="009029B5">
              <w:rPr>
                <w:rFonts w:ascii="Times New Roman" w:hAnsi="Times New Roman" w:cs="Times New Roman"/>
                <w:sz w:val="24"/>
                <w:szCs w:val="24"/>
              </w:rPr>
              <w:t xml:space="preserve"> И.А., </w:t>
            </w:r>
            <w:proofErr w:type="spellStart"/>
            <w:r w:rsidRPr="009029B5">
              <w:rPr>
                <w:rFonts w:ascii="Times New Roman" w:hAnsi="Times New Roman" w:cs="Times New Roman"/>
                <w:sz w:val="24"/>
                <w:szCs w:val="24"/>
              </w:rPr>
              <w:t>Бахтеева</w:t>
            </w:r>
            <w:proofErr w:type="spellEnd"/>
            <w:r w:rsidRPr="009029B5">
              <w:rPr>
                <w:rFonts w:ascii="Times New Roman" w:hAnsi="Times New Roman" w:cs="Times New Roman"/>
                <w:sz w:val="24"/>
                <w:szCs w:val="24"/>
              </w:rPr>
              <w:t xml:space="preserve"> И.С.</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Спортивная </w:t>
            </w:r>
            <w:proofErr w:type="gramStart"/>
            <w:r w:rsidRPr="009029B5">
              <w:rPr>
                <w:rFonts w:ascii="Times New Roman" w:hAnsi="Times New Roman" w:cs="Times New Roman"/>
                <w:sz w:val="24"/>
                <w:szCs w:val="24"/>
              </w:rPr>
              <w:t>секция  «</w:t>
            </w:r>
            <w:proofErr w:type="gramEnd"/>
            <w:r w:rsidRPr="009029B5">
              <w:rPr>
                <w:rFonts w:ascii="Times New Roman" w:hAnsi="Times New Roman" w:cs="Times New Roman"/>
                <w:sz w:val="24"/>
                <w:szCs w:val="24"/>
              </w:rPr>
              <w:t>Мини-футбол»</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Тукташев</w:t>
            </w:r>
            <w:proofErr w:type="spellEnd"/>
            <w:r w:rsidRPr="009029B5">
              <w:rPr>
                <w:rFonts w:ascii="Times New Roman" w:hAnsi="Times New Roman" w:cs="Times New Roman"/>
                <w:sz w:val="24"/>
                <w:szCs w:val="24"/>
              </w:rPr>
              <w:t xml:space="preserve"> А.Ю.</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Спортивная секция «</w:t>
            </w:r>
            <w:proofErr w:type="spellStart"/>
            <w:r w:rsidRPr="009029B5">
              <w:rPr>
                <w:rFonts w:ascii="Times New Roman" w:hAnsi="Times New Roman" w:cs="Times New Roman"/>
                <w:sz w:val="24"/>
                <w:szCs w:val="24"/>
              </w:rPr>
              <w:t>Спортландия</w:t>
            </w:r>
            <w:proofErr w:type="spellEnd"/>
            <w:r w:rsidRPr="009029B5">
              <w:rPr>
                <w:rFonts w:ascii="Times New Roman" w:hAnsi="Times New Roman" w:cs="Times New Roman"/>
                <w:sz w:val="24"/>
                <w:szCs w:val="24"/>
              </w:rPr>
              <w:t>»</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Опалев</w:t>
            </w:r>
            <w:proofErr w:type="spellEnd"/>
            <w:r w:rsidRPr="009029B5">
              <w:rPr>
                <w:rFonts w:ascii="Times New Roman" w:hAnsi="Times New Roman" w:cs="Times New Roman"/>
                <w:sz w:val="24"/>
                <w:szCs w:val="24"/>
              </w:rPr>
              <w:t xml:space="preserve"> Е.И.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p>
        </w:tc>
        <w:tc>
          <w:tcPr>
            <w:tcW w:w="1443" w:type="dxa"/>
          </w:tcPr>
          <w:p w:rsidR="00D224D8" w:rsidRPr="009029B5" w:rsidRDefault="00D224D8" w:rsidP="00DC0670">
            <w:pPr>
              <w:spacing w:after="0"/>
              <w:jc w:val="center"/>
              <w:rPr>
                <w:rFonts w:ascii="Times New Roman" w:hAnsi="Times New Roman" w:cs="Times New Roman"/>
                <w:sz w:val="24"/>
                <w:szCs w:val="24"/>
              </w:rPr>
            </w:pPr>
          </w:p>
        </w:tc>
        <w:tc>
          <w:tcPr>
            <w:tcW w:w="1730" w:type="dxa"/>
          </w:tcPr>
          <w:p w:rsidR="00D224D8" w:rsidRPr="009029B5" w:rsidRDefault="00D224D8" w:rsidP="00DC0670">
            <w:pPr>
              <w:spacing w:after="0"/>
              <w:jc w:val="center"/>
              <w:rPr>
                <w:rFonts w:ascii="Times New Roman" w:hAnsi="Times New Roman" w:cs="Times New Roman"/>
                <w:sz w:val="24"/>
                <w:szCs w:val="24"/>
              </w:rPr>
            </w:pPr>
          </w:p>
        </w:tc>
        <w:tc>
          <w:tcPr>
            <w:tcW w:w="2265" w:type="dxa"/>
          </w:tcPr>
          <w:p w:rsidR="00D224D8" w:rsidRPr="009029B5" w:rsidRDefault="00D224D8" w:rsidP="00DC0670">
            <w:pPr>
              <w:spacing w:after="0"/>
              <w:jc w:val="center"/>
              <w:rPr>
                <w:rFonts w:ascii="Times New Roman" w:hAnsi="Times New Roman" w:cs="Times New Roman"/>
                <w:sz w:val="24"/>
                <w:szCs w:val="24"/>
              </w:rPr>
            </w:pP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САМОУПРАВЛЕНИЕ</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Выборы органов ученического самоуправления в классах</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Работа органов ученического самоуправления в классах (по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ДЕТСКИЕ ОБЩЕСТВЕННЫЕ ОБЪЕДИНЕНИЯ (РДШ)</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Праздничное мероприятие, посвященное Дню рождения «Российского движения школьников»</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 xml:space="preserve">29 октября </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Галимова</w:t>
            </w:r>
            <w:proofErr w:type="spellEnd"/>
            <w:r w:rsidRPr="009029B5">
              <w:rPr>
                <w:rFonts w:ascii="Times New Roman" w:hAnsi="Times New Roman" w:cs="Times New Roman"/>
                <w:sz w:val="24"/>
                <w:szCs w:val="24"/>
              </w:rPr>
              <w:t xml:space="preserve"> Е.А.</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знаний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01 сентября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Ежегодная Всероссийская акция «Добрые уроки!»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«День учителя»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05 октября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народного единства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04 ноября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матери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29 ноября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неизвестного солдата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03 декабря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Героев Отечества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09 декабря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Всероссийская акция, посвященная Дню Конституции Российской Федерации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члены РДШ</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12 декабря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лидеры направления</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eastAsia="Calibri" w:hAnsi="Times New Roman" w:cs="Times New Roman"/>
                <w:b/>
                <w:sz w:val="24"/>
                <w:szCs w:val="24"/>
              </w:rPr>
              <w:t>Направление «Личностное развитие»</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i/>
                <w:sz w:val="24"/>
                <w:szCs w:val="24"/>
              </w:rPr>
            </w:pPr>
            <w:r w:rsidRPr="009029B5">
              <w:rPr>
                <w:rFonts w:ascii="Times New Roman" w:eastAsia="Calibri" w:hAnsi="Times New Roman" w:cs="Times New Roman"/>
                <w:b/>
                <w:i/>
                <w:sz w:val="24"/>
                <w:szCs w:val="24"/>
              </w:rPr>
              <w:t>Популяризация ЗОЖ</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Осенний кросс</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Соревнования по настольному теннису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Соревнования «Веселые старты»</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октябрь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Соревнования «Президентские состязания»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Лыжные гонки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Соревнования по «Пионерболу»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3 - 4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Соревнования по </w:t>
            </w:r>
            <w:proofErr w:type="spellStart"/>
            <w:r w:rsidRPr="009029B5">
              <w:rPr>
                <w:rFonts w:ascii="Times New Roman" w:hAnsi="Times New Roman" w:cs="Times New Roman"/>
                <w:sz w:val="24"/>
                <w:szCs w:val="24"/>
              </w:rPr>
              <w:t>дартсу</w:t>
            </w:r>
            <w:proofErr w:type="spellEnd"/>
            <w:r w:rsidRPr="009029B5">
              <w:rPr>
                <w:rFonts w:ascii="Times New Roman" w:hAnsi="Times New Roman" w:cs="Times New Roman"/>
                <w:sz w:val="24"/>
                <w:szCs w:val="24"/>
              </w:rPr>
              <w:t xml:space="preserve"> и шашкам</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февраль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Легкоатлетическое троеборье</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2 - 4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май</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Сдача комплекса норм ГТО</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Декада охраны здоровья, профилактики алкоголизма, курения, наркомании «Здоровое поколение»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Деятельность школьного спортивного клуба «Чемпион»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Учителя физической культуры</w:t>
            </w:r>
          </w:p>
        </w:tc>
      </w:tr>
      <w:tr w:rsidR="00D224D8" w:rsidRPr="009029B5" w:rsidTr="00DC0670">
        <w:tc>
          <w:tcPr>
            <w:tcW w:w="9853" w:type="dxa"/>
            <w:gridSpan w:val="4"/>
          </w:tcPr>
          <w:p w:rsidR="00D224D8" w:rsidRPr="009029B5" w:rsidRDefault="00D224D8" w:rsidP="00DC0670">
            <w:pPr>
              <w:pStyle w:val="ParaAttribute38"/>
              <w:spacing w:line="276" w:lineRule="auto"/>
              <w:ind w:right="0" w:firstLine="567"/>
              <w:jc w:val="center"/>
              <w:rPr>
                <w:rFonts w:ascii="Times New Roman" w:eastAsia="Calibri" w:hAnsi="Times New Roman"/>
                <w:b/>
                <w:i/>
                <w:sz w:val="24"/>
                <w:szCs w:val="24"/>
              </w:rPr>
            </w:pPr>
            <w:r w:rsidRPr="009029B5">
              <w:rPr>
                <w:rFonts w:ascii="Times New Roman" w:eastAsia="Calibri" w:hAnsi="Times New Roman"/>
                <w:b/>
                <w:i/>
                <w:sz w:val="24"/>
                <w:szCs w:val="24"/>
              </w:rPr>
              <w:t>Творческое развитие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Творческие конкурсы и </w:t>
            </w:r>
            <w:proofErr w:type="spellStart"/>
            <w:r w:rsidRPr="009029B5">
              <w:rPr>
                <w:rFonts w:ascii="Times New Roman" w:hAnsi="Times New Roman" w:cs="Times New Roman"/>
                <w:sz w:val="24"/>
                <w:szCs w:val="24"/>
              </w:rPr>
              <w:t>конкурсно</w:t>
            </w:r>
            <w:proofErr w:type="spellEnd"/>
            <w:r w:rsidRPr="009029B5">
              <w:rPr>
                <w:rFonts w:ascii="Times New Roman" w:hAnsi="Times New Roman" w:cs="Times New Roman"/>
                <w:sz w:val="24"/>
                <w:szCs w:val="24"/>
              </w:rPr>
              <w:t>-игровые программы в рамках тематических месячников</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eastAsia="Calibri" w:hAnsi="Times New Roman" w:cs="Times New Roman"/>
                <w:b/>
                <w:sz w:val="24"/>
                <w:szCs w:val="24"/>
              </w:rPr>
              <w:t xml:space="preserve">           </w:t>
            </w:r>
            <w:r w:rsidRPr="009029B5">
              <w:rPr>
                <w:rFonts w:ascii="Times New Roman" w:eastAsia="Calibri" w:hAnsi="Times New Roman" w:cs="Times New Roman"/>
                <w:b/>
                <w:i/>
                <w:sz w:val="24"/>
                <w:szCs w:val="24"/>
              </w:rPr>
              <w:t>Экологическое развитие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Декада духовно-нравственного воспитания «Спешите делать добро»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D224D8" w:rsidRPr="009029B5" w:rsidTr="00DC0670">
        <w:tc>
          <w:tcPr>
            <w:tcW w:w="9853" w:type="dxa"/>
            <w:gridSpan w:val="4"/>
          </w:tcPr>
          <w:p w:rsidR="00D224D8" w:rsidRPr="009029B5" w:rsidRDefault="00D224D8" w:rsidP="00DC0670">
            <w:pPr>
              <w:pStyle w:val="ParaAttribute38"/>
              <w:spacing w:line="276" w:lineRule="auto"/>
              <w:ind w:right="0" w:firstLine="567"/>
              <w:jc w:val="center"/>
              <w:rPr>
                <w:rFonts w:ascii="Times New Roman" w:eastAsia="Calibri" w:hAnsi="Times New Roman"/>
                <w:b/>
                <w:sz w:val="24"/>
                <w:szCs w:val="24"/>
              </w:rPr>
            </w:pPr>
            <w:r w:rsidRPr="009029B5">
              <w:rPr>
                <w:rFonts w:ascii="Times New Roman" w:eastAsia="Calibri" w:hAnsi="Times New Roman"/>
                <w:b/>
                <w:sz w:val="24"/>
                <w:szCs w:val="24"/>
              </w:rPr>
              <w:t>Направление «Гражданская активность»</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Декада духовно-нравственного воспитания «Спешите делать добро»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 организатор, старшая вожатая, классные руководители</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ПРОФОРИЕНТАЦИЯ</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Тематические классные часы по профориентации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c>
          <w:tcPr>
            <w:tcW w:w="226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Встречи с представителями различных профессий «Презентация профессий»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Организация экскурсий на предприятия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Декада </w:t>
            </w:r>
            <w:proofErr w:type="spellStart"/>
            <w:r w:rsidRPr="009029B5">
              <w:rPr>
                <w:rFonts w:ascii="Times New Roman" w:hAnsi="Times New Roman" w:cs="Times New Roman"/>
                <w:sz w:val="24"/>
                <w:szCs w:val="24"/>
              </w:rPr>
              <w:t>профориентационной</w:t>
            </w:r>
            <w:proofErr w:type="spellEnd"/>
            <w:r w:rsidRPr="009029B5">
              <w:rPr>
                <w:rFonts w:ascii="Times New Roman" w:hAnsi="Times New Roman" w:cs="Times New Roman"/>
                <w:sz w:val="24"/>
                <w:szCs w:val="24"/>
              </w:rPr>
              <w:t xml:space="preserve"> работы «Мир профессий» (по отдельному плану)</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апрель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Педагог-организатор, старшая вожатая</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РАБОТА С РОДИТЕЛЯМИ</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Вовлечение родителей в учебно-воспитательный процесс</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 xml:space="preserve">Заместитель директора по </w:t>
            </w:r>
            <w:proofErr w:type="gramStart"/>
            <w:r w:rsidRPr="009029B5">
              <w:rPr>
                <w:rFonts w:ascii="Times New Roman" w:hAnsi="Times New Roman" w:cs="Times New Roman"/>
                <w:sz w:val="24"/>
                <w:szCs w:val="24"/>
              </w:rPr>
              <w:t>ВР,  классные</w:t>
            </w:r>
            <w:proofErr w:type="gramEnd"/>
            <w:r w:rsidRPr="009029B5">
              <w:rPr>
                <w:rFonts w:ascii="Times New Roman" w:hAnsi="Times New Roman" w:cs="Times New Roman"/>
                <w:sz w:val="24"/>
                <w:szCs w:val="24"/>
              </w:rPr>
              <w:t xml:space="preserve">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Заседания Управляющего совета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Директор школы</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Работа классных родительских комитетов</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Общешкольные родительские собрания:</w:t>
            </w:r>
          </w:p>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Организационное родительское собрание «Безопасность детей – дело общее!»</w:t>
            </w:r>
          </w:p>
        </w:tc>
        <w:tc>
          <w:tcPr>
            <w:tcW w:w="1443" w:type="dxa"/>
          </w:tcPr>
          <w:p w:rsidR="00D224D8" w:rsidRPr="009029B5" w:rsidRDefault="00D224D8" w:rsidP="00DC0670">
            <w:pPr>
              <w:spacing w:after="0"/>
              <w:jc w:val="center"/>
              <w:rPr>
                <w:rFonts w:ascii="Times New Roman" w:hAnsi="Times New Roman" w:cs="Times New Roman"/>
                <w:sz w:val="24"/>
                <w:szCs w:val="24"/>
              </w:rPr>
            </w:pPr>
          </w:p>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p>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p w:rsidR="00D224D8" w:rsidRPr="009029B5" w:rsidRDefault="00D224D8" w:rsidP="00DC0670">
            <w:pPr>
              <w:spacing w:after="0"/>
              <w:jc w:val="center"/>
              <w:rPr>
                <w:rFonts w:ascii="Times New Roman" w:hAnsi="Times New Roman" w:cs="Times New Roman"/>
                <w:sz w:val="24"/>
                <w:szCs w:val="24"/>
              </w:rPr>
            </w:pPr>
          </w:p>
          <w:p w:rsidR="00D224D8" w:rsidRPr="009029B5" w:rsidRDefault="00D224D8" w:rsidP="00DC0670">
            <w:pPr>
              <w:spacing w:after="0"/>
              <w:rPr>
                <w:rFonts w:ascii="Times New Roman" w:hAnsi="Times New Roman" w:cs="Times New Roman"/>
                <w:sz w:val="24"/>
                <w:szCs w:val="24"/>
              </w:rPr>
            </w:pPr>
          </w:p>
        </w:tc>
        <w:tc>
          <w:tcPr>
            <w:tcW w:w="2265" w:type="dxa"/>
          </w:tcPr>
          <w:p w:rsidR="00D224D8" w:rsidRPr="009029B5" w:rsidRDefault="00D224D8" w:rsidP="00DC0670">
            <w:pPr>
              <w:spacing w:after="0"/>
              <w:jc w:val="center"/>
              <w:rPr>
                <w:rFonts w:ascii="Times New Roman" w:hAnsi="Times New Roman" w:cs="Times New Roman"/>
                <w:sz w:val="24"/>
                <w:szCs w:val="24"/>
              </w:rPr>
            </w:pPr>
          </w:p>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Дни открытых дверей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ноябрь</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Индивидуально-консультативная помощь родителям</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Анкетирование по проблемам воспитания и воспитательного процесса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Принятие мер по повышению мотивации к обучению и привлечения к ответственности родителей по выполнению родительских обязанностей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течение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Администрация, классные руководители</w:t>
            </w:r>
          </w:p>
        </w:tc>
      </w:tr>
      <w:tr w:rsidR="00D224D8" w:rsidRPr="009029B5" w:rsidTr="00DC0670">
        <w:tc>
          <w:tcPr>
            <w:tcW w:w="9853" w:type="dxa"/>
            <w:gridSpan w:val="4"/>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ПРОФИЛАКТИКА</w:t>
            </w:r>
          </w:p>
        </w:tc>
      </w:tr>
      <w:tr w:rsidR="00D224D8" w:rsidRPr="009029B5" w:rsidTr="00DC0670">
        <w:tc>
          <w:tcPr>
            <w:tcW w:w="441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Дела, события, мероприятия</w:t>
            </w:r>
          </w:p>
        </w:tc>
        <w:tc>
          <w:tcPr>
            <w:tcW w:w="1443"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 xml:space="preserve">Классы </w:t>
            </w:r>
          </w:p>
        </w:tc>
        <w:tc>
          <w:tcPr>
            <w:tcW w:w="1730"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b/>
                <w:sz w:val="24"/>
                <w:szCs w:val="24"/>
              </w:rPr>
              <w:t>Время проведения</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b/>
                <w:sz w:val="24"/>
                <w:szCs w:val="24"/>
              </w:rPr>
              <w:t>Ответственные</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Организация совместной работы ГДН, школы по месту жительства по вовлечению трудных подростков в кружки и секции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Профилактическая работа с трудными подростками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Ведение областного банка «Группы семей и несовершеннолетних особого внимания»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Закрепление кураторов за несовершеннолетними, стоящими в едином банке данных «Группы особого внимания»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Кожина И.Н.</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Разработка и реализация индивидуальной программы реабилитации несовершеннолетних «Группы особого внимания»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 в течение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 педагогический совет</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Организация рейда по семьям группы социального риска. Принятие мер по устранению выявленного неблагополучия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Встречи с представителями правовых структур, органов правопорядка.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Выступление социального педагога на родительских собраниях</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социально-психологическая служба,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Оказание учащимся информационно-правовой помощи, защита их интересов, работа лектория правовых знаний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Крылова Н.Н.</w:t>
            </w:r>
          </w:p>
        </w:tc>
      </w:tr>
      <w:tr w:rsidR="00D224D8" w:rsidRPr="009029B5" w:rsidTr="00DC0670">
        <w:trPr>
          <w:trHeight w:val="1968"/>
        </w:trPr>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Патронаж семей, опекаемых учащихся</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 xml:space="preserve">Месячник профилактики детского дорожно-транспортного травматизма, </w:t>
            </w:r>
            <w:proofErr w:type="spellStart"/>
            <w:proofErr w:type="gramStart"/>
            <w:r w:rsidRPr="009029B5">
              <w:rPr>
                <w:rFonts w:ascii="Times New Roman" w:hAnsi="Times New Roman" w:cs="Times New Roman"/>
                <w:sz w:val="24"/>
                <w:szCs w:val="24"/>
              </w:rPr>
              <w:t>антитерористической</w:t>
            </w:r>
            <w:proofErr w:type="spellEnd"/>
            <w:r w:rsidRPr="009029B5">
              <w:rPr>
                <w:rFonts w:ascii="Times New Roman" w:hAnsi="Times New Roman" w:cs="Times New Roman"/>
                <w:sz w:val="24"/>
                <w:szCs w:val="24"/>
              </w:rPr>
              <w:t xml:space="preserve">  и</w:t>
            </w:r>
            <w:proofErr w:type="gramEnd"/>
            <w:r w:rsidRPr="009029B5">
              <w:rPr>
                <w:rFonts w:ascii="Times New Roman" w:hAnsi="Times New Roman" w:cs="Times New Roman"/>
                <w:sz w:val="24"/>
                <w:szCs w:val="24"/>
              </w:rPr>
              <w:t xml:space="preserve"> противопожарной безопасности «Безопасность жизнедеятельности»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Декада правового воспитания, профилактики правонарушений и безнадзорности несовершеннолетних «Права детства»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декабрь</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Инструктажи по действиям в случае возникновения чрезвычайных ситуаций</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Выступление на совещаниях, педагогических советах, родительских собраниях, совещаниях по проблеме трудных подростков</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b/>
                <w:sz w:val="24"/>
                <w:szCs w:val="24"/>
              </w:rPr>
            </w:pPr>
            <w:r w:rsidRPr="009029B5">
              <w:rPr>
                <w:rFonts w:ascii="Times New Roman" w:hAnsi="Times New Roman" w:cs="Times New Roman"/>
                <w:sz w:val="24"/>
                <w:szCs w:val="24"/>
              </w:rPr>
              <w:t>администрация, социально-психологическая служба</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Контроль за посещением уроков. Профилактика пропусков уроков без уважительных причин.</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Крылова Н.Н.,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Профилактические мероприятия «Внимание, дети!»</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сентябрь</w:t>
            </w:r>
          </w:p>
        </w:tc>
        <w:tc>
          <w:tcPr>
            <w:tcW w:w="2265" w:type="dxa"/>
          </w:tcPr>
          <w:p w:rsidR="00D224D8" w:rsidRPr="009029B5" w:rsidRDefault="00D224D8" w:rsidP="00DC0670">
            <w:pPr>
              <w:spacing w:after="0"/>
              <w:jc w:val="center"/>
              <w:rPr>
                <w:rFonts w:ascii="Times New Roman" w:hAnsi="Times New Roman" w:cs="Times New Roman"/>
                <w:sz w:val="24"/>
                <w:szCs w:val="24"/>
              </w:rPr>
            </w:pPr>
            <w:proofErr w:type="spellStart"/>
            <w:r w:rsidRPr="009029B5">
              <w:rPr>
                <w:rFonts w:ascii="Times New Roman" w:hAnsi="Times New Roman" w:cs="Times New Roman"/>
                <w:sz w:val="24"/>
                <w:szCs w:val="24"/>
              </w:rPr>
              <w:t>Галимова</w:t>
            </w:r>
            <w:proofErr w:type="spellEnd"/>
            <w:r w:rsidRPr="009029B5">
              <w:rPr>
                <w:rFonts w:ascii="Times New Roman" w:hAnsi="Times New Roman" w:cs="Times New Roman"/>
                <w:sz w:val="24"/>
                <w:szCs w:val="24"/>
              </w:rPr>
              <w:t xml:space="preserve"> Е.А.,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по профилактике и предупреждению детского суицида</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 социально-психологическая служба,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педагога-психолога по профилактике экстремистских проявлений (</w:t>
            </w:r>
            <w:proofErr w:type="spellStart"/>
            <w:r w:rsidRPr="009029B5">
              <w:rPr>
                <w:rFonts w:ascii="Times New Roman" w:hAnsi="Times New Roman" w:cs="Times New Roman"/>
                <w:sz w:val="24"/>
                <w:szCs w:val="24"/>
              </w:rPr>
              <w:t>скулшутинга</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буллинга</w:t>
            </w:r>
            <w:proofErr w:type="spellEnd"/>
            <w:r w:rsidRPr="009029B5">
              <w:rPr>
                <w:rFonts w:ascii="Times New Roman" w:hAnsi="Times New Roman" w:cs="Times New Roman"/>
                <w:sz w:val="24"/>
                <w:szCs w:val="24"/>
              </w:rPr>
              <w:t xml:space="preserve">, </w:t>
            </w:r>
            <w:proofErr w:type="spellStart"/>
            <w:r w:rsidRPr="009029B5">
              <w:rPr>
                <w:rFonts w:ascii="Times New Roman" w:hAnsi="Times New Roman" w:cs="Times New Roman"/>
                <w:sz w:val="24"/>
                <w:szCs w:val="24"/>
              </w:rPr>
              <w:t>ауе</w:t>
            </w:r>
            <w:proofErr w:type="spellEnd"/>
            <w:r w:rsidRPr="009029B5">
              <w:rPr>
                <w:rFonts w:ascii="Times New Roman" w:hAnsi="Times New Roman" w:cs="Times New Roman"/>
                <w:sz w:val="24"/>
                <w:szCs w:val="24"/>
              </w:rPr>
              <w:t>) среди несовершеннолетних</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 социально-психологическая служба, классные руководители</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профилактической работы по раннему вступлению в половую жизнь</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Шабалина С.В., социально-психологическая служба, классные руководители, медицинский работник</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по профилактике правонарушений и преступлений в отношении детей и подростков</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социально-психологическая служба, классные руководители, Управляющий совет</w:t>
            </w:r>
          </w:p>
        </w:tc>
      </w:tr>
      <w:tr w:rsidR="00D224D8" w:rsidRPr="009029B5" w:rsidTr="00DC0670">
        <w:tc>
          <w:tcPr>
            <w:tcW w:w="4415" w:type="dxa"/>
          </w:tcPr>
          <w:p w:rsidR="00D224D8" w:rsidRPr="009029B5" w:rsidRDefault="00D224D8" w:rsidP="00DC0670">
            <w:pPr>
              <w:spacing w:after="0"/>
              <w:rPr>
                <w:rFonts w:ascii="Times New Roman" w:hAnsi="Times New Roman" w:cs="Times New Roman"/>
                <w:sz w:val="24"/>
                <w:szCs w:val="24"/>
              </w:rPr>
            </w:pPr>
            <w:r w:rsidRPr="009029B5">
              <w:rPr>
                <w:rFonts w:ascii="Times New Roman" w:hAnsi="Times New Roman" w:cs="Times New Roman"/>
                <w:sz w:val="24"/>
                <w:szCs w:val="24"/>
              </w:rPr>
              <w:t>Реализация плана мероприятий по профилактике безнадзорности среди несовершеннолетних</w:t>
            </w:r>
          </w:p>
        </w:tc>
        <w:tc>
          <w:tcPr>
            <w:tcW w:w="1443"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1 - 4</w:t>
            </w:r>
          </w:p>
        </w:tc>
        <w:tc>
          <w:tcPr>
            <w:tcW w:w="1730"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в течении года</w:t>
            </w:r>
          </w:p>
        </w:tc>
        <w:tc>
          <w:tcPr>
            <w:tcW w:w="2265" w:type="dxa"/>
          </w:tcPr>
          <w:p w:rsidR="00D224D8" w:rsidRPr="009029B5" w:rsidRDefault="00D224D8" w:rsidP="00DC0670">
            <w:pPr>
              <w:spacing w:after="0"/>
              <w:jc w:val="center"/>
              <w:rPr>
                <w:rFonts w:ascii="Times New Roman" w:hAnsi="Times New Roman" w:cs="Times New Roman"/>
                <w:sz w:val="24"/>
                <w:szCs w:val="24"/>
              </w:rPr>
            </w:pPr>
            <w:r w:rsidRPr="009029B5">
              <w:rPr>
                <w:rFonts w:ascii="Times New Roman" w:hAnsi="Times New Roman" w:cs="Times New Roman"/>
                <w:sz w:val="24"/>
                <w:szCs w:val="24"/>
              </w:rPr>
              <w:t>администрация, социально-психологическая служба, классные руководители</w:t>
            </w:r>
          </w:p>
        </w:tc>
      </w:tr>
    </w:tbl>
    <w:p w:rsidR="00D224D8" w:rsidRPr="009029B5" w:rsidRDefault="00D224D8" w:rsidP="00D224D8">
      <w:pPr>
        <w:spacing w:after="0"/>
        <w:jc w:val="both"/>
        <w:rPr>
          <w:rFonts w:ascii="Times New Roman" w:eastAsiaTheme="minorHAnsi" w:hAnsi="Times New Roman" w:cs="Times New Roman"/>
          <w:color w:val="000000"/>
          <w:sz w:val="24"/>
          <w:szCs w:val="24"/>
        </w:rPr>
      </w:pPr>
    </w:p>
    <w:p w:rsidR="00335842" w:rsidRDefault="00335842" w:rsidP="009029B5">
      <w:pPr>
        <w:pStyle w:val="14TexstOSNOVA1012"/>
        <w:spacing w:line="276" w:lineRule="auto"/>
        <w:ind w:firstLine="0"/>
        <w:jc w:val="center"/>
        <w:outlineLvl w:val="2"/>
        <w:rPr>
          <w:rFonts w:ascii="Times New Roman" w:hAnsi="Times New Roman" w:cs="Times New Roman"/>
          <w:b/>
          <w:color w:val="auto"/>
          <w:spacing w:val="2"/>
          <w:sz w:val="24"/>
          <w:szCs w:val="24"/>
        </w:rPr>
      </w:pPr>
    </w:p>
    <w:p w:rsidR="00004495" w:rsidRPr="005B5711" w:rsidRDefault="00004495" w:rsidP="009029B5">
      <w:pPr>
        <w:pStyle w:val="14TexstOSNOVA1012"/>
        <w:spacing w:line="276" w:lineRule="auto"/>
        <w:ind w:firstLine="0"/>
        <w:jc w:val="center"/>
        <w:outlineLvl w:val="2"/>
        <w:rPr>
          <w:rFonts w:ascii="Times New Roman" w:hAnsi="Times New Roman" w:cs="Times New Roman"/>
          <w:color w:val="auto"/>
          <w:spacing w:val="2"/>
          <w:sz w:val="24"/>
          <w:szCs w:val="24"/>
        </w:rPr>
      </w:pPr>
    </w:p>
    <w:p w:rsidR="00004495" w:rsidRPr="009029B5" w:rsidRDefault="00004495" w:rsidP="00004495">
      <w:pPr>
        <w:pStyle w:val="western"/>
        <w:spacing w:before="0" w:beforeAutospacing="0" w:line="276" w:lineRule="auto"/>
        <w:ind w:firstLine="567"/>
        <w:jc w:val="both"/>
      </w:pPr>
      <w:r w:rsidRPr="009029B5">
        <w:rPr>
          <w:b/>
        </w:rPr>
        <w:t xml:space="preserve">Коррекционно-развивающая область </w:t>
      </w:r>
      <w:r w:rsidRPr="009029B5">
        <w:t xml:space="preserve">является </w:t>
      </w:r>
      <w:r w:rsidRPr="009029B5">
        <w:rPr>
          <w:b/>
        </w:rPr>
        <w:t xml:space="preserve">обязательной </w:t>
      </w:r>
      <w:r w:rsidRPr="009029B5">
        <w:t xml:space="preserve">частью внеурочной деятельности, поддерживающей процесс освоения содержания АООП начального общего образования обучающихся с РАС. </w:t>
      </w:r>
      <w:r w:rsidRPr="009029B5">
        <w:rPr>
          <w:caps/>
        </w:rPr>
        <w:t>С</w:t>
      </w:r>
      <w:r w:rsidRPr="009029B5">
        <w:t>одержание этого направления представлено коррекционными образовательными курсами</w:t>
      </w:r>
      <w:r w:rsidRPr="009029B5">
        <w:rPr>
          <w:caps/>
        </w:rPr>
        <w:t>.</w:t>
      </w:r>
    </w:p>
    <w:p w:rsidR="00004495" w:rsidRPr="009029B5" w:rsidRDefault="00004495" w:rsidP="00004495">
      <w:pPr>
        <w:pStyle w:val="western"/>
        <w:spacing w:before="0" w:beforeAutospacing="0" w:line="276" w:lineRule="auto"/>
        <w:ind w:firstLine="709"/>
        <w:jc w:val="both"/>
      </w:pPr>
      <w:r w:rsidRPr="009029B5">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004495" w:rsidRPr="009029B5" w:rsidRDefault="00004495" w:rsidP="00004495">
      <w:pPr>
        <w:pStyle w:val="western"/>
        <w:spacing w:before="0" w:beforeAutospacing="0" w:line="276" w:lineRule="auto"/>
        <w:ind w:firstLine="709"/>
        <w:jc w:val="both"/>
      </w:pPr>
      <w:r w:rsidRPr="009029B5">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004495" w:rsidRPr="009029B5" w:rsidRDefault="00004495" w:rsidP="00004495">
      <w:pPr>
        <w:pStyle w:val="western"/>
        <w:spacing w:before="0" w:beforeAutospacing="0" w:line="276" w:lineRule="auto"/>
        <w:ind w:firstLine="709"/>
        <w:jc w:val="both"/>
      </w:pPr>
      <w:r w:rsidRPr="009029B5">
        <w:t xml:space="preserve">Программа внеурочной деятельности МАОУ «СОШ п. Демьянка» УМР </w:t>
      </w:r>
      <w:proofErr w:type="spellStart"/>
      <w:r w:rsidRPr="009029B5">
        <w:t>разрабатана</w:t>
      </w:r>
      <w:proofErr w:type="spellEnd"/>
      <w:r w:rsidRPr="009029B5">
        <w:t xml:space="preserve"> с учётом, этнических, социально-экономических и иных особенностей региона, запросов семей и других субъектов образовательного процесса</w:t>
      </w:r>
      <w:r w:rsidRPr="009029B5">
        <w:rPr>
          <w:spacing w:val="-4"/>
        </w:rPr>
        <w:t xml:space="preserve"> основе системно-</w:t>
      </w:r>
      <w:proofErr w:type="spellStart"/>
      <w:r w:rsidRPr="009029B5">
        <w:rPr>
          <w:spacing w:val="-4"/>
        </w:rPr>
        <w:t>деятельностного</w:t>
      </w:r>
      <w:proofErr w:type="spellEnd"/>
      <w:r w:rsidRPr="009029B5">
        <w:rPr>
          <w:spacing w:val="-4"/>
        </w:rPr>
        <w:t xml:space="preserve"> и культурно-исторического подходов</w:t>
      </w:r>
      <w:r w:rsidRPr="009029B5">
        <w:t>.</w:t>
      </w:r>
    </w:p>
    <w:p w:rsidR="00EE40F3" w:rsidRPr="009029B5" w:rsidRDefault="00EE40F3" w:rsidP="005B5711">
      <w:pPr>
        <w:pStyle w:val="14TexstOSNOVA1012"/>
        <w:spacing w:line="276" w:lineRule="auto"/>
        <w:ind w:firstLine="0"/>
        <w:outlineLvl w:val="2"/>
        <w:rPr>
          <w:rFonts w:ascii="Times New Roman" w:hAnsi="Times New Roman" w:cs="Times New Roman"/>
          <w:b/>
          <w:color w:val="auto"/>
          <w:spacing w:val="2"/>
          <w:sz w:val="24"/>
          <w:szCs w:val="24"/>
        </w:rPr>
      </w:pPr>
    </w:p>
    <w:p w:rsidR="002C571D" w:rsidRPr="009029B5" w:rsidRDefault="002C571D" w:rsidP="009029B5">
      <w:pPr>
        <w:pStyle w:val="af9"/>
        <w:spacing w:line="276" w:lineRule="auto"/>
        <w:jc w:val="center"/>
        <w:rPr>
          <w:rFonts w:ascii="Times New Roman" w:hAnsi="Times New Roman"/>
          <w:sz w:val="24"/>
          <w:szCs w:val="24"/>
          <w:u w:val="single"/>
        </w:rPr>
      </w:pPr>
      <w:r w:rsidRPr="009029B5">
        <w:rPr>
          <w:rFonts w:ascii="Times New Roman" w:hAnsi="Times New Roman"/>
          <w:sz w:val="24"/>
          <w:szCs w:val="24"/>
          <w:u w:val="single"/>
        </w:rPr>
        <w:t>Программа сотрудничества с семьей обучающегося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Программа сотрудничества с семьей</w:t>
      </w:r>
      <w:r w:rsidRPr="009029B5">
        <w:rPr>
          <w:rFonts w:ascii="Times New Roman" w:hAnsi="Times New Roman"/>
          <w:b/>
          <w:sz w:val="24"/>
          <w:szCs w:val="24"/>
        </w:rPr>
        <w:t xml:space="preserve"> </w:t>
      </w:r>
      <w:r w:rsidRPr="009029B5">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b/>
                <w:sz w:val="24"/>
                <w:szCs w:val="24"/>
              </w:rPr>
            </w:pPr>
            <w:r w:rsidRPr="009029B5">
              <w:rPr>
                <w:rFonts w:ascii="Times New Roman" w:eastAsia="MS Mincho" w:hAnsi="Times New Roman"/>
                <w:b/>
                <w:sz w:val="24"/>
                <w:szCs w:val="24"/>
              </w:rPr>
              <w:t>Задачи</w:t>
            </w:r>
          </w:p>
        </w:tc>
        <w:tc>
          <w:tcPr>
            <w:tcW w:w="5244" w:type="dxa"/>
          </w:tcPr>
          <w:p w:rsidR="002C571D" w:rsidRPr="009029B5" w:rsidRDefault="002C571D" w:rsidP="009029B5">
            <w:pPr>
              <w:pStyle w:val="af9"/>
              <w:spacing w:line="276" w:lineRule="auto"/>
              <w:jc w:val="both"/>
              <w:rPr>
                <w:rFonts w:ascii="Times New Roman" w:eastAsia="MS Mincho" w:hAnsi="Times New Roman"/>
                <w:b/>
                <w:sz w:val="24"/>
                <w:szCs w:val="24"/>
              </w:rPr>
            </w:pPr>
            <w:r w:rsidRPr="009029B5">
              <w:rPr>
                <w:rFonts w:ascii="Times New Roman" w:eastAsia="MS Mincho" w:hAnsi="Times New Roman"/>
                <w:b/>
                <w:sz w:val="24"/>
                <w:szCs w:val="24"/>
              </w:rPr>
              <w:t>Возможные мероприятия</w:t>
            </w: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Психологическая поддержка семьи</w:t>
            </w:r>
          </w:p>
        </w:tc>
        <w:tc>
          <w:tcPr>
            <w:tcW w:w="5244" w:type="dxa"/>
          </w:tcPr>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 xml:space="preserve">тренинги, </w:t>
            </w:r>
          </w:p>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proofErr w:type="spellStart"/>
            <w:r w:rsidRPr="009029B5">
              <w:rPr>
                <w:rFonts w:ascii="Times New Roman" w:eastAsia="MS Mincho" w:hAnsi="Times New Roman"/>
                <w:sz w:val="24"/>
                <w:szCs w:val="24"/>
              </w:rPr>
              <w:t>психокоррекционные</w:t>
            </w:r>
            <w:proofErr w:type="spellEnd"/>
            <w:r w:rsidRPr="009029B5">
              <w:rPr>
                <w:rFonts w:ascii="Times New Roman" w:eastAsia="MS Mincho" w:hAnsi="Times New Roman"/>
                <w:sz w:val="24"/>
                <w:szCs w:val="24"/>
              </w:rPr>
              <w:t xml:space="preserve"> занятия, </w:t>
            </w:r>
          </w:p>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встречи родительского клуба,</w:t>
            </w:r>
          </w:p>
          <w:p w:rsidR="002C571D" w:rsidRPr="009029B5" w:rsidRDefault="002C571D" w:rsidP="009029B5">
            <w:pPr>
              <w:pStyle w:val="af9"/>
              <w:numPr>
                <w:ilvl w:val="0"/>
                <w:numId w:val="64"/>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индивидуальные консультации с психологом</w:t>
            </w: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9029B5" w:rsidRDefault="002C571D" w:rsidP="009029B5">
            <w:pPr>
              <w:pStyle w:val="af9"/>
              <w:numPr>
                <w:ilvl w:val="0"/>
                <w:numId w:val="65"/>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индивидуальные консультации родителей со специалистами,</w:t>
            </w:r>
          </w:p>
          <w:p w:rsidR="002C571D" w:rsidRPr="009029B5" w:rsidRDefault="002C571D" w:rsidP="009029B5">
            <w:pPr>
              <w:pStyle w:val="af9"/>
              <w:numPr>
                <w:ilvl w:val="0"/>
                <w:numId w:val="65"/>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тематические семинары</w:t>
            </w:r>
          </w:p>
          <w:p w:rsidR="002C571D" w:rsidRPr="009029B5" w:rsidRDefault="002C571D" w:rsidP="009029B5">
            <w:pPr>
              <w:pStyle w:val="af9"/>
              <w:spacing w:line="276" w:lineRule="auto"/>
              <w:jc w:val="both"/>
              <w:rPr>
                <w:rFonts w:ascii="Times New Roman" w:eastAsia="MS Mincho" w:hAnsi="Times New Roman"/>
                <w:sz w:val="24"/>
                <w:szCs w:val="24"/>
              </w:rPr>
            </w:pP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обеспечение участия семьи в разработке и реализации СИОП</w:t>
            </w:r>
          </w:p>
        </w:tc>
        <w:tc>
          <w:tcPr>
            <w:tcW w:w="5244" w:type="dxa"/>
          </w:tcPr>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убеждение родителей в необходимости их участия в разработке СИОП в интересах ребенка;</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посещение родителями уроков/занятий в организации;</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 xml:space="preserve">домашнее </w:t>
            </w:r>
            <w:proofErr w:type="spellStart"/>
            <w:r w:rsidRPr="009029B5">
              <w:rPr>
                <w:rFonts w:ascii="Times New Roman" w:eastAsia="MS Mincho" w:hAnsi="Times New Roman"/>
                <w:sz w:val="24"/>
                <w:szCs w:val="24"/>
              </w:rPr>
              <w:t>визитирование</w:t>
            </w:r>
            <w:proofErr w:type="spellEnd"/>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обеспечение единства требований к обучающемуся в семье и в общеобразовательной организации</w:t>
            </w:r>
          </w:p>
          <w:p w:rsidR="002C571D" w:rsidRPr="009029B5" w:rsidRDefault="002C571D" w:rsidP="009029B5">
            <w:pPr>
              <w:pStyle w:val="af9"/>
              <w:spacing w:line="276" w:lineRule="auto"/>
              <w:jc w:val="both"/>
              <w:rPr>
                <w:rFonts w:ascii="Times New Roman" w:eastAsia="MS Mincho" w:hAnsi="Times New Roman"/>
                <w:sz w:val="24"/>
                <w:szCs w:val="24"/>
              </w:rPr>
            </w:pPr>
          </w:p>
        </w:tc>
        <w:tc>
          <w:tcPr>
            <w:tcW w:w="5244" w:type="dxa"/>
          </w:tcPr>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консультирование;</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посещение родителями уроков/занятий в организации;</w:t>
            </w:r>
          </w:p>
          <w:p w:rsidR="002C571D" w:rsidRPr="009029B5" w:rsidRDefault="002C571D" w:rsidP="009029B5">
            <w:pPr>
              <w:pStyle w:val="af9"/>
              <w:numPr>
                <w:ilvl w:val="0"/>
                <w:numId w:val="66"/>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 xml:space="preserve">домашнее </w:t>
            </w:r>
            <w:proofErr w:type="spellStart"/>
            <w:r w:rsidRPr="009029B5">
              <w:rPr>
                <w:rFonts w:ascii="Times New Roman" w:eastAsia="MS Mincho" w:hAnsi="Times New Roman"/>
                <w:sz w:val="24"/>
                <w:szCs w:val="24"/>
              </w:rPr>
              <w:t>визитирование</w:t>
            </w:r>
            <w:proofErr w:type="spellEnd"/>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5244" w:type="dxa"/>
          </w:tcPr>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ведение дневника наблюдений (краткие записи);</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информирование электронными средствами;</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личные встречи, беседы;</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просмотр и обсуждение видеозаписей с ребенком;</w:t>
            </w:r>
          </w:p>
          <w:p w:rsidR="002C571D" w:rsidRPr="009029B5" w:rsidRDefault="002C571D" w:rsidP="009029B5">
            <w:pPr>
              <w:pStyle w:val="af9"/>
              <w:numPr>
                <w:ilvl w:val="0"/>
                <w:numId w:val="67"/>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проведение открытых уроков/занятий</w:t>
            </w:r>
          </w:p>
        </w:tc>
      </w:tr>
      <w:tr w:rsidR="002C571D" w:rsidRPr="009029B5">
        <w:tc>
          <w:tcPr>
            <w:tcW w:w="4503" w:type="dxa"/>
          </w:tcPr>
          <w:p w:rsidR="002C571D" w:rsidRPr="009029B5" w:rsidRDefault="002C571D" w:rsidP="009029B5">
            <w:pPr>
              <w:pStyle w:val="af9"/>
              <w:spacing w:line="276" w:lineRule="auto"/>
              <w:jc w:val="both"/>
              <w:rPr>
                <w:rFonts w:ascii="Times New Roman" w:eastAsia="MS Mincho" w:hAnsi="Times New Roman"/>
                <w:sz w:val="24"/>
                <w:szCs w:val="24"/>
              </w:rPr>
            </w:pPr>
            <w:r w:rsidRPr="009029B5">
              <w:rPr>
                <w:rFonts w:ascii="Times New Roman" w:eastAsia="MS Mincho" w:hAnsi="Times New Roman"/>
                <w:sz w:val="24"/>
                <w:szCs w:val="24"/>
              </w:rPr>
              <w:t>организацию участия родителей во внеурочных мероприятиях</w:t>
            </w:r>
          </w:p>
        </w:tc>
        <w:tc>
          <w:tcPr>
            <w:tcW w:w="5244" w:type="dxa"/>
          </w:tcPr>
          <w:p w:rsidR="002C571D" w:rsidRPr="009029B5" w:rsidRDefault="002C571D" w:rsidP="009029B5">
            <w:pPr>
              <w:pStyle w:val="af9"/>
              <w:numPr>
                <w:ilvl w:val="0"/>
                <w:numId w:val="68"/>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привлечение родителей к планированию мероприятий;</w:t>
            </w:r>
          </w:p>
          <w:p w:rsidR="002C571D" w:rsidRPr="009029B5" w:rsidRDefault="002C571D" w:rsidP="009029B5">
            <w:pPr>
              <w:pStyle w:val="af9"/>
              <w:numPr>
                <w:ilvl w:val="0"/>
                <w:numId w:val="68"/>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анонсы запланированных внеурочных мероприятий;</w:t>
            </w:r>
          </w:p>
          <w:p w:rsidR="002C571D" w:rsidRPr="009029B5" w:rsidRDefault="002C571D" w:rsidP="009029B5">
            <w:pPr>
              <w:pStyle w:val="af9"/>
              <w:numPr>
                <w:ilvl w:val="0"/>
                <w:numId w:val="68"/>
              </w:numPr>
              <w:spacing w:line="276" w:lineRule="auto"/>
              <w:ind w:left="459"/>
              <w:jc w:val="both"/>
              <w:rPr>
                <w:rFonts w:ascii="Times New Roman" w:eastAsia="MS Mincho" w:hAnsi="Times New Roman"/>
                <w:sz w:val="24"/>
                <w:szCs w:val="24"/>
              </w:rPr>
            </w:pPr>
            <w:r w:rsidRPr="009029B5">
              <w:rPr>
                <w:rFonts w:ascii="Times New Roman" w:eastAsia="MS Mincho" w:hAnsi="Times New Roman"/>
                <w:sz w:val="24"/>
                <w:szCs w:val="24"/>
              </w:rPr>
              <w:t>поощрение активных родителей.</w:t>
            </w:r>
          </w:p>
        </w:tc>
      </w:tr>
    </w:tbl>
    <w:p w:rsidR="0042594E" w:rsidRDefault="0042594E" w:rsidP="00616BC1">
      <w:pPr>
        <w:pStyle w:val="14TexstOSNOVA1012"/>
        <w:tabs>
          <w:tab w:val="left" w:pos="-180"/>
        </w:tabs>
        <w:spacing w:line="276" w:lineRule="auto"/>
        <w:ind w:firstLine="0"/>
        <w:outlineLvl w:val="1"/>
        <w:rPr>
          <w:rFonts w:ascii="Times New Roman" w:hAnsi="Times New Roman" w:cs="Times New Roman"/>
          <w:b/>
          <w:color w:val="auto"/>
          <w:sz w:val="24"/>
          <w:szCs w:val="24"/>
        </w:rPr>
      </w:pPr>
    </w:p>
    <w:p w:rsidR="0042594E" w:rsidRDefault="0042594E" w:rsidP="009029B5">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p>
    <w:p w:rsidR="0036168F" w:rsidRPr="009029B5" w:rsidRDefault="0042594E" w:rsidP="009029B5">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9029B5">
        <w:rPr>
          <w:rFonts w:ascii="Times New Roman" w:hAnsi="Times New Roman" w:cs="Times New Roman"/>
          <w:b/>
          <w:color w:val="auto"/>
          <w:sz w:val="24"/>
          <w:szCs w:val="24"/>
        </w:rPr>
        <w:t>.3. Организационный раздел</w:t>
      </w:r>
    </w:p>
    <w:p w:rsidR="0036168F" w:rsidRPr="009029B5" w:rsidRDefault="0042594E" w:rsidP="009029B5">
      <w:pPr>
        <w:autoSpaceDE w:val="0"/>
        <w:autoSpaceDN w:val="0"/>
        <w:adjustRightInd w:val="0"/>
        <w:spacing w:after="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9029B5">
        <w:rPr>
          <w:rFonts w:ascii="Times New Roman" w:hAnsi="Times New Roman" w:cs="Times New Roman"/>
          <w:b/>
          <w:color w:val="auto"/>
          <w:sz w:val="24"/>
          <w:szCs w:val="24"/>
        </w:rPr>
        <w:t>.3.1. Учебный план</w:t>
      </w:r>
    </w:p>
    <w:p w:rsidR="002C571D" w:rsidRPr="009029B5" w:rsidRDefault="002C571D" w:rsidP="009029B5">
      <w:pPr>
        <w:pStyle w:val="af9"/>
        <w:spacing w:line="276" w:lineRule="auto"/>
        <w:ind w:firstLine="708"/>
        <w:jc w:val="both"/>
        <w:rPr>
          <w:rFonts w:ascii="Times New Roman" w:hAnsi="Times New Roman"/>
          <w:sz w:val="24"/>
          <w:szCs w:val="24"/>
          <w:lang w:eastAsia="ru-RU"/>
        </w:rPr>
      </w:pPr>
      <w:r w:rsidRPr="009029B5">
        <w:rPr>
          <w:rFonts w:ascii="Times New Roman" w:hAnsi="Times New Roman"/>
          <w:sz w:val="24"/>
          <w:szCs w:val="24"/>
          <w:lang w:eastAsia="ru-RU"/>
        </w:rPr>
        <w:t xml:space="preserve">Учебный план АООП общего образования (вариант </w:t>
      </w:r>
      <w:r w:rsidR="008F350B" w:rsidRPr="009029B5">
        <w:rPr>
          <w:rFonts w:ascii="Times New Roman" w:hAnsi="Times New Roman"/>
          <w:sz w:val="24"/>
          <w:szCs w:val="24"/>
          <w:lang w:eastAsia="ru-RU"/>
        </w:rPr>
        <w:t>8.4.</w:t>
      </w:r>
      <w:r w:rsidRPr="009029B5">
        <w:rPr>
          <w:rFonts w:ascii="Times New Roman" w:hAnsi="Times New Roman"/>
          <w:sz w:val="24"/>
          <w:szCs w:val="24"/>
          <w:lang w:eastAsia="ru-RU"/>
        </w:rPr>
        <w:t>)</w:t>
      </w:r>
      <w:r w:rsidR="00004495">
        <w:rPr>
          <w:rFonts w:ascii="Times New Roman" w:hAnsi="Times New Roman"/>
          <w:sz w:val="24"/>
          <w:szCs w:val="24"/>
          <w:lang w:eastAsia="ru-RU"/>
        </w:rPr>
        <w:t xml:space="preserve"> МАОУ «СОШ п. Демьянка» УМР</w:t>
      </w:r>
      <w:r w:rsidRPr="009029B5">
        <w:rPr>
          <w:rFonts w:ascii="Times New Roman" w:hAnsi="Times New Roman"/>
          <w:sz w:val="24"/>
          <w:szCs w:val="24"/>
          <w:lang w:eastAsia="ru-RU"/>
        </w:rPr>
        <w:t xml:space="preserve">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9029B5" w:rsidRDefault="00004495" w:rsidP="009029B5">
      <w:pPr>
        <w:pStyle w:val="af9"/>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АООП</w:t>
      </w:r>
      <w:r w:rsidR="002C571D" w:rsidRPr="009029B5">
        <w:rPr>
          <w:rFonts w:ascii="Times New Roman" w:hAnsi="Times New Roman"/>
          <w:sz w:val="24"/>
          <w:szCs w:val="24"/>
          <w:lang w:eastAsia="ru-RU"/>
        </w:rPr>
        <w:t xml:space="preserve"> общего образования обучаю</w:t>
      </w:r>
      <w:r w:rsidR="002C571D" w:rsidRPr="009029B5">
        <w:rPr>
          <w:rFonts w:ascii="Times New Roman" w:hAnsi="Times New Roman"/>
          <w:sz w:val="24"/>
          <w:szCs w:val="24"/>
          <w:lang w:eastAsia="ru-RU"/>
        </w:rPr>
        <w:softHyphen/>
        <w:t xml:space="preserve">щихся с РАС в варианте </w:t>
      </w:r>
      <w:r w:rsidR="008F350B" w:rsidRPr="009029B5">
        <w:rPr>
          <w:rFonts w:ascii="Times New Roman" w:hAnsi="Times New Roman"/>
          <w:sz w:val="24"/>
          <w:szCs w:val="24"/>
          <w:lang w:eastAsia="ru-RU"/>
        </w:rPr>
        <w:t>8.4.</w:t>
      </w:r>
      <w:r w:rsidR="002C571D" w:rsidRPr="009029B5">
        <w:rPr>
          <w:rFonts w:ascii="Times New Roman" w:hAnsi="Times New Roman"/>
          <w:sz w:val="24"/>
          <w:szCs w:val="24"/>
          <w:lang w:eastAsia="ru-RU"/>
        </w:rPr>
        <w:t xml:space="preserve"> может включать как один, так и несколько учебных планов. </w:t>
      </w:r>
      <w:r w:rsidR="002C571D" w:rsidRPr="009029B5">
        <w:rPr>
          <w:rFonts w:ascii="Times New Roman" w:hAnsi="Times New Roman"/>
          <w:sz w:val="24"/>
          <w:szCs w:val="24"/>
        </w:rPr>
        <w:t xml:space="preserve">Специальная индивидуальная образовательная </w:t>
      </w:r>
      <w:r w:rsidR="00B17FCD" w:rsidRPr="009029B5">
        <w:rPr>
          <w:rFonts w:ascii="Times New Roman" w:hAnsi="Times New Roman"/>
          <w:sz w:val="24"/>
          <w:szCs w:val="24"/>
        </w:rPr>
        <w:t>программа МАОУ «СОШ п. Демьянка» УМР разра</w:t>
      </w:r>
      <w:r w:rsidR="00B17FCD" w:rsidRPr="009029B5">
        <w:rPr>
          <w:rFonts w:ascii="Times New Roman" w:hAnsi="Times New Roman"/>
          <w:sz w:val="24"/>
          <w:szCs w:val="24"/>
        </w:rPr>
        <w:softHyphen/>
        <w:t>ботана</w:t>
      </w:r>
      <w:r w:rsidR="002C571D" w:rsidRPr="009029B5">
        <w:rPr>
          <w:rFonts w:ascii="Times New Roman" w:hAnsi="Times New Roman"/>
          <w:sz w:val="24"/>
          <w:szCs w:val="24"/>
        </w:rPr>
        <w:t xml:space="preserve"> на основе АООП</w:t>
      </w:r>
      <w:r w:rsidR="002C571D" w:rsidRPr="009029B5">
        <w:rPr>
          <w:rFonts w:ascii="Times New Roman" w:hAnsi="Times New Roman"/>
          <w:sz w:val="24"/>
          <w:szCs w:val="24"/>
          <w:lang w:eastAsia="ru-RU"/>
        </w:rPr>
        <w:t>,</w:t>
      </w:r>
      <w:r w:rsidR="002C571D" w:rsidRPr="009029B5">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w:t>
      </w:r>
      <w:r w:rsidR="00B17FCD" w:rsidRPr="009029B5">
        <w:rPr>
          <w:rFonts w:ascii="Times New Roman" w:hAnsi="Times New Roman"/>
          <w:sz w:val="24"/>
          <w:szCs w:val="24"/>
        </w:rPr>
        <w:t>чебные планы, не превышает</w:t>
      </w:r>
      <w:r w:rsidR="002C571D" w:rsidRPr="009029B5">
        <w:rPr>
          <w:rFonts w:ascii="Times New Roman" w:hAnsi="Times New Roman"/>
          <w:sz w:val="24"/>
          <w:szCs w:val="24"/>
        </w:rPr>
        <w:t xml:space="preserve"> объем, предусмотренный учебным планом АООП для </w:t>
      </w:r>
      <w:r w:rsidR="002C571D" w:rsidRPr="009029B5">
        <w:rPr>
          <w:rFonts w:ascii="Times New Roman" w:hAnsi="Times New Roman"/>
          <w:sz w:val="24"/>
          <w:szCs w:val="24"/>
          <w:lang w:eastAsia="ru-RU"/>
        </w:rPr>
        <w:t xml:space="preserve">обучающихся с РАС (вариант </w:t>
      </w:r>
      <w:r w:rsidR="008F350B" w:rsidRPr="009029B5">
        <w:rPr>
          <w:rFonts w:ascii="Times New Roman" w:hAnsi="Times New Roman"/>
          <w:sz w:val="24"/>
          <w:szCs w:val="24"/>
          <w:lang w:eastAsia="ru-RU"/>
        </w:rPr>
        <w:t>8.4.</w:t>
      </w:r>
      <w:r w:rsidR="002C571D" w:rsidRPr="009029B5">
        <w:rPr>
          <w:rFonts w:ascii="Times New Roman" w:hAnsi="Times New Roman"/>
          <w:sz w:val="24"/>
          <w:szCs w:val="24"/>
          <w:lang w:eastAsia="ru-RU"/>
        </w:rPr>
        <w:t xml:space="preserve">) . </w:t>
      </w:r>
    </w:p>
    <w:p w:rsidR="002C571D" w:rsidRPr="009029B5" w:rsidRDefault="002C571D" w:rsidP="009029B5">
      <w:pPr>
        <w:pStyle w:val="af9"/>
        <w:spacing w:line="276" w:lineRule="auto"/>
        <w:ind w:firstLine="708"/>
        <w:jc w:val="both"/>
        <w:rPr>
          <w:rFonts w:ascii="Times New Roman" w:hAnsi="Times New Roman"/>
          <w:sz w:val="24"/>
          <w:szCs w:val="24"/>
          <w:lang w:eastAsia="ru-RU"/>
        </w:rPr>
      </w:pPr>
      <w:r w:rsidRPr="009029B5">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для обучающихся с РАС опреде</w:t>
      </w:r>
      <w:r w:rsidR="00B17FCD" w:rsidRPr="009029B5">
        <w:rPr>
          <w:rFonts w:ascii="Times New Roman" w:hAnsi="Times New Roman"/>
          <w:sz w:val="24"/>
          <w:szCs w:val="24"/>
          <w:lang w:eastAsia="ru-RU"/>
        </w:rPr>
        <w:t>ляет МАОУ «СОШ п. Демьянка» УМР</w:t>
      </w:r>
      <w:r w:rsidRPr="009029B5">
        <w:rPr>
          <w:rFonts w:ascii="Times New Roman" w:hAnsi="Times New Roman"/>
          <w:sz w:val="24"/>
          <w:szCs w:val="24"/>
          <w:lang w:eastAsia="ru-RU"/>
        </w:rPr>
        <w:t>.</w:t>
      </w:r>
    </w:p>
    <w:p w:rsidR="002C571D" w:rsidRPr="009029B5" w:rsidRDefault="002C571D" w:rsidP="009029B5">
      <w:pPr>
        <w:pStyle w:val="af9"/>
        <w:spacing w:line="276" w:lineRule="auto"/>
        <w:ind w:firstLine="708"/>
        <w:jc w:val="both"/>
        <w:rPr>
          <w:rFonts w:ascii="Times New Roman" w:hAnsi="Times New Roman"/>
          <w:sz w:val="24"/>
          <w:szCs w:val="24"/>
          <w:lang w:eastAsia="ru-RU"/>
        </w:rPr>
      </w:pPr>
      <w:r w:rsidRPr="009029B5">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I – обязательная часть, включает: </w:t>
      </w:r>
    </w:p>
    <w:p w:rsidR="002C571D" w:rsidRPr="009029B5" w:rsidRDefault="002C571D" w:rsidP="009029B5">
      <w:pPr>
        <w:pStyle w:val="af9"/>
        <w:numPr>
          <w:ilvl w:val="0"/>
          <w:numId w:val="77"/>
        </w:numPr>
        <w:spacing w:line="276" w:lineRule="auto"/>
        <w:ind w:left="0" w:firstLine="708"/>
        <w:jc w:val="both"/>
        <w:rPr>
          <w:rFonts w:ascii="Times New Roman" w:hAnsi="Times New Roman"/>
          <w:sz w:val="24"/>
          <w:szCs w:val="24"/>
        </w:rPr>
      </w:pPr>
      <w:r w:rsidRPr="009029B5">
        <w:rPr>
          <w:rFonts w:ascii="Times New Roman" w:hAnsi="Times New Roman"/>
          <w:sz w:val="24"/>
          <w:szCs w:val="24"/>
        </w:rPr>
        <w:t>семь образовательных областей, представленных десятью учебными предметами;</w:t>
      </w:r>
    </w:p>
    <w:p w:rsidR="002C571D" w:rsidRPr="009029B5" w:rsidRDefault="002C571D" w:rsidP="009029B5">
      <w:pPr>
        <w:pStyle w:val="af9"/>
        <w:numPr>
          <w:ilvl w:val="0"/>
          <w:numId w:val="77"/>
        </w:numPr>
        <w:spacing w:line="276" w:lineRule="auto"/>
        <w:ind w:left="0" w:firstLine="708"/>
        <w:jc w:val="both"/>
        <w:rPr>
          <w:rFonts w:ascii="Times New Roman" w:hAnsi="Times New Roman"/>
          <w:sz w:val="24"/>
          <w:szCs w:val="24"/>
        </w:rPr>
      </w:pPr>
      <w:r w:rsidRPr="009029B5">
        <w:rPr>
          <w:rFonts w:ascii="Times New Roman" w:hAnsi="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lang w:val="en-US"/>
        </w:rPr>
        <w:t>II</w:t>
      </w:r>
      <w:r w:rsidRPr="009029B5">
        <w:rPr>
          <w:rFonts w:ascii="Times New Roman" w:hAnsi="Times New Roman"/>
          <w:sz w:val="24"/>
          <w:szCs w:val="24"/>
        </w:rPr>
        <w:t xml:space="preserve"> – часть, формируемая участниками образовательного процесса, включает:</w:t>
      </w:r>
    </w:p>
    <w:p w:rsidR="002C571D" w:rsidRPr="009029B5" w:rsidRDefault="002C571D" w:rsidP="009029B5">
      <w:pPr>
        <w:pStyle w:val="af9"/>
        <w:numPr>
          <w:ilvl w:val="0"/>
          <w:numId w:val="78"/>
        </w:numPr>
        <w:spacing w:line="276" w:lineRule="auto"/>
        <w:ind w:left="0" w:firstLine="708"/>
        <w:jc w:val="both"/>
        <w:rPr>
          <w:rFonts w:ascii="Times New Roman" w:hAnsi="Times New Roman"/>
          <w:sz w:val="24"/>
          <w:szCs w:val="24"/>
        </w:rPr>
      </w:pPr>
      <w:r w:rsidRPr="009029B5">
        <w:rPr>
          <w:rFonts w:ascii="Times New Roman" w:hAnsi="Times New Roman"/>
          <w:sz w:val="24"/>
          <w:szCs w:val="24"/>
        </w:rPr>
        <w:t>коррекционные занятия, проводимые различными специалистами;</w:t>
      </w:r>
    </w:p>
    <w:p w:rsidR="002C571D" w:rsidRPr="009029B5" w:rsidRDefault="002C571D" w:rsidP="009029B5">
      <w:pPr>
        <w:pStyle w:val="af9"/>
        <w:numPr>
          <w:ilvl w:val="0"/>
          <w:numId w:val="78"/>
        </w:numPr>
        <w:spacing w:line="276" w:lineRule="auto"/>
        <w:ind w:left="0" w:firstLine="708"/>
        <w:jc w:val="both"/>
        <w:rPr>
          <w:rFonts w:ascii="Times New Roman" w:hAnsi="Times New Roman"/>
          <w:sz w:val="24"/>
          <w:szCs w:val="24"/>
        </w:rPr>
      </w:pPr>
      <w:r w:rsidRPr="009029B5">
        <w:rPr>
          <w:rFonts w:ascii="Times New Roman" w:hAnsi="Times New Roman"/>
          <w:sz w:val="24"/>
          <w:szCs w:val="24"/>
        </w:rPr>
        <w:t xml:space="preserve">внеурочные мероприятия.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Ниже, в таблицах 1 и 2 представлены примерный годовой и недельный учебный планы для варианта </w:t>
      </w:r>
      <w:r w:rsidR="008F350B" w:rsidRPr="009029B5">
        <w:rPr>
          <w:rFonts w:ascii="Times New Roman" w:hAnsi="Times New Roman"/>
          <w:sz w:val="24"/>
          <w:szCs w:val="24"/>
        </w:rPr>
        <w:t>8.4.</w:t>
      </w:r>
      <w:r w:rsidRPr="009029B5">
        <w:rPr>
          <w:rFonts w:ascii="Times New Roman" w:hAnsi="Times New Roman"/>
          <w:sz w:val="24"/>
          <w:szCs w:val="24"/>
        </w:rPr>
        <w:t xml:space="preserve"> общего образования для обучающихся с РАС, рассчитанный на </w:t>
      </w:r>
      <w:r w:rsidR="008F350B" w:rsidRPr="009029B5">
        <w:rPr>
          <w:rFonts w:ascii="Times New Roman" w:hAnsi="Times New Roman"/>
          <w:sz w:val="24"/>
          <w:szCs w:val="24"/>
        </w:rPr>
        <w:t>6</w:t>
      </w:r>
      <w:r w:rsidRPr="009029B5">
        <w:rPr>
          <w:rFonts w:ascii="Times New Roman" w:hAnsi="Times New Roman"/>
          <w:sz w:val="24"/>
          <w:szCs w:val="24"/>
        </w:rPr>
        <w:t xml:space="preserve">-летний период обучения.   </w:t>
      </w:r>
    </w:p>
    <w:p w:rsidR="002C571D" w:rsidRPr="009029B5" w:rsidRDefault="002C571D" w:rsidP="009029B5">
      <w:pPr>
        <w:pStyle w:val="af9"/>
        <w:spacing w:line="276" w:lineRule="auto"/>
        <w:jc w:val="right"/>
        <w:rPr>
          <w:rFonts w:ascii="Times New Roman" w:hAnsi="Times New Roman"/>
          <w:sz w:val="24"/>
          <w:szCs w:val="24"/>
        </w:rPr>
      </w:pPr>
      <w:r w:rsidRPr="009029B5">
        <w:rPr>
          <w:rFonts w:ascii="Times New Roman" w:hAnsi="Times New Roman"/>
          <w:sz w:val="24"/>
          <w:szCs w:val="24"/>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9029B5">
        <w:trPr>
          <w:trHeight w:val="518"/>
        </w:trPr>
        <w:tc>
          <w:tcPr>
            <w:tcW w:w="10121" w:type="dxa"/>
            <w:gridSpan w:val="9"/>
            <w:tcBorders>
              <w:top w:val="nil"/>
              <w:left w:val="nil"/>
              <w:bottom w:val="single" w:sz="4" w:space="0" w:color="000000"/>
              <w:right w:val="nil"/>
            </w:tcBorders>
          </w:tcPr>
          <w:p w:rsidR="002C571D" w:rsidRPr="009029B5" w:rsidRDefault="002C571D" w:rsidP="009029B5">
            <w:pPr>
              <w:pStyle w:val="af9"/>
              <w:spacing w:line="276" w:lineRule="auto"/>
              <w:jc w:val="center"/>
              <w:rPr>
                <w:rFonts w:ascii="Times New Roman" w:hAnsi="Times New Roman"/>
                <w:sz w:val="24"/>
                <w:szCs w:val="24"/>
              </w:rPr>
            </w:pPr>
            <w:r w:rsidRPr="009029B5">
              <w:rPr>
                <w:rFonts w:ascii="Times New Roman" w:hAnsi="Times New Roman"/>
                <w:b/>
                <w:sz w:val="24"/>
                <w:szCs w:val="24"/>
              </w:rPr>
              <w:t xml:space="preserve">Примерный годовой учебный план общего образования (вариант </w:t>
            </w:r>
            <w:r w:rsidR="008F350B" w:rsidRPr="009029B5">
              <w:rPr>
                <w:rFonts w:ascii="Times New Roman" w:hAnsi="Times New Roman"/>
                <w:b/>
                <w:sz w:val="24"/>
                <w:szCs w:val="24"/>
              </w:rPr>
              <w:t>8.4.</w:t>
            </w:r>
            <w:r w:rsidRPr="009029B5">
              <w:rPr>
                <w:rFonts w:ascii="Times New Roman" w:hAnsi="Times New Roman"/>
                <w:b/>
                <w:sz w:val="24"/>
                <w:szCs w:val="24"/>
              </w:rPr>
              <w:t>)</w:t>
            </w:r>
            <w:r w:rsidRPr="009029B5">
              <w:rPr>
                <w:rFonts w:ascii="Times New Roman" w:hAnsi="Times New Roman"/>
                <w:b/>
                <w:sz w:val="24"/>
                <w:szCs w:val="24"/>
              </w:rPr>
              <w:br/>
              <w:t>для обучающихся с расстройствами аутистического спектра (</w:t>
            </w:r>
            <w:r w:rsidR="008F350B" w:rsidRPr="009029B5">
              <w:rPr>
                <w:rFonts w:ascii="Times New Roman" w:hAnsi="Times New Roman"/>
                <w:b/>
                <w:sz w:val="24"/>
                <w:szCs w:val="24"/>
              </w:rPr>
              <w:t xml:space="preserve">дополнительные 1-е, </w:t>
            </w:r>
            <w:r w:rsidR="008F350B" w:rsidRPr="009029B5">
              <w:rPr>
                <w:rFonts w:ascii="Times New Roman" w:hAnsi="Times New Roman"/>
                <w:b/>
                <w:sz w:val="24"/>
                <w:szCs w:val="24"/>
                <w:lang w:val="en-US"/>
              </w:rPr>
              <w:t>I</w:t>
            </w:r>
            <w:r w:rsidRPr="009029B5">
              <w:rPr>
                <w:rFonts w:ascii="Times New Roman" w:hAnsi="Times New Roman"/>
                <w:b/>
                <w:sz w:val="24"/>
                <w:szCs w:val="24"/>
              </w:rPr>
              <w:t xml:space="preserve">– </w:t>
            </w:r>
            <w:r w:rsidRPr="009029B5">
              <w:rPr>
                <w:rFonts w:ascii="Times New Roman" w:hAnsi="Times New Roman"/>
                <w:b/>
                <w:sz w:val="24"/>
                <w:szCs w:val="24"/>
                <w:lang w:val="en-US"/>
              </w:rPr>
              <w:t>IV</w:t>
            </w:r>
            <w:r w:rsidRPr="009029B5">
              <w:rPr>
                <w:rFonts w:ascii="Times New Roman" w:hAnsi="Times New Roman"/>
                <w:b/>
                <w:sz w:val="24"/>
                <w:szCs w:val="24"/>
              </w:rPr>
              <w:t xml:space="preserve"> классы)</w:t>
            </w:r>
          </w:p>
        </w:tc>
      </w:tr>
      <w:tr w:rsidR="002C571D" w:rsidRPr="009029B5">
        <w:trPr>
          <w:trHeight w:val="518"/>
        </w:trPr>
        <w:tc>
          <w:tcPr>
            <w:tcW w:w="2092" w:type="dxa"/>
            <w:vMerge w:val="restart"/>
            <w:tcBorders>
              <w:top w:val="single" w:sz="4" w:space="0" w:color="000000"/>
              <w:left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9029B5" w:rsidRDefault="008F350B"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                  </w:t>
            </w:r>
            <w:r w:rsidR="00CB43C9" w:rsidRPr="009029B5">
              <w:rPr>
                <w:rFonts w:ascii="Times New Roman" w:hAnsi="Times New Roman"/>
                <w:b/>
                <w:sz w:val="24"/>
                <w:szCs w:val="24"/>
                <w:lang w:eastAsia="ru-RU"/>
              </w:rPr>
              <w:t xml:space="preserve">                 </w:t>
            </w:r>
            <w:r w:rsidR="002C571D" w:rsidRPr="009029B5">
              <w:rPr>
                <w:rFonts w:ascii="Times New Roman" w:hAnsi="Times New Roman"/>
                <w:b/>
                <w:sz w:val="24"/>
                <w:szCs w:val="24"/>
                <w:lang w:eastAsia="ru-RU"/>
              </w:rPr>
              <w:t xml:space="preserve">Классы </w:t>
            </w:r>
          </w:p>
          <w:p w:rsidR="002C571D"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   </w:t>
            </w:r>
          </w:p>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Учебные </w:t>
            </w:r>
          </w:p>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Pr="009029B5" w:rsidRDefault="008F350B" w:rsidP="009029B5">
            <w:pPr>
              <w:pStyle w:val="af9"/>
              <w:spacing w:line="276" w:lineRule="auto"/>
              <w:jc w:val="both"/>
              <w:rPr>
                <w:rFonts w:ascii="Times New Roman" w:hAnsi="Times New Roman"/>
                <w:b/>
                <w:sz w:val="24"/>
                <w:szCs w:val="24"/>
              </w:rPr>
            </w:pPr>
          </w:p>
          <w:p w:rsidR="008F350B" w:rsidRPr="009029B5" w:rsidRDefault="008F350B" w:rsidP="009029B5">
            <w:pPr>
              <w:pStyle w:val="af9"/>
              <w:spacing w:line="276" w:lineRule="auto"/>
              <w:jc w:val="both"/>
              <w:rPr>
                <w:rFonts w:ascii="Times New Roman" w:hAnsi="Times New Roman"/>
                <w:b/>
                <w:sz w:val="24"/>
                <w:szCs w:val="24"/>
              </w:rPr>
            </w:pPr>
          </w:p>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Всего</w:t>
            </w:r>
          </w:p>
        </w:tc>
      </w:tr>
      <w:tr w:rsidR="00CB43C9" w:rsidRPr="009029B5">
        <w:trPr>
          <w:trHeight w:val="517"/>
        </w:trPr>
        <w:tc>
          <w:tcPr>
            <w:tcW w:w="2092" w:type="dxa"/>
            <w:vMerge/>
            <w:tcBorders>
              <w:top w:val="single" w:sz="4" w:space="0" w:color="000000"/>
              <w:left w:val="single" w:sz="4" w:space="0" w:color="000000"/>
              <w:right w:val="single" w:sz="4" w:space="0" w:color="000000"/>
            </w:tcBorders>
            <w:vAlign w:val="center"/>
          </w:tcPr>
          <w:p w:rsidR="00CB43C9" w:rsidRPr="009029B5" w:rsidRDefault="00CB43C9" w:rsidP="009029B5">
            <w:pPr>
              <w:suppressAutoHyphens w:val="0"/>
              <w:spacing w:after="0"/>
              <w:jc w:val="both"/>
              <w:rPr>
                <w:rFonts w:ascii="Times New Roman" w:hAnsi="Times New Roman" w:cs="Times New Roman"/>
                <w:b/>
                <w:color w:val="auto"/>
                <w:kern w:val="0"/>
                <w:sz w:val="24"/>
                <w:szCs w:val="24"/>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9029B5" w:rsidRDefault="00CB43C9" w:rsidP="009029B5">
            <w:pPr>
              <w:suppressAutoHyphens w:val="0"/>
              <w:spacing w:after="0"/>
              <w:jc w:val="both"/>
              <w:rPr>
                <w:rFonts w:ascii="Times New Roman" w:hAnsi="Times New Roman" w:cs="Times New Roman"/>
                <w:b/>
                <w:color w:val="auto"/>
                <w:kern w:val="0"/>
                <w:sz w:val="24"/>
                <w:szCs w:val="24"/>
              </w:rPr>
            </w:pPr>
          </w:p>
        </w:tc>
        <w:tc>
          <w:tcPr>
            <w:tcW w:w="900"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w:t>
            </w:r>
          </w:p>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доп.</w:t>
            </w:r>
          </w:p>
        </w:tc>
        <w:tc>
          <w:tcPr>
            <w:tcW w:w="721"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w:t>
            </w:r>
          </w:p>
          <w:p w:rsidR="00CB43C9" w:rsidRPr="009029B5" w:rsidRDefault="00CB43C9" w:rsidP="009029B5">
            <w:pPr>
              <w:suppressAutoHyphens w:val="0"/>
              <w:spacing w:after="0"/>
              <w:rPr>
                <w:rFonts w:ascii="Times New Roman" w:eastAsia="Calibri" w:hAnsi="Times New Roman" w:cs="Times New Roman"/>
                <w:b/>
                <w:color w:val="auto"/>
                <w:kern w:val="0"/>
                <w:sz w:val="24"/>
                <w:szCs w:val="24"/>
                <w:lang w:eastAsia="ru-RU"/>
              </w:rPr>
            </w:pPr>
            <w:r w:rsidRPr="009029B5">
              <w:rPr>
                <w:rFonts w:ascii="Times New Roman" w:hAnsi="Times New Roman" w:cs="Times New Roman"/>
                <w:b/>
                <w:sz w:val="24"/>
                <w:szCs w:val="24"/>
                <w:lang w:eastAsia="ru-RU"/>
              </w:rPr>
              <w:t>доп.</w:t>
            </w:r>
          </w:p>
          <w:p w:rsidR="00CB43C9" w:rsidRPr="009029B5" w:rsidRDefault="00CB43C9" w:rsidP="009029B5">
            <w:pPr>
              <w:pStyle w:val="af9"/>
              <w:spacing w:line="276" w:lineRule="auto"/>
              <w:jc w:val="both"/>
              <w:rPr>
                <w:rFonts w:ascii="Times New Roman" w:hAnsi="Times New Roman"/>
                <w:b/>
                <w:sz w:val="24"/>
                <w:szCs w:val="24"/>
                <w:lang w:eastAsia="ru-RU"/>
              </w:rPr>
            </w:pPr>
          </w:p>
        </w:tc>
        <w:tc>
          <w:tcPr>
            <w:tcW w:w="850"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1</w:t>
            </w:r>
          </w:p>
        </w:tc>
        <w:tc>
          <w:tcPr>
            <w:tcW w:w="851"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2</w:t>
            </w:r>
          </w:p>
        </w:tc>
        <w:tc>
          <w:tcPr>
            <w:tcW w:w="850"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3</w:t>
            </w:r>
          </w:p>
        </w:tc>
        <w:tc>
          <w:tcPr>
            <w:tcW w:w="851" w:type="dxa"/>
            <w:tcBorders>
              <w:top w:val="single" w:sz="4" w:space="0" w:color="000000"/>
            </w:tcBorders>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9029B5" w:rsidRDefault="00CB43C9" w:rsidP="009029B5">
            <w:pPr>
              <w:suppressAutoHyphens w:val="0"/>
              <w:spacing w:after="0"/>
              <w:jc w:val="both"/>
              <w:rPr>
                <w:rFonts w:ascii="Times New Roman" w:hAnsi="Times New Roman" w:cs="Times New Roman"/>
                <w:b/>
                <w:color w:val="auto"/>
                <w:kern w:val="0"/>
                <w:sz w:val="24"/>
                <w:szCs w:val="24"/>
              </w:rPr>
            </w:pPr>
          </w:p>
        </w:tc>
      </w:tr>
      <w:tr w:rsidR="002C571D" w:rsidRPr="009029B5">
        <w:tc>
          <w:tcPr>
            <w:tcW w:w="10121" w:type="dxa"/>
            <w:gridSpan w:val="9"/>
            <w:shd w:val="clear" w:color="auto" w:fill="BFBFBF"/>
          </w:tcPr>
          <w:p w:rsidR="002C571D" w:rsidRPr="009029B5" w:rsidRDefault="002C571D" w:rsidP="009029B5">
            <w:pPr>
              <w:pStyle w:val="af9"/>
              <w:spacing w:line="276" w:lineRule="auto"/>
              <w:jc w:val="both"/>
              <w:rPr>
                <w:rFonts w:ascii="Times New Roman" w:hAnsi="Times New Roman"/>
                <w:i/>
                <w:sz w:val="24"/>
                <w:szCs w:val="24"/>
                <w:lang w:eastAsia="ru-RU"/>
              </w:rPr>
            </w:pPr>
            <w:r w:rsidRPr="009029B5">
              <w:rPr>
                <w:rFonts w:ascii="Times New Roman" w:hAnsi="Times New Roman"/>
                <w:i/>
                <w:sz w:val="24"/>
                <w:szCs w:val="24"/>
                <w:lang w:val="en-US" w:eastAsia="ru-RU"/>
              </w:rPr>
              <w:t>I</w:t>
            </w:r>
            <w:r w:rsidRPr="009029B5">
              <w:rPr>
                <w:rFonts w:ascii="Times New Roman" w:hAnsi="Times New Roman"/>
                <w:i/>
                <w:sz w:val="24"/>
                <w:szCs w:val="24"/>
                <w:lang w:eastAsia="ru-RU"/>
              </w:rPr>
              <w:t>. Обязательная часть</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 Язык и речевая практика</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Речь</w:t>
            </w:r>
          </w:p>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и </w:t>
            </w:r>
          </w:p>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альтернативная коммуникация</w:t>
            </w:r>
          </w:p>
        </w:tc>
        <w:tc>
          <w:tcPr>
            <w:tcW w:w="900" w:type="dxa"/>
          </w:tcPr>
          <w:p w:rsidR="00CB43C9" w:rsidRPr="009029B5" w:rsidRDefault="00616BC1"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616BC1"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616BC1"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616BC1"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616BC1"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616BC1"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201</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 Математика</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Математические представления</w:t>
            </w:r>
          </w:p>
        </w:tc>
        <w:tc>
          <w:tcPr>
            <w:tcW w:w="90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201</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 Естествознание</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Окружающий </w:t>
            </w:r>
          </w:p>
          <w:p w:rsidR="00CB43C9" w:rsidRPr="009029B5" w:rsidRDefault="007149FF"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природный мир</w:t>
            </w:r>
          </w:p>
        </w:tc>
        <w:tc>
          <w:tcPr>
            <w:tcW w:w="90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201</w:t>
            </w:r>
          </w:p>
        </w:tc>
      </w:tr>
      <w:tr w:rsidR="00CB43C9" w:rsidRPr="009029B5">
        <w:trPr>
          <w:trHeight w:val="406"/>
        </w:trPr>
        <w:tc>
          <w:tcPr>
            <w:tcW w:w="2092" w:type="dxa"/>
            <w:vMerge w:val="restart"/>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 Человек</w:t>
            </w:r>
          </w:p>
        </w:tc>
        <w:tc>
          <w:tcPr>
            <w:tcW w:w="2156"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Человек</w:t>
            </w:r>
          </w:p>
        </w:tc>
        <w:tc>
          <w:tcPr>
            <w:tcW w:w="90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33</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33</w:t>
            </w:r>
          </w:p>
        </w:tc>
        <w:tc>
          <w:tcPr>
            <w:tcW w:w="851"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c>
          <w:tcPr>
            <w:tcW w:w="851"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201</w:t>
            </w:r>
          </w:p>
        </w:tc>
      </w:tr>
      <w:tr w:rsidR="00CB43C9" w:rsidRPr="009029B5">
        <w:trPr>
          <w:trHeight w:val="436"/>
        </w:trPr>
        <w:tc>
          <w:tcPr>
            <w:tcW w:w="2092" w:type="dxa"/>
            <w:vMerge/>
            <w:vAlign w:val="center"/>
          </w:tcPr>
          <w:p w:rsidR="00CB43C9" w:rsidRPr="009029B5" w:rsidRDefault="00CB43C9" w:rsidP="009029B5">
            <w:pPr>
              <w:suppressAutoHyphens w:val="0"/>
              <w:spacing w:after="0"/>
              <w:jc w:val="both"/>
              <w:rPr>
                <w:rFonts w:ascii="Times New Roman" w:hAnsi="Times New Roman" w:cs="Times New Roman"/>
                <w:color w:val="auto"/>
                <w:kern w:val="0"/>
                <w:sz w:val="24"/>
                <w:szCs w:val="24"/>
                <w:lang w:eastAsia="ru-RU"/>
              </w:rPr>
            </w:pPr>
          </w:p>
        </w:tc>
        <w:tc>
          <w:tcPr>
            <w:tcW w:w="2156"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Домоводство</w:t>
            </w:r>
          </w:p>
        </w:tc>
        <w:tc>
          <w:tcPr>
            <w:tcW w:w="90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850"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851"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85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w:t>
            </w:r>
          </w:p>
        </w:tc>
        <w:tc>
          <w:tcPr>
            <w:tcW w:w="851"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r>
      <w:tr w:rsidR="00CB43C9" w:rsidRPr="009029B5">
        <w:trPr>
          <w:trHeight w:val="705"/>
        </w:trPr>
        <w:tc>
          <w:tcPr>
            <w:tcW w:w="2092" w:type="dxa"/>
            <w:vMerge/>
            <w:vAlign w:val="center"/>
          </w:tcPr>
          <w:p w:rsidR="00CB43C9" w:rsidRPr="009029B5" w:rsidRDefault="00CB43C9" w:rsidP="009029B5">
            <w:pPr>
              <w:suppressAutoHyphens w:val="0"/>
              <w:spacing w:after="0"/>
              <w:jc w:val="both"/>
              <w:rPr>
                <w:rFonts w:ascii="Times New Roman" w:hAnsi="Times New Roman" w:cs="Times New Roman"/>
                <w:color w:val="auto"/>
                <w:kern w:val="0"/>
                <w:sz w:val="24"/>
                <w:szCs w:val="24"/>
                <w:lang w:eastAsia="ru-RU"/>
              </w:rPr>
            </w:pP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Окружающий социальный мир</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33</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33</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r w:rsidR="00AE6E29" w:rsidRPr="009029B5">
              <w:rPr>
                <w:rFonts w:ascii="Times New Roman" w:hAnsi="Times New Roman"/>
                <w:sz w:val="24"/>
                <w:szCs w:val="24"/>
                <w:lang w:eastAsia="ru-RU"/>
              </w:rPr>
              <w:t>68</w:t>
            </w:r>
          </w:p>
        </w:tc>
      </w:tr>
      <w:tr w:rsidR="00CB43C9" w:rsidRPr="009029B5">
        <w:trPr>
          <w:trHeight w:val="409"/>
        </w:trPr>
        <w:tc>
          <w:tcPr>
            <w:tcW w:w="2092" w:type="dxa"/>
            <w:vMerge w:val="restart"/>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5. Искусство </w:t>
            </w:r>
          </w:p>
        </w:tc>
        <w:tc>
          <w:tcPr>
            <w:tcW w:w="2156" w:type="dxa"/>
          </w:tcPr>
          <w:p w:rsidR="00CB43C9" w:rsidRPr="009029B5" w:rsidRDefault="00CB43C9"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Музыка и движение</w:t>
            </w:r>
          </w:p>
        </w:tc>
        <w:tc>
          <w:tcPr>
            <w:tcW w:w="90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33</w:t>
            </w:r>
          </w:p>
        </w:tc>
        <w:tc>
          <w:tcPr>
            <w:tcW w:w="851"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c>
          <w:tcPr>
            <w:tcW w:w="851"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135</w:t>
            </w:r>
          </w:p>
        </w:tc>
      </w:tr>
      <w:tr w:rsidR="00CB43C9" w:rsidRPr="009029B5">
        <w:trPr>
          <w:trHeight w:val="561"/>
        </w:trPr>
        <w:tc>
          <w:tcPr>
            <w:tcW w:w="2092" w:type="dxa"/>
            <w:vMerge/>
            <w:vAlign w:val="center"/>
          </w:tcPr>
          <w:p w:rsidR="00CB43C9" w:rsidRPr="009029B5" w:rsidRDefault="00CB43C9" w:rsidP="009029B5">
            <w:pPr>
              <w:suppressAutoHyphens w:val="0"/>
              <w:spacing w:after="0"/>
              <w:jc w:val="both"/>
              <w:rPr>
                <w:rFonts w:ascii="Times New Roman" w:hAnsi="Times New Roman" w:cs="Times New Roman"/>
                <w:color w:val="auto"/>
                <w:kern w:val="0"/>
                <w:sz w:val="24"/>
                <w:szCs w:val="24"/>
                <w:lang w:eastAsia="ru-RU"/>
              </w:rPr>
            </w:pP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Изобразительная деятельность</w:t>
            </w:r>
          </w:p>
        </w:tc>
        <w:tc>
          <w:tcPr>
            <w:tcW w:w="90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201</w:t>
            </w:r>
          </w:p>
        </w:tc>
      </w:tr>
      <w:tr w:rsidR="00CB43C9" w:rsidRPr="009029B5">
        <w:trPr>
          <w:trHeight w:val="725"/>
        </w:trPr>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 Физическая культура</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Адаптивная </w:t>
            </w:r>
          </w:p>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физкультура</w:t>
            </w:r>
          </w:p>
        </w:tc>
        <w:tc>
          <w:tcPr>
            <w:tcW w:w="90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68</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268</w:t>
            </w:r>
          </w:p>
        </w:tc>
      </w:tr>
      <w:tr w:rsidR="00CB43C9" w:rsidRPr="009029B5">
        <w:tc>
          <w:tcPr>
            <w:tcW w:w="2092"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7. Технологии</w:t>
            </w:r>
          </w:p>
        </w:tc>
        <w:tc>
          <w:tcPr>
            <w:tcW w:w="2156"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Профильный труд</w:t>
            </w:r>
          </w:p>
        </w:tc>
        <w:tc>
          <w:tcPr>
            <w:tcW w:w="90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850"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85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 Коррекционно-развивающие занятия</w:t>
            </w:r>
          </w:p>
        </w:tc>
        <w:tc>
          <w:tcPr>
            <w:tcW w:w="90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68</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iCs/>
                <w:sz w:val="24"/>
                <w:szCs w:val="24"/>
              </w:rPr>
            </w:pPr>
            <w:r w:rsidRPr="009029B5">
              <w:rPr>
                <w:rFonts w:ascii="Times New Roman" w:hAnsi="Times New Roman"/>
                <w:b/>
                <w:iCs/>
                <w:sz w:val="24"/>
                <w:szCs w:val="24"/>
              </w:rPr>
              <w:t xml:space="preserve">Итого </w:t>
            </w:r>
          </w:p>
        </w:tc>
        <w:tc>
          <w:tcPr>
            <w:tcW w:w="90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198</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198</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270</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340</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442</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1744</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iCs/>
                <w:sz w:val="24"/>
                <w:szCs w:val="24"/>
              </w:rPr>
            </w:pPr>
            <w:r w:rsidRPr="009029B5">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198</w:t>
            </w:r>
          </w:p>
        </w:tc>
        <w:tc>
          <w:tcPr>
            <w:tcW w:w="72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198</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270</w:t>
            </w:r>
          </w:p>
        </w:tc>
        <w:tc>
          <w:tcPr>
            <w:tcW w:w="850"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340</w:t>
            </w:r>
          </w:p>
        </w:tc>
        <w:tc>
          <w:tcPr>
            <w:tcW w:w="851" w:type="dxa"/>
          </w:tcPr>
          <w:p w:rsidR="00CB43C9" w:rsidRPr="009029B5" w:rsidRDefault="007149F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442</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1744</w:t>
            </w:r>
          </w:p>
        </w:tc>
      </w:tr>
      <w:tr w:rsidR="002C571D" w:rsidRPr="009029B5">
        <w:tc>
          <w:tcPr>
            <w:tcW w:w="10121" w:type="dxa"/>
            <w:gridSpan w:val="9"/>
            <w:shd w:val="clear" w:color="auto" w:fill="BFBFBF"/>
          </w:tcPr>
          <w:p w:rsidR="002C571D" w:rsidRPr="009029B5" w:rsidRDefault="002C571D" w:rsidP="009029B5">
            <w:pPr>
              <w:pStyle w:val="af9"/>
              <w:spacing w:line="276" w:lineRule="auto"/>
              <w:jc w:val="both"/>
              <w:rPr>
                <w:rFonts w:ascii="Times New Roman" w:hAnsi="Times New Roman"/>
                <w:sz w:val="24"/>
                <w:szCs w:val="24"/>
                <w:lang w:eastAsia="ru-RU"/>
              </w:rPr>
            </w:pPr>
            <w:r w:rsidRPr="009029B5">
              <w:rPr>
                <w:rFonts w:ascii="Times New Roman" w:hAnsi="Times New Roman"/>
                <w:i/>
                <w:iCs/>
                <w:sz w:val="24"/>
                <w:szCs w:val="24"/>
                <w:lang w:val="en-US"/>
              </w:rPr>
              <w:t>II</w:t>
            </w:r>
            <w:r w:rsidRPr="009029B5">
              <w:rPr>
                <w:rFonts w:ascii="Times New Roman" w:hAnsi="Times New Roman"/>
                <w:i/>
                <w:iCs/>
                <w:sz w:val="24"/>
                <w:szCs w:val="24"/>
              </w:rPr>
              <w:t>. Часть, формируемая участниками образовательных отношений</w:t>
            </w:r>
          </w:p>
        </w:tc>
      </w:tr>
      <w:tr w:rsidR="002C571D" w:rsidRPr="009029B5">
        <w:tc>
          <w:tcPr>
            <w:tcW w:w="4248" w:type="dxa"/>
            <w:gridSpan w:val="2"/>
          </w:tcPr>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Коррекционные занятия</w:t>
            </w:r>
          </w:p>
        </w:tc>
        <w:tc>
          <w:tcPr>
            <w:tcW w:w="5873" w:type="dxa"/>
            <w:gridSpan w:val="7"/>
          </w:tcPr>
          <w:p w:rsidR="002C571D" w:rsidRPr="009029B5" w:rsidRDefault="002C571D" w:rsidP="009029B5">
            <w:pPr>
              <w:pStyle w:val="af9"/>
              <w:spacing w:line="276" w:lineRule="auto"/>
              <w:jc w:val="both"/>
              <w:rPr>
                <w:rFonts w:ascii="Times New Roman" w:hAnsi="Times New Roman"/>
                <w:sz w:val="24"/>
                <w:szCs w:val="24"/>
                <w:lang w:eastAsia="ru-RU"/>
              </w:rPr>
            </w:pP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1. </w:t>
            </w:r>
            <w:r w:rsidR="00BF4963" w:rsidRPr="009029B5">
              <w:rPr>
                <w:rFonts w:ascii="Times New Roman" w:hAnsi="Times New Roman"/>
                <w:sz w:val="24"/>
                <w:szCs w:val="24"/>
              </w:rPr>
              <w:t>Эмоциональное и коммуникативно-речевое развитие</w:t>
            </w:r>
            <w:r w:rsidR="00BF4963" w:rsidRPr="009029B5">
              <w:rPr>
                <w:rFonts w:ascii="Times New Roman" w:hAnsi="Times New Roman"/>
                <w:sz w:val="24"/>
                <w:szCs w:val="24"/>
                <w:lang w:eastAsia="ru-RU"/>
              </w:rPr>
              <w:t xml:space="preserve"> </w:t>
            </w:r>
          </w:p>
        </w:tc>
        <w:tc>
          <w:tcPr>
            <w:tcW w:w="90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r w:rsidR="00C03A1F">
              <w:rPr>
                <w:rFonts w:ascii="Times New Roman" w:hAnsi="Times New Roman"/>
                <w:sz w:val="24"/>
                <w:szCs w:val="24"/>
                <w:lang w:eastAsia="ru-RU"/>
              </w:rPr>
              <w:t>33</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201</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2. </w:t>
            </w:r>
            <w:r w:rsidR="00BF4963" w:rsidRPr="009029B5">
              <w:rPr>
                <w:rFonts w:ascii="Times New Roman" w:hAnsi="Times New Roman"/>
                <w:sz w:val="24"/>
                <w:szCs w:val="24"/>
                <w:lang w:eastAsia="ru-RU"/>
              </w:rPr>
              <w:t xml:space="preserve">Сенсорное развитие </w:t>
            </w:r>
          </w:p>
        </w:tc>
        <w:tc>
          <w:tcPr>
            <w:tcW w:w="90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201</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 Двигательное развитие</w:t>
            </w:r>
          </w:p>
        </w:tc>
        <w:tc>
          <w:tcPr>
            <w:tcW w:w="90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72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6</w:t>
            </w:r>
            <w:r w:rsidR="00147564">
              <w:rPr>
                <w:rFonts w:ascii="Times New Roman" w:hAnsi="Times New Roman"/>
                <w:sz w:val="24"/>
                <w:szCs w:val="24"/>
                <w:lang w:eastAsia="ru-RU"/>
              </w:rPr>
              <w:t>6</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w:t>
            </w:r>
            <w:r w:rsidR="00147564">
              <w:rPr>
                <w:rFonts w:ascii="Times New Roman" w:hAnsi="Times New Roman"/>
                <w:sz w:val="24"/>
                <w:szCs w:val="24"/>
                <w:lang w:eastAsia="ru-RU"/>
              </w:rPr>
              <w:t>6</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336</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4. </w:t>
            </w:r>
            <w:r w:rsidR="00BF4963" w:rsidRPr="009029B5">
              <w:rPr>
                <w:rFonts w:ascii="Times New Roman" w:hAnsi="Times New Roman"/>
                <w:sz w:val="24"/>
                <w:szCs w:val="24"/>
                <w:lang w:eastAsia="ru-RU"/>
              </w:rPr>
              <w:t xml:space="preserve">Предметно-практические действия  </w:t>
            </w:r>
          </w:p>
        </w:tc>
        <w:tc>
          <w:tcPr>
            <w:tcW w:w="900" w:type="dxa"/>
          </w:tcPr>
          <w:p w:rsidR="00CB43C9" w:rsidRPr="009029B5" w:rsidRDefault="00AE582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72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AE582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16</w:t>
            </w:r>
            <w:r w:rsidR="00147564">
              <w:rPr>
                <w:rFonts w:ascii="Times New Roman" w:hAnsi="Times New Roman"/>
                <w:sz w:val="24"/>
                <w:szCs w:val="24"/>
                <w:lang w:eastAsia="ru-RU"/>
              </w:rPr>
              <w:t>7</w:t>
            </w:r>
          </w:p>
        </w:tc>
      </w:tr>
      <w:tr w:rsidR="00BF4963" w:rsidRPr="009029B5">
        <w:tc>
          <w:tcPr>
            <w:tcW w:w="4248" w:type="dxa"/>
            <w:gridSpan w:val="2"/>
          </w:tcPr>
          <w:p w:rsidR="00BF4963" w:rsidRPr="009029B5" w:rsidRDefault="00BF4963"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5.</w:t>
            </w:r>
            <w:r w:rsidRPr="009029B5">
              <w:rPr>
                <w:rFonts w:ascii="Times New Roman" w:hAnsi="Times New Roman"/>
                <w:caps/>
                <w:sz w:val="24"/>
                <w:szCs w:val="24"/>
              </w:rPr>
              <w:t xml:space="preserve"> </w:t>
            </w:r>
            <w:r w:rsidRPr="009029B5">
              <w:rPr>
                <w:rFonts w:ascii="Times New Roman" w:hAnsi="Times New Roman"/>
                <w:sz w:val="24"/>
                <w:szCs w:val="24"/>
              </w:rPr>
              <w:t>Коррекционно-развивающие занятия</w:t>
            </w:r>
          </w:p>
        </w:tc>
        <w:tc>
          <w:tcPr>
            <w:tcW w:w="900" w:type="dxa"/>
          </w:tcPr>
          <w:p w:rsidR="00BF4963"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721" w:type="dxa"/>
          </w:tcPr>
          <w:p w:rsidR="00BF4963"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BF4963"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1" w:type="dxa"/>
          </w:tcPr>
          <w:p w:rsidR="00BF4963"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850" w:type="dxa"/>
          </w:tcPr>
          <w:p w:rsidR="00BF4963"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1" w:type="dxa"/>
          </w:tcPr>
          <w:p w:rsidR="00BF4963"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BF4963"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Итого коррекционных занятий</w:t>
            </w:r>
          </w:p>
        </w:tc>
        <w:tc>
          <w:tcPr>
            <w:tcW w:w="900"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165</w:t>
            </w:r>
          </w:p>
        </w:tc>
        <w:tc>
          <w:tcPr>
            <w:tcW w:w="850"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165</w:t>
            </w:r>
          </w:p>
        </w:tc>
        <w:tc>
          <w:tcPr>
            <w:tcW w:w="851"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167</w:t>
            </w:r>
          </w:p>
        </w:tc>
        <w:tc>
          <w:tcPr>
            <w:tcW w:w="850"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167</w:t>
            </w:r>
          </w:p>
        </w:tc>
        <w:tc>
          <w:tcPr>
            <w:tcW w:w="851"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167</w:t>
            </w:r>
          </w:p>
        </w:tc>
        <w:tc>
          <w:tcPr>
            <w:tcW w:w="850" w:type="dxa"/>
          </w:tcPr>
          <w:p w:rsidR="00CB43C9" w:rsidRPr="009029B5" w:rsidRDefault="00147564"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906</w:t>
            </w:r>
          </w:p>
        </w:tc>
      </w:tr>
      <w:tr w:rsidR="00CB43C9" w:rsidRPr="009029B5">
        <w:trPr>
          <w:trHeight w:val="351"/>
        </w:trPr>
        <w:tc>
          <w:tcPr>
            <w:tcW w:w="4248" w:type="dxa"/>
            <w:gridSpan w:val="2"/>
          </w:tcPr>
          <w:p w:rsidR="00CB43C9" w:rsidRPr="009029B5" w:rsidRDefault="00CB43C9"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Внеурочная деятельность</w:t>
            </w:r>
          </w:p>
        </w:tc>
        <w:tc>
          <w:tcPr>
            <w:tcW w:w="90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72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9029B5" w:rsidRDefault="00C03A1F" w:rsidP="009029B5">
            <w:pPr>
              <w:pStyle w:val="af9"/>
              <w:spacing w:line="276" w:lineRule="auto"/>
              <w:jc w:val="both"/>
              <w:rPr>
                <w:rFonts w:ascii="Times New Roman" w:hAnsi="Times New Roman"/>
                <w:sz w:val="24"/>
                <w:szCs w:val="24"/>
              </w:rPr>
            </w:pPr>
            <w:r>
              <w:rPr>
                <w:rFonts w:ascii="Times New Roman" w:hAnsi="Times New Roman"/>
                <w:sz w:val="24"/>
                <w:szCs w:val="24"/>
              </w:rPr>
              <w:t>33</w:t>
            </w:r>
          </w:p>
        </w:tc>
        <w:tc>
          <w:tcPr>
            <w:tcW w:w="851" w:type="dxa"/>
          </w:tcPr>
          <w:p w:rsidR="00CB43C9" w:rsidRPr="009029B5" w:rsidRDefault="00C03A1F" w:rsidP="009029B5">
            <w:pPr>
              <w:pStyle w:val="af9"/>
              <w:spacing w:line="276" w:lineRule="auto"/>
              <w:jc w:val="both"/>
              <w:rPr>
                <w:rFonts w:ascii="Times New Roman" w:hAnsi="Times New Roman"/>
                <w:sz w:val="24"/>
                <w:szCs w:val="24"/>
              </w:rPr>
            </w:pPr>
            <w:r>
              <w:rPr>
                <w:rFonts w:ascii="Times New Roman" w:hAnsi="Times New Roman"/>
                <w:sz w:val="24"/>
                <w:szCs w:val="24"/>
              </w:rPr>
              <w:t>33</w:t>
            </w:r>
          </w:p>
        </w:tc>
        <w:tc>
          <w:tcPr>
            <w:tcW w:w="850"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1" w:type="dxa"/>
          </w:tcPr>
          <w:p w:rsidR="00CB43C9"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850" w:type="dxa"/>
          </w:tcPr>
          <w:p w:rsidR="00CB43C9" w:rsidRPr="009029B5" w:rsidRDefault="006A3FEE"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200</w:t>
            </w:r>
          </w:p>
        </w:tc>
      </w:tr>
      <w:tr w:rsidR="00CB43C9" w:rsidRPr="009029B5">
        <w:tc>
          <w:tcPr>
            <w:tcW w:w="4248" w:type="dxa"/>
            <w:gridSpan w:val="2"/>
          </w:tcPr>
          <w:p w:rsidR="00CB43C9" w:rsidRPr="009029B5" w:rsidRDefault="00CB43C9"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Всего к финансированию</w:t>
            </w:r>
          </w:p>
        </w:tc>
        <w:tc>
          <w:tcPr>
            <w:tcW w:w="900" w:type="dxa"/>
          </w:tcPr>
          <w:p w:rsidR="00CB43C9"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264</w:t>
            </w:r>
          </w:p>
        </w:tc>
        <w:tc>
          <w:tcPr>
            <w:tcW w:w="721" w:type="dxa"/>
          </w:tcPr>
          <w:p w:rsidR="00CB43C9"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363</w:t>
            </w:r>
          </w:p>
        </w:tc>
        <w:tc>
          <w:tcPr>
            <w:tcW w:w="850" w:type="dxa"/>
          </w:tcPr>
          <w:p w:rsidR="00CB43C9" w:rsidRPr="009029B5" w:rsidRDefault="008C4FB7" w:rsidP="009029B5">
            <w:pPr>
              <w:pStyle w:val="af9"/>
              <w:spacing w:line="276" w:lineRule="auto"/>
              <w:jc w:val="both"/>
              <w:rPr>
                <w:rFonts w:ascii="Times New Roman" w:hAnsi="Times New Roman"/>
                <w:b/>
                <w:sz w:val="24"/>
                <w:szCs w:val="24"/>
              </w:rPr>
            </w:pPr>
            <w:r>
              <w:rPr>
                <w:rFonts w:ascii="Times New Roman" w:hAnsi="Times New Roman"/>
                <w:b/>
                <w:sz w:val="24"/>
                <w:szCs w:val="24"/>
              </w:rPr>
              <w:t>363</w:t>
            </w:r>
          </w:p>
        </w:tc>
        <w:tc>
          <w:tcPr>
            <w:tcW w:w="851" w:type="dxa"/>
          </w:tcPr>
          <w:p w:rsidR="00CB43C9" w:rsidRPr="009029B5" w:rsidRDefault="008C4FB7" w:rsidP="009029B5">
            <w:pPr>
              <w:pStyle w:val="af9"/>
              <w:spacing w:line="276" w:lineRule="auto"/>
              <w:jc w:val="both"/>
              <w:rPr>
                <w:rFonts w:ascii="Times New Roman" w:hAnsi="Times New Roman"/>
                <w:b/>
                <w:sz w:val="24"/>
                <w:szCs w:val="24"/>
              </w:rPr>
            </w:pPr>
            <w:r>
              <w:rPr>
                <w:rFonts w:ascii="Times New Roman" w:hAnsi="Times New Roman"/>
                <w:b/>
                <w:sz w:val="24"/>
                <w:szCs w:val="24"/>
              </w:rPr>
              <w:t>435</w:t>
            </w:r>
          </w:p>
        </w:tc>
        <w:tc>
          <w:tcPr>
            <w:tcW w:w="850" w:type="dxa"/>
          </w:tcPr>
          <w:p w:rsidR="00CB43C9" w:rsidRPr="009029B5" w:rsidRDefault="008C4FB7" w:rsidP="009029B5">
            <w:pPr>
              <w:pStyle w:val="af9"/>
              <w:spacing w:line="276" w:lineRule="auto"/>
              <w:jc w:val="both"/>
              <w:rPr>
                <w:rFonts w:ascii="Times New Roman" w:hAnsi="Times New Roman"/>
                <w:b/>
                <w:sz w:val="24"/>
                <w:szCs w:val="24"/>
              </w:rPr>
            </w:pPr>
            <w:r>
              <w:rPr>
                <w:rFonts w:ascii="Times New Roman" w:hAnsi="Times New Roman"/>
                <w:b/>
                <w:sz w:val="24"/>
                <w:szCs w:val="24"/>
              </w:rPr>
              <w:t>507</w:t>
            </w:r>
          </w:p>
        </w:tc>
        <w:tc>
          <w:tcPr>
            <w:tcW w:w="851" w:type="dxa"/>
          </w:tcPr>
          <w:p w:rsidR="00CB43C9" w:rsidRPr="009029B5" w:rsidRDefault="008C4FB7" w:rsidP="009029B5">
            <w:pPr>
              <w:pStyle w:val="af9"/>
              <w:spacing w:line="276" w:lineRule="auto"/>
              <w:jc w:val="both"/>
              <w:rPr>
                <w:rFonts w:ascii="Times New Roman" w:hAnsi="Times New Roman"/>
                <w:b/>
                <w:sz w:val="24"/>
                <w:szCs w:val="24"/>
              </w:rPr>
            </w:pPr>
            <w:r>
              <w:rPr>
                <w:rFonts w:ascii="Times New Roman" w:hAnsi="Times New Roman"/>
                <w:b/>
                <w:sz w:val="24"/>
                <w:szCs w:val="24"/>
              </w:rPr>
              <w:t>609</w:t>
            </w:r>
          </w:p>
        </w:tc>
        <w:tc>
          <w:tcPr>
            <w:tcW w:w="850" w:type="dxa"/>
          </w:tcPr>
          <w:p w:rsidR="00CB43C9" w:rsidRPr="009029B5" w:rsidRDefault="008C4FB7" w:rsidP="009029B5">
            <w:pPr>
              <w:pStyle w:val="af9"/>
              <w:spacing w:line="276" w:lineRule="auto"/>
              <w:jc w:val="both"/>
              <w:rPr>
                <w:rFonts w:ascii="Times New Roman" w:hAnsi="Times New Roman"/>
                <w:b/>
                <w:sz w:val="24"/>
                <w:szCs w:val="24"/>
              </w:rPr>
            </w:pPr>
            <w:r>
              <w:rPr>
                <w:rFonts w:ascii="Times New Roman" w:hAnsi="Times New Roman"/>
                <w:b/>
                <w:sz w:val="24"/>
                <w:szCs w:val="24"/>
              </w:rPr>
              <w:t>2750</w:t>
            </w:r>
          </w:p>
        </w:tc>
      </w:tr>
    </w:tbl>
    <w:p w:rsidR="002C571D" w:rsidRPr="009029B5" w:rsidRDefault="002C571D" w:rsidP="009029B5">
      <w:pPr>
        <w:pStyle w:val="af9"/>
        <w:spacing w:line="276" w:lineRule="auto"/>
        <w:jc w:val="both"/>
        <w:rPr>
          <w:rFonts w:ascii="Times New Roman" w:hAnsi="Times New Roman"/>
          <w:sz w:val="24"/>
          <w:szCs w:val="24"/>
        </w:rPr>
      </w:pPr>
    </w:p>
    <w:p w:rsidR="002C571D" w:rsidRPr="009029B5" w:rsidRDefault="002C571D" w:rsidP="009029B5">
      <w:pPr>
        <w:pStyle w:val="af9"/>
        <w:spacing w:line="276" w:lineRule="auto"/>
        <w:jc w:val="right"/>
        <w:rPr>
          <w:rFonts w:ascii="Times New Roman" w:hAnsi="Times New Roman"/>
          <w:sz w:val="24"/>
          <w:szCs w:val="24"/>
          <w:lang w:val="en-US"/>
        </w:rPr>
      </w:pPr>
      <w:r w:rsidRPr="009029B5">
        <w:rPr>
          <w:rFonts w:ascii="Times New Roman" w:hAnsi="Times New Roman"/>
          <w:sz w:val="24"/>
          <w:szCs w:val="24"/>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9029B5">
        <w:trPr>
          <w:trHeight w:val="518"/>
        </w:trPr>
        <w:tc>
          <w:tcPr>
            <w:tcW w:w="9885" w:type="dxa"/>
            <w:gridSpan w:val="17"/>
            <w:tcBorders>
              <w:top w:val="nil"/>
              <w:left w:val="nil"/>
              <w:bottom w:val="single" w:sz="4" w:space="0" w:color="000000"/>
              <w:right w:val="nil"/>
            </w:tcBorders>
          </w:tcPr>
          <w:p w:rsidR="002C571D" w:rsidRPr="009029B5" w:rsidRDefault="002C571D" w:rsidP="009029B5">
            <w:pPr>
              <w:pStyle w:val="af9"/>
              <w:spacing w:line="276" w:lineRule="auto"/>
              <w:jc w:val="center"/>
              <w:rPr>
                <w:rFonts w:ascii="Times New Roman" w:hAnsi="Times New Roman"/>
                <w:sz w:val="24"/>
                <w:szCs w:val="24"/>
              </w:rPr>
            </w:pPr>
            <w:r w:rsidRPr="009029B5">
              <w:rPr>
                <w:rFonts w:ascii="Times New Roman" w:hAnsi="Times New Roman"/>
                <w:b/>
                <w:sz w:val="24"/>
                <w:szCs w:val="24"/>
              </w:rPr>
              <w:t xml:space="preserve">Примерный недельный учебный план общего образования (вариант </w:t>
            </w:r>
            <w:r w:rsidR="008F350B" w:rsidRPr="009029B5">
              <w:rPr>
                <w:rFonts w:ascii="Times New Roman" w:hAnsi="Times New Roman"/>
                <w:b/>
                <w:sz w:val="24"/>
                <w:szCs w:val="24"/>
              </w:rPr>
              <w:t>8.4.)</w:t>
            </w:r>
            <w:r w:rsidRPr="009029B5">
              <w:rPr>
                <w:rFonts w:ascii="Times New Roman" w:hAnsi="Times New Roman"/>
                <w:b/>
                <w:sz w:val="24"/>
                <w:szCs w:val="24"/>
              </w:rPr>
              <w:br/>
              <w:t>для обучающихся с расстройствами аутистического спектра</w:t>
            </w:r>
            <w:r w:rsidR="00913DAA" w:rsidRPr="009029B5">
              <w:rPr>
                <w:rFonts w:ascii="Times New Roman" w:hAnsi="Times New Roman"/>
                <w:b/>
                <w:sz w:val="24"/>
                <w:szCs w:val="24"/>
              </w:rPr>
              <w:br/>
            </w:r>
            <w:r w:rsidRPr="009029B5">
              <w:rPr>
                <w:rFonts w:ascii="Times New Roman" w:hAnsi="Times New Roman"/>
                <w:b/>
                <w:sz w:val="24"/>
                <w:szCs w:val="24"/>
              </w:rPr>
              <w:t>(</w:t>
            </w:r>
            <w:r w:rsidR="008F350B" w:rsidRPr="009029B5">
              <w:rPr>
                <w:rFonts w:ascii="Times New Roman" w:hAnsi="Times New Roman"/>
                <w:b/>
                <w:sz w:val="24"/>
                <w:szCs w:val="24"/>
              </w:rPr>
              <w:t xml:space="preserve">дополнительные 1-е, 1-ый – </w:t>
            </w:r>
            <w:r w:rsidR="008F350B" w:rsidRPr="009029B5">
              <w:rPr>
                <w:rFonts w:ascii="Times New Roman" w:hAnsi="Times New Roman"/>
                <w:b/>
                <w:sz w:val="24"/>
                <w:szCs w:val="24"/>
                <w:lang w:val="en-US"/>
              </w:rPr>
              <w:t>IV</w:t>
            </w:r>
            <w:r w:rsidR="008F350B" w:rsidRPr="009029B5">
              <w:rPr>
                <w:rFonts w:ascii="Times New Roman" w:hAnsi="Times New Roman"/>
                <w:b/>
                <w:sz w:val="24"/>
                <w:szCs w:val="24"/>
              </w:rPr>
              <w:t xml:space="preserve"> классы </w:t>
            </w:r>
            <w:r w:rsidRPr="009029B5">
              <w:rPr>
                <w:rFonts w:ascii="Times New Roman" w:hAnsi="Times New Roman"/>
                <w:b/>
                <w:sz w:val="24"/>
                <w:szCs w:val="24"/>
              </w:rPr>
              <w:t>)</w:t>
            </w:r>
          </w:p>
        </w:tc>
      </w:tr>
      <w:tr w:rsidR="002C571D" w:rsidRPr="009029B5">
        <w:trPr>
          <w:trHeight w:val="518"/>
        </w:trPr>
        <w:tc>
          <w:tcPr>
            <w:tcW w:w="2229" w:type="dxa"/>
            <w:vMerge w:val="restart"/>
            <w:tcBorders>
              <w:top w:val="single" w:sz="4" w:space="0" w:color="000000"/>
              <w:left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lang w:eastAsia="ru-RU"/>
              </w:rPr>
            </w:pPr>
            <w:proofErr w:type="spellStart"/>
            <w:r w:rsidRPr="009029B5">
              <w:rPr>
                <w:rFonts w:ascii="Times New Roman" w:hAnsi="Times New Roman"/>
                <w:b/>
                <w:sz w:val="24"/>
                <w:szCs w:val="24"/>
                <w:lang w:val="en-US" w:eastAsia="ru-RU"/>
              </w:rPr>
              <w:t>Предметные</w:t>
            </w:r>
            <w:proofErr w:type="spellEnd"/>
            <w:r w:rsidRPr="009029B5">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9029B5" w:rsidRDefault="00B80DA6"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      </w:t>
            </w:r>
            <w:r w:rsidR="002C571D" w:rsidRPr="009029B5">
              <w:rPr>
                <w:rFonts w:ascii="Times New Roman" w:hAnsi="Times New Roman"/>
                <w:b/>
                <w:sz w:val="24"/>
                <w:szCs w:val="24"/>
                <w:lang w:eastAsia="ru-RU"/>
              </w:rPr>
              <w:t xml:space="preserve">Классы </w:t>
            </w:r>
          </w:p>
          <w:p w:rsidR="002C571D" w:rsidRPr="009029B5" w:rsidRDefault="002C571D" w:rsidP="009029B5">
            <w:pPr>
              <w:pStyle w:val="af9"/>
              <w:spacing w:line="276" w:lineRule="auto"/>
              <w:jc w:val="both"/>
              <w:rPr>
                <w:rFonts w:ascii="Times New Roman" w:hAnsi="Times New Roman"/>
                <w:b/>
                <w:sz w:val="24"/>
                <w:szCs w:val="24"/>
                <w:lang w:eastAsia="ru-RU"/>
              </w:rPr>
            </w:pPr>
          </w:p>
          <w:p w:rsidR="002C571D" w:rsidRPr="009029B5" w:rsidRDefault="002C571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 xml:space="preserve">Учебные </w:t>
            </w:r>
          </w:p>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9029B5" w:rsidRDefault="002C571D" w:rsidP="009029B5">
            <w:pPr>
              <w:pStyle w:val="af9"/>
              <w:spacing w:line="276" w:lineRule="auto"/>
              <w:jc w:val="center"/>
              <w:rPr>
                <w:rFonts w:ascii="Times New Roman" w:hAnsi="Times New Roman"/>
                <w:b/>
                <w:sz w:val="24"/>
                <w:szCs w:val="24"/>
              </w:rPr>
            </w:pPr>
            <w:r w:rsidRPr="009029B5">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9029B5" w:rsidRDefault="002C571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Всего</w:t>
            </w:r>
          </w:p>
        </w:tc>
      </w:tr>
      <w:tr w:rsidR="00B80DA6" w:rsidRPr="009029B5">
        <w:trPr>
          <w:trHeight w:val="517"/>
        </w:trPr>
        <w:tc>
          <w:tcPr>
            <w:tcW w:w="2229" w:type="dxa"/>
            <w:vMerge/>
            <w:tcBorders>
              <w:top w:val="single" w:sz="4" w:space="0" w:color="000000"/>
              <w:left w:val="single" w:sz="4" w:space="0" w:color="000000"/>
              <w:right w:val="single" w:sz="4" w:space="0" w:color="000000"/>
            </w:tcBorders>
            <w:vAlign w:val="center"/>
          </w:tcPr>
          <w:p w:rsidR="00B80DA6" w:rsidRPr="009029B5" w:rsidRDefault="00B80DA6" w:rsidP="009029B5">
            <w:pPr>
              <w:suppressAutoHyphens w:val="0"/>
              <w:spacing w:after="0"/>
              <w:jc w:val="both"/>
              <w:rPr>
                <w:rFonts w:ascii="Times New Roman" w:hAnsi="Times New Roman" w:cs="Times New Roman"/>
                <w:b/>
                <w:color w:val="auto"/>
                <w:kern w:val="0"/>
                <w:sz w:val="24"/>
                <w:szCs w:val="24"/>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9029B5" w:rsidRDefault="00B80DA6" w:rsidP="009029B5">
            <w:pPr>
              <w:suppressAutoHyphens w:val="0"/>
              <w:spacing w:after="0"/>
              <w:jc w:val="both"/>
              <w:rPr>
                <w:rFonts w:ascii="Times New Roman" w:hAnsi="Times New Roman" w:cs="Times New Roman"/>
                <w:b/>
                <w:color w:val="auto"/>
                <w:kern w:val="0"/>
                <w:sz w:val="24"/>
                <w:szCs w:val="24"/>
              </w:rPr>
            </w:pPr>
          </w:p>
        </w:tc>
        <w:tc>
          <w:tcPr>
            <w:tcW w:w="907"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b/>
                <w:sz w:val="24"/>
                <w:szCs w:val="24"/>
                <w:lang w:eastAsia="ru-RU"/>
              </w:rPr>
              <w:t>доп.</w:t>
            </w:r>
          </w:p>
        </w:tc>
        <w:tc>
          <w:tcPr>
            <w:tcW w:w="900" w:type="dxa"/>
            <w:gridSpan w:val="3"/>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b/>
                <w:sz w:val="24"/>
                <w:szCs w:val="24"/>
                <w:lang w:eastAsia="ru-RU"/>
              </w:rPr>
              <w:t>доп.</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w:t>
            </w:r>
          </w:p>
        </w:tc>
        <w:tc>
          <w:tcPr>
            <w:tcW w:w="720" w:type="dxa"/>
            <w:gridSpan w:val="2"/>
            <w:tcBorders>
              <w:top w:val="single" w:sz="4" w:space="0" w:color="000000"/>
            </w:tcBorders>
          </w:tcPr>
          <w:p w:rsidR="00B80DA6" w:rsidRPr="009029B5" w:rsidRDefault="00B80DA6"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9029B5" w:rsidRDefault="00B80DA6" w:rsidP="009029B5">
            <w:pPr>
              <w:suppressAutoHyphens w:val="0"/>
              <w:spacing w:after="0"/>
              <w:jc w:val="both"/>
              <w:rPr>
                <w:rFonts w:ascii="Times New Roman" w:hAnsi="Times New Roman" w:cs="Times New Roman"/>
                <w:b/>
                <w:color w:val="auto"/>
                <w:kern w:val="0"/>
                <w:sz w:val="24"/>
                <w:szCs w:val="24"/>
              </w:rPr>
            </w:pPr>
          </w:p>
        </w:tc>
      </w:tr>
      <w:tr w:rsidR="0032753D" w:rsidRPr="009029B5">
        <w:tc>
          <w:tcPr>
            <w:tcW w:w="4241" w:type="dxa"/>
            <w:gridSpan w:val="3"/>
            <w:shd w:val="clear" w:color="auto" w:fill="BFBFBF"/>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i/>
                <w:sz w:val="24"/>
                <w:szCs w:val="24"/>
                <w:lang w:val="en-US" w:eastAsia="ru-RU"/>
              </w:rPr>
              <w:t xml:space="preserve">I. </w:t>
            </w:r>
            <w:r w:rsidRPr="009029B5">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9029B5" w:rsidRDefault="0032753D" w:rsidP="009029B5">
            <w:pPr>
              <w:pStyle w:val="af9"/>
              <w:spacing w:line="276" w:lineRule="auto"/>
              <w:jc w:val="both"/>
              <w:rPr>
                <w:rFonts w:ascii="Times New Roman" w:hAnsi="Times New Roman"/>
                <w:sz w:val="24"/>
                <w:szCs w:val="24"/>
                <w:lang w:eastAsia="ru-RU"/>
              </w:rPr>
            </w:pP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 Язык и речевая практика</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Речь и </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альтернативная коммуникация</w:t>
            </w:r>
          </w:p>
        </w:tc>
        <w:tc>
          <w:tcPr>
            <w:tcW w:w="907" w:type="dxa"/>
            <w:gridSpan w:val="2"/>
          </w:tcPr>
          <w:p w:rsidR="0032753D" w:rsidRPr="009029B5" w:rsidRDefault="00C03A1F" w:rsidP="009029B5">
            <w:pPr>
              <w:suppressAutoHyphens w:val="0"/>
              <w:spacing w:after="0"/>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00" w:type="dxa"/>
            <w:gridSpan w:val="3"/>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85" w:type="dxa"/>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6</w:t>
            </w: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 Математика</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Математические представления</w:t>
            </w:r>
          </w:p>
        </w:tc>
        <w:tc>
          <w:tcPr>
            <w:tcW w:w="907" w:type="dxa"/>
            <w:gridSpan w:val="2"/>
          </w:tcPr>
          <w:p w:rsidR="0032753D" w:rsidRPr="009029B5" w:rsidRDefault="00C03A1F" w:rsidP="009029B5">
            <w:pPr>
              <w:suppressAutoHyphens w:val="0"/>
              <w:spacing w:after="0"/>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00" w:type="dxa"/>
            <w:gridSpan w:val="3"/>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85" w:type="dxa"/>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C03A1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 Естествознание</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Окружающий </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природный  мир</w:t>
            </w:r>
          </w:p>
        </w:tc>
        <w:tc>
          <w:tcPr>
            <w:tcW w:w="907" w:type="dxa"/>
            <w:gridSpan w:val="2"/>
          </w:tcPr>
          <w:p w:rsidR="0032753D" w:rsidRPr="009029B5" w:rsidRDefault="00C03A1F" w:rsidP="009029B5">
            <w:pPr>
              <w:suppressAutoHyphens w:val="0"/>
              <w:spacing w:after="0"/>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00" w:type="dxa"/>
            <w:gridSpan w:val="3"/>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85" w:type="dxa"/>
          </w:tcPr>
          <w:p w:rsidR="0032753D" w:rsidRPr="009029B5" w:rsidRDefault="00C03A1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C03A1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2753D" w:rsidRPr="009029B5">
        <w:trPr>
          <w:trHeight w:val="471"/>
        </w:trPr>
        <w:tc>
          <w:tcPr>
            <w:tcW w:w="2229" w:type="dxa"/>
            <w:vMerge w:val="restart"/>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 Человек</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Человек</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r w:rsidR="00C03A1F">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900" w:type="dxa"/>
            <w:gridSpan w:val="3"/>
          </w:tcPr>
          <w:p w:rsidR="0032753D" w:rsidRPr="009029B5" w:rsidRDefault="00C03A1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720" w:type="dxa"/>
            <w:gridSpan w:val="2"/>
          </w:tcPr>
          <w:p w:rsidR="0032753D" w:rsidRPr="009029B5" w:rsidRDefault="00C03A1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685" w:type="dxa"/>
          </w:tcPr>
          <w:p w:rsidR="0032753D" w:rsidRPr="009029B5" w:rsidRDefault="00C03A1F"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992" w:type="dxa"/>
            <w:gridSpan w:val="2"/>
          </w:tcPr>
          <w:p w:rsidR="0032753D" w:rsidRPr="009029B5" w:rsidRDefault="00C03A1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2753D" w:rsidRPr="009029B5">
        <w:trPr>
          <w:trHeight w:val="423"/>
        </w:trPr>
        <w:tc>
          <w:tcPr>
            <w:tcW w:w="2229" w:type="dxa"/>
            <w:vMerge/>
            <w:vAlign w:val="center"/>
          </w:tcPr>
          <w:p w:rsidR="0032753D" w:rsidRPr="009029B5" w:rsidRDefault="0032753D" w:rsidP="009029B5">
            <w:pPr>
              <w:suppressAutoHyphens w:val="0"/>
              <w:spacing w:after="0"/>
              <w:jc w:val="both"/>
              <w:rPr>
                <w:rFonts w:ascii="Times New Roman" w:hAnsi="Times New Roman" w:cs="Times New Roman"/>
                <w:color w:val="auto"/>
                <w:kern w:val="0"/>
                <w:sz w:val="24"/>
                <w:szCs w:val="24"/>
                <w:lang w:eastAsia="ru-RU"/>
              </w:rPr>
            </w:pP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Домоводство</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w:t>
            </w:r>
          </w:p>
        </w:tc>
        <w:tc>
          <w:tcPr>
            <w:tcW w:w="685" w:type="dxa"/>
          </w:tcPr>
          <w:p w:rsidR="0032753D" w:rsidRPr="009029B5" w:rsidRDefault="00960B97"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center"/>
              <w:rPr>
                <w:rFonts w:ascii="Times New Roman" w:hAnsi="Times New Roman"/>
                <w:sz w:val="24"/>
                <w:szCs w:val="24"/>
                <w:lang w:val="en-US" w:eastAsia="ru-RU"/>
              </w:rPr>
            </w:pPr>
            <w:r>
              <w:rPr>
                <w:rFonts w:ascii="Times New Roman" w:hAnsi="Times New Roman"/>
                <w:sz w:val="24"/>
                <w:szCs w:val="24"/>
                <w:lang w:eastAsia="ru-RU"/>
              </w:rPr>
              <w:t>1</w:t>
            </w:r>
          </w:p>
        </w:tc>
      </w:tr>
      <w:tr w:rsidR="0032753D" w:rsidRPr="009029B5">
        <w:trPr>
          <w:trHeight w:val="415"/>
        </w:trPr>
        <w:tc>
          <w:tcPr>
            <w:tcW w:w="2229" w:type="dxa"/>
            <w:vMerge/>
            <w:vAlign w:val="center"/>
          </w:tcPr>
          <w:p w:rsidR="0032753D" w:rsidRPr="009029B5" w:rsidRDefault="0032753D" w:rsidP="009029B5">
            <w:pPr>
              <w:suppressAutoHyphens w:val="0"/>
              <w:spacing w:after="0"/>
              <w:jc w:val="both"/>
              <w:rPr>
                <w:rFonts w:ascii="Times New Roman" w:hAnsi="Times New Roman" w:cs="Times New Roman"/>
                <w:color w:val="auto"/>
                <w:kern w:val="0"/>
                <w:sz w:val="24"/>
                <w:szCs w:val="24"/>
                <w:lang w:eastAsia="ru-RU"/>
              </w:rPr>
            </w:pP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Окружающий социальный мир</w:t>
            </w:r>
          </w:p>
        </w:tc>
        <w:tc>
          <w:tcPr>
            <w:tcW w:w="907" w:type="dxa"/>
            <w:gridSpan w:val="2"/>
          </w:tcPr>
          <w:p w:rsidR="0032753D" w:rsidRPr="009029B5" w:rsidRDefault="0032753D" w:rsidP="009029B5">
            <w:pPr>
              <w:suppressAutoHyphens w:val="0"/>
              <w:spacing w:after="0"/>
              <w:rPr>
                <w:rFonts w:ascii="Times New Roman" w:eastAsia="Calibri" w:hAnsi="Times New Roman" w:cs="Times New Roman"/>
                <w:color w:val="auto"/>
                <w:kern w:val="0"/>
                <w:sz w:val="24"/>
                <w:szCs w:val="24"/>
                <w:lang w:eastAsia="ru-RU"/>
              </w:rPr>
            </w:pPr>
            <w:r w:rsidRPr="009029B5">
              <w:rPr>
                <w:rFonts w:ascii="Times New Roman" w:eastAsia="Calibri" w:hAnsi="Times New Roman" w:cs="Times New Roman"/>
                <w:color w:val="auto"/>
                <w:kern w:val="0"/>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1</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85" w:type="dxa"/>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2753D" w:rsidRPr="009029B5">
        <w:trPr>
          <w:trHeight w:val="539"/>
        </w:trPr>
        <w:tc>
          <w:tcPr>
            <w:tcW w:w="2229" w:type="dxa"/>
            <w:vMerge w:val="restart"/>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5. Искусство </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Музыка и </w:t>
            </w:r>
          </w:p>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движение</w:t>
            </w:r>
          </w:p>
        </w:tc>
        <w:tc>
          <w:tcPr>
            <w:tcW w:w="907" w:type="dxa"/>
            <w:gridSpan w:val="2"/>
          </w:tcPr>
          <w:p w:rsidR="0032753D" w:rsidRPr="009029B5" w:rsidRDefault="00960B97" w:rsidP="009029B5">
            <w:pPr>
              <w:suppressAutoHyphens w:val="0"/>
              <w:spacing w:after="0"/>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w:t>
            </w:r>
          </w:p>
          <w:p w:rsidR="0032753D" w:rsidRPr="009029B5" w:rsidRDefault="0032753D" w:rsidP="009029B5">
            <w:pPr>
              <w:pStyle w:val="af9"/>
              <w:spacing w:line="276" w:lineRule="auto"/>
              <w:jc w:val="both"/>
              <w:rPr>
                <w:rFonts w:ascii="Times New Roman" w:hAnsi="Times New Roman"/>
                <w:sz w:val="24"/>
                <w:szCs w:val="24"/>
                <w:lang w:val="en-US" w:eastAsia="ru-RU"/>
              </w:rPr>
            </w:pP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w:t>
            </w:r>
          </w:p>
        </w:tc>
        <w:tc>
          <w:tcPr>
            <w:tcW w:w="900" w:type="dxa"/>
            <w:gridSpan w:val="3"/>
          </w:tcPr>
          <w:p w:rsidR="0032753D" w:rsidRPr="009029B5" w:rsidRDefault="00960B97"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w:t>
            </w:r>
          </w:p>
        </w:tc>
        <w:tc>
          <w:tcPr>
            <w:tcW w:w="720" w:type="dxa"/>
            <w:gridSpan w:val="2"/>
          </w:tcPr>
          <w:p w:rsidR="0032753D" w:rsidRPr="00960B97"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685" w:type="dxa"/>
          </w:tcPr>
          <w:p w:rsidR="0032753D" w:rsidRPr="009029B5" w:rsidRDefault="00960B97" w:rsidP="009029B5">
            <w:pPr>
              <w:pStyle w:val="af9"/>
              <w:spacing w:line="276" w:lineRule="auto"/>
              <w:jc w:val="both"/>
              <w:rPr>
                <w:rFonts w:ascii="Times New Roman" w:hAnsi="Times New Roman"/>
                <w:sz w:val="24"/>
                <w:szCs w:val="24"/>
                <w:lang w:val="en-US"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center"/>
              <w:rPr>
                <w:rFonts w:ascii="Times New Roman" w:hAnsi="Times New Roman"/>
                <w:sz w:val="24"/>
                <w:szCs w:val="24"/>
                <w:lang w:val="en-US" w:eastAsia="ru-RU"/>
              </w:rPr>
            </w:pPr>
            <w:r>
              <w:rPr>
                <w:rFonts w:ascii="Times New Roman" w:hAnsi="Times New Roman"/>
                <w:sz w:val="24"/>
                <w:szCs w:val="24"/>
                <w:lang w:eastAsia="ru-RU"/>
              </w:rPr>
              <w:t>3</w:t>
            </w:r>
          </w:p>
        </w:tc>
      </w:tr>
      <w:tr w:rsidR="0032753D" w:rsidRPr="009029B5">
        <w:trPr>
          <w:trHeight w:val="547"/>
        </w:trPr>
        <w:tc>
          <w:tcPr>
            <w:tcW w:w="2229" w:type="dxa"/>
            <w:vMerge/>
            <w:vAlign w:val="center"/>
          </w:tcPr>
          <w:p w:rsidR="0032753D" w:rsidRPr="009029B5" w:rsidRDefault="0032753D" w:rsidP="009029B5">
            <w:pPr>
              <w:suppressAutoHyphens w:val="0"/>
              <w:spacing w:after="0"/>
              <w:jc w:val="both"/>
              <w:rPr>
                <w:rFonts w:ascii="Times New Roman" w:hAnsi="Times New Roman" w:cs="Times New Roman"/>
                <w:color w:val="auto"/>
                <w:kern w:val="0"/>
                <w:sz w:val="24"/>
                <w:szCs w:val="24"/>
                <w:lang w:eastAsia="ru-RU"/>
              </w:rPr>
            </w:pP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val="en-US" w:eastAsia="ru-RU"/>
              </w:rPr>
            </w:pPr>
            <w:r w:rsidRPr="009029B5">
              <w:rPr>
                <w:rFonts w:ascii="Times New Roman" w:hAnsi="Times New Roman"/>
                <w:sz w:val="24"/>
                <w:szCs w:val="24"/>
                <w:lang w:eastAsia="ru-RU"/>
              </w:rPr>
              <w:t>Изобразительная деятельность</w:t>
            </w:r>
          </w:p>
        </w:tc>
        <w:tc>
          <w:tcPr>
            <w:tcW w:w="907" w:type="dxa"/>
            <w:gridSpan w:val="2"/>
          </w:tcPr>
          <w:p w:rsidR="0032753D" w:rsidRPr="009029B5" w:rsidRDefault="00960B97" w:rsidP="009029B5">
            <w:pPr>
              <w:suppressAutoHyphens w:val="0"/>
              <w:spacing w:after="0"/>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val="en-US" w:eastAsia="ru-RU"/>
              </w:rPr>
            </w:pP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00" w:type="dxa"/>
            <w:gridSpan w:val="3"/>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85" w:type="dxa"/>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2753D" w:rsidRPr="009029B5">
        <w:trPr>
          <w:trHeight w:val="725"/>
        </w:trPr>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6.Физическая культура</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Адаптивная</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физкультура</w:t>
            </w:r>
          </w:p>
        </w:tc>
        <w:tc>
          <w:tcPr>
            <w:tcW w:w="907" w:type="dxa"/>
            <w:gridSpan w:val="2"/>
          </w:tcPr>
          <w:p w:rsidR="0032753D" w:rsidRPr="009029B5" w:rsidRDefault="00960B97" w:rsidP="009029B5">
            <w:pPr>
              <w:suppressAutoHyphens w:val="0"/>
              <w:spacing w:after="0"/>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9029B5" w:rsidRDefault="0032753D" w:rsidP="009029B5">
            <w:pPr>
              <w:pStyle w:val="af9"/>
              <w:spacing w:line="276" w:lineRule="auto"/>
              <w:jc w:val="both"/>
              <w:rPr>
                <w:rFonts w:ascii="Times New Roman" w:hAnsi="Times New Roman"/>
                <w:sz w:val="24"/>
                <w:szCs w:val="24"/>
                <w:lang w:eastAsia="ru-RU"/>
              </w:rPr>
            </w:pP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00" w:type="dxa"/>
            <w:gridSpan w:val="3"/>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85" w:type="dxa"/>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2753D" w:rsidRPr="009029B5">
        <w:tc>
          <w:tcPr>
            <w:tcW w:w="2229" w:type="dxa"/>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7. Технологии</w:t>
            </w:r>
          </w:p>
        </w:tc>
        <w:tc>
          <w:tcPr>
            <w:tcW w:w="201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Профильный труд</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90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720"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85" w:type="dxa"/>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32753D" w:rsidRPr="009029B5">
        <w:tc>
          <w:tcPr>
            <w:tcW w:w="4241"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8. Коррекционно-развивающие занятия</w:t>
            </w:r>
          </w:p>
        </w:tc>
        <w:tc>
          <w:tcPr>
            <w:tcW w:w="907"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r w:rsidR="00960B97">
              <w:rPr>
                <w:rFonts w:ascii="Times New Roman" w:hAnsi="Times New Roman"/>
                <w:sz w:val="24"/>
                <w:szCs w:val="24"/>
                <w:lang w:eastAsia="ru-RU"/>
              </w:rPr>
              <w:t>-</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3"/>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720"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85" w:type="dxa"/>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8D2617" w:rsidP="009029B5">
            <w:pPr>
              <w:pStyle w:val="af9"/>
              <w:spacing w:line="276" w:lineRule="auto"/>
              <w:jc w:val="center"/>
              <w:rPr>
                <w:rFonts w:ascii="Times New Roman" w:hAnsi="Times New Roman"/>
                <w:sz w:val="24"/>
                <w:szCs w:val="24"/>
              </w:rPr>
            </w:pPr>
            <w:r w:rsidRPr="009029B5">
              <w:rPr>
                <w:rFonts w:ascii="Times New Roman" w:hAnsi="Times New Roman"/>
                <w:sz w:val="24"/>
                <w:szCs w:val="24"/>
              </w:rPr>
              <w:t>2</w:t>
            </w:r>
          </w:p>
        </w:tc>
      </w:tr>
      <w:tr w:rsidR="0032753D" w:rsidRPr="009029B5">
        <w:tc>
          <w:tcPr>
            <w:tcW w:w="4241" w:type="dxa"/>
            <w:gridSpan w:val="3"/>
          </w:tcPr>
          <w:p w:rsidR="0032753D" w:rsidRPr="009029B5" w:rsidRDefault="0032753D" w:rsidP="009029B5">
            <w:pPr>
              <w:pStyle w:val="af9"/>
              <w:spacing w:line="276" w:lineRule="auto"/>
              <w:jc w:val="both"/>
              <w:rPr>
                <w:rFonts w:ascii="Times New Roman" w:hAnsi="Times New Roman"/>
                <w:b/>
                <w:iCs/>
                <w:sz w:val="24"/>
                <w:szCs w:val="24"/>
              </w:rPr>
            </w:pPr>
            <w:r w:rsidRPr="009029B5">
              <w:rPr>
                <w:rFonts w:ascii="Times New Roman" w:hAnsi="Times New Roman"/>
                <w:b/>
                <w:iCs/>
                <w:sz w:val="24"/>
                <w:szCs w:val="24"/>
              </w:rPr>
              <w:t xml:space="preserve">Итого </w:t>
            </w:r>
          </w:p>
        </w:tc>
        <w:tc>
          <w:tcPr>
            <w:tcW w:w="907" w:type="dxa"/>
            <w:gridSpan w:val="2"/>
          </w:tcPr>
          <w:p w:rsidR="0032753D" w:rsidRPr="009029B5" w:rsidRDefault="008C4FB7" w:rsidP="009029B5">
            <w:pPr>
              <w:pStyle w:val="af9"/>
              <w:spacing w:line="276" w:lineRule="auto"/>
              <w:jc w:val="both"/>
              <w:rPr>
                <w:rFonts w:ascii="Times New Roman" w:hAnsi="Times New Roman"/>
                <w:b/>
                <w:iCs/>
                <w:sz w:val="24"/>
                <w:szCs w:val="24"/>
              </w:rPr>
            </w:pPr>
            <w:r>
              <w:rPr>
                <w:rFonts w:ascii="Times New Roman" w:hAnsi="Times New Roman"/>
                <w:b/>
                <w:iCs/>
                <w:sz w:val="24"/>
                <w:szCs w:val="24"/>
              </w:rPr>
              <w:t xml:space="preserve"> 7</w:t>
            </w:r>
          </w:p>
        </w:tc>
        <w:tc>
          <w:tcPr>
            <w:tcW w:w="720"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7</w:t>
            </w:r>
          </w:p>
        </w:tc>
        <w:tc>
          <w:tcPr>
            <w:tcW w:w="900" w:type="dxa"/>
            <w:gridSpan w:val="3"/>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7</w:t>
            </w:r>
          </w:p>
        </w:tc>
        <w:tc>
          <w:tcPr>
            <w:tcW w:w="720"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8</w:t>
            </w:r>
          </w:p>
        </w:tc>
        <w:tc>
          <w:tcPr>
            <w:tcW w:w="720"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9</w:t>
            </w:r>
          </w:p>
        </w:tc>
        <w:tc>
          <w:tcPr>
            <w:tcW w:w="685" w:type="dxa"/>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11</w:t>
            </w:r>
          </w:p>
        </w:tc>
        <w:tc>
          <w:tcPr>
            <w:tcW w:w="992" w:type="dxa"/>
            <w:gridSpan w:val="2"/>
          </w:tcPr>
          <w:p w:rsidR="0032753D" w:rsidRPr="009029B5" w:rsidRDefault="008C4FB7" w:rsidP="009029B5">
            <w:pPr>
              <w:pStyle w:val="af9"/>
              <w:spacing w:line="276" w:lineRule="auto"/>
              <w:jc w:val="center"/>
              <w:rPr>
                <w:rFonts w:ascii="Times New Roman" w:hAnsi="Times New Roman"/>
                <w:b/>
                <w:sz w:val="24"/>
                <w:szCs w:val="24"/>
                <w:lang w:eastAsia="ru-RU"/>
              </w:rPr>
            </w:pPr>
            <w:r>
              <w:rPr>
                <w:rFonts w:ascii="Times New Roman" w:hAnsi="Times New Roman"/>
                <w:b/>
                <w:sz w:val="24"/>
                <w:szCs w:val="24"/>
                <w:lang w:eastAsia="ru-RU"/>
              </w:rPr>
              <w:t>49</w:t>
            </w:r>
          </w:p>
        </w:tc>
      </w:tr>
      <w:tr w:rsidR="0032753D" w:rsidRPr="009029B5">
        <w:tc>
          <w:tcPr>
            <w:tcW w:w="4245" w:type="dxa"/>
            <w:gridSpan w:val="3"/>
          </w:tcPr>
          <w:p w:rsidR="0032753D" w:rsidRPr="009029B5" w:rsidRDefault="0032753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 xml:space="preserve">Максимально допустимая </w:t>
            </w:r>
          </w:p>
          <w:p w:rsidR="0032753D" w:rsidRPr="009029B5" w:rsidRDefault="0032753D" w:rsidP="009029B5">
            <w:pPr>
              <w:pStyle w:val="af9"/>
              <w:spacing w:line="276" w:lineRule="auto"/>
              <w:jc w:val="both"/>
              <w:rPr>
                <w:rFonts w:ascii="Times New Roman" w:hAnsi="Times New Roman"/>
                <w:b/>
                <w:sz w:val="24"/>
                <w:szCs w:val="24"/>
              </w:rPr>
            </w:pPr>
            <w:r w:rsidRPr="009029B5">
              <w:rPr>
                <w:rFonts w:ascii="Times New Roman" w:hAnsi="Times New Roman"/>
                <w:b/>
                <w:sz w:val="24"/>
                <w:szCs w:val="24"/>
              </w:rPr>
              <w:t xml:space="preserve">недельная нагрузка </w:t>
            </w:r>
          </w:p>
          <w:p w:rsidR="0032753D" w:rsidRPr="009029B5" w:rsidRDefault="0032753D" w:rsidP="009029B5">
            <w:pPr>
              <w:pStyle w:val="af9"/>
              <w:spacing w:line="276" w:lineRule="auto"/>
              <w:jc w:val="both"/>
              <w:rPr>
                <w:rFonts w:ascii="Times New Roman" w:hAnsi="Times New Roman"/>
                <w:b/>
                <w:iCs/>
                <w:sz w:val="24"/>
                <w:szCs w:val="24"/>
              </w:rPr>
            </w:pPr>
            <w:r w:rsidRPr="009029B5">
              <w:rPr>
                <w:rFonts w:ascii="Times New Roman" w:hAnsi="Times New Roman"/>
                <w:b/>
                <w:sz w:val="24"/>
                <w:szCs w:val="24"/>
              </w:rPr>
              <w:t>(при 5-дневной учебной неделе)</w:t>
            </w:r>
          </w:p>
        </w:tc>
        <w:tc>
          <w:tcPr>
            <w:tcW w:w="903" w:type="dxa"/>
            <w:gridSpan w:val="2"/>
          </w:tcPr>
          <w:p w:rsidR="0032753D" w:rsidRPr="009029B5" w:rsidRDefault="008C4FB7" w:rsidP="009029B5">
            <w:pPr>
              <w:suppressAutoHyphens w:val="0"/>
              <w:spacing w:after="0"/>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7</w:t>
            </w:r>
          </w:p>
          <w:p w:rsidR="0032753D" w:rsidRPr="009029B5" w:rsidRDefault="0032753D" w:rsidP="009029B5">
            <w:pPr>
              <w:suppressAutoHyphens w:val="0"/>
              <w:spacing w:after="0"/>
              <w:rPr>
                <w:rFonts w:ascii="Times New Roman" w:eastAsia="Calibri" w:hAnsi="Times New Roman" w:cs="Times New Roman"/>
                <w:b/>
                <w:iCs/>
                <w:color w:val="auto"/>
                <w:kern w:val="0"/>
                <w:sz w:val="24"/>
                <w:szCs w:val="24"/>
              </w:rPr>
            </w:pPr>
          </w:p>
          <w:p w:rsidR="0032753D" w:rsidRPr="009029B5" w:rsidRDefault="0032753D" w:rsidP="009029B5">
            <w:pPr>
              <w:pStyle w:val="af9"/>
              <w:spacing w:line="276" w:lineRule="auto"/>
              <w:jc w:val="both"/>
              <w:rPr>
                <w:rFonts w:ascii="Times New Roman" w:hAnsi="Times New Roman"/>
                <w:b/>
                <w:iCs/>
                <w:sz w:val="24"/>
                <w:szCs w:val="24"/>
              </w:rPr>
            </w:pPr>
          </w:p>
        </w:tc>
        <w:tc>
          <w:tcPr>
            <w:tcW w:w="720"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7</w:t>
            </w:r>
          </w:p>
        </w:tc>
        <w:tc>
          <w:tcPr>
            <w:tcW w:w="900" w:type="dxa"/>
            <w:gridSpan w:val="3"/>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7</w:t>
            </w:r>
          </w:p>
        </w:tc>
        <w:tc>
          <w:tcPr>
            <w:tcW w:w="720"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8</w:t>
            </w:r>
          </w:p>
        </w:tc>
        <w:tc>
          <w:tcPr>
            <w:tcW w:w="720"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9</w:t>
            </w:r>
          </w:p>
        </w:tc>
        <w:tc>
          <w:tcPr>
            <w:tcW w:w="685" w:type="dxa"/>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11</w:t>
            </w:r>
          </w:p>
        </w:tc>
        <w:tc>
          <w:tcPr>
            <w:tcW w:w="992" w:type="dxa"/>
            <w:gridSpan w:val="2"/>
          </w:tcPr>
          <w:p w:rsidR="0032753D" w:rsidRPr="009029B5" w:rsidRDefault="008C4FB7" w:rsidP="009029B5">
            <w:pPr>
              <w:pStyle w:val="af9"/>
              <w:spacing w:line="276" w:lineRule="auto"/>
              <w:jc w:val="center"/>
              <w:rPr>
                <w:rFonts w:ascii="Times New Roman" w:hAnsi="Times New Roman"/>
                <w:b/>
                <w:sz w:val="24"/>
                <w:szCs w:val="24"/>
                <w:lang w:eastAsia="ru-RU"/>
              </w:rPr>
            </w:pPr>
            <w:r>
              <w:rPr>
                <w:rFonts w:ascii="Times New Roman" w:hAnsi="Times New Roman"/>
                <w:b/>
                <w:sz w:val="24"/>
                <w:szCs w:val="24"/>
                <w:lang w:eastAsia="ru-RU"/>
              </w:rPr>
              <w:t>49</w:t>
            </w:r>
          </w:p>
        </w:tc>
      </w:tr>
      <w:tr w:rsidR="002C571D" w:rsidRPr="009029B5">
        <w:tc>
          <w:tcPr>
            <w:tcW w:w="9885" w:type="dxa"/>
            <w:gridSpan w:val="17"/>
            <w:shd w:val="clear" w:color="auto" w:fill="BFBFBF"/>
          </w:tcPr>
          <w:p w:rsidR="002C571D" w:rsidRPr="009029B5" w:rsidRDefault="002C571D" w:rsidP="009029B5">
            <w:pPr>
              <w:pStyle w:val="af9"/>
              <w:spacing w:line="276" w:lineRule="auto"/>
              <w:jc w:val="both"/>
              <w:rPr>
                <w:rFonts w:ascii="Times New Roman" w:hAnsi="Times New Roman"/>
                <w:sz w:val="24"/>
                <w:szCs w:val="24"/>
                <w:lang w:eastAsia="ru-RU"/>
              </w:rPr>
            </w:pPr>
            <w:r w:rsidRPr="009029B5">
              <w:rPr>
                <w:rFonts w:ascii="Times New Roman" w:hAnsi="Times New Roman"/>
                <w:i/>
                <w:iCs/>
                <w:sz w:val="24"/>
                <w:szCs w:val="24"/>
                <w:lang w:val="en-US"/>
              </w:rPr>
              <w:t>II</w:t>
            </w:r>
            <w:r w:rsidRPr="009029B5">
              <w:rPr>
                <w:rFonts w:ascii="Times New Roman" w:hAnsi="Times New Roman"/>
                <w:i/>
                <w:iCs/>
                <w:sz w:val="24"/>
                <w:szCs w:val="24"/>
              </w:rPr>
              <w:t>. Часть, формируемая участниками образовательных отношений</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Коррекционные занятия</w:t>
            </w:r>
          </w:p>
        </w:tc>
        <w:tc>
          <w:tcPr>
            <w:tcW w:w="852"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p>
        </w:tc>
        <w:tc>
          <w:tcPr>
            <w:tcW w:w="709"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850" w:type="dxa"/>
            <w:gridSpan w:val="3"/>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851"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708"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858"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c>
          <w:tcPr>
            <w:tcW w:w="992"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1.</w:t>
            </w:r>
            <w:r w:rsidRPr="009029B5">
              <w:rPr>
                <w:rFonts w:ascii="Times New Roman" w:hAnsi="Times New Roman"/>
                <w:sz w:val="24"/>
                <w:szCs w:val="24"/>
              </w:rPr>
              <w:t>Эмоциональное</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rPr>
              <w:t xml:space="preserve"> и коммуникативно-речевое развитие</w:t>
            </w:r>
          </w:p>
        </w:tc>
        <w:tc>
          <w:tcPr>
            <w:tcW w:w="85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0" w:type="dxa"/>
            <w:gridSpan w:val="3"/>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1"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8"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8"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2. Сенсорное развитие</w:t>
            </w:r>
          </w:p>
        </w:tc>
        <w:tc>
          <w:tcPr>
            <w:tcW w:w="85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0" w:type="dxa"/>
            <w:gridSpan w:val="3"/>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1"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8"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8"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both"/>
              <w:rPr>
                <w:rFonts w:ascii="Times New Roman" w:hAnsi="Times New Roman"/>
                <w:sz w:val="24"/>
                <w:szCs w:val="24"/>
              </w:rPr>
            </w:pPr>
            <w:r>
              <w:rPr>
                <w:rFonts w:ascii="Times New Roman" w:hAnsi="Times New Roman"/>
                <w:sz w:val="24"/>
                <w:szCs w:val="24"/>
              </w:rPr>
              <w:t>6</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3. Двигательное развитие</w:t>
            </w:r>
          </w:p>
        </w:tc>
        <w:tc>
          <w:tcPr>
            <w:tcW w:w="85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gridSpan w:val="2"/>
          </w:tcPr>
          <w:p w:rsidR="0032753D" w:rsidRPr="009029B5" w:rsidRDefault="00AE582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1"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708"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858" w:type="dxa"/>
            <w:gridSpan w:val="2"/>
          </w:tcPr>
          <w:p w:rsidR="0032753D" w:rsidRPr="009029B5" w:rsidRDefault="0032753D" w:rsidP="009029B5">
            <w:pPr>
              <w:pStyle w:val="af9"/>
              <w:spacing w:line="276" w:lineRule="auto"/>
              <w:jc w:val="center"/>
              <w:rPr>
                <w:rFonts w:ascii="Times New Roman" w:hAnsi="Times New Roman"/>
                <w:sz w:val="24"/>
                <w:szCs w:val="24"/>
                <w:lang w:eastAsia="ru-RU"/>
              </w:rPr>
            </w:pPr>
            <w:r w:rsidRPr="009029B5">
              <w:rPr>
                <w:rFonts w:ascii="Times New Roman" w:hAnsi="Times New Roman"/>
                <w:sz w:val="24"/>
                <w:szCs w:val="24"/>
                <w:lang w:eastAsia="ru-RU"/>
              </w:rPr>
              <w:t>2</w:t>
            </w:r>
          </w:p>
        </w:tc>
        <w:tc>
          <w:tcPr>
            <w:tcW w:w="992"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10</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4. Предметно-практические действия</w:t>
            </w:r>
          </w:p>
        </w:tc>
        <w:tc>
          <w:tcPr>
            <w:tcW w:w="852"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0" w:type="dxa"/>
            <w:gridSpan w:val="3"/>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1"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8"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8" w:type="dxa"/>
            <w:gridSpan w:val="2"/>
          </w:tcPr>
          <w:p w:rsidR="0032753D" w:rsidRPr="009029B5" w:rsidRDefault="00960B9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gridSpan w:val="2"/>
          </w:tcPr>
          <w:p w:rsidR="0032753D" w:rsidRPr="009029B5" w:rsidRDefault="00960B9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6</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rPr>
            </w:pPr>
            <w:r w:rsidRPr="009029B5">
              <w:rPr>
                <w:rFonts w:ascii="Times New Roman" w:hAnsi="Times New Roman"/>
                <w:sz w:val="24"/>
                <w:szCs w:val="24"/>
                <w:lang w:eastAsia="ru-RU"/>
              </w:rPr>
              <w:t xml:space="preserve">5. </w:t>
            </w:r>
            <w:r w:rsidRPr="009029B5">
              <w:rPr>
                <w:rFonts w:ascii="Times New Roman" w:hAnsi="Times New Roman"/>
                <w:sz w:val="24"/>
                <w:szCs w:val="24"/>
              </w:rPr>
              <w:t>Коррекционно-</w:t>
            </w:r>
          </w:p>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rPr>
              <w:t>развивающие занятия</w:t>
            </w:r>
          </w:p>
        </w:tc>
        <w:tc>
          <w:tcPr>
            <w:tcW w:w="852" w:type="dxa"/>
            <w:gridSpan w:val="2"/>
          </w:tcPr>
          <w:p w:rsidR="0032753D" w:rsidRPr="009029B5" w:rsidRDefault="00AE582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gridSpan w:val="2"/>
          </w:tcPr>
          <w:p w:rsidR="0032753D" w:rsidRPr="009029B5" w:rsidRDefault="00AE582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850" w:type="dxa"/>
            <w:gridSpan w:val="3"/>
          </w:tcPr>
          <w:p w:rsidR="0032753D" w:rsidRPr="009029B5" w:rsidRDefault="00AE582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851" w:type="dxa"/>
            <w:gridSpan w:val="2"/>
          </w:tcPr>
          <w:p w:rsidR="0032753D" w:rsidRPr="009029B5" w:rsidRDefault="00AE582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8" w:type="dxa"/>
            <w:gridSpan w:val="2"/>
          </w:tcPr>
          <w:p w:rsidR="0032753D" w:rsidRPr="009029B5" w:rsidRDefault="00AE582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858" w:type="dxa"/>
            <w:gridSpan w:val="2"/>
          </w:tcPr>
          <w:p w:rsidR="0032753D" w:rsidRPr="009029B5" w:rsidRDefault="00AE582F"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2" w:type="dxa"/>
            <w:gridSpan w:val="2"/>
          </w:tcPr>
          <w:p w:rsidR="0032753D" w:rsidRPr="009029B5" w:rsidRDefault="00AE582F"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Итого коррекционных занятий</w:t>
            </w:r>
          </w:p>
        </w:tc>
        <w:tc>
          <w:tcPr>
            <w:tcW w:w="852" w:type="dxa"/>
            <w:gridSpan w:val="2"/>
          </w:tcPr>
          <w:p w:rsidR="0032753D" w:rsidRPr="009029B5" w:rsidRDefault="008C4FB7" w:rsidP="009029B5">
            <w:pPr>
              <w:pStyle w:val="af9"/>
              <w:spacing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9029B5" w:rsidRDefault="008C4FB7" w:rsidP="009029B5">
            <w:pPr>
              <w:pStyle w:val="af9"/>
              <w:spacing w:line="276"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850" w:type="dxa"/>
            <w:gridSpan w:val="3"/>
          </w:tcPr>
          <w:p w:rsidR="0032753D" w:rsidRPr="009029B5" w:rsidRDefault="008C4FB7" w:rsidP="009029B5">
            <w:pPr>
              <w:pStyle w:val="af9"/>
              <w:spacing w:line="276" w:lineRule="auto"/>
              <w:jc w:val="both"/>
              <w:rPr>
                <w:rFonts w:ascii="Times New Roman" w:hAnsi="Times New Roman"/>
                <w:sz w:val="24"/>
                <w:szCs w:val="24"/>
              </w:rPr>
            </w:pPr>
            <w:r>
              <w:rPr>
                <w:rFonts w:ascii="Times New Roman" w:hAnsi="Times New Roman"/>
                <w:sz w:val="24"/>
                <w:szCs w:val="24"/>
              </w:rPr>
              <w:t>5</w:t>
            </w:r>
          </w:p>
        </w:tc>
        <w:tc>
          <w:tcPr>
            <w:tcW w:w="851" w:type="dxa"/>
            <w:gridSpan w:val="2"/>
          </w:tcPr>
          <w:p w:rsidR="0032753D" w:rsidRPr="009029B5" w:rsidRDefault="008C4FB7" w:rsidP="009029B5">
            <w:pPr>
              <w:pStyle w:val="af9"/>
              <w:spacing w:line="276" w:lineRule="auto"/>
              <w:jc w:val="both"/>
              <w:rPr>
                <w:rFonts w:ascii="Times New Roman" w:hAnsi="Times New Roman"/>
                <w:sz w:val="24"/>
                <w:szCs w:val="24"/>
              </w:rPr>
            </w:pPr>
            <w:r>
              <w:rPr>
                <w:rFonts w:ascii="Times New Roman" w:hAnsi="Times New Roman"/>
                <w:sz w:val="24"/>
                <w:szCs w:val="24"/>
              </w:rPr>
              <w:t>5</w:t>
            </w:r>
          </w:p>
        </w:tc>
        <w:tc>
          <w:tcPr>
            <w:tcW w:w="708" w:type="dxa"/>
            <w:gridSpan w:val="2"/>
          </w:tcPr>
          <w:p w:rsidR="0032753D" w:rsidRPr="009029B5" w:rsidRDefault="008C4FB7" w:rsidP="009029B5">
            <w:pPr>
              <w:pStyle w:val="af9"/>
              <w:spacing w:line="276" w:lineRule="auto"/>
              <w:jc w:val="both"/>
              <w:rPr>
                <w:rFonts w:ascii="Times New Roman" w:hAnsi="Times New Roman"/>
                <w:sz w:val="24"/>
                <w:szCs w:val="24"/>
              </w:rPr>
            </w:pPr>
            <w:r>
              <w:rPr>
                <w:rFonts w:ascii="Times New Roman" w:hAnsi="Times New Roman"/>
                <w:sz w:val="24"/>
                <w:szCs w:val="24"/>
              </w:rPr>
              <w:t>5</w:t>
            </w:r>
          </w:p>
        </w:tc>
        <w:tc>
          <w:tcPr>
            <w:tcW w:w="858" w:type="dxa"/>
            <w:gridSpan w:val="2"/>
          </w:tcPr>
          <w:p w:rsidR="0032753D" w:rsidRPr="009029B5" w:rsidRDefault="008C4FB7" w:rsidP="009029B5">
            <w:pPr>
              <w:pStyle w:val="af9"/>
              <w:spacing w:line="276" w:lineRule="auto"/>
              <w:jc w:val="both"/>
              <w:rPr>
                <w:rFonts w:ascii="Times New Roman" w:hAnsi="Times New Roman"/>
                <w:sz w:val="24"/>
                <w:szCs w:val="24"/>
              </w:rPr>
            </w:pPr>
            <w:r>
              <w:rPr>
                <w:rFonts w:ascii="Times New Roman" w:hAnsi="Times New Roman"/>
                <w:sz w:val="24"/>
                <w:szCs w:val="24"/>
              </w:rPr>
              <w:t>5</w:t>
            </w:r>
          </w:p>
        </w:tc>
        <w:tc>
          <w:tcPr>
            <w:tcW w:w="992" w:type="dxa"/>
            <w:gridSpan w:val="2"/>
          </w:tcPr>
          <w:p w:rsidR="0032753D" w:rsidRPr="009029B5" w:rsidRDefault="008C4FB7" w:rsidP="009029B5">
            <w:pPr>
              <w:pStyle w:val="af9"/>
              <w:spacing w:line="276" w:lineRule="auto"/>
              <w:jc w:val="both"/>
              <w:rPr>
                <w:rFonts w:ascii="Times New Roman" w:hAnsi="Times New Roman"/>
                <w:sz w:val="24"/>
                <w:szCs w:val="24"/>
              </w:rPr>
            </w:pPr>
            <w:r>
              <w:rPr>
                <w:rFonts w:ascii="Times New Roman" w:hAnsi="Times New Roman"/>
                <w:sz w:val="24"/>
                <w:szCs w:val="24"/>
              </w:rPr>
              <w:t>28</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Внеурочная деятельность </w:t>
            </w:r>
          </w:p>
        </w:tc>
        <w:tc>
          <w:tcPr>
            <w:tcW w:w="852" w:type="dxa"/>
            <w:gridSpan w:val="2"/>
          </w:tcPr>
          <w:p w:rsidR="0032753D" w:rsidRPr="009029B5" w:rsidRDefault="00210B64" w:rsidP="009029B5">
            <w:pPr>
              <w:pStyle w:val="af9"/>
              <w:spacing w:line="276" w:lineRule="auto"/>
              <w:jc w:val="both"/>
              <w:rPr>
                <w:rFonts w:ascii="Times New Roman" w:hAnsi="Times New Roman"/>
                <w:sz w:val="24"/>
                <w:szCs w:val="24"/>
                <w:lang w:eastAsia="ru-RU"/>
              </w:rPr>
            </w:pPr>
            <w:r w:rsidRPr="009029B5">
              <w:rPr>
                <w:rFonts w:ascii="Times New Roman" w:hAnsi="Times New Roman"/>
                <w:sz w:val="24"/>
                <w:szCs w:val="24"/>
                <w:lang w:eastAsia="ru-RU"/>
              </w:rPr>
              <w:t xml:space="preserve">    </w:t>
            </w:r>
            <w:r w:rsidR="00960B97">
              <w:rPr>
                <w:rFonts w:ascii="Times New Roman" w:hAnsi="Times New Roman"/>
                <w:sz w:val="24"/>
                <w:szCs w:val="24"/>
                <w:lang w:eastAsia="ru-RU"/>
              </w:rPr>
              <w:t>1</w:t>
            </w:r>
          </w:p>
        </w:tc>
        <w:tc>
          <w:tcPr>
            <w:tcW w:w="709" w:type="dxa"/>
            <w:gridSpan w:val="2"/>
          </w:tcPr>
          <w:p w:rsidR="0032753D" w:rsidRPr="009029B5" w:rsidRDefault="00960B97" w:rsidP="009029B5">
            <w:pPr>
              <w:pStyle w:val="af9"/>
              <w:spacing w:line="276" w:lineRule="auto"/>
              <w:jc w:val="both"/>
              <w:rPr>
                <w:rFonts w:ascii="Times New Roman" w:hAnsi="Times New Roman"/>
                <w:i/>
                <w:sz w:val="24"/>
                <w:szCs w:val="24"/>
                <w:lang w:eastAsia="ru-RU"/>
              </w:rPr>
            </w:pPr>
            <w:r>
              <w:rPr>
                <w:rFonts w:ascii="Times New Roman" w:hAnsi="Times New Roman"/>
                <w:sz w:val="24"/>
                <w:szCs w:val="24"/>
                <w:lang w:eastAsia="ru-RU"/>
              </w:rPr>
              <w:t>1</w:t>
            </w:r>
          </w:p>
        </w:tc>
        <w:tc>
          <w:tcPr>
            <w:tcW w:w="850" w:type="dxa"/>
            <w:gridSpan w:val="3"/>
          </w:tcPr>
          <w:p w:rsidR="0032753D" w:rsidRPr="009029B5" w:rsidRDefault="00960B97" w:rsidP="009029B5">
            <w:pPr>
              <w:pStyle w:val="af9"/>
              <w:spacing w:line="276" w:lineRule="auto"/>
              <w:jc w:val="both"/>
              <w:rPr>
                <w:rFonts w:ascii="Times New Roman" w:hAnsi="Times New Roman"/>
                <w:sz w:val="24"/>
                <w:szCs w:val="24"/>
              </w:rPr>
            </w:pPr>
            <w:r>
              <w:rPr>
                <w:rFonts w:ascii="Times New Roman" w:hAnsi="Times New Roman"/>
                <w:sz w:val="24"/>
                <w:szCs w:val="24"/>
                <w:lang w:eastAsia="ru-RU"/>
              </w:rPr>
              <w:t>1</w:t>
            </w:r>
          </w:p>
        </w:tc>
        <w:tc>
          <w:tcPr>
            <w:tcW w:w="851" w:type="dxa"/>
            <w:gridSpan w:val="2"/>
          </w:tcPr>
          <w:p w:rsidR="0032753D" w:rsidRPr="009029B5" w:rsidRDefault="00960B97" w:rsidP="009029B5">
            <w:pPr>
              <w:pStyle w:val="af9"/>
              <w:spacing w:line="276" w:lineRule="auto"/>
              <w:jc w:val="both"/>
              <w:rPr>
                <w:rFonts w:ascii="Times New Roman" w:hAnsi="Times New Roman"/>
                <w:sz w:val="24"/>
                <w:szCs w:val="24"/>
              </w:rPr>
            </w:pPr>
            <w:r>
              <w:rPr>
                <w:rFonts w:ascii="Times New Roman" w:hAnsi="Times New Roman"/>
                <w:sz w:val="24"/>
                <w:szCs w:val="24"/>
                <w:lang w:eastAsia="ru-RU"/>
              </w:rPr>
              <w:t>1</w:t>
            </w:r>
          </w:p>
        </w:tc>
        <w:tc>
          <w:tcPr>
            <w:tcW w:w="708" w:type="dxa"/>
            <w:gridSpan w:val="2"/>
          </w:tcPr>
          <w:p w:rsidR="0032753D" w:rsidRPr="009029B5" w:rsidRDefault="00960B97" w:rsidP="009029B5">
            <w:pPr>
              <w:pStyle w:val="af9"/>
              <w:spacing w:line="276" w:lineRule="auto"/>
              <w:jc w:val="both"/>
              <w:rPr>
                <w:rFonts w:ascii="Times New Roman" w:hAnsi="Times New Roman"/>
                <w:sz w:val="24"/>
                <w:szCs w:val="24"/>
              </w:rPr>
            </w:pPr>
            <w:r>
              <w:rPr>
                <w:rFonts w:ascii="Times New Roman" w:hAnsi="Times New Roman"/>
                <w:sz w:val="24"/>
                <w:szCs w:val="24"/>
                <w:lang w:eastAsia="ru-RU"/>
              </w:rPr>
              <w:t>1</w:t>
            </w:r>
          </w:p>
        </w:tc>
        <w:tc>
          <w:tcPr>
            <w:tcW w:w="858" w:type="dxa"/>
            <w:gridSpan w:val="2"/>
          </w:tcPr>
          <w:p w:rsidR="0032753D" w:rsidRPr="009029B5" w:rsidRDefault="00960B97" w:rsidP="009029B5">
            <w:pPr>
              <w:pStyle w:val="af9"/>
              <w:spacing w:line="276" w:lineRule="auto"/>
              <w:jc w:val="both"/>
              <w:rPr>
                <w:rFonts w:ascii="Times New Roman" w:hAnsi="Times New Roman"/>
                <w:sz w:val="24"/>
                <w:szCs w:val="24"/>
              </w:rPr>
            </w:pPr>
            <w:r>
              <w:rPr>
                <w:rFonts w:ascii="Times New Roman" w:hAnsi="Times New Roman"/>
                <w:sz w:val="24"/>
                <w:szCs w:val="24"/>
                <w:lang w:eastAsia="ru-RU"/>
              </w:rPr>
              <w:t>1</w:t>
            </w:r>
          </w:p>
        </w:tc>
        <w:tc>
          <w:tcPr>
            <w:tcW w:w="992" w:type="dxa"/>
            <w:gridSpan w:val="2"/>
          </w:tcPr>
          <w:p w:rsidR="0032753D" w:rsidRPr="009029B5" w:rsidRDefault="00210B64" w:rsidP="009029B5">
            <w:pPr>
              <w:pStyle w:val="af9"/>
              <w:spacing w:line="276" w:lineRule="auto"/>
              <w:jc w:val="both"/>
              <w:rPr>
                <w:rFonts w:ascii="Times New Roman" w:hAnsi="Times New Roman"/>
                <w:sz w:val="24"/>
                <w:szCs w:val="24"/>
              </w:rPr>
            </w:pPr>
            <w:r w:rsidRPr="009029B5">
              <w:rPr>
                <w:rFonts w:ascii="Times New Roman" w:hAnsi="Times New Roman"/>
                <w:sz w:val="24"/>
                <w:szCs w:val="24"/>
              </w:rPr>
              <w:t>6</w:t>
            </w:r>
          </w:p>
        </w:tc>
      </w:tr>
      <w:tr w:rsidR="0032753D" w:rsidRPr="009029B5">
        <w:tc>
          <w:tcPr>
            <w:tcW w:w="4065" w:type="dxa"/>
            <w:gridSpan w:val="2"/>
          </w:tcPr>
          <w:p w:rsidR="0032753D" w:rsidRPr="009029B5" w:rsidRDefault="0032753D" w:rsidP="009029B5">
            <w:pPr>
              <w:pStyle w:val="af9"/>
              <w:spacing w:line="276" w:lineRule="auto"/>
              <w:jc w:val="both"/>
              <w:rPr>
                <w:rFonts w:ascii="Times New Roman" w:hAnsi="Times New Roman"/>
                <w:b/>
                <w:sz w:val="24"/>
                <w:szCs w:val="24"/>
                <w:lang w:eastAsia="ru-RU"/>
              </w:rPr>
            </w:pPr>
            <w:r w:rsidRPr="009029B5">
              <w:rPr>
                <w:rFonts w:ascii="Times New Roman" w:hAnsi="Times New Roman"/>
                <w:b/>
                <w:sz w:val="24"/>
                <w:szCs w:val="24"/>
                <w:lang w:eastAsia="ru-RU"/>
              </w:rPr>
              <w:t>Всего к финансированию</w:t>
            </w:r>
          </w:p>
        </w:tc>
        <w:tc>
          <w:tcPr>
            <w:tcW w:w="852"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 xml:space="preserve">   2</w:t>
            </w:r>
          </w:p>
        </w:tc>
        <w:tc>
          <w:tcPr>
            <w:tcW w:w="709"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12</w:t>
            </w:r>
          </w:p>
        </w:tc>
        <w:tc>
          <w:tcPr>
            <w:tcW w:w="850" w:type="dxa"/>
            <w:gridSpan w:val="3"/>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12</w:t>
            </w:r>
          </w:p>
        </w:tc>
        <w:tc>
          <w:tcPr>
            <w:tcW w:w="851"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13</w:t>
            </w:r>
          </w:p>
        </w:tc>
        <w:tc>
          <w:tcPr>
            <w:tcW w:w="708"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14</w:t>
            </w:r>
          </w:p>
        </w:tc>
        <w:tc>
          <w:tcPr>
            <w:tcW w:w="858"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16</w:t>
            </w:r>
          </w:p>
        </w:tc>
        <w:tc>
          <w:tcPr>
            <w:tcW w:w="992" w:type="dxa"/>
            <w:gridSpan w:val="2"/>
          </w:tcPr>
          <w:p w:rsidR="0032753D" w:rsidRPr="009029B5" w:rsidRDefault="008C4FB7" w:rsidP="009029B5">
            <w:pPr>
              <w:pStyle w:val="af9"/>
              <w:spacing w:line="276" w:lineRule="auto"/>
              <w:jc w:val="both"/>
              <w:rPr>
                <w:rFonts w:ascii="Times New Roman" w:hAnsi="Times New Roman"/>
                <w:b/>
                <w:sz w:val="24"/>
                <w:szCs w:val="24"/>
                <w:lang w:eastAsia="ru-RU"/>
              </w:rPr>
            </w:pPr>
            <w:r>
              <w:rPr>
                <w:rFonts w:ascii="Times New Roman" w:hAnsi="Times New Roman"/>
                <w:b/>
                <w:sz w:val="24"/>
                <w:szCs w:val="24"/>
                <w:lang w:eastAsia="ru-RU"/>
              </w:rPr>
              <w:t>77</w:t>
            </w:r>
          </w:p>
        </w:tc>
      </w:tr>
    </w:tbl>
    <w:p w:rsidR="002C571D" w:rsidRPr="009029B5" w:rsidRDefault="002C571D" w:rsidP="009029B5">
      <w:pPr>
        <w:pStyle w:val="af9"/>
        <w:spacing w:line="276" w:lineRule="auto"/>
        <w:jc w:val="both"/>
        <w:rPr>
          <w:rFonts w:ascii="Times New Roman" w:hAnsi="Times New Roman"/>
          <w:sz w:val="24"/>
          <w:szCs w:val="24"/>
        </w:rPr>
      </w:pP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w:t>
      </w:r>
      <w:r w:rsidR="003A2E29" w:rsidRPr="009029B5">
        <w:rPr>
          <w:rFonts w:ascii="Times New Roman" w:hAnsi="Times New Roman"/>
          <w:sz w:val="24"/>
          <w:szCs w:val="24"/>
        </w:rPr>
        <w:t>8.4.</w:t>
      </w:r>
      <w:r w:rsidRPr="009029B5">
        <w:rPr>
          <w:rFonts w:ascii="Times New Roman" w:hAnsi="Times New Roman"/>
          <w:sz w:val="24"/>
          <w:szCs w:val="24"/>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Коррекционные з</w:t>
      </w:r>
      <w:r w:rsidR="00B17FCD" w:rsidRPr="009029B5">
        <w:rPr>
          <w:rFonts w:ascii="Times New Roman" w:hAnsi="Times New Roman"/>
          <w:sz w:val="24"/>
          <w:szCs w:val="24"/>
        </w:rPr>
        <w:t>анятия реализуются</w:t>
      </w:r>
      <w:r w:rsidRPr="009029B5">
        <w:rPr>
          <w:rFonts w:ascii="Times New Roman" w:hAnsi="Times New Roman"/>
          <w:sz w:val="24"/>
          <w:szCs w:val="24"/>
        </w:rPr>
        <w:t xml:space="preserve"> в индивидуальной или групповой форме. Выбор дисциплин коррекционно-развивающей направленности для ин</w:t>
      </w:r>
      <w:r w:rsidRPr="009029B5">
        <w:rPr>
          <w:rFonts w:ascii="Times New Roman" w:hAnsi="Times New Roman"/>
          <w:caps/>
          <w:sz w:val="24"/>
          <w:szCs w:val="24"/>
        </w:rPr>
        <w:softHyphen/>
      </w:r>
      <w:r w:rsidRPr="009029B5">
        <w:rPr>
          <w:rFonts w:ascii="Times New Roman" w:hAnsi="Times New Roman"/>
          <w:sz w:val="24"/>
          <w:szCs w:val="24"/>
        </w:rPr>
        <w:t>ди</w:t>
      </w:r>
      <w:r w:rsidRPr="009029B5">
        <w:rPr>
          <w:rFonts w:ascii="Times New Roman" w:hAnsi="Times New Roman"/>
          <w:caps/>
          <w:sz w:val="24"/>
          <w:szCs w:val="24"/>
        </w:rPr>
        <w:softHyphen/>
      </w:r>
      <w:r w:rsidRPr="009029B5">
        <w:rPr>
          <w:rFonts w:ascii="Times New Roman" w:hAnsi="Times New Roman"/>
          <w:sz w:val="24"/>
          <w:szCs w:val="24"/>
        </w:rPr>
        <w:t>ви</w:t>
      </w:r>
      <w:r w:rsidRPr="009029B5">
        <w:rPr>
          <w:rFonts w:ascii="Times New Roman" w:hAnsi="Times New Roman"/>
          <w:caps/>
          <w:sz w:val="24"/>
          <w:szCs w:val="24"/>
        </w:rPr>
        <w:softHyphen/>
      </w:r>
      <w:r w:rsidRPr="009029B5">
        <w:rPr>
          <w:rFonts w:ascii="Times New Roman" w:hAnsi="Times New Roman"/>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9029B5">
        <w:rPr>
          <w:rFonts w:ascii="Times New Roman" w:hAnsi="Times New Roman"/>
          <w:sz w:val="24"/>
          <w:szCs w:val="24"/>
        </w:rPr>
        <w:softHyphen/>
        <w:t>чающихся с РАС и на основании рекомендаций пси</w:t>
      </w:r>
      <w:r w:rsidRPr="009029B5">
        <w:rPr>
          <w:rFonts w:ascii="Times New Roman" w:hAnsi="Times New Roman"/>
          <w:sz w:val="24"/>
          <w:szCs w:val="24"/>
        </w:rPr>
        <w:softHyphen/>
        <w:t>хо</w:t>
      </w:r>
      <w:r w:rsidRPr="009029B5">
        <w:rPr>
          <w:rFonts w:ascii="Times New Roman" w:hAnsi="Times New Roman"/>
          <w:caps/>
          <w:sz w:val="24"/>
          <w:szCs w:val="24"/>
        </w:rPr>
        <w:softHyphen/>
      </w:r>
      <w:r w:rsidRPr="009029B5">
        <w:rPr>
          <w:rFonts w:ascii="Times New Roman" w:hAnsi="Times New Roman"/>
          <w:sz w:val="24"/>
          <w:szCs w:val="24"/>
        </w:rPr>
        <w:t>ло</w:t>
      </w:r>
      <w:r w:rsidRPr="009029B5">
        <w:rPr>
          <w:rFonts w:ascii="Times New Roman" w:hAnsi="Times New Roman"/>
          <w:caps/>
          <w:sz w:val="24"/>
          <w:szCs w:val="24"/>
        </w:rPr>
        <w:softHyphen/>
      </w:r>
      <w:r w:rsidRPr="009029B5">
        <w:rPr>
          <w:rFonts w:ascii="Times New Roman" w:hAnsi="Times New Roman"/>
          <w:sz w:val="24"/>
          <w:szCs w:val="24"/>
        </w:rPr>
        <w:t>го-медико-педагогической комиссии и индивидуальной программы ре</w:t>
      </w:r>
      <w:r w:rsidRPr="009029B5">
        <w:rPr>
          <w:rFonts w:ascii="Times New Roman" w:hAnsi="Times New Roman"/>
          <w:caps/>
          <w:sz w:val="24"/>
          <w:szCs w:val="24"/>
        </w:rPr>
        <w:softHyphen/>
      </w:r>
      <w:r w:rsidRPr="009029B5">
        <w:rPr>
          <w:rFonts w:ascii="Times New Roman" w:hAnsi="Times New Roman"/>
          <w:sz w:val="24"/>
          <w:szCs w:val="24"/>
        </w:rPr>
        <w:t>а</w:t>
      </w:r>
      <w:r w:rsidRPr="009029B5">
        <w:rPr>
          <w:rFonts w:ascii="Times New Roman" w:hAnsi="Times New Roman"/>
          <w:caps/>
          <w:sz w:val="24"/>
          <w:szCs w:val="24"/>
        </w:rPr>
        <w:softHyphen/>
      </w:r>
      <w:r w:rsidRPr="009029B5">
        <w:rPr>
          <w:rFonts w:ascii="Times New Roman" w:hAnsi="Times New Roman"/>
          <w:sz w:val="24"/>
          <w:szCs w:val="24"/>
        </w:rPr>
        <w:t>би</w:t>
      </w:r>
      <w:r w:rsidRPr="009029B5">
        <w:rPr>
          <w:rFonts w:ascii="Times New Roman" w:hAnsi="Times New Roman"/>
          <w:caps/>
          <w:sz w:val="24"/>
          <w:szCs w:val="24"/>
        </w:rPr>
        <w:softHyphen/>
      </w:r>
      <w:r w:rsidRPr="009029B5">
        <w:rPr>
          <w:rFonts w:ascii="Times New Roman" w:hAnsi="Times New Roman"/>
          <w:sz w:val="24"/>
          <w:szCs w:val="24"/>
        </w:rPr>
        <w:t>ли</w:t>
      </w:r>
      <w:r w:rsidRPr="009029B5">
        <w:rPr>
          <w:rFonts w:ascii="Times New Roman" w:hAnsi="Times New Roman"/>
          <w:caps/>
          <w:sz w:val="24"/>
          <w:szCs w:val="24"/>
        </w:rPr>
        <w:softHyphen/>
      </w:r>
      <w:r w:rsidRPr="009029B5">
        <w:rPr>
          <w:rFonts w:ascii="Times New Roman" w:hAnsi="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9029B5">
        <w:rPr>
          <w:rFonts w:ascii="Times New Roman" w:hAnsi="Times New Roman"/>
          <w:sz w:val="24"/>
          <w:szCs w:val="24"/>
        </w:rPr>
        <w:softHyphen/>
        <w:t>но</w:t>
      </w:r>
      <w:r w:rsidRPr="009029B5">
        <w:rPr>
          <w:rFonts w:ascii="Times New Roman" w:hAnsi="Times New Roman"/>
          <w:sz w:val="24"/>
          <w:szCs w:val="24"/>
        </w:rPr>
        <w:softHyphen/>
        <w:t>сти развитие лич</w:t>
      </w:r>
      <w:r w:rsidRPr="009029B5">
        <w:rPr>
          <w:rFonts w:ascii="Times New Roman" w:hAnsi="Times New Roman"/>
          <w:sz w:val="24"/>
          <w:szCs w:val="24"/>
        </w:rPr>
        <w:softHyphen/>
        <w:t>но</w:t>
      </w:r>
      <w:r w:rsidRPr="009029B5">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9029B5">
        <w:rPr>
          <w:rFonts w:ascii="Times New Roman" w:hAnsi="Times New Roman"/>
          <w:sz w:val="24"/>
          <w:szCs w:val="24"/>
        </w:rPr>
        <w:softHyphen/>
        <w:t>ля</w:t>
      </w:r>
      <w:r w:rsidRPr="009029B5">
        <w:rPr>
          <w:rFonts w:ascii="Times New Roman" w:hAnsi="Times New Roman"/>
          <w:sz w:val="24"/>
          <w:szCs w:val="24"/>
        </w:rPr>
        <w:softHyphen/>
        <w:t>ет</w:t>
      </w:r>
      <w:r w:rsidRPr="009029B5">
        <w:rPr>
          <w:rFonts w:ascii="Times New Roman" w:hAnsi="Times New Roman"/>
          <w:sz w:val="24"/>
          <w:szCs w:val="24"/>
        </w:rPr>
        <w:softHyphen/>
        <w:t>ся неотъемлемой частью образовательного процесса в общеобразовательной ор</w:t>
      </w:r>
      <w:r w:rsidRPr="009029B5">
        <w:rPr>
          <w:rFonts w:ascii="Times New Roman" w:hAnsi="Times New Roman"/>
          <w:sz w:val="24"/>
          <w:szCs w:val="24"/>
        </w:rPr>
        <w:softHyphen/>
        <w:t>га</w:t>
      </w:r>
      <w:r w:rsidRPr="009029B5">
        <w:rPr>
          <w:rFonts w:ascii="Times New Roman" w:hAnsi="Times New Roman"/>
          <w:sz w:val="24"/>
          <w:szCs w:val="24"/>
        </w:rPr>
        <w:softHyphen/>
        <w:t xml:space="preserve">низации.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Сроки освоения АООП НОО (вариант </w:t>
      </w:r>
      <w:r w:rsidR="003A2E29" w:rsidRPr="009029B5">
        <w:rPr>
          <w:rFonts w:ascii="Times New Roman" w:hAnsi="Times New Roman"/>
          <w:sz w:val="24"/>
          <w:szCs w:val="24"/>
        </w:rPr>
        <w:t>8.4.</w:t>
      </w:r>
      <w:r w:rsidRPr="009029B5">
        <w:rPr>
          <w:rFonts w:ascii="Times New Roman" w:hAnsi="Times New Roman"/>
          <w:sz w:val="24"/>
          <w:szCs w:val="24"/>
        </w:rPr>
        <w:t>) обучающимися с РАС</w:t>
      </w:r>
      <w:r w:rsidR="003A2E29" w:rsidRPr="009029B5">
        <w:rPr>
          <w:rFonts w:ascii="Times New Roman" w:hAnsi="Times New Roman"/>
          <w:sz w:val="24"/>
          <w:szCs w:val="24"/>
        </w:rPr>
        <w:t xml:space="preserve">, осложненными </w:t>
      </w:r>
      <w:r w:rsidRPr="009029B5">
        <w:rPr>
          <w:rFonts w:ascii="Times New Roman" w:hAnsi="Times New Roman"/>
          <w:sz w:val="24"/>
          <w:szCs w:val="24"/>
        </w:rPr>
        <w:t xml:space="preserve"> умственной отсталостью</w:t>
      </w:r>
      <w:r w:rsidR="003A2E29" w:rsidRPr="009029B5">
        <w:rPr>
          <w:rFonts w:ascii="Times New Roman" w:hAnsi="Times New Roman"/>
          <w:sz w:val="24"/>
          <w:szCs w:val="24"/>
        </w:rPr>
        <w:t xml:space="preserve">, </w:t>
      </w:r>
      <w:r w:rsidRPr="009029B5">
        <w:rPr>
          <w:rFonts w:ascii="Times New Roman" w:hAnsi="Times New Roman"/>
          <w:sz w:val="24"/>
          <w:szCs w:val="24"/>
        </w:rPr>
        <w:t xml:space="preserve"> составляют </w:t>
      </w:r>
      <w:r w:rsidR="003A2E29" w:rsidRPr="009029B5">
        <w:rPr>
          <w:rFonts w:ascii="Times New Roman" w:hAnsi="Times New Roman"/>
          <w:sz w:val="24"/>
          <w:szCs w:val="24"/>
        </w:rPr>
        <w:t>6</w:t>
      </w:r>
      <w:r w:rsidRPr="009029B5">
        <w:rPr>
          <w:rFonts w:ascii="Times New Roman" w:hAnsi="Times New Roman"/>
          <w:sz w:val="24"/>
          <w:szCs w:val="24"/>
        </w:rPr>
        <w:t xml:space="preserve"> лет. </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029B5">
        <w:rPr>
          <w:rFonts w:ascii="Times New Roman" w:hAnsi="Times New Roman"/>
          <w:sz w:val="24"/>
          <w:szCs w:val="24"/>
        </w:rPr>
        <w:softHyphen/>
        <w:t>ди</w:t>
      </w:r>
      <w:r w:rsidRPr="009029B5">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9029B5">
        <w:rPr>
          <w:rFonts w:ascii="Times New Roman" w:hAnsi="Times New Roman"/>
          <w:sz w:val="24"/>
          <w:szCs w:val="24"/>
        </w:rPr>
        <w:softHyphen/>
        <w:t>ди</w:t>
      </w:r>
      <w:r w:rsidRPr="009029B5">
        <w:rPr>
          <w:rFonts w:ascii="Times New Roman" w:hAnsi="Times New Roman"/>
          <w:sz w:val="24"/>
          <w:szCs w:val="24"/>
        </w:rPr>
        <w:softHyphen/>
        <w:t>ви</w:t>
      </w:r>
      <w:r w:rsidRPr="009029B5">
        <w:rPr>
          <w:rFonts w:ascii="Times New Roman" w:hAnsi="Times New Roman"/>
          <w:sz w:val="24"/>
          <w:szCs w:val="24"/>
        </w:rPr>
        <w:softHyphen/>
        <w:t>дуальной трудовой деятельности.</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Продолжительность учебного года составляет 33 недели для обучающихся в возрасте от 7 до 9 лет (</w:t>
      </w:r>
      <w:r w:rsidR="003A2E29" w:rsidRPr="009029B5">
        <w:rPr>
          <w:rFonts w:ascii="Times New Roman" w:hAnsi="Times New Roman"/>
          <w:sz w:val="24"/>
          <w:szCs w:val="24"/>
        </w:rPr>
        <w:t>дополнительные первые и первый классы</w:t>
      </w:r>
      <w:r w:rsidRPr="009029B5">
        <w:rPr>
          <w:rFonts w:ascii="Times New Roman" w:hAnsi="Times New Roman"/>
          <w:sz w:val="24"/>
          <w:szCs w:val="24"/>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9029B5">
        <w:rPr>
          <w:rFonts w:ascii="Times New Roman" w:hAnsi="Times New Roman"/>
          <w:sz w:val="24"/>
          <w:szCs w:val="24"/>
        </w:rPr>
        <w:softHyphen/>
        <w:t>дельные каникулы.</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sidRPr="009029B5">
        <w:rPr>
          <w:rFonts w:ascii="Times New Roman" w:hAnsi="Times New Roman"/>
          <w:sz w:val="24"/>
          <w:szCs w:val="24"/>
        </w:rPr>
        <w:t>8.4.</w:t>
      </w:r>
      <w:r w:rsidRPr="009029B5">
        <w:rPr>
          <w:rFonts w:ascii="Times New Roman" w:hAnsi="Times New Roman"/>
          <w:sz w:val="24"/>
          <w:szCs w:val="24"/>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9029B5" w:rsidRDefault="0042594E" w:rsidP="009029B5">
      <w:pPr>
        <w:spacing w:after="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9029B5">
        <w:rPr>
          <w:rFonts w:ascii="Times New Roman" w:hAnsi="Times New Roman" w:cs="Times New Roman"/>
          <w:b/>
          <w:color w:val="auto"/>
          <w:sz w:val="24"/>
          <w:szCs w:val="24"/>
        </w:rPr>
        <w:t xml:space="preserve">.3.2. Система условий </w:t>
      </w:r>
      <w:r w:rsidRPr="009029B5">
        <w:rPr>
          <w:rFonts w:ascii="Times New Roman" w:hAnsi="Times New Roman" w:cs="Times New Roman"/>
          <w:b/>
          <w:color w:val="auto"/>
          <w:sz w:val="24"/>
          <w:szCs w:val="24"/>
        </w:rPr>
        <w:t>реализации,</w:t>
      </w:r>
      <w:r w:rsidR="0036168F" w:rsidRPr="009029B5">
        <w:rPr>
          <w:rFonts w:ascii="Times New Roman" w:hAnsi="Times New Roman" w:cs="Times New Roman"/>
          <w:b/>
          <w:color w:val="auto"/>
          <w:sz w:val="24"/>
          <w:szCs w:val="24"/>
        </w:rPr>
        <w:t xml:space="preserve"> </w:t>
      </w:r>
      <w:r w:rsidR="0036168F" w:rsidRPr="009029B5">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9029B5">
        <w:rPr>
          <w:rFonts w:ascii="Times New Roman" w:hAnsi="Times New Roman" w:cs="Times New Roman"/>
          <w:b/>
          <w:color w:val="auto"/>
          <w:kern w:val="28"/>
          <w:sz w:val="24"/>
          <w:szCs w:val="24"/>
        </w:rPr>
        <w:t xml:space="preserve"> </w:t>
      </w:r>
    </w:p>
    <w:p w:rsidR="00506695" w:rsidRDefault="00506695" w:rsidP="0042594E">
      <w:pPr>
        <w:spacing w:after="0"/>
        <w:jc w:val="both"/>
        <w:rPr>
          <w:rFonts w:ascii="Times New Roman" w:hAnsi="Times New Roman" w:cs="Times New Roman"/>
          <w:b/>
          <w:kern w:val="28"/>
          <w:sz w:val="24"/>
          <w:szCs w:val="24"/>
        </w:rPr>
      </w:pPr>
    </w:p>
    <w:p w:rsidR="0000357C" w:rsidRPr="009029B5" w:rsidRDefault="0000357C" w:rsidP="0000357C">
      <w:pPr>
        <w:tabs>
          <w:tab w:val="left" w:pos="0"/>
          <w:tab w:val="right" w:leader="dot" w:pos="9639"/>
        </w:tabs>
        <w:spacing w:after="0"/>
        <w:jc w:val="center"/>
        <w:outlineLvl w:val="2"/>
        <w:rPr>
          <w:rFonts w:ascii="Times New Roman" w:hAnsi="Times New Roman" w:cs="Times New Roman"/>
          <w:b/>
          <w:color w:val="auto"/>
          <w:sz w:val="24"/>
          <w:szCs w:val="24"/>
        </w:rPr>
      </w:pPr>
      <w:r w:rsidRPr="009029B5">
        <w:rPr>
          <w:rFonts w:ascii="Times New Roman" w:hAnsi="Times New Roman" w:cs="Times New Roman"/>
          <w:b/>
          <w:kern w:val="28"/>
          <w:sz w:val="24"/>
          <w:szCs w:val="24"/>
        </w:rPr>
        <w:t>Кадровые условия</w:t>
      </w:r>
    </w:p>
    <w:p w:rsidR="0000357C" w:rsidRPr="009029B5" w:rsidRDefault="0000357C" w:rsidP="0000357C">
      <w:pPr>
        <w:spacing w:after="0"/>
        <w:ind w:left="153" w:right="279" w:firstLine="739"/>
        <w:jc w:val="both"/>
        <w:rPr>
          <w:rFonts w:ascii="Times New Roman" w:hAnsi="Times New Roman" w:cs="Times New Roman"/>
          <w:sz w:val="24"/>
          <w:szCs w:val="24"/>
        </w:rPr>
      </w:pPr>
      <w:r w:rsidRPr="009029B5">
        <w:rPr>
          <w:rFonts w:ascii="Times New Roman" w:hAnsi="Times New Roman" w:cs="Times New Roman"/>
          <w:sz w:val="24"/>
          <w:szCs w:val="24"/>
        </w:rPr>
        <w:t xml:space="preserve">В штат специалистов МАОУ </w:t>
      </w:r>
      <w:r>
        <w:rPr>
          <w:rFonts w:ascii="Times New Roman" w:hAnsi="Times New Roman" w:cs="Times New Roman"/>
          <w:sz w:val="24"/>
          <w:szCs w:val="24"/>
        </w:rPr>
        <w:t>«</w:t>
      </w:r>
      <w:r w:rsidRPr="009029B5">
        <w:rPr>
          <w:rFonts w:ascii="Times New Roman" w:hAnsi="Times New Roman" w:cs="Times New Roman"/>
          <w:sz w:val="24"/>
          <w:szCs w:val="24"/>
        </w:rPr>
        <w:t>СОШ п. Демьянка</w:t>
      </w:r>
      <w:r>
        <w:rPr>
          <w:rFonts w:ascii="Times New Roman" w:hAnsi="Times New Roman" w:cs="Times New Roman"/>
          <w:sz w:val="24"/>
          <w:szCs w:val="24"/>
        </w:rPr>
        <w:t>»</w:t>
      </w:r>
      <w:r w:rsidRPr="009029B5">
        <w:rPr>
          <w:rFonts w:ascii="Times New Roman" w:hAnsi="Times New Roman" w:cs="Times New Roman"/>
          <w:sz w:val="24"/>
          <w:szCs w:val="24"/>
        </w:rPr>
        <w:t xml:space="preserve"> реализующих </w:t>
      </w:r>
      <w:r w:rsidR="00AE582F" w:rsidRPr="009029B5">
        <w:rPr>
          <w:rFonts w:ascii="Times New Roman" w:hAnsi="Times New Roman" w:cs="Times New Roman"/>
          <w:sz w:val="24"/>
          <w:szCs w:val="24"/>
        </w:rPr>
        <w:t>вариант</w:t>
      </w:r>
      <w:r w:rsidR="00AE582F">
        <w:rPr>
          <w:rFonts w:ascii="Times New Roman" w:hAnsi="Times New Roman" w:cs="Times New Roman"/>
          <w:sz w:val="24"/>
          <w:szCs w:val="24"/>
        </w:rPr>
        <w:t xml:space="preserve">ы </w:t>
      </w:r>
      <w:r w:rsidRPr="009029B5">
        <w:rPr>
          <w:rFonts w:ascii="Times New Roman" w:hAnsi="Times New Roman" w:cs="Times New Roman"/>
          <w:sz w:val="24"/>
          <w:szCs w:val="24"/>
        </w:rPr>
        <w:t>8.4 АОП НОО обучающихся с РАС входят: учитель на</w:t>
      </w:r>
      <w:r w:rsidR="00AE582F">
        <w:rPr>
          <w:rFonts w:ascii="Times New Roman" w:hAnsi="Times New Roman" w:cs="Times New Roman"/>
          <w:sz w:val="24"/>
          <w:szCs w:val="24"/>
        </w:rPr>
        <w:t xml:space="preserve">чальных классов, </w:t>
      </w:r>
      <w:r w:rsidR="00AE582F" w:rsidRPr="009029B5">
        <w:rPr>
          <w:rFonts w:ascii="Times New Roman" w:hAnsi="Times New Roman" w:cs="Times New Roman"/>
          <w:sz w:val="24"/>
          <w:szCs w:val="24"/>
        </w:rPr>
        <w:t>учитель</w:t>
      </w:r>
      <w:r w:rsidRPr="009029B5">
        <w:rPr>
          <w:rFonts w:ascii="Times New Roman" w:hAnsi="Times New Roman" w:cs="Times New Roman"/>
          <w:sz w:val="24"/>
          <w:szCs w:val="24"/>
        </w:rPr>
        <w:t xml:space="preserve"> физической культ</w:t>
      </w:r>
      <w:r w:rsidR="00AE582F">
        <w:rPr>
          <w:rFonts w:ascii="Times New Roman" w:hAnsi="Times New Roman" w:cs="Times New Roman"/>
          <w:sz w:val="24"/>
          <w:szCs w:val="24"/>
        </w:rPr>
        <w:t>уры,</w:t>
      </w:r>
      <w:r w:rsidRPr="009029B5">
        <w:rPr>
          <w:rFonts w:ascii="Times New Roman" w:hAnsi="Times New Roman" w:cs="Times New Roman"/>
          <w:sz w:val="24"/>
          <w:szCs w:val="24"/>
        </w:rPr>
        <w:t xml:space="preserve"> педагог-психолог, социальный педагог, педагог-организатор, учитель-дефектолог, учитель-логопед. Уровень квалификации      учителей начальных классов, реализующих АООП РАС, соответствует квалификационным характеристикам.</w:t>
      </w:r>
    </w:p>
    <w:tbl>
      <w:tblPr>
        <w:tblW w:w="10206" w:type="dxa"/>
        <w:tblInd w:w="-512" w:type="dxa"/>
        <w:tblLayout w:type="fixed"/>
        <w:tblCellMar>
          <w:top w:w="55" w:type="dxa"/>
          <w:left w:w="55" w:type="dxa"/>
          <w:bottom w:w="55" w:type="dxa"/>
          <w:right w:w="55" w:type="dxa"/>
        </w:tblCellMar>
        <w:tblLook w:val="00A0" w:firstRow="1" w:lastRow="0" w:firstColumn="1" w:lastColumn="0" w:noHBand="0" w:noVBand="0"/>
      </w:tblPr>
      <w:tblGrid>
        <w:gridCol w:w="2007"/>
        <w:gridCol w:w="2104"/>
        <w:gridCol w:w="2552"/>
        <w:gridCol w:w="3543"/>
      </w:tblGrid>
      <w:tr w:rsidR="0000357C" w:rsidRPr="009029B5" w:rsidTr="00DC0670">
        <w:tc>
          <w:tcPr>
            <w:tcW w:w="2007" w:type="dxa"/>
            <w:tcBorders>
              <w:top w:val="single" w:sz="2" w:space="0" w:color="000000"/>
              <w:left w:val="single" w:sz="2" w:space="0" w:color="000000"/>
              <w:bottom w:val="single" w:sz="2" w:space="0" w:color="000000"/>
              <w:right w:val="nil"/>
            </w:tcBorders>
          </w:tcPr>
          <w:p w:rsidR="0000357C" w:rsidRPr="009029B5" w:rsidRDefault="0000357C" w:rsidP="00DC0670">
            <w:pPr>
              <w:pStyle w:val="afff3"/>
              <w:snapToGrid w:val="0"/>
              <w:spacing w:line="276" w:lineRule="auto"/>
              <w:jc w:val="center"/>
              <w:rPr>
                <w:b/>
                <w:bCs/>
                <w:sz w:val="24"/>
                <w:szCs w:val="24"/>
              </w:rPr>
            </w:pPr>
            <w:proofErr w:type="spellStart"/>
            <w:r w:rsidRPr="009029B5">
              <w:rPr>
                <w:b/>
                <w:bCs/>
                <w:sz w:val="24"/>
                <w:szCs w:val="24"/>
              </w:rPr>
              <w:t>Категория</w:t>
            </w:r>
            <w:proofErr w:type="spellEnd"/>
          </w:p>
        </w:tc>
        <w:tc>
          <w:tcPr>
            <w:tcW w:w="2104" w:type="dxa"/>
            <w:tcBorders>
              <w:top w:val="single" w:sz="2" w:space="0" w:color="000000"/>
              <w:left w:val="single" w:sz="2" w:space="0" w:color="000000"/>
              <w:bottom w:val="single" w:sz="2" w:space="0" w:color="000000"/>
              <w:right w:val="nil"/>
            </w:tcBorders>
          </w:tcPr>
          <w:p w:rsidR="0000357C" w:rsidRPr="009029B5" w:rsidRDefault="0000357C" w:rsidP="00DC0670">
            <w:pPr>
              <w:pStyle w:val="afff3"/>
              <w:snapToGrid w:val="0"/>
              <w:spacing w:line="276" w:lineRule="auto"/>
              <w:jc w:val="center"/>
              <w:rPr>
                <w:b/>
                <w:bCs/>
                <w:sz w:val="24"/>
                <w:szCs w:val="24"/>
              </w:rPr>
            </w:pPr>
            <w:proofErr w:type="spellStart"/>
            <w:r w:rsidRPr="009029B5">
              <w:rPr>
                <w:b/>
                <w:bCs/>
                <w:sz w:val="24"/>
                <w:szCs w:val="24"/>
              </w:rPr>
              <w:t>Высшая</w:t>
            </w:r>
            <w:proofErr w:type="spellEnd"/>
          </w:p>
        </w:tc>
        <w:tc>
          <w:tcPr>
            <w:tcW w:w="2552" w:type="dxa"/>
            <w:tcBorders>
              <w:top w:val="single" w:sz="2" w:space="0" w:color="000000"/>
              <w:left w:val="single" w:sz="2" w:space="0" w:color="000000"/>
              <w:bottom w:val="single" w:sz="2" w:space="0" w:color="000000"/>
              <w:right w:val="nil"/>
            </w:tcBorders>
          </w:tcPr>
          <w:p w:rsidR="0000357C" w:rsidRPr="009029B5" w:rsidRDefault="0000357C" w:rsidP="00DC0670">
            <w:pPr>
              <w:pStyle w:val="afff3"/>
              <w:snapToGrid w:val="0"/>
              <w:spacing w:line="276" w:lineRule="auto"/>
              <w:ind w:firstLine="567"/>
              <w:jc w:val="center"/>
              <w:rPr>
                <w:b/>
                <w:bCs/>
                <w:sz w:val="24"/>
                <w:szCs w:val="24"/>
              </w:rPr>
            </w:pPr>
            <w:proofErr w:type="spellStart"/>
            <w:r w:rsidRPr="009029B5">
              <w:rPr>
                <w:b/>
                <w:bCs/>
                <w:sz w:val="24"/>
                <w:szCs w:val="24"/>
              </w:rPr>
              <w:t>Первая</w:t>
            </w:r>
            <w:proofErr w:type="spellEnd"/>
          </w:p>
        </w:tc>
        <w:tc>
          <w:tcPr>
            <w:tcW w:w="3543" w:type="dxa"/>
            <w:tcBorders>
              <w:top w:val="single" w:sz="2" w:space="0" w:color="000000"/>
              <w:left w:val="single" w:sz="2" w:space="0" w:color="000000"/>
              <w:bottom w:val="single" w:sz="2" w:space="0" w:color="000000"/>
              <w:right w:val="single" w:sz="2" w:space="0" w:color="000000"/>
            </w:tcBorders>
          </w:tcPr>
          <w:p w:rsidR="0000357C" w:rsidRPr="009029B5" w:rsidRDefault="0000357C" w:rsidP="00DC0670">
            <w:pPr>
              <w:pStyle w:val="afff3"/>
              <w:snapToGrid w:val="0"/>
              <w:spacing w:line="276" w:lineRule="auto"/>
              <w:ind w:firstLine="567"/>
              <w:jc w:val="center"/>
              <w:rPr>
                <w:b/>
                <w:bCs/>
                <w:sz w:val="24"/>
                <w:szCs w:val="24"/>
              </w:rPr>
            </w:pPr>
            <w:proofErr w:type="spellStart"/>
            <w:r w:rsidRPr="009029B5">
              <w:rPr>
                <w:b/>
                <w:bCs/>
                <w:sz w:val="24"/>
                <w:szCs w:val="24"/>
              </w:rPr>
              <w:t>Не</w:t>
            </w:r>
            <w:proofErr w:type="spellEnd"/>
            <w:r w:rsidRPr="009029B5">
              <w:rPr>
                <w:b/>
                <w:bCs/>
                <w:sz w:val="24"/>
                <w:szCs w:val="24"/>
              </w:rPr>
              <w:t xml:space="preserve"> </w:t>
            </w:r>
            <w:proofErr w:type="spellStart"/>
            <w:r w:rsidRPr="009029B5">
              <w:rPr>
                <w:b/>
                <w:bCs/>
                <w:sz w:val="24"/>
                <w:szCs w:val="24"/>
              </w:rPr>
              <w:t>имеют</w:t>
            </w:r>
            <w:proofErr w:type="spellEnd"/>
          </w:p>
        </w:tc>
      </w:tr>
      <w:tr w:rsidR="0000357C" w:rsidRPr="009029B5" w:rsidTr="00DC0670">
        <w:tc>
          <w:tcPr>
            <w:tcW w:w="2007" w:type="dxa"/>
            <w:tcBorders>
              <w:top w:val="nil"/>
              <w:left w:val="single" w:sz="2" w:space="0" w:color="000000"/>
              <w:bottom w:val="single" w:sz="2" w:space="0" w:color="000000"/>
              <w:right w:val="nil"/>
            </w:tcBorders>
          </w:tcPr>
          <w:p w:rsidR="0000357C" w:rsidRPr="009029B5" w:rsidRDefault="0000357C" w:rsidP="00DC0670">
            <w:pPr>
              <w:pStyle w:val="afff3"/>
              <w:snapToGrid w:val="0"/>
              <w:spacing w:line="276" w:lineRule="auto"/>
              <w:rPr>
                <w:sz w:val="24"/>
                <w:szCs w:val="24"/>
              </w:rPr>
            </w:pPr>
            <w:proofErr w:type="spellStart"/>
            <w:r w:rsidRPr="009029B5">
              <w:rPr>
                <w:sz w:val="24"/>
                <w:szCs w:val="24"/>
              </w:rPr>
              <w:t>Количество</w:t>
            </w:r>
            <w:proofErr w:type="spellEnd"/>
          </w:p>
        </w:tc>
        <w:tc>
          <w:tcPr>
            <w:tcW w:w="2104" w:type="dxa"/>
            <w:tcBorders>
              <w:top w:val="nil"/>
              <w:left w:val="single" w:sz="2" w:space="0" w:color="000000"/>
              <w:bottom w:val="single" w:sz="2" w:space="0" w:color="000000"/>
              <w:right w:val="nil"/>
            </w:tcBorders>
          </w:tcPr>
          <w:p w:rsidR="0000357C" w:rsidRPr="009029B5" w:rsidRDefault="00AE582F" w:rsidP="00DC0670">
            <w:pPr>
              <w:pStyle w:val="afff3"/>
              <w:snapToGrid w:val="0"/>
              <w:spacing w:line="276" w:lineRule="auto"/>
              <w:ind w:firstLine="567"/>
              <w:jc w:val="center"/>
              <w:rPr>
                <w:sz w:val="24"/>
                <w:szCs w:val="24"/>
              </w:rPr>
            </w:pPr>
            <w:r>
              <w:rPr>
                <w:sz w:val="24"/>
                <w:szCs w:val="24"/>
              </w:rPr>
              <w:t>2</w:t>
            </w:r>
            <w:r w:rsidR="0000357C" w:rsidRPr="009029B5">
              <w:rPr>
                <w:sz w:val="24"/>
                <w:szCs w:val="24"/>
              </w:rPr>
              <w:t xml:space="preserve"> </w:t>
            </w:r>
            <w:proofErr w:type="spellStart"/>
            <w:r w:rsidR="0000357C" w:rsidRPr="009029B5">
              <w:rPr>
                <w:sz w:val="24"/>
                <w:szCs w:val="24"/>
              </w:rPr>
              <w:t>чел</w:t>
            </w:r>
            <w:proofErr w:type="spellEnd"/>
            <w:r w:rsidR="0000357C" w:rsidRPr="009029B5">
              <w:rPr>
                <w:sz w:val="24"/>
                <w:szCs w:val="24"/>
              </w:rPr>
              <w:t>.</w:t>
            </w:r>
          </w:p>
        </w:tc>
        <w:tc>
          <w:tcPr>
            <w:tcW w:w="2552" w:type="dxa"/>
            <w:tcBorders>
              <w:top w:val="nil"/>
              <w:left w:val="single" w:sz="2" w:space="0" w:color="000000"/>
              <w:bottom w:val="single" w:sz="2" w:space="0" w:color="000000"/>
              <w:right w:val="nil"/>
            </w:tcBorders>
          </w:tcPr>
          <w:p w:rsidR="0000357C" w:rsidRPr="009029B5" w:rsidRDefault="0000357C" w:rsidP="00DC0670">
            <w:pPr>
              <w:pStyle w:val="afff3"/>
              <w:snapToGrid w:val="0"/>
              <w:spacing w:line="276" w:lineRule="auto"/>
              <w:ind w:firstLine="567"/>
              <w:jc w:val="center"/>
              <w:rPr>
                <w:sz w:val="24"/>
                <w:szCs w:val="24"/>
              </w:rPr>
            </w:pPr>
            <w:r w:rsidRPr="009029B5">
              <w:rPr>
                <w:sz w:val="24"/>
                <w:szCs w:val="24"/>
              </w:rPr>
              <w:t xml:space="preserve">3 </w:t>
            </w:r>
            <w:proofErr w:type="spellStart"/>
            <w:r w:rsidRPr="009029B5">
              <w:rPr>
                <w:sz w:val="24"/>
                <w:szCs w:val="24"/>
              </w:rPr>
              <w:t>чел</w:t>
            </w:r>
            <w:proofErr w:type="spellEnd"/>
            <w:r w:rsidRPr="009029B5">
              <w:rPr>
                <w:sz w:val="24"/>
                <w:szCs w:val="24"/>
              </w:rPr>
              <w:t>.</w:t>
            </w:r>
          </w:p>
        </w:tc>
        <w:tc>
          <w:tcPr>
            <w:tcW w:w="3543" w:type="dxa"/>
            <w:tcBorders>
              <w:top w:val="nil"/>
              <w:left w:val="single" w:sz="2" w:space="0" w:color="000000"/>
              <w:bottom w:val="single" w:sz="2" w:space="0" w:color="000000"/>
              <w:right w:val="single" w:sz="2" w:space="0" w:color="000000"/>
            </w:tcBorders>
          </w:tcPr>
          <w:p w:rsidR="0000357C" w:rsidRPr="009029B5" w:rsidRDefault="0000357C" w:rsidP="00DC0670">
            <w:pPr>
              <w:pStyle w:val="afff3"/>
              <w:snapToGrid w:val="0"/>
              <w:spacing w:line="276" w:lineRule="auto"/>
              <w:ind w:firstLine="567"/>
              <w:jc w:val="center"/>
              <w:rPr>
                <w:sz w:val="24"/>
                <w:szCs w:val="24"/>
              </w:rPr>
            </w:pPr>
            <w:r w:rsidRPr="009029B5">
              <w:rPr>
                <w:sz w:val="24"/>
                <w:szCs w:val="24"/>
              </w:rPr>
              <w:t>2чел.</w:t>
            </w:r>
          </w:p>
        </w:tc>
      </w:tr>
      <w:tr w:rsidR="0000357C" w:rsidRPr="009029B5" w:rsidTr="00DC0670">
        <w:tc>
          <w:tcPr>
            <w:tcW w:w="2007" w:type="dxa"/>
            <w:tcBorders>
              <w:top w:val="nil"/>
              <w:left w:val="single" w:sz="2" w:space="0" w:color="000000"/>
              <w:bottom w:val="single" w:sz="2" w:space="0" w:color="000000"/>
              <w:right w:val="nil"/>
            </w:tcBorders>
          </w:tcPr>
          <w:p w:rsidR="0000357C" w:rsidRPr="009029B5" w:rsidRDefault="0000357C" w:rsidP="00DC0670">
            <w:pPr>
              <w:pStyle w:val="afff3"/>
              <w:snapToGrid w:val="0"/>
              <w:spacing w:line="276" w:lineRule="auto"/>
              <w:ind w:firstLine="567"/>
              <w:jc w:val="center"/>
              <w:rPr>
                <w:sz w:val="24"/>
                <w:szCs w:val="24"/>
              </w:rPr>
            </w:pPr>
            <w:r w:rsidRPr="009029B5">
              <w:rPr>
                <w:sz w:val="24"/>
                <w:szCs w:val="24"/>
              </w:rPr>
              <w:t>%</w:t>
            </w:r>
          </w:p>
        </w:tc>
        <w:tc>
          <w:tcPr>
            <w:tcW w:w="2104" w:type="dxa"/>
            <w:tcBorders>
              <w:top w:val="nil"/>
              <w:left w:val="single" w:sz="2" w:space="0" w:color="000000"/>
              <w:bottom w:val="single" w:sz="2" w:space="0" w:color="000000"/>
              <w:right w:val="nil"/>
            </w:tcBorders>
          </w:tcPr>
          <w:p w:rsidR="0000357C" w:rsidRPr="009029B5" w:rsidRDefault="0000357C" w:rsidP="00DC0670">
            <w:pPr>
              <w:pStyle w:val="afff3"/>
              <w:snapToGrid w:val="0"/>
              <w:spacing w:line="276" w:lineRule="auto"/>
              <w:ind w:firstLine="567"/>
              <w:jc w:val="center"/>
              <w:rPr>
                <w:sz w:val="24"/>
                <w:szCs w:val="24"/>
              </w:rPr>
            </w:pPr>
            <w:r w:rsidRPr="009029B5">
              <w:rPr>
                <w:sz w:val="24"/>
                <w:szCs w:val="24"/>
              </w:rPr>
              <w:t>30%</w:t>
            </w:r>
          </w:p>
        </w:tc>
        <w:tc>
          <w:tcPr>
            <w:tcW w:w="2552" w:type="dxa"/>
            <w:tcBorders>
              <w:top w:val="nil"/>
              <w:left w:val="single" w:sz="2" w:space="0" w:color="000000"/>
              <w:bottom w:val="single" w:sz="2" w:space="0" w:color="000000"/>
              <w:right w:val="nil"/>
            </w:tcBorders>
          </w:tcPr>
          <w:p w:rsidR="0000357C" w:rsidRPr="009029B5" w:rsidRDefault="0000357C" w:rsidP="00DC0670">
            <w:pPr>
              <w:pStyle w:val="afff3"/>
              <w:snapToGrid w:val="0"/>
              <w:spacing w:line="276" w:lineRule="auto"/>
              <w:ind w:firstLine="567"/>
              <w:jc w:val="center"/>
              <w:rPr>
                <w:sz w:val="24"/>
                <w:szCs w:val="24"/>
              </w:rPr>
            </w:pPr>
            <w:r w:rsidRPr="009029B5">
              <w:rPr>
                <w:sz w:val="24"/>
                <w:szCs w:val="24"/>
              </w:rPr>
              <w:t>50%</w:t>
            </w:r>
          </w:p>
        </w:tc>
        <w:tc>
          <w:tcPr>
            <w:tcW w:w="3543" w:type="dxa"/>
            <w:tcBorders>
              <w:top w:val="nil"/>
              <w:left w:val="single" w:sz="2" w:space="0" w:color="000000"/>
              <w:bottom w:val="single" w:sz="2" w:space="0" w:color="000000"/>
              <w:right w:val="single" w:sz="2" w:space="0" w:color="000000"/>
            </w:tcBorders>
          </w:tcPr>
          <w:p w:rsidR="0000357C" w:rsidRPr="009029B5" w:rsidRDefault="0000357C" w:rsidP="00DC0670">
            <w:pPr>
              <w:pStyle w:val="afff3"/>
              <w:snapToGrid w:val="0"/>
              <w:spacing w:line="276" w:lineRule="auto"/>
              <w:ind w:firstLine="567"/>
              <w:jc w:val="center"/>
              <w:rPr>
                <w:sz w:val="24"/>
                <w:szCs w:val="24"/>
              </w:rPr>
            </w:pPr>
            <w:r w:rsidRPr="009029B5">
              <w:rPr>
                <w:sz w:val="24"/>
                <w:szCs w:val="24"/>
              </w:rPr>
              <w:t>10   %</w:t>
            </w:r>
          </w:p>
        </w:tc>
      </w:tr>
    </w:tbl>
    <w:p w:rsidR="0000357C" w:rsidRPr="009029B5" w:rsidRDefault="0000357C" w:rsidP="0000357C">
      <w:pPr>
        <w:spacing w:after="0"/>
        <w:jc w:val="both"/>
        <w:rPr>
          <w:rFonts w:ascii="Times New Roman" w:hAnsi="Times New Roman" w:cs="Times New Roman"/>
          <w:color w:val="C00000"/>
          <w:sz w:val="24"/>
          <w:szCs w:val="24"/>
        </w:rPr>
      </w:pPr>
      <w:r w:rsidRPr="009029B5">
        <w:rPr>
          <w:rFonts w:ascii="Times New Roman" w:hAnsi="Times New Roman" w:cs="Times New Roman"/>
          <w:b/>
          <w:sz w:val="24"/>
          <w:szCs w:val="24"/>
        </w:rPr>
        <w:t>Кадровый состав</w:t>
      </w:r>
    </w:p>
    <w:tbl>
      <w:tblPr>
        <w:tblW w:w="10348" w:type="dxa"/>
        <w:tblInd w:w="-704" w:type="dxa"/>
        <w:tblLayout w:type="fixed"/>
        <w:tblLook w:val="00A0" w:firstRow="1" w:lastRow="0" w:firstColumn="1" w:lastColumn="0" w:noHBand="0" w:noVBand="0"/>
      </w:tblPr>
      <w:tblGrid>
        <w:gridCol w:w="709"/>
        <w:gridCol w:w="1843"/>
        <w:gridCol w:w="3969"/>
        <w:gridCol w:w="1276"/>
        <w:gridCol w:w="2551"/>
      </w:tblGrid>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rPr>
                <w:rFonts w:ascii="Times New Roman" w:hAnsi="Times New Roman"/>
                <w:sz w:val="24"/>
                <w:szCs w:val="24"/>
              </w:rPr>
            </w:pPr>
            <w:r w:rsidRPr="009029B5">
              <w:rPr>
                <w:rFonts w:ascii="Times New Roman" w:hAnsi="Times New Roman"/>
                <w:sz w:val="24"/>
                <w:szCs w:val="24"/>
              </w:rPr>
              <w:t>№</w:t>
            </w:r>
          </w:p>
          <w:p w:rsidR="0000357C" w:rsidRPr="009029B5" w:rsidRDefault="0000357C" w:rsidP="00DC0670">
            <w:pPr>
              <w:pStyle w:val="af9"/>
              <w:spacing w:line="276" w:lineRule="auto"/>
              <w:rPr>
                <w:rFonts w:ascii="Times New Roman" w:hAnsi="Times New Roman"/>
                <w:sz w:val="24"/>
                <w:szCs w:val="24"/>
              </w:rPr>
            </w:pPr>
            <w:r w:rsidRPr="009029B5">
              <w:rPr>
                <w:rFonts w:ascii="Times New Roman" w:hAnsi="Times New Roman"/>
                <w:sz w:val="24"/>
                <w:szCs w:val="24"/>
              </w:rPr>
              <w:t>п/п</w:t>
            </w:r>
          </w:p>
        </w:tc>
        <w:tc>
          <w:tcPr>
            <w:tcW w:w="1843" w:type="dxa"/>
            <w:tcBorders>
              <w:top w:val="single" w:sz="4" w:space="0" w:color="000000"/>
              <w:left w:val="single" w:sz="4" w:space="0" w:color="000000"/>
              <w:bottom w:val="single" w:sz="4" w:space="0" w:color="000000"/>
              <w:right w:val="nil"/>
            </w:tcBorders>
          </w:tcPr>
          <w:p w:rsidR="0000357C" w:rsidRPr="00E75B62" w:rsidRDefault="0000357C" w:rsidP="00DC0670">
            <w:pPr>
              <w:pStyle w:val="af9"/>
              <w:snapToGrid w:val="0"/>
              <w:spacing w:line="276" w:lineRule="auto"/>
              <w:rPr>
                <w:rFonts w:ascii="Times New Roman" w:hAnsi="Times New Roman"/>
                <w:b/>
                <w:sz w:val="24"/>
                <w:szCs w:val="24"/>
              </w:rPr>
            </w:pPr>
            <w:r w:rsidRPr="00E75B62">
              <w:rPr>
                <w:rFonts w:ascii="Times New Roman" w:hAnsi="Times New Roman"/>
                <w:b/>
                <w:sz w:val="24"/>
                <w:szCs w:val="24"/>
              </w:rPr>
              <w:t>Специалисты</w:t>
            </w:r>
          </w:p>
        </w:tc>
        <w:tc>
          <w:tcPr>
            <w:tcW w:w="3969" w:type="dxa"/>
            <w:tcBorders>
              <w:top w:val="single" w:sz="4" w:space="0" w:color="000000"/>
              <w:left w:val="single" w:sz="4" w:space="0" w:color="000000"/>
              <w:bottom w:val="single" w:sz="4" w:space="0" w:color="000000"/>
              <w:right w:val="nil"/>
            </w:tcBorders>
          </w:tcPr>
          <w:p w:rsidR="0000357C" w:rsidRPr="00E75B62" w:rsidRDefault="0000357C" w:rsidP="00DC0670">
            <w:pPr>
              <w:pStyle w:val="af9"/>
              <w:snapToGrid w:val="0"/>
              <w:spacing w:line="276" w:lineRule="auto"/>
              <w:ind w:firstLine="567"/>
              <w:jc w:val="center"/>
              <w:rPr>
                <w:rFonts w:ascii="Times New Roman" w:hAnsi="Times New Roman"/>
                <w:b/>
                <w:sz w:val="24"/>
                <w:szCs w:val="24"/>
              </w:rPr>
            </w:pPr>
            <w:r w:rsidRPr="00E75B62">
              <w:rPr>
                <w:rFonts w:ascii="Times New Roman" w:hAnsi="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rsidR="0000357C" w:rsidRPr="00E75B62" w:rsidRDefault="0000357C" w:rsidP="00DC0670">
            <w:pPr>
              <w:pStyle w:val="af9"/>
              <w:snapToGrid w:val="0"/>
              <w:spacing w:line="276" w:lineRule="auto"/>
              <w:rPr>
                <w:rFonts w:ascii="Times New Roman" w:hAnsi="Times New Roman"/>
                <w:b/>
                <w:sz w:val="24"/>
                <w:szCs w:val="24"/>
              </w:rPr>
            </w:pPr>
            <w:r w:rsidRPr="00E75B62">
              <w:rPr>
                <w:rFonts w:ascii="Times New Roman" w:hAnsi="Times New Roman"/>
                <w:b/>
                <w:sz w:val="24"/>
                <w:szCs w:val="24"/>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rsidR="0000357C" w:rsidRPr="00E75B62" w:rsidRDefault="0000357C" w:rsidP="00DC0670">
            <w:pPr>
              <w:pStyle w:val="af9"/>
              <w:snapToGrid w:val="0"/>
              <w:spacing w:line="276" w:lineRule="auto"/>
              <w:rPr>
                <w:rFonts w:ascii="Times New Roman" w:hAnsi="Times New Roman"/>
                <w:b/>
                <w:sz w:val="24"/>
                <w:szCs w:val="24"/>
              </w:rPr>
            </w:pPr>
            <w:r w:rsidRPr="00E75B62">
              <w:rPr>
                <w:rFonts w:ascii="Times New Roman" w:hAnsi="Times New Roman"/>
                <w:b/>
                <w:sz w:val="24"/>
                <w:szCs w:val="24"/>
              </w:rPr>
              <w:t>Квалификация</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rPr>
                <w:rFonts w:ascii="Times New Roman" w:hAnsi="Times New Roman"/>
                <w:sz w:val="24"/>
                <w:szCs w:val="24"/>
              </w:rPr>
            </w:pPr>
            <w:r w:rsidRPr="009029B5">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Учитель</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rsidR="0000357C" w:rsidRPr="009029B5" w:rsidRDefault="00AE582F" w:rsidP="00DC0670">
            <w:pPr>
              <w:pStyle w:val="af9"/>
              <w:snapToGrid w:val="0"/>
              <w:spacing w:line="276" w:lineRule="auto"/>
              <w:ind w:firstLine="567"/>
              <w:jc w:val="both"/>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Высшая категория</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Учитель-логопед</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suppressAutoHyphens w:val="0"/>
              <w:autoSpaceDE w:val="0"/>
              <w:snapToGrid w:val="0"/>
              <w:spacing w:after="0"/>
              <w:ind w:firstLine="567"/>
              <w:rPr>
                <w:rFonts w:ascii="Times New Roman" w:hAnsi="Times New Roman" w:cs="Times New Roman"/>
                <w:sz w:val="24"/>
                <w:szCs w:val="24"/>
              </w:rPr>
            </w:pPr>
            <w:r w:rsidRPr="009029B5">
              <w:rPr>
                <w:rFonts w:ascii="Times New Roman" w:hAnsi="Times New Roman" w:cs="Times New Roman"/>
                <w:sz w:val="24"/>
                <w:szCs w:val="24"/>
              </w:rPr>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AE582F">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 xml:space="preserve"> </w:t>
            </w:r>
            <w:r w:rsidR="00AE582F">
              <w:rPr>
                <w:rFonts w:ascii="Times New Roman" w:hAnsi="Times New Roman"/>
                <w:sz w:val="24"/>
                <w:szCs w:val="24"/>
              </w:rPr>
              <w:t>Соответствует</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AE582F" w:rsidP="00DC0670">
            <w:pPr>
              <w:pStyle w:val="af9"/>
              <w:snapToGrid w:val="0"/>
              <w:spacing w:line="276" w:lineRule="auto"/>
              <w:jc w:val="both"/>
              <w:rPr>
                <w:rFonts w:ascii="Times New Roman" w:hAnsi="Times New Roman"/>
                <w:sz w:val="24"/>
                <w:szCs w:val="24"/>
              </w:rPr>
            </w:pPr>
            <w:r>
              <w:rPr>
                <w:rFonts w:ascii="Times New Roman" w:hAnsi="Times New Roman"/>
                <w:sz w:val="24"/>
                <w:szCs w:val="24"/>
              </w:rPr>
              <w:t>3</w:t>
            </w:r>
            <w:r w:rsidR="0000357C" w:rsidRPr="009029B5">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Вожатый</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 xml:space="preserve">Отвечает за организацию </w:t>
            </w:r>
            <w:proofErr w:type="spellStart"/>
            <w:r w:rsidRPr="009029B5">
              <w:rPr>
                <w:rFonts w:ascii="Times New Roman" w:hAnsi="Times New Roman"/>
                <w:sz w:val="24"/>
                <w:szCs w:val="24"/>
              </w:rPr>
              <w:t>внеучебных</w:t>
            </w:r>
            <w:proofErr w:type="spellEnd"/>
            <w:r w:rsidRPr="009029B5">
              <w:rPr>
                <w:rFonts w:ascii="Times New Roman" w:hAnsi="Times New Roman"/>
                <w:sz w:val="24"/>
                <w:szCs w:val="24"/>
              </w:rPr>
              <w:t xml:space="preserve"> видов деятельности </w:t>
            </w:r>
            <w:r w:rsidR="00AE582F" w:rsidRPr="009029B5">
              <w:rPr>
                <w:rFonts w:ascii="Times New Roman" w:hAnsi="Times New Roman"/>
                <w:sz w:val="24"/>
                <w:szCs w:val="24"/>
              </w:rPr>
              <w:t>младших школьников</w:t>
            </w:r>
            <w:r w:rsidRPr="009029B5">
              <w:rPr>
                <w:rFonts w:ascii="Times New Roman" w:hAnsi="Times New Roman"/>
                <w:sz w:val="24"/>
                <w:szCs w:val="24"/>
              </w:rPr>
              <w:t xml:space="preserve"> во внеурочное время</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Соответствует</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Библиотекарь</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 xml:space="preserve">Обеспечивает интеллектуальный и физический доступ к информации, участвует в процессе воспитания культурного и </w:t>
            </w:r>
            <w:r w:rsidR="00AE582F" w:rsidRPr="009029B5">
              <w:rPr>
                <w:rFonts w:ascii="Times New Roman" w:hAnsi="Times New Roman"/>
                <w:sz w:val="24"/>
                <w:szCs w:val="24"/>
              </w:rPr>
              <w:t>гражданского самосознания</w:t>
            </w:r>
            <w:r w:rsidRPr="009029B5">
              <w:rPr>
                <w:rFonts w:ascii="Times New Roman" w:hAnsi="Times New Roman"/>
                <w:sz w:val="24"/>
                <w:szCs w:val="24"/>
              </w:rPr>
              <w:t>, содействует</w:t>
            </w:r>
            <w:r>
              <w:rPr>
                <w:rFonts w:ascii="Times New Roman" w:hAnsi="Times New Roman"/>
                <w:sz w:val="24"/>
                <w:szCs w:val="24"/>
              </w:rPr>
              <w:t xml:space="preserve"> </w:t>
            </w:r>
            <w:r w:rsidRPr="009029B5">
              <w:rPr>
                <w:rFonts w:ascii="Times New Roman" w:hAnsi="Times New Roman"/>
                <w:sz w:val="24"/>
                <w:szCs w:val="24"/>
              </w:rPr>
              <w:t xml:space="preserve">формированию информационной компетентности учащихся </w:t>
            </w:r>
            <w:r w:rsidR="00AE582F" w:rsidRPr="009029B5">
              <w:rPr>
                <w:rFonts w:ascii="Times New Roman" w:hAnsi="Times New Roman"/>
                <w:sz w:val="24"/>
                <w:szCs w:val="24"/>
              </w:rPr>
              <w:t>путем обучения</w:t>
            </w:r>
            <w:r w:rsidRPr="009029B5">
              <w:rPr>
                <w:rFonts w:ascii="Times New Roman" w:hAnsi="Times New Roman"/>
                <w:sz w:val="24"/>
                <w:szCs w:val="24"/>
              </w:rPr>
              <w:t xml:space="preserve"> поиску, анализу, оценке и </w:t>
            </w:r>
            <w:r w:rsidR="00AE582F" w:rsidRPr="009029B5">
              <w:rPr>
                <w:rFonts w:ascii="Times New Roman" w:hAnsi="Times New Roman"/>
                <w:sz w:val="24"/>
                <w:szCs w:val="24"/>
              </w:rPr>
              <w:t>обработке информации</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ind w:right="117"/>
              <w:jc w:val="both"/>
              <w:rPr>
                <w:rFonts w:ascii="Times New Roman" w:hAnsi="Times New Roman"/>
                <w:sz w:val="24"/>
                <w:szCs w:val="24"/>
              </w:rPr>
            </w:pPr>
            <w:r w:rsidRPr="009029B5">
              <w:rPr>
                <w:rFonts w:ascii="Times New Roman" w:hAnsi="Times New Roman"/>
                <w:sz w:val="24"/>
                <w:szCs w:val="24"/>
              </w:rPr>
              <w:t>Соответствует</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Административный персонал</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 xml:space="preserve">Обеспечивает для специалистов ОУ условия для эффективной работы, </w:t>
            </w:r>
            <w:r>
              <w:rPr>
                <w:rFonts w:ascii="Times New Roman" w:hAnsi="Times New Roman"/>
                <w:sz w:val="24"/>
                <w:szCs w:val="24"/>
              </w:rPr>
              <w:t xml:space="preserve">осуществляет контроль и текущую </w:t>
            </w:r>
            <w:r w:rsidRPr="009029B5">
              <w:rPr>
                <w:rFonts w:ascii="Times New Roman" w:hAnsi="Times New Roman"/>
                <w:sz w:val="24"/>
                <w:szCs w:val="24"/>
              </w:rPr>
              <w:t>организационную работу</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1(УВР)</w:t>
            </w:r>
          </w:p>
          <w:p w:rsidR="0000357C" w:rsidRPr="009029B5" w:rsidRDefault="0000357C" w:rsidP="00DC0670">
            <w:pPr>
              <w:pStyle w:val="af9"/>
              <w:snapToGrid w:val="0"/>
              <w:spacing w:line="276" w:lineRule="auto"/>
              <w:ind w:firstLine="567"/>
              <w:jc w:val="both"/>
              <w:rPr>
                <w:rFonts w:ascii="Times New Roman" w:hAnsi="Times New Roman"/>
                <w:sz w:val="24"/>
                <w:szCs w:val="24"/>
              </w:rPr>
            </w:pPr>
          </w:p>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 xml:space="preserve">Административно-управленческая квалификация  </w:t>
            </w:r>
          </w:p>
        </w:tc>
      </w:tr>
      <w:tr w:rsidR="0000357C" w:rsidRPr="009029B5" w:rsidTr="00DC0670">
        <w:trPr>
          <w:cantSplit/>
          <w:trHeight w:val="885"/>
        </w:trPr>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Социальный педагог</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Соответствует</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Медицинский персонал</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rPr>
                <w:rFonts w:ascii="Times New Roman" w:hAnsi="Times New Roman"/>
                <w:sz w:val="24"/>
                <w:szCs w:val="24"/>
              </w:rPr>
            </w:pPr>
            <w:r w:rsidRPr="009029B5">
              <w:rPr>
                <w:rFonts w:ascii="Times New Roman" w:hAnsi="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jc w:val="both"/>
              <w:rPr>
                <w:rFonts w:ascii="Times New Roman" w:hAnsi="Times New Roman"/>
                <w:sz w:val="24"/>
                <w:szCs w:val="24"/>
              </w:rPr>
            </w:pPr>
            <w:r>
              <w:rPr>
                <w:rFonts w:ascii="Times New Roman" w:hAnsi="Times New Roman"/>
                <w:sz w:val="24"/>
                <w:szCs w:val="24"/>
              </w:rPr>
              <w:t>Соответс</w:t>
            </w:r>
            <w:r w:rsidRPr="009029B5">
              <w:rPr>
                <w:rFonts w:ascii="Times New Roman" w:hAnsi="Times New Roman"/>
                <w:sz w:val="24"/>
                <w:szCs w:val="24"/>
              </w:rPr>
              <w:t>твует</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10.</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Учитель физкультуры</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spacing w:after="0"/>
              <w:ind w:right="287"/>
              <w:rPr>
                <w:rFonts w:ascii="Times New Roman" w:hAnsi="Times New Roman" w:cs="Times New Roman"/>
                <w:sz w:val="24"/>
                <w:szCs w:val="24"/>
              </w:rPr>
            </w:pPr>
            <w:r w:rsidRPr="009029B5">
              <w:rPr>
                <w:rFonts w:ascii="Times New Roman" w:hAnsi="Times New Roman" w:cs="Times New Roman"/>
                <w:sz w:val="24"/>
                <w:szCs w:val="24"/>
              </w:rPr>
              <w:t xml:space="preserve">Внедряет наиболее эффективные формы, методы и средства физического воспитания </w:t>
            </w:r>
          </w:p>
          <w:p w:rsidR="0000357C" w:rsidRPr="009029B5" w:rsidRDefault="0000357C" w:rsidP="00DC0670">
            <w:pPr>
              <w:spacing w:after="0"/>
              <w:ind w:left="110"/>
              <w:rPr>
                <w:rFonts w:ascii="Times New Roman" w:hAnsi="Times New Roman" w:cs="Times New Roman"/>
                <w:sz w:val="24"/>
                <w:szCs w:val="24"/>
              </w:rPr>
            </w:pPr>
            <w:r w:rsidRPr="009029B5">
              <w:rPr>
                <w:rFonts w:ascii="Times New Roman" w:hAnsi="Times New Roman" w:cs="Times New Roman"/>
                <w:sz w:val="24"/>
                <w:szCs w:val="24"/>
              </w:rPr>
              <w:t>обучающихся, обеспечивает контроль за состоянием их здоровья и физическим развитием, принимает меры по физической реабилитации обучающихся, имеющих отклонения в здоровье и слабую физическую подготовку</w:t>
            </w:r>
          </w:p>
        </w:tc>
        <w:tc>
          <w:tcPr>
            <w:tcW w:w="1276" w:type="dxa"/>
            <w:tcBorders>
              <w:top w:val="single" w:sz="4" w:space="0" w:color="000000"/>
              <w:left w:val="single" w:sz="4" w:space="0" w:color="000000"/>
              <w:bottom w:val="single" w:sz="4" w:space="0" w:color="000000"/>
              <w:right w:val="nil"/>
            </w:tcBorders>
          </w:tcPr>
          <w:p w:rsidR="0000357C" w:rsidRPr="009029B5" w:rsidRDefault="00AE582F" w:rsidP="00DC0670">
            <w:pPr>
              <w:pStyle w:val="af9"/>
              <w:snapToGrid w:val="0"/>
              <w:spacing w:line="276" w:lineRule="auto"/>
              <w:ind w:firstLine="567"/>
              <w:jc w:val="both"/>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AE582F" w:rsidP="00AE582F">
            <w:pPr>
              <w:pStyle w:val="af9"/>
              <w:snapToGrid w:val="0"/>
              <w:spacing w:line="276" w:lineRule="auto"/>
              <w:jc w:val="both"/>
              <w:rPr>
                <w:rFonts w:ascii="Times New Roman" w:hAnsi="Times New Roman"/>
                <w:sz w:val="24"/>
                <w:szCs w:val="24"/>
              </w:rPr>
            </w:pPr>
            <w:r>
              <w:rPr>
                <w:rFonts w:ascii="Times New Roman" w:hAnsi="Times New Roman"/>
                <w:sz w:val="24"/>
                <w:szCs w:val="24"/>
              </w:rPr>
              <w:t>Первая</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10</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Психолог</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spacing w:after="0"/>
              <w:ind w:left="5"/>
              <w:jc w:val="both"/>
              <w:rPr>
                <w:rFonts w:ascii="Times New Roman" w:hAnsi="Times New Roman" w:cs="Times New Roman"/>
                <w:sz w:val="24"/>
                <w:szCs w:val="24"/>
              </w:rPr>
            </w:pPr>
            <w:r w:rsidRPr="009029B5">
              <w:rPr>
                <w:rFonts w:ascii="Times New Roman" w:hAnsi="Times New Roman" w:cs="Times New Roman"/>
                <w:sz w:val="24"/>
                <w:szCs w:val="24"/>
              </w:rPr>
              <w:t xml:space="preserve">Осуществляет профессиональную </w:t>
            </w:r>
          </w:p>
          <w:p w:rsidR="0000357C" w:rsidRPr="009029B5" w:rsidRDefault="0000357C" w:rsidP="00DC0670">
            <w:pPr>
              <w:spacing w:after="0"/>
              <w:ind w:left="5"/>
              <w:rPr>
                <w:rFonts w:ascii="Times New Roman" w:hAnsi="Times New Roman" w:cs="Times New Roman"/>
                <w:sz w:val="24"/>
                <w:szCs w:val="24"/>
              </w:rPr>
            </w:pPr>
            <w:r w:rsidRPr="009029B5">
              <w:rPr>
                <w:rFonts w:ascii="Times New Roman" w:hAnsi="Times New Roman" w:cs="Times New Roman"/>
                <w:sz w:val="24"/>
                <w:szCs w:val="24"/>
              </w:rPr>
              <w:t>деятельность, направленную на сохранение психического, соматического и социального благополучия обучающихся</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Соответствует</w:t>
            </w:r>
          </w:p>
        </w:tc>
      </w:tr>
      <w:tr w:rsidR="0000357C" w:rsidRPr="009029B5" w:rsidTr="00DC0670">
        <w:tc>
          <w:tcPr>
            <w:tcW w:w="709"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jc w:val="both"/>
              <w:rPr>
                <w:rFonts w:ascii="Times New Roman" w:hAnsi="Times New Roman"/>
                <w:sz w:val="24"/>
                <w:szCs w:val="24"/>
              </w:rPr>
            </w:pPr>
            <w:r w:rsidRPr="009029B5">
              <w:rPr>
                <w:rFonts w:ascii="Times New Roman" w:hAnsi="Times New Roman"/>
                <w:sz w:val="24"/>
                <w:szCs w:val="24"/>
              </w:rPr>
              <w:t>Дефектолог</w:t>
            </w:r>
          </w:p>
        </w:tc>
        <w:tc>
          <w:tcPr>
            <w:tcW w:w="3969" w:type="dxa"/>
            <w:tcBorders>
              <w:top w:val="single" w:sz="4" w:space="0" w:color="000000"/>
              <w:left w:val="single" w:sz="4" w:space="0" w:color="000000"/>
              <w:bottom w:val="single" w:sz="4" w:space="0" w:color="000000"/>
              <w:right w:val="nil"/>
            </w:tcBorders>
          </w:tcPr>
          <w:p w:rsidR="0000357C" w:rsidRPr="009029B5" w:rsidRDefault="0000357C" w:rsidP="00DC0670">
            <w:pPr>
              <w:spacing w:after="0"/>
              <w:ind w:left="110"/>
              <w:jc w:val="both"/>
              <w:rPr>
                <w:rFonts w:ascii="Times New Roman" w:hAnsi="Times New Roman" w:cs="Times New Roman"/>
                <w:sz w:val="24"/>
                <w:szCs w:val="24"/>
              </w:rPr>
            </w:pPr>
            <w:r w:rsidRPr="009029B5">
              <w:rPr>
                <w:rFonts w:ascii="Times New Roman" w:hAnsi="Times New Roman" w:cs="Times New Roman"/>
                <w:sz w:val="24"/>
                <w:szCs w:val="24"/>
              </w:rPr>
              <w:t xml:space="preserve">Осуществляет работу, </w:t>
            </w:r>
          </w:p>
          <w:p w:rsidR="0000357C" w:rsidRPr="009029B5" w:rsidRDefault="0000357C" w:rsidP="00DC0670">
            <w:pPr>
              <w:spacing w:after="0"/>
              <w:ind w:left="110"/>
              <w:rPr>
                <w:rFonts w:ascii="Times New Roman" w:hAnsi="Times New Roman" w:cs="Times New Roman"/>
                <w:sz w:val="24"/>
                <w:szCs w:val="24"/>
              </w:rPr>
            </w:pPr>
            <w:r w:rsidRPr="009029B5">
              <w:rPr>
                <w:rFonts w:ascii="Times New Roman" w:hAnsi="Times New Roman" w:cs="Times New Roman"/>
                <w:sz w:val="24"/>
                <w:szCs w:val="24"/>
              </w:rPr>
              <w:t xml:space="preserve">Направленную на максимальную </w:t>
            </w:r>
          </w:p>
          <w:p w:rsidR="0000357C" w:rsidRPr="009029B5" w:rsidRDefault="0000357C" w:rsidP="00DC0670">
            <w:pPr>
              <w:spacing w:after="0"/>
              <w:ind w:left="110"/>
              <w:rPr>
                <w:rFonts w:ascii="Times New Roman" w:hAnsi="Times New Roman" w:cs="Times New Roman"/>
                <w:sz w:val="24"/>
                <w:szCs w:val="24"/>
              </w:rPr>
            </w:pPr>
            <w:r w:rsidRPr="009029B5">
              <w:rPr>
                <w:rFonts w:ascii="Times New Roman" w:hAnsi="Times New Roman" w:cs="Times New Roman"/>
                <w:sz w:val="24"/>
                <w:szCs w:val="24"/>
              </w:rPr>
              <w:t>коррекцию недостатков в развитии у обучающихся, воспитанников с нарушен</w:t>
            </w:r>
            <w:r>
              <w:rPr>
                <w:rFonts w:ascii="Times New Roman" w:hAnsi="Times New Roman" w:cs="Times New Roman"/>
                <w:sz w:val="24"/>
                <w:szCs w:val="24"/>
              </w:rPr>
              <w:t xml:space="preserve">иями в развитии, воспитанников </w:t>
            </w:r>
            <w:r w:rsidRPr="009029B5">
              <w:rPr>
                <w:rFonts w:ascii="Times New Roman" w:hAnsi="Times New Roman" w:cs="Times New Roman"/>
                <w:sz w:val="24"/>
                <w:szCs w:val="24"/>
              </w:rPr>
              <w:t xml:space="preserve">с ограниченными возможностями здоровья осуществляет обследование обучающихся, воспитанников, </w:t>
            </w:r>
          </w:p>
          <w:p w:rsidR="0000357C" w:rsidRPr="009029B5" w:rsidRDefault="0000357C" w:rsidP="00DC0670">
            <w:pPr>
              <w:spacing w:after="0"/>
              <w:ind w:left="110"/>
              <w:jc w:val="both"/>
              <w:rPr>
                <w:rFonts w:ascii="Times New Roman" w:hAnsi="Times New Roman" w:cs="Times New Roman"/>
                <w:sz w:val="24"/>
                <w:szCs w:val="24"/>
              </w:rPr>
            </w:pPr>
            <w:r>
              <w:rPr>
                <w:rFonts w:ascii="Times New Roman" w:hAnsi="Times New Roman" w:cs="Times New Roman"/>
                <w:sz w:val="24"/>
                <w:szCs w:val="24"/>
              </w:rPr>
              <w:t xml:space="preserve">определяет структуру </w:t>
            </w:r>
            <w:r w:rsidRPr="009029B5">
              <w:rPr>
                <w:rFonts w:ascii="Times New Roman" w:hAnsi="Times New Roman" w:cs="Times New Roman"/>
                <w:sz w:val="24"/>
                <w:szCs w:val="24"/>
              </w:rPr>
              <w:t xml:space="preserve">и </w:t>
            </w:r>
          </w:p>
          <w:p w:rsidR="0000357C" w:rsidRPr="009029B5" w:rsidRDefault="0000357C" w:rsidP="00DC0670">
            <w:pPr>
              <w:spacing w:after="0"/>
              <w:ind w:left="110"/>
              <w:rPr>
                <w:rFonts w:ascii="Times New Roman" w:hAnsi="Times New Roman" w:cs="Times New Roman"/>
                <w:sz w:val="24"/>
                <w:szCs w:val="24"/>
              </w:rPr>
            </w:pPr>
            <w:r w:rsidRPr="009029B5">
              <w:rPr>
                <w:rFonts w:ascii="Times New Roman" w:hAnsi="Times New Roman" w:cs="Times New Roman"/>
                <w:sz w:val="24"/>
                <w:szCs w:val="24"/>
              </w:rPr>
              <w:t xml:space="preserve">степень выраженности имеющегося у них нарушения развития. Комплектует </w:t>
            </w:r>
            <w:r>
              <w:rPr>
                <w:rFonts w:ascii="Times New Roman" w:hAnsi="Times New Roman" w:cs="Times New Roman"/>
                <w:sz w:val="24"/>
                <w:szCs w:val="24"/>
              </w:rPr>
              <w:t xml:space="preserve">группы для занятий с </w:t>
            </w:r>
            <w:r w:rsidRPr="009029B5">
              <w:rPr>
                <w:rFonts w:ascii="Times New Roman" w:hAnsi="Times New Roman" w:cs="Times New Roman"/>
                <w:sz w:val="24"/>
                <w:szCs w:val="24"/>
              </w:rPr>
              <w:t>учетом</w:t>
            </w:r>
            <w:r>
              <w:rPr>
                <w:rFonts w:ascii="Times New Roman" w:hAnsi="Times New Roman" w:cs="Times New Roman"/>
                <w:sz w:val="24"/>
                <w:szCs w:val="24"/>
              </w:rPr>
              <w:t xml:space="preserve"> </w:t>
            </w:r>
            <w:r w:rsidRPr="009029B5">
              <w:rPr>
                <w:rFonts w:ascii="Times New Roman" w:hAnsi="Times New Roman" w:cs="Times New Roman"/>
                <w:sz w:val="24"/>
                <w:szCs w:val="24"/>
              </w:rPr>
              <w:t>психофизического состояния обучающихся, вос</w:t>
            </w:r>
            <w:r>
              <w:rPr>
                <w:rFonts w:ascii="Times New Roman" w:hAnsi="Times New Roman" w:cs="Times New Roman"/>
                <w:sz w:val="24"/>
                <w:szCs w:val="24"/>
              </w:rPr>
              <w:t xml:space="preserve">питанников. Проводит групповые </w:t>
            </w:r>
            <w:r w:rsidRPr="009029B5">
              <w:rPr>
                <w:rFonts w:ascii="Times New Roman" w:hAnsi="Times New Roman" w:cs="Times New Roman"/>
                <w:sz w:val="24"/>
                <w:szCs w:val="24"/>
              </w:rPr>
              <w:t xml:space="preserve">и </w:t>
            </w:r>
          </w:p>
          <w:p w:rsidR="0000357C" w:rsidRPr="009029B5" w:rsidRDefault="0000357C" w:rsidP="00DC0670">
            <w:pPr>
              <w:spacing w:after="0"/>
              <w:ind w:left="110"/>
              <w:jc w:val="both"/>
              <w:rPr>
                <w:rFonts w:ascii="Times New Roman" w:hAnsi="Times New Roman" w:cs="Times New Roman"/>
                <w:sz w:val="24"/>
                <w:szCs w:val="24"/>
              </w:rPr>
            </w:pPr>
            <w:r w:rsidRPr="009029B5">
              <w:rPr>
                <w:rFonts w:ascii="Times New Roman" w:hAnsi="Times New Roman" w:cs="Times New Roman"/>
                <w:sz w:val="24"/>
                <w:szCs w:val="24"/>
              </w:rPr>
              <w:t xml:space="preserve">индивидуальные занятия по </w:t>
            </w:r>
          </w:p>
          <w:p w:rsidR="0000357C" w:rsidRPr="009029B5" w:rsidRDefault="0000357C" w:rsidP="00DC0670">
            <w:pPr>
              <w:spacing w:after="0"/>
              <w:ind w:left="110"/>
              <w:rPr>
                <w:rFonts w:ascii="Times New Roman" w:hAnsi="Times New Roman" w:cs="Times New Roman"/>
                <w:sz w:val="24"/>
                <w:szCs w:val="24"/>
              </w:rPr>
            </w:pPr>
            <w:r w:rsidRPr="009029B5">
              <w:rPr>
                <w:rFonts w:ascii="Times New Roman" w:hAnsi="Times New Roman" w:cs="Times New Roman"/>
                <w:sz w:val="24"/>
                <w:szCs w:val="24"/>
              </w:rPr>
              <w:t xml:space="preserve">исправлению недостатков в </w:t>
            </w:r>
          </w:p>
          <w:p w:rsidR="0000357C" w:rsidRPr="009029B5" w:rsidRDefault="0000357C" w:rsidP="00DC0670">
            <w:pPr>
              <w:spacing w:after="0"/>
              <w:ind w:left="5"/>
              <w:rPr>
                <w:rFonts w:ascii="Times New Roman" w:hAnsi="Times New Roman" w:cs="Times New Roman"/>
                <w:sz w:val="24"/>
                <w:szCs w:val="24"/>
              </w:rPr>
            </w:pPr>
            <w:r w:rsidRPr="009029B5">
              <w:rPr>
                <w:rFonts w:ascii="Times New Roman" w:hAnsi="Times New Roman" w:cs="Times New Roman"/>
                <w:sz w:val="24"/>
                <w:szCs w:val="24"/>
              </w:rPr>
              <w:t xml:space="preserve">развитии, восстановлению нарушенных функций. Работает в тесном контакте с учителями, воспитателями и другими </w:t>
            </w:r>
          </w:p>
          <w:p w:rsidR="0000357C" w:rsidRPr="009029B5" w:rsidRDefault="0000357C" w:rsidP="00DC0670">
            <w:pPr>
              <w:spacing w:after="0"/>
              <w:ind w:left="5"/>
              <w:jc w:val="both"/>
              <w:rPr>
                <w:rFonts w:ascii="Times New Roman" w:hAnsi="Times New Roman" w:cs="Times New Roman"/>
                <w:sz w:val="24"/>
                <w:szCs w:val="24"/>
              </w:rPr>
            </w:pPr>
            <w:r w:rsidRPr="009029B5">
              <w:rPr>
                <w:rFonts w:ascii="Times New Roman" w:hAnsi="Times New Roman" w:cs="Times New Roman"/>
                <w:sz w:val="24"/>
                <w:szCs w:val="24"/>
              </w:rPr>
              <w:t>педагогическими работниками</w:t>
            </w:r>
          </w:p>
        </w:tc>
        <w:tc>
          <w:tcPr>
            <w:tcW w:w="1276" w:type="dxa"/>
            <w:tcBorders>
              <w:top w:val="single" w:sz="4" w:space="0" w:color="000000"/>
              <w:left w:val="single" w:sz="4" w:space="0" w:color="000000"/>
              <w:bottom w:val="single" w:sz="4" w:space="0" w:color="000000"/>
              <w:right w:val="nil"/>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00357C" w:rsidRPr="009029B5" w:rsidRDefault="0000357C" w:rsidP="00DC0670">
            <w:pPr>
              <w:pStyle w:val="af9"/>
              <w:snapToGrid w:val="0"/>
              <w:spacing w:line="276" w:lineRule="auto"/>
              <w:ind w:firstLine="567"/>
              <w:jc w:val="both"/>
              <w:rPr>
                <w:rFonts w:ascii="Times New Roman" w:hAnsi="Times New Roman"/>
                <w:sz w:val="24"/>
                <w:szCs w:val="24"/>
              </w:rPr>
            </w:pPr>
            <w:r w:rsidRPr="009029B5">
              <w:rPr>
                <w:rFonts w:ascii="Times New Roman" w:hAnsi="Times New Roman"/>
                <w:sz w:val="24"/>
                <w:szCs w:val="24"/>
              </w:rPr>
              <w:t>Соответствует</w:t>
            </w:r>
          </w:p>
        </w:tc>
      </w:tr>
      <w:tr w:rsidR="007079DC" w:rsidRPr="009029B5" w:rsidTr="00DC0670">
        <w:tc>
          <w:tcPr>
            <w:tcW w:w="709" w:type="dxa"/>
            <w:tcBorders>
              <w:top w:val="single" w:sz="4" w:space="0" w:color="000000"/>
              <w:left w:val="single" w:sz="4" w:space="0" w:color="000000"/>
              <w:bottom w:val="single" w:sz="4" w:space="0" w:color="000000"/>
              <w:right w:val="nil"/>
            </w:tcBorders>
          </w:tcPr>
          <w:p w:rsidR="007079DC" w:rsidRPr="009029B5" w:rsidRDefault="007079DC" w:rsidP="00DC0670">
            <w:pPr>
              <w:pStyle w:val="af9"/>
              <w:snapToGrid w:val="0"/>
              <w:spacing w:line="276" w:lineRule="auto"/>
              <w:jc w:val="both"/>
              <w:rPr>
                <w:rFonts w:ascii="Times New Roman" w:hAnsi="Times New Roman"/>
                <w:sz w:val="24"/>
                <w:szCs w:val="24"/>
              </w:rPr>
            </w:pPr>
            <w:r>
              <w:rPr>
                <w:rFonts w:ascii="Times New Roman" w:hAnsi="Times New Roman"/>
                <w:sz w:val="24"/>
                <w:szCs w:val="24"/>
              </w:rPr>
              <w:t>12</w:t>
            </w:r>
          </w:p>
        </w:tc>
        <w:tc>
          <w:tcPr>
            <w:tcW w:w="1843" w:type="dxa"/>
            <w:tcBorders>
              <w:top w:val="single" w:sz="4" w:space="0" w:color="000000"/>
              <w:left w:val="single" w:sz="4" w:space="0" w:color="000000"/>
              <w:bottom w:val="single" w:sz="4" w:space="0" w:color="000000"/>
              <w:right w:val="nil"/>
            </w:tcBorders>
          </w:tcPr>
          <w:p w:rsidR="007079DC" w:rsidRPr="009029B5" w:rsidRDefault="007079DC" w:rsidP="00DC0670">
            <w:pPr>
              <w:pStyle w:val="af9"/>
              <w:snapToGrid w:val="0"/>
              <w:spacing w:line="276" w:lineRule="auto"/>
              <w:jc w:val="both"/>
              <w:rPr>
                <w:rFonts w:ascii="Times New Roman" w:hAnsi="Times New Roman"/>
                <w:sz w:val="24"/>
                <w:szCs w:val="24"/>
              </w:rPr>
            </w:pPr>
            <w:proofErr w:type="spellStart"/>
            <w:r>
              <w:rPr>
                <w:rFonts w:ascii="Times New Roman" w:hAnsi="Times New Roman"/>
                <w:sz w:val="24"/>
                <w:szCs w:val="24"/>
              </w:rPr>
              <w:t>Тьютор</w:t>
            </w:r>
            <w:proofErr w:type="spellEnd"/>
          </w:p>
        </w:tc>
        <w:tc>
          <w:tcPr>
            <w:tcW w:w="3969" w:type="dxa"/>
            <w:tcBorders>
              <w:top w:val="single" w:sz="4" w:space="0" w:color="000000"/>
              <w:left w:val="single" w:sz="4" w:space="0" w:color="000000"/>
              <w:bottom w:val="single" w:sz="4" w:space="0" w:color="000000"/>
              <w:right w:val="nil"/>
            </w:tcBorders>
          </w:tcPr>
          <w:p w:rsidR="007079DC" w:rsidRPr="009029B5" w:rsidRDefault="007079DC" w:rsidP="00DC0670">
            <w:pPr>
              <w:spacing w:after="0"/>
              <w:ind w:left="110"/>
              <w:jc w:val="both"/>
              <w:rPr>
                <w:rFonts w:ascii="Times New Roman" w:hAnsi="Times New Roman" w:cs="Times New Roman"/>
                <w:sz w:val="24"/>
                <w:szCs w:val="24"/>
              </w:rPr>
            </w:pPr>
            <w:r>
              <w:rPr>
                <w:rFonts w:ascii="Times New Roman" w:hAnsi="Times New Roman" w:cs="Times New Roman"/>
                <w:sz w:val="24"/>
                <w:szCs w:val="24"/>
              </w:rPr>
              <w:t xml:space="preserve">Курирует процесс учебы подопечного, разрабатывает индивидуальный план обучения, помогает </w:t>
            </w:r>
            <w:proofErr w:type="gramStart"/>
            <w:r>
              <w:rPr>
                <w:rFonts w:ascii="Times New Roman" w:hAnsi="Times New Roman" w:cs="Times New Roman"/>
                <w:sz w:val="24"/>
                <w:szCs w:val="24"/>
              </w:rPr>
              <w:t>выявлять ,</w:t>
            </w:r>
            <w:proofErr w:type="gramEnd"/>
            <w:r>
              <w:rPr>
                <w:rFonts w:ascii="Times New Roman" w:hAnsi="Times New Roman" w:cs="Times New Roman"/>
                <w:sz w:val="24"/>
                <w:szCs w:val="24"/>
              </w:rPr>
              <w:t xml:space="preserve"> развивать и реализовывать способности сопровождаемого, учит его осознавать собственную мотивацию и поступки.</w:t>
            </w:r>
          </w:p>
        </w:tc>
        <w:tc>
          <w:tcPr>
            <w:tcW w:w="1276" w:type="dxa"/>
            <w:tcBorders>
              <w:top w:val="single" w:sz="4" w:space="0" w:color="000000"/>
              <w:left w:val="single" w:sz="4" w:space="0" w:color="000000"/>
              <w:bottom w:val="single" w:sz="4" w:space="0" w:color="000000"/>
              <w:right w:val="nil"/>
            </w:tcBorders>
          </w:tcPr>
          <w:p w:rsidR="007079DC" w:rsidRPr="009029B5" w:rsidRDefault="007079DC" w:rsidP="00DC0670">
            <w:pPr>
              <w:pStyle w:val="af9"/>
              <w:snapToGrid w:val="0"/>
              <w:spacing w:line="276" w:lineRule="auto"/>
              <w:ind w:firstLine="567"/>
              <w:jc w:val="both"/>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7079DC" w:rsidRPr="009029B5" w:rsidRDefault="007079DC" w:rsidP="00DC0670">
            <w:pPr>
              <w:pStyle w:val="af9"/>
              <w:snapToGrid w:val="0"/>
              <w:spacing w:line="276" w:lineRule="auto"/>
              <w:ind w:firstLine="567"/>
              <w:jc w:val="both"/>
              <w:rPr>
                <w:rFonts w:ascii="Times New Roman" w:hAnsi="Times New Roman"/>
                <w:sz w:val="24"/>
                <w:szCs w:val="24"/>
              </w:rPr>
            </w:pPr>
            <w:r>
              <w:rPr>
                <w:rFonts w:ascii="Times New Roman" w:hAnsi="Times New Roman"/>
                <w:sz w:val="24"/>
                <w:szCs w:val="24"/>
              </w:rPr>
              <w:t>Соответствует</w:t>
            </w:r>
          </w:p>
        </w:tc>
      </w:tr>
    </w:tbl>
    <w:p w:rsidR="0000357C" w:rsidRPr="009029B5" w:rsidRDefault="0000357C" w:rsidP="0000357C">
      <w:pPr>
        <w:spacing w:after="0"/>
        <w:jc w:val="both"/>
        <w:rPr>
          <w:rFonts w:ascii="Times New Roman" w:hAnsi="Times New Roman" w:cs="Times New Roman"/>
          <w:sz w:val="24"/>
          <w:szCs w:val="24"/>
        </w:rPr>
      </w:pPr>
    </w:p>
    <w:p w:rsidR="0000357C" w:rsidRPr="009029B5" w:rsidRDefault="0000357C" w:rsidP="0000357C">
      <w:pPr>
        <w:spacing w:after="0"/>
        <w:ind w:left="163" w:right="279"/>
        <w:jc w:val="both"/>
        <w:rPr>
          <w:rFonts w:ascii="Times New Roman" w:hAnsi="Times New Roman" w:cs="Times New Roman"/>
          <w:sz w:val="24"/>
          <w:szCs w:val="24"/>
        </w:rPr>
      </w:pPr>
      <w:r w:rsidRPr="009029B5">
        <w:rPr>
          <w:rFonts w:ascii="Times New Roman" w:hAnsi="Times New Roman" w:cs="Times New Roman"/>
          <w:sz w:val="24"/>
          <w:szCs w:val="24"/>
        </w:rPr>
        <w:t xml:space="preserve">      Все учителя, работающие в школе, регулярно проходят профессиональные курсы повышения квалификации в соответствии с планом курсовой переподготовки. 100% учителей, работающих в начальной школе, прошли курсы по программе «Организация образовательного процесса в соответствии с ФГОС НОО».  Учителя и работники администрации прошли курсы по программам: «Психолого-педагогическое сопровождение детей с ограниченными возможностями здоровья в условиях образовательного учреждения» и «Особенности образования обучающихся с ограниченными возможностями здоровья в соответствии с ФГОС». </w:t>
      </w:r>
    </w:p>
    <w:p w:rsidR="0000357C" w:rsidRPr="009029B5" w:rsidRDefault="0000357C" w:rsidP="0000357C">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может быть включен </w:t>
      </w:r>
      <w:r w:rsidRPr="009029B5">
        <w:rPr>
          <w:rFonts w:ascii="Times New Roman" w:hAnsi="Times New Roman" w:cs="Times New Roman"/>
          <w:b/>
          <w:sz w:val="24"/>
          <w:szCs w:val="24"/>
        </w:rPr>
        <w:t>ассистент (помощник)</w:t>
      </w:r>
      <w:r w:rsidRPr="009029B5">
        <w:rPr>
          <w:rStyle w:val="a3"/>
          <w:rFonts w:ascii="Times New Roman" w:hAnsi="Times New Roman" w:cs="Times New Roman"/>
          <w:sz w:val="24"/>
          <w:szCs w:val="24"/>
        </w:rPr>
        <w:footnoteReference w:id="8"/>
      </w:r>
      <w:r w:rsidRPr="009029B5">
        <w:rPr>
          <w:rFonts w:ascii="Times New Roman" w:hAnsi="Times New Roman" w:cs="Times New Roman"/>
          <w:b/>
          <w:sz w:val="24"/>
          <w:szCs w:val="24"/>
        </w:rPr>
        <w:t xml:space="preserve">, </w:t>
      </w:r>
      <w:r w:rsidRPr="009029B5">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
    <w:p w:rsidR="0000357C" w:rsidRPr="009029B5" w:rsidRDefault="0000357C" w:rsidP="009029B5">
      <w:pPr>
        <w:spacing w:after="0"/>
        <w:ind w:firstLine="709"/>
        <w:jc w:val="both"/>
        <w:rPr>
          <w:rFonts w:ascii="Times New Roman" w:hAnsi="Times New Roman" w:cs="Times New Roman"/>
          <w:b/>
          <w:kern w:val="28"/>
          <w:sz w:val="24"/>
          <w:szCs w:val="24"/>
        </w:rPr>
      </w:pPr>
    </w:p>
    <w:p w:rsidR="007E4AE0" w:rsidRPr="009029B5" w:rsidRDefault="007E4AE0" w:rsidP="009029B5">
      <w:pPr>
        <w:spacing w:after="0"/>
        <w:ind w:firstLine="709"/>
        <w:jc w:val="both"/>
        <w:rPr>
          <w:rFonts w:ascii="Times New Roman" w:hAnsi="Times New Roman" w:cs="Times New Roman"/>
          <w:kern w:val="28"/>
          <w:sz w:val="24"/>
          <w:szCs w:val="24"/>
        </w:rPr>
      </w:pPr>
      <w:r w:rsidRPr="009029B5">
        <w:rPr>
          <w:rFonts w:ascii="Times New Roman" w:hAnsi="Times New Roman" w:cs="Times New Roman"/>
          <w:kern w:val="28"/>
          <w:sz w:val="24"/>
          <w:szCs w:val="24"/>
        </w:rPr>
        <w:t>Представлены в разделе 2</w:t>
      </w:r>
      <w:r w:rsidR="00EA1591">
        <w:rPr>
          <w:rFonts w:ascii="Times New Roman" w:hAnsi="Times New Roman" w:cs="Times New Roman"/>
          <w:kern w:val="28"/>
          <w:sz w:val="24"/>
          <w:szCs w:val="24"/>
        </w:rPr>
        <w:t xml:space="preserve">.3. Организационный раздел </w:t>
      </w:r>
    </w:p>
    <w:p w:rsidR="0036168F" w:rsidRPr="009029B5" w:rsidRDefault="0036168F" w:rsidP="009029B5">
      <w:pPr>
        <w:shd w:val="clear" w:color="auto" w:fill="FFFFFF"/>
        <w:autoSpaceDE w:val="0"/>
        <w:autoSpaceDN w:val="0"/>
        <w:adjustRightInd w:val="0"/>
        <w:spacing w:after="0"/>
        <w:ind w:firstLine="708"/>
        <w:jc w:val="both"/>
        <w:rPr>
          <w:rFonts w:ascii="Times New Roman" w:hAnsi="Times New Roman" w:cs="Times New Roman"/>
          <w:sz w:val="24"/>
          <w:szCs w:val="24"/>
        </w:rPr>
      </w:pPr>
      <w:r w:rsidRPr="009029B5">
        <w:rPr>
          <w:rFonts w:ascii="Times New Roman" w:hAnsi="Times New Roman" w:cs="Times New Roman"/>
          <w:b/>
          <w:kern w:val="28"/>
          <w:sz w:val="24"/>
          <w:szCs w:val="24"/>
        </w:rPr>
        <w:t>Финансовые условия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bCs/>
          <w:sz w:val="24"/>
          <w:szCs w:val="24"/>
        </w:rPr>
        <w:t>Финансовое обеспечение</w:t>
      </w:r>
      <w:r w:rsidRPr="009029B5">
        <w:rPr>
          <w:rFonts w:ascii="Times New Roman" w:hAnsi="Times New Roman"/>
          <w:sz w:val="24"/>
          <w:szCs w:val="24"/>
        </w:rPr>
        <w:t xml:space="preserve"> реализации АООП для обучающихся с РАС опирается на ис</w:t>
      </w:r>
      <w:r w:rsidRPr="009029B5">
        <w:rPr>
          <w:rFonts w:ascii="Times New Roman" w:hAnsi="Times New Roman"/>
          <w:sz w:val="24"/>
          <w:szCs w:val="24"/>
        </w:rPr>
        <w:softHyphen/>
        <w:t>полнение расходных обязательств, обеспечивающих конституционное пра</w:t>
      </w:r>
      <w:r w:rsidRPr="009029B5">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9029B5">
        <w:rPr>
          <w:rFonts w:ascii="Times New Roman" w:hAnsi="Times New Roman"/>
          <w:sz w:val="24"/>
          <w:szCs w:val="24"/>
        </w:rPr>
        <w:softHyphen/>
        <w:t>ре</w:t>
      </w:r>
      <w:r w:rsidRPr="009029B5">
        <w:rPr>
          <w:rFonts w:ascii="Times New Roman" w:hAnsi="Times New Roman"/>
          <w:sz w:val="24"/>
          <w:szCs w:val="24"/>
        </w:rPr>
        <w:softHyphen/>
        <w:t>ди</w:t>
      </w:r>
      <w:r w:rsidRPr="009029B5">
        <w:rPr>
          <w:rFonts w:ascii="Times New Roman" w:hAnsi="Times New Roman"/>
          <w:sz w:val="24"/>
          <w:szCs w:val="24"/>
        </w:rPr>
        <w:softHyphen/>
        <w:t>те</w:t>
      </w:r>
      <w:r w:rsidRPr="009029B5">
        <w:rPr>
          <w:rFonts w:ascii="Times New Roman" w:hAnsi="Times New Roman"/>
          <w:sz w:val="24"/>
          <w:szCs w:val="24"/>
        </w:rPr>
        <w:softHyphen/>
        <w:t>ля по оказанию государственных (муниципальных) образовательных ус</w:t>
      </w:r>
      <w:r w:rsidRPr="009029B5">
        <w:rPr>
          <w:rFonts w:ascii="Times New Roman" w:hAnsi="Times New Roman"/>
          <w:sz w:val="24"/>
          <w:szCs w:val="24"/>
        </w:rPr>
        <w:softHyphen/>
        <w:t>луг в соответствии с требованиями ФГОС общего образования.</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lang w:eastAsia="ar-SA"/>
        </w:rPr>
        <w:t xml:space="preserve">Финансово-экономическое обеспечение образования </w:t>
      </w:r>
      <w:r w:rsidRPr="009029B5">
        <w:rPr>
          <w:rFonts w:ascii="Times New Roman" w:hAnsi="Times New Roman"/>
          <w:sz w:val="24"/>
          <w:szCs w:val="24"/>
        </w:rPr>
        <w:t>осуществляется на основании на п.2 ст. 99 ФЗ «Об образовании в Российской Федерации».</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 xml:space="preserve">Финансовые условия реализации АООП ОО (вариант </w:t>
      </w:r>
      <w:r w:rsidRPr="009029B5">
        <w:rPr>
          <w:rFonts w:ascii="Times New Roman" w:hAnsi="Times New Roman"/>
          <w:sz w:val="24"/>
          <w:szCs w:val="24"/>
          <w:lang w:val="en-US"/>
        </w:rPr>
        <w:t>D</w:t>
      </w:r>
      <w:r w:rsidRPr="009029B5">
        <w:rPr>
          <w:rFonts w:ascii="Times New Roman" w:hAnsi="Times New Roman"/>
          <w:sz w:val="24"/>
          <w:szCs w:val="24"/>
        </w:rPr>
        <w:t>) должны:</w:t>
      </w:r>
    </w:p>
    <w:p w:rsidR="002C571D" w:rsidRPr="009029B5" w:rsidRDefault="002C571D" w:rsidP="009029B5">
      <w:pPr>
        <w:pStyle w:val="af9"/>
        <w:numPr>
          <w:ilvl w:val="0"/>
          <w:numId w:val="69"/>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t>обеспечивать общеобразовательной организации возможность исполнения требований стандарта;</w:t>
      </w:r>
    </w:p>
    <w:p w:rsidR="002C571D" w:rsidRPr="009029B5" w:rsidRDefault="002C571D" w:rsidP="009029B5">
      <w:pPr>
        <w:pStyle w:val="af9"/>
        <w:numPr>
          <w:ilvl w:val="0"/>
          <w:numId w:val="69"/>
        </w:numPr>
        <w:spacing w:line="276" w:lineRule="auto"/>
        <w:ind w:left="0" w:firstLine="708"/>
        <w:jc w:val="both"/>
        <w:rPr>
          <w:rFonts w:ascii="Times New Roman" w:hAnsi="Times New Roman"/>
          <w:sz w:val="24"/>
          <w:szCs w:val="24"/>
        </w:rPr>
      </w:pPr>
      <w:r w:rsidRPr="009029B5">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9029B5">
        <w:rPr>
          <w:rFonts w:ascii="Times New Roman" w:hAnsi="Times New Roman"/>
          <w:bCs/>
          <w:sz w:val="24"/>
          <w:szCs w:val="24"/>
        </w:rPr>
        <w:t xml:space="preserve"> вне зависимости от количества учебных дней в неделю</w:t>
      </w:r>
      <w:r w:rsidRPr="009029B5">
        <w:rPr>
          <w:rFonts w:ascii="Times New Roman" w:hAnsi="Times New Roman"/>
          <w:sz w:val="24"/>
          <w:szCs w:val="24"/>
        </w:rPr>
        <w:t>;</w:t>
      </w:r>
    </w:p>
    <w:p w:rsidR="002C571D" w:rsidRPr="009029B5" w:rsidRDefault="002C571D" w:rsidP="009029B5">
      <w:pPr>
        <w:pStyle w:val="af9"/>
        <w:numPr>
          <w:ilvl w:val="0"/>
          <w:numId w:val="69"/>
        </w:numPr>
        <w:spacing w:line="276" w:lineRule="auto"/>
        <w:ind w:left="0" w:firstLine="708"/>
        <w:jc w:val="both"/>
        <w:rPr>
          <w:rFonts w:ascii="Times New Roman" w:hAnsi="Times New Roman"/>
          <w:iCs/>
          <w:caps/>
          <w:sz w:val="24"/>
          <w:szCs w:val="24"/>
        </w:rPr>
      </w:pPr>
      <w:r w:rsidRPr="009029B5">
        <w:rPr>
          <w:rFonts w:ascii="Times New Roman" w:hAnsi="Times New Roman"/>
          <w:sz w:val="24"/>
          <w:szCs w:val="24"/>
        </w:rPr>
        <w:t xml:space="preserve">отражать </w:t>
      </w:r>
      <w:r w:rsidRPr="009029B5">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9029B5" w:rsidRDefault="002C571D" w:rsidP="009029B5">
      <w:pPr>
        <w:pStyle w:val="af9"/>
        <w:spacing w:line="276" w:lineRule="auto"/>
        <w:ind w:firstLine="708"/>
        <w:jc w:val="both"/>
        <w:rPr>
          <w:rFonts w:ascii="Times New Roman" w:hAnsi="Times New Roman"/>
          <w:bCs/>
          <w:iCs/>
          <w:sz w:val="24"/>
          <w:szCs w:val="24"/>
        </w:rPr>
      </w:pPr>
      <w:r w:rsidRPr="009029B5">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Структура расходов на образование включает:</w:t>
      </w:r>
    </w:p>
    <w:p w:rsidR="002C571D" w:rsidRPr="009029B5" w:rsidRDefault="002C571D" w:rsidP="009029B5">
      <w:pPr>
        <w:pStyle w:val="af9"/>
        <w:numPr>
          <w:ilvl w:val="0"/>
          <w:numId w:val="70"/>
        </w:numPr>
        <w:spacing w:line="276" w:lineRule="auto"/>
        <w:ind w:left="0" w:firstLine="708"/>
        <w:jc w:val="both"/>
        <w:rPr>
          <w:rFonts w:ascii="Times New Roman" w:hAnsi="Times New Roman"/>
          <w:sz w:val="24"/>
          <w:szCs w:val="24"/>
        </w:rPr>
      </w:pPr>
      <w:r w:rsidRPr="009029B5">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9029B5" w:rsidRDefault="002C571D" w:rsidP="009029B5">
      <w:pPr>
        <w:pStyle w:val="af9"/>
        <w:numPr>
          <w:ilvl w:val="0"/>
          <w:numId w:val="70"/>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rsidR="002C571D" w:rsidRPr="009029B5" w:rsidRDefault="002C571D" w:rsidP="009029B5">
      <w:pPr>
        <w:pStyle w:val="af9"/>
        <w:numPr>
          <w:ilvl w:val="0"/>
          <w:numId w:val="70"/>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t>Консультирование родителей и членов семей по вопросам образования ребенка.</w:t>
      </w:r>
    </w:p>
    <w:p w:rsidR="002C571D" w:rsidRPr="009029B5" w:rsidRDefault="002C571D" w:rsidP="009029B5">
      <w:pPr>
        <w:pStyle w:val="af9"/>
        <w:numPr>
          <w:ilvl w:val="0"/>
          <w:numId w:val="70"/>
        </w:numPr>
        <w:spacing w:line="276" w:lineRule="auto"/>
        <w:ind w:left="0" w:firstLine="708"/>
        <w:jc w:val="both"/>
        <w:rPr>
          <w:rFonts w:ascii="Times New Roman" w:hAnsi="Times New Roman"/>
          <w:caps/>
          <w:sz w:val="24"/>
          <w:szCs w:val="24"/>
        </w:rPr>
      </w:pPr>
      <w:r w:rsidRPr="009029B5">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2C571D" w:rsidRPr="009029B5" w:rsidRDefault="00DB0781"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 xml:space="preserve"> </w:t>
      </w:r>
      <w:r w:rsidR="002C571D" w:rsidRPr="009029B5">
        <w:rPr>
          <w:rFonts w:ascii="Times New Roman" w:hAnsi="Times New Roman"/>
          <w:sz w:val="24"/>
          <w:szCs w:val="24"/>
        </w:rPr>
        <w:t xml:space="preserve">Финансово-экономическое обеспечение применительно к варианту </w:t>
      </w:r>
      <w:r w:rsidRPr="009029B5">
        <w:rPr>
          <w:rFonts w:ascii="Times New Roman" w:hAnsi="Times New Roman"/>
          <w:sz w:val="24"/>
          <w:szCs w:val="24"/>
        </w:rPr>
        <w:t>8.4.</w:t>
      </w:r>
      <w:r w:rsidR="002C571D" w:rsidRPr="009029B5">
        <w:rPr>
          <w:rFonts w:ascii="Times New Roman" w:hAnsi="Times New Roman"/>
          <w:sz w:val="24"/>
          <w:szCs w:val="24"/>
        </w:rPr>
        <w:t xml:space="preserve"> АООП устанавливается с учётом необходимости специальной индивидуальной поддержки обучающегося с  РАС. </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 xml:space="preserve">Расчет объема </w:t>
      </w:r>
      <w:proofErr w:type="spellStart"/>
      <w:r w:rsidRPr="009029B5">
        <w:rPr>
          <w:rFonts w:ascii="Times New Roman" w:hAnsi="Times New Roman"/>
          <w:sz w:val="24"/>
          <w:szCs w:val="24"/>
        </w:rPr>
        <w:t>подушевого</w:t>
      </w:r>
      <w:proofErr w:type="spellEnd"/>
      <w:r w:rsidRPr="009029B5">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9029B5" w:rsidRDefault="002C571D" w:rsidP="009029B5">
      <w:pPr>
        <w:pStyle w:val="af9"/>
        <w:spacing w:line="276" w:lineRule="auto"/>
        <w:ind w:firstLine="708"/>
        <w:jc w:val="both"/>
        <w:rPr>
          <w:rFonts w:ascii="Times New Roman" w:hAnsi="Times New Roman"/>
          <w:caps/>
          <w:sz w:val="24"/>
          <w:szCs w:val="24"/>
        </w:rPr>
      </w:pPr>
      <w:r w:rsidRPr="009029B5">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w:t>
      </w:r>
      <w:proofErr w:type="spellStart"/>
      <w:r w:rsidRPr="009029B5">
        <w:rPr>
          <w:rFonts w:ascii="Times New Roman" w:hAnsi="Times New Roman"/>
          <w:sz w:val="24"/>
          <w:szCs w:val="24"/>
        </w:rPr>
        <w:t>тьюторами</w:t>
      </w:r>
      <w:proofErr w:type="spellEnd"/>
      <w:r w:rsidRPr="009029B5">
        <w:rPr>
          <w:rFonts w:ascii="Times New Roman" w:hAnsi="Times New Roman"/>
          <w:sz w:val="24"/>
          <w:szCs w:val="24"/>
        </w:rPr>
        <w:t xml:space="preserve">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9029B5" w:rsidRDefault="002C571D" w:rsidP="009029B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9029B5" w:rsidRDefault="002C571D" w:rsidP="009029B5">
      <w:pPr>
        <w:pStyle w:val="af9"/>
        <w:numPr>
          <w:ilvl w:val="0"/>
          <w:numId w:val="71"/>
        </w:numPr>
        <w:spacing w:line="276" w:lineRule="auto"/>
        <w:ind w:left="0" w:firstLine="708"/>
        <w:jc w:val="both"/>
        <w:rPr>
          <w:rFonts w:ascii="Times New Roman" w:hAnsi="Times New Roman"/>
          <w:sz w:val="24"/>
          <w:szCs w:val="24"/>
        </w:rPr>
      </w:pPr>
      <w:r w:rsidRPr="009029B5">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rsidR="002C571D" w:rsidRPr="009029B5" w:rsidRDefault="002C571D" w:rsidP="009029B5">
      <w:pPr>
        <w:pStyle w:val="af9"/>
        <w:numPr>
          <w:ilvl w:val="0"/>
          <w:numId w:val="71"/>
        </w:numPr>
        <w:spacing w:line="276" w:lineRule="auto"/>
        <w:ind w:left="0" w:firstLine="708"/>
        <w:jc w:val="both"/>
        <w:rPr>
          <w:rFonts w:ascii="Times New Roman" w:hAnsi="Times New Roman"/>
          <w:sz w:val="24"/>
          <w:szCs w:val="24"/>
        </w:rPr>
      </w:pPr>
      <w:r w:rsidRPr="009029B5">
        <w:rPr>
          <w:rFonts w:ascii="Times New Roman" w:hAnsi="Times New Roman"/>
          <w:sz w:val="24"/>
          <w:szCs w:val="24"/>
        </w:rPr>
        <w:t>добровольных пожертвований и целевых взносов физических и (или) юридических лиц.</w:t>
      </w:r>
    </w:p>
    <w:p w:rsidR="00E362AF" w:rsidRPr="009029B5" w:rsidRDefault="00E362AF" w:rsidP="009029B5">
      <w:pPr>
        <w:shd w:val="clear" w:color="auto" w:fill="FFFFFF"/>
        <w:spacing w:after="0"/>
        <w:jc w:val="center"/>
        <w:rPr>
          <w:rFonts w:ascii="Times New Roman" w:hAnsi="Times New Roman" w:cs="Times New Roman"/>
          <w:sz w:val="24"/>
          <w:szCs w:val="24"/>
        </w:rPr>
      </w:pPr>
      <w:r w:rsidRPr="009029B5">
        <w:rPr>
          <w:rFonts w:ascii="Times New Roman" w:hAnsi="Times New Roman" w:cs="Times New Roman"/>
          <w:b/>
          <w:bCs/>
          <w:spacing w:val="-3"/>
          <w:sz w:val="24"/>
          <w:szCs w:val="24"/>
        </w:rPr>
        <w:t xml:space="preserve">Определение нормативных затрат на оказание </w:t>
      </w:r>
    </w:p>
    <w:p w:rsidR="00E362AF" w:rsidRPr="009029B5" w:rsidRDefault="00E362AF" w:rsidP="009029B5">
      <w:pPr>
        <w:shd w:val="clear" w:color="auto" w:fill="FFFFFF"/>
        <w:spacing w:after="0"/>
        <w:jc w:val="center"/>
        <w:rPr>
          <w:rFonts w:ascii="Times New Roman" w:hAnsi="Times New Roman" w:cs="Times New Roman"/>
          <w:b/>
          <w:bCs/>
          <w:spacing w:val="-3"/>
          <w:sz w:val="24"/>
          <w:szCs w:val="24"/>
        </w:rPr>
      </w:pPr>
      <w:r w:rsidRPr="009029B5">
        <w:rPr>
          <w:rFonts w:ascii="Times New Roman" w:hAnsi="Times New Roman" w:cs="Times New Roman"/>
          <w:b/>
          <w:bCs/>
          <w:spacing w:val="-3"/>
          <w:sz w:val="24"/>
          <w:szCs w:val="24"/>
        </w:rPr>
        <w:t>государственной услуги</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pacing w:val="-2"/>
          <w:sz w:val="24"/>
          <w:szCs w:val="24"/>
        </w:rPr>
      </w:pPr>
      <w:r w:rsidRPr="009029B5">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9029B5" w:rsidRDefault="00E362AF" w:rsidP="009029B5">
      <w:pPr>
        <w:shd w:val="clear" w:color="auto" w:fill="FFFFFF"/>
        <w:tabs>
          <w:tab w:val="left" w:pos="1087"/>
        </w:tabs>
        <w:spacing w:after="0"/>
        <w:ind w:right="22" w:firstLine="677"/>
        <w:jc w:val="both"/>
        <w:rPr>
          <w:rFonts w:ascii="Times New Roman" w:hAnsi="Times New Roman" w:cs="Times New Roman"/>
          <w:sz w:val="24"/>
          <w:szCs w:val="24"/>
        </w:rPr>
      </w:pPr>
      <w:r w:rsidRPr="009029B5">
        <w:rPr>
          <w:rFonts w:ascii="Times New Roman" w:hAnsi="Times New Roman" w:cs="Times New Roman"/>
          <w:spacing w:val="-2"/>
          <w:sz w:val="24"/>
          <w:szCs w:val="24"/>
        </w:rPr>
        <w:t xml:space="preserve">Нормативные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 определяются по формуле:</w:t>
      </w:r>
    </w:p>
    <w:p w:rsidR="00E362AF" w:rsidRPr="009029B5" w:rsidRDefault="00E362AF" w:rsidP="009029B5">
      <w:pPr>
        <w:shd w:val="clear" w:color="auto" w:fill="FFFFFF"/>
        <w:spacing w:after="0"/>
        <w:ind w:left="1416" w:firstLine="708"/>
        <w:jc w:val="both"/>
        <w:rPr>
          <w:rFonts w:ascii="Times New Roman" w:hAnsi="Times New Roman" w:cs="Times New Roman"/>
          <w:b/>
          <w:sz w:val="24"/>
          <w:szCs w:val="24"/>
        </w:rPr>
      </w:pPr>
      <w:r w:rsidRPr="009029B5">
        <w:rPr>
          <w:rFonts w:ascii="Times New Roman" w:hAnsi="Times New Roman" w:cs="Times New Roman"/>
          <w:b/>
          <w:i/>
          <w:sz w:val="24"/>
          <w:szCs w:val="24"/>
        </w:rPr>
        <w:t xml:space="preserve">      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i/>
          <w:sz w:val="24"/>
          <w:szCs w:val="24"/>
          <w:vertAlign w:val="subscript"/>
        </w:rPr>
        <w:t>*</w:t>
      </w:r>
      <w:proofErr w:type="spellStart"/>
      <w:r w:rsidRPr="009029B5">
        <w:rPr>
          <w:rFonts w:ascii="Times New Roman" w:hAnsi="Times New Roman" w:cs="Times New Roman"/>
          <w:b/>
          <w:i/>
          <w:sz w:val="24"/>
          <w:szCs w:val="24"/>
          <w:vertAlign w:val="subscript"/>
          <w:lang w:val="en-US"/>
        </w:rPr>
        <w:t>k</w:t>
      </w:r>
      <w:r w:rsidRPr="009029B5">
        <w:rPr>
          <w:rFonts w:ascii="Times New Roman" w:hAnsi="Times New Roman" w:cs="Times New Roman"/>
          <w:i/>
          <w:sz w:val="24"/>
          <w:szCs w:val="24"/>
          <w:vertAlign w:val="subscript"/>
          <w:lang w:val="en-US"/>
        </w:rPr>
        <w:t>i</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b/>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sz w:val="24"/>
          <w:szCs w:val="24"/>
        </w:rPr>
        <w:t xml:space="preserve">З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rPr>
        <w:t xml:space="preserve"> </w:t>
      </w:r>
      <w:r w:rsidRPr="009029B5">
        <w:rPr>
          <w:rFonts w:ascii="Times New Roman" w:hAnsi="Times New Roman" w:cs="Times New Roman"/>
          <w:b/>
          <w:bCs/>
          <w:spacing w:val="-4"/>
          <w:sz w:val="24"/>
          <w:szCs w:val="24"/>
        </w:rPr>
        <w:t xml:space="preserve"> - </w:t>
      </w:r>
      <w:r w:rsidRPr="009029B5">
        <w:rPr>
          <w:rFonts w:ascii="Times New Roman" w:hAnsi="Times New Roman" w:cs="Times New Roman"/>
          <w:bCs/>
          <w:spacing w:val="-4"/>
          <w:sz w:val="24"/>
          <w:szCs w:val="24"/>
        </w:rPr>
        <w:t>н</w:t>
      </w:r>
      <w:r w:rsidRPr="009029B5">
        <w:rPr>
          <w:rFonts w:ascii="Times New Roman" w:hAnsi="Times New Roman" w:cs="Times New Roman"/>
          <w:spacing w:val="-2"/>
          <w:sz w:val="24"/>
          <w:szCs w:val="24"/>
        </w:rPr>
        <w:t xml:space="preserve">ормативные затраты на оказание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на </w:t>
      </w:r>
      <w:r w:rsidRPr="009029B5">
        <w:rPr>
          <w:rFonts w:ascii="Times New Roman" w:hAnsi="Times New Roman" w:cs="Times New Roman"/>
          <w:sz w:val="24"/>
          <w:szCs w:val="24"/>
        </w:rPr>
        <w:t>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perscript"/>
          <w:lang w:val="en-US"/>
        </w:rPr>
        <w:t>i</w:t>
      </w:r>
      <w:r w:rsidRPr="009029B5">
        <w:rPr>
          <w:rFonts w:ascii="Times New Roman" w:hAnsi="Times New Roman" w:cs="Times New Roman"/>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z w:val="24"/>
          <w:szCs w:val="24"/>
          <w:vertAlign w:val="superscript"/>
        </w:rPr>
        <w:t>_</w:t>
      </w:r>
      <w:r w:rsidRPr="009029B5">
        <w:rPr>
          <w:rFonts w:ascii="Times New Roman" w:hAnsi="Times New Roman" w:cs="Times New Roman"/>
          <w:sz w:val="24"/>
          <w:szCs w:val="24"/>
        </w:rPr>
        <w:t xml:space="preserve"> </w:t>
      </w: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9029B5" w:rsidRDefault="00E362AF" w:rsidP="009029B5">
      <w:pPr>
        <w:shd w:val="clear" w:color="auto" w:fill="FFFFFF"/>
        <w:spacing w:after="0"/>
        <w:ind w:right="22" w:firstLine="677"/>
        <w:jc w:val="both"/>
        <w:rPr>
          <w:rFonts w:ascii="Times New Roman" w:hAnsi="Times New Roman" w:cs="Times New Roman"/>
          <w:sz w:val="24"/>
          <w:szCs w:val="24"/>
        </w:rPr>
      </w:pPr>
      <w:r w:rsidRPr="009029B5">
        <w:rPr>
          <w:rFonts w:ascii="Times New Roman" w:hAnsi="Times New Roman" w:cs="Times New Roman"/>
          <w:i/>
          <w:iCs/>
          <w:sz w:val="24"/>
          <w:szCs w:val="24"/>
          <w:lang w:val="en-US"/>
        </w:rPr>
        <w:t>K</w:t>
      </w:r>
      <w:r w:rsidRPr="009029B5">
        <w:rPr>
          <w:rFonts w:ascii="Times New Roman" w:hAnsi="Times New Roman" w:cs="Times New Roman"/>
          <w:i/>
          <w:iCs/>
          <w:sz w:val="24"/>
          <w:szCs w:val="24"/>
          <w:vertAlign w:val="subscript"/>
          <w:lang w:val="en-US"/>
        </w:rPr>
        <w:t>i</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 объем </w:t>
      </w:r>
      <w:proofErr w:type="spellStart"/>
      <w:r w:rsidRPr="009029B5">
        <w:rPr>
          <w:rFonts w:ascii="Times New Roman" w:hAnsi="Times New Roman" w:cs="Times New Roman"/>
          <w:sz w:val="24"/>
          <w:szCs w:val="24"/>
          <w:lang w:val="en-US"/>
        </w:rPr>
        <w:t>i</w:t>
      </w:r>
      <w:proofErr w:type="spellEnd"/>
      <w:r w:rsidRPr="009029B5">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pacing w:val="-4"/>
          <w:sz w:val="24"/>
          <w:szCs w:val="24"/>
        </w:rPr>
      </w:pPr>
      <w:r w:rsidRPr="009029B5">
        <w:rPr>
          <w:rFonts w:ascii="Times New Roman" w:hAnsi="Times New Roman" w:cs="Times New Roman"/>
          <w:spacing w:val="-2"/>
          <w:sz w:val="24"/>
          <w:szCs w:val="24"/>
        </w:rPr>
        <w:t xml:space="preserve">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9029B5" w:rsidRDefault="00E362AF" w:rsidP="009029B5">
      <w:pPr>
        <w:shd w:val="clear" w:color="auto" w:fill="FFFFFF"/>
        <w:tabs>
          <w:tab w:val="left" w:pos="994"/>
        </w:tabs>
        <w:spacing w:after="0"/>
        <w:ind w:right="14" w:firstLine="698"/>
        <w:jc w:val="both"/>
        <w:rPr>
          <w:rFonts w:ascii="Times New Roman" w:hAnsi="Times New Roman" w:cs="Times New Roman"/>
          <w:sz w:val="24"/>
          <w:szCs w:val="24"/>
        </w:rPr>
      </w:pPr>
      <w:r w:rsidRPr="009029B5">
        <w:rPr>
          <w:rFonts w:ascii="Times New Roman" w:hAnsi="Times New Roman" w:cs="Times New Roman"/>
          <w:b/>
          <w:bCs/>
          <w:i/>
          <w:spacing w:val="-4"/>
          <w:sz w:val="24"/>
          <w:szCs w:val="24"/>
        </w:rPr>
        <w:t xml:space="preserve">                   </w:t>
      </w:r>
      <w:r w:rsidRPr="009029B5">
        <w:rPr>
          <w:rFonts w:ascii="Times New Roman" w:hAnsi="Times New Roman" w:cs="Times New Roman"/>
          <w:b/>
          <w:bCs/>
          <w:i/>
          <w:spacing w:val="-4"/>
          <w:sz w:val="24"/>
          <w:szCs w:val="24"/>
        </w:rPr>
        <w:tab/>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bscript"/>
        </w:rPr>
        <w:t xml:space="preserve"> </w:t>
      </w:r>
      <w:proofErr w:type="spellStart"/>
      <w:r w:rsidRPr="009029B5">
        <w:rPr>
          <w:rFonts w:ascii="Times New Roman" w:hAnsi="Times New Roman" w:cs="Times New Roman"/>
          <w:i/>
          <w:sz w:val="24"/>
          <w:szCs w:val="24"/>
          <w:vertAlign w:val="subscript"/>
        </w:rPr>
        <w:t>гу</w:t>
      </w:r>
      <w:proofErr w:type="spellEnd"/>
      <w:r w:rsidRPr="009029B5">
        <w:rPr>
          <w:rFonts w:ascii="Times New Roman" w:hAnsi="Times New Roman" w:cs="Times New Roman"/>
          <w:i/>
          <w:sz w:val="24"/>
          <w:szCs w:val="24"/>
          <w:vertAlign w:val="subscript"/>
        </w:rPr>
        <w:t>+</w:t>
      </w:r>
      <w:r w:rsidRPr="009029B5">
        <w:rPr>
          <w:rFonts w:ascii="Times New Roman" w:hAnsi="Times New Roman" w:cs="Times New Roman"/>
          <w:b/>
          <w:bCs/>
          <w:i/>
          <w:spacing w:val="-4"/>
          <w:sz w:val="24"/>
          <w:szCs w:val="24"/>
        </w:rPr>
        <w:t xml:space="preserve"> НЗ</w:t>
      </w:r>
      <w:r w:rsidRPr="009029B5">
        <w:rPr>
          <w:rFonts w:ascii="Times New Roman" w:hAnsi="Times New Roman" w:cs="Times New Roman"/>
          <w:i/>
          <w:sz w:val="24"/>
          <w:szCs w:val="24"/>
          <w:vertAlign w:val="superscript"/>
        </w:rPr>
        <w:t xml:space="preserve"> </w:t>
      </w:r>
      <w:r w:rsidRPr="009029B5">
        <w:rPr>
          <w:rFonts w:ascii="Times New Roman" w:hAnsi="Times New Roman" w:cs="Times New Roman"/>
          <w:i/>
          <w:sz w:val="24"/>
          <w:szCs w:val="24"/>
          <w:vertAlign w:val="subscript"/>
        </w:rPr>
        <w:t xml:space="preserve">он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где</w:t>
      </w:r>
    </w:p>
    <w:p w:rsidR="00E362AF" w:rsidRPr="009029B5" w:rsidRDefault="00E362AF" w:rsidP="009029B5">
      <w:pPr>
        <w:shd w:val="clear" w:color="auto" w:fill="FFFFFF"/>
        <w:spacing w:after="0"/>
        <w:ind w:right="14" w:firstLine="670"/>
        <w:jc w:val="both"/>
        <w:rPr>
          <w:rFonts w:ascii="Times New Roman" w:hAnsi="Times New Roman" w:cs="Times New Roman"/>
          <w:b/>
          <w:bCs/>
          <w:spacing w:val="-4"/>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i/>
          <w:sz w:val="24"/>
          <w:szCs w:val="24"/>
          <w:vertAlign w:val="superscript"/>
          <w:lang w:val="en-US"/>
        </w:rPr>
        <w:t>i</w:t>
      </w:r>
      <w:r w:rsidRPr="009029B5">
        <w:rPr>
          <w:rFonts w:ascii="Times New Roman" w:hAnsi="Times New Roman" w:cs="Times New Roman"/>
          <w:i/>
          <w:sz w:val="24"/>
          <w:szCs w:val="24"/>
          <w:vertAlign w:val="subscript"/>
        </w:rPr>
        <w:t>очр</w:t>
      </w:r>
      <w:proofErr w:type="spellEnd"/>
      <w:r w:rsidRPr="009029B5">
        <w:rPr>
          <w:rFonts w:ascii="Times New Roman" w:hAnsi="Times New Roman" w:cs="Times New Roman"/>
          <w:i/>
          <w:sz w:val="24"/>
          <w:szCs w:val="24"/>
          <w:vertAlign w:val="subscript"/>
        </w:rPr>
        <w:t xml:space="preserve"> -</w:t>
      </w:r>
      <w:r w:rsidRPr="009029B5">
        <w:rPr>
          <w:rFonts w:ascii="Times New Roman" w:hAnsi="Times New Roman" w:cs="Times New Roman"/>
          <w:spacing w:val="-2"/>
          <w:sz w:val="24"/>
          <w:szCs w:val="24"/>
        </w:rPr>
        <w:t xml:space="preserve"> нормативные затраты на оказание единицы </w:t>
      </w:r>
      <w:proofErr w:type="spellStart"/>
      <w:r w:rsidRPr="009029B5">
        <w:rPr>
          <w:rFonts w:ascii="Times New Roman" w:hAnsi="Times New Roman" w:cs="Times New Roman"/>
          <w:spacing w:val="-2"/>
          <w:sz w:val="24"/>
          <w:szCs w:val="24"/>
          <w:lang w:val="en-US"/>
        </w:rPr>
        <w:t>i</w:t>
      </w:r>
      <w:proofErr w:type="spellEnd"/>
      <w:r w:rsidRPr="009029B5">
        <w:rPr>
          <w:rFonts w:ascii="Times New Roman" w:hAnsi="Times New Roman" w:cs="Times New Roman"/>
          <w:spacing w:val="-2"/>
          <w:sz w:val="24"/>
          <w:szCs w:val="24"/>
        </w:rPr>
        <w:t xml:space="preserve">-той государственной услуги образовательной </w:t>
      </w:r>
      <w:r w:rsidRPr="009029B5">
        <w:rPr>
          <w:rFonts w:ascii="Times New Roman" w:hAnsi="Times New Roman" w:cs="Times New Roman"/>
          <w:spacing w:val="-4"/>
          <w:sz w:val="24"/>
          <w:szCs w:val="24"/>
        </w:rPr>
        <w:t>организации на соответствующий финансовый год;</w:t>
      </w:r>
    </w:p>
    <w:p w:rsidR="00E362AF" w:rsidRPr="009029B5" w:rsidRDefault="00E362AF" w:rsidP="009029B5">
      <w:pPr>
        <w:shd w:val="clear" w:color="auto" w:fill="FFFFFF"/>
        <w:spacing w:after="0"/>
        <w:ind w:right="14" w:firstLine="670"/>
        <w:jc w:val="both"/>
        <w:rPr>
          <w:rFonts w:ascii="Times New Roman" w:hAnsi="Times New Roman" w:cs="Times New Roman"/>
          <w:sz w:val="24"/>
          <w:szCs w:val="24"/>
        </w:rPr>
      </w:pPr>
      <w:r w:rsidRPr="009029B5">
        <w:rPr>
          <w:rFonts w:ascii="Times New Roman" w:hAnsi="Times New Roman" w:cs="Times New Roman"/>
          <w:bCs/>
          <w:spacing w:val="-4"/>
          <w:sz w:val="24"/>
          <w:szCs w:val="24"/>
        </w:rPr>
        <w:t>НЗ</w:t>
      </w:r>
      <w:r w:rsidRPr="009029B5">
        <w:rPr>
          <w:rFonts w:ascii="Times New Roman" w:hAnsi="Times New Roman" w:cs="Times New Roman"/>
          <w:sz w:val="24"/>
          <w:szCs w:val="24"/>
          <w:vertAlign w:val="superscript"/>
        </w:rPr>
        <w:t xml:space="preserve"> </w:t>
      </w:r>
      <w:proofErr w:type="spellStart"/>
      <w:r w:rsidRPr="009029B5">
        <w:rPr>
          <w:rFonts w:ascii="Times New Roman" w:hAnsi="Times New Roman" w:cs="Times New Roman"/>
          <w:sz w:val="24"/>
          <w:szCs w:val="24"/>
          <w:vertAlign w:val="subscript"/>
        </w:rPr>
        <w:t>гу</w:t>
      </w:r>
      <w:proofErr w:type="spellEnd"/>
      <w:r w:rsidRPr="009029B5">
        <w:rPr>
          <w:rFonts w:ascii="Times New Roman" w:hAnsi="Times New Roman" w:cs="Times New Roman"/>
          <w:spacing w:val="-3"/>
          <w:sz w:val="24"/>
          <w:szCs w:val="24"/>
        </w:rPr>
        <w:t xml:space="preserve"> - нормативные затраты, непосредственно связанные с оказанием </w:t>
      </w:r>
      <w:r w:rsidRPr="009029B5">
        <w:rPr>
          <w:rFonts w:ascii="Times New Roman" w:hAnsi="Times New Roman" w:cs="Times New Roman"/>
          <w:sz w:val="24"/>
          <w:szCs w:val="24"/>
        </w:rPr>
        <w:t>государственной услуги;</w:t>
      </w:r>
    </w:p>
    <w:p w:rsidR="00E362AF" w:rsidRPr="009029B5" w:rsidRDefault="00E362AF" w:rsidP="009029B5">
      <w:pPr>
        <w:shd w:val="clear" w:color="auto" w:fill="FFFFFF"/>
        <w:spacing w:after="0"/>
        <w:ind w:right="7" w:firstLine="670"/>
        <w:jc w:val="both"/>
        <w:rPr>
          <w:rFonts w:ascii="Times New Roman" w:hAnsi="Times New Roman" w:cs="Times New Roman"/>
          <w:sz w:val="24"/>
          <w:szCs w:val="24"/>
        </w:rPr>
      </w:pPr>
      <w:r w:rsidRPr="009029B5">
        <w:rPr>
          <w:rFonts w:ascii="Times New Roman" w:hAnsi="Times New Roman" w:cs="Times New Roman"/>
          <w:sz w:val="24"/>
          <w:szCs w:val="24"/>
        </w:rPr>
        <w:t xml:space="preserve">НЗ </w:t>
      </w:r>
      <w:r w:rsidRPr="009029B5">
        <w:rPr>
          <w:rFonts w:ascii="Times New Roman" w:hAnsi="Times New Roman" w:cs="Times New Roman"/>
          <w:sz w:val="24"/>
          <w:szCs w:val="24"/>
          <w:vertAlign w:val="subscript"/>
        </w:rPr>
        <w:t>он</w:t>
      </w:r>
      <w:r w:rsidRPr="009029B5">
        <w:rPr>
          <w:rFonts w:ascii="Times New Roman" w:hAnsi="Times New Roman" w:cs="Times New Roman"/>
          <w:sz w:val="24"/>
          <w:szCs w:val="24"/>
        </w:rPr>
        <w:t xml:space="preserve"> - нормативные затраты на общехозяйственные нужды.</w:t>
      </w:r>
    </w:p>
    <w:p w:rsidR="00E362AF" w:rsidRPr="009029B5" w:rsidRDefault="00E362AF" w:rsidP="009029B5">
      <w:pPr>
        <w:shd w:val="clear" w:color="auto" w:fill="FFFFFF"/>
        <w:tabs>
          <w:tab w:val="left" w:pos="1058"/>
        </w:tabs>
        <w:spacing w:after="0"/>
        <w:ind w:right="7" w:firstLine="684"/>
        <w:jc w:val="both"/>
        <w:rPr>
          <w:rFonts w:ascii="Times New Roman" w:hAnsi="Times New Roman" w:cs="Times New Roman"/>
          <w:sz w:val="24"/>
          <w:szCs w:val="24"/>
        </w:rPr>
      </w:pPr>
      <w:r w:rsidRPr="009029B5">
        <w:rPr>
          <w:rFonts w:ascii="Times New Roman" w:hAnsi="Times New Roman" w:cs="Times New Roman"/>
          <w:spacing w:val="-4"/>
          <w:sz w:val="24"/>
          <w:szCs w:val="24"/>
        </w:rPr>
        <w:t>Нормативные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9029B5">
        <w:rPr>
          <w:rFonts w:ascii="Times New Roman" w:hAnsi="Times New Roman" w:cs="Times New Roman"/>
          <w:sz w:val="24"/>
          <w:szCs w:val="24"/>
        </w:rPr>
        <w:t>по формуле:</w:t>
      </w:r>
    </w:p>
    <w:p w:rsidR="00E362AF" w:rsidRPr="009029B5" w:rsidRDefault="00E362AF" w:rsidP="009029B5">
      <w:pPr>
        <w:shd w:val="clear" w:color="auto" w:fill="FFFFFF"/>
        <w:spacing w:after="0"/>
        <w:ind w:left="851" w:firstLine="1282"/>
        <w:jc w:val="both"/>
        <w:rPr>
          <w:rFonts w:ascii="Times New Roman" w:hAnsi="Times New Roman" w:cs="Times New Roman"/>
          <w:i/>
          <w:iCs/>
          <w:sz w:val="24"/>
          <w:szCs w:val="24"/>
        </w:rPr>
      </w:pPr>
      <w:r w:rsidRPr="009029B5">
        <w:rPr>
          <w:rFonts w:ascii="Times New Roman" w:hAnsi="Times New Roman" w:cs="Times New Roman"/>
          <w:b/>
          <w:bCs/>
          <w:i/>
          <w:spacing w:val="-4"/>
          <w:sz w:val="24"/>
          <w:szCs w:val="24"/>
        </w:rPr>
        <w:t>НЗ</w:t>
      </w:r>
      <w:r w:rsidRPr="009029B5">
        <w:rPr>
          <w:rFonts w:ascii="Times New Roman" w:hAnsi="Times New Roman" w:cs="Times New Roman"/>
          <w:i/>
          <w:sz w:val="24"/>
          <w:szCs w:val="24"/>
          <w:vertAlign w:val="superscript"/>
        </w:rPr>
        <w:t xml:space="preserve"> </w:t>
      </w:r>
      <w:proofErr w:type="spellStart"/>
      <w:r w:rsidRPr="009029B5">
        <w:rPr>
          <w:rFonts w:ascii="Times New Roman" w:hAnsi="Times New Roman" w:cs="Times New Roman"/>
          <w:b/>
          <w:sz w:val="24"/>
          <w:szCs w:val="24"/>
          <w:vertAlign w:val="subscript"/>
        </w:rPr>
        <w:t>гу</w:t>
      </w:r>
      <w:proofErr w:type="spellEnd"/>
      <w:r w:rsidRPr="009029B5">
        <w:rPr>
          <w:rFonts w:ascii="Times New Roman" w:hAnsi="Times New Roman" w:cs="Times New Roman"/>
          <w:iCs/>
          <w:sz w:val="24"/>
          <w:szCs w:val="24"/>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b/>
          <w:i/>
          <w:iCs/>
          <w:sz w:val="24"/>
          <w:szCs w:val="24"/>
        </w:rPr>
        <w:t>НЗ</w:t>
      </w:r>
      <w:r w:rsidRPr="009029B5">
        <w:rPr>
          <w:rFonts w:ascii="Times New Roman" w:hAnsi="Times New Roman" w:cs="Times New Roman"/>
          <w:b/>
          <w:i/>
          <w:iCs/>
          <w:sz w:val="24"/>
          <w:szCs w:val="24"/>
          <w:vertAlign w:val="subscript"/>
          <w:lang w:val="en-US"/>
        </w:rPr>
        <w:t>o</w:t>
      </w:r>
      <w:proofErr w:type="spellStart"/>
      <w:r w:rsidRPr="009029B5">
        <w:rPr>
          <w:rFonts w:ascii="Times New Roman" w:hAnsi="Times New Roman" w:cs="Times New Roman"/>
          <w:b/>
          <w:i/>
          <w:iCs/>
          <w:sz w:val="24"/>
          <w:szCs w:val="24"/>
          <w:vertAlign w:val="subscript"/>
        </w:rPr>
        <w:t>тгу</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b/>
          <w:i/>
          <w:iCs/>
          <w:sz w:val="24"/>
          <w:szCs w:val="24"/>
        </w:rPr>
        <w:t xml:space="preserve"> НЗ </w:t>
      </w:r>
      <w:r w:rsidRPr="009029B5">
        <w:rPr>
          <w:rFonts w:ascii="Times New Roman" w:hAnsi="Times New Roman" w:cs="Times New Roman"/>
          <w:b/>
          <w:i/>
          <w:iCs/>
          <w:sz w:val="24"/>
          <w:szCs w:val="24"/>
          <w:vertAlign w:val="superscript"/>
          <w:lang w:val="en-US"/>
        </w:rPr>
        <w:t>j</w:t>
      </w:r>
      <w:r w:rsidRPr="009029B5">
        <w:rPr>
          <w:rFonts w:ascii="Times New Roman" w:hAnsi="Times New Roman" w:cs="Times New Roman"/>
          <w:b/>
          <w:i/>
          <w:iCs/>
          <w:sz w:val="24"/>
          <w:szCs w:val="24"/>
          <w:vertAlign w:val="subscript"/>
        </w:rPr>
        <w:t>м</w:t>
      </w:r>
      <w:r w:rsidRPr="009029B5">
        <w:rPr>
          <w:rFonts w:ascii="Times New Roman" w:hAnsi="Times New Roman" w:cs="Times New Roman"/>
          <w:b/>
          <w:i/>
          <w:iCs/>
          <w:sz w:val="24"/>
          <w:szCs w:val="24"/>
          <w:vertAlign w:val="subscript"/>
          <w:lang w:val="en-US"/>
        </w:rPr>
        <w:t>p</w:t>
      </w:r>
      <w:r w:rsidRPr="009029B5">
        <w:rPr>
          <w:rFonts w:ascii="Times New Roman" w:hAnsi="Times New Roman" w:cs="Times New Roman"/>
          <w:b/>
          <w:i/>
          <w:iCs/>
          <w:sz w:val="24"/>
          <w:szCs w:val="24"/>
          <w:vertAlign w:val="subscript"/>
        </w:rPr>
        <w:t xml:space="preserve"> +  </w:t>
      </w:r>
      <w:r w:rsidRPr="009029B5">
        <w:rPr>
          <w:rFonts w:ascii="Times New Roman" w:hAnsi="Times New Roman" w:cs="Times New Roman"/>
          <w:b/>
          <w:i/>
          <w:iCs/>
          <w:sz w:val="24"/>
          <w:szCs w:val="24"/>
        </w:rPr>
        <w:t xml:space="preserve">НЗ </w:t>
      </w:r>
      <w:r w:rsidRPr="009029B5">
        <w:rPr>
          <w:rFonts w:ascii="Times New Roman" w:hAnsi="Times New Roman" w:cs="Times New Roman"/>
          <w:b/>
          <w:i/>
          <w:iCs/>
          <w:sz w:val="24"/>
          <w:szCs w:val="24"/>
          <w:vertAlign w:val="superscript"/>
          <w:lang w:val="en-US"/>
        </w:rPr>
        <w:t>j</w:t>
      </w:r>
      <w:proofErr w:type="spellStart"/>
      <w:r w:rsidRPr="009029B5">
        <w:rPr>
          <w:rFonts w:ascii="Times New Roman" w:hAnsi="Times New Roman" w:cs="Times New Roman"/>
          <w:b/>
          <w:i/>
          <w:iCs/>
          <w:sz w:val="24"/>
          <w:szCs w:val="24"/>
          <w:vertAlign w:val="subscript"/>
        </w:rPr>
        <w:t>пп</w:t>
      </w:r>
      <w:proofErr w:type="spellEnd"/>
      <w:r w:rsidRPr="009029B5">
        <w:rPr>
          <w:rFonts w:ascii="Times New Roman" w:hAnsi="Times New Roman" w:cs="Times New Roman"/>
          <w:b/>
          <w:i/>
          <w:iCs/>
          <w:sz w:val="24"/>
          <w:szCs w:val="24"/>
          <w:vertAlign w:val="subscript"/>
        </w:rPr>
        <w:t xml:space="preserve">     </w:t>
      </w:r>
      <w:r w:rsidRPr="009029B5">
        <w:rPr>
          <w:rFonts w:ascii="Times New Roman" w:hAnsi="Times New Roman" w:cs="Times New Roman"/>
          <w:i/>
          <w:iCs/>
          <w:sz w:val="24"/>
          <w:szCs w:val="24"/>
        </w:rPr>
        <w:t xml:space="preserve">, </w:t>
      </w:r>
      <w:r w:rsidRPr="009029B5">
        <w:rPr>
          <w:rFonts w:ascii="Times New Roman" w:hAnsi="Times New Roman" w:cs="Times New Roman"/>
          <w:sz w:val="24"/>
          <w:szCs w:val="24"/>
        </w:rPr>
        <w:t xml:space="preserve">где                            </w:t>
      </w:r>
    </w:p>
    <w:p w:rsidR="00E362AF" w:rsidRPr="009029B5" w:rsidRDefault="00E362AF" w:rsidP="009029B5">
      <w:pPr>
        <w:shd w:val="clear" w:color="auto" w:fill="FFFFFF"/>
        <w:spacing w:after="0"/>
        <w:jc w:val="both"/>
        <w:rPr>
          <w:rFonts w:ascii="Times New Roman" w:hAnsi="Times New Roman" w:cs="Times New Roman"/>
          <w:sz w:val="24"/>
          <w:szCs w:val="24"/>
        </w:rPr>
      </w:pPr>
      <w:r w:rsidRPr="009029B5">
        <w:rPr>
          <w:rFonts w:ascii="Times New Roman" w:hAnsi="Times New Roman" w:cs="Times New Roman"/>
          <w:sz w:val="24"/>
          <w:szCs w:val="24"/>
        </w:rPr>
        <w:t xml:space="preserve">         </w:t>
      </w:r>
      <w:proofErr w:type="spellStart"/>
      <w:r w:rsidRPr="009029B5">
        <w:rPr>
          <w:rFonts w:ascii="Times New Roman" w:hAnsi="Times New Roman" w:cs="Times New Roman"/>
          <w:spacing w:val="-4"/>
          <w:sz w:val="24"/>
          <w:szCs w:val="24"/>
        </w:rPr>
        <w:t>НЗ</w:t>
      </w:r>
      <w:r w:rsidRPr="009029B5">
        <w:rPr>
          <w:rFonts w:ascii="Times New Roman" w:hAnsi="Times New Roman" w:cs="Times New Roman"/>
          <w:spacing w:val="-4"/>
          <w:sz w:val="24"/>
          <w:szCs w:val="24"/>
          <w:vertAlign w:val="subscript"/>
        </w:rPr>
        <w:t>гу</w:t>
      </w:r>
      <w:proofErr w:type="spellEnd"/>
      <w:r w:rsidRPr="009029B5">
        <w:rPr>
          <w:rFonts w:ascii="Times New Roman" w:hAnsi="Times New Roman" w:cs="Times New Roman"/>
          <w:spacing w:val="-4"/>
          <w:sz w:val="24"/>
          <w:szCs w:val="24"/>
          <w:vertAlign w:val="subscript"/>
        </w:rPr>
        <w:t xml:space="preserve"> </w:t>
      </w:r>
      <w:r w:rsidRPr="009029B5">
        <w:rPr>
          <w:rFonts w:ascii="Times New Roman" w:hAnsi="Times New Roman" w:cs="Times New Roman"/>
          <w:sz w:val="24"/>
          <w:szCs w:val="24"/>
        </w:rPr>
        <w:t>- н</w:t>
      </w:r>
      <w:r w:rsidRPr="009029B5">
        <w:rPr>
          <w:rFonts w:ascii="Times New Roman" w:hAnsi="Times New Roman" w:cs="Times New Roman"/>
          <w:spacing w:val="-4"/>
          <w:sz w:val="24"/>
          <w:szCs w:val="24"/>
        </w:rPr>
        <w:t>ормативные затраты, непосредственно связанные с оказанием</w:t>
      </w:r>
      <w:r w:rsidRPr="009029B5">
        <w:rPr>
          <w:rFonts w:ascii="Times New Roman" w:hAnsi="Times New Roman" w:cs="Times New Roman"/>
          <w:spacing w:val="-4"/>
          <w:sz w:val="24"/>
          <w:szCs w:val="24"/>
        </w:rPr>
        <w:br/>
      </w:r>
      <w:r w:rsidRPr="009029B5">
        <w:rPr>
          <w:rFonts w:ascii="Times New Roman" w:hAnsi="Times New Roman" w:cs="Times New Roman"/>
          <w:spacing w:val="-1"/>
          <w:sz w:val="24"/>
          <w:szCs w:val="24"/>
        </w:rPr>
        <w:t>государственной услуги на соответствующий финансовый год;</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iCs/>
          <w:spacing w:val="-3"/>
          <w:sz w:val="24"/>
          <w:szCs w:val="24"/>
        </w:rPr>
        <w:t>НЗ</w:t>
      </w:r>
      <w:r w:rsidRPr="009029B5">
        <w:rPr>
          <w:rFonts w:ascii="Times New Roman" w:hAnsi="Times New Roman" w:cs="Times New Roman"/>
          <w:iCs/>
          <w:spacing w:val="-3"/>
          <w:sz w:val="24"/>
          <w:szCs w:val="24"/>
          <w:vertAlign w:val="subscript"/>
          <w:lang w:val="en-US"/>
        </w:rPr>
        <w:t>om</w:t>
      </w:r>
      <w:r w:rsidRPr="009029B5">
        <w:rPr>
          <w:rFonts w:ascii="Times New Roman" w:hAnsi="Times New Roman" w:cs="Times New Roman"/>
          <w:iCs/>
          <w:spacing w:val="-3"/>
          <w:sz w:val="24"/>
          <w:szCs w:val="24"/>
          <w:vertAlign w:val="subscript"/>
        </w:rPr>
        <w:t>г</w:t>
      </w:r>
      <w:r w:rsidRPr="009029B5">
        <w:rPr>
          <w:rFonts w:ascii="Times New Roman" w:hAnsi="Times New Roman" w:cs="Times New Roman"/>
          <w:iCs/>
          <w:spacing w:val="-3"/>
          <w:sz w:val="24"/>
          <w:szCs w:val="24"/>
          <w:vertAlign w:val="subscript"/>
          <w:lang w:val="en-US"/>
        </w:rPr>
        <w:t>y</w:t>
      </w:r>
      <w:r w:rsidRPr="009029B5">
        <w:rPr>
          <w:rFonts w:ascii="Times New Roman" w:hAnsi="Times New Roman" w:cs="Times New Roman"/>
          <w:i/>
          <w:iCs/>
          <w:spacing w:val="-3"/>
          <w:sz w:val="24"/>
          <w:szCs w:val="24"/>
          <w:vertAlign w:val="subscript"/>
        </w:rPr>
        <w:t xml:space="preserve">  </w:t>
      </w:r>
      <w:r w:rsidRPr="009029B5">
        <w:rPr>
          <w:rFonts w:ascii="Times New Roman" w:hAnsi="Times New Roman" w:cs="Times New Roman"/>
          <w:i/>
          <w:iCs/>
          <w:spacing w:val="-3"/>
          <w:sz w:val="24"/>
          <w:szCs w:val="24"/>
        </w:rPr>
        <w:t xml:space="preserve"> </w:t>
      </w:r>
      <w:r w:rsidRPr="009029B5">
        <w:rPr>
          <w:rFonts w:ascii="Times New Roman" w:hAnsi="Times New Roman" w:cs="Times New Roman"/>
          <w:spacing w:val="-3"/>
          <w:sz w:val="24"/>
          <w:szCs w:val="24"/>
        </w:rPr>
        <w:t>- нормативные затраты  на оплату труда и начисления на</w:t>
      </w:r>
      <w:r w:rsidRPr="009029B5">
        <w:rPr>
          <w:rFonts w:ascii="Times New Roman" w:hAnsi="Times New Roman" w:cs="Times New Roman"/>
          <w:i/>
          <w:iCs/>
          <w:spacing w:val="-3"/>
          <w:sz w:val="24"/>
          <w:szCs w:val="24"/>
        </w:rPr>
        <w:t xml:space="preserve"> </w:t>
      </w:r>
      <w:r w:rsidRPr="009029B5">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r w:rsidRPr="009029B5">
        <w:rPr>
          <w:rFonts w:ascii="Times New Roman" w:hAnsi="Times New Roman" w:cs="Times New Roman"/>
          <w:spacing w:val="-4"/>
          <w:sz w:val="24"/>
          <w:szCs w:val="24"/>
          <w:vertAlign w:val="subscript"/>
        </w:rPr>
        <w:t>м</w:t>
      </w:r>
      <w:r w:rsidRPr="009029B5">
        <w:rPr>
          <w:rFonts w:ascii="Times New Roman" w:hAnsi="Times New Roman" w:cs="Times New Roman"/>
          <w:spacing w:val="-4"/>
          <w:sz w:val="24"/>
          <w:szCs w:val="24"/>
          <w:vertAlign w:val="subscript"/>
          <w:lang w:val="en-US"/>
        </w:rPr>
        <w:t>p</w:t>
      </w:r>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029B5">
        <w:rPr>
          <w:rFonts w:ascii="Times New Roman" w:hAnsi="Times New Roman" w:cs="Times New Roman"/>
          <w:sz w:val="24"/>
          <w:szCs w:val="24"/>
        </w:rPr>
        <w:t>на</w:t>
      </w:r>
      <w:r w:rsidRPr="009029B5">
        <w:rPr>
          <w:rFonts w:ascii="Times New Roman" w:hAnsi="Times New Roman" w:cs="Times New Roman"/>
          <w:spacing w:val="-1"/>
          <w:sz w:val="24"/>
          <w:szCs w:val="24"/>
        </w:rPr>
        <w:t xml:space="preserve"> учебники, учебные пособия, учебно-методические материалы, </w:t>
      </w:r>
      <w:r w:rsidRPr="009029B5">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9029B5">
        <w:rPr>
          <w:rFonts w:ascii="Times New Roman" w:hAnsi="Times New Roman" w:cs="Times New Roman"/>
          <w:spacing w:val="-2"/>
          <w:sz w:val="24"/>
          <w:szCs w:val="24"/>
        </w:rPr>
        <w:t>ассистивные</w:t>
      </w:r>
      <w:proofErr w:type="spellEnd"/>
      <w:r w:rsidRPr="009029B5">
        <w:rPr>
          <w:rFonts w:ascii="Times New Roman" w:hAnsi="Times New Roman" w:cs="Times New Roman"/>
          <w:spacing w:val="-2"/>
          <w:sz w:val="24"/>
          <w:szCs w:val="24"/>
        </w:rPr>
        <w:t xml:space="preserve"> устройства, специальные компьютерные программы и другие </w:t>
      </w:r>
      <w:r w:rsidRPr="009029B5">
        <w:rPr>
          <w:rFonts w:ascii="Times New Roman" w:hAnsi="Times New Roman" w:cs="Times New Roman"/>
          <w:spacing w:val="-1"/>
          <w:sz w:val="24"/>
          <w:szCs w:val="24"/>
        </w:rPr>
        <w:t>средства обучения и воспитания по АООП типа j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9029B5" w:rsidRDefault="00E362AF" w:rsidP="009029B5">
      <w:pPr>
        <w:shd w:val="clear" w:color="auto" w:fill="FFFFFF"/>
        <w:spacing w:after="0"/>
        <w:ind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НЗ </w:t>
      </w:r>
      <w:r w:rsidRPr="009029B5">
        <w:rPr>
          <w:rFonts w:ascii="Times New Roman" w:hAnsi="Times New Roman" w:cs="Times New Roman"/>
          <w:spacing w:val="-4"/>
          <w:sz w:val="24"/>
          <w:szCs w:val="24"/>
          <w:vertAlign w:val="superscript"/>
          <w:lang w:val="en-US"/>
        </w:rPr>
        <w:t>j</w:t>
      </w:r>
      <w:proofErr w:type="spellStart"/>
      <w:r w:rsidRPr="009029B5">
        <w:rPr>
          <w:rFonts w:ascii="Times New Roman" w:hAnsi="Times New Roman" w:cs="Times New Roman"/>
          <w:spacing w:val="-4"/>
          <w:sz w:val="24"/>
          <w:szCs w:val="24"/>
          <w:vertAlign w:val="subscript"/>
        </w:rPr>
        <w:t>пп</w:t>
      </w:r>
      <w:proofErr w:type="spellEnd"/>
      <w:r w:rsidRPr="009029B5">
        <w:rPr>
          <w:rFonts w:ascii="Times New Roman" w:hAnsi="Times New Roman" w:cs="Times New Roman"/>
          <w:spacing w:val="-4"/>
          <w:sz w:val="24"/>
          <w:szCs w:val="24"/>
        </w:rPr>
        <w:t xml:space="preserve"> - </w:t>
      </w:r>
      <w:r w:rsidRPr="009029B5">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029B5">
        <w:rPr>
          <w:rFonts w:ascii="Times New Roman" w:hAnsi="Times New Roman" w:cs="Times New Roman"/>
          <w:sz w:val="24"/>
          <w:szCs w:val="24"/>
        </w:rPr>
        <w:t xml:space="preserve">  с материально-техническими условиями с учетом специфики обучающихся </w:t>
      </w:r>
      <w:r w:rsidRPr="009029B5">
        <w:rPr>
          <w:rFonts w:ascii="Times New Roman" w:hAnsi="Times New Roman" w:cs="Times New Roman"/>
          <w:spacing w:val="-1"/>
          <w:sz w:val="24"/>
          <w:szCs w:val="24"/>
        </w:rPr>
        <w:t>по АООП типа j</w:t>
      </w:r>
      <w:r w:rsidRPr="009029B5">
        <w:rPr>
          <w:rFonts w:ascii="Times New Roman" w:hAnsi="Times New Roman" w:cs="Times New Roman"/>
          <w:sz w:val="24"/>
          <w:szCs w:val="24"/>
        </w:rPr>
        <w:t>).</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pacing w:val="-4"/>
          <w:sz w:val="24"/>
          <w:szCs w:val="24"/>
        </w:rPr>
        <w:t xml:space="preserve">При расчете нормативных затрат на оплату труда и начисления на </w:t>
      </w:r>
      <w:r w:rsidRPr="009029B5">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9029B5">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9029B5" w:rsidRDefault="00E362AF" w:rsidP="009029B5">
      <w:pPr>
        <w:shd w:val="clear" w:color="auto" w:fill="FFFFFF"/>
        <w:spacing w:after="0"/>
        <w:ind w:right="-1" w:firstLine="708"/>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w:t>
      </w:r>
      <w:r w:rsidRPr="009029B5">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9029B5">
        <w:rPr>
          <w:rFonts w:ascii="Times New Roman" w:hAnsi="Times New Roman" w:cs="Times New Roman"/>
          <w:sz w:val="24"/>
          <w:szCs w:val="24"/>
        </w:rPr>
        <w:t xml:space="preserve">времени персонала на количество единиц времени, необходимых для </w:t>
      </w:r>
      <w:r w:rsidRPr="009029B5">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9029B5">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029B5">
        <w:rPr>
          <w:rFonts w:ascii="Times New Roman" w:hAnsi="Times New Roman" w:cs="Times New Roman"/>
          <w:spacing w:val="-1"/>
          <w:sz w:val="24"/>
          <w:szCs w:val="24"/>
        </w:rPr>
        <w:t xml:space="preserve">работу в районах Крайнего Севера и приравненных к ним местностях, </w:t>
      </w:r>
      <w:r w:rsidRPr="009029B5">
        <w:rPr>
          <w:rFonts w:ascii="Times New Roman" w:hAnsi="Times New Roman" w:cs="Times New Roman"/>
          <w:sz w:val="24"/>
          <w:szCs w:val="24"/>
        </w:rPr>
        <w:t>установленных законодательством.</w:t>
      </w:r>
    </w:p>
    <w:p w:rsidR="00E362AF" w:rsidRPr="009029B5" w:rsidRDefault="00E362AF" w:rsidP="009029B5">
      <w:pPr>
        <w:shd w:val="clear" w:color="auto" w:fill="FFFFFF"/>
        <w:tabs>
          <w:tab w:val="left" w:pos="709"/>
          <w:tab w:val="left" w:pos="1224"/>
        </w:tabs>
        <w:spacing w:after="0"/>
        <w:ind w:right="-1" w:firstLine="567"/>
        <w:jc w:val="both"/>
        <w:rPr>
          <w:rFonts w:ascii="Times New Roman" w:hAnsi="Times New Roman" w:cs="Times New Roman"/>
          <w:sz w:val="24"/>
          <w:szCs w:val="24"/>
        </w:rPr>
      </w:pPr>
      <w:r w:rsidRPr="009029B5">
        <w:rPr>
          <w:rFonts w:ascii="Times New Roman" w:hAnsi="Times New Roman" w:cs="Times New Roman"/>
          <w:spacing w:val="-2"/>
          <w:sz w:val="24"/>
          <w:szCs w:val="24"/>
        </w:rPr>
        <w:t>Нормативные затраты на расходные материалы в соответствии со</w:t>
      </w:r>
      <w:r w:rsidRPr="009029B5">
        <w:rPr>
          <w:rFonts w:ascii="Times New Roman" w:hAnsi="Times New Roman" w:cs="Times New Roman"/>
          <w:spacing w:val="-2"/>
          <w:sz w:val="24"/>
          <w:szCs w:val="24"/>
        </w:rPr>
        <w:br/>
        <w:t>стандартами качества оказания услуги рассчитываются как произведение</w:t>
      </w:r>
      <w:r w:rsidRPr="009029B5">
        <w:rPr>
          <w:rFonts w:ascii="Times New Roman" w:hAnsi="Times New Roman" w:cs="Times New Roman"/>
          <w:spacing w:val="-2"/>
          <w:sz w:val="24"/>
          <w:szCs w:val="24"/>
        </w:rPr>
        <w:br/>
        <w:t>стоимости учебных материалов на их количество, необходимое для оказания</w:t>
      </w:r>
      <w:r w:rsidRPr="009029B5">
        <w:rPr>
          <w:rFonts w:ascii="Times New Roman" w:hAnsi="Times New Roman" w:cs="Times New Roman"/>
          <w:spacing w:val="-2"/>
          <w:sz w:val="24"/>
          <w:szCs w:val="24"/>
        </w:rPr>
        <w:br/>
      </w:r>
      <w:r w:rsidRPr="009029B5">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9029B5">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9029B5" w:rsidRDefault="00E362AF" w:rsidP="009029B5">
      <w:pPr>
        <w:spacing w:after="0"/>
        <w:ind w:firstLine="540"/>
        <w:jc w:val="both"/>
        <w:rPr>
          <w:rFonts w:ascii="Times New Roman" w:hAnsi="Times New Roman" w:cs="Times New Roman"/>
          <w:sz w:val="24"/>
          <w:szCs w:val="24"/>
        </w:rPr>
      </w:pPr>
      <w:r w:rsidRPr="009029B5">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E362AF" w:rsidRPr="009029B5" w:rsidRDefault="00E362AF" w:rsidP="009029B5">
      <w:pPr>
        <w:spacing w:after="0"/>
        <w:ind w:firstLine="540"/>
        <w:jc w:val="both"/>
        <w:rPr>
          <w:rFonts w:ascii="Times New Roman" w:hAnsi="Times New Roman" w:cs="Times New Roman"/>
          <w:b/>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rPr>
        <w:t xml:space="preserve"> = 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 12 * </w:t>
      </w:r>
      <w:proofErr w:type="spellStart"/>
      <w:r w:rsidRPr="009029B5">
        <w:rPr>
          <w:rFonts w:ascii="Times New Roman" w:hAnsi="Times New Roman" w:cs="Times New Roman"/>
          <w:b/>
          <w:bCs/>
          <w:i/>
          <w:sz w:val="24"/>
          <w:szCs w:val="24"/>
        </w:rPr>
        <w:t>К</w:t>
      </w:r>
      <w:r w:rsidRPr="009029B5">
        <w:rPr>
          <w:rFonts w:ascii="Times New Roman" w:hAnsi="Times New Roman" w:cs="Times New Roman"/>
          <w:b/>
          <w:bCs/>
          <w:i/>
          <w:sz w:val="24"/>
          <w:szCs w:val="24"/>
          <w:vertAlign w:val="superscript"/>
        </w:rPr>
        <w:t>овз</w:t>
      </w:r>
      <w:proofErr w:type="spellEnd"/>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1</w:t>
      </w:r>
      <w:r w:rsidRPr="009029B5">
        <w:rPr>
          <w:rFonts w:ascii="Times New Roman" w:hAnsi="Times New Roman" w:cs="Times New Roman"/>
          <w:b/>
          <w:bCs/>
          <w:i/>
          <w:sz w:val="24"/>
          <w:szCs w:val="24"/>
        </w:rPr>
        <w:t xml:space="preserve"> * К</w:t>
      </w:r>
      <w:r w:rsidRPr="009029B5">
        <w:rPr>
          <w:rFonts w:ascii="Times New Roman" w:hAnsi="Times New Roman" w:cs="Times New Roman"/>
          <w:b/>
          <w:bCs/>
          <w:i/>
          <w:sz w:val="24"/>
          <w:szCs w:val="24"/>
          <w:vertAlign w:val="superscript"/>
        </w:rPr>
        <w:t>2</w:t>
      </w:r>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i/>
          <w:sz w:val="24"/>
          <w:szCs w:val="24"/>
        </w:rPr>
        <w:t xml:space="preserve">, </w:t>
      </w:r>
      <w:r w:rsidRPr="009029B5">
        <w:rPr>
          <w:rFonts w:ascii="Times New Roman" w:hAnsi="Times New Roman" w:cs="Times New Roman"/>
          <w:b/>
          <w:bCs/>
          <w:i/>
          <w:iCs/>
          <w:sz w:val="24"/>
          <w:szCs w:val="24"/>
        </w:rPr>
        <w:t>где:</w:t>
      </w:r>
    </w:p>
    <w:p w:rsidR="00E362AF" w:rsidRPr="009029B5" w:rsidRDefault="00E362AF" w:rsidP="009029B5">
      <w:pPr>
        <w:spacing w:after="0"/>
        <w:ind w:firstLine="540"/>
        <w:jc w:val="both"/>
        <w:rPr>
          <w:rFonts w:ascii="Times New Roman" w:hAnsi="Times New Roman" w:cs="Times New Roman"/>
          <w:i/>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отгу</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r w:rsidRPr="009029B5">
        <w:rPr>
          <w:rFonts w:ascii="Times New Roman" w:hAnsi="Times New Roman" w:cs="Times New Roman"/>
          <w:bCs/>
          <w:sz w:val="24"/>
          <w:szCs w:val="24"/>
        </w:rPr>
        <w:t>н</w:t>
      </w:r>
      <w:r w:rsidRPr="009029B5">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ЗП</w:t>
      </w:r>
      <w:r w:rsidRPr="009029B5">
        <w:rPr>
          <w:rFonts w:ascii="Times New Roman" w:hAnsi="Times New Roman" w:cs="Times New Roman"/>
          <w:b/>
          <w:bCs/>
          <w:i/>
          <w:sz w:val="24"/>
          <w:szCs w:val="24"/>
          <w:vertAlign w:val="superscript"/>
        </w:rPr>
        <w:t xml:space="preserve"> рег</w:t>
      </w:r>
      <w:r w:rsidRPr="009029B5">
        <w:rPr>
          <w:rFonts w:ascii="Times New Roman" w:hAnsi="Times New Roman" w:cs="Times New Roman"/>
          <w:b/>
          <w:bCs/>
          <w:i/>
          <w:sz w:val="24"/>
          <w:szCs w:val="24"/>
          <w:vertAlign w:val="subscript"/>
        </w:rPr>
        <w:t>-1</w:t>
      </w:r>
      <w:r w:rsidRPr="009029B5">
        <w:rPr>
          <w:rFonts w:ascii="Times New Roman" w:hAnsi="Times New Roman" w:cs="Times New Roman"/>
          <w:b/>
          <w:bCs/>
          <w:i/>
          <w:sz w:val="24"/>
          <w:szCs w:val="24"/>
        </w:rPr>
        <w:t xml:space="preserve"> </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sz w:val="24"/>
          <w:szCs w:val="24"/>
        </w:rPr>
        <w:t xml:space="preserve">12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количество месяцев в году;</w:t>
      </w:r>
    </w:p>
    <w:p w:rsidR="00E362AF" w:rsidRPr="009029B5" w:rsidRDefault="00E362AF" w:rsidP="009029B5">
      <w:pPr>
        <w:tabs>
          <w:tab w:val="left" w:pos="709"/>
        </w:tabs>
        <w:spacing w:after="0"/>
        <w:ind w:firstLine="709"/>
        <w:jc w:val="both"/>
        <w:rPr>
          <w:rFonts w:ascii="Times New Roman" w:hAnsi="Times New Roman" w:cs="Times New Roman"/>
          <w:sz w:val="24"/>
          <w:szCs w:val="24"/>
        </w:rPr>
      </w:pPr>
      <w:r w:rsidRPr="009029B5">
        <w:rPr>
          <w:rFonts w:ascii="Times New Roman" w:hAnsi="Times New Roman" w:cs="Times New Roman"/>
          <w:i/>
          <w:sz w:val="24"/>
          <w:szCs w:val="24"/>
        </w:rPr>
        <w:t>K</w:t>
      </w:r>
      <w:r w:rsidRPr="009029B5">
        <w:rPr>
          <w:rFonts w:ascii="Times New Roman" w:hAnsi="Times New Roman" w:cs="Times New Roman"/>
          <w:i/>
          <w:sz w:val="24"/>
          <w:szCs w:val="24"/>
          <w:vertAlign w:val="superscript"/>
        </w:rPr>
        <w:t>ОВЗ</w:t>
      </w:r>
      <w:r w:rsidRPr="009029B5">
        <w:rPr>
          <w:rFonts w:ascii="Times New Roman" w:hAnsi="Times New Roman" w:cs="Times New Roman"/>
          <w:i/>
          <w:sz w:val="24"/>
          <w:szCs w:val="24"/>
        </w:rPr>
        <w:t xml:space="preserve"> – </w:t>
      </w:r>
      <w:r w:rsidRPr="009029B5">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9029B5" w:rsidRDefault="00E362AF" w:rsidP="009029B5">
      <w:pPr>
        <w:spacing w:after="0"/>
        <w:ind w:firstLine="709"/>
        <w:jc w:val="both"/>
        <w:rPr>
          <w:rFonts w:ascii="Times New Roman" w:hAnsi="Times New Roman" w:cs="Times New Roman"/>
          <w:i/>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1</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Cs/>
          <w:i/>
          <w:iCs/>
          <w:sz w:val="24"/>
          <w:szCs w:val="24"/>
          <w:lang w:val="en-US"/>
        </w:rPr>
        <w:t>K</w:t>
      </w:r>
      <w:r w:rsidRPr="009029B5">
        <w:rPr>
          <w:rFonts w:ascii="Times New Roman" w:hAnsi="Times New Roman" w:cs="Times New Roman"/>
          <w:bCs/>
          <w:i/>
          <w:iCs/>
          <w:sz w:val="24"/>
          <w:szCs w:val="24"/>
          <w:vertAlign w:val="superscript"/>
        </w:rPr>
        <w:t>2</w:t>
      </w:r>
      <w:r w:rsidRPr="009029B5">
        <w:rPr>
          <w:rFonts w:ascii="Times New Roman" w:hAnsi="Times New Roman" w:cs="Times New Roman"/>
          <w:bCs/>
          <w:i/>
          <w:sz w:val="24"/>
          <w:szCs w:val="24"/>
        </w:rPr>
        <w:t xml:space="preserve"> </w:t>
      </w:r>
      <w:r w:rsidRPr="009029B5">
        <w:rPr>
          <w:rFonts w:ascii="Times New Roman" w:hAnsi="Times New Roman" w:cs="Times New Roman"/>
          <w:i/>
          <w:sz w:val="24"/>
          <w:szCs w:val="24"/>
        </w:rPr>
        <w:t xml:space="preserve">– </w:t>
      </w:r>
      <w:r w:rsidRPr="009029B5">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он</w:t>
      </w:r>
      <w:proofErr w:type="spellEnd"/>
      <w:r w:rsidRPr="009029B5">
        <w:rPr>
          <w:rFonts w:ascii="Times New Roman" w:hAnsi="Times New Roman" w:cs="Times New Roman"/>
          <w:b/>
          <w:bCs/>
          <w:i/>
          <w:sz w:val="24"/>
          <w:szCs w:val="24"/>
          <w:vertAlign w:val="subscript"/>
        </w:rPr>
        <w:t>=</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 xml:space="preserve">ни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w:t>
      </w: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b/>
          <w:bCs/>
          <w:i/>
          <w:sz w:val="24"/>
          <w:szCs w:val="24"/>
        </w:rPr>
        <w:t xml:space="preserve">+ 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где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отпп</w:t>
      </w:r>
      <w:proofErr w:type="spellEnd"/>
      <w:r w:rsidRPr="009029B5">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perscript"/>
        </w:rPr>
        <w:t xml:space="preserve"> </w:t>
      </w:r>
      <w:proofErr w:type="spellStart"/>
      <w:r w:rsidRPr="009029B5">
        <w:rPr>
          <w:rFonts w:ascii="Times New Roman" w:hAnsi="Times New Roman" w:cs="Times New Roman"/>
          <w:b/>
          <w:bCs/>
          <w:i/>
          <w:sz w:val="24"/>
          <w:szCs w:val="24"/>
          <w:vertAlign w:val="subscript"/>
        </w:rPr>
        <w:t>пк</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ком</w:t>
      </w:r>
      <w:proofErr w:type="spellEnd"/>
      <w:r w:rsidRPr="009029B5">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r w:rsidRPr="009029B5">
        <w:rPr>
          <w:rFonts w:ascii="Times New Roman" w:hAnsi="Times New Roman" w:cs="Times New Roman"/>
          <w:b/>
          <w:bCs/>
          <w:i/>
          <w:sz w:val="24"/>
          <w:szCs w:val="24"/>
          <w:vertAlign w:val="subscript"/>
        </w:rPr>
        <w:t>ни</w:t>
      </w:r>
      <w:r w:rsidRPr="009029B5">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ди</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proofErr w:type="spellStart"/>
      <w:r w:rsidRPr="009029B5">
        <w:rPr>
          <w:rFonts w:ascii="Times New Roman" w:hAnsi="Times New Roman" w:cs="Times New Roman"/>
          <w:b/>
          <w:bCs/>
          <w:i/>
          <w:sz w:val="24"/>
          <w:szCs w:val="24"/>
        </w:rPr>
        <w:t>НЗ</w:t>
      </w:r>
      <w:r w:rsidRPr="009029B5">
        <w:rPr>
          <w:rFonts w:ascii="Times New Roman" w:hAnsi="Times New Roman" w:cs="Times New Roman"/>
          <w:b/>
          <w:bCs/>
          <w:i/>
          <w:sz w:val="24"/>
          <w:szCs w:val="24"/>
          <w:vertAlign w:val="subscript"/>
        </w:rPr>
        <w:t>вс</w:t>
      </w:r>
      <w:proofErr w:type="spellEnd"/>
      <w:r w:rsidRPr="009029B5">
        <w:rPr>
          <w:rFonts w:ascii="Times New Roman" w:hAnsi="Times New Roman" w:cs="Times New Roman"/>
          <w:sz w:val="24"/>
          <w:szCs w:val="24"/>
        </w:rPr>
        <w:t xml:space="preserve"> - нормативные затраты на приобретение услуг связи;</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тр</w:t>
      </w:r>
      <w:proofErr w:type="spellEnd"/>
      <w:r w:rsidRPr="009029B5">
        <w:rPr>
          <w:rFonts w:ascii="Times New Roman" w:hAnsi="Times New Roman" w:cs="Times New Roman"/>
          <w:b/>
          <w:bCs/>
          <w:i/>
          <w:sz w:val="24"/>
          <w:szCs w:val="24"/>
          <w:vertAlign w:val="subscript"/>
        </w:rPr>
        <w:t xml:space="preserve"> </w:t>
      </w:r>
      <w:r w:rsidRPr="009029B5">
        <w:rPr>
          <w:rFonts w:ascii="Times New Roman" w:hAnsi="Times New Roman" w:cs="Times New Roman"/>
          <w:sz w:val="24"/>
          <w:szCs w:val="24"/>
        </w:rPr>
        <w:t xml:space="preserve">- нормативные затраты на приобретение транспортных услуг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b/>
          <w:bCs/>
          <w:i/>
          <w:sz w:val="24"/>
          <w:szCs w:val="24"/>
        </w:rPr>
        <w:t xml:space="preserve">НЗ </w:t>
      </w:r>
      <w:r w:rsidRPr="009029B5">
        <w:rPr>
          <w:rFonts w:ascii="Times New Roman" w:hAnsi="Times New Roman" w:cs="Times New Roman"/>
          <w:b/>
          <w:bCs/>
          <w:i/>
          <w:sz w:val="24"/>
          <w:szCs w:val="24"/>
          <w:vertAlign w:val="superscript"/>
          <w:lang w:val="en-US"/>
        </w:rPr>
        <w:t>j</w:t>
      </w:r>
      <w:proofErr w:type="spellStart"/>
      <w:r w:rsidRPr="009029B5">
        <w:rPr>
          <w:rFonts w:ascii="Times New Roman" w:hAnsi="Times New Roman" w:cs="Times New Roman"/>
          <w:b/>
          <w:bCs/>
          <w:i/>
          <w:sz w:val="24"/>
          <w:szCs w:val="24"/>
          <w:vertAlign w:val="subscript"/>
        </w:rPr>
        <w:t>пр</w:t>
      </w:r>
      <w:proofErr w:type="spellEnd"/>
      <w:r w:rsidRPr="009029B5">
        <w:rPr>
          <w:rFonts w:ascii="Times New Roman" w:hAnsi="Times New Roman" w:cs="Times New Roman"/>
          <w:sz w:val="24"/>
          <w:szCs w:val="24"/>
        </w:rPr>
        <w:t xml:space="preserve"> - прочие нормативные затраты на общехозяйственные нужды по АООП типа </w:t>
      </w:r>
      <w:r w:rsidRPr="009029B5">
        <w:rPr>
          <w:rFonts w:ascii="Times New Roman" w:hAnsi="Times New Roman" w:cs="Times New Roman"/>
          <w:sz w:val="24"/>
          <w:szCs w:val="24"/>
          <w:lang w:val="en-US"/>
        </w:rPr>
        <w:t>j</w:t>
      </w:r>
      <w:r w:rsidRPr="009029B5">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9029B5" w:rsidRDefault="00E362AF" w:rsidP="009029B5">
      <w:pPr>
        <w:tabs>
          <w:tab w:val="left" w:pos="8222"/>
        </w:tabs>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9029B5">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029B5">
        <w:rPr>
          <w:rFonts w:ascii="Times New Roman" w:hAnsi="Times New Roman" w:cs="Times New Roman"/>
          <w:spacing w:val="-2"/>
          <w:sz w:val="24"/>
          <w:szCs w:val="24"/>
        </w:rPr>
        <w:t>ассистивных</w:t>
      </w:r>
      <w:proofErr w:type="spellEnd"/>
      <w:r w:rsidRPr="009029B5">
        <w:rPr>
          <w:rFonts w:ascii="Times New Roman" w:hAnsi="Times New Roman" w:cs="Times New Roman"/>
          <w:spacing w:val="-2"/>
          <w:sz w:val="24"/>
          <w:szCs w:val="24"/>
        </w:rPr>
        <w:t xml:space="preserve"> устройств)</w:t>
      </w:r>
      <w:r w:rsidRPr="009029B5">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2) нормативные затраты на горячее водоснабжение;</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недвижимого имущества включают в себя: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аренду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 прочие нормативные затраты на содержание недвижимого имущества.</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9029B5" w:rsidRDefault="00E362AF" w:rsidP="009029B5">
      <w:pPr>
        <w:spacing w:after="0"/>
        <w:ind w:firstLine="709"/>
        <w:jc w:val="both"/>
        <w:rPr>
          <w:rFonts w:ascii="Times New Roman" w:hAnsi="Times New Roman" w:cs="Times New Roman"/>
          <w:sz w:val="24"/>
          <w:szCs w:val="24"/>
        </w:rPr>
      </w:pPr>
      <w:r w:rsidRPr="009029B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A4CB9" w:rsidRPr="00C12155" w:rsidRDefault="0036168F" w:rsidP="00C12155">
      <w:pPr>
        <w:shd w:val="clear" w:color="auto" w:fill="FFFFFF"/>
        <w:autoSpaceDE w:val="0"/>
        <w:autoSpaceDN w:val="0"/>
        <w:adjustRightInd w:val="0"/>
        <w:spacing w:after="0"/>
        <w:ind w:firstLine="708"/>
        <w:jc w:val="both"/>
        <w:rPr>
          <w:rFonts w:ascii="Times New Roman" w:hAnsi="Times New Roman" w:cs="Times New Roman"/>
          <w:b/>
          <w:kern w:val="28"/>
          <w:sz w:val="24"/>
          <w:szCs w:val="24"/>
        </w:rPr>
      </w:pPr>
      <w:r w:rsidRPr="009029B5">
        <w:rPr>
          <w:rFonts w:ascii="Times New Roman" w:hAnsi="Times New Roman" w:cs="Times New Roman"/>
          <w:b/>
          <w:kern w:val="28"/>
          <w:sz w:val="24"/>
          <w:szCs w:val="24"/>
        </w:rPr>
        <w:t>Материально-технические условия</w:t>
      </w:r>
    </w:p>
    <w:p w:rsidR="002C571D" w:rsidRPr="00C12155" w:rsidRDefault="002C571D" w:rsidP="009029B5">
      <w:pPr>
        <w:pStyle w:val="af9"/>
        <w:spacing w:line="276" w:lineRule="auto"/>
        <w:ind w:firstLine="708"/>
        <w:jc w:val="both"/>
        <w:rPr>
          <w:rFonts w:ascii="Times New Roman" w:hAnsi="Times New Roman"/>
          <w:sz w:val="24"/>
          <w:szCs w:val="24"/>
        </w:rPr>
      </w:pPr>
      <w:r w:rsidRPr="00C12155">
        <w:rPr>
          <w:rFonts w:ascii="Times New Roman" w:hAnsi="Times New Roman"/>
          <w:sz w:val="24"/>
          <w:szCs w:val="24"/>
        </w:rPr>
        <w:t>Материально-техническое обеспечение образования о</w:t>
      </w:r>
      <w:r w:rsidR="002A4CB9" w:rsidRPr="00C12155">
        <w:rPr>
          <w:rFonts w:ascii="Times New Roman" w:hAnsi="Times New Roman"/>
          <w:sz w:val="24"/>
          <w:szCs w:val="24"/>
        </w:rPr>
        <w:t xml:space="preserve">бучающихся с РАС </w:t>
      </w:r>
      <w:proofErr w:type="gramStart"/>
      <w:r w:rsidR="002A4CB9" w:rsidRPr="00C12155">
        <w:rPr>
          <w:rFonts w:ascii="Times New Roman" w:hAnsi="Times New Roman"/>
          <w:sz w:val="24"/>
          <w:szCs w:val="24"/>
        </w:rPr>
        <w:t>отвечает</w:t>
      </w:r>
      <w:proofErr w:type="gramEnd"/>
      <w:r w:rsidRPr="00C12155">
        <w:rPr>
          <w:rFonts w:ascii="Times New Roman" w:hAnsi="Times New Roman"/>
          <w:sz w:val="24"/>
          <w:szCs w:val="24"/>
        </w:rPr>
        <w:t xml:space="preserve"> как общим, так и особым образовательным потребностям данно</w:t>
      </w:r>
      <w:r w:rsidR="002A4CB9" w:rsidRPr="00C12155">
        <w:rPr>
          <w:rFonts w:ascii="Times New Roman" w:hAnsi="Times New Roman"/>
          <w:sz w:val="24"/>
          <w:szCs w:val="24"/>
        </w:rPr>
        <w:t xml:space="preserve">й группы обучающихся. </w:t>
      </w:r>
    </w:p>
    <w:p w:rsidR="002A4CB9" w:rsidRPr="00C12155" w:rsidRDefault="002A4CB9" w:rsidP="002A4CB9">
      <w:pPr>
        <w:ind w:firstLine="567"/>
        <w:jc w:val="both"/>
        <w:rPr>
          <w:rFonts w:ascii="Times New Roman" w:hAnsi="Times New Roman" w:cs="Times New Roman"/>
          <w:i/>
          <w:color w:val="00B050"/>
          <w:sz w:val="24"/>
          <w:szCs w:val="24"/>
        </w:rPr>
      </w:pPr>
      <w:r w:rsidRPr="00C12155">
        <w:rPr>
          <w:rFonts w:ascii="Times New Roman" w:hAnsi="Times New Roman" w:cs="Times New Roman"/>
          <w:sz w:val="24"/>
          <w:szCs w:val="24"/>
        </w:rPr>
        <w:t xml:space="preserve">Организация образовательного процесса осуществляется в условиях </w:t>
      </w:r>
      <w:r w:rsidRPr="00C12155">
        <w:rPr>
          <w:rFonts w:ascii="Times New Roman" w:hAnsi="Times New Roman" w:cs="Times New Roman"/>
          <w:i/>
          <w:sz w:val="24"/>
          <w:szCs w:val="24"/>
        </w:rPr>
        <w:t>классно-урочной системы</w:t>
      </w:r>
      <w:r w:rsidRPr="00C12155">
        <w:rPr>
          <w:rFonts w:ascii="Times New Roman" w:hAnsi="Times New Roman" w:cs="Times New Roman"/>
          <w:sz w:val="24"/>
          <w:szCs w:val="24"/>
        </w:rPr>
        <w:t xml:space="preserve"> -  8 учебных кабинетов, площадью 52- 58 м</w:t>
      </w:r>
      <w:r w:rsidRPr="00C12155">
        <w:rPr>
          <w:rFonts w:ascii="Times New Roman" w:hAnsi="Times New Roman" w:cs="Times New Roman"/>
          <w:sz w:val="24"/>
          <w:szCs w:val="24"/>
          <w:vertAlign w:val="superscript"/>
        </w:rPr>
        <w:t>2</w:t>
      </w:r>
      <w:r w:rsidRPr="00C12155">
        <w:rPr>
          <w:rFonts w:ascii="Times New Roman" w:hAnsi="Times New Roman" w:cs="Times New Roman"/>
          <w:sz w:val="24"/>
          <w:szCs w:val="24"/>
        </w:rPr>
        <w:t>, в среднем по 2,6 м</w:t>
      </w:r>
      <w:r w:rsidRPr="00C12155">
        <w:rPr>
          <w:rFonts w:ascii="Times New Roman" w:hAnsi="Times New Roman" w:cs="Times New Roman"/>
          <w:sz w:val="24"/>
          <w:szCs w:val="24"/>
          <w:vertAlign w:val="superscript"/>
        </w:rPr>
        <w:t xml:space="preserve">2 </w:t>
      </w:r>
      <w:r w:rsidRPr="00C12155">
        <w:rPr>
          <w:rFonts w:ascii="Times New Roman" w:hAnsi="Times New Roman" w:cs="Times New Roman"/>
          <w:sz w:val="24"/>
          <w:szCs w:val="24"/>
        </w:rPr>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w:t>
      </w:r>
      <w:proofErr w:type="spellStart"/>
      <w:r w:rsidRPr="00C12155">
        <w:rPr>
          <w:rFonts w:ascii="Times New Roman" w:hAnsi="Times New Roman" w:cs="Times New Roman"/>
          <w:sz w:val="24"/>
          <w:szCs w:val="24"/>
        </w:rPr>
        <w:t>т.ч</w:t>
      </w:r>
      <w:proofErr w:type="spellEnd"/>
      <w:r w:rsidRPr="00C12155">
        <w:rPr>
          <w:rFonts w:ascii="Times New Roman" w:hAnsi="Times New Roman" w:cs="Times New Roman"/>
          <w:sz w:val="24"/>
          <w:szCs w:val="24"/>
        </w:rPr>
        <w:t xml:space="preserve">. парты и стулья с регулировкой высоты);  </w:t>
      </w:r>
    </w:p>
    <w:p w:rsidR="002A4CB9" w:rsidRPr="00C12155" w:rsidRDefault="002A4CB9" w:rsidP="002A4CB9">
      <w:pPr>
        <w:jc w:val="both"/>
        <w:rPr>
          <w:rFonts w:ascii="Times New Roman" w:hAnsi="Times New Roman" w:cs="Times New Roman"/>
          <w:sz w:val="24"/>
          <w:szCs w:val="24"/>
        </w:rPr>
      </w:pPr>
      <w:r w:rsidRPr="00C12155">
        <w:rPr>
          <w:rFonts w:ascii="Times New Roman" w:hAnsi="Times New Roman" w:cs="Times New Roman"/>
          <w:sz w:val="24"/>
          <w:szCs w:val="24"/>
        </w:rPr>
        <w:t xml:space="preserve">         Для занятий физической культурой и спортом в школе есть </w:t>
      </w:r>
      <w:r w:rsidRPr="00C12155">
        <w:rPr>
          <w:rFonts w:ascii="Times New Roman" w:hAnsi="Times New Roman" w:cs="Times New Roman"/>
          <w:i/>
          <w:sz w:val="24"/>
          <w:szCs w:val="24"/>
        </w:rPr>
        <w:t>спортивный зал</w:t>
      </w:r>
      <w:r w:rsidRPr="00C12155">
        <w:rPr>
          <w:rFonts w:ascii="Times New Roman" w:hAnsi="Times New Roman" w:cs="Times New Roman"/>
          <w:sz w:val="24"/>
          <w:szCs w:val="24"/>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C12155">
        <w:rPr>
          <w:rFonts w:ascii="Times New Roman" w:hAnsi="Times New Roman" w:cs="Times New Roman"/>
          <w:i/>
          <w:iCs/>
          <w:sz w:val="24"/>
          <w:szCs w:val="24"/>
        </w:rPr>
        <w:t>стадион и сп</w:t>
      </w:r>
      <w:r w:rsidRPr="00C12155">
        <w:rPr>
          <w:rFonts w:ascii="Times New Roman" w:hAnsi="Times New Roman" w:cs="Times New Roman"/>
          <w:i/>
          <w:sz w:val="24"/>
          <w:szCs w:val="24"/>
        </w:rPr>
        <w:t>ортивная площадка</w:t>
      </w:r>
      <w:r w:rsidRPr="00C12155">
        <w:rPr>
          <w:rFonts w:ascii="Times New Roman" w:hAnsi="Times New Roman" w:cs="Times New Roman"/>
          <w:sz w:val="24"/>
          <w:szCs w:val="24"/>
        </w:rPr>
        <w:t xml:space="preserve">.  </w:t>
      </w:r>
    </w:p>
    <w:p w:rsidR="002A4CB9" w:rsidRPr="00C12155" w:rsidRDefault="002A4CB9" w:rsidP="002A4CB9">
      <w:pPr>
        <w:jc w:val="both"/>
        <w:rPr>
          <w:rFonts w:ascii="Times New Roman" w:hAnsi="Times New Roman" w:cs="Times New Roman"/>
          <w:sz w:val="24"/>
          <w:szCs w:val="24"/>
        </w:rPr>
      </w:pPr>
      <w:r w:rsidRPr="00C12155">
        <w:rPr>
          <w:rFonts w:ascii="Times New Roman" w:hAnsi="Times New Roman" w:cs="Times New Roman"/>
          <w:sz w:val="24"/>
          <w:szCs w:val="24"/>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2A4CB9" w:rsidRPr="00C12155" w:rsidRDefault="002A4CB9" w:rsidP="002A4CB9">
      <w:pPr>
        <w:jc w:val="both"/>
        <w:rPr>
          <w:rFonts w:ascii="Times New Roman" w:hAnsi="Times New Roman" w:cs="Times New Roman"/>
          <w:sz w:val="24"/>
          <w:szCs w:val="24"/>
        </w:rPr>
      </w:pPr>
      <w:r w:rsidRPr="00C12155">
        <w:rPr>
          <w:rFonts w:ascii="Times New Roman" w:hAnsi="Times New Roman" w:cs="Times New Roman"/>
          <w:sz w:val="24"/>
          <w:szCs w:val="24"/>
        </w:rPr>
        <w:t xml:space="preserve">         Для проведения общешкольных мероприятий используется </w:t>
      </w:r>
      <w:r w:rsidRPr="00C12155">
        <w:rPr>
          <w:rFonts w:ascii="Times New Roman" w:hAnsi="Times New Roman" w:cs="Times New Roman"/>
          <w:i/>
          <w:sz w:val="24"/>
          <w:szCs w:val="24"/>
        </w:rPr>
        <w:t>актовый зал</w:t>
      </w:r>
      <w:r w:rsidRPr="00C12155">
        <w:rPr>
          <w:rFonts w:ascii="Times New Roman" w:hAnsi="Times New Roman" w:cs="Times New Roman"/>
          <w:sz w:val="24"/>
          <w:szCs w:val="24"/>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Для медицинского обслуживания и лечебно-оздоровительной работы в школе есть </w:t>
      </w:r>
      <w:r w:rsidRPr="00C12155">
        <w:rPr>
          <w:rFonts w:ascii="Times New Roman" w:hAnsi="Times New Roman" w:cs="Times New Roman"/>
          <w:i/>
          <w:sz w:val="24"/>
          <w:szCs w:val="24"/>
        </w:rPr>
        <w:t>медицинский кабинет</w:t>
      </w:r>
      <w:r w:rsidRPr="00C12155">
        <w:rPr>
          <w:rFonts w:ascii="Times New Roman" w:hAnsi="Times New Roman" w:cs="Times New Roman"/>
          <w:sz w:val="24"/>
          <w:szCs w:val="24"/>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2A4CB9" w:rsidRPr="00C12155" w:rsidRDefault="002A4CB9" w:rsidP="00C12155">
      <w:pPr>
        <w:spacing w:after="0"/>
        <w:jc w:val="both"/>
        <w:rPr>
          <w:rFonts w:ascii="Times New Roman" w:hAnsi="Times New Roman" w:cs="Times New Roman"/>
          <w:sz w:val="24"/>
          <w:szCs w:val="24"/>
        </w:rPr>
      </w:pPr>
      <w:r w:rsidRPr="00C12155">
        <w:rPr>
          <w:rFonts w:ascii="Times New Roman" w:hAnsi="Times New Roman" w:cs="Times New Roman"/>
          <w:color w:val="FF0000"/>
          <w:sz w:val="24"/>
          <w:szCs w:val="24"/>
        </w:rPr>
        <w:t xml:space="preserve">          </w:t>
      </w:r>
      <w:r w:rsidRPr="00C12155">
        <w:rPr>
          <w:rFonts w:ascii="Times New Roman" w:hAnsi="Times New Roman" w:cs="Times New Roman"/>
          <w:sz w:val="24"/>
          <w:szCs w:val="24"/>
        </w:rPr>
        <w:t>Создана   информационно-образовательная   среда, реализуемая   через   сайт   школы http://demshkola.ru.</w:t>
      </w:r>
    </w:p>
    <w:p w:rsidR="002A4CB9" w:rsidRPr="00C12155" w:rsidRDefault="002A4CB9" w:rsidP="00C12155">
      <w:pPr>
        <w:shd w:val="clear" w:color="auto" w:fill="FFFFFF"/>
        <w:tabs>
          <w:tab w:val="left" w:pos="814"/>
        </w:tabs>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Книжный фонд включает:</w:t>
      </w:r>
    </w:p>
    <w:p w:rsidR="002A4CB9" w:rsidRPr="00C12155" w:rsidRDefault="002A4CB9" w:rsidP="00C12155">
      <w:pPr>
        <w:shd w:val="clear" w:color="auto" w:fill="FFFFFF"/>
        <w:tabs>
          <w:tab w:val="left" w:pos="814"/>
        </w:tabs>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16561 экземпляров книг, </w:t>
      </w:r>
    </w:p>
    <w:p w:rsidR="002A4CB9" w:rsidRPr="00C12155" w:rsidRDefault="002A4CB9" w:rsidP="00C12155">
      <w:pPr>
        <w:shd w:val="clear" w:color="auto" w:fill="FFFFFF"/>
        <w:tabs>
          <w:tab w:val="left" w:pos="814"/>
        </w:tabs>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в том числе школьных учебников 6351.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технические, программные средства;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локальную сеть школы, позволяющую применять в образовательном процессе  </w:t>
      </w:r>
    </w:p>
    <w:p w:rsidR="002A4CB9" w:rsidRPr="00C12155" w:rsidRDefault="002A4CB9" w:rsidP="00C12155">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информационные технологии; библиотеку, актовый зал школы.</w:t>
      </w:r>
    </w:p>
    <w:p w:rsidR="002A4CB9" w:rsidRPr="00C12155" w:rsidRDefault="002A4CB9" w:rsidP="00C12155">
      <w:pPr>
        <w:shd w:val="clear" w:color="auto" w:fill="FFFFFF"/>
        <w:tabs>
          <w:tab w:val="left" w:leader="underscore" w:pos="7752"/>
          <w:tab w:val="left" w:leader="underscore" w:pos="9355"/>
        </w:tabs>
        <w:spacing w:after="0"/>
        <w:ind w:right="-91" w:firstLine="567"/>
        <w:jc w:val="both"/>
        <w:rPr>
          <w:rFonts w:ascii="Times New Roman" w:hAnsi="Times New Roman" w:cs="Times New Roman"/>
          <w:sz w:val="24"/>
          <w:szCs w:val="24"/>
        </w:rPr>
      </w:pPr>
      <w:r w:rsidRPr="00C12155">
        <w:rPr>
          <w:rFonts w:ascii="Times New Roman" w:hAnsi="Times New Roman" w:cs="Times New Roman"/>
          <w:sz w:val="24"/>
          <w:szCs w:val="24"/>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2A4CB9" w:rsidRPr="00C12155" w:rsidRDefault="002A4CB9" w:rsidP="002A4CB9">
      <w:pPr>
        <w:ind w:firstLine="567"/>
        <w:jc w:val="both"/>
        <w:rPr>
          <w:rFonts w:ascii="Times New Roman" w:hAnsi="Times New Roman" w:cs="Times New Roman"/>
          <w:b/>
          <w:sz w:val="24"/>
          <w:szCs w:val="24"/>
        </w:rPr>
      </w:pPr>
      <w:r w:rsidRPr="00C12155">
        <w:rPr>
          <w:rFonts w:ascii="Times New Roman" w:hAnsi="Times New Roman" w:cs="Times New Roman"/>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422"/>
      </w:tblGrid>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Количество компьютеров, применяемых в учебном процессе</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33</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Наличие интерактивной доски</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2</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Наличие компьютерного класса (кол-во)</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1</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Количество учащихся на 1 компьютер, применяемый в учебном процессе </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8</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Наличие </w:t>
            </w:r>
            <w:proofErr w:type="spellStart"/>
            <w:r w:rsidRPr="00C12155">
              <w:rPr>
                <w:rFonts w:ascii="Times New Roman" w:hAnsi="Times New Roman" w:cs="Times New Roman"/>
                <w:sz w:val="24"/>
                <w:szCs w:val="24"/>
              </w:rPr>
              <w:t>медиатеки</w:t>
            </w:r>
            <w:proofErr w:type="spellEnd"/>
            <w:r w:rsidRPr="00C12155">
              <w:rPr>
                <w:rFonts w:ascii="Times New Roman" w:hAnsi="Times New Roman" w:cs="Times New Roman"/>
                <w:sz w:val="24"/>
                <w:szCs w:val="24"/>
              </w:rPr>
              <w:t xml:space="preserve"> (есть/нет)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Возможность пользования сетью Интернет учащимися (да/нет)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Наличие оборудования для дистанционного обучения (да/нет) </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Доля учителей, владеющих ИКТ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100%</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Доля учителей, применяющих ИКТ в учебном процессе</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100%</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Количество компьютеров, применяемых в управлении</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8</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Возможность пользования сетью Интернет педагогами (да/нет)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r w:rsidR="002A4CB9" w:rsidRPr="00C12155" w:rsidTr="00C12155">
        <w:tc>
          <w:tcPr>
            <w:tcW w:w="8046"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Наличие сайта (да/нет)</w:t>
            </w:r>
          </w:p>
        </w:tc>
        <w:tc>
          <w:tcPr>
            <w:tcW w:w="1422" w:type="dxa"/>
          </w:tcPr>
          <w:p w:rsidR="002A4CB9" w:rsidRPr="00C12155" w:rsidRDefault="002A4CB9" w:rsidP="002A4CB9">
            <w:pPr>
              <w:spacing w:after="0"/>
              <w:ind w:firstLine="567"/>
              <w:jc w:val="both"/>
              <w:rPr>
                <w:rFonts w:ascii="Times New Roman" w:hAnsi="Times New Roman" w:cs="Times New Roman"/>
                <w:sz w:val="24"/>
                <w:szCs w:val="24"/>
              </w:rPr>
            </w:pPr>
            <w:r w:rsidRPr="00C12155">
              <w:rPr>
                <w:rFonts w:ascii="Times New Roman" w:hAnsi="Times New Roman" w:cs="Times New Roman"/>
                <w:sz w:val="24"/>
                <w:szCs w:val="24"/>
              </w:rPr>
              <w:t>есть</w:t>
            </w:r>
          </w:p>
        </w:tc>
      </w:tr>
    </w:tbl>
    <w:p w:rsidR="002A4CB9" w:rsidRPr="00C12155" w:rsidRDefault="002A4CB9" w:rsidP="00C12155">
      <w:pPr>
        <w:ind w:left="-851" w:firstLine="567"/>
        <w:jc w:val="both"/>
        <w:rPr>
          <w:rFonts w:ascii="Times New Roman" w:hAnsi="Times New Roman" w:cs="Times New Roman"/>
          <w:sz w:val="24"/>
          <w:szCs w:val="24"/>
        </w:rPr>
      </w:pPr>
      <w:r w:rsidRPr="00C12155">
        <w:rPr>
          <w:rFonts w:ascii="Times New Roman" w:hAnsi="Times New Roman" w:cs="Times New Roman"/>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2C571D" w:rsidRPr="009029B5" w:rsidRDefault="002C571D" w:rsidP="009029B5">
      <w:pPr>
        <w:pStyle w:val="af9"/>
        <w:spacing w:line="276" w:lineRule="auto"/>
        <w:ind w:firstLine="708"/>
        <w:jc w:val="both"/>
        <w:rPr>
          <w:rFonts w:ascii="Times New Roman" w:hAnsi="Times New Roman"/>
          <w:b/>
          <w:iCs/>
          <w:sz w:val="24"/>
          <w:szCs w:val="24"/>
        </w:rPr>
      </w:pPr>
      <w:r w:rsidRPr="009029B5">
        <w:rPr>
          <w:rFonts w:ascii="Times New Roman" w:hAnsi="Times New Roman"/>
          <w:b/>
          <w:sz w:val="24"/>
          <w:szCs w:val="24"/>
        </w:rPr>
        <w:t xml:space="preserve">  Информационно-методическое обеспечение.</w:t>
      </w:r>
    </w:p>
    <w:p w:rsidR="002C571D" w:rsidRPr="009029B5" w:rsidRDefault="002C571D" w:rsidP="00C12155">
      <w:pPr>
        <w:pStyle w:val="af9"/>
        <w:spacing w:line="276" w:lineRule="auto"/>
        <w:ind w:firstLine="708"/>
        <w:jc w:val="both"/>
        <w:rPr>
          <w:rFonts w:ascii="Times New Roman" w:hAnsi="Times New Roman"/>
          <w:sz w:val="24"/>
          <w:szCs w:val="24"/>
        </w:rPr>
      </w:pPr>
      <w:r w:rsidRPr="009029B5">
        <w:rPr>
          <w:rFonts w:ascii="Times New Roman" w:hAnsi="Times New Roman"/>
          <w:sz w:val="24"/>
          <w:szCs w:val="24"/>
        </w:rPr>
        <w:t>Информационно-методическое обеспечение</w:t>
      </w:r>
      <w:r w:rsidRPr="009029B5">
        <w:rPr>
          <w:rFonts w:ascii="Times New Roman" w:hAnsi="Times New Roman"/>
          <w:iCs/>
          <w:sz w:val="24"/>
          <w:szCs w:val="24"/>
        </w:rPr>
        <w:t xml:space="preserve"> образования по АООП НОО (вариант </w:t>
      </w:r>
      <w:r w:rsidRPr="009029B5">
        <w:rPr>
          <w:rFonts w:ascii="Times New Roman" w:hAnsi="Times New Roman"/>
          <w:iCs/>
          <w:sz w:val="24"/>
          <w:szCs w:val="24"/>
          <w:lang w:val="en-US"/>
        </w:rPr>
        <w:t>D</w:t>
      </w:r>
      <w:r w:rsidRPr="009029B5">
        <w:rPr>
          <w:rFonts w:ascii="Times New Roman" w:hAnsi="Times New Roman"/>
          <w:iCs/>
          <w:sz w:val="24"/>
          <w:szCs w:val="24"/>
        </w:rPr>
        <w:t xml:space="preserve">) для обучающихся с РАС направлено на </w:t>
      </w:r>
      <w:r w:rsidRPr="009029B5">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C12155" w:rsidRPr="00F32074" w:rsidRDefault="00C12155" w:rsidP="00C12155">
      <w:pPr>
        <w:pStyle w:val="a9"/>
        <w:spacing w:line="276" w:lineRule="auto"/>
        <w:ind w:firstLine="851"/>
        <w:rPr>
          <w:rFonts w:ascii="Times New Roman" w:hAnsi="Times New Roman"/>
          <w:b/>
          <w:bCs/>
          <w:iCs/>
          <w:color w:val="auto"/>
          <w:sz w:val="24"/>
          <w:szCs w:val="24"/>
        </w:rPr>
      </w:pPr>
      <w:r w:rsidRPr="00F32074">
        <w:rPr>
          <w:rFonts w:ascii="Times New Roman" w:hAnsi="Times New Roman"/>
          <w:color w:val="auto"/>
          <w:sz w:val="24"/>
          <w:szCs w:val="24"/>
        </w:rPr>
        <w:t xml:space="preserve">В соответствии с требованиями ФГОС НОО </w:t>
      </w:r>
      <w:proofErr w:type="spellStart"/>
      <w:r w:rsidRPr="00F32074">
        <w:rPr>
          <w:rFonts w:ascii="Times New Roman" w:hAnsi="Times New Roman"/>
          <w:color w:val="auto"/>
          <w:sz w:val="24"/>
          <w:szCs w:val="24"/>
        </w:rPr>
        <w:t>информационно­методические</w:t>
      </w:r>
      <w:proofErr w:type="spellEnd"/>
      <w:r w:rsidRPr="00F32074">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F32074">
        <w:rPr>
          <w:rFonts w:ascii="Times New Roman" w:hAnsi="Times New Roman"/>
          <w:color w:val="auto"/>
          <w:sz w:val="24"/>
          <w:szCs w:val="24"/>
        </w:rPr>
        <w:t>информационно­образовательной</w:t>
      </w:r>
      <w:proofErr w:type="spellEnd"/>
      <w:r w:rsidRPr="00F32074">
        <w:rPr>
          <w:rFonts w:ascii="Times New Roman" w:hAnsi="Times New Roman"/>
          <w:color w:val="auto"/>
          <w:sz w:val="24"/>
          <w:szCs w:val="24"/>
        </w:rPr>
        <w:t xml:space="preserve"> средой.</w:t>
      </w:r>
    </w:p>
    <w:p w:rsidR="00C12155" w:rsidRPr="00F32074" w:rsidRDefault="00C12155" w:rsidP="00C12155">
      <w:pPr>
        <w:pStyle w:val="a9"/>
        <w:spacing w:line="276" w:lineRule="auto"/>
        <w:ind w:firstLine="851"/>
        <w:rPr>
          <w:rFonts w:ascii="Times New Roman" w:hAnsi="Times New Roman"/>
          <w:color w:val="auto"/>
          <w:sz w:val="24"/>
          <w:szCs w:val="24"/>
        </w:rPr>
      </w:pPr>
      <w:r w:rsidRPr="00F32074">
        <w:rPr>
          <w:rFonts w:ascii="Times New Roman" w:hAnsi="Times New Roman"/>
          <w:color w:val="auto"/>
          <w:spacing w:val="-4"/>
          <w:sz w:val="24"/>
          <w:szCs w:val="24"/>
        </w:rPr>
        <w:t>Под</w:t>
      </w:r>
      <w:r w:rsidRPr="00F32074">
        <w:rPr>
          <w:rFonts w:ascii="Times New Roman" w:hAnsi="Times New Roman"/>
          <w:b/>
          <w:bCs/>
          <w:color w:val="auto"/>
          <w:spacing w:val="-4"/>
          <w:sz w:val="24"/>
          <w:szCs w:val="24"/>
        </w:rPr>
        <w:t xml:space="preserve"> </w:t>
      </w:r>
      <w:proofErr w:type="spellStart"/>
      <w:r w:rsidRPr="00F32074">
        <w:rPr>
          <w:rFonts w:ascii="Times New Roman" w:hAnsi="Times New Roman"/>
          <w:b/>
          <w:bCs/>
          <w:color w:val="auto"/>
          <w:spacing w:val="-4"/>
          <w:sz w:val="24"/>
          <w:szCs w:val="24"/>
        </w:rPr>
        <w:t>информационно­образовательной</w:t>
      </w:r>
      <w:proofErr w:type="spellEnd"/>
      <w:r w:rsidRPr="00F32074">
        <w:rPr>
          <w:rFonts w:ascii="Times New Roman" w:hAnsi="Times New Roman"/>
          <w:b/>
          <w:bCs/>
          <w:color w:val="auto"/>
          <w:spacing w:val="-4"/>
          <w:sz w:val="24"/>
          <w:szCs w:val="24"/>
        </w:rPr>
        <w:t xml:space="preserve"> средой </w:t>
      </w:r>
      <w:r w:rsidRPr="00F32074">
        <w:rPr>
          <w:rFonts w:ascii="Times New Roman" w:hAnsi="Times New Roman"/>
          <w:color w:val="auto"/>
          <w:spacing w:val="-4"/>
          <w:sz w:val="24"/>
          <w:szCs w:val="24"/>
        </w:rPr>
        <w:t>(</w:t>
      </w:r>
      <w:r w:rsidRPr="00F32074">
        <w:rPr>
          <w:rFonts w:ascii="Times New Roman" w:hAnsi="Times New Roman"/>
          <w:b/>
          <w:bCs/>
          <w:color w:val="auto"/>
          <w:spacing w:val="-4"/>
          <w:sz w:val="24"/>
          <w:szCs w:val="24"/>
        </w:rPr>
        <w:t>ИОС</w:t>
      </w:r>
      <w:r w:rsidRPr="00F32074">
        <w:rPr>
          <w:rFonts w:ascii="Times New Roman" w:hAnsi="Times New Roman"/>
          <w:color w:val="auto"/>
          <w:spacing w:val="-4"/>
          <w:sz w:val="24"/>
          <w:szCs w:val="24"/>
        </w:rPr>
        <w:t xml:space="preserve">) </w:t>
      </w:r>
      <w:r w:rsidRPr="00F32074">
        <w:rPr>
          <w:rFonts w:ascii="Times New Roman" w:hAnsi="Times New Roman"/>
          <w:color w:val="auto"/>
          <w:sz w:val="24"/>
          <w:szCs w:val="24"/>
        </w:rPr>
        <w:t>понимается открытая педагогическая система, сформирован</w:t>
      </w:r>
      <w:r w:rsidRPr="00F32074">
        <w:rPr>
          <w:rFonts w:ascii="Times New Roman" w:hAnsi="Times New Roman"/>
          <w:color w:val="auto"/>
          <w:spacing w:val="-2"/>
          <w:sz w:val="24"/>
          <w:szCs w:val="24"/>
        </w:rPr>
        <w:t>ная на основе разнообразных информационных образователь</w:t>
      </w:r>
      <w:r w:rsidRPr="00F32074">
        <w:rPr>
          <w:rFonts w:ascii="Times New Roman" w:hAnsi="Times New Roman"/>
          <w:color w:val="auto"/>
          <w:sz w:val="24"/>
          <w:szCs w:val="24"/>
        </w:rPr>
        <w:t xml:space="preserve">ных ресурсов, современных </w:t>
      </w:r>
      <w:proofErr w:type="spellStart"/>
      <w:r w:rsidRPr="00F32074">
        <w:rPr>
          <w:rFonts w:ascii="Times New Roman" w:hAnsi="Times New Roman"/>
          <w:color w:val="auto"/>
          <w:sz w:val="24"/>
          <w:szCs w:val="24"/>
        </w:rPr>
        <w:t>информационно­телекоммуникационных</w:t>
      </w:r>
      <w:proofErr w:type="spellEnd"/>
      <w:r w:rsidRPr="00F32074">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F32074">
        <w:rPr>
          <w:rFonts w:ascii="Times New Roman" w:hAnsi="Times New Roman"/>
          <w:color w:val="auto"/>
          <w:spacing w:val="-2"/>
          <w:sz w:val="24"/>
          <w:szCs w:val="24"/>
        </w:rPr>
        <w:t xml:space="preserve">а также компетентность участников </w:t>
      </w:r>
      <w:r w:rsidRPr="00F32074">
        <w:rPr>
          <w:rFonts w:ascii="Times New Roman" w:hAnsi="Times New Roman"/>
          <w:color w:val="auto"/>
          <w:sz w:val="24"/>
          <w:szCs w:val="24"/>
        </w:rPr>
        <w:t>образовательных отношений</w:t>
      </w:r>
      <w:r w:rsidRPr="00F32074">
        <w:rPr>
          <w:rFonts w:ascii="Times New Roman" w:hAnsi="Times New Roman"/>
          <w:color w:val="auto"/>
          <w:spacing w:val="2"/>
          <w:sz w:val="24"/>
          <w:szCs w:val="24"/>
        </w:rPr>
        <w:t xml:space="preserve"> в решении </w:t>
      </w:r>
      <w:proofErr w:type="spellStart"/>
      <w:r w:rsidRPr="00F32074">
        <w:rPr>
          <w:rFonts w:ascii="Times New Roman" w:hAnsi="Times New Roman"/>
          <w:color w:val="auto"/>
          <w:spacing w:val="2"/>
          <w:sz w:val="24"/>
          <w:szCs w:val="24"/>
        </w:rPr>
        <w:t>учебно­познавательных</w:t>
      </w:r>
      <w:proofErr w:type="spellEnd"/>
      <w:r w:rsidRPr="00F32074">
        <w:rPr>
          <w:rFonts w:ascii="Times New Roman" w:hAnsi="Times New Roman"/>
          <w:color w:val="auto"/>
          <w:spacing w:val="2"/>
          <w:sz w:val="24"/>
          <w:szCs w:val="24"/>
        </w:rPr>
        <w:t xml:space="preserve"> и профессиональных задач с применением </w:t>
      </w:r>
      <w:proofErr w:type="spellStart"/>
      <w:r w:rsidRPr="00F32074">
        <w:rPr>
          <w:rFonts w:ascii="Times New Roman" w:hAnsi="Times New Roman"/>
          <w:color w:val="auto"/>
          <w:spacing w:val="2"/>
          <w:sz w:val="24"/>
          <w:szCs w:val="24"/>
        </w:rPr>
        <w:t>информационно­коммуникационных</w:t>
      </w:r>
      <w:proofErr w:type="spellEnd"/>
      <w:r w:rsidRPr="00F32074">
        <w:rPr>
          <w:rFonts w:ascii="Times New Roman" w:hAnsi="Times New Roman"/>
          <w:color w:val="auto"/>
          <w:spacing w:val="2"/>
          <w:sz w:val="24"/>
          <w:szCs w:val="24"/>
        </w:rPr>
        <w:t xml:space="preserve"> </w:t>
      </w:r>
      <w:r w:rsidRPr="00F32074">
        <w:rPr>
          <w:rFonts w:ascii="Times New Roman" w:hAnsi="Times New Roman"/>
          <w:color w:val="auto"/>
          <w:sz w:val="24"/>
          <w:szCs w:val="24"/>
        </w:rPr>
        <w:t>технологий (ИКТ компетентность), наличие служб поддержки применения ИКТ.</w:t>
      </w:r>
    </w:p>
    <w:p w:rsidR="00C12155" w:rsidRPr="00F32074" w:rsidRDefault="00C12155" w:rsidP="00C12155">
      <w:pPr>
        <w:pStyle w:val="a9"/>
        <w:spacing w:line="276" w:lineRule="auto"/>
        <w:ind w:firstLine="851"/>
        <w:rPr>
          <w:rFonts w:ascii="Times New Roman" w:hAnsi="Times New Roman"/>
          <w:b/>
          <w:bCs/>
          <w:iCs/>
          <w:color w:val="auto"/>
          <w:sz w:val="24"/>
          <w:szCs w:val="24"/>
        </w:rPr>
      </w:pPr>
      <w:r w:rsidRPr="00F32074">
        <w:rPr>
          <w:rFonts w:ascii="Times New Roman" w:hAnsi="Times New Roman"/>
          <w:b/>
          <w:bCs/>
          <w:iCs/>
          <w:color w:val="auto"/>
          <w:sz w:val="24"/>
          <w:szCs w:val="24"/>
        </w:rPr>
        <w:t>Основными элементами ИОС являются:</w:t>
      </w:r>
    </w:p>
    <w:p w:rsidR="00C12155" w:rsidRPr="00F32074" w:rsidRDefault="00C12155" w:rsidP="00C12155">
      <w:pPr>
        <w:pStyle w:val="21"/>
        <w:spacing w:line="276" w:lineRule="auto"/>
        <w:ind w:firstLine="851"/>
        <w:rPr>
          <w:sz w:val="24"/>
        </w:rPr>
      </w:pPr>
      <w:proofErr w:type="spellStart"/>
      <w:r w:rsidRPr="00F32074">
        <w:rPr>
          <w:sz w:val="24"/>
        </w:rPr>
        <w:t>информационно­образовательные</w:t>
      </w:r>
      <w:proofErr w:type="spellEnd"/>
      <w:r w:rsidRPr="00F32074">
        <w:rPr>
          <w:sz w:val="24"/>
        </w:rPr>
        <w:t xml:space="preserve"> ресурсы в виде печатной продукции;</w:t>
      </w:r>
    </w:p>
    <w:p w:rsidR="00C12155" w:rsidRPr="00F32074" w:rsidRDefault="00C12155" w:rsidP="00C12155">
      <w:pPr>
        <w:pStyle w:val="21"/>
        <w:spacing w:line="276" w:lineRule="auto"/>
        <w:ind w:firstLine="851"/>
        <w:rPr>
          <w:sz w:val="24"/>
        </w:rPr>
      </w:pPr>
      <w:proofErr w:type="spellStart"/>
      <w:r w:rsidRPr="00F32074">
        <w:rPr>
          <w:spacing w:val="2"/>
          <w:sz w:val="24"/>
        </w:rPr>
        <w:t>информационно­образовательные</w:t>
      </w:r>
      <w:proofErr w:type="spellEnd"/>
      <w:r w:rsidRPr="00F32074">
        <w:rPr>
          <w:spacing w:val="2"/>
          <w:sz w:val="24"/>
        </w:rPr>
        <w:t xml:space="preserve"> ресурсы на сменных </w:t>
      </w:r>
      <w:r w:rsidRPr="00F32074">
        <w:rPr>
          <w:sz w:val="24"/>
        </w:rPr>
        <w:t>оптических носителях;</w:t>
      </w:r>
    </w:p>
    <w:p w:rsidR="00C12155" w:rsidRPr="00F32074" w:rsidRDefault="00C12155" w:rsidP="00C12155">
      <w:pPr>
        <w:pStyle w:val="21"/>
        <w:spacing w:line="276" w:lineRule="auto"/>
        <w:ind w:firstLine="851"/>
        <w:rPr>
          <w:sz w:val="24"/>
        </w:rPr>
      </w:pPr>
      <w:proofErr w:type="spellStart"/>
      <w:r w:rsidRPr="00F32074">
        <w:rPr>
          <w:sz w:val="24"/>
        </w:rPr>
        <w:t>информационно­образовательные</w:t>
      </w:r>
      <w:proofErr w:type="spellEnd"/>
      <w:r w:rsidRPr="00F32074">
        <w:rPr>
          <w:sz w:val="24"/>
        </w:rPr>
        <w:t xml:space="preserve"> ресурсы сети Интернет;</w:t>
      </w:r>
    </w:p>
    <w:p w:rsidR="00C12155" w:rsidRPr="00F32074" w:rsidRDefault="00C12155" w:rsidP="00C12155">
      <w:pPr>
        <w:pStyle w:val="21"/>
        <w:spacing w:line="276" w:lineRule="auto"/>
        <w:ind w:firstLine="851"/>
        <w:rPr>
          <w:sz w:val="24"/>
        </w:rPr>
      </w:pPr>
      <w:r w:rsidRPr="00F32074">
        <w:rPr>
          <w:spacing w:val="2"/>
          <w:sz w:val="24"/>
        </w:rPr>
        <w:t xml:space="preserve">вычислительная и </w:t>
      </w:r>
      <w:proofErr w:type="spellStart"/>
      <w:r w:rsidRPr="00F32074">
        <w:rPr>
          <w:spacing w:val="2"/>
          <w:sz w:val="24"/>
        </w:rPr>
        <w:t>информационно­телекоммуникацион</w:t>
      </w:r>
      <w:r w:rsidRPr="00F32074">
        <w:rPr>
          <w:sz w:val="24"/>
        </w:rPr>
        <w:t>ная</w:t>
      </w:r>
      <w:proofErr w:type="spellEnd"/>
      <w:r w:rsidRPr="00F32074">
        <w:rPr>
          <w:sz w:val="24"/>
        </w:rPr>
        <w:t xml:space="preserve"> инфраструктура;</w:t>
      </w:r>
    </w:p>
    <w:p w:rsidR="00C12155" w:rsidRPr="00C12155" w:rsidRDefault="00C12155" w:rsidP="00C12155">
      <w:pPr>
        <w:pStyle w:val="21"/>
        <w:spacing w:line="276" w:lineRule="auto"/>
        <w:ind w:firstLine="851"/>
        <w:rPr>
          <w:sz w:val="24"/>
        </w:rPr>
      </w:pPr>
      <w:r w:rsidRPr="00F32074">
        <w:rPr>
          <w:spacing w:val="2"/>
          <w:sz w:val="24"/>
        </w:rPr>
        <w:t xml:space="preserve">прикладные программы, в том числе поддерживающие </w:t>
      </w:r>
      <w:r w:rsidRPr="00F32074">
        <w:rPr>
          <w:spacing w:val="-2"/>
          <w:sz w:val="24"/>
        </w:rPr>
        <w:t xml:space="preserve">администрирование и </w:t>
      </w:r>
      <w:proofErr w:type="spellStart"/>
      <w:r w:rsidRPr="00F32074">
        <w:rPr>
          <w:spacing w:val="-2"/>
          <w:sz w:val="24"/>
        </w:rPr>
        <w:t>финансово­хозяйственную</w:t>
      </w:r>
      <w:proofErr w:type="spellEnd"/>
      <w:r w:rsidRPr="00F32074">
        <w:rPr>
          <w:spacing w:val="-2"/>
          <w:sz w:val="24"/>
        </w:rPr>
        <w:t xml:space="preserve"> деятельность</w:t>
      </w:r>
      <w:r w:rsidRPr="00F32074">
        <w:rPr>
          <w:sz w:val="24"/>
        </w:rPr>
        <w:t xml:space="preserve"> образовательной организации (бухгалтерский учет, делопроизводство, кадры и</w:t>
      </w:r>
      <w:r w:rsidRPr="00F32074">
        <w:rPr>
          <w:sz w:val="24"/>
        </w:rPr>
        <w:t> </w:t>
      </w:r>
      <w:r w:rsidRPr="00F32074">
        <w:rPr>
          <w:sz w:val="24"/>
        </w:rPr>
        <w:t>т.</w:t>
      </w:r>
      <w:r w:rsidRPr="00F32074">
        <w:rPr>
          <w:sz w:val="24"/>
        </w:rPr>
        <w:t> </w:t>
      </w:r>
      <w:r w:rsidRPr="00F32074">
        <w:rPr>
          <w:sz w:val="24"/>
        </w:rPr>
        <w:t>д.).</w:t>
      </w:r>
    </w:p>
    <w:p w:rsidR="00C12155" w:rsidRPr="00F32074" w:rsidRDefault="00C12155" w:rsidP="00C12155">
      <w:pPr>
        <w:pStyle w:val="a9"/>
        <w:spacing w:line="276" w:lineRule="auto"/>
        <w:ind w:firstLine="851"/>
        <w:rPr>
          <w:rFonts w:ascii="Times New Roman" w:hAnsi="Times New Roman"/>
          <w:color w:val="auto"/>
          <w:sz w:val="24"/>
          <w:szCs w:val="24"/>
        </w:rPr>
      </w:pPr>
      <w:r w:rsidRPr="00F32074">
        <w:rPr>
          <w:rFonts w:ascii="Times New Roman" w:hAnsi="Times New Roman"/>
          <w:b/>
          <w:bCs/>
          <w:iCs/>
          <w:color w:val="auto"/>
          <w:spacing w:val="-4"/>
          <w:sz w:val="24"/>
          <w:szCs w:val="24"/>
        </w:rPr>
        <w:t xml:space="preserve">Необходимое для использования ИКТ оборудование </w:t>
      </w:r>
      <w:r w:rsidRPr="00F32074">
        <w:rPr>
          <w:rFonts w:ascii="Times New Roman" w:hAnsi="Times New Roman"/>
          <w:color w:val="auto"/>
          <w:spacing w:val="2"/>
          <w:sz w:val="24"/>
          <w:szCs w:val="24"/>
        </w:rPr>
        <w:t>отвечает современным требованиям и обеспечивает ис</w:t>
      </w:r>
      <w:r w:rsidRPr="00F32074">
        <w:rPr>
          <w:rFonts w:ascii="Times New Roman" w:hAnsi="Times New Roman"/>
          <w:color w:val="auto"/>
          <w:sz w:val="24"/>
          <w:szCs w:val="24"/>
        </w:rPr>
        <w:t>пользование ИКТ:</w:t>
      </w:r>
    </w:p>
    <w:p w:rsidR="00C12155" w:rsidRPr="00F32074" w:rsidRDefault="00C12155" w:rsidP="00C12155">
      <w:pPr>
        <w:pStyle w:val="21"/>
        <w:spacing w:line="276" w:lineRule="auto"/>
        <w:ind w:firstLine="851"/>
        <w:rPr>
          <w:sz w:val="24"/>
        </w:rPr>
      </w:pPr>
      <w:r w:rsidRPr="00F32074">
        <w:rPr>
          <w:sz w:val="24"/>
        </w:rPr>
        <w:t>в учебной деятельности;</w:t>
      </w:r>
    </w:p>
    <w:p w:rsidR="00C12155" w:rsidRPr="00F32074" w:rsidRDefault="00C12155" w:rsidP="00C12155">
      <w:pPr>
        <w:pStyle w:val="21"/>
        <w:spacing w:line="276" w:lineRule="auto"/>
        <w:ind w:firstLine="851"/>
        <w:rPr>
          <w:sz w:val="24"/>
        </w:rPr>
      </w:pPr>
      <w:r w:rsidRPr="00F32074">
        <w:rPr>
          <w:sz w:val="24"/>
        </w:rPr>
        <w:t>во внеурочной деятельности;</w:t>
      </w:r>
    </w:p>
    <w:p w:rsidR="00C12155" w:rsidRPr="00F32074" w:rsidRDefault="00C12155" w:rsidP="00C12155">
      <w:pPr>
        <w:pStyle w:val="21"/>
        <w:spacing w:line="276" w:lineRule="auto"/>
        <w:ind w:firstLine="851"/>
        <w:rPr>
          <w:sz w:val="24"/>
        </w:rPr>
      </w:pPr>
      <w:r w:rsidRPr="00F32074">
        <w:rPr>
          <w:sz w:val="24"/>
        </w:rPr>
        <w:t>в естественно­научной деятельности;</w:t>
      </w:r>
    </w:p>
    <w:p w:rsidR="00C12155" w:rsidRPr="00F32074" w:rsidRDefault="00C12155" w:rsidP="00C12155">
      <w:pPr>
        <w:pStyle w:val="21"/>
        <w:spacing w:line="276" w:lineRule="auto"/>
        <w:ind w:firstLine="851"/>
        <w:rPr>
          <w:sz w:val="24"/>
        </w:rPr>
      </w:pPr>
      <w:r w:rsidRPr="00F32074">
        <w:rPr>
          <w:sz w:val="24"/>
        </w:rPr>
        <w:t>при измерении, контроле и оценке результатов образования;</w:t>
      </w:r>
    </w:p>
    <w:p w:rsidR="00C12155" w:rsidRPr="00F32074" w:rsidRDefault="00C12155" w:rsidP="00C12155">
      <w:pPr>
        <w:pStyle w:val="21"/>
        <w:spacing w:line="276" w:lineRule="auto"/>
        <w:ind w:firstLine="851"/>
        <w:rPr>
          <w:sz w:val="24"/>
        </w:rPr>
      </w:pPr>
      <w:r w:rsidRPr="00F32074">
        <w:rPr>
          <w:sz w:val="24"/>
        </w:rPr>
        <w:t>в административной деятельности, включая дистанционное взаимодействие всех участников образовательных отношений</w:t>
      </w:r>
      <w:r w:rsidRPr="00F32074">
        <w:rPr>
          <w:spacing w:val="2"/>
          <w:sz w:val="24"/>
        </w:rPr>
        <w:t xml:space="preserve">, в том числе в рамках дистанционного образования, а также дистанционное взаимодействие </w:t>
      </w:r>
      <w:r w:rsidRPr="00F32074">
        <w:rPr>
          <w:sz w:val="24"/>
        </w:rPr>
        <w:t xml:space="preserve">образовательной </w:t>
      </w:r>
      <w:r w:rsidRPr="00F32074">
        <w:rPr>
          <w:spacing w:val="2"/>
          <w:sz w:val="24"/>
        </w:rPr>
        <w:t>организации</w:t>
      </w:r>
      <w:r w:rsidRPr="00F32074">
        <w:rPr>
          <w:sz w:val="24"/>
        </w:rPr>
        <w:t xml:space="preserve"> с другими организациями социальной сферы и органами управления. </w:t>
      </w:r>
    </w:p>
    <w:p w:rsidR="00C12155" w:rsidRPr="00F32074" w:rsidRDefault="00C12155" w:rsidP="00C12155"/>
    <w:p w:rsidR="00C12155" w:rsidRPr="00F32074" w:rsidRDefault="00C12155" w:rsidP="00C12155"/>
    <w:p w:rsidR="002C571D" w:rsidRPr="009029B5" w:rsidRDefault="002C571D" w:rsidP="009029B5">
      <w:pPr>
        <w:tabs>
          <w:tab w:val="left" w:pos="0"/>
          <w:tab w:val="right" w:leader="dot" w:pos="9639"/>
        </w:tabs>
        <w:spacing w:after="0"/>
        <w:ind w:firstLine="708"/>
        <w:jc w:val="both"/>
        <w:rPr>
          <w:rFonts w:ascii="Times New Roman" w:hAnsi="Times New Roman" w:cs="Times New Roman"/>
          <w:color w:val="auto"/>
          <w:sz w:val="24"/>
          <w:szCs w:val="24"/>
        </w:rPr>
      </w:pPr>
    </w:p>
    <w:p w:rsidR="002C571D" w:rsidRPr="009029B5" w:rsidRDefault="002C571D" w:rsidP="009029B5">
      <w:pPr>
        <w:spacing w:after="0"/>
        <w:ind w:firstLine="708"/>
        <w:rPr>
          <w:rFonts w:ascii="Times New Roman" w:hAnsi="Times New Roman" w:cs="Times New Roman"/>
          <w:sz w:val="24"/>
          <w:szCs w:val="24"/>
        </w:rPr>
      </w:pPr>
    </w:p>
    <w:p w:rsidR="002C571D" w:rsidRPr="009029B5" w:rsidRDefault="002C571D" w:rsidP="009029B5">
      <w:pPr>
        <w:spacing w:after="0"/>
        <w:ind w:firstLine="708"/>
        <w:rPr>
          <w:rFonts w:ascii="Times New Roman" w:hAnsi="Times New Roman" w:cs="Times New Roman"/>
          <w:sz w:val="24"/>
          <w:szCs w:val="24"/>
        </w:rPr>
      </w:pPr>
    </w:p>
    <w:p w:rsidR="0036168F" w:rsidRPr="009029B5" w:rsidRDefault="0036168F" w:rsidP="009029B5">
      <w:pPr>
        <w:spacing w:after="0"/>
        <w:ind w:firstLine="708"/>
        <w:rPr>
          <w:rFonts w:ascii="Times New Roman" w:hAnsi="Times New Roman" w:cs="Times New Roman"/>
          <w:sz w:val="24"/>
          <w:szCs w:val="24"/>
        </w:rPr>
      </w:pPr>
    </w:p>
    <w:sectPr w:rsidR="0036168F" w:rsidRPr="009029B5"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1C" w:rsidRDefault="00E9091C">
      <w:pPr>
        <w:spacing w:after="0" w:line="240" w:lineRule="auto"/>
      </w:pPr>
      <w:r>
        <w:separator/>
      </w:r>
    </w:p>
  </w:endnote>
  <w:endnote w:type="continuationSeparator" w:id="0">
    <w:p w:rsidR="00E9091C" w:rsidRDefault="00E9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panose1 w:val="00000000000000000000"/>
    <w:charset w:val="00"/>
    <w:family w:val="roman"/>
    <w:notTrueType/>
    <w:pitch w:val="default"/>
  </w:font>
  <w:font w:name="DejaVu Sans">
    <w:altName w:val="Arial Unicode MS"/>
    <w:panose1 w:val="00000000000000000000"/>
    <w:charset w:val="80"/>
    <w:family w:val="auto"/>
    <w:notTrueType/>
    <w:pitch w:val="variable"/>
    <w:sig w:usb0="00000001" w:usb1="08070000" w:usb2="00000010" w:usb3="00000000" w:csb0="00020000"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A4" w:rsidRDefault="009742A4">
    <w:pPr>
      <w:pStyle w:val="ad"/>
      <w:jc w:val="center"/>
    </w:pPr>
    <w:r>
      <w:rPr>
        <w:noProof/>
      </w:rPr>
      <w:fldChar w:fldCharType="begin"/>
    </w:r>
    <w:r>
      <w:rPr>
        <w:noProof/>
      </w:rPr>
      <w:instrText xml:space="preserve"> PAGE   \* MERGEFORMAT </w:instrText>
    </w:r>
    <w:r>
      <w:rPr>
        <w:noProof/>
      </w:rPr>
      <w:fldChar w:fldCharType="separate"/>
    </w:r>
    <w:r w:rsidR="009022F2">
      <w:rPr>
        <w:noProof/>
      </w:rPr>
      <w:t>119</w:t>
    </w:r>
    <w:r>
      <w:rPr>
        <w:noProof/>
      </w:rPr>
      <w:fldChar w:fldCharType="end"/>
    </w:r>
  </w:p>
  <w:p w:rsidR="009742A4" w:rsidRDefault="009742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1C" w:rsidRDefault="00E9091C">
      <w:pPr>
        <w:spacing w:after="0" w:line="240" w:lineRule="auto"/>
      </w:pPr>
      <w:r>
        <w:separator/>
      </w:r>
    </w:p>
  </w:footnote>
  <w:footnote w:type="continuationSeparator" w:id="0">
    <w:p w:rsidR="00E9091C" w:rsidRDefault="00E9091C">
      <w:pPr>
        <w:spacing w:after="0" w:line="240" w:lineRule="auto"/>
      </w:pPr>
      <w:r>
        <w:continuationSeparator/>
      </w:r>
    </w:p>
  </w:footnote>
  <w:footnote w:id="1">
    <w:p w:rsidR="009742A4" w:rsidRPr="005E3E10" w:rsidRDefault="009742A4" w:rsidP="00F16AAA">
      <w:pPr>
        <w:pStyle w:val="af"/>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9742A4" w:rsidRDefault="009742A4" w:rsidP="00F16AAA">
      <w:pPr>
        <w:pStyle w:val="af"/>
        <w:spacing w:before="0" w:after="0" w:line="240" w:lineRule="auto"/>
        <w:jc w:val="both"/>
      </w:pPr>
      <w:r>
        <w:rPr>
          <w:rStyle w:val="af0"/>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742A4" w:rsidRPr="00BE3BCA" w:rsidRDefault="009742A4" w:rsidP="00D93577">
      <w:pPr>
        <w:rPr>
          <w:rFonts w:ascii="Times New Roman" w:hAnsi="Times New Roman" w:cs="Times New Roman"/>
          <w:sz w:val="18"/>
        </w:rPr>
      </w:pPr>
      <w:r w:rsidRPr="00BE3BCA">
        <w:rPr>
          <w:rStyle w:val="a3"/>
          <w:rFonts w:ascii="Times New Roman" w:hAnsi="Times New Roman"/>
          <w:sz w:val="18"/>
        </w:rPr>
        <w:footnoteRef/>
      </w:r>
      <w:r w:rsidRPr="00BE3BCA">
        <w:rPr>
          <w:rFonts w:ascii="Times New Roman" w:hAnsi="Times New Roman" w:cs="Times New Roman"/>
          <w:sz w:val="18"/>
        </w:rPr>
        <w:t xml:space="preserve"> Особенно в случаях, если ребенок не проходил подготовку к школе в группе детей в период дошкольного детства.</w:t>
      </w:r>
    </w:p>
  </w:footnote>
  <w:footnote w:id="4">
    <w:p w:rsidR="009742A4" w:rsidRPr="00BE3BCA" w:rsidRDefault="009742A4" w:rsidP="00D93577">
      <w:pPr>
        <w:rPr>
          <w:rFonts w:ascii="Times New Roman" w:hAnsi="Times New Roman" w:cs="Times New Roman"/>
          <w:sz w:val="16"/>
        </w:rPr>
      </w:pPr>
      <w:r w:rsidRPr="00BE3BCA">
        <w:rPr>
          <w:rStyle w:val="a3"/>
          <w:sz w:val="16"/>
        </w:rPr>
        <w:footnoteRef/>
      </w:r>
      <w:r w:rsidRPr="00BE3BCA">
        <w:rPr>
          <w:rFonts w:ascii="Times New Roman" w:hAnsi="Times New Roman" w:cs="Times New Roman"/>
          <w:sz w:val="16"/>
        </w:rPr>
        <w:t>В особенности, если такая работа не велась до школы.</w:t>
      </w:r>
    </w:p>
  </w:footnote>
  <w:footnote w:id="5">
    <w:p w:rsidR="009742A4" w:rsidRPr="00BE3BCA" w:rsidRDefault="009742A4" w:rsidP="00D93577">
      <w:pPr>
        <w:spacing w:line="240" w:lineRule="auto"/>
        <w:jc w:val="both"/>
        <w:rPr>
          <w:rFonts w:ascii="Times New Roman" w:hAnsi="Times New Roman" w:cs="Times New Roman"/>
          <w:sz w:val="16"/>
        </w:rPr>
      </w:pPr>
      <w:r w:rsidRPr="00BE3BCA">
        <w:rPr>
          <w:rStyle w:val="a3"/>
          <w:rFonts w:ascii="Times New Roman" w:hAnsi="Times New Roman"/>
          <w:sz w:val="16"/>
        </w:rPr>
        <w:footnoteRef/>
      </w:r>
      <w:r w:rsidRPr="00BE3BCA">
        <w:rPr>
          <w:rFonts w:ascii="Times New Roman" w:hAnsi="Times New Roman" w:cs="Times New Roman"/>
          <w:sz w:val="16"/>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9742A4" w:rsidRPr="00BC1E5F" w:rsidRDefault="009742A4" w:rsidP="0097229B">
      <w:pPr>
        <w:pStyle w:val="a4"/>
        <w:tabs>
          <w:tab w:val="left" w:pos="284"/>
        </w:tabs>
        <w:jc w:val="both"/>
        <w:rPr>
          <w:rFonts w:ascii="Times New Roman" w:hAnsi="Times New Roman" w:cs="Times New Roman"/>
          <w:sz w:val="14"/>
        </w:rPr>
      </w:pPr>
      <w:r w:rsidRPr="00BC1E5F">
        <w:rPr>
          <w:rStyle w:val="23"/>
          <w:sz w:val="16"/>
        </w:rPr>
        <w:footnoteRef/>
      </w:r>
      <w:r w:rsidRPr="00BC1E5F">
        <w:rPr>
          <w:sz w:val="16"/>
        </w:rPr>
        <w:tab/>
        <w:t xml:space="preserve"> </w:t>
      </w:r>
      <w:r w:rsidRPr="00BC1E5F">
        <w:rPr>
          <w:rFonts w:ascii="Times New Roman" w:hAnsi="Times New Roman" w:cs="Times New Roman"/>
          <w:sz w:val="16"/>
        </w:rPr>
        <w:t xml:space="preserve">Часть 2 статьи 79 Федерального закона от 29 декабря </w:t>
      </w:r>
      <w:smartTag w:uri="urn:schemas-microsoft-com:office:smarttags" w:element="metricconverter">
        <w:smartTagPr>
          <w:attr w:name="ProductID" w:val="2012 г"/>
        </w:smartTagPr>
        <w:r w:rsidRPr="00BC1E5F">
          <w:rPr>
            <w:rFonts w:ascii="Times New Roman" w:hAnsi="Times New Roman" w:cs="Times New Roman"/>
            <w:sz w:val="16"/>
          </w:rPr>
          <w:t>2012 г</w:t>
        </w:r>
      </w:smartTag>
      <w:r w:rsidRPr="00BC1E5F">
        <w:rPr>
          <w:rFonts w:ascii="Times New Roman" w:hAnsi="Times New Roman" w:cs="Times New Roman"/>
          <w:sz w:val="16"/>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w:t>
      </w:r>
      <w:proofErr w:type="gramStart"/>
      <w:r w:rsidRPr="00BC1E5F">
        <w:rPr>
          <w:rFonts w:ascii="Times New Roman" w:hAnsi="Times New Roman" w:cs="Times New Roman"/>
          <w:sz w:val="16"/>
        </w:rPr>
        <w:t>566;  №</w:t>
      </w:r>
      <w:proofErr w:type="gramEnd"/>
      <w:r w:rsidRPr="00BC1E5F">
        <w:rPr>
          <w:rFonts w:ascii="Times New Roman" w:hAnsi="Times New Roman" w:cs="Times New Roman"/>
          <w:sz w:val="16"/>
        </w:rPr>
        <w:t xml:space="preserve"> 19, ст. 2289; № 22, ст. 2769; № 23, ст. 2933; № 26, ст. 3388; № 30, ст. 4257, ст. 4263).</w:t>
      </w:r>
    </w:p>
  </w:footnote>
  <w:footnote w:id="7">
    <w:p w:rsidR="009742A4" w:rsidRPr="00E41A86" w:rsidRDefault="009742A4"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8">
    <w:p w:rsidR="0000357C" w:rsidRPr="00E75B62" w:rsidRDefault="0000357C" w:rsidP="0000357C">
      <w:pPr>
        <w:rPr>
          <w:rStyle w:val="Standard2"/>
          <w:rFonts w:ascii="Times New Roman" w:hAnsi="Times New Roman" w:cs="Times New Roman"/>
          <w:sz w:val="20"/>
        </w:rPr>
      </w:pPr>
      <w:r w:rsidRPr="00E75B62">
        <w:rPr>
          <w:rStyle w:val="a3"/>
          <w:rFonts w:ascii="Times New Roman" w:hAnsi="Times New Roman"/>
          <w:sz w:val="18"/>
        </w:rPr>
        <w:footnoteRef/>
      </w:r>
      <w:r w:rsidRPr="00E75B62">
        <w:rPr>
          <w:rStyle w:val="Standard2"/>
          <w:rFonts w:ascii="Times New Roman" w:hAnsi="Times New Roman" w:cs="Times New Roman"/>
          <w:sz w:val="20"/>
        </w:rPr>
        <w:t>Ч. 3, ст. 79 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00904385"/>
    <w:multiLevelType w:val="hybridMultilevel"/>
    <w:tmpl w:val="5B1837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4"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8159B0"/>
    <w:multiLevelType w:val="hybridMultilevel"/>
    <w:tmpl w:val="ED64AB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9"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1ED1921"/>
    <w:multiLevelType w:val="hybridMultilevel"/>
    <w:tmpl w:val="8E8E4B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5"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9B73E2C"/>
    <w:multiLevelType w:val="hybridMultilevel"/>
    <w:tmpl w:val="9760B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632B3801"/>
    <w:multiLevelType w:val="multilevel"/>
    <w:tmpl w:val="853CC6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64EB6A7F"/>
    <w:multiLevelType w:val="multilevel"/>
    <w:tmpl w:val="D556F28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D60156F"/>
    <w:multiLevelType w:val="hybridMultilevel"/>
    <w:tmpl w:val="08AC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23"/>
  </w:num>
  <w:num w:numId="4">
    <w:abstractNumId w:val="41"/>
  </w:num>
  <w:num w:numId="5">
    <w:abstractNumId w:val="68"/>
  </w:num>
  <w:num w:numId="6">
    <w:abstractNumId w:val="43"/>
  </w:num>
  <w:num w:numId="7">
    <w:abstractNumId w:val="13"/>
  </w:num>
  <w:num w:numId="8">
    <w:abstractNumId w:val="2"/>
  </w:num>
  <w:num w:numId="9">
    <w:abstractNumId w:val="14"/>
  </w:num>
  <w:num w:numId="10">
    <w:abstractNumId w:val="101"/>
  </w:num>
  <w:num w:numId="11">
    <w:abstractNumId w:val="54"/>
  </w:num>
  <w:num w:numId="12">
    <w:abstractNumId w:val="81"/>
  </w:num>
  <w:num w:numId="13">
    <w:abstractNumId w:val="102"/>
  </w:num>
  <w:num w:numId="14">
    <w:abstractNumId w:val="11"/>
  </w:num>
  <w:num w:numId="15">
    <w:abstractNumId w:val="31"/>
  </w:num>
  <w:num w:numId="16">
    <w:abstractNumId w:val="59"/>
  </w:num>
  <w:num w:numId="17">
    <w:abstractNumId w:val="58"/>
  </w:num>
  <w:num w:numId="18">
    <w:abstractNumId w:val="57"/>
  </w:num>
  <w:num w:numId="19">
    <w:abstractNumId w:val="25"/>
  </w:num>
  <w:num w:numId="20">
    <w:abstractNumId w:val="86"/>
  </w:num>
  <w:num w:numId="21">
    <w:abstractNumId w:val="94"/>
  </w:num>
  <w:num w:numId="22">
    <w:abstractNumId w:val="24"/>
  </w:num>
  <w:num w:numId="23">
    <w:abstractNumId w:val="61"/>
  </w:num>
  <w:num w:numId="24">
    <w:abstractNumId w:val="50"/>
  </w:num>
  <w:num w:numId="25">
    <w:abstractNumId w:val="26"/>
  </w:num>
  <w:num w:numId="26">
    <w:abstractNumId w:val="75"/>
  </w:num>
  <w:num w:numId="27">
    <w:abstractNumId w:val="97"/>
  </w:num>
  <w:num w:numId="28">
    <w:abstractNumId w:val="36"/>
  </w:num>
  <w:num w:numId="29">
    <w:abstractNumId w:val="12"/>
  </w:num>
  <w:num w:numId="30">
    <w:abstractNumId w:val="72"/>
  </w:num>
  <w:num w:numId="31">
    <w:abstractNumId w:val="60"/>
  </w:num>
  <w:num w:numId="32">
    <w:abstractNumId w:val="46"/>
  </w:num>
  <w:num w:numId="33">
    <w:abstractNumId w:val="21"/>
  </w:num>
  <w:num w:numId="34">
    <w:abstractNumId w:val="51"/>
  </w:num>
  <w:num w:numId="35">
    <w:abstractNumId w:val="44"/>
  </w:num>
  <w:num w:numId="36">
    <w:abstractNumId w:val="84"/>
  </w:num>
  <w:num w:numId="37">
    <w:abstractNumId w:val="106"/>
  </w:num>
  <w:num w:numId="38">
    <w:abstractNumId w:val="47"/>
  </w:num>
  <w:num w:numId="39">
    <w:abstractNumId w:val="29"/>
  </w:num>
  <w:num w:numId="40">
    <w:abstractNumId w:val="20"/>
  </w:num>
  <w:num w:numId="41">
    <w:abstractNumId w:val="92"/>
  </w:num>
  <w:num w:numId="42">
    <w:abstractNumId w:val="34"/>
  </w:num>
  <w:num w:numId="43">
    <w:abstractNumId w:val="79"/>
  </w:num>
  <w:num w:numId="44">
    <w:abstractNumId w:val="104"/>
  </w:num>
  <w:num w:numId="45">
    <w:abstractNumId w:val="30"/>
  </w:num>
  <w:num w:numId="46">
    <w:abstractNumId w:val="52"/>
  </w:num>
  <w:num w:numId="47">
    <w:abstractNumId w:val="76"/>
  </w:num>
  <w:num w:numId="48">
    <w:abstractNumId w:val="17"/>
  </w:num>
  <w:num w:numId="49">
    <w:abstractNumId w:val="73"/>
  </w:num>
  <w:num w:numId="50">
    <w:abstractNumId w:val="85"/>
  </w:num>
  <w:num w:numId="51">
    <w:abstractNumId w:val="18"/>
  </w:num>
  <w:num w:numId="52">
    <w:abstractNumId w:val="33"/>
  </w:num>
  <w:num w:numId="53">
    <w:abstractNumId w:val="22"/>
  </w:num>
  <w:num w:numId="54">
    <w:abstractNumId w:val="78"/>
  </w:num>
  <w:num w:numId="55">
    <w:abstractNumId w:val="64"/>
  </w:num>
  <w:num w:numId="56">
    <w:abstractNumId w:val="62"/>
  </w:num>
  <w:num w:numId="57">
    <w:abstractNumId w:val="27"/>
  </w:num>
  <w:num w:numId="58">
    <w:abstractNumId w:val="28"/>
  </w:num>
  <w:num w:numId="59">
    <w:abstractNumId w:val="80"/>
  </w:num>
  <w:num w:numId="60">
    <w:abstractNumId w:val="32"/>
  </w:num>
  <w:num w:numId="61">
    <w:abstractNumId w:val="45"/>
  </w:num>
  <w:num w:numId="62">
    <w:abstractNumId w:val="39"/>
  </w:num>
  <w:num w:numId="63">
    <w:abstractNumId w:val="74"/>
  </w:num>
  <w:num w:numId="64">
    <w:abstractNumId w:val="99"/>
  </w:num>
  <w:num w:numId="65">
    <w:abstractNumId w:val="95"/>
  </w:num>
  <w:num w:numId="66">
    <w:abstractNumId w:val="56"/>
  </w:num>
  <w:num w:numId="67">
    <w:abstractNumId w:val="67"/>
  </w:num>
  <w:num w:numId="68">
    <w:abstractNumId w:val="87"/>
  </w:num>
  <w:num w:numId="69">
    <w:abstractNumId w:val="69"/>
  </w:num>
  <w:num w:numId="70">
    <w:abstractNumId w:val="63"/>
  </w:num>
  <w:num w:numId="71">
    <w:abstractNumId w:val="77"/>
  </w:num>
  <w:num w:numId="72">
    <w:abstractNumId w:val="100"/>
  </w:num>
  <w:num w:numId="73">
    <w:abstractNumId w:val="83"/>
  </w:num>
  <w:num w:numId="74">
    <w:abstractNumId w:val="71"/>
  </w:num>
  <w:num w:numId="75">
    <w:abstractNumId w:val="16"/>
  </w:num>
  <w:num w:numId="76">
    <w:abstractNumId w:val="48"/>
  </w:num>
  <w:num w:numId="77">
    <w:abstractNumId w:val="82"/>
  </w:num>
  <w:num w:numId="78">
    <w:abstractNumId w:val="66"/>
  </w:num>
  <w:num w:numId="79">
    <w:abstractNumId w:val="19"/>
  </w:num>
  <w:num w:numId="80">
    <w:abstractNumId w:val="93"/>
  </w:num>
  <w:num w:numId="81">
    <w:abstractNumId w:val="91"/>
  </w:num>
  <w:num w:numId="82">
    <w:abstractNumId w:val="98"/>
  </w:num>
  <w:num w:numId="83">
    <w:abstractNumId w:val="35"/>
  </w:num>
  <w:num w:numId="84">
    <w:abstractNumId w:val="96"/>
  </w:num>
  <w:num w:numId="85">
    <w:abstractNumId w:val="38"/>
  </w:num>
  <w:num w:numId="86">
    <w:abstractNumId w:val="88"/>
  </w:num>
  <w:num w:numId="87">
    <w:abstractNumId w:val="55"/>
  </w:num>
  <w:num w:numId="88">
    <w:abstractNumId w:val="103"/>
  </w:num>
  <w:num w:numId="8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num>
  <w:num w:numId="91">
    <w:abstractNumId w:val="53"/>
  </w:num>
  <w:num w:numId="92">
    <w:abstractNumId w:val="89"/>
  </w:num>
  <w:num w:numId="93">
    <w:abstractNumId w:val="3"/>
  </w:num>
  <w:num w:numId="94">
    <w:abstractNumId w:val="4"/>
  </w:num>
  <w:num w:numId="95">
    <w:abstractNumId w:val="0"/>
  </w:num>
  <w:num w:numId="96">
    <w:abstractNumId w:val="15"/>
  </w:num>
  <w:num w:numId="97">
    <w:abstractNumId w:val="10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357C"/>
    <w:rsid w:val="00004495"/>
    <w:rsid w:val="0000715A"/>
    <w:rsid w:val="00011DB6"/>
    <w:rsid w:val="00026CAC"/>
    <w:rsid w:val="00034EC1"/>
    <w:rsid w:val="00035683"/>
    <w:rsid w:val="00036B46"/>
    <w:rsid w:val="000441B9"/>
    <w:rsid w:val="00047ABD"/>
    <w:rsid w:val="00051758"/>
    <w:rsid w:val="000531D3"/>
    <w:rsid w:val="000534D3"/>
    <w:rsid w:val="0005530B"/>
    <w:rsid w:val="00057C93"/>
    <w:rsid w:val="000600CD"/>
    <w:rsid w:val="000646B4"/>
    <w:rsid w:val="00071271"/>
    <w:rsid w:val="00072781"/>
    <w:rsid w:val="00075B0A"/>
    <w:rsid w:val="0007763A"/>
    <w:rsid w:val="000820B8"/>
    <w:rsid w:val="000A6BEB"/>
    <w:rsid w:val="000A73E2"/>
    <w:rsid w:val="000A7774"/>
    <w:rsid w:val="000B1C8A"/>
    <w:rsid w:val="000B6B96"/>
    <w:rsid w:val="000C241C"/>
    <w:rsid w:val="000C2783"/>
    <w:rsid w:val="000C323E"/>
    <w:rsid w:val="000D0BD3"/>
    <w:rsid w:val="000D11A6"/>
    <w:rsid w:val="000D2F0F"/>
    <w:rsid w:val="000D794E"/>
    <w:rsid w:val="000D7F47"/>
    <w:rsid w:val="000E03E4"/>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47564"/>
    <w:rsid w:val="00151072"/>
    <w:rsid w:val="001567AB"/>
    <w:rsid w:val="00156F46"/>
    <w:rsid w:val="00157BDE"/>
    <w:rsid w:val="001602EA"/>
    <w:rsid w:val="0016060E"/>
    <w:rsid w:val="00161652"/>
    <w:rsid w:val="001619A5"/>
    <w:rsid w:val="00162A75"/>
    <w:rsid w:val="00162F0D"/>
    <w:rsid w:val="00163D6E"/>
    <w:rsid w:val="00163DCE"/>
    <w:rsid w:val="00164194"/>
    <w:rsid w:val="001672E7"/>
    <w:rsid w:val="00176148"/>
    <w:rsid w:val="00177EB5"/>
    <w:rsid w:val="00181C87"/>
    <w:rsid w:val="0018635E"/>
    <w:rsid w:val="00187CFD"/>
    <w:rsid w:val="00191FDF"/>
    <w:rsid w:val="001947C4"/>
    <w:rsid w:val="001A3E4D"/>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1F2BEE"/>
    <w:rsid w:val="0020252A"/>
    <w:rsid w:val="00205EE8"/>
    <w:rsid w:val="00207835"/>
    <w:rsid w:val="002079D2"/>
    <w:rsid w:val="00210B64"/>
    <w:rsid w:val="00212777"/>
    <w:rsid w:val="00215473"/>
    <w:rsid w:val="00221B7A"/>
    <w:rsid w:val="00226D73"/>
    <w:rsid w:val="0023640B"/>
    <w:rsid w:val="00246CCC"/>
    <w:rsid w:val="002506D2"/>
    <w:rsid w:val="00255125"/>
    <w:rsid w:val="002563ED"/>
    <w:rsid w:val="00256BD7"/>
    <w:rsid w:val="00261675"/>
    <w:rsid w:val="00262094"/>
    <w:rsid w:val="0026438D"/>
    <w:rsid w:val="00270E8D"/>
    <w:rsid w:val="002711D4"/>
    <w:rsid w:val="0028493D"/>
    <w:rsid w:val="0028523D"/>
    <w:rsid w:val="002855C2"/>
    <w:rsid w:val="00286E04"/>
    <w:rsid w:val="00291108"/>
    <w:rsid w:val="002911F1"/>
    <w:rsid w:val="00295034"/>
    <w:rsid w:val="00295FCA"/>
    <w:rsid w:val="002A2ABA"/>
    <w:rsid w:val="002A4CB9"/>
    <w:rsid w:val="002B733C"/>
    <w:rsid w:val="002C571D"/>
    <w:rsid w:val="002C68B0"/>
    <w:rsid w:val="002D14F8"/>
    <w:rsid w:val="002D2C42"/>
    <w:rsid w:val="002D2F7D"/>
    <w:rsid w:val="002D3E64"/>
    <w:rsid w:val="002D44AE"/>
    <w:rsid w:val="002D584B"/>
    <w:rsid w:val="002E5EF8"/>
    <w:rsid w:val="002F1F6E"/>
    <w:rsid w:val="002F30C0"/>
    <w:rsid w:val="002F531B"/>
    <w:rsid w:val="00303230"/>
    <w:rsid w:val="00306E7A"/>
    <w:rsid w:val="003153FC"/>
    <w:rsid w:val="00317391"/>
    <w:rsid w:val="00320FA9"/>
    <w:rsid w:val="00323C98"/>
    <w:rsid w:val="00324015"/>
    <w:rsid w:val="00324107"/>
    <w:rsid w:val="0032753D"/>
    <w:rsid w:val="00335842"/>
    <w:rsid w:val="003458CB"/>
    <w:rsid w:val="00352904"/>
    <w:rsid w:val="00353B18"/>
    <w:rsid w:val="003551B5"/>
    <w:rsid w:val="0036168F"/>
    <w:rsid w:val="0036294D"/>
    <w:rsid w:val="003663A3"/>
    <w:rsid w:val="003672B8"/>
    <w:rsid w:val="0037088B"/>
    <w:rsid w:val="00375026"/>
    <w:rsid w:val="0038185B"/>
    <w:rsid w:val="00381BD6"/>
    <w:rsid w:val="003830E6"/>
    <w:rsid w:val="00383498"/>
    <w:rsid w:val="00386ACB"/>
    <w:rsid w:val="00387B80"/>
    <w:rsid w:val="00387CD3"/>
    <w:rsid w:val="003A025C"/>
    <w:rsid w:val="003A05B2"/>
    <w:rsid w:val="003A1B56"/>
    <w:rsid w:val="003A29BB"/>
    <w:rsid w:val="003A2E29"/>
    <w:rsid w:val="003A4CEB"/>
    <w:rsid w:val="003A6913"/>
    <w:rsid w:val="003A6E32"/>
    <w:rsid w:val="003B1495"/>
    <w:rsid w:val="003B3374"/>
    <w:rsid w:val="003C0A25"/>
    <w:rsid w:val="003C1FB8"/>
    <w:rsid w:val="003C21EA"/>
    <w:rsid w:val="003C7B22"/>
    <w:rsid w:val="003D11EE"/>
    <w:rsid w:val="003D2346"/>
    <w:rsid w:val="003E40C1"/>
    <w:rsid w:val="003E7288"/>
    <w:rsid w:val="003F0269"/>
    <w:rsid w:val="003F4B24"/>
    <w:rsid w:val="003F5CF7"/>
    <w:rsid w:val="00405C9D"/>
    <w:rsid w:val="0041072C"/>
    <w:rsid w:val="004175BB"/>
    <w:rsid w:val="00423406"/>
    <w:rsid w:val="0042594E"/>
    <w:rsid w:val="00432910"/>
    <w:rsid w:val="004333D3"/>
    <w:rsid w:val="00435BAC"/>
    <w:rsid w:val="00436080"/>
    <w:rsid w:val="00440622"/>
    <w:rsid w:val="004407ED"/>
    <w:rsid w:val="00443A4E"/>
    <w:rsid w:val="00443FAA"/>
    <w:rsid w:val="00444E0D"/>
    <w:rsid w:val="004456C1"/>
    <w:rsid w:val="00446448"/>
    <w:rsid w:val="004479DF"/>
    <w:rsid w:val="00455C7C"/>
    <w:rsid w:val="004564C6"/>
    <w:rsid w:val="00461154"/>
    <w:rsid w:val="004614F3"/>
    <w:rsid w:val="00461978"/>
    <w:rsid w:val="00467690"/>
    <w:rsid w:val="004700E5"/>
    <w:rsid w:val="0047049D"/>
    <w:rsid w:val="00481FAB"/>
    <w:rsid w:val="004833EC"/>
    <w:rsid w:val="00486EEA"/>
    <w:rsid w:val="00493EAC"/>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06695"/>
    <w:rsid w:val="00510C5D"/>
    <w:rsid w:val="00515C4C"/>
    <w:rsid w:val="00522998"/>
    <w:rsid w:val="005267A4"/>
    <w:rsid w:val="00526915"/>
    <w:rsid w:val="00531049"/>
    <w:rsid w:val="00533F1E"/>
    <w:rsid w:val="0053540C"/>
    <w:rsid w:val="005357EE"/>
    <w:rsid w:val="00536786"/>
    <w:rsid w:val="00537B7F"/>
    <w:rsid w:val="00537DE1"/>
    <w:rsid w:val="00543785"/>
    <w:rsid w:val="005443C0"/>
    <w:rsid w:val="00544667"/>
    <w:rsid w:val="00544B56"/>
    <w:rsid w:val="0054537F"/>
    <w:rsid w:val="00551CDA"/>
    <w:rsid w:val="005526FA"/>
    <w:rsid w:val="00552E87"/>
    <w:rsid w:val="0056067A"/>
    <w:rsid w:val="00564BD6"/>
    <w:rsid w:val="00567302"/>
    <w:rsid w:val="005676EA"/>
    <w:rsid w:val="00570DBD"/>
    <w:rsid w:val="00572068"/>
    <w:rsid w:val="005743EF"/>
    <w:rsid w:val="00577F07"/>
    <w:rsid w:val="005829E0"/>
    <w:rsid w:val="00583F8C"/>
    <w:rsid w:val="005937BD"/>
    <w:rsid w:val="005938D1"/>
    <w:rsid w:val="00593D54"/>
    <w:rsid w:val="005A07D5"/>
    <w:rsid w:val="005A4950"/>
    <w:rsid w:val="005A7B78"/>
    <w:rsid w:val="005B0DE1"/>
    <w:rsid w:val="005B2217"/>
    <w:rsid w:val="005B5711"/>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6BC1"/>
    <w:rsid w:val="00617E52"/>
    <w:rsid w:val="0062282D"/>
    <w:rsid w:val="0062632B"/>
    <w:rsid w:val="006277A4"/>
    <w:rsid w:val="006301BD"/>
    <w:rsid w:val="006345D5"/>
    <w:rsid w:val="00641B9D"/>
    <w:rsid w:val="00641E91"/>
    <w:rsid w:val="00644B0B"/>
    <w:rsid w:val="006521EA"/>
    <w:rsid w:val="00654534"/>
    <w:rsid w:val="00661A3D"/>
    <w:rsid w:val="00662B9D"/>
    <w:rsid w:val="006658A5"/>
    <w:rsid w:val="006703BC"/>
    <w:rsid w:val="00674083"/>
    <w:rsid w:val="00677EA5"/>
    <w:rsid w:val="006808EE"/>
    <w:rsid w:val="00680C96"/>
    <w:rsid w:val="006833FA"/>
    <w:rsid w:val="00685262"/>
    <w:rsid w:val="006873D8"/>
    <w:rsid w:val="006927FF"/>
    <w:rsid w:val="00692B07"/>
    <w:rsid w:val="006943D9"/>
    <w:rsid w:val="006A1E2A"/>
    <w:rsid w:val="006A3FEE"/>
    <w:rsid w:val="006B20CC"/>
    <w:rsid w:val="006B32D4"/>
    <w:rsid w:val="006C01CE"/>
    <w:rsid w:val="006D358C"/>
    <w:rsid w:val="006D3C5E"/>
    <w:rsid w:val="006E1691"/>
    <w:rsid w:val="006E3E18"/>
    <w:rsid w:val="006E4621"/>
    <w:rsid w:val="006E7CCF"/>
    <w:rsid w:val="006F0788"/>
    <w:rsid w:val="006F4BA6"/>
    <w:rsid w:val="006F7F0B"/>
    <w:rsid w:val="0070582F"/>
    <w:rsid w:val="007079DC"/>
    <w:rsid w:val="00710828"/>
    <w:rsid w:val="00713937"/>
    <w:rsid w:val="007149FF"/>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27C7"/>
    <w:rsid w:val="0075353D"/>
    <w:rsid w:val="00753F0C"/>
    <w:rsid w:val="0075420A"/>
    <w:rsid w:val="00773CA9"/>
    <w:rsid w:val="00776E27"/>
    <w:rsid w:val="00781BE4"/>
    <w:rsid w:val="00781EDC"/>
    <w:rsid w:val="0078318A"/>
    <w:rsid w:val="00785E5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4AE0"/>
    <w:rsid w:val="007E5556"/>
    <w:rsid w:val="007F2FDA"/>
    <w:rsid w:val="007F45D1"/>
    <w:rsid w:val="007F5452"/>
    <w:rsid w:val="007F6342"/>
    <w:rsid w:val="008053DE"/>
    <w:rsid w:val="00807CC2"/>
    <w:rsid w:val="008124A9"/>
    <w:rsid w:val="00817EEE"/>
    <w:rsid w:val="008240E6"/>
    <w:rsid w:val="00824C47"/>
    <w:rsid w:val="00826598"/>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2BF"/>
    <w:rsid w:val="0087777B"/>
    <w:rsid w:val="008779C3"/>
    <w:rsid w:val="008844D2"/>
    <w:rsid w:val="00884BAE"/>
    <w:rsid w:val="00887135"/>
    <w:rsid w:val="00891FF0"/>
    <w:rsid w:val="0089692C"/>
    <w:rsid w:val="008A38DD"/>
    <w:rsid w:val="008A5587"/>
    <w:rsid w:val="008A5A83"/>
    <w:rsid w:val="008A7B14"/>
    <w:rsid w:val="008A7F82"/>
    <w:rsid w:val="008B025B"/>
    <w:rsid w:val="008B304F"/>
    <w:rsid w:val="008B3421"/>
    <w:rsid w:val="008B402E"/>
    <w:rsid w:val="008B5831"/>
    <w:rsid w:val="008B6BDE"/>
    <w:rsid w:val="008C093C"/>
    <w:rsid w:val="008C4FB7"/>
    <w:rsid w:val="008C5C07"/>
    <w:rsid w:val="008C73B4"/>
    <w:rsid w:val="008D2617"/>
    <w:rsid w:val="008D576E"/>
    <w:rsid w:val="008D795E"/>
    <w:rsid w:val="008E113D"/>
    <w:rsid w:val="008E5783"/>
    <w:rsid w:val="008E66E7"/>
    <w:rsid w:val="008F220F"/>
    <w:rsid w:val="008F350B"/>
    <w:rsid w:val="008F5F8C"/>
    <w:rsid w:val="008F7DFB"/>
    <w:rsid w:val="008F7FFC"/>
    <w:rsid w:val="0090165C"/>
    <w:rsid w:val="009022F2"/>
    <w:rsid w:val="009029B5"/>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60B97"/>
    <w:rsid w:val="00970D16"/>
    <w:rsid w:val="00971DC5"/>
    <w:rsid w:val="0097229B"/>
    <w:rsid w:val="00972404"/>
    <w:rsid w:val="0097420C"/>
    <w:rsid w:val="009742A4"/>
    <w:rsid w:val="009749D1"/>
    <w:rsid w:val="0097610D"/>
    <w:rsid w:val="0097624B"/>
    <w:rsid w:val="009834E6"/>
    <w:rsid w:val="00984137"/>
    <w:rsid w:val="00984B9A"/>
    <w:rsid w:val="00990718"/>
    <w:rsid w:val="00994158"/>
    <w:rsid w:val="009A1F7B"/>
    <w:rsid w:val="009A6EC0"/>
    <w:rsid w:val="009B2D69"/>
    <w:rsid w:val="009B4156"/>
    <w:rsid w:val="009B432A"/>
    <w:rsid w:val="009B5A6E"/>
    <w:rsid w:val="009B6923"/>
    <w:rsid w:val="009C2EC6"/>
    <w:rsid w:val="009C6A0D"/>
    <w:rsid w:val="009C6A74"/>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DC7"/>
    <w:rsid w:val="00A35F0D"/>
    <w:rsid w:val="00A40A80"/>
    <w:rsid w:val="00A422A6"/>
    <w:rsid w:val="00A430B3"/>
    <w:rsid w:val="00A4372B"/>
    <w:rsid w:val="00A47A61"/>
    <w:rsid w:val="00A51ADE"/>
    <w:rsid w:val="00A53E04"/>
    <w:rsid w:val="00A54255"/>
    <w:rsid w:val="00A577E9"/>
    <w:rsid w:val="00A60852"/>
    <w:rsid w:val="00A61D47"/>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C7909"/>
    <w:rsid w:val="00AD2299"/>
    <w:rsid w:val="00AD6244"/>
    <w:rsid w:val="00AD73B8"/>
    <w:rsid w:val="00AE2A64"/>
    <w:rsid w:val="00AE2C58"/>
    <w:rsid w:val="00AE3C4E"/>
    <w:rsid w:val="00AE3F75"/>
    <w:rsid w:val="00AE5004"/>
    <w:rsid w:val="00AE582F"/>
    <w:rsid w:val="00AE58CB"/>
    <w:rsid w:val="00AE64A6"/>
    <w:rsid w:val="00AE6E29"/>
    <w:rsid w:val="00AF299A"/>
    <w:rsid w:val="00AF3084"/>
    <w:rsid w:val="00B057A7"/>
    <w:rsid w:val="00B05E6E"/>
    <w:rsid w:val="00B06041"/>
    <w:rsid w:val="00B06680"/>
    <w:rsid w:val="00B1067C"/>
    <w:rsid w:val="00B146B0"/>
    <w:rsid w:val="00B14A0E"/>
    <w:rsid w:val="00B14D77"/>
    <w:rsid w:val="00B17FCD"/>
    <w:rsid w:val="00B44371"/>
    <w:rsid w:val="00B4667F"/>
    <w:rsid w:val="00B52179"/>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1E5F"/>
    <w:rsid w:val="00BC3AC2"/>
    <w:rsid w:val="00BC3F2D"/>
    <w:rsid w:val="00BC5BE0"/>
    <w:rsid w:val="00BC7B48"/>
    <w:rsid w:val="00BC7B51"/>
    <w:rsid w:val="00BD100A"/>
    <w:rsid w:val="00BD1600"/>
    <w:rsid w:val="00BE1FEB"/>
    <w:rsid w:val="00BE3BCA"/>
    <w:rsid w:val="00BE522C"/>
    <w:rsid w:val="00BF3FA5"/>
    <w:rsid w:val="00BF4963"/>
    <w:rsid w:val="00BF6BC4"/>
    <w:rsid w:val="00BF76E0"/>
    <w:rsid w:val="00BF7E3F"/>
    <w:rsid w:val="00C01528"/>
    <w:rsid w:val="00C03538"/>
    <w:rsid w:val="00C03A1F"/>
    <w:rsid w:val="00C12155"/>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0926"/>
    <w:rsid w:val="00CD3D20"/>
    <w:rsid w:val="00CD3FE3"/>
    <w:rsid w:val="00CD6264"/>
    <w:rsid w:val="00CD7F08"/>
    <w:rsid w:val="00CE24B9"/>
    <w:rsid w:val="00CE4221"/>
    <w:rsid w:val="00CE4BEC"/>
    <w:rsid w:val="00CF06F2"/>
    <w:rsid w:val="00CF4E6D"/>
    <w:rsid w:val="00CF5124"/>
    <w:rsid w:val="00CF76CB"/>
    <w:rsid w:val="00D00695"/>
    <w:rsid w:val="00D027C6"/>
    <w:rsid w:val="00D20070"/>
    <w:rsid w:val="00D224D8"/>
    <w:rsid w:val="00D2559D"/>
    <w:rsid w:val="00D260C3"/>
    <w:rsid w:val="00D311F0"/>
    <w:rsid w:val="00D32648"/>
    <w:rsid w:val="00D35EEB"/>
    <w:rsid w:val="00D4792A"/>
    <w:rsid w:val="00D61F34"/>
    <w:rsid w:val="00D6595A"/>
    <w:rsid w:val="00D66555"/>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0E34"/>
    <w:rsid w:val="00DB2A38"/>
    <w:rsid w:val="00DB3799"/>
    <w:rsid w:val="00DB3EBB"/>
    <w:rsid w:val="00DB74A6"/>
    <w:rsid w:val="00DB789B"/>
    <w:rsid w:val="00DC0C49"/>
    <w:rsid w:val="00DC208C"/>
    <w:rsid w:val="00DD257C"/>
    <w:rsid w:val="00DD7041"/>
    <w:rsid w:val="00DE5C47"/>
    <w:rsid w:val="00DF0B91"/>
    <w:rsid w:val="00DF3A3F"/>
    <w:rsid w:val="00DF5B0F"/>
    <w:rsid w:val="00E013CA"/>
    <w:rsid w:val="00E027CB"/>
    <w:rsid w:val="00E07F52"/>
    <w:rsid w:val="00E10CD5"/>
    <w:rsid w:val="00E11DF4"/>
    <w:rsid w:val="00E1409C"/>
    <w:rsid w:val="00E14555"/>
    <w:rsid w:val="00E1734F"/>
    <w:rsid w:val="00E20F29"/>
    <w:rsid w:val="00E21B47"/>
    <w:rsid w:val="00E21EB3"/>
    <w:rsid w:val="00E221DA"/>
    <w:rsid w:val="00E23830"/>
    <w:rsid w:val="00E23D89"/>
    <w:rsid w:val="00E27751"/>
    <w:rsid w:val="00E328EA"/>
    <w:rsid w:val="00E33213"/>
    <w:rsid w:val="00E34000"/>
    <w:rsid w:val="00E362AF"/>
    <w:rsid w:val="00E45625"/>
    <w:rsid w:val="00E46AB8"/>
    <w:rsid w:val="00E47B51"/>
    <w:rsid w:val="00E50436"/>
    <w:rsid w:val="00E52FBA"/>
    <w:rsid w:val="00E6032F"/>
    <w:rsid w:val="00E622D1"/>
    <w:rsid w:val="00E663E8"/>
    <w:rsid w:val="00E74215"/>
    <w:rsid w:val="00E74455"/>
    <w:rsid w:val="00E75B62"/>
    <w:rsid w:val="00E767B4"/>
    <w:rsid w:val="00E807DA"/>
    <w:rsid w:val="00E81701"/>
    <w:rsid w:val="00E84028"/>
    <w:rsid w:val="00E86C7E"/>
    <w:rsid w:val="00E87D5C"/>
    <w:rsid w:val="00E9039B"/>
    <w:rsid w:val="00E9091C"/>
    <w:rsid w:val="00E91912"/>
    <w:rsid w:val="00EA1056"/>
    <w:rsid w:val="00EA1591"/>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1B38"/>
    <w:rsid w:val="00ED3059"/>
    <w:rsid w:val="00ED5E48"/>
    <w:rsid w:val="00EE40F3"/>
    <w:rsid w:val="00EE5DA2"/>
    <w:rsid w:val="00EE7E1B"/>
    <w:rsid w:val="00F01015"/>
    <w:rsid w:val="00F03087"/>
    <w:rsid w:val="00F0476A"/>
    <w:rsid w:val="00F06C03"/>
    <w:rsid w:val="00F16AAA"/>
    <w:rsid w:val="00F228B5"/>
    <w:rsid w:val="00F2293E"/>
    <w:rsid w:val="00F264EA"/>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712"/>
    <w:rsid w:val="00F85A8C"/>
    <w:rsid w:val="00F85FA3"/>
    <w:rsid w:val="00F87B1D"/>
    <w:rsid w:val="00F92BEA"/>
    <w:rsid w:val="00F93BB8"/>
    <w:rsid w:val="00FA0A8F"/>
    <w:rsid w:val="00FA2756"/>
    <w:rsid w:val="00FA303E"/>
    <w:rsid w:val="00FA3BE7"/>
    <w:rsid w:val="00FA6D66"/>
    <w:rsid w:val="00FB0132"/>
    <w:rsid w:val="00FB195D"/>
    <w:rsid w:val="00FC265E"/>
    <w:rsid w:val="00FC2CF7"/>
    <w:rsid w:val="00FC44BD"/>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F3A30CE-C204-4959-AE3C-AB32AF8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uiPriority w:val="99"/>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2">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link w:val="a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b">
    <w:name w:val="List Paragraph"/>
    <w:basedOn w:val="a"/>
    <w:link w:val="ac"/>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d">
    <w:name w:val="footer"/>
    <w:basedOn w:val="a"/>
    <w:link w:val="ae"/>
    <w:unhideWhenUsed/>
    <w:rsid w:val="0036168F"/>
    <w:pPr>
      <w:tabs>
        <w:tab w:val="center" w:pos="4677"/>
        <w:tab w:val="right" w:pos="9355"/>
      </w:tabs>
    </w:pPr>
    <w:rPr>
      <w:rFonts w:cs="Times New Roman"/>
    </w:rPr>
  </w:style>
  <w:style w:type="character" w:customStyle="1" w:styleId="ae">
    <w:name w:val="Нижний колонтитул Знак"/>
    <w:basedOn w:val="a0"/>
    <w:link w:val="ad"/>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f">
    <w:name w:val="Normal (Web)"/>
    <w:aliases w:val="Обычный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0">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3">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1">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3">
    <w:name w:val="Сноска"/>
    <w:basedOn w:val="a9"/>
    <w:rsid w:val="001602EA"/>
    <w:pPr>
      <w:spacing w:line="174" w:lineRule="atLeast"/>
    </w:pPr>
    <w:rPr>
      <w:sz w:val="17"/>
      <w:szCs w:val="17"/>
    </w:rPr>
  </w:style>
  <w:style w:type="paragraph" w:customStyle="1" w:styleId="af4">
    <w:name w:val="Подзаг"/>
    <w:basedOn w:val="a9"/>
    <w:rsid w:val="001602EA"/>
    <w:pPr>
      <w:spacing w:before="113" w:after="28"/>
      <w:jc w:val="center"/>
    </w:pPr>
    <w:rPr>
      <w:b/>
      <w:bCs/>
      <w:i/>
      <w:iCs/>
    </w:rPr>
  </w:style>
  <w:style w:type="paragraph" w:customStyle="1" w:styleId="24">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link w:val="Default0"/>
    <w:rsid w:val="001602EA"/>
    <w:pPr>
      <w:autoSpaceDE w:val="0"/>
      <w:autoSpaceDN w:val="0"/>
      <w:adjustRightInd w:val="0"/>
    </w:pPr>
    <w:rPr>
      <w:color w:val="000000"/>
      <w:sz w:val="24"/>
      <w:szCs w:val="24"/>
    </w:rPr>
  </w:style>
  <w:style w:type="paragraph" w:styleId="af9">
    <w:name w:val="No Spacing"/>
    <w:link w:val="afa"/>
    <w:qFormat/>
    <w:rsid w:val="00FA303E"/>
    <w:rPr>
      <w:rFonts w:ascii="Calibri" w:eastAsia="Calibri" w:hAnsi="Calibri"/>
      <w:sz w:val="22"/>
      <w:szCs w:val="22"/>
      <w:lang w:eastAsia="en-US"/>
    </w:rPr>
  </w:style>
  <w:style w:type="paragraph" w:customStyle="1" w:styleId="afb">
    <w:name w:val="А_основной Знак"/>
    <w:basedOn w:val="a"/>
    <w:link w:val="afc"/>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c">
    <w:name w:val="А_основной Знак Знак"/>
    <w:basedOn w:val="a"/>
    <w:link w:val="afb"/>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5">
    <w:name w:val="Body Text Indent 2"/>
    <w:aliases w:val="Body Text Indent 2 Char"/>
    <w:basedOn w:val="a"/>
    <w:link w:val="26"/>
    <w:rsid w:val="003A1B56"/>
    <w:pPr>
      <w:spacing w:after="120" w:line="480" w:lineRule="auto"/>
      <w:ind w:left="283"/>
    </w:pPr>
  </w:style>
  <w:style w:type="character" w:customStyle="1" w:styleId="26">
    <w:name w:val="Основной текст с отступом 2 Знак"/>
    <w:aliases w:val="Body Text Indent 2 Char Знак"/>
    <w:basedOn w:val="a0"/>
    <w:link w:val="25"/>
    <w:rsid w:val="003A1B56"/>
    <w:rPr>
      <w:rFonts w:ascii="Calibri" w:eastAsia="Arial Unicode MS" w:hAnsi="Calibri" w:cs="Calibri"/>
      <w:color w:val="00000A"/>
      <w:kern w:val="1"/>
      <w:sz w:val="22"/>
      <w:szCs w:val="22"/>
      <w:lang w:val="ru-RU" w:eastAsia="en-US" w:bidi="ar-SA"/>
    </w:rPr>
  </w:style>
  <w:style w:type="paragraph" w:styleId="afd">
    <w:name w:val="header"/>
    <w:aliases w:val="Header Char"/>
    <w:basedOn w:val="a"/>
    <w:link w:val="afe"/>
    <w:unhideWhenUsed/>
    <w:rsid w:val="00C13428"/>
    <w:pPr>
      <w:tabs>
        <w:tab w:val="center" w:pos="4677"/>
        <w:tab w:val="right" w:pos="9355"/>
      </w:tabs>
    </w:pPr>
  </w:style>
  <w:style w:type="character" w:customStyle="1" w:styleId="afe">
    <w:name w:val="Верхний колонтитул Знак"/>
    <w:aliases w:val="Header Char Знак"/>
    <w:basedOn w:val="a0"/>
    <w:link w:val="afd"/>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f">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7">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0">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1">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2">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3">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4">
    <w:name w:val="Текст выноски Знак"/>
    <w:basedOn w:val="a0"/>
    <w:link w:val="aff5"/>
    <w:rsid w:val="00034EC1"/>
    <w:rPr>
      <w:rFonts w:ascii="Tahoma" w:hAnsi="Tahoma" w:cs="Tahoma"/>
      <w:color w:val="00000A"/>
      <w:kern w:val="1"/>
      <w:sz w:val="16"/>
      <w:szCs w:val="16"/>
      <w:lang w:val="ru-RU" w:eastAsia="en-US" w:bidi="ar-SA"/>
    </w:rPr>
  </w:style>
  <w:style w:type="paragraph" w:styleId="aff5">
    <w:name w:val="Balloon Text"/>
    <w:basedOn w:val="a"/>
    <w:link w:val="aff4"/>
    <w:semiHidden/>
    <w:rsid w:val="00034EC1"/>
    <w:pPr>
      <w:spacing w:after="0" w:line="240" w:lineRule="auto"/>
    </w:pPr>
    <w:rPr>
      <w:rFonts w:ascii="Tahoma" w:hAnsi="Tahoma" w:cs="Tahoma"/>
      <w:sz w:val="16"/>
      <w:szCs w:val="16"/>
    </w:rPr>
  </w:style>
  <w:style w:type="character" w:customStyle="1" w:styleId="aff6">
    <w:name w:val="Текст концевой сноски Знак"/>
    <w:basedOn w:val="a0"/>
    <w:link w:val="aff7"/>
    <w:semiHidden/>
    <w:rsid w:val="00034EC1"/>
    <w:rPr>
      <w:rFonts w:ascii="Calibri" w:hAnsi="Calibri" w:cs="Calibri"/>
      <w:color w:val="00000A"/>
      <w:kern w:val="1"/>
      <w:sz w:val="22"/>
      <w:szCs w:val="22"/>
      <w:lang w:val="ru-RU" w:eastAsia="en-US" w:bidi="ar-SA"/>
    </w:rPr>
  </w:style>
  <w:style w:type="paragraph" w:styleId="aff7">
    <w:name w:val="endnote text"/>
    <w:basedOn w:val="a"/>
    <w:link w:val="aff6"/>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8">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9">
    <w:name w:val="Emphasis"/>
    <w:basedOn w:val="a0"/>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a">
    <w:name w:val="Подзаголовок Знак"/>
    <w:basedOn w:val="a0"/>
    <w:rsid w:val="00034EC1"/>
    <w:rPr>
      <w:rFonts w:ascii="Arial" w:hAnsi="Arial" w:cs="Arial"/>
      <w:i/>
      <w:iCs/>
      <w:sz w:val="28"/>
      <w:szCs w:val="28"/>
    </w:rPr>
  </w:style>
  <w:style w:type="character" w:customStyle="1" w:styleId="affb">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c">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d">
    <w:name w:val="Привязка сноски"/>
    <w:rsid w:val="00034EC1"/>
    <w:rPr>
      <w:vertAlign w:val="superscript"/>
    </w:rPr>
  </w:style>
  <w:style w:type="character" w:customStyle="1" w:styleId="affe">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f">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afff2"/>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2">
    <w:name w:val="Название Знак"/>
    <w:basedOn w:val="a0"/>
    <w:link w:val="afff1"/>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3">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4">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4"/>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5">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6">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Default0">
    <w:name w:val="Default Знак"/>
    <w:link w:val="Default"/>
    <w:uiPriority w:val="99"/>
    <w:locked/>
    <w:rsid w:val="003A6E32"/>
    <w:rPr>
      <w:color w:val="000000"/>
      <w:sz w:val="24"/>
      <w:szCs w:val="24"/>
    </w:rPr>
  </w:style>
  <w:style w:type="character" w:customStyle="1" w:styleId="afa">
    <w:name w:val="Без интервала Знак"/>
    <w:link w:val="af9"/>
    <w:locked/>
    <w:rsid w:val="003A6E32"/>
    <w:rPr>
      <w:rFonts w:ascii="Calibri" w:eastAsia="Calibri" w:hAnsi="Calibri"/>
      <w:sz w:val="22"/>
      <w:szCs w:val="22"/>
      <w:lang w:eastAsia="en-US"/>
    </w:rPr>
  </w:style>
  <w:style w:type="table" w:customStyle="1" w:styleId="TableGrid">
    <w:name w:val="TableGrid"/>
    <w:rsid w:val="00DB2A3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c">
    <w:name w:val="Абзац списка Знак"/>
    <w:link w:val="ab"/>
    <w:uiPriority w:val="34"/>
    <w:qFormat/>
    <w:locked/>
    <w:rsid w:val="00AE2A64"/>
    <w:rPr>
      <w:caps/>
      <w:sz w:val="24"/>
      <w:szCs w:val="24"/>
    </w:rPr>
  </w:style>
  <w:style w:type="character" w:customStyle="1" w:styleId="CharAttribute1">
    <w:name w:val="CharAttribute1"/>
    <w:rsid w:val="00026CAC"/>
    <w:rPr>
      <w:rFonts w:ascii="Times New Roman" w:eastAsia="Gulim" w:hAnsi="Gulim"/>
      <w:sz w:val="28"/>
    </w:rPr>
  </w:style>
  <w:style w:type="character" w:customStyle="1" w:styleId="CharAttribute0">
    <w:name w:val="CharAttribute0"/>
    <w:rsid w:val="00026CAC"/>
    <w:rPr>
      <w:rFonts w:ascii="Times New Roman" w:eastAsia="Times New Roman" w:hAnsi="Times New Roman"/>
      <w:sz w:val="28"/>
    </w:rPr>
  </w:style>
  <w:style w:type="character" w:customStyle="1" w:styleId="CharAttribute484">
    <w:name w:val="CharAttribute484"/>
    <w:uiPriority w:val="99"/>
    <w:rsid w:val="009B4156"/>
    <w:rPr>
      <w:rFonts w:ascii="Times New Roman" w:eastAsia="Times New Roman"/>
      <w:i/>
      <w:sz w:val="28"/>
    </w:rPr>
  </w:style>
  <w:style w:type="character" w:customStyle="1" w:styleId="CharAttribute3">
    <w:name w:val="CharAttribute3"/>
    <w:rsid w:val="009B4156"/>
    <w:rPr>
      <w:rFonts w:ascii="Times New Roman" w:eastAsia="Batang" w:hAnsi="Batang"/>
      <w:sz w:val="28"/>
    </w:rPr>
  </w:style>
  <w:style w:type="paragraph" w:customStyle="1" w:styleId="ParaAttribute10">
    <w:name w:val="ParaAttribute10"/>
    <w:uiPriority w:val="99"/>
    <w:rsid w:val="009B4156"/>
    <w:pPr>
      <w:jc w:val="both"/>
    </w:pPr>
    <w:rPr>
      <w:rFonts w:eastAsia="№Е"/>
    </w:rPr>
  </w:style>
  <w:style w:type="paragraph" w:customStyle="1" w:styleId="ParaAttribute16">
    <w:name w:val="ParaAttribute16"/>
    <w:uiPriority w:val="99"/>
    <w:rsid w:val="009B4156"/>
    <w:pPr>
      <w:ind w:left="1080"/>
      <w:jc w:val="both"/>
    </w:pPr>
    <w:rPr>
      <w:rFonts w:eastAsia="№Е"/>
    </w:rPr>
  </w:style>
  <w:style w:type="character" w:customStyle="1" w:styleId="CharAttribute485">
    <w:name w:val="CharAttribute485"/>
    <w:uiPriority w:val="99"/>
    <w:rsid w:val="009B4156"/>
    <w:rPr>
      <w:rFonts w:ascii="Times New Roman" w:eastAsia="Times New Roman"/>
      <w:i/>
      <w:sz w:val="22"/>
    </w:rPr>
  </w:style>
  <w:style w:type="character" w:customStyle="1" w:styleId="CharAttribute501">
    <w:name w:val="CharAttribute501"/>
    <w:uiPriority w:val="99"/>
    <w:rsid w:val="009B4156"/>
    <w:rPr>
      <w:rFonts w:ascii="Times New Roman" w:eastAsia="Times New Roman"/>
      <w:i/>
      <w:sz w:val="28"/>
      <w:u w:val="single"/>
    </w:rPr>
  </w:style>
  <w:style w:type="character" w:customStyle="1" w:styleId="CharAttribute502">
    <w:name w:val="CharAttribute502"/>
    <w:rsid w:val="0054537F"/>
    <w:rPr>
      <w:rFonts w:ascii="Times New Roman" w:eastAsia="Times New Roman"/>
      <w:i/>
      <w:sz w:val="28"/>
    </w:rPr>
  </w:style>
  <w:style w:type="paragraph" w:customStyle="1" w:styleId="ParaAttribute38">
    <w:name w:val="ParaAttribute38"/>
    <w:rsid w:val="00FC44BD"/>
    <w:pPr>
      <w:ind w:right="-1"/>
      <w:jc w:val="both"/>
    </w:pPr>
    <w:rPr>
      <w:rFonts w:eastAsia="№Е"/>
    </w:rPr>
  </w:style>
  <w:style w:type="character" w:customStyle="1" w:styleId="CharAttribute511">
    <w:name w:val="CharAttribute511"/>
    <w:uiPriority w:val="99"/>
    <w:rsid w:val="00FC44BD"/>
    <w:rPr>
      <w:rFonts w:ascii="Times New Roman" w:eastAsia="Times New Roman"/>
      <w:sz w:val="28"/>
    </w:rPr>
  </w:style>
  <w:style w:type="character" w:customStyle="1" w:styleId="CharAttribute512">
    <w:name w:val="CharAttribute512"/>
    <w:rsid w:val="00FC44BD"/>
    <w:rPr>
      <w:rFonts w:ascii="Times New Roman" w:eastAsia="Times New Roman"/>
      <w:sz w:val="28"/>
    </w:rPr>
  </w:style>
  <w:style w:type="character" w:customStyle="1" w:styleId="CharAttribute504">
    <w:name w:val="CharAttribute504"/>
    <w:rsid w:val="00FC44BD"/>
    <w:rPr>
      <w:rFonts w:ascii="Times New Roman" w:eastAsia="Times New Roman"/>
      <w:sz w:val="28"/>
    </w:rPr>
  </w:style>
  <w:style w:type="character" w:customStyle="1" w:styleId="c8">
    <w:name w:val="c8"/>
    <w:rsid w:val="00FC44BD"/>
  </w:style>
  <w:style w:type="paragraph" w:customStyle="1" w:styleId="c16">
    <w:name w:val="c16"/>
    <w:basedOn w:val="a"/>
    <w:rsid w:val="00FC44B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Zag2">
    <w:name w:val="Zag_2"/>
    <w:basedOn w:val="a"/>
    <w:uiPriority w:val="99"/>
    <w:rsid w:val="00261675"/>
    <w:pPr>
      <w:widowControl w:val="0"/>
      <w:spacing w:after="129" w:line="291" w:lineRule="exact"/>
      <w:jc w:val="center"/>
    </w:pPr>
    <w:rPr>
      <w:rFonts w:ascii="Arial" w:eastAsia="DejaVu Sans" w:hAnsi="Arial" w:cs="Times New Roman"/>
      <w:b/>
      <w:bCs/>
      <w:color w:val="000000"/>
      <w:kern w:val="2"/>
      <w:sz w:val="20"/>
      <w:szCs w:val="24"/>
      <w:lang w:eastAsia="ru-RU"/>
    </w:rPr>
  </w:style>
  <w:style w:type="table" w:styleId="afff7">
    <w:name w:val="Table Grid"/>
    <w:basedOn w:val="a1"/>
    <w:uiPriority w:val="59"/>
    <w:rsid w:val="00785E5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Strong"/>
    <w:basedOn w:val="a0"/>
    <w:uiPriority w:val="22"/>
    <w:qFormat/>
    <w:rsid w:val="006873D8"/>
    <w:rPr>
      <w:rFonts w:cs="Times New Roman"/>
      <w:b/>
      <w:bCs/>
    </w:rPr>
  </w:style>
  <w:style w:type="character" w:customStyle="1" w:styleId="aa">
    <w:name w:val="Основной Знак"/>
    <w:link w:val="a9"/>
    <w:locked/>
    <w:rsid w:val="006873D8"/>
    <w:rPr>
      <w:rFonts w:ascii="NewtonCSanPin" w:hAnsi="NewtonCSanPin" w:cs="NewtonCSanPin"/>
      <w:color w:val="000000"/>
      <w:sz w:val="21"/>
      <w:szCs w:val="21"/>
    </w:rPr>
  </w:style>
  <w:style w:type="paragraph" w:customStyle="1" w:styleId="21">
    <w:name w:val="Средняя сетка 21"/>
    <w:basedOn w:val="a"/>
    <w:uiPriority w:val="1"/>
    <w:qFormat/>
    <w:rsid w:val="006873D8"/>
    <w:pPr>
      <w:numPr>
        <w:numId w:val="9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816F-7C06-40F7-88F1-FA7BCC57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120</Pages>
  <Words>38441</Words>
  <Characters>292978</Characters>
  <Application>Microsoft Office Word</Application>
  <DocSecurity>0</DocSecurity>
  <Lines>2441</Lines>
  <Paragraphs>661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330758</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Пользователь Windows</cp:lastModifiedBy>
  <cp:revision>33</cp:revision>
  <dcterms:created xsi:type="dcterms:W3CDTF">2015-12-29T08:48:00Z</dcterms:created>
  <dcterms:modified xsi:type="dcterms:W3CDTF">2022-08-30T17:42:00Z</dcterms:modified>
</cp:coreProperties>
</file>