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DEA" w:rsidRDefault="00EE4DEA">
      <w:pPr>
        <w:jc w:val="center"/>
      </w:pPr>
    </w:p>
    <w:p w:rsidR="00EE4DEA" w:rsidRDefault="00EE4DEA">
      <w:pPr>
        <w:jc w:val="center"/>
      </w:pPr>
    </w:p>
    <w:p w:rsidR="00EE4DEA" w:rsidRDefault="00EE4DEA">
      <w:pPr>
        <w:jc w:val="center"/>
      </w:pPr>
    </w:p>
    <w:p w:rsidR="00EE4DEA" w:rsidRDefault="00EE4DEA">
      <w:pPr>
        <w:jc w:val="center"/>
      </w:pPr>
    </w:p>
    <w:bookmarkStart w:id="0" w:name="_GoBack"/>
    <w:bookmarkStart w:id="1" w:name="_MON_1724164328"/>
    <w:bookmarkEnd w:id="1"/>
    <w:p w:rsidR="00EE4DEA" w:rsidRDefault="00793D2A">
      <w:pPr>
        <w:jc w:val="center"/>
      </w:pPr>
      <w:r w:rsidRPr="0083036A">
        <w:object w:dxaOrig="11580" w:dyaOrig="105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79pt;height:527.25pt" o:ole="">
            <v:imagedata r:id="rId5" o:title=""/>
          </v:shape>
          <o:OLEObject Type="Embed" ProgID="Word.Document.12" ShapeID="_x0000_i1029" DrawAspect="Content" ObjectID="_1724217833" r:id="rId6">
            <o:FieldCodes>\s</o:FieldCodes>
          </o:OLEObject>
        </w:object>
      </w:r>
      <w:bookmarkEnd w:id="0"/>
    </w:p>
    <w:p w:rsidR="00EE4DEA" w:rsidRDefault="00EE4DEA">
      <w:pPr>
        <w:jc w:val="center"/>
      </w:pPr>
    </w:p>
    <w:p w:rsidR="00EE4DEA" w:rsidRDefault="00EE4DEA">
      <w:pPr>
        <w:jc w:val="center"/>
      </w:pPr>
    </w:p>
    <w:p w:rsidR="00EE4DEA" w:rsidRDefault="00EE4DEA">
      <w:pPr>
        <w:jc w:val="center"/>
      </w:pPr>
    </w:p>
    <w:p w:rsidR="00EE4DEA" w:rsidRDefault="00EE4DEA">
      <w:pPr>
        <w:jc w:val="center"/>
      </w:pPr>
    </w:p>
    <w:p w:rsidR="00EE4DEA" w:rsidRDefault="00EE4DEA">
      <w:pPr>
        <w:jc w:val="center"/>
      </w:pPr>
    </w:p>
    <w:p w:rsidR="00EE4DEA" w:rsidRDefault="00EE4DEA">
      <w:pPr>
        <w:jc w:val="center"/>
      </w:pPr>
    </w:p>
    <w:p w:rsidR="00EE4DEA" w:rsidRDefault="00EE4DEA">
      <w:pPr>
        <w:jc w:val="center"/>
      </w:pPr>
    </w:p>
    <w:p w:rsidR="00EE4DEA" w:rsidRDefault="00EE4DEA">
      <w:pPr>
        <w:jc w:val="center"/>
      </w:pPr>
    </w:p>
    <w:p w:rsidR="00EE4DEA" w:rsidRDefault="00EE4DEA">
      <w:pPr>
        <w:jc w:val="center"/>
      </w:pPr>
    </w:p>
    <w:p w:rsidR="00EE4DEA" w:rsidRDefault="00EE4DEA" w:rsidP="00EE4DEA">
      <w:pPr>
        <w:sectPr w:rsidR="00EE4DEA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910718" w:rsidRDefault="00910718" w:rsidP="0083036A">
      <w:pPr>
        <w:sectPr w:rsidR="00910718" w:rsidSect="00EE4DEA">
          <w:pgSz w:w="11900" w:h="16840"/>
          <w:pgMar w:top="0" w:right="560" w:bottom="280" w:left="560" w:header="720" w:footer="720" w:gutter="0"/>
          <w:cols w:space="720"/>
        </w:sectPr>
      </w:pPr>
    </w:p>
    <w:p w:rsidR="00910718" w:rsidRDefault="00793D2A" w:rsidP="00EE4DEA">
      <w:pPr>
        <w:pStyle w:val="1"/>
        <w:spacing w:before="62"/>
        <w:ind w:left="0"/>
      </w:pPr>
      <w:r>
        <w:lastRenderedPageBreak/>
        <w:pict>
          <v:rect id="_x0000_s1034" style="position:absolute;margin-left:33.3pt;margin-top:22.7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F11CDE">
        <w:t>ПОЯСНИТЕЛЬНАЯ</w:t>
      </w:r>
      <w:r w:rsidR="00F11CDE">
        <w:rPr>
          <w:spacing w:val="-9"/>
        </w:rPr>
        <w:t xml:space="preserve"> </w:t>
      </w:r>
      <w:r w:rsidR="00F11CDE">
        <w:t>ЗАПИСКА</w:t>
      </w:r>
    </w:p>
    <w:p w:rsidR="00910718" w:rsidRDefault="00F11CDE">
      <w:pPr>
        <w:pStyle w:val="a5"/>
        <w:spacing w:before="179" w:line="292" w:lineRule="auto"/>
        <w:ind w:right="163"/>
      </w:pPr>
      <w:r>
        <w:t>Рабочая программа по английскому языку на уровне основного общего образования составлена на</w:t>
      </w:r>
      <w:r>
        <w:rPr>
          <w:spacing w:val="1"/>
        </w:rPr>
        <w:t xml:space="preserve"> </w:t>
      </w:r>
      <w:r>
        <w:t>основе «Требований к результатам освоения основной образовательной программы», представленных</w:t>
      </w:r>
      <w:r>
        <w:rPr>
          <w:spacing w:val="-57"/>
        </w:rPr>
        <w:t xml:space="preserve"> </w:t>
      </w:r>
      <w:r>
        <w:t>в Федеральном государственном образовательном стандарте основного общего образования, с учётом</w:t>
      </w:r>
      <w:r>
        <w:rPr>
          <w:spacing w:val="-57"/>
        </w:rPr>
        <w:t xml:space="preserve"> </w:t>
      </w:r>
      <w:r>
        <w:t>распределённых по классам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и</w:t>
      </w:r>
      <w:r>
        <w:rPr>
          <w:spacing w:val="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представленных в Универсальном кодификаторе по иностранному (английскому) языку, а также на</w:t>
      </w:r>
      <w:r>
        <w:rPr>
          <w:spacing w:val="1"/>
        </w:rPr>
        <w:t xml:space="preserve"> </w:t>
      </w:r>
      <w:r>
        <w:t>основе характеристики планируемых результатов духовно-нравственного развития, воспитания и</w:t>
      </w:r>
      <w:r>
        <w:rPr>
          <w:spacing w:val="1"/>
        </w:rPr>
        <w:t xml:space="preserve"> </w:t>
      </w:r>
      <w:r>
        <w:t>социализации обучающихся, представленной в Примерной программе воспитания (одобрено</w:t>
      </w:r>
      <w:r>
        <w:rPr>
          <w:spacing w:val="1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ФУМО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02.06.2020 г.).</w:t>
      </w:r>
    </w:p>
    <w:p w:rsidR="00910718" w:rsidRDefault="00F11CDE">
      <w:pPr>
        <w:pStyle w:val="1"/>
        <w:spacing w:before="186" w:line="292" w:lineRule="auto"/>
        <w:ind w:left="106"/>
      </w:pPr>
      <w:r>
        <w:t>ОБЩАЯ</w:t>
      </w:r>
      <w:r>
        <w:rPr>
          <w:spacing w:val="-10"/>
        </w:rPr>
        <w:t xml:space="preserve"> </w:t>
      </w:r>
      <w:r>
        <w:t>ХАРАКТЕРИСТИКА</w:t>
      </w:r>
      <w:r>
        <w:rPr>
          <w:spacing w:val="-10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«ИНОСТРАННЫЙ</w:t>
      </w:r>
      <w:r>
        <w:rPr>
          <w:spacing w:val="-10"/>
        </w:rPr>
        <w:t xml:space="preserve"> </w:t>
      </w:r>
      <w:r>
        <w:t>(АНГЛИЙСКИЙ)</w:t>
      </w:r>
      <w:r>
        <w:rPr>
          <w:spacing w:val="-57"/>
        </w:rPr>
        <w:t xml:space="preserve"> </w:t>
      </w:r>
      <w:proofErr w:type="gramStart"/>
      <w:r>
        <w:t>ЯЗЫК</w:t>
      </w:r>
      <w:r>
        <w:rPr>
          <w:spacing w:val="-1"/>
        </w:rPr>
        <w:t xml:space="preserve"> </w:t>
      </w:r>
      <w:r>
        <w:t>»</w:t>
      </w:r>
      <w:proofErr w:type="gramEnd"/>
    </w:p>
    <w:p w:rsidR="00910718" w:rsidRDefault="00F11CDE">
      <w:pPr>
        <w:pStyle w:val="a5"/>
        <w:spacing w:before="95" w:line="292" w:lineRule="auto"/>
        <w:ind w:right="457"/>
      </w:pPr>
      <w:r>
        <w:t>Предмету «Иностранный (английский) язык» принадлежит важное место в системе общего</w:t>
      </w:r>
      <w:r>
        <w:rPr>
          <w:spacing w:val="1"/>
        </w:rPr>
        <w:t xml:space="preserve"> </w:t>
      </w:r>
      <w:r>
        <w:t>образования и воспитания современного школьника в условиях поликультурного и многоязычного</w:t>
      </w:r>
      <w:r>
        <w:rPr>
          <w:spacing w:val="-57"/>
        </w:rPr>
        <w:t xml:space="preserve"> </w:t>
      </w:r>
      <w:r>
        <w:t>мира. Изучение иностранного языка направлено на формирование коммуникативной культуры</w:t>
      </w:r>
      <w:r>
        <w:rPr>
          <w:spacing w:val="1"/>
        </w:rPr>
        <w:t xml:space="preserve"> </w:t>
      </w:r>
      <w:r>
        <w:t>обучающихся, осознание роли языков как инструмента межличностного и межкультурного</w:t>
      </w:r>
      <w:r>
        <w:rPr>
          <w:spacing w:val="1"/>
        </w:rPr>
        <w:t xml:space="preserve"> </w:t>
      </w:r>
      <w:r>
        <w:t>взаимодействия, способствует их общему речевому развитию, воспитанию гражданской</w:t>
      </w:r>
      <w:r>
        <w:rPr>
          <w:spacing w:val="1"/>
        </w:rPr>
        <w:t xml:space="preserve"> </w:t>
      </w:r>
      <w:r>
        <w:t>идентичности, расширению кругозора, воспитанию чувств и эмоций. Наряду с этим иностранный</w:t>
      </w:r>
      <w:r>
        <w:rPr>
          <w:spacing w:val="1"/>
        </w:rPr>
        <w:t xml:space="preserve"> </w:t>
      </w:r>
      <w:r>
        <w:t>язык выступает инструментом овладения другими предметными областями в сфере гуманитарных,</w:t>
      </w:r>
      <w:r>
        <w:rPr>
          <w:spacing w:val="-58"/>
        </w:rPr>
        <w:t xml:space="preserve"> </w:t>
      </w:r>
      <w:r>
        <w:t>математических, естественно-научных и других наук и становится важной составляющей базы для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 специального образования.</w:t>
      </w:r>
    </w:p>
    <w:p w:rsidR="00910718" w:rsidRDefault="00F11CDE">
      <w:pPr>
        <w:pStyle w:val="a5"/>
        <w:spacing w:before="115" w:line="292" w:lineRule="auto"/>
        <w:ind w:right="299"/>
      </w:pPr>
      <w:r>
        <w:t>В последние десятилетия наблюдается трансформация взглядов на владение иностранным языком,</w:t>
      </w:r>
      <w:r>
        <w:rPr>
          <w:spacing w:val="-58"/>
        </w:rPr>
        <w:t xml:space="preserve"> </w:t>
      </w:r>
      <w:r>
        <w:t>усиление общественных запросов на квалифицированных и мобильных людей, способных быстро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изменяющимся</w:t>
      </w:r>
      <w:r>
        <w:rPr>
          <w:spacing w:val="-3"/>
        </w:rPr>
        <w:t xml:space="preserve"> </w:t>
      </w:r>
      <w:r>
        <w:t>потребностям</w:t>
      </w:r>
      <w:r>
        <w:rPr>
          <w:spacing w:val="-3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овладевать</w:t>
      </w:r>
      <w:r>
        <w:rPr>
          <w:spacing w:val="-3"/>
        </w:rPr>
        <w:t xml:space="preserve"> </w:t>
      </w:r>
      <w:r>
        <w:t>новыми</w:t>
      </w:r>
      <w:r>
        <w:rPr>
          <w:spacing w:val="-3"/>
        </w:rPr>
        <w:t xml:space="preserve"> </w:t>
      </w:r>
      <w:r>
        <w:t>компетенциями.</w:t>
      </w:r>
    </w:p>
    <w:p w:rsidR="00910718" w:rsidRDefault="00F11CDE">
      <w:pPr>
        <w:pStyle w:val="a5"/>
        <w:spacing w:line="292" w:lineRule="auto"/>
        <w:ind w:right="150" w:firstLine="0"/>
      </w:pPr>
      <w:r>
        <w:t>Владение иностранным языком обеспечивает быстрый доступ к передовым международным научным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технологическим</w:t>
      </w:r>
      <w:r>
        <w:rPr>
          <w:spacing w:val="-1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расширяет</w:t>
      </w:r>
      <w:r>
        <w:rPr>
          <w:spacing w:val="-3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самообразования.</w:t>
      </w:r>
    </w:p>
    <w:p w:rsidR="00910718" w:rsidRDefault="00F11CDE">
      <w:pPr>
        <w:pStyle w:val="a5"/>
        <w:spacing w:line="292" w:lineRule="auto"/>
        <w:ind w:right="310" w:firstLine="0"/>
      </w:pPr>
      <w:r>
        <w:t>Владение иностранным языком сейчас рассматривается как часть профессии, поэтому он является</w:t>
      </w:r>
      <w:r>
        <w:rPr>
          <w:spacing w:val="1"/>
        </w:rPr>
        <w:t xml:space="preserve"> </w:t>
      </w:r>
      <w:r>
        <w:t>универсальным предметом, которым стремятся овладеть современные школьники независимо от</w:t>
      </w:r>
      <w:r>
        <w:rPr>
          <w:spacing w:val="1"/>
        </w:rPr>
        <w:t xml:space="preserve"> </w:t>
      </w:r>
      <w:r>
        <w:t>выбранных ими профильных предметов (математика, история, химия, физика и др.). Таким образом,</w:t>
      </w:r>
      <w:r>
        <w:rPr>
          <w:spacing w:val="-58"/>
        </w:rPr>
        <w:t xml:space="preserve"> </w:t>
      </w:r>
      <w:r>
        <w:t>владение иностранным языком становится одним из важнейших средств социализации и 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 выпускника школы.</w:t>
      </w:r>
    </w:p>
    <w:p w:rsidR="00910718" w:rsidRDefault="00F11CDE">
      <w:pPr>
        <w:pStyle w:val="a5"/>
        <w:spacing w:before="114" w:line="292" w:lineRule="auto"/>
        <w:ind w:right="457"/>
      </w:pPr>
      <w:r>
        <w:t>Возрастает</w:t>
      </w:r>
      <w:r>
        <w:rPr>
          <w:spacing w:val="-5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владения</w:t>
      </w:r>
      <w:r>
        <w:rPr>
          <w:spacing w:val="-4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иностранными</w:t>
      </w:r>
      <w:r>
        <w:rPr>
          <w:spacing w:val="-3"/>
        </w:rPr>
        <w:t xml:space="preserve"> </w:t>
      </w:r>
      <w:r>
        <w:t>языками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первого,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качество второго. Расширение номенклатуры изучаемых языков соответствует стратегическим</w:t>
      </w:r>
      <w:r>
        <w:rPr>
          <w:spacing w:val="1"/>
        </w:rPr>
        <w:t xml:space="preserve"> </w:t>
      </w:r>
      <w:r>
        <w:t>интересам России в эпоху постглобализации и многополярного мира. Знание родного языка</w:t>
      </w:r>
      <w:r>
        <w:rPr>
          <w:spacing w:val="1"/>
        </w:rPr>
        <w:t xml:space="preserve"> </w:t>
      </w:r>
      <w:r>
        <w:t>экономического или политического партнёра обеспечивает более эффективное общение,</w:t>
      </w:r>
      <w:r>
        <w:rPr>
          <w:spacing w:val="1"/>
        </w:rPr>
        <w:t xml:space="preserve"> </w:t>
      </w:r>
      <w:r>
        <w:t>учитывающее особенности культуры партнёра, что позволяет успешнее решать возникающие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 избегать</w:t>
      </w:r>
      <w:r>
        <w:rPr>
          <w:spacing w:val="-1"/>
        </w:rPr>
        <w:t xml:space="preserve"> </w:t>
      </w:r>
      <w:r>
        <w:t>конфликтов.</w:t>
      </w:r>
    </w:p>
    <w:p w:rsidR="00910718" w:rsidRDefault="00F11CDE">
      <w:pPr>
        <w:pStyle w:val="a5"/>
        <w:spacing w:before="116" w:line="292" w:lineRule="auto"/>
        <w:ind w:right="1893"/>
      </w:pPr>
      <w:r>
        <w:t>Естественно, возрастание значимости владения иностранными языками приводит к</w:t>
      </w:r>
      <w:r>
        <w:rPr>
          <w:spacing w:val="-58"/>
        </w:rPr>
        <w:t xml:space="preserve"> </w:t>
      </w:r>
      <w:r>
        <w:t>переосмыслению</w:t>
      </w:r>
      <w:r>
        <w:rPr>
          <w:spacing w:val="-2"/>
        </w:rPr>
        <w:t xml:space="preserve"> </w:t>
      </w:r>
      <w:r>
        <w:t>целей и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предмету.</w:t>
      </w:r>
    </w:p>
    <w:p w:rsidR="00910718" w:rsidRDefault="00F11CDE">
      <w:pPr>
        <w:pStyle w:val="1"/>
        <w:spacing w:before="191"/>
        <w:ind w:left="106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«ИНОСТРАННЫЙ</w:t>
      </w:r>
      <w:r>
        <w:rPr>
          <w:spacing w:val="-8"/>
        </w:rPr>
        <w:t xml:space="preserve"> </w:t>
      </w:r>
      <w:r>
        <w:t>(АНГЛИЙСКИЙ)</w:t>
      </w:r>
      <w:r>
        <w:rPr>
          <w:spacing w:val="-7"/>
        </w:rPr>
        <w:t xml:space="preserve"> </w:t>
      </w:r>
      <w:r>
        <w:t>ЯЗЫК»</w:t>
      </w:r>
    </w:p>
    <w:p w:rsidR="00910718" w:rsidRDefault="00F11CDE">
      <w:pPr>
        <w:spacing w:before="156" w:line="292" w:lineRule="auto"/>
        <w:ind w:left="106" w:right="242" w:firstLine="180"/>
        <w:rPr>
          <w:sz w:val="24"/>
        </w:rPr>
      </w:pPr>
      <w:r>
        <w:rPr>
          <w:sz w:val="24"/>
        </w:rPr>
        <w:t>В свете сказанного выше цели иноязычного образования становятся более сложными по структуре,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ценностном,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когнитивном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прагматическом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1"/>
          <w:sz w:val="24"/>
        </w:rPr>
        <w:t xml:space="preserve"> </w:t>
      </w:r>
      <w:r>
        <w:rPr>
          <w:sz w:val="24"/>
        </w:rPr>
        <w:t>и,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соответственно,</w:t>
      </w:r>
    </w:p>
    <w:p w:rsidR="00910718" w:rsidRDefault="00910718">
      <w:pPr>
        <w:spacing w:line="292" w:lineRule="auto"/>
        <w:rPr>
          <w:sz w:val="24"/>
        </w:rPr>
        <w:sectPr w:rsidR="00910718">
          <w:pgSz w:w="11900" w:h="16840"/>
          <w:pgMar w:top="800" w:right="560" w:bottom="280" w:left="560" w:header="720" w:footer="720" w:gutter="0"/>
          <w:cols w:space="720"/>
        </w:sectPr>
      </w:pPr>
    </w:p>
    <w:p w:rsidR="00910718" w:rsidRDefault="00F11CDE">
      <w:pPr>
        <w:pStyle w:val="a5"/>
        <w:spacing w:before="62" w:line="292" w:lineRule="auto"/>
        <w:ind w:right="654" w:firstLine="0"/>
      </w:pPr>
      <w:r>
        <w:lastRenderedPageBreak/>
        <w:t>воплощаются в личностных, метапредметных/общеучебных/универсальных и предметных</w:t>
      </w:r>
      <w:r>
        <w:rPr>
          <w:spacing w:val="1"/>
        </w:rPr>
        <w:t xml:space="preserve"> </w:t>
      </w:r>
      <w:r>
        <w:t>результатах обучения. А иностранные языки признаются средством общения и ценным ресурсом</w:t>
      </w:r>
      <w:r>
        <w:rPr>
          <w:spacing w:val="-58"/>
        </w:rPr>
        <w:t xml:space="preserve"> </w:t>
      </w:r>
      <w:r>
        <w:t>личности для самореализации и социальной адаптации; инструментом развития умений поиска,</w:t>
      </w:r>
      <w:r>
        <w:rPr>
          <w:spacing w:val="1"/>
        </w:rPr>
        <w:t xml:space="preserve"> </w:t>
      </w:r>
      <w:r>
        <w:t>обработки и использования информации в познавательных целях, одним из средств воспитания</w:t>
      </w:r>
      <w:r>
        <w:rPr>
          <w:spacing w:val="1"/>
        </w:rPr>
        <w:t xml:space="preserve"> </w:t>
      </w:r>
      <w:r>
        <w:t>качеств гражданина, патриота; развития национального самосознания, стремления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-2"/>
        </w:rPr>
        <w:t xml:space="preserve"> </w:t>
      </w:r>
      <w:r>
        <w:t>между людьми разных стран.</w:t>
      </w:r>
    </w:p>
    <w:p w:rsidR="00910718" w:rsidRDefault="00F11CDE">
      <w:pPr>
        <w:pStyle w:val="a5"/>
        <w:spacing w:before="116" w:line="292" w:lineRule="auto"/>
        <w:ind w:right="457"/>
      </w:pPr>
      <w:r>
        <w:t xml:space="preserve">На прагматическом уровне </w:t>
      </w:r>
      <w:r>
        <w:rPr>
          <w:b/>
          <w:i/>
        </w:rPr>
        <w:t xml:space="preserve">целью иноязычного образования </w:t>
      </w:r>
      <w:r>
        <w:t>провозглашено 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составляющих,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речевая,</w:t>
      </w:r>
      <w:r>
        <w:rPr>
          <w:spacing w:val="-57"/>
        </w:rPr>
        <w:t xml:space="preserve"> </w:t>
      </w:r>
      <w:r>
        <w:t>языковая,</w:t>
      </w:r>
      <w:r>
        <w:rPr>
          <w:spacing w:val="-1"/>
        </w:rPr>
        <w:t xml:space="preserve"> </w:t>
      </w:r>
      <w:r>
        <w:t>социокультурная, компенсаторная</w:t>
      </w:r>
      <w:r>
        <w:rPr>
          <w:spacing w:val="-2"/>
        </w:rPr>
        <w:t xml:space="preserve"> </w:t>
      </w:r>
      <w:r>
        <w:t>компетенции:</w:t>
      </w:r>
    </w:p>
    <w:p w:rsidR="00910718" w:rsidRDefault="00F11CDE">
      <w:pPr>
        <w:pStyle w:val="a7"/>
        <w:numPr>
          <w:ilvl w:val="0"/>
          <w:numId w:val="22"/>
        </w:numPr>
        <w:tabs>
          <w:tab w:val="left" w:pos="887"/>
        </w:tabs>
        <w:spacing w:before="106" w:line="292" w:lineRule="auto"/>
        <w:ind w:right="857" w:firstLine="0"/>
        <w:rPr>
          <w:sz w:val="24"/>
        </w:rPr>
      </w:pPr>
      <w:r>
        <w:rPr>
          <w:i/>
          <w:sz w:val="24"/>
        </w:rPr>
        <w:t xml:space="preserve">речевая компетенция </w:t>
      </w:r>
      <w:r>
        <w:rPr>
          <w:sz w:val="24"/>
        </w:rPr>
        <w:t>— развитие коммуникативных умений в четырёх основных 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(говорении, аудировании,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чтении, письме);</w:t>
      </w:r>
    </w:p>
    <w:p w:rsidR="00910718" w:rsidRDefault="00F11CDE">
      <w:pPr>
        <w:pStyle w:val="a7"/>
        <w:numPr>
          <w:ilvl w:val="0"/>
          <w:numId w:val="22"/>
        </w:numPr>
        <w:tabs>
          <w:tab w:val="left" w:pos="887"/>
        </w:tabs>
        <w:spacing w:before="167" w:line="292" w:lineRule="auto"/>
        <w:ind w:right="366" w:firstLine="0"/>
        <w:rPr>
          <w:sz w:val="24"/>
        </w:rPr>
      </w:pPr>
      <w:r>
        <w:rPr>
          <w:i/>
          <w:sz w:val="24"/>
        </w:rPr>
        <w:t xml:space="preserve">языковая компетенция </w:t>
      </w:r>
      <w:r>
        <w:rPr>
          <w:sz w:val="24"/>
        </w:rPr>
        <w:t>— овладение новыми языковыми средствами (фонетическими,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орфографическими, лексическими, грамматическими) в соответствии c отобранными 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 освоение знаний о языковых явлениях изучаемого языка, разных способах выражения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 и иностранном языках;</w:t>
      </w:r>
    </w:p>
    <w:p w:rsidR="00910718" w:rsidRDefault="00F11CDE">
      <w:pPr>
        <w:pStyle w:val="a7"/>
        <w:numPr>
          <w:ilvl w:val="0"/>
          <w:numId w:val="22"/>
        </w:numPr>
        <w:tabs>
          <w:tab w:val="left" w:pos="887"/>
        </w:tabs>
        <w:spacing w:before="166" w:line="292" w:lineRule="auto"/>
        <w:ind w:right="412" w:firstLine="0"/>
        <w:rPr>
          <w:sz w:val="24"/>
        </w:rPr>
      </w:pPr>
      <w:r>
        <w:rPr>
          <w:i/>
          <w:sz w:val="24"/>
        </w:rPr>
        <w:t xml:space="preserve">социокультурная/межкультурная компетенция </w:t>
      </w:r>
      <w:r>
        <w:rPr>
          <w:sz w:val="24"/>
        </w:rPr>
        <w:t>— приобщение к культуре, 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реалиям стран/страны изучаемого языка в рамках тем и ситуаций общения, отвечающих опыту,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интересам, психологическим особенностям учащихся основной школы на разных её этапах;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умения представлять свою страну, её культуру в условиях межкультурного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910718" w:rsidRDefault="00F11CDE">
      <w:pPr>
        <w:pStyle w:val="a7"/>
        <w:numPr>
          <w:ilvl w:val="0"/>
          <w:numId w:val="22"/>
        </w:numPr>
        <w:tabs>
          <w:tab w:val="left" w:pos="887"/>
        </w:tabs>
        <w:spacing w:before="165" w:line="292" w:lineRule="auto"/>
        <w:ind w:right="977" w:firstLine="0"/>
        <w:rPr>
          <w:sz w:val="24"/>
        </w:rPr>
      </w:pPr>
      <w:r>
        <w:rPr>
          <w:i/>
          <w:sz w:val="24"/>
        </w:rPr>
        <w:t xml:space="preserve">компенсаторная компетенция </w:t>
      </w:r>
      <w:r>
        <w:rPr>
          <w:sz w:val="24"/>
        </w:rPr>
        <w:t>— развитие умений выходить из положения в 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получении 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передаче информации.</w:t>
      </w:r>
    </w:p>
    <w:p w:rsidR="00910718" w:rsidRDefault="00F11CDE">
      <w:pPr>
        <w:pStyle w:val="a5"/>
        <w:spacing w:before="227" w:line="292" w:lineRule="auto"/>
        <w:ind w:right="955"/>
      </w:pPr>
      <w:r>
        <w:t>Наряду с иноязычной коммуникативной компетенцией средствами иностранного языка</w:t>
      </w:r>
      <w:r>
        <w:rPr>
          <w:spacing w:val="1"/>
        </w:rPr>
        <w:t xml:space="preserve"> </w:t>
      </w:r>
      <w:r>
        <w:t xml:space="preserve">формируются </w:t>
      </w:r>
      <w:r>
        <w:rPr>
          <w:i/>
        </w:rPr>
        <w:t>ключевые универсальные учебные компетенции</w:t>
      </w:r>
      <w:r>
        <w:t>, включающие образовательную,</w:t>
      </w:r>
      <w:r>
        <w:rPr>
          <w:spacing w:val="-58"/>
        </w:rPr>
        <w:t xml:space="preserve"> </w:t>
      </w:r>
      <w:r>
        <w:t>ценностно-ориентационную, общекультурную, учебно-познавательную, информационную,</w:t>
      </w:r>
      <w:r>
        <w:rPr>
          <w:spacing w:val="1"/>
        </w:rPr>
        <w:t xml:space="preserve"> </w:t>
      </w:r>
      <w:r>
        <w:t>социально-трудовую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компетенцию</w:t>
      </w:r>
      <w:r>
        <w:rPr>
          <w:spacing w:val="-2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самосовершенствования.</w:t>
      </w:r>
    </w:p>
    <w:p w:rsidR="00910718" w:rsidRDefault="00F11CDE">
      <w:pPr>
        <w:pStyle w:val="a5"/>
        <w:spacing w:before="117" w:line="292" w:lineRule="auto"/>
        <w:ind w:right="493"/>
      </w:pPr>
      <w:r>
        <w:t>В соответствии с личностно ориентированной парадигмой образования основными подходами к</w:t>
      </w:r>
      <w:r>
        <w:rPr>
          <w:spacing w:val="1"/>
        </w:rPr>
        <w:t xml:space="preserve"> </w:t>
      </w:r>
      <w:r>
        <w:t xml:space="preserve">обучению </w:t>
      </w:r>
      <w:r>
        <w:rPr>
          <w:i/>
        </w:rPr>
        <w:t xml:space="preserve">иностранным языкам </w:t>
      </w:r>
      <w:r>
        <w:t>признаются компетентностный, системно-деятельностный,</w:t>
      </w:r>
      <w:r>
        <w:rPr>
          <w:spacing w:val="1"/>
        </w:rPr>
        <w:t xml:space="preserve"> </w:t>
      </w:r>
      <w:r>
        <w:t>межкультурный и коммуникативно-когнитивный. Совокупность перечисленных подходов</w:t>
      </w:r>
      <w:r>
        <w:rPr>
          <w:spacing w:val="1"/>
        </w:rPr>
        <w:t xml:space="preserve"> </w:t>
      </w:r>
      <w:r>
        <w:t>предполагает возможность реализовать поставленные цели, добиться достижения планируемых</w:t>
      </w:r>
      <w:r>
        <w:rPr>
          <w:spacing w:val="1"/>
        </w:rPr>
        <w:t xml:space="preserve"> </w:t>
      </w:r>
      <w:r>
        <w:t>результатов в рамках содержания, отобранного для основной школы, использования новых</w:t>
      </w:r>
      <w:r>
        <w:rPr>
          <w:spacing w:val="1"/>
        </w:rPr>
        <w:t xml:space="preserve"> </w:t>
      </w:r>
      <w:r>
        <w:t>педагогических технологий (дифференциация, индивидуализация, проектная деятельность и др.) и</w:t>
      </w:r>
      <w:r>
        <w:rPr>
          <w:spacing w:val="-58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современных средств</w:t>
      </w:r>
      <w:r>
        <w:rPr>
          <w:spacing w:val="-1"/>
        </w:rPr>
        <w:t xml:space="preserve"> </w:t>
      </w:r>
      <w:r>
        <w:t>обучения.</w:t>
      </w:r>
    </w:p>
    <w:p w:rsidR="00910718" w:rsidRDefault="00F11CDE">
      <w:pPr>
        <w:pStyle w:val="1"/>
        <w:spacing w:before="188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910718" w:rsidRDefault="00F11CDE">
      <w:pPr>
        <w:spacing w:before="60"/>
        <w:ind w:left="106"/>
        <w:rPr>
          <w:b/>
          <w:sz w:val="24"/>
        </w:rPr>
      </w:pPr>
      <w:r>
        <w:rPr>
          <w:b/>
          <w:sz w:val="24"/>
        </w:rPr>
        <w:t>«ИНОСТРАННЫЙ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(АНГЛИЙСКИЙ)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ЯЗЫК»</w:t>
      </w:r>
    </w:p>
    <w:p w:rsidR="00910718" w:rsidRDefault="00F11CDE">
      <w:pPr>
        <w:pStyle w:val="a5"/>
        <w:spacing w:before="157" w:line="292" w:lineRule="auto"/>
        <w:ind w:right="227"/>
      </w:pPr>
      <w:r>
        <w:t>Обязательный учебный предмет «Иностранный язык» входит в предметную область «Иностранные</w:t>
      </w:r>
      <w:r>
        <w:rPr>
          <w:spacing w:val="-58"/>
        </w:rPr>
        <w:t xml:space="preserve"> </w:t>
      </w:r>
      <w:r>
        <w:t>языки» и изучается обязательно со 2-го по 11-ый класс. На этапе основного общего образования</w:t>
      </w:r>
      <w:r>
        <w:rPr>
          <w:spacing w:val="1"/>
        </w:rPr>
        <w:t xml:space="preserve"> </w:t>
      </w:r>
      <w:r>
        <w:t>минимально допустимое количество учебных часов, выделяемых на изучение первого иностранного</w:t>
      </w:r>
      <w:r>
        <w:rPr>
          <w:spacing w:val="1"/>
        </w:rPr>
        <w:t xml:space="preserve"> </w:t>
      </w:r>
      <w:r>
        <w:t>языка, — 3 часа в неделю, что составляет по 102 учебных часа на каждом году обучения с 5 по 9</w:t>
      </w:r>
      <w:r>
        <w:rPr>
          <w:spacing w:val="1"/>
        </w:rPr>
        <w:t xml:space="preserve"> </w:t>
      </w:r>
      <w:r>
        <w:t>класс.</w:t>
      </w:r>
    </w:p>
    <w:p w:rsidR="00910718" w:rsidRDefault="00910718">
      <w:pPr>
        <w:spacing w:line="292" w:lineRule="auto"/>
        <w:sectPr w:rsidR="00910718">
          <w:pgSz w:w="11900" w:h="16840"/>
          <w:pgMar w:top="500" w:right="560" w:bottom="280" w:left="560" w:header="720" w:footer="720" w:gutter="0"/>
          <w:cols w:space="720"/>
        </w:sectPr>
      </w:pPr>
    </w:p>
    <w:p w:rsidR="00910718" w:rsidRDefault="00793D2A">
      <w:pPr>
        <w:pStyle w:val="1"/>
        <w:spacing w:before="66"/>
        <w:ind w:left="106"/>
      </w:pPr>
      <w:r>
        <w:lastRenderedPageBreak/>
        <w:pict>
          <v:rect id="_x0000_s1033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F11CDE">
        <w:t>СОДЕРЖАНИЕ</w:t>
      </w:r>
      <w:r w:rsidR="00F11CDE">
        <w:rPr>
          <w:spacing w:val="-8"/>
        </w:rPr>
        <w:t xml:space="preserve"> </w:t>
      </w:r>
      <w:r w:rsidR="00F11CDE">
        <w:t>УЧЕБНОГО</w:t>
      </w:r>
      <w:r w:rsidR="00F11CDE">
        <w:rPr>
          <w:spacing w:val="-8"/>
        </w:rPr>
        <w:t xml:space="preserve"> </w:t>
      </w:r>
      <w:r w:rsidR="00F11CDE">
        <w:t>ПРЕДМЕТА</w:t>
      </w:r>
    </w:p>
    <w:p w:rsidR="00910718" w:rsidRDefault="00F11CDE">
      <w:pPr>
        <w:pStyle w:val="a7"/>
        <w:numPr>
          <w:ilvl w:val="0"/>
          <w:numId w:val="21"/>
        </w:numPr>
        <w:tabs>
          <w:tab w:val="left" w:pos="287"/>
        </w:tabs>
        <w:spacing w:before="179"/>
        <w:rPr>
          <w:b/>
          <w:sz w:val="24"/>
        </w:rPr>
      </w:pPr>
      <w:r>
        <w:rPr>
          <w:b/>
          <w:sz w:val="24"/>
        </w:rPr>
        <w:t>КЛАСС</w:t>
      </w:r>
    </w:p>
    <w:p w:rsidR="00910718" w:rsidRDefault="00F11CDE">
      <w:pPr>
        <w:pStyle w:val="1"/>
        <w:spacing w:before="156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910718" w:rsidRDefault="00F11CDE">
      <w:pPr>
        <w:pStyle w:val="a5"/>
        <w:spacing w:before="60" w:line="292" w:lineRule="auto"/>
        <w:ind w:right="1230"/>
      </w:pPr>
      <w:r>
        <w:t>Формирование умения общаться в устной и письменной форме, используя рецептивные и</w:t>
      </w:r>
      <w:r>
        <w:rPr>
          <w:spacing w:val="-58"/>
        </w:rPr>
        <w:t xml:space="preserve"> </w:t>
      </w:r>
      <w:r>
        <w:t>продуктивные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речи.</w:t>
      </w:r>
    </w:p>
    <w:p w:rsidR="00910718" w:rsidRDefault="00F11CDE">
      <w:pPr>
        <w:pStyle w:val="a5"/>
        <w:spacing w:line="275" w:lineRule="exact"/>
        <w:ind w:left="286" w:firstLine="0"/>
      </w:pPr>
      <w:r>
        <w:t>Моя</w:t>
      </w:r>
      <w:r>
        <w:rPr>
          <w:spacing w:val="-4"/>
        </w:rPr>
        <w:t xml:space="preserve"> </w:t>
      </w:r>
      <w:r>
        <w:t>семья.</w:t>
      </w:r>
      <w:r>
        <w:rPr>
          <w:spacing w:val="-3"/>
        </w:rPr>
        <w:t xml:space="preserve"> </w:t>
      </w:r>
      <w:r>
        <w:t>Мои</w:t>
      </w:r>
      <w:r>
        <w:rPr>
          <w:spacing w:val="-2"/>
        </w:rPr>
        <w:t xml:space="preserve"> </w:t>
      </w:r>
      <w:r>
        <w:t>друзья.</w:t>
      </w:r>
      <w:r>
        <w:rPr>
          <w:spacing w:val="-3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праздники: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рождения,</w:t>
      </w:r>
      <w:r>
        <w:rPr>
          <w:spacing w:val="-3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год.</w:t>
      </w:r>
    </w:p>
    <w:p w:rsidR="00910718" w:rsidRDefault="00F11CDE">
      <w:pPr>
        <w:pStyle w:val="a5"/>
        <w:spacing w:before="60" w:line="292" w:lineRule="auto"/>
        <w:ind w:right="301"/>
      </w:pPr>
      <w:r>
        <w:t>Внешность и характер человека/литературного персонажа. Досуг и увлечения/хобби современного</w:t>
      </w:r>
      <w:r>
        <w:rPr>
          <w:spacing w:val="-58"/>
        </w:rPr>
        <w:t xml:space="preserve"> </w:t>
      </w:r>
      <w:r>
        <w:t>подростка</w:t>
      </w:r>
      <w:r>
        <w:rPr>
          <w:spacing w:val="-1"/>
        </w:rPr>
        <w:t xml:space="preserve"> </w:t>
      </w:r>
      <w:r>
        <w:t>(чтение, кино, спорт).</w:t>
      </w:r>
    </w:p>
    <w:p w:rsidR="00910718" w:rsidRDefault="00F11CDE">
      <w:pPr>
        <w:pStyle w:val="a5"/>
        <w:spacing w:line="292" w:lineRule="auto"/>
        <w:ind w:left="286" w:right="3734" w:firstLine="0"/>
      </w:pPr>
      <w:r>
        <w:t>Здоровый образ жизни: режим труда и отдыха, здоровое питание.</w:t>
      </w:r>
      <w:r>
        <w:rPr>
          <w:spacing w:val="-58"/>
        </w:rPr>
        <w:t xml:space="preserve"> </w:t>
      </w:r>
      <w:r>
        <w:t>Покупки:</w:t>
      </w:r>
      <w:r>
        <w:rPr>
          <w:spacing w:val="-2"/>
        </w:rPr>
        <w:t xml:space="preserve"> </w:t>
      </w:r>
      <w:r>
        <w:t>одежда, обувь</w:t>
      </w:r>
      <w:r>
        <w:rPr>
          <w:spacing w:val="-2"/>
        </w:rPr>
        <w:t xml:space="preserve"> </w:t>
      </w:r>
      <w:r>
        <w:t>и продукты питания.</w:t>
      </w:r>
    </w:p>
    <w:p w:rsidR="00910718" w:rsidRDefault="00F11CDE">
      <w:pPr>
        <w:pStyle w:val="a5"/>
        <w:spacing w:line="292" w:lineRule="auto"/>
      </w:pPr>
      <w:r>
        <w:t>Школа,</w:t>
      </w:r>
      <w:r>
        <w:rPr>
          <w:spacing w:val="-4"/>
        </w:rPr>
        <w:t xml:space="preserve"> </w:t>
      </w:r>
      <w:r>
        <w:t>школьная</w:t>
      </w:r>
      <w:r>
        <w:rPr>
          <w:spacing w:val="-5"/>
        </w:rPr>
        <w:t xml:space="preserve"> </w:t>
      </w:r>
      <w:r>
        <w:t>жизнь,</w:t>
      </w:r>
      <w:r>
        <w:rPr>
          <w:spacing w:val="-4"/>
        </w:rPr>
        <w:t xml:space="preserve"> </w:t>
      </w:r>
      <w:r>
        <w:t>школьная</w:t>
      </w:r>
      <w:r>
        <w:rPr>
          <w:spacing w:val="-5"/>
        </w:rPr>
        <w:t xml:space="preserve"> </w:t>
      </w:r>
      <w:r>
        <w:t>форма,</w:t>
      </w:r>
      <w:r>
        <w:rPr>
          <w:spacing w:val="-4"/>
        </w:rPr>
        <w:t xml:space="preserve"> </w:t>
      </w:r>
      <w:r>
        <w:t>изучаемые</w:t>
      </w:r>
      <w:r>
        <w:rPr>
          <w:spacing w:val="-3"/>
        </w:rPr>
        <w:t xml:space="preserve"> </w:t>
      </w:r>
      <w:r>
        <w:t>предметы.</w:t>
      </w:r>
      <w:r>
        <w:rPr>
          <w:spacing w:val="-4"/>
        </w:rPr>
        <w:t xml:space="preserve"> </w:t>
      </w:r>
      <w:r>
        <w:t>Переписка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зарубежными</w:t>
      </w:r>
      <w:r>
        <w:rPr>
          <w:spacing w:val="-57"/>
        </w:rPr>
        <w:t xml:space="preserve"> </w:t>
      </w:r>
      <w:r>
        <w:t>сверстниками.</w:t>
      </w:r>
    </w:p>
    <w:p w:rsidR="00910718" w:rsidRDefault="00F11CDE">
      <w:pPr>
        <w:pStyle w:val="a5"/>
        <w:spacing w:line="275" w:lineRule="exact"/>
        <w:ind w:left="286" w:firstLine="0"/>
      </w:pPr>
      <w:r>
        <w:t>Каникулы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различное</w:t>
      </w:r>
      <w:r>
        <w:rPr>
          <w:spacing w:val="-2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отдыха.</w:t>
      </w:r>
    </w:p>
    <w:p w:rsidR="00910718" w:rsidRDefault="00F11CDE">
      <w:pPr>
        <w:pStyle w:val="a5"/>
        <w:spacing w:before="58"/>
        <w:ind w:left="286" w:firstLine="0"/>
      </w:pPr>
      <w:r>
        <w:t>Природа:</w:t>
      </w:r>
      <w:r>
        <w:rPr>
          <w:spacing w:val="-4"/>
        </w:rPr>
        <w:t xml:space="preserve"> </w:t>
      </w:r>
      <w:r>
        <w:t>дикие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животные.</w:t>
      </w:r>
      <w:r>
        <w:rPr>
          <w:spacing w:val="-2"/>
        </w:rPr>
        <w:t xml:space="preserve"> </w:t>
      </w:r>
      <w:r>
        <w:t>Погода.</w:t>
      </w:r>
      <w:r>
        <w:rPr>
          <w:spacing w:val="-3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город/село.</w:t>
      </w:r>
      <w:r>
        <w:rPr>
          <w:spacing w:val="-3"/>
        </w:rPr>
        <w:t xml:space="preserve"> </w:t>
      </w:r>
      <w:r>
        <w:t>Транспорт.</w:t>
      </w:r>
    </w:p>
    <w:p w:rsidR="00910718" w:rsidRDefault="00F11CDE">
      <w:pPr>
        <w:pStyle w:val="a5"/>
        <w:spacing w:before="60" w:line="292" w:lineRule="auto"/>
      </w:pPr>
      <w:r>
        <w:t>Родная страна и страна/страны изучаемого языка. Их географическое положение, столицы;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-6"/>
        </w:rPr>
        <w:t xml:space="preserve"> </w:t>
      </w:r>
      <w:r>
        <w:t>культурные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(национальные</w:t>
      </w:r>
      <w:r>
        <w:rPr>
          <w:spacing w:val="-6"/>
        </w:rPr>
        <w:t xml:space="preserve"> </w:t>
      </w:r>
      <w:r>
        <w:t>праздники,</w:t>
      </w:r>
      <w:r>
        <w:rPr>
          <w:spacing w:val="-5"/>
        </w:rPr>
        <w:t xml:space="preserve"> </w:t>
      </w:r>
      <w:r>
        <w:t>традиции,</w:t>
      </w:r>
      <w:r>
        <w:rPr>
          <w:spacing w:val="-6"/>
        </w:rPr>
        <w:t xml:space="preserve"> </w:t>
      </w:r>
      <w:r>
        <w:t>обычаи).</w:t>
      </w:r>
    </w:p>
    <w:p w:rsidR="00910718" w:rsidRDefault="00F11CDE">
      <w:pPr>
        <w:pStyle w:val="a5"/>
        <w:spacing w:line="275" w:lineRule="exact"/>
        <w:ind w:left="286" w:firstLine="0"/>
      </w:pPr>
      <w:r>
        <w:t>Выдающиеся</w:t>
      </w:r>
      <w:r>
        <w:rPr>
          <w:spacing w:val="-5"/>
        </w:rPr>
        <w:t xml:space="preserve"> </w:t>
      </w:r>
      <w:r>
        <w:t>люди</w:t>
      </w:r>
      <w:r>
        <w:rPr>
          <w:spacing w:val="-3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языка:</w:t>
      </w:r>
      <w:r>
        <w:rPr>
          <w:spacing w:val="-4"/>
        </w:rPr>
        <w:t xml:space="preserve"> </w:t>
      </w:r>
      <w:r>
        <w:t>писатели,</w:t>
      </w:r>
      <w:r>
        <w:rPr>
          <w:spacing w:val="-4"/>
        </w:rPr>
        <w:t xml:space="preserve"> </w:t>
      </w:r>
      <w:r>
        <w:t>поэты.</w:t>
      </w:r>
    </w:p>
    <w:p w:rsidR="00910718" w:rsidRDefault="00F11CDE">
      <w:pPr>
        <w:pStyle w:val="1"/>
      </w:pPr>
      <w:r>
        <w:t>Говорение</w:t>
      </w:r>
    </w:p>
    <w:p w:rsidR="00910718" w:rsidRDefault="00F11CDE">
      <w:pPr>
        <w:pStyle w:val="a5"/>
        <w:spacing w:before="60" w:line="292" w:lineRule="auto"/>
      </w:pPr>
      <w:r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rPr>
          <w:b/>
          <w:i/>
        </w:rPr>
        <w:t>диалогической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речи</w:t>
      </w:r>
      <w:r>
        <w:rPr>
          <w:b/>
          <w:i/>
          <w:spacing w:val="-1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сформированных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школе:</w:t>
      </w:r>
    </w:p>
    <w:p w:rsidR="00910718" w:rsidRDefault="00F11CDE">
      <w:pPr>
        <w:pStyle w:val="a5"/>
        <w:spacing w:line="292" w:lineRule="auto"/>
        <w:ind w:right="150"/>
      </w:pPr>
      <w:r>
        <w:rPr>
          <w:i/>
        </w:rPr>
        <w:t>диалог этикетного</w:t>
      </w:r>
      <w:r>
        <w:rPr>
          <w:i/>
          <w:spacing w:val="1"/>
        </w:rPr>
        <w:t xml:space="preserve"> </w:t>
      </w:r>
      <w:r>
        <w:rPr>
          <w:i/>
        </w:rPr>
        <w:t>характера</w:t>
      </w:r>
      <w:r>
        <w:t>:</w:t>
      </w:r>
      <w:r>
        <w:rPr>
          <w:spacing w:val="1"/>
        </w:rPr>
        <w:t xml:space="preserve"> </w:t>
      </w:r>
      <w:r>
        <w:t>начинать,</w:t>
      </w:r>
      <w:r>
        <w:rPr>
          <w:spacing w:val="1"/>
        </w:rPr>
        <w:t xml:space="preserve"> </w:t>
      </w:r>
      <w:r>
        <w:t>поддерживать и заканчивать разговор (в том числе</w:t>
      </w:r>
      <w:r>
        <w:rPr>
          <w:spacing w:val="1"/>
        </w:rPr>
        <w:t xml:space="preserve"> </w:t>
      </w:r>
      <w:r>
        <w:t>разговор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телефону);</w:t>
      </w:r>
      <w:r>
        <w:rPr>
          <w:spacing w:val="-4"/>
        </w:rPr>
        <w:t xml:space="preserve"> </w:t>
      </w:r>
      <w:r>
        <w:t>поздравлять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праздником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вежливо</w:t>
      </w:r>
      <w:r>
        <w:rPr>
          <w:spacing w:val="-4"/>
        </w:rPr>
        <w:t xml:space="preserve"> </w:t>
      </w:r>
      <w:r>
        <w:t>реагировать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поздравление;</w:t>
      </w:r>
      <w:r>
        <w:rPr>
          <w:spacing w:val="-5"/>
        </w:rPr>
        <w:t xml:space="preserve"> </w:t>
      </w:r>
      <w:r>
        <w:t>выражать</w:t>
      </w:r>
      <w:r>
        <w:rPr>
          <w:spacing w:val="-57"/>
        </w:rPr>
        <w:t xml:space="preserve"> </w:t>
      </w:r>
      <w:r>
        <w:t>благодарность;</w:t>
      </w:r>
      <w:r>
        <w:rPr>
          <w:spacing w:val="-5"/>
        </w:rPr>
        <w:t xml:space="preserve"> </w:t>
      </w:r>
      <w:r>
        <w:t>вежливо</w:t>
      </w:r>
      <w:r>
        <w:rPr>
          <w:spacing w:val="-4"/>
        </w:rPr>
        <w:t xml:space="preserve"> </w:t>
      </w:r>
      <w:r>
        <w:t>соглашаться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предложение/отказываться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собеседника;</w:t>
      </w:r>
    </w:p>
    <w:p w:rsidR="00910718" w:rsidRDefault="00F11CDE">
      <w:pPr>
        <w:pStyle w:val="a5"/>
        <w:spacing w:line="292" w:lineRule="auto"/>
      </w:pPr>
      <w:r>
        <w:rPr>
          <w:i/>
        </w:rPr>
        <w:t>диалог-побуждение к действию</w:t>
      </w:r>
      <w:r>
        <w:t>: обращаться с просьбой, вежливо соглашаться/не соглашаться</w:t>
      </w:r>
      <w:r>
        <w:rPr>
          <w:spacing w:val="1"/>
        </w:rPr>
        <w:t xml:space="preserve"> </w:t>
      </w:r>
      <w:r>
        <w:t>выполнить</w:t>
      </w:r>
      <w:r>
        <w:rPr>
          <w:spacing w:val="-7"/>
        </w:rPr>
        <w:t xml:space="preserve"> </w:t>
      </w:r>
      <w:r>
        <w:t>просьбу;</w:t>
      </w:r>
      <w:r>
        <w:rPr>
          <w:spacing w:val="-6"/>
        </w:rPr>
        <w:t xml:space="preserve"> </w:t>
      </w:r>
      <w:r>
        <w:t>приглашать</w:t>
      </w:r>
      <w:r>
        <w:rPr>
          <w:spacing w:val="-6"/>
        </w:rPr>
        <w:t xml:space="preserve"> </w:t>
      </w:r>
      <w:r>
        <w:t>собеседника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вежливо</w:t>
      </w:r>
      <w:r>
        <w:rPr>
          <w:spacing w:val="-6"/>
        </w:rPr>
        <w:t xml:space="preserve"> </w:t>
      </w:r>
      <w:r>
        <w:t>соглашаться/не</w:t>
      </w:r>
      <w:r>
        <w:rPr>
          <w:spacing w:val="-57"/>
        </w:rPr>
        <w:t xml:space="preserve"> </w:t>
      </w:r>
      <w:r>
        <w:t>соглашаться</w:t>
      </w:r>
      <w:r>
        <w:rPr>
          <w:spacing w:val="-2"/>
        </w:rPr>
        <w:t xml:space="preserve"> </w:t>
      </w:r>
      <w:r>
        <w:t>на предложение собеседника;</w:t>
      </w:r>
    </w:p>
    <w:p w:rsidR="00910718" w:rsidRDefault="00F11CDE">
      <w:pPr>
        <w:pStyle w:val="a5"/>
        <w:spacing w:line="292" w:lineRule="auto"/>
        <w:ind w:right="1223"/>
      </w:pPr>
      <w:r>
        <w:rPr>
          <w:i/>
        </w:rPr>
        <w:t>диалог-расспрос</w:t>
      </w:r>
      <w:r>
        <w:t>: сообщать фактическую информацию, отвечая на вопросы разных видов;</w:t>
      </w:r>
      <w:r>
        <w:rPr>
          <w:spacing w:val="-57"/>
        </w:rPr>
        <w:t xml:space="preserve"> </w:t>
      </w:r>
      <w:r>
        <w:t>запрашивать</w:t>
      </w:r>
      <w:r>
        <w:rPr>
          <w:spacing w:val="-2"/>
        </w:rPr>
        <w:t xml:space="preserve"> </w:t>
      </w:r>
      <w:r>
        <w:t>интересующую</w:t>
      </w:r>
      <w:r>
        <w:rPr>
          <w:spacing w:val="-1"/>
        </w:rPr>
        <w:t xml:space="preserve"> </w:t>
      </w:r>
      <w:r>
        <w:t>информацию.</w:t>
      </w:r>
    </w:p>
    <w:p w:rsidR="00910718" w:rsidRDefault="00F11CDE">
      <w:pPr>
        <w:pStyle w:val="a5"/>
        <w:spacing w:line="292" w:lineRule="auto"/>
        <w:ind w:right="457"/>
      </w:pPr>
      <w:r>
        <w:t>Вышеперечисленные умения диалогической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общения в рамках тематического содержания речи класса с опорой на речевые</w:t>
      </w:r>
      <w:r>
        <w:rPr>
          <w:spacing w:val="1"/>
        </w:rPr>
        <w:t xml:space="preserve"> </w:t>
      </w:r>
      <w:r>
        <w:t>ситуации, ключевые слова и/или иллюстрации, фотографии с соблюдением норм речевого этикета,</w:t>
      </w:r>
      <w:r>
        <w:rPr>
          <w:spacing w:val="-58"/>
        </w:rPr>
        <w:t xml:space="preserve"> </w:t>
      </w:r>
      <w:r>
        <w:t>принятых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 изучаемого языка.</w:t>
      </w:r>
    </w:p>
    <w:p w:rsidR="00910718" w:rsidRDefault="00F11CDE">
      <w:pPr>
        <w:pStyle w:val="a5"/>
        <w:spacing w:line="274" w:lineRule="exact"/>
        <w:ind w:left="286" w:firstLine="0"/>
      </w:pPr>
      <w:r>
        <w:t>Объём</w:t>
      </w:r>
      <w:r>
        <w:rPr>
          <w:spacing w:val="-3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реплик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собеседника.</w:t>
      </w:r>
    </w:p>
    <w:p w:rsidR="00910718" w:rsidRDefault="00F11CDE">
      <w:pPr>
        <w:pStyle w:val="a5"/>
        <w:spacing w:before="54" w:line="292" w:lineRule="auto"/>
      </w:pPr>
      <w:r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rPr>
          <w:b/>
          <w:i/>
        </w:rPr>
        <w:t>монологической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речи</w:t>
      </w:r>
      <w:r>
        <w:rPr>
          <w:b/>
          <w:i/>
          <w:spacing w:val="-9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умений,</w:t>
      </w:r>
      <w:r>
        <w:rPr>
          <w:spacing w:val="-4"/>
        </w:rPr>
        <w:t xml:space="preserve"> </w:t>
      </w:r>
      <w:r>
        <w:t>сформированных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школе:</w:t>
      </w:r>
    </w:p>
    <w:p w:rsidR="00910718" w:rsidRDefault="00F11CDE">
      <w:pPr>
        <w:pStyle w:val="a7"/>
        <w:numPr>
          <w:ilvl w:val="1"/>
          <w:numId w:val="21"/>
        </w:numPr>
        <w:tabs>
          <w:tab w:val="left" w:pos="547"/>
        </w:tabs>
        <w:spacing w:line="292" w:lineRule="auto"/>
        <w:ind w:left="106" w:right="1224" w:firstLine="180"/>
        <w:rPr>
          <w:sz w:val="24"/>
        </w:rPr>
      </w:pPr>
      <w:r>
        <w:rPr>
          <w:sz w:val="24"/>
        </w:rPr>
        <w:t>создание 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 с использованием основных</w:t>
      </w:r>
      <w:r>
        <w:rPr>
          <w:spacing w:val="-58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речи:</w:t>
      </w:r>
    </w:p>
    <w:p w:rsidR="00910718" w:rsidRDefault="00F11CDE">
      <w:pPr>
        <w:pStyle w:val="a7"/>
        <w:numPr>
          <w:ilvl w:val="0"/>
          <w:numId w:val="20"/>
        </w:numPr>
        <w:tabs>
          <w:tab w:val="left" w:pos="707"/>
        </w:tabs>
        <w:spacing w:line="292" w:lineRule="auto"/>
        <w:ind w:right="976" w:firstLine="180"/>
        <w:rPr>
          <w:sz w:val="24"/>
        </w:rPr>
      </w:pPr>
      <w:r>
        <w:rPr>
          <w:sz w:val="24"/>
        </w:rPr>
        <w:t>описание (предмета, внешности и одежды человека), в том числе характеристика (черты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реального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персонажа);</w:t>
      </w:r>
    </w:p>
    <w:p w:rsidR="00910718" w:rsidRDefault="00F11CDE">
      <w:pPr>
        <w:pStyle w:val="a7"/>
        <w:numPr>
          <w:ilvl w:val="0"/>
          <w:numId w:val="20"/>
        </w:numPr>
        <w:tabs>
          <w:tab w:val="left" w:pos="707"/>
        </w:tabs>
        <w:spacing w:line="275" w:lineRule="exact"/>
        <w:ind w:left="706"/>
        <w:rPr>
          <w:sz w:val="24"/>
        </w:rPr>
      </w:pPr>
      <w:r>
        <w:rPr>
          <w:sz w:val="24"/>
        </w:rPr>
        <w:t>повествование/сообщение;</w:t>
      </w:r>
    </w:p>
    <w:p w:rsidR="00910718" w:rsidRDefault="00F11CDE">
      <w:pPr>
        <w:pStyle w:val="a7"/>
        <w:numPr>
          <w:ilvl w:val="1"/>
          <w:numId w:val="21"/>
        </w:numPr>
        <w:tabs>
          <w:tab w:val="left" w:pos="547"/>
        </w:tabs>
        <w:spacing w:before="58"/>
        <w:ind w:hanging="261"/>
        <w:rPr>
          <w:sz w:val="24"/>
        </w:rPr>
      </w:pPr>
      <w:r>
        <w:rPr>
          <w:sz w:val="24"/>
        </w:rPr>
        <w:t>изложение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(пересказ)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:rsidR="00910718" w:rsidRDefault="00F11CDE">
      <w:pPr>
        <w:pStyle w:val="a7"/>
        <w:numPr>
          <w:ilvl w:val="1"/>
          <w:numId w:val="21"/>
        </w:numPr>
        <w:tabs>
          <w:tab w:val="left" w:pos="547"/>
        </w:tabs>
        <w:spacing w:before="60"/>
        <w:ind w:hanging="261"/>
        <w:rPr>
          <w:sz w:val="24"/>
        </w:rPr>
      </w:pPr>
      <w:r>
        <w:rPr>
          <w:sz w:val="24"/>
        </w:rPr>
        <w:t>краткое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910718" w:rsidRDefault="00F11CDE">
      <w:pPr>
        <w:pStyle w:val="a5"/>
        <w:spacing w:before="60" w:line="292" w:lineRule="auto"/>
        <w:ind w:right="243"/>
      </w:pPr>
      <w:r>
        <w:t>Данные умения монологической речи развиваются в стандартных ситуациях неофициального</w:t>
      </w:r>
      <w:r>
        <w:rPr>
          <w:spacing w:val="1"/>
        </w:rPr>
        <w:t xml:space="preserve"> </w:t>
      </w:r>
      <w:r>
        <w:t>общения в рамках тематического содержания речи с опорой на ключевые слова, вопросы, план и/или</w:t>
      </w:r>
      <w:r>
        <w:rPr>
          <w:spacing w:val="-58"/>
        </w:rPr>
        <w:t xml:space="preserve"> </w:t>
      </w:r>
      <w:r>
        <w:t>иллюстрации,</w:t>
      </w:r>
      <w:r>
        <w:rPr>
          <w:spacing w:val="-1"/>
        </w:rPr>
        <w:t xml:space="preserve"> </w:t>
      </w:r>
      <w:r>
        <w:t>фотографии.</w:t>
      </w:r>
    </w:p>
    <w:p w:rsidR="00910718" w:rsidRDefault="00910718">
      <w:pPr>
        <w:spacing w:line="292" w:lineRule="auto"/>
        <w:sectPr w:rsidR="00910718">
          <w:pgSz w:w="11900" w:h="16840"/>
          <w:pgMar w:top="520" w:right="560" w:bottom="280" w:left="560" w:header="720" w:footer="720" w:gutter="0"/>
          <w:cols w:space="720"/>
        </w:sectPr>
      </w:pPr>
    </w:p>
    <w:p w:rsidR="00910718" w:rsidRDefault="00F11CDE">
      <w:pPr>
        <w:pStyle w:val="a5"/>
        <w:spacing w:before="66"/>
        <w:ind w:left="286" w:firstLine="0"/>
      </w:pPr>
      <w:r>
        <w:lastRenderedPageBreak/>
        <w:t>Объём</w:t>
      </w:r>
      <w:r>
        <w:rPr>
          <w:spacing w:val="-4"/>
        </w:rPr>
        <w:t xml:space="preserve"> </w:t>
      </w:r>
      <w:r>
        <w:t>монологического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5-6</w:t>
      </w:r>
      <w:r>
        <w:rPr>
          <w:spacing w:val="-3"/>
        </w:rPr>
        <w:t xml:space="preserve"> </w:t>
      </w:r>
      <w:r>
        <w:t>фраз.</w:t>
      </w:r>
    </w:p>
    <w:p w:rsidR="00910718" w:rsidRDefault="00F11CDE">
      <w:pPr>
        <w:pStyle w:val="1"/>
      </w:pPr>
      <w:r>
        <w:t>Аудирование</w:t>
      </w:r>
    </w:p>
    <w:p w:rsidR="00910718" w:rsidRDefault="00F11CDE">
      <w:pPr>
        <w:pStyle w:val="a5"/>
        <w:spacing w:before="60" w:line="292" w:lineRule="auto"/>
      </w:pPr>
      <w:r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rPr>
          <w:b/>
          <w:i/>
        </w:rPr>
        <w:t>аудирования</w:t>
      </w:r>
      <w:r>
        <w:rPr>
          <w:b/>
          <w:i/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сформированных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57"/>
        </w:rPr>
        <w:t xml:space="preserve"> </w:t>
      </w:r>
      <w:r>
        <w:t>школе:</w:t>
      </w:r>
    </w:p>
    <w:p w:rsidR="00910718" w:rsidRDefault="00F11CDE">
      <w:pPr>
        <w:pStyle w:val="a5"/>
        <w:spacing w:line="292" w:lineRule="auto"/>
        <w:ind w:right="1588"/>
      </w:pPr>
      <w:r>
        <w:t>при непосредственном общении: понимание на слух речи учителя и одноклассников и</w:t>
      </w:r>
      <w:r>
        <w:rPr>
          <w:spacing w:val="-57"/>
        </w:rPr>
        <w:t xml:space="preserve"> </w:t>
      </w:r>
      <w:r>
        <w:t>вербальная/невербальная</w:t>
      </w:r>
      <w:r>
        <w:rPr>
          <w:spacing w:val="-2"/>
        </w:rPr>
        <w:t xml:space="preserve"> </w:t>
      </w:r>
      <w:r>
        <w:t>реакция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услышанное;</w:t>
      </w:r>
    </w:p>
    <w:p w:rsidR="00910718" w:rsidRDefault="00F11CDE">
      <w:pPr>
        <w:pStyle w:val="a5"/>
        <w:spacing w:line="292" w:lineRule="auto"/>
        <w:ind w:right="88"/>
      </w:pPr>
      <w:r>
        <w:t>при опосредованном общении: дальнейшее развитие умений восприятия и понимания на слух</w:t>
      </w:r>
      <w:r>
        <w:rPr>
          <w:spacing w:val="1"/>
        </w:rPr>
        <w:t xml:space="preserve"> </w:t>
      </w:r>
      <w:r>
        <w:t>несложных адаптированных аутентичных текстов, содержащих отдельные незнакомые слова, с разной</w:t>
      </w:r>
      <w:r>
        <w:rPr>
          <w:spacing w:val="-57"/>
        </w:rPr>
        <w:t xml:space="preserve"> </w:t>
      </w:r>
      <w:r>
        <w:t>глубиной проникновения в их содержание в зависимости от поставленной коммуникативной задачи: с</w:t>
      </w:r>
      <w:r>
        <w:rPr>
          <w:spacing w:val="-57"/>
        </w:rPr>
        <w:t xml:space="preserve"> </w:t>
      </w:r>
      <w:r>
        <w:t>пониманием основного содержания, с пониманием запрашиваемой информации с опорой и без опоры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иллюстрации.</w:t>
      </w:r>
    </w:p>
    <w:p w:rsidR="00910718" w:rsidRDefault="00F11CDE">
      <w:pPr>
        <w:pStyle w:val="a5"/>
        <w:spacing w:line="292" w:lineRule="auto"/>
        <w:ind w:right="1067"/>
      </w:pPr>
      <w:r>
        <w:t>Аудирование с пониманием основного содержания текста предполагает умение определять</w:t>
      </w:r>
      <w:r>
        <w:rPr>
          <w:spacing w:val="-57"/>
        </w:rPr>
        <w:t xml:space="preserve"> </w:t>
      </w:r>
      <w:r>
        <w:t>основную тему и главные факты/события в воспринимаемом на слух тексте; 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несущественные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содержания.</w:t>
      </w:r>
    </w:p>
    <w:p w:rsidR="00910718" w:rsidRDefault="00F11CDE">
      <w:pPr>
        <w:pStyle w:val="a5"/>
        <w:spacing w:line="292" w:lineRule="auto"/>
        <w:ind w:right="229"/>
      </w:pPr>
      <w:r>
        <w:t>Аудирование с пониманием запрашиваемой информации предполагает умение выделять</w:t>
      </w:r>
      <w:r>
        <w:rPr>
          <w:spacing w:val="1"/>
        </w:rPr>
        <w:t xml:space="preserve"> </w:t>
      </w:r>
      <w:r>
        <w:t>запрашиваемую информацию, представленную в эксплицитной (явной) форме, в воспринимаемом на</w:t>
      </w:r>
      <w:r>
        <w:rPr>
          <w:spacing w:val="-57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тексте.</w:t>
      </w:r>
    </w:p>
    <w:p w:rsidR="00910718" w:rsidRDefault="00F11CDE">
      <w:pPr>
        <w:pStyle w:val="a5"/>
        <w:spacing w:line="292" w:lineRule="auto"/>
        <w:ind w:right="359"/>
      </w:pPr>
      <w:r>
        <w:t>Тексты для аудирования: диалог (беседа), высказывания собеседников в ситуациях повседневного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рассказ, сообщение информационного</w:t>
      </w:r>
      <w:r>
        <w:rPr>
          <w:spacing w:val="-1"/>
        </w:rPr>
        <w:t xml:space="preserve"> </w:t>
      </w:r>
      <w:r>
        <w:t>характера.</w:t>
      </w:r>
    </w:p>
    <w:p w:rsidR="00910718" w:rsidRDefault="00F11CDE">
      <w:pPr>
        <w:pStyle w:val="a5"/>
        <w:spacing w:line="275" w:lineRule="exact"/>
        <w:ind w:left="286" w:firstLine="0"/>
      </w:pPr>
      <w:r>
        <w:t>Время</w:t>
      </w:r>
      <w:r>
        <w:rPr>
          <w:spacing w:val="-4"/>
        </w:rPr>
        <w:t xml:space="preserve"> </w:t>
      </w:r>
      <w:r>
        <w:t>звучания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аудирования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минуты.</w:t>
      </w:r>
    </w:p>
    <w:p w:rsidR="00910718" w:rsidRDefault="00F11CDE">
      <w:pPr>
        <w:pStyle w:val="1"/>
        <w:spacing w:before="171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910718" w:rsidRDefault="00F11CDE">
      <w:pPr>
        <w:pStyle w:val="a5"/>
        <w:spacing w:before="60" w:line="292" w:lineRule="auto"/>
        <w:ind w:right="557"/>
      </w:pPr>
      <w:r>
        <w:t>Развитие сформированных в начальной школе умений читать про себя и понимать учебные и</w:t>
      </w:r>
      <w:r>
        <w:rPr>
          <w:spacing w:val="1"/>
        </w:rPr>
        <w:t xml:space="preserve"> </w:t>
      </w:r>
      <w:r>
        <w:t>несложные адаптированные аутентичные тексты разных жанров и стилей, содержащие отдельные</w:t>
      </w:r>
      <w:r>
        <w:rPr>
          <w:spacing w:val="-58"/>
        </w:rPr>
        <w:t xml:space="preserve"> </w:t>
      </w:r>
      <w:r>
        <w:t>незнакомые слова, с различной глубиной проникновения в их содержание в зависимости от</w:t>
      </w:r>
      <w:r>
        <w:rPr>
          <w:spacing w:val="1"/>
        </w:rPr>
        <w:t xml:space="preserve"> </w:t>
      </w:r>
      <w:r>
        <w:t>поставленной 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:rsidR="00910718" w:rsidRDefault="00F11CDE">
      <w:pPr>
        <w:pStyle w:val="a5"/>
        <w:spacing w:line="292" w:lineRule="auto"/>
        <w:ind w:right="627"/>
      </w:pPr>
      <w:r>
        <w:t>Чтение с пониманием основного содержания текста предполагает умение определять основную</w:t>
      </w:r>
      <w:r>
        <w:rPr>
          <w:spacing w:val="-58"/>
        </w:rPr>
        <w:t xml:space="preserve"> </w:t>
      </w:r>
      <w:r>
        <w:t>тему и главные факты/события в прочитанном тексте, игнорировать незнакомые 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основного содержания.</w:t>
      </w:r>
    </w:p>
    <w:p w:rsidR="00910718" w:rsidRDefault="00F11CDE">
      <w:pPr>
        <w:pStyle w:val="a5"/>
        <w:spacing w:line="292" w:lineRule="auto"/>
        <w:ind w:right="404"/>
      </w:pPr>
      <w:r>
        <w:t>Чтение с пониманием запрашиваемой информации предполагает умение находить в прочитанном</w:t>
      </w:r>
      <w:r>
        <w:rPr>
          <w:spacing w:val="-57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запрашиваемую</w:t>
      </w:r>
      <w:r>
        <w:rPr>
          <w:spacing w:val="-3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представленную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эксплицитной</w:t>
      </w:r>
      <w:r>
        <w:rPr>
          <w:spacing w:val="-2"/>
        </w:rPr>
        <w:t xml:space="preserve"> </w:t>
      </w:r>
      <w:r>
        <w:t>(явной)</w:t>
      </w:r>
      <w:r>
        <w:rPr>
          <w:spacing w:val="-4"/>
        </w:rPr>
        <w:t xml:space="preserve"> </w:t>
      </w:r>
      <w:r>
        <w:t>форме.</w:t>
      </w:r>
    </w:p>
    <w:p w:rsidR="00910718" w:rsidRDefault="00F11CDE">
      <w:pPr>
        <w:pStyle w:val="a5"/>
        <w:spacing w:line="275" w:lineRule="exact"/>
        <w:ind w:left="286" w:firstLine="0"/>
      </w:pPr>
      <w:r>
        <w:t>Чтение</w:t>
      </w:r>
      <w:r>
        <w:rPr>
          <w:spacing w:val="-3"/>
        </w:rPr>
        <w:t xml:space="preserve"> </w:t>
      </w:r>
      <w:r>
        <w:t>несплошных</w:t>
      </w:r>
      <w:r>
        <w:rPr>
          <w:spacing w:val="-3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(таблиц)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910718" w:rsidRDefault="00F11CDE">
      <w:pPr>
        <w:pStyle w:val="a5"/>
        <w:spacing w:before="56" w:line="292" w:lineRule="auto"/>
        <w:ind w:right="188"/>
        <w:jc w:val="both"/>
      </w:pPr>
      <w:r>
        <w:t>Тексты для чтения: беседа/диалог, рассказ, сказка, сообщение личного характера, отрывок из статьи</w:t>
      </w:r>
      <w:r>
        <w:rPr>
          <w:spacing w:val="-58"/>
        </w:rPr>
        <w:t xml:space="preserve"> </w:t>
      </w:r>
      <w:r>
        <w:t>научно-популярного характера, сообщение информационного характера, стихотворение; несплошной</w:t>
      </w:r>
      <w:r>
        <w:rPr>
          <w:spacing w:val="-57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(таблица).</w:t>
      </w:r>
    </w:p>
    <w:p w:rsidR="00910718" w:rsidRDefault="00F11CDE">
      <w:pPr>
        <w:pStyle w:val="a5"/>
        <w:spacing w:line="274" w:lineRule="exact"/>
        <w:ind w:left="286" w:firstLine="0"/>
        <w:jc w:val="both"/>
      </w:pPr>
      <w:r>
        <w:t>Объём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180-200</w:t>
      </w:r>
      <w:r>
        <w:rPr>
          <w:spacing w:val="-4"/>
        </w:rPr>
        <w:t xml:space="preserve"> </w:t>
      </w:r>
      <w:r>
        <w:t>слов.</w:t>
      </w:r>
    </w:p>
    <w:p w:rsidR="00910718" w:rsidRDefault="00F11CDE">
      <w:pPr>
        <w:pStyle w:val="1"/>
      </w:pPr>
      <w:r>
        <w:t>Письменная</w:t>
      </w:r>
      <w:r>
        <w:rPr>
          <w:spacing w:val="-6"/>
        </w:rPr>
        <w:t xml:space="preserve"> </w:t>
      </w:r>
      <w:r>
        <w:t>речь</w:t>
      </w:r>
    </w:p>
    <w:p w:rsidR="00910718" w:rsidRDefault="00F11CDE">
      <w:pPr>
        <w:pStyle w:val="a5"/>
        <w:spacing w:before="60" w:line="292" w:lineRule="auto"/>
        <w:ind w:left="286" w:right="457" w:firstLine="0"/>
      </w:pPr>
      <w:r>
        <w:t>Развитие умений письменной речи на базе умений, сформированных в начальной школе:</w:t>
      </w:r>
      <w:r>
        <w:rPr>
          <w:spacing w:val="1"/>
        </w:rPr>
        <w:t xml:space="preserve"> </w:t>
      </w:r>
      <w:r>
        <w:t>списывание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выписывание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словосочетаний,</w:t>
      </w:r>
      <w:r>
        <w:rPr>
          <w:spacing w:val="-3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</w:p>
    <w:p w:rsidR="00910718" w:rsidRDefault="00F11CDE">
      <w:pPr>
        <w:pStyle w:val="a5"/>
        <w:spacing w:line="275" w:lineRule="exact"/>
        <w:ind w:firstLine="0"/>
      </w:pPr>
      <w:r>
        <w:t>решаемой</w:t>
      </w:r>
      <w:r>
        <w:rPr>
          <w:spacing w:val="-5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задачей;</w:t>
      </w:r>
    </w:p>
    <w:p w:rsidR="00910718" w:rsidRDefault="00F11CDE">
      <w:pPr>
        <w:pStyle w:val="a5"/>
        <w:spacing w:before="60" w:line="292" w:lineRule="auto"/>
        <w:ind w:left="286" w:firstLine="0"/>
      </w:pPr>
      <w:r>
        <w:t>написание коротких поздравлений с праздниками (с Новым годом, Рождеством, днём рождения);</w:t>
      </w:r>
      <w:r>
        <w:rPr>
          <w:spacing w:val="-57"/>
        </w:rPr>
        <w:t xml:space="preserve"> </w:t>
      </w:r>
      <w:r>
        <w:t>заполнение</w:t>
      </w:r>
      <w:r>
        <w:rPr>
          <w:spacing w:val="-3"/>
        </w:rPr>
        <w:t xml:space="preserve"> </w:t>
      </w:r>
      <w:r>
        <w:t>анкет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формуляров:</w:t>
      </w:r>
      <w:r>
        <w:rPr>
          <w:spacing w:val="-3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нормами,</w:t>
      </w:r>
    </w:p>
    <w:p w:rsidR="00910718" w:rsidRDefault="00F11CDE">
      <w:pPr>
        <w:pStyle w:val="a5"/>
        <w:spacing w:line="275" w:lineRule="exact"/>
        <w:ind w:firstLine="0"/>
      </w:pPr>
      <w:r>
        <w:t>принятыми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910718" w:rsidRDefault="00F11CDE">
      <w:pPr>
        <w:pStyle w:val="a5"/>
        <w:spacing w:before="60" w:line="292" w:lineRule="auto"/>
      </w:pPr>
      <w:r>
        <w:t>написание электронного сообщения личного характера: сообщение кратких сведений о себе;</w:t>
      </w:r>
      <w:r>
        <w:rPr>
          <w:spacing w:val="1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обращения,</w:t>
      </w:r>
      <w:r>
        <w:rPr>
          <w:spacing w:val="-3"/>
        </w:rPr>
        <w:t xml:space="preserve"> </w:t>
      </w:r>
      <w:r>
        <w:t>завершающей</w:t>
      </w:r>
      <w:r>
        <w:rPr>
          <w:spacing w:val="-4"/>
        </w:rPr>
        <w:t xml:space="preserve"> </w:t>
      </w:r>
      <w:r>
        <w:t>фразы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подписи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нормами</w:t>
      </w:r>
      <w:r>
        <w:rPr>
          <w:spacing w:val="-3"/>
        </w:rPr>
        <w:t xml:space="preserve"> </w:t>
      </w:r>
      <w:r>
        <w:t>неофициального</w:t>
      </w:r>
    </w:p>
    <w:p w:rsidR="00910718" w:rsidRDefault="00910718">
      <w:pPr>
        <w:spacing w:line="292" w:lineRule="auto"/>
        <w:sectPr w:rsidR="00910718">
          <w:pgSz w:w="11900" w:h="16840"/>
          <w:pgMar w:top="520" w:right="560" w:bottom="280" w:left="560" w:header="720" w:footer="720" w:gutter="0"/>
          <w:cols w:space="720"/>
        </w:sectPr>
      </w:pPr>
    </w:p>
    <w:p w:rsidR="00910718" w:rsidRDefault="00F11CDE">
      <w:pPr>
        <w:pStyle w:val="a5"/>
        <w:spacing w:before="62"/>
        <w:ind w:firstLine="0"/>
      </w:pPr>
      <w:r>
        <w:lastRenderedPageBreak/>
        <w:t>общения,</w:t>
      </w:r>
      <w:r>
        <w:rPr>
          <w:spacing w:val="-3"/>
        </w:rPr>
        <w:t xml:space="preserve"> </w:t>
      </w:r>
      <w:r>
        <w:t>принятыми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  <w:r>
        <w:rPr>
          <w:spacing w:val="-3"/>
        </w:rPr>
        <w:t xml:space="preserve"> </w:t>
      </w:r>
      <w:r>
        <w:t>Объём</w:t>
      </w:r>
      <w:r>
        <w:rPr>
          <w:spacing w:val="-2"/>
        </w:rPr>
        <w:t xml:space="preserve"> </w:t>
      </w:r>
      <w:r>
        <w:t>сообщения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слов.</w:t>
      </w:r>
    </w:p>
    <w:p w:rsidR="00910718" w:rsidRDefault="00F11CDE">
      <w:pPr>
        <w:pStyle w:val="1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:rsidR="00910718" w:rsidRDefault="00F11CDE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910718" w:rsidRDefault="00F11CDE">
      <w:pPr>
        <w:pStyle w:val="a5"/>
        <w:spacing w:before="60" w:line="292" w:lineRule="auto"/>
        <w:ind w:right="356"/>
      </w:pPr>
      <w:r>
        <w:t>Различение 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 к сбою в коммуникации, произнесение</w:t>
      </w:r>
      <w:r>
        <w:rPr>
          <w:spacing w:val="-57"/>
        </w:rPr>
        <w:t xml:space="preserve"> </w:t>
      </w:r>
      <w:r>
        <w:t>слов с соблюдением правильного ударения и фраз с соблюдением их ритмико-интонационных</w:t>
      </w:r>
      <w:r>
        <w:rPr>
          <w:spacing w:val="1"/>
        </w:rPr>
        <w:t xml:space="preserve"> </w:t>
      </w:r>
      <w:r>
        <w:t>особенностей, в том числе отсутствия фразового ударения на служебных словах; чтение новых слов</w:t>
      </w:r>
      <w:r>
        <w:rPr>
          <w:spacing w:val="-58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основным правилам чтения.</w:t>
      </w:r>
    </w:p>
    <w:p w:rsidR="00910718" w:rsidRDefault="00F11CDE">
      <w:pPr>
        <w:pStyle w:val="a5"/>
        <w:spacing w:line="292" w:lineRule="auto"/>
        <w:ind w:right="1007"/>
      </w:pPr>
      <w:r>
        <w:t>Чтение вслух небольших адаптированных аутентичных текстов, построенных на изученном</w:t>
      </w:r>
      <w:r>
        <w:rPr>
          <w:spacing w:val="-58"/>
        </w:rPr>
        <w:t xml:space="preserve"> </w:t>
      </w:r>
      <w:r>
        <w:t>языковом материале, с соблюдением правил чтения и соответствующей интонации,</w:t>
      </w:r>
      <w:r>
        <w:rPr>
          <w:spacing w:val="1"/>
        </w:rPr>
        <w:t xml:space="preserve"> </w:t>
      </w:r>
      <w:r>
        <w:t>демонстрирующее</w:t>
      </w:r>
      <w:r>
        <w:rPr>
          <w:spacing w:val="-1"/>
        </w:rPr>
        <w:t xml:space="preserve"> </w:t>
      </w:r>
      <w:r>
        <w:t>понимание текста.</w:t>
      </w:r>
    </w:p>
    <w:p w:rsidR="00910718" w:rsidRDefault="00F11CDE">
      <w:pPr>
        <w:pStyle w:val="a5"/>
        <w:spacing w:line="292" w:lineRule="auto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вслух:</w:t>
      </w:r>
      <w:r>
        <w:rPr>
          <w:spacing w:val="-6"/>
        </w:rPr>
        <w:t xml:space="preserve"> </w:t>
      </w:r>
      <w:r>
        <w:t>беседа/диалог,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отрывок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научно-популярного</w:t>
      </w:r>
      <w:r>
        <w:rPr>
          <w:spacing w:val="-5"/>
        </w:rPr>
        <w:t xml:space="preserve"> </w:t>
      </w:r>
      <w:r>
        <w:t>характера,</w:t>
      </w:r>
      <w:r>
        <w:rPr>
          <w:spacing w:val="-57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информационного характера.</w:t>
      </w:r>
    </w:p>
    <w:p w:rsidR="00910718" w:rsidRDefault="00F11CDE">
      <w:pPr>
        <w:pStyle w:val="a5"/>
        <w:spacing w:line="275" w:lineRule="exact"/>
        <w:ind w:left="286" w:firstLine="0"/>
      </w:pPr>
      <w:r>
        <w:t>Объём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t>слов.</w:t>
      </w:r>
    </w:p>
    <w:p w:rsidR="00910718" w:rsidRDefault="00F11CDE">
      <w:pPr>
        <w:pStyle w:val="1"/>
        <w:spacing w:before="176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910718" w:rsidRDefault="00F11CDE">
      <w:pPr>
        <w:pStyle w:val="a5"/>
        <w:spacing w:before="60"/>
        <w:ind w:left="286" w:firstLine="0"/>
      </w:pPr>
      <w:r>
        <w:t>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910718" w:rsidRDefault="00F11CDE">
      <w:pPr>
        <w:pStyle w:val="a5"/>
        <w:spacing w:before="60" w:line="292" w:lineRule="auto"/>
        <w:ind w:right="247"/>
      </w:pPr>
      <w:r>
        <w:t>Правильное использование знаков препинания: точки, вопросительного и восклицательного знаков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 предложения;</w:t>
      </w:r>
      <w:r>
        <w:rPr>
          <w:spacing w:val="-2"/>
        </w:rPr>
        <w:t xml:space="preserve"> </w:t>
      </w:r>
      <w:r>
        <w:t>запятой при</w:t>
      </w:r>
      <w:r>
        <w:rPr>
          <w:spacing w:val="-1"/>
        </w:rPr>
        <w:t xml:space="preserve"> </w:t>
      </w:r>
      <w:r>
        <w:t>перечислении и</w:t>
      </w:r>
      <w:r>
        <w:rPr>
          <w:spacing w:val="-1"/>
        </w:rPr>
        <w:t xml:space="preserve"> </w:t>
      </w:r>
      <w:r>
        <w:t>обращении;</w:t>
      </w:r>
      <w:r>
        <w:rPr>
          <w:spacing w:val="-1"/>
        </w:rPr>
        <w:t xml:space="preserve"> </w:t>
      </w:r>
      <w:r>
        <w:t>апострофа.</w:t>
      </w:r>
    </w:p>
    <w:p w:rsidR="00910718" w:rsidRDefault="00F11CDE">
      <w:pPr>
        <w:pStyle w:val="a5"/>
        <w:spacing w:line="292" w:lineRule="auto"/>
        <w:ind w:right="457"/>
      </w:pPr>
      <w:r>
        <w:t>Пунктуационно правильное, в соответствии с нормами речевого этикета, принятыми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личного</w:t>
      </w:r>
      <w:r>
        <w:rPr>
          <w:spacing w:val="-5"/>
        </w:rPr>
        <w:t xml:space="preserve"> </w:t>
      </w:r>
      <w:r>
        <w:t>характера.</w:t>
      </w:r>
    </w:p>
    <w:p w:rsidR="00910718" w:rsidRDefault="00F11CDE">
      <w:pPr>
        <w:pStyle w:val="1"/>
        <w:spacing w:before="118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910718" w:rsidRDefault="00F11CDE">
      <w:pPr>
        <w:pStyle w:val="a5"/>
        <w:spacing w:before="60" w:line="292" w:lineRule="auto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1"/>
        </w:rPr>
        <w:t xml:space="preserve"> </w:t>
      </w:r>
      <w:r>
        <w:t>лексических единиц (слов, словосочетаний, речевых клише), обслуживающих ситуации общения в</w:t>
      </w:r>
      <w:r>
        <w:rPr>
          <w:spacing w:val="-57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существующей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английском</w:t>
      </w:r>
      <w:r>
        <w:rPr>
          <w:spacing w:val="-4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нормы</w:t>
      </w:r>
      <w:r>
        <w:rPr>
          <w:spacing w:val="-57"/>
        </w:rPr>
        <w:t xml:space="preserve"> </w:t>
      </w:r>
      <w:r>
        <w:t>лексической</w:t>
      </w:r>
      <w:r>
        <w:rPr>
          <w:spacing w:val="-1"/>
        </w:rPr>
        <w:t xml:space="preserve"> </w:t>
      </w:r>
      <w:r>
        <w:t>сочетаемости.</w:t>
      </w:r>
    </w:p>
    <w:p w:rsidR="00910718" w:rsidRDefault="00F11CDE">
      <w:pPr>
        <w:pStyle w:val="a5"/>
        <w:spacing w:line="292" w:lineRule="auto"/>
      </w:pPr>
      <w:r>
        <w:t>Объём</w:t>
      </w:r>
      <w:r>
        <w:rPr>
          <w:spacing w:val="-4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лексики:</w:t>
      </w:r>
      <w:r>
        <w:rPr>
          <w:spacing w:val="-5"/>
        </w:rPr>
        <w:t xml:space="preserve"> </w:t>
      </w:r>
      <w:r>
        <w:t>625</w:t>
      </w:r>
      <w:r>
        <w:rPr>
          <w:spacing w:val="-4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(включая</w:t>
      </w:r>
      <w:r>
        <w:rPr>
          <w:spacing w:val="-4"/>
        </w:rPr>
        <w:t xml:space="preserve"> </w:t>
      </w:r>
      <w:r>
        <w:t>500</w:t>
      </w:r>
      <w:r>
        <w:rPr>
          <w:spacing w:val="-57"/>
        </w:rPr>
        <w:t xml:space="preserve"> </w:t>
      </w:r>
      <w:r>
        <w:t>лексических единиц, изученных в начальной школе) и 675 лексических единиц для 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(включая</w:t>
      </w:r>
      <w:r>
        <w:rPr>
          <w:spacing w:val="-1"/>
        </w:rPr>
        <w:t xml:space="preserve"> </w:t>
      </w:r>
      <w:r>
        <w:t>625</w:t>
      </w:r>
      <w:r>
        <w:rPr>
          <w:spacing w:val="-1"/>
        </w:rPr>
        <w:t xml:space="preserve"> </w:t>
      </w:r>
      <w:r>
        <w:t>лексических единиц</w:t>
      </w:r>
      <w:r>
        <w:rPr>
          <w:spacing w:val="-1"/>
        </w:rPr>
        <w:t xml:space="preserve"> </w:t>
      </w:r>
      <w:r>
        <w:t>продуктивного минимума).</w:t>
      </w:r>
    </w:p>
    <w:p w:rsidR="00910718" w:rsidRDefault="00F11CDE">
      <w:pPr>
        <w:pStyle w:val="a5"/>
        <w:spacing w:line="274" w:lineRule="exact"/>
        <w:ind w:left="286" w:firstLine="0"/>
      </w:pPr>
      <w:r>
        <w:t>Основные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словообразования:</w:t>
      </w:r>
    </w:p>
    <w:p w:rsidR="00910718" w:rsidRDefault="00F11CDE">
      <w:pPr>
        <w:pStyle w:val="a5"/>
        <w:spacing w:before="58"/>
        <w:ind w:left="286" w:firstLine="0"/>
      </w:pPr>
      <w:r>
        <w:t>аффиксация:</w:t>
      </w:r>
    </w:p>
    <w:p w:rsidR="00910718" w:rsidRDefault="00F11CDE">
      <w:pPr>
        <w:pStyle w:val="a5"/>
        <w:spacing w:before="60" w:line="292" w:lineRule="auto"/>
      </w:pPr>
      <w:r>
        <w:t>образование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суффиксов</w:t>
      </w:r>
      <w:r>
        <w:rPr>
          <w:spacing w:val="-7"/>
        </w:rPr>
        <w:t xml:space="preserve"> </w:t>
      </w:r>
      <w:r>
        <w:t>-er/-or</w:t>
      </w:r>
      <w:r>
        <w:rPr>
          <w:spacing w:val="-6"/>
        </w:rPr>
        <w:t xml:space="preserve"> </w:t>
      </w:r>
      <w:r>
        <w:t>(teacher/visitor),</w:t>
      </w:r>
      <w:r>
        <w:rPr>
          <w:spacing w:val="-5"/>
        </w:rPr>
        <w:t xml:space="preserve"> </w:t>
      </w:r>
      <w:r>
        <w:t>-ist</w:t>
      </w:r>
      <w:r>
        <w:rPr>
          <w:spacing w:val="-6"/>
        </w:rPr>
        <w:t xml:space="preserve"> </w:t>
      </w:r>
      <w:r>
        <w:t>(scientist,</w:t>
      </w:r>
      <w:r>
        <w:rPr>
          <w:spacing w:val="-57"/>
        </w:rPr>
        <w:t xml:space="preserve"> </w:t>
      </w:r>
      <w:r>
        <w:t>tourist),</w:t>
      </w:r>
      <w:r>
        <w:rPr>
          <w:spacing w:val="-1"/>
        </w:rPr>
        <w:t xml:space="preserve"> </w:t>
      </w:r>
      <w:r>
        <w:t>-sion/-tion (dis-</w:t>
      </w:r>
      <w:r>
        <w:rPr>
          <w:spacing w:val="-1"/>
        </w:rPr>
        <w:t xml:space="preserve"> </w:t>
      </w:r>
      <w:r>
        <w:t>cussion/invitation);</w:t>
      </w:r>
    </w:p>
    <w:p w:rsidR="00910718" w:rsidRDefault="00F11CDE">
      <w:pPr>
        <w:pStyle w:val="a5"/>
        <w:spacing w:line="292" w:lineRule="auto"/>
      </w:pPr>
      <w:r>
        <w:t>образование имён</w:t>
      </w:r>
      <w:r>
        <w:rPr>
          <w:spacing w:val="1"/>
        </w:rPr>
        <w:t xml:space="preserve"> </w:t>
      </w:r>
      <w:r>
        <w:t>прилагательных при помощи суффиксов -ful (wonderful), -ian/-an</w:t>
      </w:r>
      <w:r>
        <w:rPr>
          <w:spacing w:val="-58"/>
        </w:rPr>
        <w:t xml:space="preserve"> </w:t>
      </w:r>
      <w:r>
        <w:t>(Russian/American);</w:t>
      </w:r>
    </w:p>
    <w:p w:rsidR="00910718" w:rsidRDefault="00F11CDE">
      <w:pPr>
        <w:pStyle w:val="a5"/>
        <w:spacing w:line="275" w:lineRule="exact"/>
        <w:ind w:left="286" w:firstLine="0"/>
      </w:pPr>
      <w:r>
        <w:t>образование</w:t>
      </w:r>
      <w:r>
        <w:rPr>
          <w:spacing w:val="-4"/>
        </w:rPr>
        <w:t xml:space="preserve"> </w:t>
      </w:r>
      <w:r>
        <w:t>наречий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суффикса</w:t>
      </w:r>
      <w:r>
        <w:rPr>
          <w:spacing w:val="-3"/>
        </w:rPr>
        <w:t xml:space="preserve"> </w:t>
      </w:r>
      <w:r>
        <w:t>-ly</w:t>
      </w:r>
      <w:r>
        <w:rPr>
          <w:spacing w:val="-3"/>
        </w:rPr>
        <w:t xml:space="preserve"> </w:t>
      </w:r>
      <w:r>
        <w:t>(recently);</w:t>
      </w:r>
    </w:p>
    <w:p w:rsidR="00910718" w:rsidRDefault="00F11CDE">
      <w:pPr>
        <w:pStyle w:val="a5"/>
        <w:spacing w:before="59" w:line="292" w:lineRule="auto"/>
        <w:ind w:right="303"/>
      </w:pPr>
      <w:r>
        <w:t>образование имён прилагательных, имён существительных и наречий при помощи отрицательного</w:t>
      </w:r>
      <w:r>
        <w:rPr>
          <w:spacing w:val="-57"/>
        </w:rPr>
        <w:t xml:space="preserve"> </w:t>
      </w:r>
      <w:r>
        <w:t>префикса</w:t>
      </w:r>
      <w:r>
        <w:rPr>
          <w:spacing w:val="-1"/>
        </w:rPr>
        <w:t xml:space="preserve"> </w:t>
      </w:r>
      <w:r>
        <w:t>un-</w:t>
      </w:r>
      <w:r>
        <w:rPr>
          <w:spacing w:val="-1"/>
        </w:rPr>
        <w:t xml:space="preserve"> </w:t>
      </w:r>
      <w:r>
        <w:t>(unhappy, unreality, unusually).</w:t>
      </w:r>
    </w:p>
    <w:p w:rsidR="00910718" w:rsidRDefault="00F11CDE">
      <w:pPr>
        <w:pStyle w:val="1"/>
        <w:spacing w:before="119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910718" w:rsidRDefault="00F11CDE">
      <w:pPr>
        <w:pStyle w:val="a5"/>
        <w:spacing w:before="60" w:line="292" w:lineRule="auto"/>
        <w:ind w:right="897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-58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:rsidR="00910718" w:rsidRDefault="00F11CDE">
      <w:pPr>
        <w:pStyle w:val="a5"/>
        <w:spacing w:line="292" w:lineRule="auto"/>
        <w:ind w:left="286" w:firstLine="0"/>
      </w:pPr>
      <w:r>
        <w:t>Предложения с несколькими обстоятельствами, следующими в определённом порядке.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-6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(альтернативный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разделительный</w:t>
      </w:r>
      <w:r>
        <w:rPr>
          <w:spacing w:val="-6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Present/Past/Future</w:t>
      </w:r>
    </w:p>
    <w:p w:rsidR="00910718" w:rsidRDefault="00F11CDE">
      <w:pPr>
        <w:pStyle w:val="a5"/>
        <w:spacing w:line="275" w:lineRule="exact"/>
        <w:ind w:firstLine="0"/>
      </w:pPr>
      <w:r>
        <w:t>Simple</w:t>
      </w:r>
      <w:r>
        <w:rPr>
          <w:spacing w:val="-4"/>
        </w:rPr>
        <w:t xml:space="preserve"> </w:t>
      </w:r>
      <w:r>
        <w:t>Tense).</w:t>
      </w:r>
    </w:p>
    <w:p w:rsidR="00910718" w:rsidRDefault="00F11CDE">
      <w:pPr>
        <w:pStyle w:val="a5"/>
        <w:spacing w:before="59" w:line="292" w:lineRule="auto"/>
        <w:ind w:right="373"/>
      </w:pPr>
      <w:r>
        <w:t xml:space="preserve">Глаголы в </w:t>
      </w:r>
      <w:proofErr w:type="gramStart"/>
      <w:r>
        <w:t>видо-временных</w:t>
      </w:r>
      <w:proofErr w:type="gramEnd"/>
      <w:r>
        <w:t xml:space="preserve"> формах действительного залога в изъявительном наклонении в Present</w:t>
      </w:r>
      <w:r>
        <w:rPr>
          <w:spacing w:val="-58"/>
        </w:rPr>
        <w:t xml:space="preserve"> </w:t>
      </w:r>
      <w:r>
        <w:t>Perfect Tense в повествовательных (утвердительных и отрицательных) и вопросительных</w:t>
      </w:r>
      <w:r>
        <w:rPr>
          <w:spacing w:val="1"/>
        </w:rPr>
        <w:t xml:space="preserve"> </w:t>
      </w:r>
      <w:r>
        <w:t>предложениях.</w:t>
      </w:r>
    </w:p>
    <w:p w:rsidR="00910718" w:rsidRDefault="00910718">
      <w:pPr>
        <w:spacing w:line="292" w:lineRule="auto"/>
        <w:sectPr w:rsidR="00910718">
          <w:pgSz w:w="11900" w:h="16840"/>
          <w:pgMar w:top="500" w:right="560" w:bottom="280" w:left="560" w:header="720" w:footer="720" w:gutter="0"/>
          <w:cols w:space="720"/>
        </w:sectPr>
      </w:pPr>
    </w:p>
    <w:p w:rsidR="00910718" w:rsidRDefault="00F11CDE">
      <w:pPr>
        <w:pStyle w:val="a5"/>
        <w:spacing w:before="66" w:line="292" w:lineRule="auto"/>
      </w:pPr>
      <w:r>
        <w:lastRenderedPageBreak/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множественном</w:t>
      </w:r>
      <w:r>
        <w:rPr>
          <w:spacing w:val="-4"/>
        </w:rPr>
        <w:t xml:space="preserve"> </w:t>
      </w:r>
      <w:r>
        <w:t>числе,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существительные,</w:t>
      </w:r>
      <w:r>
        <w:rPr>
          <w:spacing w:val="-4"/>
        </w:rPr>
        <w:t xml:space="preserve"> </w:t>
      </w:r>
      <w:r>
        <w:t>имеющие</w:t>
      </w:r>
      <w:r>
        <w:rPr>
          <w:spacing w:val="-57"/>
        </w:rPr>
        <w:t xml:space="preserve"> </w:t>
      </w:r>
      <w:r>
        <w:t>форму</w:t>
      </w:r>
      <w:r>
        <w:rPr>
          <w:spacing w:val="-1"/>
        </w:rPr>
        <w:t xml:space="preserve"> </w:t>
      </w:r>
      <w:r>
        <w:t>только множественного числа.</w:t>
      </w:r>
    </w:p>
    <w:p w:rsidR="00910718" w:rsidRDefault="00F11CDE">
      <w:pPr>
        <w:pStyle w:val="a5"/>
        <w:spacing w:line="275" w:lineRule="exact"/>
        <w:ind w:left="286" w:firstLine="0"/>
      </w:pPr>
      <w:r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причастиями</w:t>
      </w:r>
      <w:r>
        <w:rPr>
          <w:spacing w:val="-3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прошедшего</w:t>
      </w:r>
      <w:r>
        <w:rPr>
          <w:spacing w:val="-4"/>
        </w:rPr>
        <w:t xml:space="preserve"> </w:t>
      </w:r>
      <w:r>
        <w:t>времени.</w:t>
      </w:r>
    </w:p>
    <w:p w:rsidR="00910718" w:rsidRDefault="00F11CDE">
      <w:pPr>
        <w:pStyle w:val="a5"/>
        <w:spacing w:before="60" w:line="292" w:lineRule="auto"/>
        <w:ind w:right="478"/>
      </w:pPr>
      <w:r>
        <w:t>Наречия в положительной, сравнительной и превосходной степенях, образованные по правилу, и</w:t>
      </w:r>
      <w:r>
        <w:rPr>
          <w:spacing w:val="-58"/>
        </w:rPr>
        <w:t xml:space="preserve"> </w:t>
      </w:r>
      <w:r>
        <w:t>исключения.</w:t>
      </w:r>
    </w:p>
    <w:p w:rsidR="00910718" w:rsidRDefault="00F11CDE">
      <w:pPr>
        <w:pStyle w:val="1"/>
        <w:spacing w:before="119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910718" w:rsidRDefault="00F11CDE">
      <w:pPr>
        <w:pStyle w:val="a5"/>
        <w:spacing w:before="60" w:line="292" w:lineRule="auto"/>
        <w:ind w:right="465"/>
      </w:pPr>
      <w:r>
        <w:t>Знание и использование социокультурных элементов речевого поведенческого этикета в</w:t>
      </w:r>
      <w:r>
        <w:rPr>
          <w:spacing w:val="1"/>
        </w:rPr>
        <w:t xml:space="preserve"> </w:t>
      </w:r>
      <w:r>
        <w:t>стране/странах изучаемого языка в рамках тематического содержания (в ситуациях общения, в том</w:t>
      </w:r>
      <w:r>
        <w:rPr>
          <w:spacing w:val="-58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«В</w:t>
      </w:r>
      <w:r>
        <w:rPr>
          <w:spacing w:val="-1"/>
        </w:rPr>
        <w:t xml:space="preserve"> </w:t>
      </w:r>
      <w:r>
        <w:t>семье», «В</w:t>
      </w:r>
      <w:r>
        <w:rPr>
          <w:spacing w:val="-1"/>
        </w:rPr>
        <w:t xml:space="preserve"> </w:t>
      </w:r>
      <w:r>
        <w:t>школе», «На улице»).</w:t>
      </w:r>
    </w:p>
    <w:p w:rsidR="00910718" w:rsidRDefault="00F11CDE">
      <w:pPr>
        <w:pStyle w:val="a5"/>
        <w:spacing w:line="292" w:lineRule="auto"/>
        <w:ind w:right="745"/>
      </w:pPr>
      <w:r>
        <w:t>Знание и использование в устной и письменной речи наиболее употребительной тематической</w:t>
      </w:r>
      <w:r>
        <w:rPr>
          <w:spacing w:val="-58"/>
        </w:rPr>
        <w:t xml:space="preserve"> </w:t>
      </w:r>
      <w:r>
        <w:t>фоновой лексики и реалий в рамках отобранного тематического содержания (некоторые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-1"/>
        </w:rPr>
        <w:t xml:space="preserve"> </w:t>
      </w:r>
      <w:r>
        <w:t>праздники, традиции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проведении досуга</w:t>
      </w:r>
      <w:r>
        <w:rPr>
          <w:spacing w:val="-1"/>
        </w:rPr>
        <w:t xml:space="preserve"> </w:t>
      </w:r>
      <w:r>
        <w:t>и питании).</w:t>
      </w:r>
    </w:p>
    <w:p w:rsidR="00910718" w:rsidRDefault="00F11CDE">
      <w:pPr>
        <w:pStyle w:val="a5"/>
        <w:spacing w:line="292" w:lineRule="auto"/>
        <w:ind w:right="314"/>
      </w:pPr>
      <w:r>
        <w:t>Знание социокультурного портрета родной страны и страны/стран изучаемого языка: знакомство с</w:t>
      </w:r>
      <w:r>
        <w:rPr>
          <w:spacing w:val="-58"/>
        </w:rPr>
        <w:t xml:space="preserve"> </w:t>
      </w:r>
      <w:r>
        <w:t>традициями проведения основных национальных праздников (Рождества, Нового года и т. д.); с</w:t>
      </w:r>
      <w:r>
        <w:rPr>
          <w:spacing w:val="1"/>
        </w:rPr>
        <w:t xml:space="preserve"> </w:t>
      </w:r>
      <w:r>
        <w:t>особенностями образа жизни и культуры страны/ стран изучаемого языка (известных</w:t>
      </w:r>
      <w:r>
        <w:rPr>
          <w:spacing w:val="1"/>
        </w:rPr>
        <w:t xml:space="preserve"> </w:t>
      </w:r>
      <w:r>
        <w:t>достопримечательностях, выдающихся людях); с доступными в языковом отношении образцами</w:t>
      </w:r>
      <w:r>
        <w:rPr>
          <w:spacing w:val="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поэзии и прозы на английском языке.</w:t>
      </w:r>
    </w:p>
    <w:p w:rsidR="00910718" w:rsidRDefault="00F11CDE">
      <w:pPr>
        <w:pStyle w:val="a5"/>
        <w:spacing w:line="273" w:lineRule="exact"/>
        <w:ind w:left="286" w:firstLine="0"/>
      </w:pPr>
      <w:r>
        <w:t>Формирование</w:t>
      </w:r>
      <w:r>
        <w:rPr>
          <w:spacing w:val="-2"/>
        </w:rPr>
        <w:t xml:space="preserve"> </w:t>
      </w:r>
      <w:r>
        <w:t>умений:</w:t>
      </w:r>
    </w:p>
    <w:p w:rsidR="00910718" w:rsidRDefault="00F11CDE">
      <w:pPr>
        <w:pStyle w:val="a5"/>
        <w:spacing w:before="56" w:line="292" w:lineRule="auto"/>
        <w:ind w:right="119"/>
      </w:pPr>
      <w:r>
        <w:t>писать свои имя и фамилию, а также имена и фамилии своих родственников и друзей на английском</w:t>
      </w:r>
      <w:r>
        <w:rPr>
          <w:spacing w:val="-57"/>
        </w:rPr>
        <w:t xml:space="preserve"> </w:t>
      </w:r>
      <w:r>
        <w:t>языке;</w:t>
      </w:r>
    </w:p>
    <w:p w:rsidR="00910718" w:rsidRDefault="00F11CDE">
      <w:pPr>
        <w:pStyle w:val="a5"/>
        <w:spacing w:line="292" w:lineRule="auto"/>
        <w:ind w:left="286" w:right="2409" w:firstLine="0"/>
      </w:pPr>
      <w:r>
        <w:t>правильно</w:t>
      </w:r>
      <w:r>
        <w:rPr>
          <w:spacing w:val="-4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английском</w:t>
      </w:r>
      <w:r>
        <w:rPr>
          <w:spacing w:val="-3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анкете,</w:t>
      </w:r>
      <w:r>
        <w:rPr>
          <w:spacing w:val="-4"/>
        </w:rPr>
        <w:t xml:space="preserve"> </w:t>
      </w:r>
      <w:r>
        <w:t>формуляре);</w:t>
      </w:r>
      <w:r>
        <w:rPr>
          <w:spacing w:val="-57"/>
        </w:rPr>
        <w:t xml:space="preserve"> </w:t>
      </w:r>
      <w:r>
        <w:t>кратко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Россию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страну/страны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языка;</w:t>
      </w:r>
    </w:p>
    <w:p w:rsidR="00910718" w:rsidRDefault="00F11CDE">
      <w:pPr>
        <w:pStyle w:val="a5"/>
        <w:spacing w:line="292" w:lineRule="auto"/>
        <w:ind w:right="665"/>
      </w:pPr>
      <w:r>
        <w:t>кратко представлять некоторые культурные явления родной страны и страны/стран изучаемого</w:t>
      </w:r>
      <w:r>
        <w:rPr>
          <w:spacing w:val="-58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(основные</w:t>
      </w:r>
      <w:r>
        <w:rPr>
          <w:spacing w:val="-1"/>
        </w:rPr>
        <w:t xml:space="preserve"> </w:t>
      </w:r>
      <w:r>
        <w:t>национальные</w:t>
      </w:r>
      <w:r>
        <w:rPr>
          <w:spacing w:val="-1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досуга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питании).</w:t>
      </w:r>
    </w:p>
    <w:p w:rsidR="00910718" w:rsidRDefault="00F11CDE">
      <w:pPr>
        <w:pStyle w:val="1"/>
        <w:spacing w:before="117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910718" w:rsidRDefault="00F11CDE">
      <w:pPr>
        <w:pStyle w:val="a5"/>
        <w:spacing w:before="60" w:line="292" w:lineRule="auto"/>
        <w:ind w:left="286" w:firstLine="0"/>
      </w:pPr>
      <w:r>
        <w:t>Использование при чтении и аудировании языковой, в том числе контекстуальной, догадки.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опоры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порождении</w:t>
      </w:r>
      <w:r>
        <w:rPr>
          <w:spacing w:val="-4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высказываний</w:t>
      </w:r>
      <w:r>
        <w:rPr>
          <w:spacing w:val="-4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</w:p>
    <w:p w:rsidR="00910718" w:rsidRDefault="00F11CDE">
      <w:pPr>
        <w:pStyle w:val="a5"/>
        <w:spacing w:line="275" w:lineRule="exact"/>
        <w:ind w:firstLine="0"/>
      </w:pPr>
      <w:r>
        <w:t>плана.</w:t>
      </w:r>
    </w:p>
    <w:p w:rsidR="00910718" w:rsidRDefault="00F11CDE">
      <w:pPr>
        <w:pStyle w:val="a5"/>
        <w:spacing w:before="60" w:line="292" w:lineRule="auto"/>
        <w:ind w:right="420"/>
      </w:pPr>
      <w:r>
        <w:t>Игнорирование информации, не являющейся необходимой для понимания основного содержания</w:t>
      </w:r>
      <w:r>
        <w:rPr>
          <w:spacing w:val="-57"/>
        </w:rPr>
        <w:t xml:space="preserve"> </w:t>
      </w:r>
      <w:r>
        <w:t>прочитанного/прослушанного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910718" w:rsidRDefault="00F11CDE">
      <w:pPr>
        <w:pStyle w:val="1"/>
        <w:numPr>
          <w:ilvl w:val="0"/>
          <w:numId w:val="21"/>
        </w:numPr>
        <w:tabs>
          <w:tab w:val="left" w:pos="287"/>
        </w:tabs>
        <w:spacing w:before="191"/>
      </w:pPr>
      <w:r>
        <w:t>КЛАСС</w:t>
      </w:r>
    </w:p>
    <w:p w:rsidR="00910718" w:rsidRDefault="00F11CDE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УМЕНИЯ</w:t>
      </w:r>
    </w:p>
    <w:p w:rsidR="00910718" w:rsidRDefault="00F11CDE">
      <w:pPr>
        <w:pStyle w:val="a5"/>
        <w:spacing w:before="60" w:line="292" w:lineRule="auto"/>
        <w:ind w:right="1230"/>
      </w:pPr>
      <w:r>
        <w:t>Формирование умения общаться в устной и письменной форме, используя рецептивные и</w:t>
      </w:r>
      <w:r>
        <w:rPr>
          <w:spacing w:val="-58"/>
        </w:rPr>
        <w:t xml:space="preserve"> </w:t>
      </w:r>
      <w:r>
        <w:t>продуктивные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речи.</w:t>
      </w:r>
    </w:p>
    <w:p w:rsidR="00910718" w:rsidRDefault="00F11CDE">
      <w:pPr>
        <w:pStyle w:val="a5"/>
        <w:spacing w:line="292" w:lineRule="auto"/>
        <w:ind w:right="226"/>
      </w:pPr>
      <w:r>
        <w:t>Взаимоотношения в семье и с друзьями. Семейные праздники. Внешность и характер</w:t>
      </w:r>
      <w:r>
        <w:rPr>
          <w:spacing w:val="1"/>
        </w:rPr>
        <w:t xml:space="preserve"> </w:t>
      </w:r>
      <w:r>
        <w:t>человека/литературного персонажа. Досуг и увлечения/хобби современного подростка (чтение, кино,</w:t>
      </w:r>
      <w:r>
        <w:rPr>
          <w:spacing w:val="-58"/>
        </w:rPr>
        <w:t xml:space="preserve"> </w:t>
      </w:r>
      <w:r>
        <w:t>театр,</w:t>
      </w:r>
      <w:r>
        <w:rPr>
          <w:spacing w:val="-1"/>
        </w:rPr>
        <w:t xml:space="preserve"> </w:t>
      </w:r>
      <w:r>
        <w:t>спорт).</w:t>
      </w:r>
    </w:p>
    <w:p w:rsidR="00910718" w:rsidRDefault="00F11CDE">
      <w:pPr>
        <w:pStyle w:val="a5"/>
        <w:spacing w:line="292" w:lineRule="auto"/>
        <w:ind w:left="286" w:right="1933" w:firstLine="0"/>
      </w:pPr>
      <w:r>
        <w:t>Здоровый образ жизни: режим труда и отдыха, фитнес, сбалансированное питание.</w:t>
      </w:r>
      <w:r>
        <w:rPr>
          <w:spacing w:val="-57"/>
        </w:rPr>
        <w:t xml:space="preserve"> </w:t>
      </w:r>
      <w:r>
        <w:t>Покупки:</w:t>
      </w:r>
      <w:r>
        <w:rPr>
          <w:spacing w:val="-2"/>
        </w:rPr>
        <w:t xml:space="preserve"> </w:t>
      </w:r>
      <w:r>
        <w:t>одежда, обувь</w:t>
      </w:r>
      <w:r>
        <w:rPr>
          <w:spacing w:val="-1"/>
        </w:rPr>
        <w:t xml:space="preserve"> </w:t>
      </w:r>
      <w:r>
        <w:t>и продукты</w:t>
      </w:r>
      <w:r>
        <w:rPr>
          <w:spacing w:val="-1"/>
        </w:rPr>
        <w:t xml:space="preserve"> </w:t>
      </w:r>
      <w:r>
        <w:t>питания.</w:t>
      </w:r>
    </w:p>
    <w:p w:rsidR="00910718" w:rsidRDefault="00F11CDE">
      <w:pPr>
        <w:pStyle w:val="a5"/>
        <w:spacing w:line="292" w:lineRule="auto"/>
      </w:pPr>
      <w:r>
        <w:t>Школа,</w:t>
      </w:r>
      <w:r>
        <w:rPr>
          <w:spacing w:val="-4"/>
        </w:rPr>
        <w:t xml:space="preserve"> </w:t>
      </w:r>
      <w:r>
        <w:t>школьная</w:t>
      </w:r>
      <w:r>
        <w:rPr>
          <w:spacing w:val="-5"/>
        </w:rPr>
        <w:t xml:space="preserve"> </w:t>
      </w:r>
      <w:r>
        <w:t>жизнь,</w:t>
      </w:r>
      <w:r>
        <w:rPr>
          <w:spacing w:val="-4"/>
        </w:rPr>
        <w:t xml:space="preserve"> </w:t>
      </w:r>
      <w:r>
        <w:t>школьная</w:t>
      </w:r>
      <w:r>
        <w:rPr>
          <w:spacing w:val="-5"/>
        </w:rPr>
        <w:t xml:space="preserve"> </w:t>
      </w:r>
      <w:r>
        <w:t>форма,</w:t>
      </w:r>
      <w:r>
        <w:rPr>
          <w:spacing w:val="-4"/>
        </w:rPr>
        <w:t xml:space="preserve"> </w:t>
      </w:r>
      <w:r>
        <w:t>изучаемые</w:t>
      </w:r>
      <w:r>
        <w:rPr>
          <w:spacing w:val="-3"/>
        </w:rPr>
        <w:t xml:space="preserve"> </w:t>
      </w:r>
      <w:r>
        <w:t>предметы,</w:t>
      </w:r>
      <w:r>
        <w:rPr>
          <w:spacing w:val="-4"/>
        </w:rPr>
        <w:t xml:space="preserve"> </w:t>
      </w:r>
      <w:r>
        <w:t>любимый</w:t>
      </w:r>
      <w:r>
        <w:rPr>
          <w:spacing w:val="-4"/>
        </w:rPr>
        <w:t xml:space="preserve"> </w:t>
      </w:r>
      <w:r>
        <w:t>предмет,</w:t>
      </w:r>
      <w:r>
        <w:rPr>
          <w:spacing w:val="-4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  <w:r>
        <w:rPr>
          <w:spacing w:val="-1"/>
        </w:rPr>
        <w:t xml:space="preserve"> </w:t>
      </w:r>
      <w:r>
        <w:t>Переписка с зарубежными</w:t>
      </w:r>
      <w:r>
        <w:rPr>
          <w:spacing w:val="-1"/>
        </w:rPr>
        <w:t xml:space="preserve"> </w:t>
      </w:r>
      <w:r>
        <w:t>сверстниками.</w:t>
      </w:r>
    </w:p>
    <w:p w:rsidR="00910718" w:rsidRDefault="00F11CDE">
      <w:pPr>
        <w:pStyle w:val="a5"/>
        <w:spacing w:line="292" w:lineRule="auto"/>
        <w:ind w:right="1115"/>
      </w:pPr>
      <w:r>
        <w:t>Переписка с зарубежными сверстниками. Каникулы в различное время года. Виды отдыха.</w:t>
      </w:r>
      <w:r>
        <w:rPr>
          <w:spacing w:val="-58"/>
        </w:rPr>
        <w:t xml:space="preserve"> </w:t>
      </w:r>
      <w:r>
        <w:t>Путешествия</w:t>
      </w:r>
      <w:r>
        <w:rPr>
          <w:spacing w:val="-2"/>
        </w:rPr>
        <w:t xml:space="preserve"> </w:t>
      </w:r>
      <w:r>
        <w:t>по России и зарубежным</w:t>
      </w:r>
      <w:r>
        <w:rPr>
          <w:spacing w:val="-1"/>
        </w:rPr>
        <w:t xml:space="preserve"> </w:t>
      </w:r>
      <w:r>
        <w:t>странам.</w:t>
      </w:r>
    </w:p>
    <w:p w:rsidR="00910718" w:rsidRDefault="00F11CDE">
      <w:pPr>
        <w:pStyle w:val="a5"/>
        <w:spacing w:line="292" w:lineRule="auto"/>
        <w:ind w:right="705"/>
      </w:pPr>
      <w:r>
        <w:t>Природа: дикие и домашние животные. Климат, погода. Жизнь в городе и сельской местности.</w:t>
      </w:r>
      <w:r>
        <w:rPr>
          <w:spacing w:val="-57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родного города/села. Транспорт.</w:t>
      </w:r>
    </w:p>
    <w:p w:rsidR="00910718" w:rsidRDefault="00910718">
      <w:pPr>
        <w:spacing w:line="292" w:lineRule="auto"/>
        <w:sectPr w:rsidR="00910718">
          <w:pgSz w:w="11900" w:h="16840"/>
          <w:pgMar w:top="520" w:right="560" w:bottom="280" w:left="560" w:header="720" w:footer="720" w:gutter="0"/>
          <w:cols w:space="720"/>
        </w:sectPr>
      </w:pPr>
    </w:p>
    <w:p w:rsidR="00910718" w:rsidRDefault="00F11CDE">
      <w:pPr>
        <w:pStyle w:val="a5"/>
        <w:spacing w:before="66" w:line="292" w:lineRule="auto"/>
        <w:ind w:right="457"/>
      </w:pPr>
      <w:r>
        <w:lastRenderedPageBreak/>
        <w:t>Родная страна и страна/страны изучаемого языка. Их географическое положение, столицы,</w:t>
      </w:r>
      <w:r>
        <w:rPr>
          <w:spacing w:val="1"/>
        </w:rPr>
        <w:t xml:space="preserve"> </w:t>
      </w:r>
      <w:r>
        <w:t>население; официальные</w:t>
      </w:r>
      <w:r>
        <w:rPr>
          <w:spacing w:val="1"/>
        </w:rPr>
        <w:t xml:space="preserve"> </w:t>
      </w:r>
      <w:r>
        <w:t>языки, достопримечательности, культурные особенности (национальные</w:t>
      </w:r>
      <w:r>
        <w:rPr>
          <w:spacing w:val="-58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традиции, обычаи).</w:t>
      </w:r>
    </w:p>
    <w:p w:rsidR="00910718" w:rsidRDefault="00F11CDE">
      <w:pPr>
        <w:pStyle w:val="a5"/>
        <w:spacing w:line="274" w:lineRule="exact"/>
        <w:ind w:left="286" w:firstLine="0"/>
      </w:pPr>
      <w:r>
        <w:t>Выдающиеся</w:t>
      </w:r>
      <w:r>
        <w:rPr>
          <w:spacing w:val="-5"/>
        </w:rPr>
        <w:t xml:space="preserve"> </w:t>
      </w:r>
      <w:r>
        <w:t>люди</w:t>
      </w:r>
      <w:r>
        <w:rPr>
          <w:spacing w:val="-3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языка:</w:t>
      </w:r>
      <w:r>
        <w:rPr>
          <w:spacing w:val="-4"/>
        </w:rPr>
        <w:t xml:space="preserve"> </w:t>
      </w:r>
      <w:r>
        <w:t>писатели,</w:t>
      </w:r>
      <w:r>
        <w:rPr>
          <w:spacing w:val="-3"/>
        </w:rPr>
        <w:t xml:space="preserve"> </w:t>
      </w:r>
      <w:r>
        <w:t>поэты,</w:t>
      </w:r>
      <w:r>
        <w:rPr>
          <w:spacing w:val="-4"/>
        </w:rPr>
        <w:t xml:space="preserve"> </w:t>
      </w:r>
      <w:r>
        <w:t>учёные.</w:t>
      </w:r>
    </w:p>
    <w:p w:rsidR="00910718" w:rsidRDefault="00F11CDE">
      <w:pPr>
        <w:pStyle w:val="1"/>
      </w:pPr>
      <w:r>
        <w:t>Говорение</w:t>
      </w:r>
    </w:p>
    <w:p w:rsidR="00910718" w:rsidRDefault="00F11CDE">
      <w:pPr>
        <w:spacing w:before="60"/>
        <w:ind w:left="286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вести:</w:t>
      </w:r>
    </w:p>
    <w:p w:rsidR="00910718" w:rsidRDefault="00F11CDE">
      <w:pPr>
        <w:pStyle w:val="a5"/>
        <w:spacing w:before="60" w:line="292" w:lineRule="auto"/>
      </w:pPr>
      <w:r>
        <w:rPr>
          <w:i/>
        </w:rPr>
        <w:t xml:space="preserve">диалог этикетного характера: </w:t>
      </w:r>
      <w:r>
        <w:t>начинать, поддерживать и заканчивать разговор, вежливо</w:t>
      </w:r>
      <w:r>
        <w:rPr>
          <w:spacing w:val="1"/>
        </w:rPr>
        <w:t xml:space="preserve"> </w:t>
      </w:r>
      <w:r>
        <w:t>переспрашивать; поздравлять с праздником, выражать пожелания и вежливо реагировать на</w:t>
      </w:r>
      <w:r>
        <w:rPr>
          <w:spacing w:val="1"/>
        </w:rPr>
        <w:t xml:space="preserve"> </w:t>
      </w:r>
      <w:r>
        <w:t>поздравление;</w:t>
      </w:r>
      <w:r>
        <w:rPr>
          <w:spacing w:val="-8"/>
        </w:rPr>
        <w:t xml:space="preserve"> </w:t>
      </w:r>
      <w:r>
        <w:t>выражать</w:t>
      </w:r>
      <w:r>
        <w:rPr>
          <w:spacing w:val="-7"/>
        </w:rPr>
        <w:t xml:space="preserve"> </w:t>
      </w:r>
      <w:r>
        <w:t>благодарность;</w:t>
      </w:r>
      <w:r>
        <w:rPr>
          <w:spacing w:val="-7"/>
        </w:rPr>
        <w:t xml:space="preserve"> </w:t>
      </w:r>
      <w:r>
        <w:t>вежливо</w:t>
      </w:r>
      <w:r>
        <w:rPr>
          <w:spacing w:val="-6"/>
        </w:rPr>
        <w:t xml:space="preserve"> </w:t>
      </w:r>
      <w:r>
        <w:t>соглашаться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предложение/отказываться</w:t>
      </w:r>
      <w:r>
        <w:rPr>
          <w:spacing w:val="-7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собеседника;</w:t>
      </w:r>
    </w:p>
    <w:p w:rsidR="00910718" w:rsidRDefault="00F11CDE">
      <w:pPr>
        <w:pStyle w:val="a5"/>
        <w:spacing w:line="292" w:lineRule="auto"/>
        <w:ind w:right="490"/>
        <w:jc w:val="both"/>
      </w:pPr>
      <w:r>
        <w:rPr>
          <w:i/>
        </w:rPr>
        <w:t xml:space="preserve">диалог — побуждение к действию: </w:t>
      </w:r>
      <w:r>
        <w:t>обращаться с просьбой, вежливо соглашаться/не соглашаться</w:t>
      </w:r>
      <w:r>
        <w:rPr>
          <w:spacing w:val="-57"/>
        </w:rPr>
        <w:t xml:space="preserve"> </w:t>
      </w:r>
      <w:r>
        <w:t>выполнить просьбу; приглашать собеседника к совместной деятельности, вежливо соглашаться/не</w:t>
      </w:r>
      <w:r>
        <w:rPr>
          <w:spacing w:val="-57"/>
        </w:rPr>
        <w:t xml:space="preserve"> </w:t>
      </w:r>
      <w:r>
        <w:t>соглашаться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собеседника,</w:t>
      </w:r>
      <w:r>
        <w:rPr>
          <w:spacing w:val="-1"/>
        </w:rPr>
        <w:t xml:space="preserve"> </w:t>
      </w:r>
      <w:r>
        <w:t>объясняя</w:t>
      </w:r>
      <w:r>
        <w:rPr>
          <w:spacing w:val="-1"/>
        </w:rPr>
        <w:t xml:space="preserve"> </w:t>
      </w:r>
      <w:r>
        <w:t>причину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решения;</w:t>
      </w:r>
    </w:p>
    <w:p w:rsidR="00910718" w:rsidRDefault="00F11CDE">
      <w:pPr>
        <w:pStyle w:val="a5"/>
        <w:spacing w:line="292" w:lineRule="auto"/>
        <w:ind w:right="930"/>
      </w:pPr>
      <w:r>
        <w:rPr>
          <w:i/>
        </w:rPr>
        <w:t xml:space="preserve">диалог </w:t>
      </w:r>
      <w:r>
        <w:t xml:space="preserve">— </w:t>
      </w:r>
      <w:r>
        <w:rPr>
          <w:i/>
        </w:rPr>
        <w:t xml:space="preserve">расспрос: </w:t>
      </w:r>
      <w:r>
        <w:t>сообщать фактическую информацию, отвечая на вопросы разных видов;</w:t>
      </w:r>
      <w:r>
        <w:rPr>
          <w:spacing w:val="-57"/>
        </w:rPr>
        <w:t xml:space="preserve"> </w:t>
      </w:r>
      <w:r>
        <w:t>выражать своё отношение к обсуждаемым фактам и событиям; запрашивать интересующую</w:t>
      </w:r>
      <w:r>
        <w:rPr>
          <w:spacing w:val="1"/>
        </w:rPr>
        <w:t xml:space="preserve"> </w:t>
      </w:r>
      <w:r>
        <w:t>информацию;</w:t>
      </w:r>
      <w:r>
        <w:rPr>
          <w:spacing w:val="-3"/>
        </w:rPr>
        <w:t xml:space="preserve"> </w:t>
      </w:r>
      <w:r>
        <w:t>переходить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спрашивающего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</w:t>
      </w:r>
      <w:r>
        <w:rPr>
          <w:spacing w:val="-3"/>
        </w:rPr>
        <w:t xml:space="preserve"> </w:t>
      </w:r>
      <w:r>
        <w:t>отвечающего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наоборот.</w:t>
      </w:r>
    </w:p>
    <w:p w:rsidR="00910718" w:rsidRDefault="00F11CDE">
      <w:pPr>
        <w:pStyle w:val="a5"/>
        <w:spacing w:line="292" w:lineRule="auto"/>
      </w:pPr>
      <w:r>
        <w:t>Вышеперечисленные умения диалогической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общения в рамках тематического содержания речи с опорой на речевые ситуации,</w:t>
      </w:r>
      <w:r>
        <w:rPr>
          <w:spacing w:val="1"/>
        </w:rPr>
        <w:t xml:space="preserve"> </w:t>
      </w:r>
      <w:r>
        <w:t>ключевые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иллюстрации,</w:t>
      </w:r>
      <w:r>
        <w:rPr>
          <w:spacing w:val="-3"/>
        </w:rPr>
        <w:t xml:space="preserve"> </w:t>
      </w:r>
      <w:r>
        <w:t>фотографии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этикета,</w:t>
      </w:r>
      <w:r>
        <w:rPr>
          <w:spacing w:val="-4"/>
        </w:rPr>
        <w:t xml:space="preserve"> </w:t>
      </w:r>
      <w:r>
        <w:t>принятых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 языка.</w:t>
      </w:r>
    </w:p>
    <w:p w:rsidR="00910718" w:rsidRDefault="00F11CDE">
      <w:pPr>
        <w:pStyle w:val="a5"/>
        <w:spacing w:line="292" w:lineRule="auto"/>
        <w:ind w:left="286" w:right="3864" w:firstLine="0"/>
      </w:pPr>
      <w:r>
        <w:t>Объём диалога — до 5 реплик со стороны каждого собеседника.</w:t>
      </w:r>
      <w:r>
        <w:rPr>
          <w:spacing w:val="-58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rPr>
          <w:b/>
          <w:i/>
        </w:rPr>
        <w:t>монологической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речи</w:t>
      </w:r>
      <w:r>
        <w:t>:</w:t>
      </w:r>
    </w:p>
    <w:p w:rsidR="00910718" w:rsidRDefault="00F11CDE">
      <w:pPr>
        <w:pStyle w:val="a7"/>
        <w:numPr>
          <w:ilvl w:val="1"/>
          <w:numId w:val="21"/>
        </w:numPr>
        <w:tabs>
          <w:tab w:val="left" w:pos="547"/>
        </w:tabs>
        <w:spacing w:line="292" w:lineRule="auto"/>
        <w:ind w:left="106" w:right="1224" w:firstLine="180"/>
        <w:rPr>
          <w:sz w:val="24"/>
        </w:rPr>
      </w:pPr>
      <w:r>
        <w:rPr>
          <w:sz w:val="24"/>
        </w:rPr>
        <w:t>создание 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 с использованием основных</w:t>
      </w:r>
      <w:r>
        <w:rPr>
          <w:spacing w:val="-58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речи:</w:t>
      </w:r>
    </w:p>
    <w:p w:rsidR="00910718" w:rsidRDefault="00F11CDE">
      <w:pPr>
        <w:pStyle w:val="a7"/>
        <w:numPr>
          <w:ilvl w:val="0"/>
          <w:numId w:val="19"/>
        </w:numPr>
        <w:tabs>
          <w:tab w:val="left" w:pos="707"/>
        </w:tabs>
        <w:spacing w:line="292" w:lineRule="auto"/>
        <w:ind w:right="976" w:firstLine="180"/>
        <w:rPr>
          <w:sz w:val="24"/>
        </w:rPr>
      </w:pPr>
      <w:r>
        <w:rPr>
          <w:sz w:val="24"/>
        </w:rPr>
        <w:t>описание (предмета, внешности и одежды человека), в том числе характеристика (черты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реального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персонажа);</w:t>
      </w:r>
    </w:p>
    <w:p w:rsidR="00910718" w:rsidRDefault="00F11CDE">
      <w:pPr>
        <w:pStyle w:val="a7"/>
        <w:numPr>
          <w:ilvl w:val="0"/>
          <w:numId w:val="19"/>
        </w:numPr>
        <w:tabs>
          <w:tab w:val="left" w:pos="707"/>
        </w:tabs>
        <w:spacing w:line="275" w:lineRule="exact"/>
        <w:ind w:left="706"/>
        <w:rPr>
          <w:sz w:val="24"/>
        </w:rPr>
      </w:pPr>
      <w:r>
        <w:rPr>
          <w:sz w:val="24"/>
        </w:rPr>
        <w:t>повествование/сообщение;</w:t>
      </w:r>
    </w:p>
    <w:p w:rsidR="00910718" w:rsidRDefault="00F11CDE">
      <w:pPr>
        <w:pStyle w:val="a7"/>
        <w:numPr>
          <w:ilvl w:val="1"/>
          <w:numId w:val="21"/>
        </w:numPr>
        <w:tabs>
          <w:tab w:val="left" w:pos="547"/>
        </w:tabs>
        <w:spacing w:before="49"/>
        <w:ind w:hanging="261"/>
        <w:rPr>
          <w:sz w:val="24"/>
        </w:rPr>
      </w:pPr>
      <w:r>
        <w:rPr>
          <w:sz w:val="24"/>
        </w:rPr>
        <w:t>изложение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(пересказ)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:rsidR="00910718" w:rsidRDefault="00F11CDE">
      <w:pPr>
        <w:pStyle w:val="a7"/>
        <w:numPr>
          <w:ilvl w:val="1"/>
          <w:numId w:val="21"/>
        </w:numPr>
        <w:tabs>
          <w:tab w:val="left" w:pos="547"/>
        </w:tabs>
        <w:spacing w:before="61"/>
        <w:ind w:hanging="261"/>
        <w:rPr>
          <w:sz w:val="24"/>
        </w:rPr>
      </w:pPr>
      <w:r>
        <w:rPr>
          <w:sz w:val="24"/>
        </w:rPr>
        <w:t>краткое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910718" w:rsidRDefault="00F11CDE">
      <w:pPr>
        <w:pStyle w:val="a5"/>
        <w:spacing w:before="60" w:line="292" w:lineRule="auto"/>
        <w:ind w:right="832"/>
        <w:jc w:val="both"/>
      </w:pPr>
      <w:r>
        <w:t>Данные умения монологической речи развиваются в стандартных ситуациях неофициального</w:t>
      </w:r>
      <w:r>
        <w:rPr>
          <w:spacing w:val="-57"/>
        </w:rPr>
        <w:t xml:space="preserve"> </w:t>
      </w:r>
      <w:r>
        <w:t>общения в рамках тематического содержания речи с опорой на ключевые слова, план, вопросы,</w:t>
      </w:r>
      <w:r>
        <w:rPr>
          <w:spacing w:val="-58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и/или иллюстрации, фотографии.</w:t>
      </w:r>
    </w:p>
    <w:p w:rsidR="00910718" w:rsidRDefault="00F11CDE">
      <w:pPr>
        <w:pStyle w:val="a5"/>
        <w:spacing w:line="274" w:lineRule="exact"/>
        <w:ind w:left="286" w:firstLine="0"/>
        <w:jc w:val="both"/>
      </w:pPr>
      <w:r>
        <w:t>Объём</w:t>
      </w:r>
      <w:r>
        <w:rPr>
          <w:spacing w:val="-4"/>
        </w:rPr>
        <w:t xml:space="preserve"> </w:t>
      </w:r>
      <w:r>
        <w:t>монологического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7-8</w:t>
      </w:r>
      <w:r>
        <w:rPr>
          <w:spacing w:val="-3"/>
        </w:rPr>
        <w:t xml:space="preserve"> </w:t>
      </w:r>
      <w:r>
        <w:t>фраз.</w:t>
      </w:r>
    </w:p>
    <w:p w:rsidR="00910718" w:rsidRDefault="00F11CDE">
      <w:pPr>
        <w:pStyle w:val="1"/>
      </w:pPr>
      <w:r>
        <w:t>Аудирование</w:t>
      </w:r>
    </w:p>
    <w:p w:rsidR="00910718" w:rsidRDefault="00F11CDE">
      <w:pPr>
        <w:pStyle w:val="a5"/>
        <w:spacing w:before="60" w:line="292" w:lineRule="auto"/>
        <w:ind w:right="1543"/>
      </w:pPr>
      <w:r>
        <w:t>При непосредственном общении: понимание на слух речи учителя и одноклассников и</w:t>
      </w:r>
      <w:r>
        <w:rPr>
          <w:spacing w:val="-58"/>
        </w:rPr>
        <w:t xml:space="preserve"> </w:t>
      </w:r>
      <w:r>
        <w:t>вербальная/невербальная</w:t>
      </w:r>
      <w:r>
        <w:rPr>
          <w:spacing w:val="-2"/>
        </w:rPr>
        <w:t xml:space="preserve"> </w:t>
      </w:r>
      <w:r>
        <w:t>реакция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услышанное.</w:t>
      </w:r>
    </w:p>
    <w:p w:rsidR="00910718" w:rsidRDefault="00F11CDE">
      <w:pPr>
        <w:pStyle w:val="a5"/>
        <w:spacing w:line="292" w:lineRule="auto"/>
        <w:ind w:right="122"/>
      </w:pPr>
      <w:r>
        <w:t>При опосредованном общении: дальнейшее развитие восприятия и понимания на слух несложных</w:t>
      </w:r>
      <w:r>
        <w:rPr>
          <w:spacing w:val="1"/>
        </w:rPr>
        <w:t xml:space="preserve"> </w:t>
      </w:r>
      <w:r>
        <w:t>адаптированных аутентичных аудиотекстов, содержащих отдельные незнакомые слова, с разной</w:t>
      </w:r>
      <w:r>
        <w:rPr>
          <w:spacing w:val="1"/>
        </w:rPr>
        <w:t xml:space="preserve"> </w:t>
      </w:r>
      <w:r>
        <w:t>глубиной проникновения в их содержание в зависимости от поставленной коммуникативной задачи: с</w:t>
      </w:r>
      <w:r>
        <w:rPr>
          <w:spacing w:val="-58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основного содержания,</w:t>
      </w:r>
      <w:r>
        <w:rPr>
          <w:spacing w:val="-1"/>
        </w:rPr>
        <w:t xml:space="preserve"> </w:t>
      </w:r>
      <w:r>
        <w:t>с пониманием</w:t>
      </w:r>
      <w:r>
        <w:rPr>
          <w:spacing w:val="-1"/>
        </w:rPr>
        <w:t xml:space="preserve"> </w:t>
      </w:r>
      <w:r>
        <w:t>запрашиваемой информации.</w:t>
      </w:r>
    </w:p>
    <w:p w:rsidR="00910718" w:rsidRDefault="00F11CDE">
      <w:pPr>
        <w:pStyle w:val="a5"/>
        <w:spacing w:line="292" w:lineRule="auto"/>
        <w:ind w:right="1067"/>
      </w:pPr>
      <w:r>
        <w:t>Аудирование с пониманием основного содержания текста предполагает умение определять</w:t>
      </w:r>
      <w:r>
        <w:rPr>
          <w:spacing w:val="-57"/>
        </w:rPr>
        <w:t xml:space="preserve"> </w:t>
      </w:r>
      <w:r>
        <w:t>основную тему и главные факты/события в воспринимаемом на слух тексте; 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несущественные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содержания.</w:t>
      </w:r>
    </w:p>
    <w:p w:rsidR="00910718" w:rsidRDefault="00F11CDE">
      <w:pPr>
        <w:pStyle w:val="a5"/>
        <w:spacing w:line="292" w:lineRule="auto"/>
        <w:ind w:right="229"/>
      </w:pPr>
      <w:r>
        <w:t>Аудирование с пониманием запрашиваемой информации, предполагает умение выделять</w:t>
      </w:r>
      <w:r>
        <w:rPr>
          <w:spacing w:val="1"/>
        </w:rPr>
        <w:t xml:space="preserve"> </w:t>
      </w:r>
      <w:r>
        <w:t>запрашиваемую информацию, представленную в эксплицитной (явной) форме, в воспринимаемом на</w:t>
      </w:r>
      <w:r>
        <w:rPr>
          <w:spacing w:val="-57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тексте.</w:t>
      </w:r>
    </w:p>
    <w:p w:rsidR="00910718" w:rsidRDefault="00910718">
      <w:pPr>
        <w:spacing w:line="292" w:lineRule="auto"/>
        <w:sectPr w:rsidR="00910718">
          <w:pgSz w:w="11900" w:h="16840"/>
          <w:pgMar w:top="520" w:right="560" w:bottom="280" w:left="560" w:header="720" w:footer="720" w:gutter="0"/>
          <w:cols w:space="720"/>
        </w:sectPr>
      </w:pPr>
    </w:p>
    <w:p w:rsidR="00910718" w:rsidRDefault="00F11CDE">
      <w:pPr>
        <w:pStyle w:val="a5"/>
        <w:spacing w:before="66" w:line="292" w:lineRule="auto"/>
        <w:ind w:right="289"/>
      </w:pPr>
      <w:r>
        <w:lastRenderedPageBreak/>
        <w:t>Тексты для аудирования: высказывания собеседников в ситуациях повседневного общения, диалог</w:t>
      </w:r>
      <w:r>
        <w:rPr>
          <w:spacing w:val="-58"/>
        </w:rPr>
        <w:t xml:space="preserve"> </w:t>
      </w:r>
      <w:r>
        <w:t>(беседа),</w:t>
      </w:r>
      <w:r>
        <w:rPr>
          <w:spacing w:val="-1"/>
        </w:rPr>
        <w:t xml:space="preserve"> </w:t>
      </w:r>
      <w:r>
        <w:t>рассказ, сообщение</w:t>
      </w:r>
      <w:r>
        <w:rPr>
          <w:spacing w:val="-1"/>
        </w:rPr>
        <w:t xml:space="preserve"> </w:t>
      </w:r>
      <w:r>
        <w:t>информационного характера.</w:t>
      </w:r>
    </w:p>
    <w:p w:rsidR="00910718" w:rsidRDefault="00F11CDE">
      <w:pPr>
        <w:pStyle w:val="a5"/>
        <w:spacing w:line="275" w:lineRule="exact"/>
        <w:ind w:left="286" w:firstLine="0"/>
      </w:pPr>
      <w:r>
        <w:t>Время</w:t>
      </w:r>
      <w:r>
        <w:rPr>
          <w:spacing w:val="-4"/>
        </w:rPr>
        <w:t xml:space="preserve"> </w:t>
      </w:r>
      <w:r>
        <w:t>звучания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аудирования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1,5</w:t>
      </w:r>
      <w:r>
        <w:rPr>
          <w:spacing w:val="-3"/>
        </w:rPr>
        <w:t xml:space="preserve"> </w:t>
      </w:r>
      <w:r>
        <w:t>минуты.</w:t>
      </w:r>
    </w:p>
    <w:p w:rsidR="00910718" w:rsidRDefault="00F11CDE">
      <w:pPr>
        <w:pStyle w:val="1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910718" w:rsidRDefault="00F11CDE">
      <w:pPr>
        <w:pStyle w:val="a5"/>
        <w:spacing w:before="60" w:line="292" w:lineRule="auto"/>
        <w:ind w:right="184"/>
      </w:pPr>
      <w:r>
        <w:t>Развитие умения читать про себя и понимать адаптированные аутентичные тексты разных жанров и</w:t>
      </w:r>
      <w:r>
        <w:rPr>
          <w:spacing w:val="-58"/>
        </w:rPr>
        <w:t xml:space="preserve"> </w:t>
      </w:r>
      <w:r>
        <w:t>стилей, содержащие отдельные незнакомые слова, с различной глубиной проникновения в их</w:t>
      </w:r>
      <w:r>
        <w:rPr>
          <w:spacing w:val="1"/>
        </w:rPr>
        <w:t xml:space="preserve"> </w:t>
      </w:r>
      <w:r>
        <w:t>содержание в зависимости от поставленной коммуникативной задачи: с пониманием 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с пониманием запрашиваемой информации.</w:t>
      </w:r>
    </w:p>
    <w:p w:rsidR="00910718" w:rsidRDefault="00F11CDE">
      <w:pPr>
        <w:pStyle w:val="a5"/>
        <w:spacing w:line="292" w:lineRule="auto"/>
        <w:ind w:right="639"/>
      </w:pPr>
      <w:r>
        <w:t>Чтение с пониманием основного содержания текста предполагает умение определять</w:t>
      </w:r>
      <w:r>
        <w:rPr>
          <w:spacing w:val="1"/>
        </w:rPr>
        <w:t xml:space="preserve"> </w:t>
      </w:r>
      <w:r>
        <w:t>тему/основную мысль, главные факты/события; прогнозировать содержание текста по заголовку/</w:t>
      </w:r>
      <w:r>
        <w:rPr>
          <w:spacing w:val="-58"/>
        </w:rPr>
        <w:t xml:space="preserve"> </w:t>
      </w:r>
      <w:r>
        <w:t>началу текста; игнорировать незнакомые слова, несущественные для понимания основного</w:t>
      </w:r>
      <w:r>
        <w:rPr>
          <w:spacing w:val="1"/>
        </w:rPr>
        <w:t xml:space="preserve"> </w:t>
      </w:r>
      <w:r>
        <w:t>содержания;</w:t>
      </w:r>
      <w:r>
        <w:rPr>
          <w:spacing w:val="-2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интернациональные</w:t>
      </w:r>
      <w:r>
        <w:rPr>
          <w:spacing w:val="-1"/>
        </w:rPr>
        <w:t xml:space="preserve"> </w:t>
      </w:r>
      <w:r>
        <w:t>слова в</w:t>
      </w:r>
      <w:r>
        <w:rPr>
          <w:spacing w:val="-1"/>
        </w:rPr>
        <w:t xml:space="preserve"> </w:t>
      </w:r>
      <w:r>
        <w:t>контексте.</w:t>
      </w:r>
    </w:p>
    <w:p w:rsidR="00910718" w:rsidRDefault="00F11CDE">
      <w:pPr>
        <w:pStyle w:val="a5"/>
        <w:spacing w:line="292" w:lineRule="auto"/>
        <w:ind w:right="400"/>
      </w:pPr>
      <w:r>
        <w:t>Чтение с пониманием запрашиваемой информации предполагает умения находить в прочитанном</w:t>
      </w:r>
      <w:r>
        <w:rPr>
          <w:spacing w:val="-57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и понимать</w:t>
      </w:r>
      <w:r>
        <w:rPr>
          <w:spacing w:val="-1"/>
        </w:rPr>
        <w:t xml:space="preserve"> </w:t>
      </w:r>
      <w:r>
        <w:t>запрашиваемую</w:t>
      </w:r>
      <w:r>
        <w:rPr>
          <w:spacing w:val="-1"/>
        </w:rPr>
        <w:t xml:space="preserve"> </w:t>
      </w:r>
      <w:r>
        <w:t>информацию.</w:t>
      </w:r>
    </w:p>
    <w:p w:rsidR="00910718" w:rsidRDefault="00F11CDE">
      <w:pPr>
        <w:pStyle w:val="a5"/>
        <w:spacing w:line="275" w:lineRule="exact"/>
        <w:ind w:left="286" w:firstLine="0"/>
      </w:pPr>
      <w:r>
        <w:t>Чтение</w:t>
      </w:r>
      <w:r>
        <w:rPr>
          <w:spacing w:val="-3"/>
        </w:rPr>
        <w:t xml:space="preserve"> </w:t>
      </w:r>
      <w:r>
        <w:t>несплошных</w:t>
      </w:r>
      <w:r>
        <w:rPr>
          <w:spacing w:val="-3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(таблиц)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910718" w:rsidRDefault="00F11CDE">
      <w:pPr>
        <w:pStyle w:val="a5"/>
        <w:spacing w:before="55" w:line="292" w:lineRule="auto"/>
        <w:ind w:right="150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чтения:</w:t>
      </w:r>
      <w:r>
        <w:rPr>
          <w:spacing w:val="-5"/>
        </w:rPr>
        <w:t xml:space="preserve"> </w:t>
      </w:r>
      <w:r>
        <w:t>беседа;</w:t>
      </w:r>
      <w:r>
        <w:rPr>
          <w:spacing w:val="-4"/>
        </w:rPr>
        <w:t xml:space="preserve"> </w:t>
      </w:r>
      <w:r>
        <w:t>отрывок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сказка;</w:t>
      </w:r>
      <w:r>
        <w:rPr>
          <w:spacing w:val="-57"/>
        </w:rPr>
        <w:t xml:space="preserve"> </w:t>
      </w:r>
      <w:r>
        <w:t>отрывок из статьи научно-популярного характера; сообщение информационного характера;</w:t>
      </w:r>
      <w:r>
        <w:rPr>
          <w:spacing w:val="1"/>
        </w:rPr>
        <w:t xml:space="preserve"> </w:t>
      </w:r>
      <w:r>
        <w:t>сообщение личного характера; объявление; кулинарный рецепт; стихотворение; несплошной текст</w:t>
      </w:r>
      <w:r>
        <w:rPr>
          <w:spacing w:val="1"/>
        </w:rPr>
        <w:t xml:space="preserve"> </w:t>
      </w:r>
      <w:r>
        <w:t>(таблица).</w:t>
      </w:r>
    </w:p>
    <w:p w:rsidR="00910718" w:rsidRDefault="00F11CDE">
      <w:pPr>
        <w:pStyle w:val="a5"/>
        <w:spacing w:line="274" w:lineRule="exact"/>
        <w:ind w:left="286" w:firstLine="0"/>
      </w:pPr>
      <w:r>
        <w:t>Объём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250-300</w:t>
      </w:r>
      <w:r>
        <w:rPr>
          <w:spacing w:val="-4"/>
        </w:rPr>
        <w:t xml:space="preserve"> </w:t>
      </w:r>
      <w:r>
        <w:t>слов.</w:t>
      </w:r>
    </w:p>
    <w:p w:rsidR="00910718" w:rsidRDefault="00F11CDE">
      <w:pPr>
        <w:pStyle w:val="1"/>
      </w:pPr>
      <w:r>
        <w:t>Письменная</w:t>
      </w:r>
      <w:r>
        <w:rPr>
          <w:spacing w:val="-6"/>
        </w:rPr>
        <w:t xml:space="preserve"> </w:t>
      </w:r>
      <w:r>
        <w:t>речь</w:t>
      </w:r>
    </w:p>
    <w:p w:rsidR="00910718" w:rsidRDefault="00F11CDE">
      <w:pPr>
        <w:pStyle w:val="a5"/>
        <w:spacing w:before="61"/>
        <w:ind w:left="286" w:firstLine="0"/>
      </w:pPr>
      <w:r>
        <w:t>Развитие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:rsidR="00910718" w:rsidRDefault="00F11CDE">
      <w:pPr>
        <w:pStyle w:val="a5"/>
        <w:spacing w:before="60" w:line="292" w:lineRule="auto"/>
        <w:ind w:right="604"/>
      </w:pPr>
      <w:r>
        <w:t>списывание текста и выписывание из него слов, словосочетаний, предложений в соответствии с</w:t>
      </w:r>
      <w:r>
        <w:rPr>
          <w:spacing w:val="-57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коммуникативной задачей;</w:t>
      </w:r>
    </w:p>
    <w:p w:rsidR="00910718" w:rsidRDefault="00F11CDE">
      <w:pPr>
        <w:pStyle w:val="a5"/>
        <w:spacing w:line="292" w:lineRule="auto"/>
        <w:ind w:right="409"/>
      </w:pPr>
      <w:r>
        <w:t>заполнение анкет и формуляров: сообщение о себе основных сведений в соответствии с нормами,</w:t>
      </w:r>
      <w:r>
        <w:rPr>
          <w:spacing w:val="-57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англоговорящих странах;</w:t>
      </w:r>
    </w:p>
    <w:p w:rsidR="00910718" w:rsidRDefault="00F11CDE">
      <w:pPr>
        <w:pStyle w:val="a5"/>
        <w:spacing w:line="292" w:lineRule="auto"/>
        <w:ind w:right="184"/>
      </w:pPr>
      <w:r>
        <w:t>написание электронного сообщения личного характера: сообщать краткие сведения о себе;</w:t>
      </w:r>
      <w:r>
        <w:rPr>
          <w:spacing w:val="1"/>
        </w:rPr>
        <w:t xml:space="preserve"> </w:t>
      </w:r>
      <w:r>
        <w:t>расспрашивать друга/подругу по переписке о его/её увлечениях; выражать благодарность, извинение;</w:t>
      </w:r>
      <w:r>
        <w:rPr>
          <w:spacing w:val="-58"/>
        </w:rPr>
        <w:t xml:space="preserve"> </w:t>
      </w:r>
      <w:r>
        <w:t>оформлять обращение, завершающую фразу и подпись в соответствии с нормами неофициального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языка.</w:t>
      </w:r>
      <w:r>
        <w:rPr>
          <w:spacing w:val="-1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письма —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70</w:t>
      </w:r>
      <w:r>
        <w:rPr>
          <w:spacing w:val="-1"/>
        </w:rPr>
        <w:t xml:space="preserve"> </w:t>
      </w:r>
      <w:r>
        <w:t>слов;</w:t>
      </w:r>
    </w:p>
    <w:p w:rsidR="00910718" w:rsidRDefault="00F11CDE">
      <w:pPr>
        <w:pStyle w:val="a5"/>
        <w:spacing w:line="292" w:lineRule="auto"/>
        <w:ind w:right="317"/>
      </w:pPr>
      <w:r>
        <w:t>создание небольшого письменного высказывания с опорой на образец, план, иллюстрацию. Объём</w:t>
      </w:r>
      <w:r>
        <w:rPr>
          <w:spacing w:val="-58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— до 70 слов.</w:t>
      </w:r>
    </w:p>
    <w:p w:rsidR="00910718" w:rsidRDefault="00F11CDE">
      <w:pPr>
        <w:pStyle w:val="1"/>
        <w:spacing w:before="114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:rsidR="00910718" w:rsidRDefault="00F11CDE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910718" w:rsidRDefault="00F11CDE">
      <w:pPr>
        <w:pStyle w:val="a5"/>
        <w:spacing w:before="60" w:line="292" w:lineRule="auto"/>
        <w:ind w:right="444"/>
      </w:pPr>
      <w:r>
        <w:t>Различение на слух и адекватное, без фонематических ошибок, ведущих к сбою в коммуникации,</w:t>
      </w:r>
      <w:r>
        <w:rPr>
          <w:spacing w:val="-58"/>
        </w:rPr>
        <w:t xml:space="preserve"> </w:t>
      </w:r>
      <w:r>
        <w:t>произнесение слов с соблюдением правильного ударения и фраз с соблюдением их ритмико-</w:t>
      </w:r>
      <w:r>
        <w:rPr>
          <w:spacing w:val="1"/>
        </w:rPr>
        <w:t xml:space="preserve"> </w:t>
      </w:r>
      <w:r>
        <w:t>интонационных особенностей, в том числе отсутствия фразового ударения на служебных словах;</w:t>
      </w:r>
      <w:r>
        <w:rPr>
          <w:spacing w:val="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новых слов</w:t>
      </w:r>
      <w:r>
        <w:rPr>
          <w:spacing w:val="-1"/>
        </w:rPr>
        <w:t xml:space="preserve"> </w:t>
      </w:r>
      <w:r>
        <w:t>согласно основным</w:t>
      </w:r>
      <w:r>
        <w:rPr>
          <w:spacing w:val="-1"/>
        </w:rPr>
        <w:t xml:space="preserve"> </w:t>
      </w:r>
      <w:r>
        <w:t>правилам чтения.</w:t>
      </w:r>
    </w:p>
    <w:p w:rsidR="00910718" w:rsidRDefault="00F11CDE">
      <w:pPr>
        <w:pStyle w:val="a5"/>
        <w:spacing w:line="292" w:lineRule="auto"/>
        <w:ind w:right="1007"/>
      </w:pPr>
      <w:r>
        <w:t>Чтение вслух небольших адаптированных аутентичных текстов, построенных на изученном</w:t>
      </w:r>
      <w:r>
        <w:rPr>
          <w:spacing w:val="-58"/>
        </w:rPr>
        <w:t xml:space="preserve"> </w:t>
      </w:r>
      <w:r>
        <w:t>языковом материале, с соблюдением правил чтения и соответствующей интонации,</w:t>
      </w:r>
      <w:r>
        <w:rPr>
          <w:spacing w:val="1"/>
        </w:rPr>
        <w:t xml:space="preserve"> </w:t>
      </w:r>
      <w:r>
        <w:t>демонстрирующее</w:t>
      </w:r>
      <w:r>
        <w:rPr>
          <w:spacing w:val="-1"/>
        </w:rPr>
        <w:t xml:space="preserve"> </w:t>
      </w:r>
      <w:r>
        <w:t>понимание текста.</w:t>
      </w:r>
    </w:p>
    <w:p w:rsidR="00910718" w:rsidRDefault="00F11CDE">
      <w:pPr>
        <w:pStyle w:val="a5"/>
        <w:spacing w:line="292" w:lineRule="auto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вслух:</w:t>
      </w:r>
      <w:r>
        <w:rPr>
          <w:spacing w:val="-4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3"/>
        </w:rPr>
        <w:t xml:space="preserve"> </w:t>
      </w:r>
      <w:r>
        <w:t>отрывок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научно-</w:t>
      </w:r>
      <w:r>
        <w:rPr>
          <w:spacing w:val="-57"/>
        </w:rPr>
        <w:t xml:space="preserve"> </w:t>
      </w:r>
      <w:r>
        <w:t>популярного</w:t>
      </w:r>
      <w:r>
        <w:rPr>
          <w:spacing w:val="-1"/>
        </w:rPr>
        <w:t xml:space="preserve"> </w:t>
      </w:r>
      <w:r>
        <w:t>характера, рассказ, диалог</w:t>
      </w:r>
      <w:r>
        <w:rPr>
          <w:spacing w:val="-1"/>
        </w:rPr>
        <w:t xml:space="preserve"> </w:t>
      </w:r>
      <w:r>
        <w:t>(беседа).</w:t>
      </w:r>
    </w:p>
    <w:p w:rsidR="00910718" w:rsidRDefault="00F11CDE">
      <w:pPr>
        <w:pStyle w:val="a5"/>
        <w:spacing w:line="275" w:lineRule="exact"/>
        <w:ind w:left="286" w:firstLine="0"/>
      </w:pPr>
      <w:r>
        <w:t>Объём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95</w:t>
      </w:r>
      <w:r>
        <w:rPr>
          <w:spacing w:val="-2"/>
        </w:rPr>
        <w:t xml:space="preserve"> </w:t>
      </w:r>
      <w:r>
        <w:t>слов.</w:t>
      </w:r>
    </w:p>
    <w:p w:rsidR="00910718" w:rsidRDefault="00F11CDE">
      <w:pPr>
        <w:pStyle w:val="1"/>
        <w:spacing w:before="176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910718" w:rsidRDefault="00910718">
      <w:pPr>
        <w:sectPr w:rsidR="00910718">
          <w:pgSz w:w="11900" w:h="16840"/>
          <w:pgMar w:top="520" w:right="560" w:bottom="280" w:left="560" w:header="720" w:footer="720" w:gutter="0"/>
          <w:cols w:space="720"/>
        </w:sectPr>
      </w:pPr>
    </w:p>
    <w:p w:rsidR="00910718" w:rsidRDefault="00F11CDE">
      <w:pPr>
        <w:pStyle w:val="a5"/>
        <w:spacing w:before="66"/>
        <w:ind w:left="286" w:firstLine="0"/>
      </w:pPr>
      <w:r>
        <w:lastRenderedPageBreak/>
        <w:t>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910718" w:rsidRDefault="00F11CDE">
      <w:pPr>
        <w:pStyle w:val="a5"/>
        <w:spacing w:before="60" w:line="292" w:lineRule="auto"/>
        <w:ind w:right="247"/>
      </w:pPr>
      <w:r>
        <w:t>Правильное использование знаков препинания: точки, вопросительного и восклицательного знаков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 предложения;</w:t>
      </w:r>
      <w:r>
        <w:rPr>
          <w:spacing w:val="-2"/>
        </w:rPr>
        <w:t xml:space="preserve"> </w:t>
      </w:r>
      <w:r>
        <w:t>запятой при</w:t>
      </w:r>
      <w:r>
        <w:rPr>
          <w:spacing w:val="-1"/>
        </w:rPr>
        <w:t xml:space="preserve"> </w:t>
      </w:r>
      <w:r>
        <w:t>перечислении и</w:t>
      </w:r>
      <w:r>
        <w:rPr>
          <w:spacing w:val="-1"/>
        </w:rPr>
        <w:t xml:space="preserve"> </w:t>
      </w:r>
      <w:r>
        <w:t>обращении;</w:t>
      </w:r>
      <w:r>
        <w:rPr>
          <w:spacing w:val="-1"/>
        </w:rPr>
        <w:t xml:space="preserve"> </w:t>
      </w:r>
      <w:r>
        <w:t>апострофа.</w:t>
      </w:r>
    </w:p>
    <w:p w:rsidR="00910718" w:rsidRDefault="00F11CDE">
      <w:pPr>
        <w:pStyle w:val="a5"/>
        <w:spacing w:line="292" w:lineRule="auto"/>
        <w:ind w:right="457"/>
      </w:pPr>
      <w:r>
        <w:t>Пунктуационно правильное, в соответствии с нормами речевого этикета, принятыми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личного</w:t>
      </w:r>
      <w:r>
        <w:rPr>
          <w:spacing w:val="-5"/>
        </w:rPr>
        <w:t xml:space="preserve"> </w:t>
      </w:r>
      <w:r>
        <w:t>характера.</w:t>
      </w:r>
    </w:p>
    <w:p w:rsidR="00910718" w:rsidRDefault="00F11CDE">
      <w:pPr>
        <w:pStyle w:val="1"/>
        <w:spacing w:before="117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910718" w:rsidRDefault="00F11CDE">
      <w:pPr>
        <w:pStyle w:val="a5"/>
        <w:spacing w:before="61" w:line="292" w:lineRule="auto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1"/>
        </w:rPr>
        <w:t xml:space="preserve"> </w:t>
      </w:r>
      <w:r>
        <w:t>лексических единиц (слов, словосочетаний, речевых клише), обслуживающих ситуации общения в</w:t>
      </w:r>
      <w:r>
        <w:rPr>
          <w:spacing w:val="-57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существующей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английском</w:t>
      </w:r>
      <w:r>
        <w:rPr>
          <w:spacing w:val="-4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нормы</w:t>
      </w:r>
      <w:r>
        <w:rPr>
          <w:spacing w:val="-57"/>
        </w:rPr>
        <w:t xml:space="preserve"> </w:t>
      </w:r>
      <w:r>
        <w:t>лексической</w:t>
      </w:r>
      <w:r>
        <w:rPr>
          <w:spacing w:val="-1"/>
        </w:rPr>
        <w:t xml:space="preserve"> </w:t>
      </w:r>
      <w:r>
        <w:t>сочетаемости.</w:t>
      </w:r>
    </w:p>
    <w:p w:rsidR="00910718" w:rsidRDefault="00F11CDE">
      <w:pPr>
        <w:pStyle w:val="a5"/>
        <w:spacing w:line="292" w:lineRule="auto"/>
        <w:ind w:right="897"/>
      </w:pPr>
      <w:r>
        <w:t>Распознавание в звучащем и письменном тексте и употребление в устной и письменной речи</w:t>
      </w:r>
      <w:r>
        <w:rPr>
          <w:spacing w:val="-58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логичности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целостности</w:t>
      </w:r>
      <w:r>
        <w:rPr>
          <w:spacing w:val="-2"/>
        </w:rPr>
        <w:t xml:space="preserve"> </w:t>
      </w:r>
      <w:r>
        <w:t>высказывания.</w:t>
      </w:r>
    </w:p>
    <w:p w:rsidR="00910718" w:rsidRDefault="00F11CDE">
      <w:pPr>
        <w:pStyle w:val="a5"/>
        <w:spacing w:line="292" w:lineRule="auto"/>
      </w:pPr>
      <w:r>
        <w:t>Объём:</w:t>
      </w:r>
      <w:r>
        <w:rPr>
          <w:spacing w:val="-5"/>
        </w:rPr>
        <w:t xml:space="preserve"> </w:t>
      </w:r>
      <w:r>
        <w:t>около</w:t>
      </w:r>
      <w:r>
        <w:rPr>
          <w:spacing w:val="-4"/>
        </w:rPr>
        <w:t xml:space="preserve"> </w:t>
      </w:r>
      <w:r>
        <w:t>750</w:t>
      </w:r>
      <w:r>
        <w:rPr>
          <w:spacing w:val="-4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(включая</w:t>
      </w:r>
      <w:r>
        <w:rPr>
          <w:spacing w:val="-5"/>
        </w:rPr>
        <w:t xml:space="preserve"> </w:t>
      </w:r>
      <w:r>
        <w:t>650</w:t>
      </w:r>
      <w:r>
        <w:rPr>
          <w:spacing w:val="-4"/>
        </w:rPr>
        <w:t xml:space="preserve"> </w:t>
      </w:r>
      <w:r>
        <w:t>лексических</w:t>
      </w:r>
      <w:r>
        <w:rPr>
          <w:spacing w:val="-57"/>
        </w:rPr>
        <w:t xml:space="preserve"> </w:t>
      </w:r>
      <w:r>
        <w:t>единиц, изученных ранее) и около 800 лексических единиц для рецептивного усвоения (включая 750</w:t>
      </w:r>
      <w:r>
        <w:rPr>
          <w:spacing w:val="1"/>
        </w:rPr>
        <w:t xml:space="preserve"> </w:t>
      </w:r>
      <w:r>
        <w:t>лексических</w:t>
      </w:r>
      <w:r>
        <w:rPr>
          <w:spacing w:val="-1"/>
        </w:rPr>
        <w:t xml:space="preserve"> </w:t>
      </w:r>
      <w:r>
        <w:t>единиц продуктивного минимума).</w:t>
      </w:r>
    </w:p>
    <w:p w:rsidR="00910718" w:rsidRDefault="00F11CDE">
      <w:pPr>
        <w:pStyle w:val="a5"/>
        <w:spacing w:line="274" w:lineRule="exact"/>
        <w:ind w:left="286" w:firstLine="0"/>
      </w:pPr>
      <w:r>
        <w:t>Основные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словообразования:</w:t>
      </w:r>
    </w:p>
    <w:p w:rsidR="00910718" w:rsidRDefault="00F11CDE">
      <w:pPr>
        <w:pStyle w:val="a5"/>
        <w:spacing w:before="56"/>
        <w:ind w:left="286" w:firstLine="0"/>
      </w:pPr>
      <w:r>
        <w:t>аффиксация:</w:t>
      </w:r>
    </w:p>
    <w:p w:rsidR="00910718" w:rsidRDefault="00F11CDE">
      <w:pPr>
        <w:pStyle w:val="a5"/>
        <w:spacing w:before="60"/>
        <w:ind w:left="286" w:firstLine="0"/>
      </w:pPr>
      <w:r>
        <w:t>образование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суффикса</w:t>
      </w:r>
      <w:r>
        <w:rPr>
          <w:spacing w:val="-4"/>
        </w:rPr>
        <w:t xml:space="preserve"> </w:t>
      </w:r>
      <w:r>
        <w:t>-ing</w:t>
      </w:r>
      <w:r>
        <w:rPr>
          <w:spacing w:val="-4"/>
        </w:rPr>
        <w:t xml:space="preserve"> </w:t>
      </w:r>
      <w:r>
        <w:t>(reading);</w:t>
      </w:r>
    </w:p>
    <w:p w:rsidR="00910718" w:rsidRDefault="00F11CDE">
      <w:pPr>
        <w:pStyle w:val="a5"/>
        <w:spacing w:before="60" w:line="292" w:lineRule="auto"/>
        <w:ind w:right="457"/>
      </w:pPr>
      <w:r>
        <w:t>образование имён</w:t>
      </w:r>
      <w:r>
        <w:rPr>
          <w:spacing w:val="1"/>
        </w:rPr>
        <w:t xml:space="preserve"> </w:t>
      </w:r>
      <w:r>
        <w:t>прилагательных при помощи суффиксов -al (typical), -ing (amazing), -less</w:t>
      </w:r>
      <w:r>
        <w:rPr>
          <w:spacing w:val="-58"/>
        </w:rPr>
        <w:t xml:space="preserve"> </w:t>
      </w:r>
      <w:r>
        <w:t>(useless),</w:t>
      </w:r>
      <w:r>
        <w:rPr>
          <w:spacing w:val="-1"/>
        </w:rPr>
        <w:t xml:space="preserve"> </w:t>
      </w:r>
      <w:r>
        <w:t>-ive (impressive).</w:t>
      </w:r>
    </w:p>
    <w:p w:rsidR="00910718" w:rsidRDefault="00F11CDE">
      <w:pPr>
        <w:pStyle w:val="a5"/>
        <w:spacing w:line="275" w:lineRule="exact"/>
        <w:ind w:left="286" w:firstLine="0"/>
      </w:pPr>
      <w:r>
        <w:t>Синонимы.</w:t>
      </w:r>
      <w:r>
        <w:rPr>
          <w:spacing w:val="-4"/>
        </w:rPr>
        <w:t xml:space="preserve"> </w:t>
      </w:r>
      <w:r>
        <w:t>Антонимы.</w:t>
      </w:r>
      <w:r>
        <w:rPr>
          <w:spacing w:val="-3"/>
        </w:rPr>
        <w:t xml:space="preserve"> </w:t>
      </w:r>
      <w:r>
        <w:t>Интернациональные</w:t>
      </w:r>
      <w:r>
        <w:rPr>
          <w:spacing w:val="-3"/>
        </w:rPr>
        <w:t xml:space="preserve"> </w:t>
      </w:r>
      <w:r>
        <w:t>слова.</w:t>
      </w:r>
    </w:p>
    <w:p w:rsidR="00910718" w:rsidRDefault="00F11CDE">
      <w:pPr>
        <w:pStyle w:val="1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910718" w:rsidRDefault="00F11CDE">
      <w:pPr>
        <w:pStyle w:val="a5"/>
        <w:spacing w:before="61" w:line="292" w:lineRule="auto"/>
        <w:ind w:right="897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-58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:rsidR="00910718" w:rsidRDefault="00F11CDE">
      <w:pPr>
        <w:pStyle w:val="a5"/>
        <w:spacing w:line="292" w:lineRule="auto"/>
        <w:ind w:right="357"/>
      </w:pPr>
      <w:r>
        <w:t>Сложноподчинённые предложения с придаточными определительными с союзными словами who,</w:t>
      </w:r>
      <w:r>
        <w:rPr>
          <w:spacing w:val="-57"/>
        </w:rPr>
        <w:t xml:space="preserve"> </w:t>
      </w:r>
      <w:r>
        <w:t>which,</w:t>
      </w:r>
      <w:r>
        <w:rPr>
          <w:spacing w:val="-1"/>
        </w:rPr>
        <w:t xml:space="preserve"> </w:t>
      </w:r>
      <w:r>
        <w:t>that.</w:t>
      </w:r>
    </w:p>
    <w:p w:rsidR="00910718" w:rsidRDefault="00F11CDE">
      <w:pPr>
        <w:pStyle w:val="a5"/>
        <w:spacing w:line="292" w:lineRule="auto"/>
        <w:ind w:left="286" w:right="2074" w:firstLine="0"/>
      </w:pPr>
      <w:r>
        <w:t>Сложноподчинённые предложения с придаточными времени с союзами for, since.</w:t>
      </w:r>
      <w:r>
        <w:rPr>
          <w:spacing w:val="-58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 конструкциями as</w:t>
      </w:r>
      <w:r>
        <w:rPr>
          <w:spacing w:val="-1"/>
        </w:rPr>
        <w:t xml:space="preserve"> </w:t>
      </w:r>
      <w:r>
        <w:t>… as, not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… as.</w:t>
      </w:r>
    </w:p>
    <w:p w:rsidR="00910718" w:rsidRDefault="00F11CDE">
      <w:pPr>
        <w:pStyle w:val="a5"/>
        <w:spacing w:line="292" w:lineRule="auto"/>
        <w:ind w:right="476"/>
      </w:pPr>
      <w:r>
        <w:t>Все типы вопросительных предложений (общий, специальный, альтернативный, разделительный</w:t>
      </w:r>
      <w:r>
        <w:rPr>
          <w:spacing w:val="-58"/>
        </w:rPr>
        <w:t xml:space="preserve"> </w:t>
      </w:r>
      <w:r>
        <w:t>вопросы)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Present/Past</w:t>
      </w:r>
      <w:r>
        <w:rPr>
          <w:spacing w:val="-1"/>
        </w:rPr>
        <w:t xml:space="preserve"> </w:t>
      </w:r>
      <w:r>
        <w:t>Continuous Tense.</w:t>
      </w:r>
    </w:p>
    <w:p w:rsidR="00910718" w:rsidRDefault="00F11CDE">
      <w:pPr>
        <w:pStyle w:val="a5"/>
        <w:spacing w:line="292" w:lineRule="auto"/>
        <w:ind w:right="1139"/>
      </w:pPr>
      <w:r>
        <w:t xml:space="preserve">Глаголы в </w:t>
      </w:r>
      <w:proofErr w:type="gramStart"/>
      <w:r>
        <w:t>видо-временных</w:t>
      </w:r>
      <w:proofErr w:type="gramEnd"/>
      <w:r>
        <w:t xml:space="preserve"> формах действительного залога в изъявительном наклонении в</w:t>
      </w:r>
      <w:r>
        <w:rPr>
          <w:spacing w:val="-58"/>
        </w:rPr>
        <w:t xml:space="preserve"> </w:t>
      </w:r>
      <w:r>
        <w:t>Present/Past</w:t>
      </w:r>
      <w:r>
        <w:rPr>
          <w:spacing w:val="-2"/>
        </w:rPr>
        <w:t xml:space="preserve"> </w:t>
      </w:r>
      <w:r>
        <w:t>Continuous Tense.</w:t>
      </w:r>
    </w:p>
    <w:p w:rsidR="00910718" w:rsidRPr="00F11CDE" w:rsidRDefault="00F11CDE">
      <w:pPr>
        <w:pStyle w:val="a5"/>
        <w:spacing w:line="292" w:lineRule="auto"/>
        <w:ind w:left="286" w:right="1651" w:firstLine="0"/>
        <w:rPr>
          <w:lang w:val="en-US"/>
        </w:rPr>
      </w:pPr>
      <w:r>
        <w:t>Модальные</w:t>
      </w:r>
      <w:r w:rsidRPr="00F11CDE">
        <w:rPr>
          <w:lang w:val="en-US"/>
        </w:rPr>
        <w:t xml:space="preserve"> </w:t>
      </w:r>
      <w:r>
        <w:t>глаголы</w:t>
      </w:r>
      <w:r w:rsidRPr="00F11CDE">
        <w:rPr>
          <w:lang w:val="en-US"/>
        </w:rPr>
        <w:t xml:space="preserve"> </w:t>
      </w:r>
      <w:r>
        <w:t>и</w:t>
      </w:r>
      <w:r w:rsidRPr="00F11CDE">
        <w:rPr>
          <w:lang w:val="en-US"/>
        </w:rPr>
        <w:t xml:space="preserve"> </w:t>
      </w:r>
      <w:r>
        <w:t>их</w:t>
      </w:r>
      <w:r w:rsidRPr="00F11CDE">
        <w:rPr>
          <w:lang w:val="en-US"/>
        </w:rPr>
        <w:t xml:space="preserve"> </w:t>
      </w:r>
      <w:r>
        <w:t>эквиваленты</w:t>
      </w:r>
      <w:r w:rsidRPr="00F11CDE">
        <w:rPr>
          <w:lang w:val="en-US"/>
        </w:rPr>
        <w:t xml:space="preserve"> (can/be able to, must/ have to, may, should, need).</w:t>
      </w:r>
      <w:r w:rsidRPr="00F11CDE">
        <w:rPr>
          <w:spacing w:val="-58"/>
          <w:lang w:val="en-US"/>
        </w:rPr>
        <w:t xml:space="preserve"> </w:t>
      </w:r>
      <w:r>
        <w:t>Слова</w:t>
      </w:r>
      <w:r w:rsidRPr="00F11CDE">
        <w:rPr>
          <w:lang w:val="en-US"/>
        </w:rPr>
        <w:t>,</w:t>
      </w:r>
      <w:r w:rsidRPr="00F11CDE">
        <w:rPr>
          <w:spacing w:val="-1"/>
          <w:lang w:val="en-US"/>
        </w:rPr>
        <w:t xml:space="preserve"> </w:t>
      </w:r>
      <w:r>
        <w:t>выражающие</w:t>
      </w:r>
      <w:r w:rsidRPr="00F11CDE">
        <w:rPr>
          <w:spacing w:val="-1"/>
          <w:lang w:val="en-US"/>
        </w:rPr>
        <w:t xml:space="preserve"> </w:t>
      </w:r>
      <w:r>
        <w:t>количество</w:t>
      </w:r>
      <w:r w:rsidRPr="00F11CDE">
        <w:rPr>
          <w:spacing w:val="-1"/>
          <w:lang w:val="en-US"/>
        </w:rPr>
        <w:t xml:space="preserve"> </w:t>
      </w:r>
      <w:r w:rsidRPr="00F11CDE">
        <w:rPr>
          <w:lang w:val="en-US"/>
        </w:rPr>
        <w:t>(little/a little,</w:t>
      </w:r>
      <w:r w:rsidRPr="00F11CDE">
        <w:rPr>
          <w:spacing w:val="-1"/>
          <w:lang w:val="en-US"/>
        </w:rPr>
        <w:t xml:space="preserve"> </w:t>
      </w:r>
      <w:r w:rsidRPr="00F11CDE">
        <w:rPr>
          <w:lang w:val="en-US"/>
        </w:rPr>
        <w:t>few/a</w:t>
      </w:r>
      <w:r w:rsidRPr="00F11CDE">
        <w:rPr>
          <w:spacing w:val="-1"/>
          <w:lang w:val="en-US"/>
        </w:rPr>
        <w:t xml:space="preserve"> </w:t>
      </w:r>
      <w:r w:rsidRPr="00F11CDE">
        <w:rPr>
          <w:lang w:val="en-US"/>
        </w:rPr>
        <w:t>few).</w:t>
      </w:r>
    </w:p>
    <w:p w:rsidR="00910718" w:rsidRPr="00F11CDE" w:rsidRDefault="00F11CDE">
      <w:pPr>
        <w:pStyle w:val="a5"/>
        <w:spacing w:line="292" w:lineRule="auto"/>
        <w:ind w:right="811"/>
        <w:rPr>
          <w:lang w:val="en-US"/>
        </w:rPr>
      </w:pPr>
      <w:r>
        <w:t>Возвратные</w:t>
      </w:r>
      <w:r w:rsidRPr="00F11CDE">
        <w:rPr>
          <w:lang w:val="en-US"/>
        </w:rPr>
        <w:t xml:space="preserve">, </w:t>
      </w:r>
      <w:r>
        <w:t>неопределённые</w:t>
      </w:r>
      <w:r w:rsidRPr="00F11CDE">
        <w:rPr>
          <w:lang w:val="en-US"/>
        </w:rPr>
        <w:t xml:space="preserve"> </w:t>
      </w:r>
      <w:r>
        <w:t>местоимения</w:t>
      </w:r>
      <w:r w:rsidRPr="00F11CDE">
        <w:rPr>
          <w:lang w:val="en-US"/>
        </w:rPr>
        <w:t xml:space="preserve"> (some, any) </w:t>
      </w:r>
      <w:r>
        <w:t>и</w:t>
      </w:r>
      <w:r w:rsidRPr="00F11CDE">
        <w:rPr>
          <w:lang w:val="en-US"/>
        </w:rPr>
        <w:t xml:space="preserve"> </w:t>
      </w:r>
      <w:r>
        <w:t>их</w:t>
      </w:r>
      <w:r w:rsidRPr="00F11CDE">
        <w:rPr>
          <w:lang w:val="en-US"/>
        </w:rPr>
        <w:t xml:space="preserve"> </w:t>
      </w:r>
      <w:r>
        <w:t>производные</w:t>
      </w:r>
      <w:r w:rsidRPr="00F11CDE">
        <w:rPr>
          <w:lang w:val="en-US"/>
        </w:rPr>
        <w:t xml:space="preserve"> (somebody, anybody;</w:t>
      </w:r>
      <w:r w:rsidRPr="00F11CDE">
        <w:rPr>
          <w:spacing w:val="-57"/>
          <w:lang w:val="en-US"/>
        </w:rPr>
        <w:t xml:space="preserve"> </w:t>
      </w:r>
      <w:r w:rsidRPr="00F11CDE">
        <w:rPr>
          <w:lang w:val="en-US"/>
        </w:rPr>
        <w:t xml:space="preserve">something, anything, etc.) every </w:t>
      </w:r>
      <w:r>
        <w:t>и</w:t>
      </w:r>
      <w:r w:rsidRPr="00F11CDE">
        <w:rPr>
          <w:lang w:val="en-US"/>
        </w:rPr>
        <w:t xml:space="preserve"> </w:t>
      </w:r>
      <w:r>
        <w:t>производные</w:t>
      </w:r>
      <w:r w:rsidRPr="00F11CDE">
        <w:rPr>
          <w:lang w:val="en-US"/>
        </w:rPr>
        <w:t xml:space="preserve"> (everybody, everything, etc.) </w:t>
      </w:r>
      <w:r>
        <w:t>в</w:t>
      </w:r>
      <w:r w:rsidRPr="00F11CDE">
        <w:rPr>
          <w:lang w:val="en-US"/>
        </w:rPr>
        <w:t xml:space="preserve"> </w:t>
      </w:r>
      <w:r>
        <w:t>повествовательных</w:t>
      </w:r>
      <w:r w:rsidRPr="00F11CDE">
        <w:rPr>
          <w:spacing w:val="1"/>
          <w:lang w:val="en-US"/>
        </w:rPr>
        <w:t xml:space="preserve"> </w:t>
      </w:r>
      <w:r w:rsidRPr="00F11CDE">
        <w:rPr>
          <w:lang w:val="en-US"/>
        </w:rPr>
        <w:t>(</w:t>
      </w:r>
      <w:r>
        <w:t>утвердительных</w:t>
      </w:r>
      <w:r w:rsidRPr="00F11CDE">
        <w:rPr>
          <w:spacing w:val="-1"/>
          <w:lang w:val="en-US"/>
        </w:rPr>
        <w:t xml:space="preserve"> </w:t>
      </w:r>
      <w:r>
        <w:t>и</w:t>
      </w:r>
      <w:r w:rsidRPr="00F11CDE">
        <w:rPr>
          <w:spacing w:val="-1"/>
          <w:lang w:val="en-US"/>
        </w:rPr>
        <w:t xml:space="preserve"> </w:t>
      </w:r>
      <w:r>
        <w:t>отрицательных</w:t>
      </w:r>
      <w:r w:rsidRPr="00F11CDE">
        <w:rPr>
          <w:lang w:val="en-US"/>
        </w:rPr>
        <w:t>)</w:t>
      </w:r>
      <w:r w:rsidRPr="00F11CDE">
        <w:rPr>
          <w:spacing w:val="-1"/>
          <w:lang w:val="en-US"/>
        </w:rPr>
        <w:t xml:space="preserve"> </w:t>
      </w:r>
      <w:r>
        <w:t>и</w:t>
      </w:r>
      <w:r w:rsidRPr="00F11CDE">
        <w:rPr>
          <w:spacing w:val="-1"/>
          <w:lang w:val="en-US"/>
        </w:rPr>
        <w:t xml:space="preserve"> </w:t>
      </w:r>
      <w:r>
        <w:t>вопросительных</w:t>
      </w:r>
      <w:r w:rsidRPr="00F11CDE">
        <w:rPr>
          <w:lang w:val="en-US"/>
        </w:rPr>
        <w:t xml:space="preserve"> </w:t>
      </w:r>
      <w:r>
        <w:t>предложениях</w:t>
      </w:r>
      <w:r w:rsidRPr="00F11CDE">
        <w:rPr>
          <w:lang w:val="en-US"/>
        </w:rPr>
        <w:t>.</w:t>
      </w:r>
    </w:p>
    <w:p w:rsidR="00910718" w:rsidRDefault="00F11CDE">
      <w:pPr>
        <w:pStyle w:val="a5"/>
        <w:spacing w:line="274" w:lineRule="exact"/>
        <w:ind w:left="286" w:firstLine="0"/>
      </w:pPr>
      <w:r>
        <w:t>Числительные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обозначения</w:t>
      </w:r>
      <w:r>
        <w:rPr>
          <w:spacing w:val="-4"/>
        </w:rPr>
        <w:t xml:space="preserve"> </w:t>
      </w:r>
      <w:r>
        <w:t>дат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больших</w:t>
      </w:r>
      <w:r>
        <w:rPr>
          <w:spacing w:val="-3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(100-1000).</w:t>
      </w:r>
    </w:p>
    <w:p w:rsidR="00910718" w:rsidRDefault="00F11CDE">
      <w:pPr>
        <w:pStyle w:val="1"/>
        <w:spacing w:before="173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910718" w:rsidRDefault="00F11CDE">
      <w:pPr>
        <w:pStyle w:val="a5"/>
        <w:spacing w:before="60" w:line="292" w:lineRule="auto"/>
        <w:ind w:right="150"/>
      </w:pPr>
      <w:r>
        <w:t>Знание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социокультурных</w:t>
      </w:r>
      <w:r>
        <w:rPr>
          <w:spacing w:val="-4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поведенческого</w:t>
      </w:r>
      <w:r>
        <w:rPr>
          <w:spacing w:val="-4"/>
        </w:rPr>
        <w:t xml:space="preserve"> </w:t>
      </w:r>
      <w:r>
        <w:t>этикета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стране/странах изучаемого языка в рамках тематического содержания речи (в ситуациях общения,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«Дома», «В</w:t>
      </w:r>
      <w:r>
        <w:rPr>
          <w:spacing w:val="-1"/>
        </w:rPr>
        <w:t xml:space="preserve"> </w:t>
      </w:r>
      <w:r>
        <w:t>магазине»).</w:t>
      </w:r>
    </w:p>
    <w:p w:rsidR="00910718" w:rsidRDefault="00F11CDE">
      <w:pPr>
        <w:pStyle w:val="a5"/>
        <w:spacing w:line="292" w:lineRule="auto"/>
        <w:ind w:right="195"/>
      </w:pPr>
      <w:r>
        <w:t>Знание и использование в устной и письменной речи наиболее употребительной тематической</w:t>
      </w:r>
      <w:r>
        <w:rPr>
          <w:spacing w:val="1"/>
        </w:rPr>
        <w:t xml:space="preserve"> </w:t>
      </w:r>
      <w:r>
        <w:t>фоновой лексики и реалий в рамках тематического содержания (некоторые национальные праздники,</w:t>
      </w:r>
      <w:r>
        <w:rPr>
          <w:spacing w:val="-58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питании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досуга, этикетные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посещения</w:t>
      </w:r>
      <w:r>
        <w:rPr>
          <w:spacing w:val="-2"/>
        </w:rPr>
        <w:t xml:space="preserve"> </w:t>
      </w:r>
      <w:r>
        <w:t>гостей).</w:t>
      </w:r>
    </w:p>
    <w:p w:rsidR="00910718" w:rsidRDefault="00910718">
      <w:pPr>
        <w:spacing w:line="292" w:lineRule="auto"/>
        <w:sectPr w:rsidR="00910718">
          <w:pgSz w:w="11900" w:h="16840"/>
          <w:pgMar w:top="520" w:right="560" w:bottom="280" w:left="560" w:header="720" w:footer="720" w:gutter="0"/>
          <w:cols w:space="720"/>
        </w:sectPr>
      </w:pPr>
    </w:p>
    <w:p w:rsidR="00910718" w:rsidRDefault="00F11CDE">
      <w:pPr>
        <w:pStyle w:val="a5"/>
        <w:spacing w:before="66" w:line="292" w:lineRule="auto"/>
        <w:ind w:right="314"/>
      </w:pPr>
      <w:r>
        <w:lastRenderedPageBreak/>
        <w:t>Знание социокультурного портрета родной страны и страны/стран изучаемого языка: знакомство с</w:t>
      </w:r>
      <w:r>
        <w:rPr>
          <w:spacing w:val="-58"/>
        </w:rPr>
        <w:t xml:space="preserve"> </w:t>
      </w:r>
      <w:r>
        <w:t>государственной символикой (флагом), некоторыми национальными символами; традициями</w:t>
      </w:r>
      <w:r>
        <w:rPr>
          <w:spacing w:val="1"/>
        </w:rPr>
        <w:t xml:space="preserve"> </w:t>
      </w:r>
      <w:r>
        <w:t>проведения основных национальных праздников (Рождества, Нового года, Дня матери и т. д.); с</w:t>
      </w:r>
      <w:r>
        <w:rPr>
          <w:spacing w:val="1"/>
        </w:rPr>
        <w:t xml:space="preserve"> </w:t>
      </w:r>
      <w:r>
        <w:t>особенностями образа жизни и культуры страны/стран изучаемого языка (известными</w:t>
      </w:r>
      <w:r>
        <w:rPr>
          <w:spacing w:val="1"/>
        </w:rPr>
        <w:t xml:space="preserve"> </w:t>
      </w:r>
      <w:r>
        <w:t>достопримечательностями, некоторыми выдающимися людьми); с доступными в языковом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образцами детской</w:t>
      </w:r>
      <w:r>
        <w:rPr>
          <w:spacing w:val="-1"/>
        </w:rPr>
        <w:t xml:space="preserve"> </w:t>
      </w:r>
      <w:r>
        <w:t>поэзии и прозы</w:t>
      </w:r>
      <w:r>
        <w:rPr>
          <w:spacing w:val="-1"/>
        </w:rPr>
        <w:t xml:space="preserve"> </w:t>
      </w:r>
      <w:r>
        <w:t>на английском языке.</w:t>
      </w:r>
    </w:p>
    <w:p w:rsidR="00910718" w:rsidRDefault="00F11CDE">
      <w:pPr>
        <w:pStyle w:val="a5"/>
        <w:spacing w:line="272" w:lineRule="exact"/>
        <w:ind w:left="286" w:firstLine="0"/>
      </w:pPr>
      <w:r>
        <w:t>Развитие</w:t>
      </w:r>
      <w:r>
        <w:rPr>
          <w:spacing w:val="-3"/>
        </w:rPr>
        <w:t xml:space="preserve"> </w:t>
      </w:r>
      <w:r>
        <w:t>умений:</w:t>
      </w:r>
    </w:p>
    <w:p w:rsidR="00910718" w:rsidRDefault="00F11CDE">
      <w:pPr>
        <w:pStyle w:val="a5"/>
        <w:spacing w:before="60" w:line="292" w:lineRule="auto"/>
        <w:ind w:right="119"/>
      </w:pPr>
      <w:r>
        <w:t>писать свои имя и фамилию, а также имена и фамилии своих родственников и друзей на английском</w:t>
      </w:r>
      <w:r>
        <w:rPr>
          <w:spacing w:val="-57"/>
        </w:rPr>
        <w:t xml:space="preserve"> </w:t>
      </w:r>
      <w:r>
        <w:t>языке;</w:t>
      </w:r>
    </w:p>
    <w:p w:rsidR="00910718" w:rsidRDefault="00F11CDE">
      <w:pPr>
        <w:pStyle w:val="a5"/>
        <w:spacing w:line="292" w:lineRule="auto"/>
        <w:ind w:left="286" w:right="2409" w:firstLine="0"/>
      </w:pPr>
      <w:r>
        <w:t>правильно</w:t>
      </w:r>
      <w:r>
        <w:rPr>
          <w:spacing w:val="-4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английском</w:t>
      </w:r>
      <w:r>
        <w:rPr>
          <w:spacing w:val="-3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анкете,</w:t>
      </w:r>
      <w:r>
        <w:rPr>
          <w:spacing w:val="-4"/>
        </w:rPr>
        <w:t xml:space="preserve"> </w:t>
      </w:r>
      <w:r>
        <w:t>формуляре);</w:t>
      </w:r>
      <w:r>
        <w:rPr>
          <w:spacing w:val="-57"/>
        </w:rPr>
        <w:t xml:space="preserve"> </w:t>
      </w:r>
      <w:r>
        <w:t>кратко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Россию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страну/страны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языка;</w:t>
      </w:r>
    </w:p>
    <w:p w:rsidR="00910718" w:rsidRDefault="00F11CDE">
      <w:pPr>
        <w:pStyle w:val="a5"/>
        <w:spacing w:line="292" w:lineRule="auto"/>
        <w:ind w:right="665"/>
      </w:pPr>
      <w:r>
        <w:t>кратко представлять некоторые культурные явления родной страны и страны/стран изучаемого</w:t>
      </w:r>
      <w:r>
        <w:rPr>
          <w:spacing w:val="-58"/>
        </w:rPr>
        <w:t xml:space="preserve"> </w:t>
      </w:r>
      <w:r>
        <w:t>языка (основные национальные праздники, традиции в проведении досуга и питании); наиболее</w:t>
      </w:r>
      <w:r>
        <w:rPr>
          <w:spacing w:val="1"/>
        </w:rPr>
        <w:t xml:space="preserve"> </w:t>
      </w:r>
      <w:r>
        <w:t>известные</w:t>
      </w:r>
      <w:r>
        <w:rPr>
          <w:spacing w:val="-1"/>
        </w:rPr>
        <w:t xml:space="preserve"> </w:t>
      </w:r>
      <w:r>
        <w:t>достопримечательности;</w:t>
      </w:r>
    </w:p>
    <w:p w:rsidR="00910718" w:rsidRDefault="00F11CDE">
      <w:pPr>
        <w:pStyle w:val="a5"/>
        <w:spacing w:line="292" w:lineRule="auto"/>
        <w:ind w:right="457"/>
      </w:pPr>
      <w:r>
        <w:t>кратко</w:t>
      </w:r>
      <w:r>
        <w:rPr>
          <w:spacing w:val="-4"/>
        </w:rPr>
        <w:t xml:space="preserve"> </w:t>
      </w:r>
      <w:r>
        <w:t>рассказывать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выдающихся</w:t>
      </w:r>
      <w:r>
        <w:rPr>
          <w:spacing w:val="-5"/>
        </w:rPr>
        <w:t xml:space="preserve"> </w:t>
      </w:r>
      <w:r>
        <w:t>людях</w:t>
      </w:r>
      <w:r>
        <w:rPr>
          <w:spacing w:val="-4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(учёных,</w:t>
      </w:r>
      <w:r>
        <w:rPr>
          <w:spacing w:val="-1"/>
        </w:rPr>
        <w:t xml:space="preserve"> </w:t>
      </w:r>
      <w:r>
        <w:t>писателях, поэтах).</w:t>
      </w:r>
    </w:p>
    <w:p w:rsidR="00910718" w:rsidRDefault="00F11CDE">
      <w:pPr>
        <w:pStyle w:val="1"/>
        <w:spacing w:before="114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910718" w:rsidRDefault="00F11CDE">
      <w:pPr>
        <w:pStyle w:val="a5"/>
        <w:spacing w:before="61" w:line="292" w:lineRule="auto"/>
        <w:ind w:left="286" w:firstLine="0"/>
      </w:pPr>
      <w:r>
        <w:t>Использование при чтении и аудировании языковой догадки, в том числе контекстуальной.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опоры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порождении</w:t>
      </w:r>
      <w:r>
        <w:rPr>
          <w:spacing w:val="-4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высказываний</w:t>
      </w:r>
      <w:r>
        <w:rPr>
          <w:spacing w:val="-4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</w:p>
    <w:p w:rsidR="00910718" w:rsidRDefault="00F11CDE">
      <w:pPr>
        <w:pStyle w:val="a5"/>
        <w:spacing w:line="275" w:lineRule="exact"/>
        <w:ind w:firstLine="0"/>
      </w:pPr>
      <w:r>
        <w:t>плана.</w:t>
      </w:r>
    </w:p>
    <w:p w:rsidR="00910718" w:rsidRDefault="00F11CDE">
      <w:pPr>
        <w:pStyle w:val="a5"/>
        <w:spacing w:before="60" w:line="292" w:lineRule="auto"/>
        <w:ind w:right="420"/>
      </w:pPr>
      <w:r>
        <w:t>Игнорирование информации, не являющейся необходимой для понимания основного содержания</w:t>
      </w:r>
      <w:r>
        <w:rPr>
          <w:spacing w:val="-57"/>
        </w:rPr>
        <w:t xml:space="preserve"> </w:t>
      </w:r>
      <w:r>
        <w:t>прочитанного/прослушанного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910718" w:rsidRDefault="00F11CDE">
      <w:pPr>
        <w:pStyle w:val="a5"/>
        <w:spacing w:line="292" w:lineRule="auto"/>
        <w:ind w:right="390"/>
      </w:pPr>
      <w:r>
        <w:t>Сравнение (в том числе установление основания для сравнения) объектов, явлений, процессов, их</w:t>
      </w:r>
      <w:r>
        <w:rPr>
          <w:spacing w:val="-58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и основных функций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изученной тематики.</w:t>
      </w:r>
    </w:p>
    <w:p w:rsidR="00910718" w:rsidRDefault="00F11CDE">
      <w:pPr>
        <w:pStyle w:val="1"/>
        <w:numPr>
          <w:ilvl w:val="0"/>
          <w:numId w:val="21"/>
        </w:numPr>
        <w:tabs>
          <w:tab w:val="left" w:pos="287"/>
        </w:tabs>
        <w:spacing w:before="189"/>
      </w:pPr>
      <w:r>
        <w:t>КЛАСС</w:t>
      </w:r>
    </w:p>
    <w:p w:rsidR="00910718" w:rsidRDefault="00F11CDE">
      <w:pPr>
        <w:spacing w:before="157"/>
        <w:ind w:left="286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УМЕНИЯ</w:t>
      </w:r>
    </w:p>
    <w:p w:rsidR="00910718" w:rsidRDefault="00F11CDE">
      <w:pPr>
        <w:pStyle w:val="a5"/>
        <w:spacing w:before="60" w:line="292" w:lineRule="auto"/>
        <w:ind w:right="1230"/>
      </w:pPr>
      <w:r>
        <w:t>Формирование умения общаться в устной и письменной форме, используя рецептивные и</w:t>
      </w:r>
      <w:r>
        <w:rPr>
          <w:spacing w:val="-58"/>
        </w:rPr>
        <w:t xml:space="preserve"> </w:t>
      </w:r>
      <w:r>
        <w:t>продуктивные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речи.</w:t>
      </w:r>
    </w:p>
    <w:p w:rsidR="00910718" w:rsidRDefault="00F11CDE">
      <w:pPr>
        <w:pStyle w:val="a5"/>
        <w:spacing w:line="275" w:lineRule="exact"/>
        <w:ind w:left="286" w:firstLine="0"/>
      </w:pPr>
      <w:r>
        <w:t>Взаимоотношения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друзьями.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праздники.</w:t>
      </w:r>
      <w:r>
        <w:rPr>
          <w:spacing w:val="-2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дому.</w:t>
      </w:r>
    </w:p>
    <w:p w:rsidR="00910718" w:rsidRDefault="00F11CDE">
      <w:pPr>
        <w:pStyle w:val="a5"/>
        <w:spacing w:before="60" w:line="292" w:lineRule="auto"/>
        <w:ind w:right="301"/>
      </w:pPr>
      <w:r>
        <w:t>Внешность и характер человека/литературного персонажа. Досуг и увлечения/хобби современного</w:t>
      </w:r>
      <w:r>
        <w:rPr>
          <w:spacing w:val="-58"/>
        </w:rPr>
        <w:t xml:space="preserve"> </w:t>
      </w:r>
      <w:r>
        <w:t>подростка</w:t>
      </w:r>
      <w:r>
        <w:rPr>
          <w:spacing w:val="-1"/>
        </w:rPr>
        <w:t xml:space="preserve"> </w:t>
      </w:r>
      <w:r>
        <w:t>(чтение, кино, театр,</w:t>
      </w:r>
      <w:r>
        <w:rPr>
          <w:spacing w:val="-1"/>
        </w:rPr>
        <w:t xml:space="preserve"> </w:t>
      </w:r>
      <w:r>
        <w:t>музей, спорт, музыка).</w:t>
      </w:r>
    </w:p>
    <w:p w:rsidR="00910718" w:rsidRDefault="00F11CDE">
      <w:pPr>
        <w:pStyle w:val="a5"/>
        <w:spacing w:line="292" w:lineRule="auto"/>
        <w:ind w:left="286" w:right="1933" w:firstLine="0"/>
      </w:pPr>
      <w:r>
        <w:t>Здоровый образ жизни: режим труда и отдыха, фитнес, сбалансированное питание.</w:t>
      </w:r>
      <w:r>
        <w:rPr>
          <w:spacing w:val="-57"/>
        </w:rPr>
        <w:t xml:space="preserve"> </w:t>
      </w:r>
      <w:r>
        <w:t>Покупки:</w:t>
      </w:r>
      <w:r>
        <w:rPr>
          <w:spacing w:val="-2"/>
        </w:rPr>
        <w:t xml:space="preserve"> </w:t>
      </w:r>
      <w:r>
        <w:t>одежда, обувь</w:t>
      </w:r>
      <w:r>
        <w:rPr>
          <w:spacing w:val="-1"/>
        </w:rPr>
        <w:t xml:space="preserve"> </w:t>
      </w:r>
      <w:r>
        <w:t>и продукты</w:t>
      </w:r>
      <w:r>
        <w:rPr>
          <w:spacing w:val="-1"/>
        </w:rPr>
        <w:t xml:space="preserve"> </w:t>
      </w:r>
      <w:r>
        <w:t>питания.</w:t>
      </w:r>
    </w:p>
    <w:p w:rsidR="00910718" w:rsidRDefault="00F11CDE">
      <w:pPr>
        <w:pStyle w:val="a5"/>
        <w:spacing w:line="292" w:lineRule="auto"/>
        <w:ind w:right="314"/>
      </w:pPr>
      <w:r>
        <w:t>Школа, школьная жизнь, школьная форма, изучаемые предметы, любимый предмет, правила</w:t>
      </w:r>
      <w:r>
        <w:rPr>
          <w:spacing w:val="1"/>
        </w:rPr>
        <w:t xml:space="preserve"> </w:t>
      </w:r>
      <w:r>
        <w:t>поведения в школе, посещение школьной библиотеки/ресурсного центра. Переписка с зарубежными</w:t>
      </w:r>
      <w:r>
        <w:rPr>
          <w:spacing w:val="-58"/>
        </w:rPr>
        <w:t xml:space="preserve"> </w:t>
      </w:r>
      <w:r>
        <w:t>сверстниками.</w:t>
      </w:r>
    </w:p>
    <w:p w:rsidR="00910718" w:rsidRDefault="00F11CDE">
      <w:pPr>
        <w:pStyle w:val="a5"/>
        <w:spacing w:line="292" w:lineRule="auto"/>
        <w:ind w:left="286" w:right="456" w:firstLine="0"/>
      </w:pPr>
      <w:r>
        <w:t>Каникулы в различное время года. Виды отдыха. Путешествия по России и зарубежным странам.</w:t>
      </w:r>
      <w:r>
        <w:rPr>
          <w:spacing w:val="-58"/>
        </w:rPr>
        <w:t xml:space="preserve"> </w:t>
      </w:r>
      <w:r>
        <w:t>Природа:</w:t>
      </w:r>
      <w:r>
        <w:rPr>
          <w:spacing w:val="-2"/>
        </w:rPr>
        <w:t xml:space="preserve"> </w:t>
      </w:r>
      <w:r>
        <w:t>дикие и домашние животные.</w:t>
      </w:r>
      <w:r>
        <w:rPr>
          <w:spacing w:val="-1"/>
        </w:rPr>
        <w:t xml:space="preserve"> </w:t>
      </w:r>
      <w:r>
        <w:t>Климат, погода.</w:t>
      </w:r>
    </w:p>
    <w:p w:rsidR="00910718" w:rsidRDefault="00F11CDE">
      <w:pPr>
        <w:pStyle w:val="a5"/>
        <w:spacing w:line="292" w:lineRule="auto"/>
        <w:ind w:left="286" w:right="2066" w:firstLine="0"/>
      </w:pPr>
      <w:r>
        <w:t>Жизнь в городе и сельской местности. Описание родного города/села. Транспорт.</w:t>
      </w:r>
      <w:r>
        <w:rPr>
          <w:spacing w:val="-58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(телевидение,</w:t>
      </w:r>
      <w:r>
        <w:rPr>
          <w:spacing w:val="-1"/>
        </w:rPr>
        <w:t xml:space="preserve"> </w:t>
      </w:r>
      <w:r>
        <w:t>журналы,</w:t>
      </w:r>
      <w:r>
        <w:rPr>
          <w:spacing w:val="-1"/>
        </w:rPr>
        <w:t xml:space="preserve"> </w:t>
      </w:r>
      <w:r>
        <w:t>Интернет).</w:t>
      </w:r>
    </w:p>
    <w:p w:rsidR="00910718" w:rsidRDefault="00F11CDE">
      <w:pPr>
        <w:pStyle w:val="a5"/>
        <w:spacing w:line="292" w:lineRule="auto"/>
        <w:ind w:right="457"/>
      </w:pPr>
      <w:r>
        <w:t>Родная страна и страна/страны изучаемого языка. Их географическое положение, столицы;</w:t>
      </w:r>
      <w:r>
        <w:rPr>
          <w:spacing w:val="1"/>
        </w:rPr>
        <w:t xml:space="preserve"> </w:t>
      </w:r>
      <w:r>
        <w:t>население;</w:t>
      </w:r>
      <w:r>
        <w:rPr>
          <w:spacing w:val="-7"/>
        </w:rPr>
        <w:t xml:space="preserve"> </w:t>
      </w:r>
      <w:r>
        <w:t>официальные</w:t>
      </w:r>
      <w:r>
        <w:rPr>
          <w:spacing w:val="-6"/>
        </w:rPr>
        <w:t xml:space="preserve"> </w:t>
      </w:r>
      <w:r>
        <w:t>языки;</w:t>
      </w:r>
      <w:r>
        <w:rPr>
          <w:spacing w:val="-7"/>
        </w:rPr>
        <w:t xml:space="preserve"> </w:t>
      </w:r>
      <w:r>
        <w:t>достопримечательности,</w:t>
      </w:r>
      <w:r>
        <w:rPr>
          <w:spacing w:val="-6"/>
        </w:rPr>
        <w:t xml:space="preserve"> </w:t>
      </w:r>
      <w:r>
        <w:t>культурные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(национальные</w:t>
      </w:r>
      <w:r>
        <w:rPr>
          <w:spacing w:val="-57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традиции, обычаи).</w:t>
      </w:r>
    </w:p>
    <w:p w:rsidR="00910718" w:rsidRDefault="00F11CDE">
      <w:pPr>
        <w:pStyle w:val="a5"/>
        <w:spacing w:line="292" w:lineRule="auto"/>
        <w:ind w:right="708"/>
      </w:pPr>
      <w:r>
        <w:t>Выдающиеся люди родной страны и страны/стран изучаемого языка: учёные, писатели, поэты,</w:t>
      </w:r>
      <w:r>
        <w:rPr>
          <w:spacing w:val="-58"/>
        </w:rPr>
        <w:t xml:space="preserve"> </w:t>
      </w:r>
      <w:r>
        <w:t>спортсмены.</w:t>
      </w:r>
    </w:p>
    <w:p w:rsidR="00910718" w:rsidRDefault="00910718">
      <w:pPr>
        <w:spacing w:line="292" w:lineRule="auto"/>
        <w:sectPr w:rsidR="00910718">
          <w:pgSz w:w="11900" w:h="16840"/>
          <w:pgMar w:top="520" w:right="560" w:bottom="280" w:left="560" w:header="720" w:footer="720" w:gutter="0"/>
          <w:cols w:space="720"/>
        </w:sectPr>
      </w:pPr>
    </w:p>
    <w:p w:rsidR="00910718" w:rsidRDefault="00F11CDE">
      <w:pPr>
        <w:pStyle w:val="1"/>
        <w:spacing w:before="66"/>
      </w:pPr>
      <w:r>
        <w:lastRenderedPageBreak/>
        <w:t>Говорение</w:t>
      </w:r>
    </w:p>
    <w:p w:rsidR="00910718" w:rsidRDefault="00F11CDE">
      <w:pPr>
        <w:pStyle w:val="a5"/>
        <w:spacing w:before="60" w:line="292" w:lineRule="auto"/>
        <w:ind w:right="88"/>
      </w:pPr>
      <w:r>
        <w:t>Развитие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rPr>
          <w:b/>
          <w:i/>
        </w:rPr>
        <w:t>диалогической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речи</w:t>
      </w:r>
      <w:r>
        <w:t>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именно</w:t>
      </w:r>
      <w:r>
        <w:rPr>
          <w:spacing w:val="-4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вести:</w:t>
      </w:r>
      <w:r>
        <w:rPr>
          <w:spacing w:val="-5"/>
        </w:rPr>
        <w:t xml:space="preserve"> </w:t>
      </w:r>
      <w:r>
        <w:t>диалог</w:t>
      </w:r>
      <w:r>
        <w:rPr>
          <w:spacing w:val="-4"/>
        </w:rPr>
        <w:t xml:space="preserve"> </w:t>
      </w:r>
      <w:r>
        <w:t>этикетного</w:t>
      </w:r>
      <w:r>
        <w:rPr>
          <w:spacing w:val="-57"/>
        </w:rPr>
        <w:t xml:space="preserve"> </w:t>
      </w:r>
      <w:r>
        <w:t>характера, диалог — побуждение к действию, диалог-расспрос; комбинированный диалог,</w:t>
      </w:r>
      <w:r>
        <w:rPr>
          <w:spacing w:val="1"/>
        </w:rPr>
        <w:t xml:space="preserve"> </w:t>
      </w:r>
      <w:r>
        <w:t>включающий</w:t>
      </w:r>
      <w:r>
        <w:rPr>
          <w:spacing w:val="-1"/>
        </w:rPr>
        <w:t xml:space="preserve"> </w:t>
      </w:r>
      <w:r>
        <w:t>различные виды диалогов:</w:t>
      </w:r>
    </w:p>
    <w:p w:rsidR="00910718" w:rsidRDefault="00F11CDE">
      <w:pPr>
        <w:pStyle w:val="a5"/>
        <w:spacing w:line="292" w:lineRule="auto"/>
      </w:pPr>
      <w:r>
        <w:rPr>
          <w:i/>
        </w:rPr>
        <w:t xml:space="preserve">диалог этикетного характера: </w:t>
      </w:r>
      <w:r>
        <w:t>начинать, поддерживать и заканчивать разговор, вежливо</w:t>
      </w:r>
      <w:r>
        <w:rPr>
          <w:spacing w:val="1"/>
        </w:rPr>
        <w:t xml:space="preserve"> </w:t>
      </w:r>
      <w:r>
        <w:t>переспрашивать; поздравлять с праздником, выражать пожелания и вежливо реагировать на</w:t>
      </w:r>
      <w:r>
        <w:rPr>
          <w:spacing w:val="1"/>
        </w:rPr>
        <w:t xml:space="preserve"> </w:t>
      </w:r>
      <w:r>
        <w:t>поздравление;</w:t>
      </w:r>
      <w:r>
        <w:rPr>
          <w:spacing w:val="-8"/>
        </w:rPr>
        <w:t xml:space="preserve"> </w:t>
      </w:r>
      <w:r>
        <w:t>выражать</w:t>
      </w:r>
      <w:r>
        <w:rPr>
          <w:spacing w:val="-7"/>
        </w:rPr>
        <w:t xml:space="preserve"> </w:t>
      </w:r>
      <w:r>
        <w:t>благодарность;</w:t>
      </w:r>
      <w:r>
        <w:rPr>
          <w:spacing w:val="-7"/>
        </w:rPr>
        <w:t xml:space="preserve"> </w:t>
      </w:r>
      <w:r>
        <w:t>вежливо</w:t>
      </w:r>
      <w:r>
        <w:rPr>
          <w:spacing w:val="-6"/>
        </w:rPr>
        <w:t xml:space="preserve"> </w:t>
      </w:r>
      <w:r>
        <w:t>соглашаться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предложение/отказываться</w:t>
      </w:r>
      <w:r>
        <w:rPr>
          <w:spacing w:val="-7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собеседника;</w:t>
      </w:r>
    </w:p>
    <w:p w:rsidR="00910718" w:rsidRDefault="00F11CDE">
      <w:pPr>
        <w:pStyle w:val="a5"/>
        <w:spacing w:line="292" w:lineRule="auto"/>
        <w:ind w:right="466"/>
        <w:jc w:val="both"/>
      </w:pPr>
      <w:r>
        <w:rPr>
          <w:i/>
        </w:rPr>
        <w:t xml:space="preserve">диалог </w:t>
      </w:r>
      <w:r>
        <w:t xml:space="preserve">— </w:t>
      </w:r>
      <w:r>
        <w:rPr>
          <w:i/>
        </w:rPr>
        <w:t xml:space="preserve">побуждение к действию: </w:t>
      </w:r>
      <w:r>
        <w:t>обращаться с просьбой, вежливо соглашаться/не соглашаться</w:t>
      </w:r>
      <w:r>
        <w:rPr>
          <w:spacing w:val="-58"/>
        </w:rPr>
        <w:t xml:space="preserve"> </w:t>
      </w:r>
      <w:r>
        <w:t>выполнить просьбу; приглашать собеседника к совместной деятельности, вежливо соглашаться/не</w:t>
      </w:r>
      <w:r>
        <w:rPr>
          <w:spacing w:val="1"/>
        </w:rPr>
        <w:t xml:space="preserve"> </w:t>
      </w:r>
      <w:r>
        <w:t>соглашаться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собеседника,</w:t>
      </w:r>
      <w:r>
        <w:rPr>
          <w:spacing w:val="-1"/>
        </w:rPr>
        <w:t xml:space="preserve"> </w:t>
      </w:r>
      <w:r>
        <w:t>объясняя</w:t>
      </w:r>
      <w:r>
        <w:rPr>
          <w:spacing w:val="-1"/>
        </w:rPr>
        <w:t xml:space="preserve"> </w:t>
      </w:r>
      <w:r>
        <w:t>причину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решения;</w:t>
      </w:r>
    </w:p>
    <w:p w:rsidR="00910718" w:rsidRDefault="00F11CDE">
      <w:pPr>
        <w:pStyle w:val="a5"/>
        <w:spacing w:line="292" w:lineRule="auto"/>
        <w:ind w:right="930"/>
      </w:pPr>
      <w:r>
        <w:rPr>
          <w:i/>
        </w:rPr>
        <w:t xml:space="preserve">диалог </w:t>
      </w:r>
      <w:r>
        <w:t xml:space="preserve">— </w:t>
      </w:r>
      <w:r>
        <w:rPr>
          <w:i/>
        </w:rPr>
        <w:t xml:space="preserve">расспрос: </w:t>
      </w:r>
      <w:r>
        <w:t>сообщать фактическую информацию, отвечая на вопросы разных видов;</w:t>
      </w:r>
      <w:r>
        <w:rPr>
          <w:spacing w:val="-57"/>
        </w:rPr>
        <w:t xml:space="preserve"> </w:t>
      </w:r>
      <w:r>
        <w:t>выражать своё отношение к обсуждаемым фактам и событиям; запрашивать интересующую</w:t>
      </w:r>
      <w:r>
        <w:rPr>
          <w:spacing w:val="1"/>
        </w:rPr>
        <w:t xml:space="preserve"> </w:t>
      </w:r>
      <w:r>
        <w:t>информацию;</w:t>
      </w:r>
      <w:r>
        <w:rPr>
          <w:spacing w:val="-3"/>
        </w:rPr>
        <w:t xml:space="preserve"> </w:t>
      </w:r>
      <w:r>
        <w:t>переходить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спрашивающего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</w:t>
      </w:r>
      <w:r>
        <w:rPr>
          <w:spacing w:val="-3"/>
        </w:rPr>
        <w:t xml:space="preserve"> </w:t>
      </w:r>
      <w:r>
        <w:t>отвечающего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наоборот.</w:t>
      </w:r>
    </w:p>
    <w:p w:rsidR="00910718" w:rsidRDefault="00F11CDE">
      <w:pPr>
        <w:pStyle w:val="a5"/>
        <w:spacing w:line="292" w:lineRule="auto"/>
        <w:ind w:right="672"/>
      </w:pPr>
      <w:r>
        <w:t>Названные умения диалогической речи развиваются в стандартных ситуациях неофициального</w:t>
      </w:r>
      <w:r>
        <w:rPr>
          <w:spacing w:val="-58"/>
        </w:rPr>
        <w:t xml:space="preserve"> </w:t>
      </w:r>
      <w:r>
        <w:t>общения в рамках тематического содержания речи с использованием ключевых слов, речевых</w:t>
      </w:r>
      <w:r>
        <w:rPr>
          <w:spacing w:val="1"/>
        </w:rPr>
        <w:t xml:space="preserve"> </w:t>
      </w:r>
      <w:r>
        <w:t>ситуаций и/или иллюстраций, фотографий с соблюдением норм речевого этикета, принятых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 языка.</w:t>
      </w:r>
    </w:p>
    <w:p w:rsidR="00910718" w:rsidRDefault="00F11CDE">
      <w:pPr>
        <w:pStyle w:val="a5"/>
        <w:spacing w:line="292" w:lineRule="auto"/>
        <w:ind w:left="286" w:right="3864" w:firstLine="0"/>
      </w:pPr>
      <w:r>
        <w:t>Объём диалога — до 6 реплик со стороны каждого собеседника.</w:t>
      </w:r>
      <w:r>
        <w:rPr>
          <w:spacing w:val="-58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rPr>
          <w:b/>
          <w:i/>
        </w:rPr>
        <w:t>монологической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речи</w:t>
      </w:r>
      <w:r>
        <w:t>:</w:t>
      </w:r>
    </w:p>
    <w:p w:rsidR="00910718" w:rsidRDefault="00F11CDE">
      <w:pPr>
        <w:pStyle w:val="a7"/>
        <w:numPr>
          <w:ilvl w:val="1"/>
          <w:numId w:val="21"/>
        </w:numPr>
        <w:tabs>
          <w:tab w:val="left" w:pos="547"/>
        </w:tabs>
        <w:spacing w:line="292" w:lineRule="auto"/>
        <w:ind w:left="106" w:right="1224" w:firstLine="180"/>
        <w:rPr>
          <w:sz w:val="24"/>
        </w:rPr>
      </w:pPr>
      <w:r>
        <w:rPr>
          <w:sz w:val="24"/>
        </w:rPr>
        <w:t>создание 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 с использованием основных</w:t>
      </w:r>
      <w:r>
        <w:rPr>
          <w:spacing w:val="-58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речи:</w:t>
      </w:r>
    </w:p>
    <w:p w:rsidR="00910718" w:rsidRDefault="00F11CDE">
      <w:pPr>
        <w:pStyle w:val="a7"/>
        <w:numPr>
          <w:ilvl w:val="0"/>
          <w:numId w:val="18"/>
        </w:numPr>
        <w:tabs>
          <w:tab w:val="left" w:pos="707"/>
        </w:tabs>
        <w:spacing w:line="292" w:lineRule="auto"/>
        <w:ind w:right="551" w:firstLine="180"/>
        <w:rPr>
          <w:sz w:val="24"/>
        </w:rPr>
      </w:pPr>
      <w:r>
        <w:rPr>
          <w:sz w:val="24"/>
        </w:rPr>
        <w:t>описание (предмета, местности, внешности и одежды человека), в том числе характеристика</w:t>
      </w:r>
      <w:r>
        <w:rPr>
          <w:spacing w:val="-58"/>
          <w:sz w:val="24"/>
        </w:rPr>
        <w:t xml:space="preserve"> </w:t>
      </w:r>
      <w:r>
        <w:rPr>
          <w:sz w:val="24"/>
        </w:rPr>
        <w:t>(черты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реального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персонажа);</w:t>
      </w:r>
    </w:p>
    <w:p w:rsidR="00910718" w:rsidRDefault="00F11CDE">
      <w:pPr>
        <w:pStyle w:val="a7"/>
        <w:numPr>
          <w:ilvl w:val="0"/>
          <w:numId w:val="18"/>
        </w:numPr>
        <w:tabs>
          <w:tab w:val="left" w:pos="707"/>
        </w:tabs>
        <w:spacing w:line="275" w:lineRule="exact"/>
        <w:ind w:left="706"/>
        <w:rPr>
          <w:sz w:val="24"/>
        </w:rPr>
      </w:pPr>
      <w:r>
        <w:rPr>
          <w:sz w:val="24"/>
        </w:rPr>
        <w:t>повествование/сообщение;</w:t>
      </w:r>
    </w:p>
    <w:p w:rsidR="00910718" w:rsidRDefault="00F11CDE">
      <w:pPr>
        <w:pStyle w:val="a7"/>
        <w:numPr>
          <w:ilvl w:val="1"/>
          <w:numId w:val="21"/>
        </w:numPr>
        <w:tabs>
          <w:tab w:val="left" w:pos="547"/>
        </w:tabs>
        <w:spacing w:before="47"/>
        <w:ind w:hanging="261"/>
        <w:rPr>
          <w:sz w:val="24"/>
        </w:rPr>
      </w:pPr>
      <w:r>
        <w:rPr>
          <w:sz w:val="24"/>
        </w:rPr>
        <w:t>изложение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(пересказ)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прочитанного/прослушанного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:rsidR="00910718" w:rsidRDefault="00F11CDE">
      <w:pPr>
        <w:pStyle w:val="a7"/>
        <w:numPr>
          <w:ilvl w:val="1"/>
          <w:numId w:val="21"/>
        </w:numPr>
        <w:tabs>
          <w:tab w:val="left" w:pos="547"/>
        </w:tabs>
        <w:spacing w:before="61"/>
        <w:ind w:hanging="261"/>
        <w:rPr>
          <w:sz w:val="24"/>
        </w:rPr>
      </w:pPr>
      <w:r>
        <w:rPr>
          <w:sz w:val="24"/>
        </w:rPr>
        <w:t>краткое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910718" w:rsidRDefault="00F11CDE">
      <w:pPr>
        <w:pStyle w:val="a5"/>
        <w:spacing w:before="60" w:line="292" w:lineRule="auto"/>
        <w:ind w:right="243"/>
      </w:pPr>
      <w:r>
        <w:t>Данные умения монологической речи развиваются в стандартных ситуациях неофициального</w:t>
      </w:r>
      <w:r>
        <w:rPr>
          <w:spacing w:val="1"/>
        </w:rPr>
        <w:t xml:space="preserve"> </w:t>
      </w:r>
      <w:r>
        <w:t>общения в рамках тематического содержания речи с опорой на ключевые слова, план, вопросы и/или</w:t>
      </w:r>
      <w:r>
        <w:rPr>
          <w:spacing w:val="-58"/>
        </w:rPr>
        <w:t xml:space="preserve"> </w:t>
      </w:r>
      <w:r>
        <w:t>иллюстрации,</w:t>
      </w:r>
      <w:r>
        <w:rPr>
          <w:spacing w:val="-1"/>
        </w:rPr>
        <w:t xml:space="preserve"> </w:t>
      </w:r>
      <w:r>
        <w:t>фотографии, таблицы.</w:t>
      </w:r>
    </w:p>
    <w:p w:rsidR="00910718" w:rsidRDefault="00F11CDE">
      <w:pPr>
        <w:pStyle w:val="a5"/>
        <w:spacing w:line="274" w:lineRule="exact"/>
        <w:ind w:left="286" w:firstLine="0"/>
      </w:pPr>
      <w:r>
        <w:t>Объём</w:t>
      </w:r>
      <w:r>
        <w:rPr>
          <w:spacing w:val="-4"/>
        </w:rPr>
        <w:t xml:space="preserve"> </w:t>
      </w:r>
      <w:r>
        <w:t>монологического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8-9</w:t>
      </w:r>
      <w:r>
        <w:rPr>
          <w:spacing w:val="-3"/>
        </w:rPr>
        <w:t xml:space="preserve"> </w:t>
      </w:r>
      <w:r>
        <w:t>фраз.</w:t>
      </w:r>
    </w:p>
    <w:p w:rsidR="00910718" w:rsidRDefault="00F11CDE">
      <w:pPr>
        <w:pStyle w:val="1"/>
      </w:pPr>
      <w:r>
        <w:t>Аудирование</w:t>
      </w:r>
    </w:p>
    <w:p w:rsidR="00910718" w:rsidRDefault="00F11CDE">
      <w:pPr>
        <w:pStyle w:val="a5"/>
        <w:spacing w:before="60" w:line="292" w:lineRule="auto"/>
        <w:ind w:right="1543"/>
      </w:pPr>
      <w:r>
        <w:t>При непосредственном общении: понимание на слух речи учителя и одноклассников и</w:t>
      </w:r>
      <w:r>
        <w:rPr>
          <w:spacing w:val="-58"/>
        </w:rPr>
        <w:t xml:space="preserve"> </w:t>
      </w:r>
      <w:r>
        <w:t>вербальная/невербальная</w:t>
      </w:r>
      <w:r>
        <w:rPr>
          <w:spacing w:val="-2"/>
        </w:rPr>
        <w:t xml:space="preserve"> </w:t>
      </w:r>
      <w:r>
        <w:t>реакция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услышанное.</w:t>
      </w:r>
    </w:p>
    <w:p w:rsidR="00910718" w:rsidRDefault="00F11CDE">
      <w:pPr>
        <w:pStyle w:val="a5"/>
        <w:spacing w:line="292" w:lineRule="auto"/>
        <w:ind w:right="223"/>
      </w:pPr>
      <w:r>
        <w:t>При опосредованном общении: дальнейшее развитие восприятия и понимания на слух несложных</w:t>
      </w:r>
      <w:r>
        <w:rPr>
          <w:spacing w:val="1"/>
        </w:rPr>
        <w:t xml:space="preserve"> </w:t>
      </w:r>
      <w:r>
        <w:t>аутентичных текстов, содержащих отдельные незнакомые слова, с разной глубиной проникновения в</w:t>
      </w:r>
      <w:r>
        <w:rPr>
          <w:spacing w:val="-58"/>
        </w:rPr>
        <w:t xml:space="preserve"> </w:t>
      </w:r>
      <w:r>
        <w:t>их содержание в зависимости от поставленной коммуникативной задачи: с пониманием основного</w:t>
      </w:r>
      <w:r>
        <w:rPr>
          <w:spacing w:val="1"/>
        </w:rPr>
        <w:t xml:space="preserve"> </w:t>
      </w:r>
      <w:r>
        <w:t>содержания;</w:t>
      </w:r>
      <w:r>
        <w:rPr>
          <w:spacing w:val="-2"/>
        </w:rPr>
        <w:t xml:space="preserve"> </w:t>
      </w:r>
      <w:r>
        <w:t>с пониманием запрашиваемой информации.</w:t>
      </w:r>
    </w:p>
    <w:p w:rsidR="00910718" w:rsidRDefault="00F11CDE">
      <w:pPr>
        <w:pStyle w:val="a5"/>
        <w:spacing w:line="292" w:lineRule="auto"/>
        <w:ind w:right="736"/>
      </w:pPr>
      <w:r>
        <w:t>Аудирование с пониманием основного содержания текста предполагает умение определять</w:t>
      </w:r>
      <w:r>
        <w:rPr>
          <w:spacing w:val="1"/>
        </w:rPr>
        <w:t xml:space="preserve"> </w:t>
      </w:r>
      <w:r>
        <w:t>основную тему/идею и главные факты/события в воспринимаемом на слух тексте; игнорировать</w:t>
      </w:r>
      <w:r>
        <w:rPr>
          <w:spacing w:val="-58"/>
        </w:rPr>
        <w:t xml:space="preserve"> </w:t>
      </w:r>
      <w:r>
        <w:t>незнакомые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не существенные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содержания.</w:t>
      </w:r>
    </w:p>
    <w:p w:rsidR="00910718" w:rsidRDefault="00F11CDE">
      <w:pPr>
        <w:pStyle w:val="a5"/>
        <w:spacing w:line="292" w:lineRule="auto"/>
        <w:ind w:right="229"/>
      </w:pPr>
      <w:r>
        <w:t>Аудирование с пониманием запрашиваемой информации предполагает умение выделять</w:t>
      </w:r>
      <w:r>
        <w:rPr>
          <w:spacing w:val="1"/>
        </w:rPr>
        <w:t xml:space="preserve"> </w:t>
      </w:r>
      <w:r>
        <w:t>запрашиваемую информацию, представленную в эксплицитной (явной) форме, в воспринимаемом на</w:t>
      </w:r>
      <w:r>
        <w:rPr>
          <w:spacing w:val="-57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тексте.</w:t>
      </w:r>
    </w:p>
    <w:p w:rsidR="00910718" w:rsidRDefault="00F11CDE">
      <w:pPr>
        <w:pStyle w:val="a5"/>
        <w:spacing w:line="292" w:lineRule="auto"/>
        <w:ind w:right="359"/>
      </w:pPr>
      <w:r>
        <w:t>Тексты для аудирования: диалог (беседа), высказывания собеседников в ситуациях повседневного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рассказ, сообщение информационного</w:t>
      </w:r>
      <w:r>
        <w:rPr>
          <w:spacing w:val="-1"/>
        </w:rPr>
        <w:t xml:space="preserve"> </w:t>
      </w:r>
      <w:r>
        <w:t>характера.</w:t>
      </w:r>
    </w:p>
    <w:p w:rsidR="00910718" w:rsidRDefault="00910718">
      <w:pPr>
        <w:spacing w:line="292" w:lineRule="auto"/>
        <w:sectPr w:rsidR="00910718">
          <w:pgSz w:w="11900" w:h="16840"/>
          <w:pgMar w:top="520" w:right="560" w:bottom="280" w:left="560" w:header="720" w:footer="720" w:gutter="0"/>
          <w:cols w:space="720"/>
        </w:sectPr>
      </w:pPr>
    </w:p>
    <w:p w:rsidR="00910718" w:rsidRDefault="00F11CDE">
      <w:pPr>
        <w:pStyle w:val="a5"/>
        <w:spacing w:before="66"/>
        <w:ind w:left="286" w:firstLine="0"/>
      </w:pPr>
      <w:r>
        <w:lastRenderedPageBreak/>
        <w:t>Время</w:t>
      </w:r>
      <w:r>
        <w:rPr>
          <w:spacing w:val="-4"/>
        </w:rPr>
        <w:t xml:space="preserve"> </w:t>
      </w:r>
      <w:r>
        <w:t>звучания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аудирования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1,5</w:t>
      </w:r>
      <w:r>
        <w:rPr>
          <w:spacing w:val="-3"/>
        </w:rPr>
        <w:t xml:space="preserve"> </w:t>
      </w:r>
      <w:r>
        <w:t>минуты.</w:t>
      </w:r>
    </w:p>
    <w:p w:rsidR="00910718" w:rsidRDefault="00F11CDE">
      <w:pPr>
        <w:pStyle w:val="1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910718" w:rsidRDefault="00F11CDE">
      <w:pPr>
        <w:pStyle w:val="a5"/>
        <w:spacing w:before="60" w:line="292" w:lineRule="auto"/>
        <w:ind w:right="280"/>
      </w:pPr>
      <w:r>
        <w:t>Развитие умения читать про себя и понимать несложные аутентичные тексты разных жанров и</w:t>
      </w:r>
      <w:r>
        <w:rPr>
          <w:spacing w:val="1"/>
        </w:rPr>
        <w:t xml:space="preserve"> </w:t>
      </w:r>
      <w:r>
        <w:t>стилей, содержащие отдельные незнакомые слова, с различной глубиной проникновения в их</w:t>
      </w:r>
      <w:r>
        <w:rPr>
          <w:spacing w:val="1"/>
        </w:rPr>
        <w:t xml:space="preserve"> </w:t>
      </w:r>
      <w:r>
        <w:t>содержание в зависимости от поставленной коммуникативной задачи: с пониманием основного</w:t>
      </w:r>
      <w:r>
        <w:rPr>
          <w:spacing w:val="1"/>
        </w:rPr>
        <w:t xml:space="preserve"> </w:t>
      </w:r>
      <w:r>
        <w:t>содержания; с пониманием нужной/запрашиваемой информации; с полным пониманием содержания</w:t>
      </w:r>
      <w:r>
        <w:rPr>
          <w:spacing w:val="-57"/>
        </w:rPr>
        <w:t xml:space="preserve"> </w:t>
      </w:r>
      <w:r>
        <w:t>текста.</w:t>
      </w:r>
    </w:p>
    <w:p w:rsidR="00910718" w:rsidRDefault="00F11CDE">
      <w:pPr>
        <w:pStyle w:val="a5"/>
        <w:spacing w:line="292" w:lineRule="auto"/>
        <w:ind w:right="457"/>
      </w:pPr>
      <w:r>
        <w:t>Чтение с пониманием основного содержания текста предполагает умение определять</w:t>
      </w:r>
      <w:r>
        <w:rPr>
          <w:spacing w:val="1"/>
        </w:rPr>
        <w:t xml:space="preserve"> </w:t>
      </w:r>
      <w:r>
        <w:t>тему/основную мысль, главные факты/события; прогнозировать содержание текста по</w:t>
      </w:r>
      <w:r>
        <w:rPr>
          <w:spacing w:val="1"/>
        </w:rPr>
        <w:t xml:space="preserve"> </w:t>
      </w:r>
      <w:r>
        <w:t>заголовку/началу</w:t>
      </w:r>
      <w:r>
        <w:rPr>
          <w:spacing w:val="-7"/>
        </w:rPr>
        <w:t xml:space="preserve"> </w:t>
      </w:r>
      <w:r>
        <w:t>текста;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8"/>
        </w:rPr>
        <w:t xml:space="preserve"> </w:t>
      </w:r>
      <w:r>
        <w:t>главных</w:t>
      </w:r>
      <w:r>
        <w:rPr>
          <w:spacing w:val="-6"/>
        </w:rPr>
        <w:t xml:space="preserve"> </w:t>
      </w:r>
      <w:r>
        <w:t>фактов/событий;</w:t>
      </w:r>
      <w:r>
        <w:rPr>
          <w:spacing w:val="-8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игнорировать</w:t>
      </w:r>
      <w:r>
        <w:rPr>
          <w:spacing w:val="-57"/>
        </w:rPr>
        <w:t xml:space="preserve"> </w:t>
      </w:r>
      <w:r>
        <w:t>незнакомые слова, несущественные для понимания основного содержания; понимать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-1"/>
        </w:rPr>
        <w:t xml:space="preserve"> </w:t>
      </w:r>
      <w:r>
        <w:t>слова.</w:t>
      </w:r>
    </w:p>
    <w:p w:rsidR="00910718" w:rsidRDefault="00F11CDE">
      <w:pPr>
        <w:pStyle w:val="a5"/>
        <w:spacing w:line="292" w:lineRule="auto"/>
        <w:ind w:right="964"/>
      </w:pPr>
      <w:r>
        <w:t>Чтение с пониманием нужной/запрашиваемой информации предполагает умение находить в</w:t>
      </w:r>
      <w:r>
        <w:rPr>
          <w:spacing w:val="-57"/>
        </w:rPr>
        <w:t xml:space="preserve"> </w:t>
      </w:r>
      <w:r>
        <w:t>прочитанном</w:t>
      </w:r>
      <w:r>
        <w:rPr>
          <w:spacing w:val="-1"/>
        </w:rPr>
        <w:t xml:space="preserve"> </w:t>
      </w:r>
      <w:r>
        <w:t>тексте и</w:t>
      </w:r>
      <w:r>
        <w:rPr>
          <w:spacing w:val="-1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запрашиваемую</w:t>
      </w:r>
      <w:r>
        <w:rPr>
          <w:spacing w:val="-1"/>
        </w:rPr>
        <w:t xml:space="preserve"> </w:t>
      </w:r>
      <w:r>
        <w:t>информацию.</w:t>
      </w:r>
    </w:p>
    <w:p w:rsidR="00910718" w:rsidRDefault="00F11CDE">
      <w:pPr>
        <w:pStyle w:val="a5"/>
        <w:spacing w:line="292" w:lineRule="auto"/>
        <w:ind w:right="1604"/>
      </w:pPr>
      <w:r>
        <w:t>Чтение с полным пониманием предполагает полное и точное понимание информации,</w:t>
      </w:r>
      <w:r>
        <w:rPr>
          <w:spacing w:val="-57"/>
        </w:rPr>
        <w:t xml:space="preserve"> </w:t>
      </w:r>
      <w:r>
        <w:t>представленной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эксплицитной (явной)</w:t>
      </w:r>
      <w:r>
        <w:rPr>
          <w:spacing w:val="-2"/>
        </w:rPr>
        <w:t xml:space="preserve"> </w:t>
      </w:r>
      <w:r>
        <w:t>форме.</w:t>
      </w:r>
    </w:p>
    <w:p w:rsidR="00910718" w:rsidRDefault="00F11CDE">
      <w:pPr>
        <w:pStyle w:val="a5"/>
        <w:spacing w:line="275" w:lineRule="exact"/>
        <w:ind w:left="286" w:firstLine="0"/>
      </w:pPr>
      <w:r>
        <w:t>Чтение</w:t>
      </w:r>
      <w:r>
        <w:rPr>
          <w:spacing w:val="-3"/>
        </w:rPr>
        <w:t xml:space="preserve"> </w:t>
      </w:r>
      <w:r>
        <w:t>несплошных</w:t>
      </w:r>
      <w:r>
        <w:rPr>
          <w:spacing w:val="-3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(таблиц,</w:t>
      </w:r>
      <w:r>
        <w:rPr>
          <w:spacing w:val="-2"/>
        </w:rPr>
        <w:t xml:space="preserve"> </w:t>
      </w:r>
      <w:r>
        <w:t>диаграмм)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910718" w:rsidRDefault="00F11CDE">
      <w:pPr>
        <w:pStyle w:val="a5"/>
        <w:spacing w:before="53" w:line="292" w:lineRule="auto"/>
        <w:ind w:right="457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чтения:</w:t>
      </w:r>
      <w:r>
        <w:rPr>
          <w:spacing w:val="-4"/>
        </w:rPr>
        <w:t xml:space="preserve"> </w:t>
      </w:r>
      <w:r>
        <w:t>интервью;</w:t>
      </w:r>
      <w:r>
        <w:rPr>
          <w:spacing w:val="-5"/>
        </w:rPr>
        <w:t xml:space="preserve"> </w:t>
      </w:r>
      <w:r>
        <w:t>диалог</w:t>
      </w:r>
      <w:r>
        <w:rPr>
          <w:spacing w:val="-4"/>
        </w:rPr>
        <w:t xml:space="preserve"> </w:t>
      </w:r>
      <w:r>
        <w:t>(беседа);</w:t>
      </w:r>
      <w:r>
        <w:rPr>
          <w:spacing w:val="-4"/>
        </w:rPr>
        <w:t xml:space="preserve"> </w:t>
      </w:r>
      <w:r>
        <w:t>отрывок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 рассказа; отрывок из статьи научно-популярного характера; сообщение информационного</w:t>
      </w:r>
      <w:r>
        <w:rPr>
          <w:spacing w:val="1"/>
        </w:rPr>
        <w:t xml:space="preserve"> </w:t>
      </w:r>
      <w:r>
        <w:t>характера; объявление; кулинарный рецепт; сообщение личного характера; стихотворение;</w:t>
      </w:r>
      <w:r>
        <w:rPr>
          <w:spacing w:val="1"/>
        </w:rPr>
        <w:t xml:space="preserve"> </w:t>
      </w:r>
      <w:r>
        <w:t>несплошной</w:t>
      </w:r>
      <w:r>
        <w:rPr>
          <w:spacing w:val="-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(таблица, диаграмма).</w:t>
      </w:r>
    </w:p>
    <w:p w:rsidR="00910718" w:rsidRDefault="00F11CDE">
      <w:pPr>
        <w:pStyle w:val="a5"/>
        <w:spacing w:line="274" w:lineRule="exact"/>
        <w:ind w:left="286" w:firstLine="0"/>
      </w:pPr>
      <w:r>
        <w:t>Объём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350</w:t>
      </w:r>
      <w:r>
        <w:rPr>
          <w:spacing w:val="-3"/>
        </w:rPr>
        <w:t xml:space="preserve"> </w:t>
      </w:r>
      <w:r>
        <w:t>слов.</w:t>
      </w:r>
    </w:p>
    <w:p w:rsidR="00910718" w:rsidRDefault="00F11CDE">
      <w:pPr>
        <w:pStyle w:val="1"/>
      </w:pPr>
      <w:r>
        <w:t>Письменная</w:t>
      </w:r>
      <w:r>
        <w:rPr>
          <w:spacing w:val="-6"/>
        </w:rPr>
        <w:t xml:space="preserve"> </w:t>
      </w:r>
      <w:r>
        <w:t>речь</w:t>
      </w:r>
    </w:p>
    <w:p w:rsidR="00910718" w:rsidRDefault="00F11CDE">
      <w:pPr>
        <w:pStyle w:val="a5"/>
        <w:spacing w:before="60"/>
        <w:ind w:left="286" w:firstLine="0"/>
      </w:pPr>
      <w:r>
        <w:t>Развитие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речи:</w:t>
      </w:r>
    </w:p>
    <w:p w:rsidR="00910718" w:rsidRDefault="00F11CDE">
      <w:pPr>
        <w:pStyle w:val="a5"/>
        <w:spacing w:before="60" w:line="292" w:lineRule="auto"/>
        <w:ind w:right="604"/>
      </w:pPr>
      <w:r>
        <w:t>списывание текста и выписывание из него слов, словосочетаний, предложений в соответствии с</w:t>
      </w:r>
      <w:r>
        <w:rPr>
          <w:spacing w:val="-57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задачей;</w:t>
      </w:r>
      <w:r>
        <w:rPr>
          <w:spacing w:val="-2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прочитанного текста;</w:t>
      </w:r>
    </w:p>
    <w:p w:rsidR="00910718" w:rsidRDefault="00F11CDE">
      <w:pPr>
        <w:pStyle w:val="a5"/>
        <w:spacing w:line="292" w:lineRule="auto"/>
        <w:ind w:right="409"/>
      </w:pPr>
      <w:r>
        <w:t>заполнение анкет и формуляров: сообщение о себе основных сведений в соответствии с нормами,</w:t>
      </w:r>
      <w:r>
        <w:rPr>
          <w:spacing w:val="-57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 изучаемого языка;</w:t>
      </w:r>
    </w:p>
    <w:p w:rsidR="00910718" w:rsidRDefault="00F11CDE">
      <w:pPr>
        <w:pStyle w:val="a5"/>
        <w:spacing w:line="292" w:lineRule="auto"/>
        <w:ind w:right="198"/>
      </w:pPr>
      <w:r>
        <w:t>написание электронного сообщения личного характера: сообщать краткие сведения о себе,</w:t>
      </w:r>
      <w:r>
        <w:rPr>
          <w:spacing w:val="1"/>
        </w:rPr>
        <w:t xml:space="preserve"> </w:t>
      </w:r>
      <w:r>
        <w:t>расспрашивать друга/подругу по переписке о его/её увлечениях, выражать благодарность, извинение,</w:t>
      </w:r>
      <w:r>
        <w:rPr>
          <w:spacing w:val="-58"/>
        </w:rPr>
        <w:t xml:space="preserve"> </w:t>
      </w:r>
      <w:r>
        <w:t>просьбу; оформлять обращение, завершающую фразу и подпись в соответствии с нормами</w:t>
      </w:r>
      <w:r>
        <w:rPr>
          <w:spacing w:val="1"/>
        </w:rPr>
        <w:t xml:space="preserve"> </w:t>
      </w:r>
      <w:r>
        <w:t>неофициального общения, принятыми в стране/странах 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письма — до 90</w:t>
      </w:r>
      <w:r>
        <w:rPr>
          <w:spacing w:val="1"/>
        </w:rPr>
        <w:t xml:space="preserve"> </w:t>
      </w:r>
      <w:r>
        <w:t>слов;</w:t>
      </w:r>
    </w:p>
    <w:p w:rsidR="00910718" w:rsidRDefault="00F11CDE">
      <w:pPr>
        <w:pStyle w:val="a5"/>
        <w:spacing w:line="292" w:lineRule="auto"/>
        <w:ind w:right="909"/>
      </w:pPr>
      <w:r>
        <w:t>создание небольшого письменного высказывания с опорой на образец, план, таблицу. Объём</w:t>
      </w:r>
      <w:r>
        <w:rPr>
          <w:spacing w:val="-57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— до 90 слов.</w:t>
      </w:r>
    </w:p>
    <w:p w:rsidR="00910718" w:rsidRDefault="00F11CDE">
      <w:pPr>
        <w:pStyle w:val="1"/>
        <w:spacing w:before="114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:rsidR="00910718" w:rsidRDefault="00F11CDE">
      <w:pPr>
        <w:spacing w:before="180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910718" w:rsidRDefault="00F11CDE">
      <w:pPr>
        <w:pStyle w:val="a5"/>
        <w:spacing w:before="60" w:line="292" w:lineRule="auto"/>
        <w:ind w:right="444"/>
      </w:pPr>
      <w:r>
        <w:t>Различение на слух и адекватное, без фонематических ошибок, ведущих к сбою в коммуникации,</w:t>
      </w:r>
      <w:r>
        <w:rPr>
          <w:spacing w:val="-58"/>
        </w:rPr>
        <w:t xml:space="preserve"> </w:t>
      </w:r>
      <w:r>
        <w:t>произнесение слов с соблюдением правильного ударения и фраз с соблюдением их ритмико-</w:t>
      </w:r>
      <w:r>
        <w:rPr>
          <w:spacing w:val="1"/>
        </w:rPr>
        <w:t xml:space="preserve"> </w:t>
      </w:r>
      <w:r>
        <w:t>интонационных особенностей, в том числе отсутствия фразового ударения на служебных словах;</w:t>
      </w:r>
      <w:r>
        <w:rPr>
          <w:spacing w:val="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новых слов</w:t>
      </w:r>
      <w:r>
        <w:rPr>
          <w:spacing w:val="-1"/>
        </w:rPr>
        <w:t xml:space="preserve"> </w:t>
      </w:r>
      <w:r>
        <w:t>согласно основным</w:t>
      </w:r>
      <w:r>
        <w:rPr>
          <w:spacing w:val="-1"/>
        </w:rPr>
        <w:t xml:space="preserve"> </w:t>
      </w:r>
      <w:r>
        <w:t>правилам чтения.</w:t>
      </w:r>
    </w:p>
    <w:p w:rsidR="00910718" w:rsidRDefault="00F11CDE">
      <w:pPr>
        <w:pStyle w:val="a5"/>
        <w:spacing w:line="292" w:lineRule="auto"/>
        <w:ind w:right="376"/>
      </w:pPr>
      <w:r>
        <w:t>Чтение вслух небольших аутентичных текстов, построенных на изученном языковом материале, с</w:t>
      </w:r>
      <w:r>
        <w:rPr>
          <w:spacing w:val="-58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соответствующей</w:t>
      </w:r>
      <w:r>
        <w:rPr>
          <w:spacing w:val="-3"/>
        </w:rPr>
        <w:t xml:space="preserve"> </w:t>
      </w:r>
      <w:r>
        <w:t>интонации,</w:t>
      </w:r>
      <w:r>
        <w:rPr>
          <w:spacing w:val="-4"/>
        </w:rPr>
        <w:t xml:space="preserve"> </w:t>
      </w:r>
      <w:r>
        <w:t>демонстрирующее</w:t>
      </w:r>
      <w:r>
        <w:rPr>
          <w:spacing w:val="-3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текста.</w:t>
      </w:r>
    </w:p>
    <w:p w:rsidR="00910718" w:rsidRDefault="00F11CDE">
      <w:pPr>
        <w:pStyle w:val="a5"/>
        <w:spacing w:line="292" w:lineRule="auto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вслух:</w:t>
      </w:r>
      <w:r>
        <w:rPr>
          <w:spacing w:val="-5"/>
        </w:rPr>
        <w:t xml:space="preserve"> </w:t>
      </w:r>
      <w:r>
        <w:t>диалог</w:t>
      </w:r>
      <w:r>
        <w:rPr>
          <w:spacing w:val="-4"/>
        </w:rPr>
        <w:t xml:space="preserve"> </w:t>
      </w:r>
      <w:r>
        <w:t>(беседа),</w:t>
      </w:r>
      <w:r>
        <w:rPr>
          <w:spacing w:val="-4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отрывок</w:t>
      </w:r>
      <w:r>
        <w:rPr>
          <w:spacing w:val="-5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статьи научно-популярного характера.</w:t>
      </w:r>
    </w:p>
    <w:p w:rsidR="00910718" w:rsidRDefault="00910718">
      <w:pPr>
        <w:spacing w:line="292" w:lineRule="auto"/>
        <w:sectPr w:rsidR="00910718">
          <w:pgSz w:w="11900" w:h="16840"/>
          <w:pgMar w:top="520" w:right="560" w:bottom="280" w:left="560" w:header="720" w:footer="720" w:gutter="0"/>
          <w:cols w:space="720"/>
        </w:sectPr>
      </w:pPr>
    </w:p>
    <w:p w:rsidR="00910718" w:rsidRDefault="00F11CDE">
      <w:pPr>
        <w:pStyle w:val="a5"/>
        <w:spacing w:before="66"/>
        <w:ind w:left="286" w:firstLine="0"/>
      </w:pPr>
      <w:r>
        <w:lastRenderedPageBreak/>
        <w:t>Объём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слов.</w:t>
      </w:r>
    </w:p>
    <w:p w:rsidR="00910718" w:rsidRDefault="00F11CDE">
      <w:pPr>
        <w:pStyle w:val="1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910718" w:rsidRDefault="00F11CDE">
      <w:pPr>
        <w:pStyle w:val="a5"/>
        <w:spacing w:before="60"/>
        <w:ind w:left="286" w:firstLine="0"/>
      </w:pPr>
      <w:r>
        <w:t>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910718" w:rsidRDefault="00F11CDE">
      <w:pPr>
        <w:pStyle w:val="a5"/>
        <w:spacing w:before="60" w:line="292" w:lineRule="auto"/>
        <w:ind w:right="247"/>
      </w:pPr>
      <w:r>
        <w:t>Правильное использование знаков препинания: точки, вопросительного и восклицательного знаков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 предложения;</w:t>
      </w:r>
      <w:r>
        <w:rPr>
          <w:spacing w:val="-2"/>
        </w:rPr>
        <w:t xml:space="preserve"> </w:t>
      </w:r>
      <w:r>
        <w:t>запятой при</w:t>
      </w:r>
      <w:r>
        <w:rPr>
          <w:spacing w:val="-1"/>
        </w:rPr>
        <w:t xml:space="preserve"> </w:t>
      </w:r>
      <w:r>
        <w:t>перечислении и</w:t>
      </w:r>
      <w:r>
        <w:rPr>
          <w:spacing w:val="-1"/>
        </w:rPr>
        <w:t xml:space="preserve"> </w:t>
      </w:r>
      <w:r>
        <w:t>обращении;</w:t>
      </w:r>
      <w:r>
        <w:rPr>
          <w:spacing w:val="-1"/>
        </w:rPr>
        <w:t xml:space="preserve"> </w:t>
      </w:r>
      <w:r>
        <w:t>апострофа.</w:t>
      </w:r>
    </w:p>
    <w:p w:rsidR="00910718" w:rsidRDefault="00F11CDE">
      <w:pPr>
        <w:pStyle w:val="a5"/>
        <w:spacing w:line="292" w:lineRule="auto"/>
        <w:ind w:right="457"/>
      </w:pPr>
      <w:r>
        <w:t>Пунктуационно правильное, в соответствии с нормами речевого этикета, принятыми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личного</w:t>
      </w:r>
      <w:r>
        <w:rPr>
          <w:spacing w:val="-5"/>
        </w:rPr>
        <w:t xml:space="preserve"> </w:t>
      </w:r>
      <w:r>
        <w:t>характера.</w:t>
      </w:r>
    </w:p>
    <w:p w:rsidR="00910718" w:rsidRDefault="00F11CDE">
      <w:pPr>
        <w:pStyle w:val="1"/>
        <w:spacing w:before="118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910718" w:rsidRDefault="00F11CDE">
      <w:pPr>
        <w:pStyle w:val="a5"/>
        <w:spacing w:before="60" w:line="292" w:lineRule="auto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1"/>
        </w:rPr>
        <w:t xml:space="preserve"> </w:t>
      </w:r>
      <w:r>
        <w:t>лексических единиц (слов, словосочетаний, речевых клише), обслуживающих ситуации общения в</w:t>
      </w:r>
      <w:r>
        <w:rPr>
          <w:spacing w:val="-57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существующей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английском</w:t>
      </w:r>
      <w:r>
        <w:rPr>
          <w:spacing w:val="-4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нормы</w:t>
      </w:r>
      <w:r>
        <w:rPr>
          <w:spacing w:val="-57"/>
        </w:rPr>
        <w:t xml:space="preserve"> </w:t>
      </w:r>
      <w:r>
        <w:t>лексической</w:t>
      </w:r>
      <w:r>
        <w:rPr>
          <w:spacing w:val="-1"/>
        </w:rPr>
        <w:t xml:space="preserve"> </w:t>
      </w:r>
      <w:r>
        <w:t>сочетаемости.</w:t>
      </w:r>
    </w:p>
    <w:p w:rsidR="00910718" w:rsidRDefault="00F11CDE">
      <w:pPr>
        <w:pStyle w:val="a5"/>
        <w:spacing w:line="292" w:lineRule="auto"/>
        <w:ind w:right="897"/>
      </w:pPr>
      <w:r>
        <w:t>Распознавание в звучащем и письменном тексте и употребление в устной и письменной речи</w:t>
      </w:r>
      <w:r>
        <w:rPr>
          <w:spacing w:val="-58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логичности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целостности</w:t>
      </w:r>
      <w:r>
        <w:rPr>
          <w:spacing w:val="-2"/>
        </w:rPr>
        <w:t xml:space="preserve"> </w:t>
      </w:r>
      <w:r>
        <w:t>высказывания.</w:t>
      </w:r>
    </w:p>
    <w:p w:rsidR="00910718" w:rsidRDefault="00F11CDE">
      <w:pPr>
        <w:pStyle w:val="a5"/>
        <w:spacing w:line="292" w:lineRule="auto"/>
      </w:pPr>
      <w:r>
        <w:t>Объём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900</w:t>
      </w:r>
      <w:r>
        <w:rPr>
          <w:spacing w:val="-4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(включая</w:t>
      </w:r>
      <w:r>
        <w:rPr>
          <w:spacing w:val="-5"/>
        </w:rPr>
        <w:t xml:space="preserve"> </w:t>
      </w:r>
      <w:r>
        <w:t>750</w:t>
      </w:r>
      <w:r>
        <w:rPr>
          <w:spacing w:val="-4"/>
        </w:rPr>
        <w:t xml:space="preserve"> </w:t>
      </w:r>
      <w:r>
        <w:t>лексических</w:t>
      </w:r>
      <w:r>
        <w:rPr>
          <w:spacing w:val="-57"/>
        </w:rPr>
        <w:t xml:space="preserve"> </w:t>
      </w:r>
      <w:r>
        <w:t>единиц, изученных ранее) и 1000 лексических единиц для рецептивного усвоения (включая 900</w:t>
      </w:r>
      <w:r>
        <w:rPr>
          <w:spacing w:val="1"/>
        </w:rPr>
        <w:t xml:space="preserve"> </w:t>
      </w:r>
      <w:r>
        <w:t>лексических</w:t>
      </w:r>
      <w:r>
        <w:rPr>
          <w:spacing w:val="-1"/>
        </w:rPr>
        <w:t xml:space="preserve"> </w:t>
      </w:r>
      <w:r>
        <w:t>единиц продуктивного минимума).</w:t>
      </w:r>
    </w:p>
    <w:p w:rsidR="00910718" w:rsidRDefault="00F11CDE">
      <w:pPr>
        <w:pStyle w:val="a5"/>
        <w:spacing w:line="274" w:lineRule="exact"/>
        <w:ind w:left="286" w:firstLine="0"/>
      </w:pPr>
      <w:r>
        <w:t>Основные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словообразования:</w:t>
      </w:r>
    </w:p>
    <w:p w:rsidR="00910718" w:rsidRDefault="00F11CDE">
      <w:pPr>
        <w:pStyle w:val="a5"/>
        <w:spacing w:before="56"/>
        <w:ind w:left="286" w:firstLine="0"/>
      </w:pPr>
      <w:r>
        <w:t>а)</w:t>
      </w:r>
      <w:r>
        <w:rPr>
          <w:spacing w:val="-5"/>
        </w:rPr>
        <w:t xml:space="preserve"> </w:t>
      </w:r>
      <w:r>
        <w:t>аффиксация:</w:t>
      </w:r>
    </w:p>
    <w:p w:rsidR="00910718" w:rsidRDefault="00F11CDE">
      <w:pPr>
        <w:pStyle w:val="a5"/>
        <w:spacing w:before="60"/>
        <w:ind w:left="286" w:firstLine="0"/>
      </w:pPr>
      <w:r>
        <w:t>образование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префикса</w:t>
      </w:r>
      <w:r>
        <w:rPr>
          <w:spacing w:val="-3"/>
        </w:rPr>
        <w:t xml:space="preserve"> </w:t>
      </w:r>
      <w:r>
        <w:t>un-</w:t>
      </w:r>
      <w:r>
        <w:rPr>
          <w:spacing w:val="-3"/>
        </w:rPr>
        <w:t xml:space="preserve"> </w:t>
      </w:r>
      <w:r>
        <w:t>(unreality)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суффиксов:</w:t>
      </w:r>
    </w:p>
    <w:p w:rsidR="00910718" w:rsidRDefault="00F11CDE">
      <w:pPr>
        <w:pStyle w:val="a5"/>
        <w:spacing w:before="61"/>
        <w:ind w:left="90" w:right="8576" w:firstLine="0"/>
        <w:jc w:val="center"/>
      </w:pPr>
      <w:r>
        <w:t>-ment</w:t>
      </w:r>
      <w:r>
        <w:rPr>
          <w:spacing w:val="-6"/>
        </w:rPr>
        <w:t xml:space="preserve"> </w:t>
      </w:r>
      <w:r>
        <w:t>(development),</w:t>
      </w:r>
    </w:p>
    <w:p w:rsidR="00910718" w:rsidRDefault="00F11CDE">
      <w:pPr>
        <w:pStyle w:val="a5"/>
        <w:spacing w:before="60"/>
        <w:ind w:left="269" w:right="8855" w:firstLine="0"/>
        <w:jc w:val="center"/>
      </w:pPr>
      <w:r>
        <w:t>-ness</w:t>
      </w:r>
      <w:r>
        <w:rPr>
          <w:spacing w:val="-5"/>
        </w:rPr>
        <w:t xml:space="preserve"> </w:t>
      </w:r>
      <w:r>
        <w:t>(darkness);</w:t>
      </w:r>
    </w:p>
    <w:p w:rsidR="00910718" w:rsidRDefault="00F11CDE">
      <w:pPr>
        <w:pStyle w:val="a5"/>
        <w:spacing w:before="60" w:line="292" w:lineRule="auto"/>
        <w:ind w:left="286" w:firstLine="0"/>
      </w:pPr>
      <w:r>
        <w:t>образование имён</w:t>
      </w:r>
      <w:r>
        <w:rPr>
          <w:spacing w:val="1"/>
        </w:rPr>
        <w:t xml:space="preserve"> </w:t>
      </w:r>
      <w:r>
        <w:t>прилагательных при помощи суффиксов -ly (friendly), -ous (famous), -y (busy);</w:t>
      </w:r>
      <w:r>
        <w:rPr>
          <w:spacing w:val="1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наречий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префиксов</w:t>
      </w:r>
      <w:r>
        <w:rPr>
          <w:spacing w:val="-5"/>
        </w:rPr>
        <w:t xml:space="preserve"> </w:t>
      </w:r>
      <w:r>
        <w:t>in-/im-</w:t>
      </w:r>
      <w:r>
        <w:rPr>
          <w:spacing w:val="-4"/>
        </w:rPr>
        <w:t xml:space="preserve"> </w:t>
      </w:r>
      <w:r>
        <w:t>(informal,</w:t>
      </w:r>
      <w:r>
        <w:rPr>
          <w:spacing w:val="-4"/>
        </w:rPr>
        <w:t xml:space="preserve"> </w:t>
      </w:r>
      <w:r>
        <w:t>independently,</w:t>
      </w:r>
    </w:p>
    <w:p w:rsidR="00910718" w:rsidRDefault="00F11CDE">
      <w:pPr>
        <w:pStyle w:val="a5"/>
        <w:spacing w:line="275" w:lineRule="exact"/>
        <w:ind w:firstLine="0"/>
      </w:pPr>
      <w:r>
        <w:t>impossible);</w:t>
      </w:r>
    </w:p>
    <w:p w:rsidR="00910718" w:rsidRDefault="00F11CDE">
      <w:pPr>
        <w:pStyle w:val="a5"/>
        <w:spacing w:before="60"/>
        <w:ind w:left="286" w:firstLine="0"/>
      </w:pPr>
      <w:r>
        <w:t>б)</w:t>
      </w:r>
      <w:r>
        <w:rPr>
          <w:spacing w:val="-5"/>
        </w:rPr>
        <w:t xml:space="preserve"> </w:t>
      </w:r>
      <w:r>
        <w:t>словосложение:</w:t>
      </w:r>
    </w:p>
    <w:p w:rsidR="00910718" w:rsidRDefault="00F11CDE">
      <w:pPr>
        <w:pStyle w:val="a5"/>
        <w:spacing w:before="60" w:line="292" w:lineRule="auto"/>
        <w:ind w:right="941"/>
      </w:pPr>
      <w:r>
        <w:t>образование сложных прилагательных путём соединения основы прилагательного с основой</w:t>
      </w:r>
      <w:r>
        <w:rPr>
          <w:spacing w:val="-57"/>
        </w:rPr>
        <w:t xml:space="preserve"> </w:t>
      </w:r>
      <w:r>
        <w:t>существительного</w:t>
      </w:r>
      <w:r>
        <w:rPr>
          <w:spacing w:val="-1"/>
        </w:rPr>
        <w:t xml:space="preserve"> </w:t>
      </w:r>
      <w:r>
        <w:t>с добавлением</w:t>
      </w:r>
      <w:r>
        <w:rPr>
          <w:spacing w:val="-1"/>
        </w:rPr>
        <w:t xml:space="preserve"> </w:t>
      </w:r>
      <w:r>
        <w:t>суффикса -ed</w:t>
      </w:r>
      <w:r>
        <w:rPr>
          <w:spacing w:val="-1"/>
        </w:rPr>
        <w:t xml:space="preserve"> </w:t>
      </w:r>
      <w:r>
        <w:t>(blue-eyed).</w:t>
      </w:r>
    </w:p>
    <w:p w:rsidR="00910718" w:rsidRDefault="00F11CDE">
      <w:pPr>
        <w:pStyle w:val="a5"/>
        <w:spacing w:line="292" w:lineRule="auto"/>
        <w:ind w:right="261"/>
      </w:pPr>
      <w:r>
        <w:t>Многозначные лексические единицы. Синонимы. Антонимы. Интернациональные слова. Наиболее</w:t>
      </w:r>
      <w:r>
        <w:rPr>
          <w:spacing w:val="-58"/>
        </w:rPr>
        <w:t xml:space="preserve"> </w:t>
      </w:r>
      <w:r>
        <w:t>частотные</w:t>
      </w:r>
      <w:r>
        <w:rPr>
          <w:spacing w:val="-1"/>
        </w:rPr>
        <w:t xml:space="preserve"> </w:t>
      </w:r>
      <w:r>
        <w:t>фразовые глаголы.</w:t>
      </w:r>
    </w:p>
    <w:p w:rsidR="00910718" w:rsidRDefault="00F11CDE">
      <w:pPr>
        <w:pStyle w:val="1"/>
        <w:spacing w:before="118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910718" w:rsidRDefault="00F11CDE">
      <w:pPr>
        <w:pStyle w:val="a5"/>
        <w:spacing w:before="60" w:line="292" w:lineRule="auto"/>
        <w:ind w:right="897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-58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:rsidR="00910718" w:rsidRDefault="00F11CDE">
      <w:pPr>
        <w:pStyle w:val="a5"/>
        <w:spacing w:line="292" w:lineRule="auto"/>
        <w:ind w:right="901"/>
      </w:pPr>
      <w:r>
        <w:t>Предложения со сложным дополнением (Complex Object). Условные предложения реального</w:t>
      </w:r>
      <w:r>
        <w:rPr>
          <w:spacing w:val="-58"/>
        </w:rPr>
        <w:t xml:space="preserve"> </w:t>
      </w:r>
      <w:r>
        <w:t>(Conditional</w:t>
      </w:r>
      <w:r>
        <w:rPr>
          <w:spacing w:val="-2"/>
        </w:rPr>
        <w:t xml:space="preserve"> </w:t>
      </w:r>
      <w:r>
        <w:t>0, Conditional</w:t>
      </w:r>
      <w:r>
        <w:rPr>
          <w:spacing w:val="-1"/>
        </w:rPr>
        <w:t xml:space="preserve"> </w:t>
      </w:r>
      <w:r>
        <w:t>I)</w:t>
      </w:r>
      <w:r>
        <w:rPr>
          <w:spacing w:val="-1"/>
        </w:rPr>
        <w:t xml:space="preserve"> </w:t>
      </w:r>
      <w:r>
        <w:t>характера;</w:t>
      </w:r>
    </w:p>
    <w:p w:rsidR="00910718" w:rsidRDefault="00F11CDE">
      <w:pPr>
        <w:pStyle w:val="a5"/>
        <w:spacing w:line="292" w:lineRule="auto"/>
        <w:ind w:right="708"/>
      </w:pPr>
      <w:r>
        <w:t>предложения с конструкцией to be going to + инфинитив и формы Future Simple Tense и Present</w:t>
      </w:r>
      <w:r>
        <w:rPr>
          <w:spacing w:val="-58"/>
        </w:rPr>
        <w:t xml:space="preserve"> </w:t>
      </w:r>
      <w:r>
        <w:t>Continuous</w:t>
      </w:r>
      <w:r>
        <w:rPr>
          <w:spacing w:val="-1"/>
        </w:rPr>
        <w:t xml:space="preserve"> </w:t>
      </w:r>
      <w:r>
        <w:t>Tense 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будущего действия.</w:t>
      </w:r>
    </w:p>
    <w:p w:rsidR="00910718" w:rsidRDefault="00F11CDE">
      <w:pPr>
        <w:pStyle w:val="a5"/>
        <w:spacing w:line="275" w:lineRule="exact"/>
        <w:ind w:left="286" w:firstLine="0"/>
      </w:pPr>
      <w:r>
        <w:t>Конструкция</w:t>
      </w:r>
      <w:r>
        <w:rPr>
          <w:spacing w:val="-4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инфинитив</w:t>
      </w:r>
      <w:r>
        <w:rPr>
          <w:spacing w:val="-3"/>
        </w:rPr>
        <w:t xml:space="preserve"> </w:t>
      </w:r>
      <w:r>
        <w:t>глагола.</w:t>
      </w:r>
    </w:p>
    <w:p w:rsidR="00910718" w:rsidRDefault="00F11CDE">
      <w:pPr>
        <w:pStyle w:val="a5"/>
        <w:spacing w:before="58" w:line="292" w:lineRule="auto"/>
        <w:ind w:left="286" w:firstLine="0"/>
      </w:pPr>
      <w:r>
        <w:t>Глаголы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употребительных</w:t>
      </w:r>
      <w:r>
        <w:rPr>
          <w:spacing w:val="-5"/>
        </w:rPr>
        <w:t xml:space="preserve"> </w:t>
      </w:r>
      <w:r>
        <w:t>формах</w:t>
      </w:r>
      <w:r>
        <w:rPr>
          <w:spacing w:val="-5"/>
        </w:rPr>
        <w:t xml:space="preserve"> </w:t>
      </w:r>
      <w:r>
        <w:t>страдательного</w:t>
      </w:r>
      <w:r>
        <w:rPr>
          <w:spacing w:val="-5"/>
        </w:rPr>
        <w:t xml:space="preserve"> </w:t>
      </w:r>
      <w:r>
        <w:t>залога</w:t>
      </w:r>
      <w:r>
        <w:rPr>
          <w:spacing w:val="-5"/>
        </w:rPr>
        <w:t xml:space="preserve"> </w:t>
      </w:r>
      <w:r>
        <w:t>(Present/Past</w:t>
      </w:r>
      <w:r>
        <w:rPr>
          <w:spacing w:val="-6"/>
        </w:rPr>
        <w:t xml:space="preserve"> </w:t>
      </w:r>
      <w:r>
        <w:t>Simple</w:t>
      </w:r>
      <w:r>
        <w:rPr>
          <w:spacing w:val="-5"/>
        </w:rPr>
        <w:t xml:space="preserve"> </w:t>
      </w:r>
      <w:r>
        <w:t>Passive).</w:t>
      </w:r>
      <w:r>
        <w:rPr>
          <w:spacing w:val="-57"/>
        </w:rPr>
        <w:t xml:space="preserve"> </w:t>
      </w:r>
      <w:r>
        <w:t>Предлоги,</w:t>
      </w:r>
      <w:r>
        <w:rPr>
          <w:spacing w:val="-2"/>
        </w:rPr>
        <w:t xml:space="preserve"> </w:t>
      </w:r>
      <w:r>
        <w:t>употребляемые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глаголами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страдательном</w:t>
      </w:r>
      <w:r>
        <w:rPr>
          <w:spacing w:val="-1"/>
        </w:rPr>
        <w:t xml:space="preserve"> </w:t>
      </w:r>
      <w:r>
        <w:t>залоге.</w:t>
      </w:r>
      <w:r>
        <w:rPr>
          <w:spacing w:val="-2"/>
        </w:rPr>
        <w:t xml:space="preserve"> </w:t>
      </w:r>
      <w:r>
        <w:t>Модальный</w:t>
      </w:r>
      <w:r>
        <w:rPr>
          <w:spacing w:val="-1"/>
        </w:rPr>
        <w:t xml:space="preserve"> </w:t>
      </w:r>
      <w:r>
        <w:t>глагол</w:t>
      </w:r>
      <w:r>
        <w:rPr>
          <w:spacing w:val="-3"/>
        </w:rPr>
        <w:t xml:space="preserve"> </w:t>
      </w:r>
      <w:r>
        <w:t>might.</w:t>
      </w:r>
    </w:p>
    <w:p w:rsidR="00910718" w:rsidRDefault="00F11CDE">
      <w:pPr>
        <w:pStyle w:val="a5"/>
        <w:spacing w:line="292" w:lineRule="auto"/>
        <w:ind w:left="286" w:right="3238" w:firstLine="0"/>
      </w:pPr>
      <w:r>
        <w:t>Наречия, совпадающие по форме с прилагательными (fast, high; early).</w:t>
      </w:r>
      <w:r>
        <w:rPr>
          <w:spacing w:val="-58"/>
        </w:rPr>
        <w:t xml:space="preserve"> </w:t>
      </w:r>
      <w:r>
        <w:t>Местоимения</w:t>
      </w:r>
      <w:r>
        <w:rPr>
          <w:spacing w:val="-2"/>
        </w:rPr>
        <w:t xml:space="preserve"> </w:t>
      </w:r>
      <w:r>
        <w:t>other/another, both, all,</w:t>
      </w:r>
      <w:r>
        <w:rPr>
          <w:spacing w:val="-1"/>
        </w:rPr>
        <w:t xml:space="preserve"> </w:t>
      </w:r>
      <w:r>
        <w:t>one.</w:t>
      </w:r>
    </w:p>
    <w:p w:rsidR="00910718" w:rsidRDefault="00F11CDE">
      <w:pPr>
        <w:pStyle w:val="a5"/>
        <w:spacing w:line="275" w:lineRule="exact"/>
        <w:ind w:left="286" w:firstLine="0"/>
      </w:pPr>
      <w:r>
        <w:t>Количественные</w:t>
      </w:r>
      <w:r>
        <w:rPr>
          <w:spacing w:val="-4"/>
        </w:rPr>
        <w:t xml:space="preserve"> </w:t>
      </w:r>
      <w:r>
        <w:t>числительные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обозначения</w:t>
      </w:r>
      <w:r>
        <w:rPr>
          <w:spacing w:val="-4"/>
        </w:rPr>
        <w:t xml:space="preserve"> </w:t>
      </w:r>
      <w:r>
        <w:t>больших</w:t>
      </w:r>
      <w:r>
        <w:rPr>
          <w:spacing w:val="-3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(до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000</w:t>
      </w:r>
      <w:r>
        <w:rPr>
          <w:spacing w:val="-3"/>
        </w:rPr>
        <w:t xml:space="preserve"> </w:t>
      </w:r>
      <w:r>
        <w:t>000).</w:t>
      </w:r>
    </w:p>
    <w:p w:rsidR="00910718" w:rsidRDefault="00F11CDE">
      <w:pPr>
        <w:pStyle w:val="1"/>
        <w:spacing w:before="179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910718" w:rsidRDefault="00F11CDE">
      <w:pPr>
        <w:pStyle w:val="a5"/>
        <w:spacing w:before="180"/>
        <w:ind w:left="286" w:firstLine="0"/>
      </w:pPr>
      <w:r>
        <w:t>Знание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социокультурных</w:t>
      </w:r>
      <w:r>
        <w:rPr>
          <w:spacing w:val="-4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поведенческого</w:t>
      </w:r>
      <w:r>
        <w:rPr>
          <w:spacing w:val="-3"/>
        </w:rPr>
        <w:t xml:space="preserve"> </w:t>
      </w:r>
      <w:r>
        <w:t>этикета</w:t>
      </w:r>
      <w:r>
        <w:rPr>
          <w:spacing w:val="-4"/>
        </w:rPr>
        <w:t xml:space="preserve"> </w:t>
      </w:r>
      <w:r>
        <w:t>в</w:t>
      </w:r>
    </w:p>
    <w:p w:rsidR="00910718" w:rsidRDefault="00910718">
      <w:pPr>
        <w:sectPr w:rsidR="00910718">
          <w:pgSz w:w="11900" w:h="16840"/>
          <w:pgMar w:top="520" w:right="560" w:bottom="280" w:left="560" w:header="720" w:footer="720" w:gutter="0"/>
          <w:cols w:space="720"/>
        </w:sectPr>
      </w:pPr>
    </w:p>
    <w:p w:rsidR="00910718" w:rsidRDefault="00F11CDE">
      <w:pPr>
        <w:pStyle w:val="a5"/>
        <w:spacing w:before="70" w:line="292" w:lineRule="auto"/>
        <w:ind w:right="465" w:firstLine="0"/>
      </w:pPr>
      <w:r>
        <w:lastRenderedPageBreak/>
        <w:t>стране/странах изучаемого языка в рамках тематического содержания (в ситуациях общения, в том</w:t>
      </w:r>
      <w:r>
        <w:rPr>
          <w:spacing w:val="-58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«В</w:t>
      </w:r>
      <w:r>
        <w:rPr>
          <w:spacing w:val="-1"/>
        </w:rPr>
        <w:t xml:space="preserve"> </w:t>
      </w:r>
      <w:r>
        <w:t>городе»,</w:t>
      </w:r>
      <w:r>
        <w:rPr>
          <w:spacing w:val="-1"/>
        </w:rPr>
        <w:t xml:space="preserve"> </w:t>
      </w:r>
      <w:r>
        <w:t>«Проведение досуга»,</w:t>
      </w:r>
      <w:r>
        <w:rPr>
          <w:spacing w:val="-1"/>
        </w:rPr>
        <w:t xml:space="preserve"> </w:t>
      </w:r>
      <w:r>
        <w:t>«Во время</w:t>
      </w:r>
      <w:r>
        <w:rPr>
          <w:spacing w:val="-1"/>
        </w:rPr>
        <w:t xml:space="preserve"> </w:t>
      </w:r>
      <w:r>
        <w:t>путешествия»).</w:t>
      </w:r>
    </w:p>
    <w:p w:rsidR="00910718" w:rsidRDefault="00F11CDE">
      <w:pPr>
        <w:pStyle w:val="a5"/>
        <w:spacing w:line="292" w:lineRule="auto"/>
        <w:ind w:right="140"/>
      </w:pPr>
      <w:r>
        <w:t>Знание и использование в устной и письменной речи наиболее употребительной тематической</w:t>
      </w:r>
      <w:r>
        <w:rPr>
          <w:spacing w:val="1"/>
        </w:rPr>
        <w:t xml:space="preserve"> </w:t>
      </w:r>
      <w:r>
        <w:t>фоновой лексики и реалий в рамках отобранного тематического содержания (основные национальные</w:t>
      </w:r>
      <w:r>
        <w:rPr>
          <w:spacing w:val="-57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питании</w:t>
      </w:r>
      <w:r>
        <w:rPr>
          <w:spacing w:val="-1"/>
        </w:rPr>
        <w:t xml:space="preserve"> </w:t>
      </w:r>
      <w:r>
        <w:t>и проведении</w:t>
      </w:r>
      <w:r>
        <w:rPr>
          <w:spacing w:val="-1"/>
        </w:rPr>
        <w:t xml:space="preserve"> </w:t>
      </w:r>
      <w:r>
        <w:t>досуга, система</w:t>
      </w:r>
      <w:r>
        <w:rPr>
          <w:spacing w:val="-1"/>
        </w:rPr>
        <w:t xml:space="preserve"> </w:t>
      </w:r>
      <w:r>
        <w:t>образования).</w:t>
      </w:r>
    </w:p>
    <w:p w:rsidR="00910718" w:rsidRDefault="00F11CDE">
      <w:pPr>
        <w:pStyle w:val="a5"/>
        <w:spacing w:line="292" w:lineRule="auto"/>
        <w:ind w:right="257"/>
      </w:pPr>
      <w:r>
        <w:t>Социокультурный портрет родной страны и страны/стран изучаемого языка: знакомство с</w:t>
      </w:r>
      <w:r>
        <w:rPr>
          <w:spacing w:val="1"/>
        </w:rPr>
        <w:t xml:space="preserve"> </w:t>
      </w:r>
      <w:r>
        <w:t>традициями проведения основных национальных праздников (Рождества, Нового года, Дня матери и</w:t>
      </w:r>
      <w:r>
        <w:rPr>
          <w:spacing w:val="-58"/>
        </w:rPr>
        <w:t xml:space="preserve"> </w:t>
      </w:r>
      <w:r>
        <w:t>т. д.); с особенностями образа жизни и культуры страны/стран изучаемого языка (известными</w:t>
      </w:r>
      <w:r>
        <w:rPr>
          <w:spacing w:val="1"/>
        </w:rPr>
        <w:t xml:space="preserve"> </w:t>
      </w:r>
      <w:r>
        <w:t>достопримечательностями; некоторыми</w:t>
      </w:r>
      <w:r>
        <w:rPr>
          <w:spacing w:val="1"/>
        </w:rPr>
        <w:t xml:space="preserve"> </w:t>
      </w:r>
      <w:r>
        <w:t>выдающимися</w:t>
      </w:r>
      <w:r>
        <w:rPr>
          <w:spacing w:val="1"/>
        </w:rPr>
        <w:t xml:space="preserve"> </w:t>
      </w:r>
      <w:r>
        <w:t>людьми);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 в языковом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образцами поэзии</w:t>
      </w:r>
      <w:r>
        <w:rPr>
          <w:spacing w:val="-1"/>
        </w:rPr>
        <w:t xml:space="preserve"> </w:t>
      </w:r>
      <w:r>
        <w:t>и прозы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подростков</w:t>
      </w:r>
      <w:r>
        <w:rPr>
          <w:spacing w:val="-2"/>
        </w:rPr>
        <w:t xml:space="preserve"> </w:t>
      </w:r>
      <w:r>
        <w:t>на английском</w:t>
      </w:r>
      <w:r>
        <w:rPr>
          <w:spacing w:val="-1"/>
        </w:rPr>
        <w:t xml:space="preserve"> </w:t>
      </w:r>
      <w:r>
        <w:t>языке.</w:t>
      </w:r>
    </w:p>
    <w:p w:rsidR="00910718" w:rsidRDefault="00F11CDE">
      <w:pPr>
        <w:pStyle w:val="a5"/>
        <w:spacing w:line="273" w:lineRule="exact"/>
        <w:ind w:left="286" w:firstLine="0"/>
      </w:pPr>
      <w:r>
        <w:t>Развитие</w:t>
      </w:r>
      <w:r>
        <w:rPr>
          <w:spacing w:val="-3"/>
        </w:rPr>
        <w:t xml:space="preserve"> </w:t>
      </w:r>
      <w:r>
        <w:t>умений:</w:t>
      </w:r>
    </w:p>
    <w:p w:rsidR="00910718" w:rsidRDefault="00F11CDE">
      <w:pPr>
        <w:pStyle w:val="a5"/>
        <w:spacing w:before="57" w:line="292" w:lineRule="auto"/>
        <w:ind w:right="119"/>
      </w:pPr>
      <w:r>
        <w:t>писать свои имя и фамилию, а также имена и фамилии своих родственников и друзей на английском</w:t>
      </w:r>
      <w:r>
        <w:rPr>
          <w:spacing w:val="-57"/>
        </w:rPr>
        <w:t xml:space="preserve"> </w:t>
      </w:r>
      <w:r>
        <w:t>языке;</w:t>
      </w:r>
    </w:p>
    <w:p w:rsidR="00910718" w:rsidRDefault="00F11CDE">
      <w:pPr>
        <w:pStyle w:val="a5"/>
        <w:spacing w:line="275" w:lineRule="exact"/>
        <w:ind w:left="286" w:firstLine="0"/>
      </w:pPr>
      <w:r>
        <w:t>правильно</w:t>
      </w:r>
      <w:r>
        <w:rPr>
          <w:spacing w:val="-3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английском</w:t>
      </w:r>
      <w:r>
        <w:rPr>
          <w:spacing w:val="-3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анкете);</w:t>
      </w:r>
    </w:p>
    <w:p w:rsidR="00910718" w:rsidRDefault="00F11CDE">
      <w:pPr>
        <w:pStyle w:val="a5"/>
        <w:spacing w:before="60" w:line="292" w:lineRule="auto"/>
        <w:ind w:right="1022"/>
      </w:pPr>
      <w:r>
        <w:t>правильно оформлять электронное сообщение личного характера в соответствии с нормами</w:t>
      </w:r>
      <w:r>
        <w:rPr>
          <w:spacing w:val="-58"/>
        </w:rPr>
        <w:t xml:space="preserve"> </w:t>
      </w:r>
      <w:r>
        <w:t>неофициального</w:t>
      </w:r>
      <w:r>
        <w:rPr>
          <w:spacing w:val="-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языка;</w:t>
      </w:r>
    </w:p>
    <w:p w:rsidR="00910718" w:rsidRDefault="00F11CDE">
      <w:pPr>
        <w:pStyle w:val="a5"/>
        <w:spacing w:line="275" w:lineRule="exact"/>
        <w:ind w:left="286" w:firstLine="0"/>
      </w:pPr>
      <w:r>
        <w:t>кратко</w:t>
      </w:r>
      <w:r>
        <w:rPr>
          <w:spacing w:val="-5"/>
        </w:rPr>
        <w:t xml:space="preserve"> </w:t>
      </w:r>
      <w:r>
        <w:t>представлять</w:t>
      </w:r>
      <w:r>
        <w:rPr>
          <w:spacing w:val="-5"/>
        </w:rPr>
        <w:t xml:space="preserve"> </w:t>
      </w:r>
      <w:r>
        <w:t>Россию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страну/страны</w:t>
      </w:r>
      <w:r>
        <w:rPr>
          <w:spacing w:val="-5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910718" w:rsidRDefault="00F11CDE">
      <w:pPr>
        <w:pStyle w:val="a5"/>
        <w:spacing w:before="60" w:line="292" w:lineRule="auto"/>
        <w:ind w:right="665"/>
      </w:pPr>
      <w:r>
        <w:t>кратко представлять некоторые культурные явления родной страны и страны/стран изучаемого</w:t>
      </w:r>
      <w:r>
        <w:rPr>
          <w:spacing w:val="-58"/>
        </w:rPr>
        <w:t xml:space="preserve"> </w:t>
      </w:r>
      <w:r>
        <w:t>языка (основные национальные праздники, традиции в проведении досуга и питании); наиболее</w:t>
      </w:r>
      <w:r>
        <w:rPr>
          <w:spacing w:val="1"/>
        </w:rPr>
        <w:t xml:space="preserve"> </w:t>
      </w:r>
      <w:r>
        <w:t>известные</w:t>
      </w:r>
      <w:r>
        <w:rPr>
          <w:spacing w:val="-1"/>
        </w:rPr>
        <w:t xml:space="preserve"> </w:t>
      </w:r>
      <w:r>
        <w:t>достопримечательности;</w:t>
      </w:r>
    </w:p>
    <w:p w:rsidR="00910718" w:rsidRDefault="00F11CDE">
      <w:pPr>
        <w:pStyle w:val="a5"/>
        <w:spacing w:line="292" w:lineRule="auto"/>
        <w:ind w:right="457"/>
      </w:pPr>
      <w:r>
        <w:t>кратко</w:t>
      </w:r>
      <w:r>
        <w:rPr>
          <w:spacing w:val="-4"/>
        </w:rPr>
        <w:t xml:space="preserve"> </w:t>
      </w:r>
      <w:r>
        <w:t>рассказывать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выдающихся</w:t>
      </w:r>
      <w:r>
        <w:rPr>
          <w:spacing w:val="-5"/>
        </w:rPr>
        <w:t xml:space="preserve"> </w:t>
      </w:r>
      <w:r>
        <w:t>людях</w:t>
      </w:r>
      <w:r>
        <w:rPr>
          <w:spacing w:val="-4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(учёных,</w:t>
      </w:r>
      <w:r>
        <w:rPr>
          <w:spacing w:val="-1"/>
        </w:rPr>
        <w:t xml:space="preserve"> </w:t>
      </w:r>
      <w:r>
        <w:t>писателях, поэтах, спортсменах).</w:t>
      </w:r>
    </w:p>
    <w:p w:rsidR="00910718" w:rsidRDefault="00F11CDE">
      <w:pPr>
        <w:pStyle w:val="1"/>
        <w:spacing w:before="117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910718" w:rsidRDefault="00F11CDE">
      <w:pPr>
        <w:pStyle w:val="a5"/>
        <w:spacing w:before="180" w:line="292" w:lineRule="auto"/>
        <w:ind w:right="580"/>
        <w:jc w:val="both"/>
      </w:pPr>
      <w:r>
        <w:t>Использование при чтении и аудировании языковой, в том числе контекстуальной, догадки; при</w:t>
      </w:r>
      <w:r>
        <w:rPr>
          <w:spacing w:val="-58"/>
        </w:rPr>
        <w:t xml:space="preserve"> </w:t>
      </w:r>
      <w:r>
        <w:t>непосредственном общении догадываться о значении незнакомых слов с помощью используемых</w:t>
      </w:r>
      <w:r>
        <w:rPr>
          <w:spacing w:val="-57"/>
        </w:rPr>
        <w:t xml:space="preserve"> </w:t>
      </w:r>
      <w:r>
        <w:t>собеседником</w:t>
      </w:r>
      <w:r>
        <w:rPr>
          <w:spacing w:val="-1"/>
        </w:rPr>
        <w:t xml:space="preserve"> </w:t>
      </w:r>
      <w:r>
        <w:t>жестов</w:t>
      </w:r>
      <w:r>
        <w:rPr>
          <w:spacing w:val="-1"/>
        </w:rPr>
        <w:t xml:space="preserve"> </w:t>
      </w:r>
      <w:r>
        <w:t>и мимики.</w:t>
      </w:r>
    </w:p>
    <w:p w:rsidR="00910718" w:rsidRDefault="00F11CDE">
      <w:pPr>
        <w:pStyle w:val="a5"/>
        <w:spacing w:line="274" w:lineRule="exact"/>
        <w:ind w:left="286" w:firstLine="0"/>
        <w:jc w:val="both"/>
      </w:pPr>
      <w:r>
        <w:t>Переспрашивать,</w:t>
      </w:r>
      <w:r>
        <w:rPr>
          <w:spacing w:val="-5"/>
        </w:rPr>
        <w:t xml:space="preserve"> </w:t>
      </w:r>
      <w:r>
        <w:t>просить</w:t>
      </w:r>
      <w:r>
        <w:rPr>
          <w:spacing w:val="-5"/>
        </w:rPr>
        <w:t xml:space="preserve"> </w:t>
      </w:r>
      <w:r>
        <w:t>повторить,</w:t>
      </w:r>
      <w:r>
        <w:rPr>
          <w:spacing w:val="-4"/>
        </w:rPr>
        <w:t xml:space="preserve"> </w:t>
      </w:r>
      <w:r>
        <w:t>уточняя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незнакомых</w:t>
      </w:r>
      <w:r>
        <w:rPr>
          <w:spacing w:val="-4"/>
        </w:rPr>
        <w:t xml:space="preserve"> </w:t>
      </w:r>
      <w:r>
        <w:t>слов.</w:t>
      </w:r>
    </w:p>
    <w:p w:rsidR="00910718" w:rsidRDefault="00F11CDE">
      <w:pPr>
        <w:pStyle w:val="a5"/>
        <w:spacing w:before="60" w:line="292" w:lineRule="auto"/>
        <w:ind w:right="748"/>
      </w:pPr>
      <w:r>
        <w:t>Использование в качестве опоры при порождении собственных высказываний ключевых слов,</w:t>
      </w:r>
      <w:r>
        <w:rPr>
          <w:spacing w:val="-58"/>
        </w:rPr>
        <w:t xml:space="preserve"> </w:t>
      </w:r>
      <w:r>
        <w:t>плана.</w:t>
      </w:r>
    </w:p>
    <w:p w:rsidR="00910718" w:rsidRDefault="00F11CDE">
      <w:pPr>
        <w:pStyle w:val="a5"/>
        <w:spacing w:line="292" w:lineRule="auto"/>
        <w:ind w:right="420"/>
      </w:pPr>
      <w:r>
        <w:t>Игнорирование информации, не являющейся необходимой для понимания основного содержания</w:t>
      </w:r>
      <w:r>
        <w:rPr>
          <w:spacing w:val="-57"/>
        </w:rPr>
        <w:t xml:space="preserve"> </w:t>
      </w:r>
      <w:r>
        <w:t>прочитанного/прослушанного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910718" w:rsidRDefault="00F11CDE">
      <w:pPr>
        <w:pStyle w:val="a5"/>
        <w:spacing w:line="292" w:lineRule="auto"/>
        <w:ind w:right="390"/>
      </w:pPr>
      <w:r>
        <w:t>Сравнение (в том числе установление основания для сравнения) объектов, явлений, процессов, их</w:t>
      </w:r>
      <w:r>
        <w:rPr>
          <w:spacing w:val="-58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и основных функций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изученной тематики.</w:t>
      </w:r>
    </w:p>
    <w:p w:rsidR="00910718" w:rsidRDefault="00F11CDE">
      <w:pPr>
        <w:pStyle w:val="1"/>
        <w:numPr>
          <w:ilvl w:val="0"/>
          <w:numId w:val="21"/>
        </w:numPr>
        <w:tabs>
          <w:tab w:val="left" w:pos="287"/>
        </w:tabs>
        <w:spacing w:before="189"/>
      </w:pPr>
      <w:r>
        <w:t>КЛАСС</w:t>
      </w:r>
    </w:p>
    <w:p w:rsidR="00910718" w:rsidRDefault="00F11CDE">
      <w:pPr>
        <w:spacing w:before="156"/>
        <w:ind w:left="286"/>
        <w:jc w:val="both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УМЕНИЯ</w:t>
      </w:r>
    </w:p>
    <w:p w:rsidR="00910718" w:rsidRDefault="00F11CDE">
      <w:pPr>
        <w:pStyle w:val="a5"/>
        <w:spacing w:before="60" w:line="292" w:lineRule="auto"/>
        <w:ind w:right="1230"/>
      </w:pPr>
      <w:r>
        <w:t>Формирование умения общаться в устной и письменной форме, используя рецептивные и</w:t>
      </w:r>
      <w:r>
        <w:rPr>
          <w:spacing w:val="-58"/>
        </w:rPr>
        <w:t xml:space="preserve"> </w:t>
      </w:r>
      <w:r>
        <w:t>продуктивные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речи.</w:t>
      </w:r>
    </w:p>
    <w:p w:rsidR="00910718" w:rsidRDefault="00F11CDE">
      <w:pPr>
        <w:pStyle w:val="a5"/>
        <w:spacing w:line="275" w:lineRule="exact"/>
        <w:ind w:left="286" w:firstLine="0"/>
      </w:pPr>
      <w:r>
        <w:t>Взаимоотношения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друзьями.</w:t>
      </w:r>
    </w:p>
    <w:p w:rsidR="00910718" w:rsidRDefault="00F11CDE">
      <w:pPr>
        <w:pStyle w:val="a5"/>
        <w:spacing w:before="60"/>
        <w:ind w:left="286" w:firstLine="0"/>
      </w:pPr>
      <w:r>
        <w:t>Внешность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</w:t>
      </w:r>
      <w:r>
        <w:rPr>
          <w:spacing w:val="-5"/>
        </w:rPr>
        <w:t xml:space="preserve"> </w:t>
      </w:r>
      <w:r>
        <w:t>человека/литературного</w:t>
      </w:r>
      <w:r>
        <w:rPr>
          <w:spacing w:val="-5"/>
        </w:rPr>
        <w:t xml:space="preserve"> </w:t>
      </w:r>
      <w:r>
        <w:t>персонажа.</w:t>
      </w:r>
    </w:p>
    <w:p w:rsidR="00910718" w:rsidRDefault="00F11CDE">
      <w:pPr>
        <w:pStyle w:val="a5"/>
        <w:spacing w:before="60"/>
        <w:ind w:left="286" w:firstLine="0"/>
      </w:pPr>
      <w:r>
        <w:t>Досуг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увлечения/хобби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подростка</w:t>
      </w:r>
      <w:r>
        <w:rPr>
          <w:spacing w:val="-3"/>
        </w:rPr>
        <w:t xml:space="preserve"> </w:t>
      </w:r>
      <w:r>
        <w:t>(чтение,</w:t>
      </w:r>
      <w:r>
        <w:rPr>
          <w:spacing w:val="-3"/>
        </w:rPr>
        <w:t xml:space="preserve"> </w:t>
      </w:r>
      <w:r>
        <w:t>кино,</w:t>
      </w:r>
      <w:r>
        <w:rPr>
          <w:spacing w:val="-3"/>
        </w:rPr>
        <w:t xml:space="preserve"> </w:t>
      </w:r>
      <w:r>
        <w:t>театр,</w:t>
      </w:r>
      <w:r>
        <w:rPr>
          <w:spacing w:val="-4"/>
        </w:rPr>
        <w:t xml:space="preserve"> </w:t>
      </w:r>
      <w:r>
        <w:t>музей,</w:t>
      </w:r>
      <w:r>
        <w:rPr>
          <w:spacing w:val="-3"/>
        </w:rPr>
        <w:t xml:space="preserve"> </w:t>
      </w:r>
      <w:r>
        <w:t>спорт,</w:t>
      </w:r>
      <w:r>
        <w:rPr>
          <w:spacing w:val="-3"/>
        </w:rPr>
        <w:t xml:space="preserve"> </w:t>
      </w:r>
      <w:r>
        <w:t>музыка).</w:t>
      </w:r>
    </w:p>
    <w:p w:rsidR="00910718" w:rsidRDefault="00F11CDE">
      <w:pPr>
        <w:pStyle w:val="a5"/>
        <w:spacing w:before="60" w:line="292" w:lineRule="auto"/>
        <w:ind w:right="712"/>
      </w:pPr>
      <w:r>
        <w:t>Здоровый образ жизни: режим труда и отдыха, фитнес, сбалансированное питание. Посещение</w:t>
      </w:r>
      <w:r>
        <w:rPr>
          <w:spacing w:val="-57"/>
        </w:rPr>
        <w:t xml:space="preserve"> </w:t>
      </w:r>
      <w:r>
        <w:t>врача.</w:t>
      </w:r>
    </w:p>
    <w:p w:rsidR="00910718" w:rsidRDefault="00F11CDE">
      <w:pPr>
        <w:pStyle w:val="a5"/>
        <w:spacing w:line="275" w:lineRule="exact"/>
        <w:ind w:left="286" w:firstLine="0"/>
      </w:pPr>
      <w:r>
        <w:t>Покупки:</w:t>
      </w:r>
      <w:r>
        <w:rPr>
          <w:spacing w:val="-4"/>
        </w:rPr>
        <w:t xml:space="preserve"> </w:t>
      </w:r>
      <w:r>
        <w:t>одежда,</w:t>
      </w:r>
      <w:r>
        <w:rPr>
          <w:spacing w:val="-3"/>
        </w:rPr>
        <w:t xml:space="preserve"> </w:t>
      </w:r>
      <w:r>
        <w:t>обувь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продукты</w:t>
      </w:r>
      <w:r>
        <w:rPr>
          <w:spacing w:val="-3"/>
        </w:rPr>
        <w:t xml:space="preserve"> </w:t>
      </w:r>
      <w:r>
        <w:t>питания.</w:t>
      </w:r>
      <w:r>
        <w:rPr>
          <w:spacing w:val="-2"/>
        </w:rPr>
        <w:t xml:space="preserve"> </w:t>
      </w:r>
      <w:r>
        <w:t>Карманные</w:t>
      </w:r>
      <w:r>
        <w:rPr>
          <w:spacing w:val="-3"/>
        </w:rPr>
        <w:t xml:space="preserve"> </w:t>
      </w:r>
      <w:r>
        <w:t>деньги.</w:t>
      </w:r>
    </w:p>
    <w:p w:rsidR="00910718" w:rsidRDefault="00F11CDE">
      <w:pPr>
        <w:pStyle w:val="a5"/>
        <w:spacing w:before="61" w:line="292" w:lineRule="auto"/>
        <w:ind w:right="555"/>
      </w:pPr>
      <w:r>
        <w:t>Школа, школьная жизнь, школьная форма, изучаемые предметы и отношение к ним. Посещение</w:t>
      </w:r>
      <w:r>
        <w:rPr>
          <w:spacing w:val="-58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библиотеки/ресурсного</w:t>
      </w:r>
      <w:r>
        <w:rPr>
          <w:spacing w:val="-1"/>
        </w:rPr>
        <w:t xml:space="preserve"> </w:t>
      </w:r>
      <w:r>
        <w:t>центра.</w:t>
      </w:r>
      <w:r>
        <w:rPr>
          <w:spacing w:val="-1"/>
        </w:rPr>
        <w:t xml:space="preserve"> </w:t>
      </w:r>
      <w:r>
        <w:t>Переписка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зарубежными</w:t>
      </w:r>
      <w:r>
        <w:rPr>
          <w:spacing w:val="-1"/>
        </w:rPr>
        <w:t xml:space="preserve"> </w:t>
      </w:r>
      <w:r>
        <w:t>сверстниками.</w:t>
      </w:r>
    </w:p>
    <w:p w:rsidR="00910718" w:rsidRDefault="00910718">
      <w:pPr>
        <w:spacing w:line="292" w:lineRule="auto"/>
        <w:sectPr w:rsidR="00910718">
          <w:pgSz w:w="11900" w:h="16840"/>
          <w:pgMar w:top="540" w:right="560" w:bottom="280" w:left="560" w:header="720" w:footer="720" w:gutter="0"/>
          <w:cols w:space="720"/>
        </w:sectPr>
      </w:pPr>
    </w:p>
    <w:p w:rsidR="00910718" w:rsidRDefault="00F11CDE">
      <w:pPr>
        <w:pStyle w:val="a5"/>
        <w:spacing w:before="62" w:line="292" w:lineRule="auto"/>
        <w:ind w:left="286" w:right="1617" w:firstLine="0"/>
      </w:pPr>
      <w:r>
        <w:lastRenderedPageBreak/>
        <w:t>Виды отдыха в различное время года. Путешествия по России и зарубежным странам.</w:t>
      </w:r>
      <w:r>
        <w:rPr>
          <w:spacing w:val="-58"/>
        </w:rPr>
        <w:t xml:space="preserve"> </w:t>
      </w:r>
      <w:r>
        <w:t>Природа: флора и фауна. Проблемы экологии. Климат, погода. Стихийные бедствия.</w:t>
      </w:r>
      <w:r>
        <w:rPr>
          <w:spacing w:val="1"/>
        </w:rPr>
        <w:t xml:space="preserve"> </w:t>
      </w:r>
      <w:r>
        <w:t>Условия</w:t>
      </w:r>
      <w:r>
        <w:rPr>
          <w:spacing w:val="57"/>
        </w:rPr>
        <w:t xml:space="preserve"> </w:t>
      </w:r>
      <w:r>
        <w:t>проживания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городской/сельской</w:t>
      </w:r>
      <w:r>
        <w:rPr>
          <w:spacing w:val="59"/>
        </w:rPr>
        <w:t xml:space="preserve"> </w:t>
      </w:r>
      <w:r>
        <w:t>местности. Транспорт.</w:t>
      </w:r>
    </w:p>
    <w:p w:rsidR="00910718" w:rsidRDefault="00F11CDE">
      <w:pPr>
        <w:pStyle w:val="a5"/>
        <w:spacing w:line="274" w:lineRule="exact"/>
        <w:ind w:left="286" w:firstLine="0"/>
      </w:pPr>
      <w:r>
        <w:t>Средства</w:t>
      </w:r>
      <w:r>
        <w:rPr>
          <w:spacing w:val="-5"/>
        </w:rPr>
        <w:t xml:space="preserve"> </w:t>
      </w:r>
      <w:r>
        <w:t>массовой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(телевидение,</w:t>
      </w:r>
      <w:r>
        <w:rPr>
          <w:spacing w:val="-4"/>
        </w:rPr>
        <w:t xml:space="preserve"> </w:t>
      </w:r>
      <w:r>
        <w:t>радио,</w:t>
      </w:r>
      <w:r>
        <w:rPr>
          <w:spacing w:val="-5"/>
        </w:rPr>
        <w:t xml:space="preserve"> </w:t>
      </w:r>
      <w:r>
        <w:t>пресса,</w:t>
      </w:r>
      <w:r>
        <w:rPr>
          <w:spacing w:val="-4"/>
        </w:rPr>
        <w:t xml:space="preserve"> </w:t>
      </w:r>
      <w:r>
        <w:t>Интернет).</w:t>
      </w:r>
    </w:p>
    <w:p w:rsidR="00910718" w:rsidRDefault="00F11CDE">
      <w:pPr>
        <w:pStyle w:val="a5"/>
        <w:spacing w:before="60" w:line="292" w:lineRule="auto"/>
        <w:ind w:right="457"/>
      </w:pPr>
      <w:r>
        <w:t>Родная страна и страна/страны изучаемого языка. Их географическое положение, столицы;</w:t>
      </w:r>
      <w:r>
        <w:rPr>
          <w:spacing w:val="1"/>
        </w:rPr>
        <w:t xml:space="preserve"> </w:t>
      </w:r>
      <w:r>
        <w:t>население;</w:t>
      </w:r>
      <w:r>
        <w:rPr>
          <w:spacing w:val="-7"/>
        </w:rPr>
        <w:t xml:space="preserve"> </w:t>
      </w:r>
      <w:r>
        <w:t>официальные</w:t>
      </w:r>
      <w:r>
        <w:rPr>
          <w:spacing w:val="-6"/>
        </w:rPr>
        <w:t xml:space="preserve"> </w:t>
      </w:r>
      <w:r>
        <w:t>языки;</w:t>
      </w:r>
      <w:r>
        <w:rPr>
          <w:spacing w:val="-7"/>
        </w:rPr>
        <w:t xml:space="preserve"> </w:t>
      </w:r>
      <w:r>
        <w:t>достопримечательности,</w:t>
      </w:r>
      <w:r>
        <w:rPr>
          <w:spacing w:val="-6"/>
        </w:rPr>
        <w:t xml:space="preserve"> </w:t>
      </w:r>
      <w:r>
        <w:t>культурные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(национальные</w:t>
      </w:r>
      <w:r>
        <w:rPr>
          <w:spacing w:val="-57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традиции, обычаи).</w:t>
      </w:r>
    </w:p>
    <w:p w:rsidR="00910718" w:rsidRDefault="00F11CDE">
      <w:pPr>
        <w:pStyle w:val="a5"/>
        <w:spacing w:line="292" w:lineRule="auto"/>
        <w:ind w:right="708"/>
      </w:pPr>
      <w:r>
        <w:t>Выдающиеся люди родной страны и страны/стран изучаемого языка: учёные, писатели, поэты,</w:t>
      </w:r>
      <w:r>
        <w:rPr>
          <w:spacing w:val="-58"/>
        </w:rPr>
        <w:t xml:space="preserve"> </w:t>
      </w:r>
      <w:r>
        <w:t>художники,</w:t>
      </w:r>
      <w:r>
        <w:rPr>
          <w:spacing w:val="-1"/>
        </w:rPr>
        <w:t xml:space="preserve"> </w:t>
      </w:r>
      <w:r>
        <w:t>музыканты, спортсмены.</w:t>
      </w:r>
    </w:p>
    <w:p w:rsidR="00910718" w:rsidRDefault="00F11CDE">
      <w:pPr>
        <w:pStyle w:val="1"/>
        <w:spacing w:before="117"/>
      </w:pPr>
      <w:r>
        <w:t>Говорение</w:t>
      </w:r>
    </w:p>
    <w:p w:rsidR="00910718" w:rsidRDefault="00F11CDE">
      <w:pPr>
        <w:pStyle w:val="a5"/>
        <w:spacing w:before="60" w:line="292" w:lineRule="auto"/>
      </w:pPr>
      <w:r>
        <w:t>Развитие</w:t>
      </w:r>
      <w:r>
        <w:rPr>
          <w:spacing w:val="54"/>
        </w:rPr>
        <w:t xml:space="preserve"> </w:t>
      </w:r>
      <w:r>
        <w:t>коммуникативных</w:t>
      </w:r>
      <w:r>
        <w:rPr>
          <w:spacing w:val="55"/>
        </w:rPr>
        <w:t xml:space="preserve"> </w:t>
      </w:r>
      <w:r>
        <w:t>умений</w:t>
      </w:r>
      <w:r>
        <w:rPr>
          <w:spacing w:val="54"/>
        </w:rPr>
        <w:t xml:space="preserve"> </w:t>
      </w:r>
      <w:r>
        <w:rPr>
          <w:b/>
          <w:i/>
        </w:rPr>
        <w:t>диалогической</w:t>
      </w:r>
      <w:r>
        <w:rPr>
          <w:b/>
          <w:i/>
          <w:spacing w:val="54"/>
        </w:rPr>
        <w:t xml:space="preserve"> </w:t>
      </w:r>
      <w:r>
        <w:rPr>
          <w:b/>
          <w:i/>
        </w:rPr>
        <w:t>речи</w:t>
      </w:r>
      <w:r>
        <w:t>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именно</w:t>
      </w:r>
      <w:r>
        <w:rPr>
          <w:spacing w:val="-3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диалогов (диалог этикетного характера, диалог — побуждение к действию, диалог — расспрос;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-1"/>
        </w:rPr>
        <w:t xml:space="preserve"> </w:t>
      </w:r>
      <w:r>
        <w:t>диалог, включающий</w:t>
      </w:r>
      <w:r>
        <w:rPr>
          <w:spacing w:val="-1"/>
        </w:rPr>
        <w:t xml:space="preserve"> </w:t>
      </w:r>
      <w:r>
        <w:t>различные виды</w:t>
      </w:r>
      <w:r>
        <w:rPr>
          <w:spacing w:val="-1"/>
        </w:rPr>
        <w:t xml:space="preserve"> </w:t>
      </w:r>
      <w:r>
        <w:t>диалогов):</w:t>
      </w:r>
    </w:p>
    <w:p w:rsidR="00910718" w:rsidRDefault="00F11CDE">
      <w:pPr>
        <w:pStyle w:val="a5"/>
        <w:spacing w:line="292" w:lineRule="auto"/>
      </w:pPr>
      <w:r>
        <w:rPr>
          <w:i/>
        </w:rPr>
        <w:t xml:space="preserve">диалог этикетного характера: </w:t>
      </w:r>
      <w:r>
        <w:t>начинать, поддерживать и заканчивать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переспрашивать;</w:t>
      </w:r>
      <w:r>
        <w:rPr>
          <w:spacing w:val="1"/>
        </w:rPr>
        <w:t xml:space="preserve"> </w:t>
      </w:r>
      <w:r>
        <w:t>поздравлять с праздником, выражать пожелания и вежливо реагировать на</w:t>
      </w:r>
      <w:r>
        <w:rPr>
          <w:spacing w:val="1"/>
        </w:rPr>
        <w:t xml:space="preserve"> </w:t>
      </w:r>
      <w:r>
        <w:t>поздравление;</w:t>
      </w:r>
      <w:r>
        <w:rPr>
          <w:spacing w:val="-8"/>
        </w:rPr>
        <w:t xml:space="preserve"> </w:t>
      </w:r>
      <w:r>
        <w:t>выражать</w:t>
      </w:r>
      <w:r>
        <w:rPr>
          <w:spacing w:val="-7"/>
        </w:rPr>
        <w:t xml:space="preserve"> </w:t>
      </w:r>
      <w:r>
        <w:t>благодарность;</w:t>
      </w:r>
      <w:r>
        <w:rPr>
          <w:spacing w:val="-7"/>
        </w:rPr>
        <w:t xml:space="preserve"> </w:t>
      </w:r>
      <w:r>
        <w:t>вежливо</w:t>
      </w:r>
      <w:r>
        <w:rPr>
          <w:spacing w:val="-6"/>
        </w:rPr>
        <w:t xml:space="preserve"> </w:t>
      </w:r>
      <w:r>
        <w:t>соглашаться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предложение/отказываться</w:t>
      </w:r>
      <w:r>
        <w:rPr>
          <w:spacing w:val="-7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собеседника;</w:t>
      </w:r>
    </w:p>
    <w:p w:rsidR="00910718" w:rsidRDefault="00F11CDE">
      <w:pPr>
        <w:pStyle w:val="a5"/>
        <w:spacing w:line="292" w:lineRule="auto"/>
        <w:ind w:right="490"/>
        <w:jc w:val="both"/>
      </w:pPr>
      <w:r>
        <w:rPr>
          <w:i/>
        </w:rPr>
        <w:t xml:space="preserve">диалог — побуждение к действию: </w:t>
      </w:r>
      <w:r>
        <w:t>обращаться с просьбой, вежливо соглашаться/не соглашаться</w:t>
      </w:r>
      <w:r>
        <w:rPr>
          <w:spacing w:val="-57"/>
        </w:rPr>
        <w:t xml:space="preserve"> </w:t>
      </w:r>
      <w:r>
        <w:t>выполнить просьбу; приглашать собеседника к совместной деятельности, вежливо соглашаться/не</w:t>
      </w:r>
      <w:r>
        <w:rPr>
          <w:spacing w:val="-57"/>
        </w:rPr>
        <w:t xml:space="preserve"> </w:t>
      </w:r>
      <w:r>
        <w:t>соглашаться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собеседника,</w:t>
      </w:r>
      <w:r>
        <w:rPr>
          <w:spacing w:val="-1"/>
        </w:rPr>
        <w:t xml:space="preserve"> </w:t>
      </w:r>
      <w:r>
        <w:t>объясняя</w:t>
      </w:r>
      <w:r>
        <w:rPr>
          <w:spacing w:val="-1"/>
        </w:rPr>
        <w:t xml:space="preserve"> </w:t>
      </w:r>
      <w:r>
        <w:t>причину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решения;</w:t>
      </w:r>
    </w:p>
    <w:p w:rsidR="00910718" w:rsidRDefault="00F11CDE">
      <w:pPr>
        <w:pStyle w:val="a5"/>
        <w:spacing w:line="292" w:lineRule="auto"/>
        <w:ind w:right="930"/>
      </w:pPr>
      <w:r>
        <w:rPr>
          <w:i/>
        </w:rPr>
        <w:t xml:space="preserve">диалог </w:t>
      </w:r>
      <w:r>
        <w:t xml:space="preserve">— </w:t>
      </w:r>
      <w:r>
        <w:rPr>
          <w:i/>
        </w:rPr>
        <w:t xml:space="preserve">расспрос: </w:t>
      </w:r>
      <w:r>
        <w:t>сообщать фактическую информацию, отвечая на вопросы разных видов;</w:t>
      </w:r>
      <w:r>
        <w:rPr>
          <w:spacing w:val="-57"/>
        </w:rPr>
        <w:t xml:space="preserve"> </w:t>
      </w:r>
      <w:r>
        <w:t>выражать своё отношение к обсуждаемым фактам и событиям; запрашивать интересующую</w:t>
      </w:r>
      <w:r>
        <w:rPr>
          <w:spacing w:val="1"/>
        </w:rPr>
        <w:t xml:space="preserve"> </w:t>
      </w:r>
      <w:r>
        <w:t>информацию;</w:t>
      </w:r>
      <w:r>
        <w:rPr>
          <w:spacing w:val="-3"/>
        </w:rPr>
        <w:t xml:space="preserve"> </w:t>
      </w:r>
      <w:r>
        <w:t>переходить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спрашивающего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</w:t>
      </w:r>
      <w:r>
        <w:rPr>
          <w:spacing w:val="-3"/>
        </w:rPr>
        <w:t xml:space="preserve"> </w:t>
      </w:r>
      <w:r>
        <w:t>отвечающего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наоборот.</w:t>
      </w:r>
    </w:p>
    <w:p w:rsidR="00910718" w:rsidRDefault="00F11CDE">
      <w:pPr>
        <w:pStyle w:val="a5"/>
        <w:spacing w:line="292" w:lineRule="auto"/>
        <w:ind w:right="672"/>
      </w:pPr>
      <w:r>
        <w:t>Названные умения диалогической речи развиваются в стандартных ситуациях неофициального</w:t>
      </w:r>
      <w:r>
        <w:rPr>
          <w:spacing w:val="-58"/>
        </w:rPr>
        <w:t xml:space="preserve"> </w:t>
      </w:r>
      <w:r>
        <w:t>общения в рамках тематического содержания речи с использованием ключевых слов, речевых</w:t>
      </w:r>
      <w:r>
        <w:rPr>
          <w:spacing w:val="1"/>
        </w:rPr>
        <w:t xml:space="preserve"> </w:t>
      </w:r>
      <w:r>
        <w:t>ситуаций и/или иллюстраций, фотографий с соблюдением нормы речевого этикета, принятых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 языка.</w:t>
      </w:r>
    </w:p>
    <w:p w:rsidR="00910718" w:rsidRDefault="00F11CDE">
      <w:pPr>
        <w:pStyle w:val="a5"/>
        <w:spacing w:line="292" w:lineRule="auto"/>
        <w:ind w:left="286" w:right="3864" w:firstLine="0"/>
      </w:pPr>
      <w:r>
        <w:t>Объём диалога — до 7 реплик со стороны каждого собеседника.</w:t>
      </w:r>
      <w:r>
        <w:rPr>
          <w:spacing w:val="-58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rPr>
          <w:b/>
          <w:i/>
        </w:rPr>
        <w:t>монологической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речи</w:t>
      </w:r>
      <w:r>
        <w:t>:</w:t>
      </w:r>
    </w:p>
    <w:p w:rsidR="00910718" w:rsidRDefault="00F11CDE">
      <w:pPr>
        <w:pStyle w:val="a5"/>
        <w:spacing w:line="292" w:lineRule="auto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связных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 с использованием основных</w:t>
      </w:r>
      <w:r>
        <w:rPr>
          <w:spacing w:val="-58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речи:</w:t>
      </w:r>
    </w:p>
    <w:p w:rsidR="00910718" w:rsidRDefault="00F11CDE">
      <w:pPr>
        <w:pStyle w:val="a7"/>
        <w:numPr>
          <w:ilvl w:val="0"/>
          <w:numId w:val="17"/>
        </w:numPr>
        <w:tabs>
          <w:tab w:val="left" w:pos="647"/>
        </w:tabs>
        <w:spacing w:line="292" w:lineRule="auto"/>
        <w:ind w:right="611" w:firstLine="180"/>
        <w:rPr>
          <w:sz w:val="24"/>
        </w:rPr>
      </w:pPr>
      <w:r>
        <w:rPr>
          <w:sz w:val="24"/>
        </w:rPr>
        <w:t>описание (предмета, местности, внешности и одежды человека), в том числе характеристика</w:t>
      </w:r>
      <w:r>
        <w:rPr>
          <w:spacing w:val="-58"/>
          <w:sz w:val="24"/>
        </w:rPr>
        <w:t xml:space="preserve"> </w:t>
      </w:r>
      <w:r>
        <w:rPr>
          <w:sz w:val="24"/>
        </w:rPr>
        <w:t>(черты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реального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персонажа);</w:t>
      </w:r>
    </w:p>
    <w:p w:rsidR="00910718" w:rsidRDefault="00F11CDE">
      <w:pPr>
        <w:pStyle w:val="a7"/>
        <w:numPr>
          <w:ilvl w:val="0"/>
          <w:numId w:val="17"/>
        </w:numPr>
        <w:tabs>
          <w:tab w:val="left" w:pos="707"/>
        </w:tabs>
        <w:spacing w:line="275" w:lineRule="exact"/>
        <w:ind w:left="706" w:hanging="421"/>
        <w:rPr>
          <w:sz w:val="24"/>
        </w:rPr>
      </w:pPr>
      <w:r>
        <w:rPr>
          <w:sz w:val="24"/>
        </w:rPr>
        <w:t>повествование/сообщение;</w:t>
      </w:r>
    </w:p>
    <w:p w:rsidR="00910718" w:rsidRDefault="00F11CDE">
      <w:pPr>
        <w:pStyle w:val="a5"/>
        <w:spacing w:before="48" w:line="292" w:lineRule="auto"/>
        <w:ind w:left="286" w:right="796" w:firstLine="0"/>
      </w:pPr>
      <w:r>
        <w:t>выражение и аргументирование своего мнения по отношению к услышанному/прочитанному;</w:t>
      </w:r>
      <w:r>
        <w:rPr>
          <w:spacing w:val="-57"/>
        </w:rPr>
        <w:t xml:space="preserve"> </w:t>
      </w:r>
      <w:r>
        <w:t>изложение (пересказ) основного содержания прочитанного/ прослушанного текста;</w:t>
      </w:r>
      <w:r>
        <w:rPr>
          <w:spacing w:val="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рассказа по картинкам;</w:t>
      </w:r>
    </w:p>
    <w:p w:rsidR="00910718" w:rsidRDefault="00F11CDE">
      <w:pPr>
        <w:pStyle w:val="a5"/>
        <w:spacing w:line="274" w:lineRule="exact"/>
        <w:ind w:left="286" w:firstLine="0"/>
      </w:pPr>
      <w:r>
        <w:t>изложение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выполненной</w:t>
      </w:r>
      <w:r>
        <w:rPr>
          <w:spacing w:val="-4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работы.</w:t>
      </w:r>
    </w:p>
    <w:p w:rsidR="00910718" w:rsidRDefault="00F11CDE">
      <w:pPr>
        <w:pStyle w:val="a5"/>
        <w:spacing w:before="60" w:line="292" w:lineRule="auto"/>
        <w:ind w:right="243"/>
      </w:pPr>
      <w:r>
        <w:t>Данные умения монологической речи развиваются в стандартных ситуациях неофициального</w:t>
      </w:r>
      <w:r>
        <w:rPr>
          <w:spacing w:val="1"/>
        </w:rPr>
        <w:t xml:space="preserve"> </w:t>
      </w:r>
      <w:r>
        <w:t>общения в рамках тематического содержания речи с опорой на вопросы, ключевые слова, план и/или</w:t>
      </w:r>
      <w:r>
        <w:rPr>
          <w:spacing w:val="-58"/>
        </w:rPr>
        <w:t xml:space="preserve"> </w:t>
      </w:r>
      <w:r>
        <w:t>иллюстрации,</w:t>
      </w:r>
      <w:r>
        <w:rPr>
          <w:spacing w:val="-1"/>
        </w:rPr>
        <w:t xml:space="preserve"> </w:t>
      </w:r>
      <w:r>
        <w:t>фотографии, таблицы.</w:t>
      </w:r>
    </w:p>
    <w:p w:rsidR="00910718" w:rsidRDefault="00F11CDE">
      <w:pPr>
        <w:pStyle w:val="a5"/>
        <w:spacing w:line="274" w:lineRule="exact"/>
        <w:ind w:left="286" w:firstLine="0"/>
      </w:pPr>
      <w:r>
        <w:t>Объём</w:t>
      </w:r>
      <w:r>
        <w:rPr>
          <w:spacing w:val="-4"/>
        </w:rPr>
        <w:t xml:space="preserve"> </w:t>
      </w:r>
      <w:r>
        <w:t>монологического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9-10</w:t>
      </w:r>
      <w:r>
        <w:rPr>
          <w:spacing w:val="-3"/>
        </w:rPr>
        <w:t xml:space="preserve"> </w:t>
      </w:r>
      <w:r>
        <w:t>фраз.</w:t>
      </w:r>
    </w:p>
    <w:p w:rsidR="00910718" w:rsidRDefault="00F11CDE">
      <w:pPr>
        <w:pStyle w:val="1"/>
      </w:pPr>
      <w:r>
        <w:t>Аудирование</w:t>
      </w:r>
    </w:p>
    <w:p w:rsidR="00910718" w:rsidRDefault="00F11CDE">
      <w:pPr>
        <w:pStyle w:val="a5"/>
        <w:spacing w:before="60" w:line="292" w:lineRule="auto"/>
        <w:ind w:right="379"/>
      </w:pPr>
      <w:r>
        <w:t>При непосредственном общении: понимание на слух речи учителя и одноклассников и</w:t>
      </w:r>
      <w:r>
        <w:rPr>
          <w:spacing w:val="1"/>
        </w:rPr>
        <w:t xml:space="preserve"> </w:t>
      </w:r>
      <w:r>
        <w:t>вербальная/невербальная реакция на услышанное; использование переспрос или просьбу повторить</w:t>
      </w:r>
      <w:r>
        <w:rPr>
          <w:spacing w:val="-5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уточнения</w:t>
      </w:r>
      <w:r>
        <w:rPr>
          <w:spacing w:val="-1"/>
        </w:rPr>
        <w:t xml:space="preserve"> </w:t>
      </w:r>
      <w:r>
        <w:t>отдельных деталей.</w:t>
      </w:r>
    </w:p>
    <w:p w:rsidR="00910718" w:rsidRDefault="00910718">
      <w:pPr>
        <w:spacing w:line="292" w:lineRule="auto"/>
        <w:sectPr w:rsidR="00910718">
          <w:pgSz w:w="11900" w:h="16840"/>
          <w:pgMar w:top="500" w:right="560" w:bottom="280" w:left="560" w:header="720" w:footer="720" w:gutter="0"/>
          <w:cols w:space="720"/>
        </w:sectPr>
      </w:pPr>
    </w:p>
    <w:p w:rsidR="00910718" w:rsidRDefault="00F11CDE">
      <w:pPr>
        <w:pStyle w:val="a5"/>
        <w:spacing w:before="62" w:line="292" w:lineRule="auto"/>
        <w:ind w:right="364"/>
      </w:pPr>
      <w:r>
        <w:lastRenderedPageBreak/>
        <w:t>При опосредованном общении: дальнейшее развитие восприятия и понимания на слух несложных</w:t>
      </w:r>
      <w:r>
        <w:rPr>
          <w:spacing w:val="-57"/>
        </w:rPr>
        <w:t xml:space="preserve"> </w:t>
      </w:r>
      <w:r>
        <w:t>аутентичных текстов, содержащих отдельные неизученные языковые явления, с разной глубиной</w:t>
      </w:r>
      <w:r>
        <w:rPr>
          <w:spacing w:val="1"/>
        </w:rPr>
        <w:t xml:space="preserve"> </w:t>
      </w:r>
      <w:r>
        <w:t>проникновения в их содержание в зависимости от поставленной коммуникативной задачи: с</w:t>
      </w:r>
      <w:r>
        <w:rPr>
          <w:spacing w:val="1"/>
        </w:rPr>
        <w:t xml:space="preserve"> </w:t>
      </w:r>
      <w:r>
        <w:t>пониманием основного содержания; с пониманием нужной/интересующей/запрашиваемой</w:t>
      </w:r>
      <w:r>
        <w:rPr>
          <w:spacing w:val="1"/>
        </w:rPr>
        <w:t xml:space="preserve"> </w:t>
      </w:r>
      <w:r>
        <w:t>информации.</w:t>
      </w:r>
    </w:p>
    <w:p w:rsidR="00910718" w:rsidRDefault="00F11CDE">
      <w:pPr>
        <w:pStyle w:val="a5"/>
        <w:spacing w:line="292" w:lineRule="auto"/>
        <w:ind w:right="317"/>
      </w:pPr>
      <w:r>
        <w:t>Аудирование с пониманием основного содержания текста предполагает умение определять</w:t>
      </w:r>
      <w:r>
        <w:rPr>
          <w:spacing w:val="1"/>
        </w:rPr>
        <w:t xml:space="preserve"> </w:t>
      </w:r>
      <w:r>
        <w:t>основную тему/идею и главные факты/события в воспринимаемом на слух тексте, отделять главную</w:t>
      </w:r>
      <w:r>
        <w:rPr>
          <w:spacing w:val="-58"/>
        </w:rPr>
        <w:t xml:space="preserve"> </w:t>
      </w:r>
      <w:r>
        <w:t>информацию от второстепенной, прогнозировать содержание текста по началу сообщения;</w:t>
      </w:r>
      <w:r>
        <w:rPr>
          <w:spacing w:val="1"/>
        </w:rPr>
        <w:t xml:space="preserve"> </w:t>
      </w:r>
      <w:r>
        <w:t>игнорировать</w:t>
      </w:r>
      <w:r>
        <w:rPr>
          <w:spacing w:val="-3"/>
        </w:rPr>
        <w:t xml:space="preserve"> </w:t>
      </w:r>
      <w:r>
        <w:t>незнакомые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существенные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содержания.</w:t>
      </w:r>
    </w:p>
    <w:p w:rsidR="00910718" w:rsidRDefault="00F11CDE">
      <w:pPr>
        <w:pStyle w:val="a5"/>
        <w:spacing w:line="292" w:lineRule="auto"/>
        <w:ind w:right="716"/>
      </w:pPr>
      <w:r>
        <w:t>Аудирование с пониманием нужной/интересующей/запрашиваемой информации предполагает</w:t>
      </w:r>
      <w:r>
        <w:rPr>
          <w:spacing w:val="-57"/>
        </w:rPr>
        <w:t xml:space="preserve"> </w:t>
      </w:r>
      <w:r>
        <w:t>умение выделять нужную/интересующую/запрашиваемую информацию, представленную 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-1"/>
        </w:rPr>
        <w:t xml:space="preserve"> </w:t>
      </w:r>
      <w:r>
        <w:t>(явной)</w:t>
      </w:r>
      <w:r>
        <w:rPr>
          <w:spacing w:val="-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воспринимаемом на</w:t>
      </w:r>
      <w:r>
        <w:rPr>
          <w:spacing w:val="-1"/>
        </w:rPr>
        <w:t xml:space="preserve"> </w:t>
      </w:r>
      <w:r>
        <w:t>слух тексте.</w:t>
      </w:r>
    </w:p>
    <w:p w:rsidR="00910718" w:rsidRDefault="00F11CDE">
      <w:pPr>
        <w:pStyle w:val="a5"/>
        <w:spacing w:line="292" w:lineRule="auto"/>
        <w:ind w:right="359"/>
      </w:pPr>
      <w:r>
        <w:t>Тексты для аудирования: диалог (беседа), высказывания собеседников в ситуациях повседневного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рассказ, сообщение информационного</w:t>
      </w:r>
      <w:r>
        <w:rPr>
          <w:spacing w:val="-1"/>
        </w:rPr>
        <w:t xml:space="preserve"> </w:t>
      </w:r>
      <w:r>
        <w:t>характера.</w:t>
      </w:r>
    </w:p>
    <w:p w:rsidR="00910718" w:rsidRDefault="00F11CDE">
      <w:pPr>
        <w:pStyle w:val="a5"/>
        <w:spacing w:line="275" w:lineRule="exact"/>
        <w:ind w:left="286" w:firstLine="0"/>
      </w:pPr>
      <w:r>
        <w:t>Время</w:t>
      </w:r>
      <w:r>
        <w:rPr>
          <w:spacing w:val="-4"/>
        </w:rPr>
        <w:t xml:space="preserve"> </w:t>
      </w:r>
      <w:r>
        <w:t>звучания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аудирования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минут.</w:t>
      </w:r>
    </w:p>
    <w:p w:rsidR="00910718" w:rsidRDefault="00F11CDE">
      <w:pPr>
        <w:pStyle w:val="1"/>
        <w:spacing w:before="173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910718" w:rsidRDefault="00F11CDE">
      <w:pPr>
        <w:pStyle w:val="a5"/>
        <w:spacing w:before="60" w:line="292" w:lineRule="auto"/>
        <w:ind w:right="105"/>
      </w:pPr>
      <w:r>
        <w:t>Развитие умения читать про себя и понимать несложные аутентичные тексты разных жанров и</w:t>
      </w:r>
      <w:r>
        <w:rPr>
          <w:spacing w:val="1"/>
        </w:rPr>
        <w:t xml:space="preserve"> </w:t>
      </w:r>
      <w:r>
        <w:t>стилей, содержащие отдельные неизученные языковые явления, с различной глубиной проникновения</w:t>
      </w:r>
      <w:r>
        <w:rPr>
          <w:spacing w:val="-58"/>
        </w:rPr>
        <w:t xml:space="preserve"> </w:t>
      </w:r>
      <w:r>
        <w:t>в их содержание в зависимости от поставленной коммуникативной задачи: с пониманием основного</w:t>
      </w:r>
      <w:r>
        <w:rPr>
          <w:spacing w:val="1"/>
        </w:rPr>
        <w:t xml:space="preserve"> </w:t>
      </w:r>
      <w:r>
        <w:t>содержания; с пониманием нужной/интересующей/запрашиваемой информации; с 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содержания.</w:t>
      </w:r>
    </w:p>
    <w:p w:rsidR="00910718" w:rsidRDefault="00F11CDE">
      <w:pPr>
        <w:pStyle w:val="a5"/>
        <w:spacing w:line="292" w:lineRule="auto"/>
        <w:ind w:right="312"/>
      </w:pPr>
      <w:r>
        <w:t xml:space="preserve">Чтение </w:t>
      </w:r>
      <w:r>
        <w:rPr>
          <w:i/>
        </w:rPr>
        <w:t xml:space="preserve">с пониманием основного содержания текста </w:t>
      </w:r>
      <w:r>
        <w:t>предполагает умения: определять</w:t>
      </w:r>
      <w:r>
        <w:rPr>
          <w:spacing w:val="1"/>
        </w:rPr>
        <w:t xml:space="preserve"> </w:t>
      </w:r>
      <w:r>
        <w:t>тему/основную</w:t>
      </w:r>
      <w:r>
        <w:rPr>
          <w:spacing w:val="-7"/>
        </w:rPr>
        <w:t xml:space="preserve"> </w:t>
      </w:r>
      <w:r>
        <w:t>мысль,</w:t>
      </w:r>
      <w:r>
        <w:rPr>
          <w:spacing w:val="-5"/>
        </w:rPr>
        <w:t xml:space="preserve"> </w:t>
      </w:r>
      <w:r>
        <w:t>выделять</w:t>
      </w:r>
      <w:r>
        <w:rPr>
          <w:spacing w:val="-6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факты/события</w:t>
      </w:r>
      <w:r>
        <w:rPr>
          <w:spacing w:val="-6"/>
        </w:rPr>
        <w:t xml:space="preserve"> </w:t>
      </w:r>
      <w:r>
        <w:t>(опуская</w:t>
      </w:r>
      <w:r>
        <w:rPr>
          <w:spacing w:val="-6"/>
        </w:rPr>
        <w:t xml:space="preserve"> </w:t>
      </w:r>
      <w:r>
        <w:t>второстепенные);</w:t>
      </w:r>
      <w:r>
        <w:rPr>
          <w:spacing w:val="-6"/>
        </w:rPr>
        <w:t xml:space="preserve"> </w:t>
      </w:r>
      <w:r>
        <w:t>прогнозировать</w:t>
      </w:r>
      <w:r>
        <w:rPr>
          <w:spacing w:val="-57"/>
        </w:rPr>
        <w:t xml:space="preserve"> </w:t>
      </w:r>
      <w:r>
        <w:t>содержание текста по заголовку/началу текста; определять логическую последовательность главных</w:t>
      </w:r>
      <w:r>
        <w:rPr>
          <w:spacing w:val="-57"/>
        </w:rPr>
        <w:t xml:space="preserve"> </w:t>
      </w:r>
      <w:r>
        <w:t>фактов, событий; игнорировать незнакомые слова, несущественные для понимания основного</w:t>
      </w:r>
      <w:r>
        <w:rPr>
          <w:spacing w:val="1"/>
        </w:rPr>
        <w:t xml:space="preserve"> </w:t>
      </w:r>
      <w:r>
        <w:t>содержания;</w:t>
      </w:r>
      <w:r>
        <w:rPr>
          <w:spacing w:val="-2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интернациональные слова.</w:t>
      </w:r>
    </w:p>
    <w:p w:rsidR="00910718" w:rsidRDefault="00F11CDE">
      <w:pPr>
        <w:pStyle w:val="a5"/>
        <w:spacing w:line="292" w:lineRule="auto"/>
        <w:ind w:right="388"/>
      </w:pPr>
      <w:r>
        <w:t xml:space="preserve">Чтение </w:t>
      </w:r>
      <w:r>
        <w:rPr>
          <w:i/>
        </w:rPr>
        <w:t xml:space="preserve">с пониманием нужной/интересующей/запрашиваемой информации </w:t>
      </w:r>
      <w:r>
        <w:t>предполагает умение</w:t>
      </w:r>
      <w:r>
        <w:rPr>
          <w:spacing w:val="1"/>
        </w:rPr>
        <w:t xml:space="preserve"> </w:t>
      </w:r>
      <w:r>
        <w:t>находить прочитанном тексте и понимать запрашиваемую информацию, представленную в</w:t>
      </w:r>
      <w:r>
        <w:rPr>
          <w:spacing w:val="1"/>
        </w:rPr>
        <w:t xml:space="preserve"> </w:t>
      </w:r>
      <w:r>
        <w:t>эксплицитной (явной) форме; оценивать найденную информацию с точки зрения её значимости для</w:t>
      </w:r>
      <w:r>
        <w:rPr>
          <w:spacing w:val="-58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коммуникативной задачи.</w:t>
      </w:r>
    </w:p>
    <w:p w:rsidR="00910718" w:rsidRDefault="00F11CDE">
      <w:pPr>
        <w:pStyle w:val="a5"/>
        <w:spacing w:line="292" w:lineRule="auto"/>
        <w:ind w:right="1219"/>
      </w:pPr>
      <w:r>
        <w:t>Чтение несплошных текстов (таблиц, диаграмм, схем) и понимание представленной в них</w:t>
      </w:r>
      <w:r>
        <w:rPr>
          <w:spacing w:val="-58"/>
        </w:rPr>
        <w:t xml:space="preserve"> </w:t>
      </w:r>
      <w:r>
        <w:t>информации.</w:t>
      </w:r>
    </w:p>
    <w:p w:rsidR="00910718" w:rsidRDefault="00F11CDE">
      <w:pPr>
        <w:pStyle w:val="a5"/>
        <w:spacing w:line="292" w:lineRule="auto"/>
        <w:ind w:right="118"/>
      </w:pPr>
      <w:r>
        <w:t xml:space="preserve">Чтение </w:t>
      </w:r>
      <w:r>
        <w:rPr>
          <w:i/>
        </w:rPr>
        <w:t xml:space="preserve">с полным пониманием содержания </w:t>
      </w:r>
      <w:r>
        <w:t>несложных аутентичных текстов, содержащих отдельные</w:t>
      </w:r>
      <w:r>
        <w:rPr>
          <w:spacing w:val="-57"/>
        </w:rPr>
        <w:t xml:space="preserve"> </w:t>
      </w:r>
      <w:r>
        <w:t>неизученные языковые явления. В ходе чтения с полным пониманием формируются и развиваются</w:t>
      </w:r>
      <w:r>
        <w:rPr>
          <w:spacing w:val="1"/>
        </w:rPr>
        <w:t xml:space="preserve"> </w:t>
      </w:r>
      <w:r>
        <w:t>умения полно и точно понимать текст на основе его информационной переработки (смыслового и</w:t>
      </w:r>
      <w:r>
        <w:rPr>
          <w:spacing w:val="1"/>
        </w:rPr>
        <w:t xml:space="preserve"> </w:t>
      </w:r>
      <w:r>
        <w:t>структурного анализа отдельных частей текста, выборочного перевода), устанавливать причинно-</w:t>
      </w:r>
      <w:r>
        <w:rPr>
          <w:spacing w:val="1"/>
        </w:rPr>
        <w:t xml:space="preserve"> </w:t>
      </w:r>
      <w:r>
        <w:t>следственную взаимосвязь изложенных в тексте фактов и событий, восстанавливать текст из</w:t>
      </w:r>
      <w:r>
        <w:rPr>
          <w:spacing w:val="1"/>
        </w:rPr>
        <w:t xml:space="preserve"> </w:t>
      </w:r>
      <w:r>
        <w:t>разрозненных</w:t>
      </w:r>
      <w:r>
        <w:rPr>
          <w:spacing w:val="-1"/>
        </w:rPr>
        <w:t xml:space="preserve"> </w:t>
      </w:r>
      <w:r>
        <w:t>абзацев.</w:t>
      </w:r>
    </w:p>
    <w:p w:rsidR="00910718" w:rsidRDefault="00F11CDE">
      <w:pPr>
        <w:pStyle w:val="a5"/>
        <w:spacing w:line="292" w:lineRule="auto"/>
        <w:ind w:right="150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чтения:</w:t>
      </w:r>
      <w:r>
        <w:rPr>
          <w:spacing w:val="-6"/>
        </w:rPr>
        <w:t xml:space="preserve"> </w:t>
      </w:r>
      <w:r>
        <w:t>интервью,</w:t>
      </w:r>
      <w:r>
        <w:rPr>
          <w:spacing w:val="-4"/>
        </w:rPr>
        <w:t xml:space="preserve"> </w:t>
      </w:r>
      <w:r>
        <w:t>диалог</w:t>
      </w:r>
      <w:r>
        <w:rPr>
          <w:spacing w:val="-5"/>
        </w:rPr>
        <w:t xml:space="preserve"> </w:t>
      </w:r>
      <w:r>
        <w:t>(беседа),</w:t>
      </w:r>
      <w:r>
        <w:rPr>
          <w:spacing w:val="-4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отрывок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произведения,</w:t>
      </w:r>
      <w:r>
        <w:rPr>
          <w:spacing w:val="-57"/>
        </w:rPr>
        <w:t xml:space="preserve"> </w:t>
      </w:r>
      <w:r>
        <w:t>отрывок из статьи научно-популярного характера, сообщение информационного характера,</w:t>
      </w:r>
      <w:r>
        <w:rPr>
          <w:spacing w:val="1"/>
        </w:rPr>
        <w:t xml:space="preserve"> </w:t>
      </w:r>
      <w:r>
        <w:t>объявление,</w:t>
      </w:r>
      <w:r>
        <w:rPr>
          <w:spacing w:val="-4"/>
        </w:rPr>
        <w:t xml:space="preserve"> </w:t>
      </w:r>
      <w:r>
        <w:t>кулинарный</w:t>
      </w:r>
      <w:r>
        <w:rPr>
          <w:spacing w:val="-3"/>
        </w:rPr>
        <w:t xml:space="preserve"> </w:t>
      </w:r>
      <w:r>
        <w:t>рецепт,</w:t>
      </w:r>
      <w:r>
        <w:rPr>
          <w:spacing w:val="-3"/>
        </w:rPr>
        <w:t xml:space="preserve"> </w:t>
      </w:r>
      <w:r>
        <w:t>меню,</w:t>
      </w:r>
      <w:r>
        <w:rPr>
          <w:spacing w:val="-3"/>
        </w:rPr>
        <w:t xml:space="preserve"> </w:t>
      </w:r>
      <w:r>
        <w:t>электронное</w:t>
      </w:r>
      <w:r>
        <w:rPr>
          <w:spacing w:val="-3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характера,</w:t>
      </w:r>
      <w:r>
        <w:rPr>
          <w:spacing w:val="-3"/>
        </w:rPr>
        <w:t xml:space="preserve"> </w:t>
      </w:r>
      <w:r>
        <w:t>стихотворение.</w:t>
      </w:r>
    </w:p>
    <w:p w:rsidR="00910718" w:rsidRDefault="00F11CDE">
      <w:pPr>
        <w:pStyle w:val="a5"/>
        <w:spacing w:line="274" w:lineRule="exact"/>
        <w:ind w:left="286" w:firstLine="0"/>
      </w:pPr>
      <w:r>
        <w:t>Объём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350-500</w:t>
      </w:r>
      <w:r>
        <w:rPr>
          <w:spacing w:val="-4"/>
        </w:rPr>
        <w:t xml:space="preserve"> </w:t>
      </w:r>
      <w:r>
        <w:t>слов.</w:t>
      </w:r>
    </w:p>
    <w:p w:rsidR="00910718" w:rsidRDefault="00F11CDE">
      <w:pPr>
        <w:pStyle w:val="1"/>
        <w:spacing w:before="167"/>
      </w:pPr>
      <w:r>
        <w:t>Письменная</w:t>
      </w:r>
      <w:r>
        <w:rPr>
          <w:spacing w:val="-6"/>
        </w:rPr>
        <w:t xml:space="preserve"> </w:t>
      </w:r>
      <w:r>
        <w:t>речь</w:t>
      </w:r>
    </w:p>
    <w:p w:rsidR="00910718" w:rsidRDefault="00F11CDE">
      <w:pPr>
        <w:pStyle w:val="a5"/>
        <w:spacing w:before="60"/>
        <w:ind w:left="286" w:firstLine="0"/>
      </w:pPr>
      <w:r>
        <w:t>Развитие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речи:</w:t>
      </w:r>
    </w:p>
    <w:p w:rsidR="00910718" w:rsidRDefault="00F11CDE">
      <w:pPr>
        <w:pStyle w:val="a5"/>
        <w:spacing w:before="60"/>
        <w:ind w:left="286" w:firstLine="0"/>
      </w:pPr>
      <w:r>
        <w:t>составление</w:t>
      </w:r>
      <w:r>
        <w:rPr>
          <w:spacing w:val="-5"/>
        </w:rPr>
        <w:t xml:space="preserve"> </w:t>
      </w:r>
      <w:r>
        <w:t>плана/тезисов</w:t>
      </w:r>
      <w:r>
        <w:rPr>
          <w:spacing w:val="-5"/>
        </w:rPr>
        <w:t xml:space="preserve"> </w:t>
      </w:r>
      <w:r>
        <w:t>устного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сообщения;</w:t>
      </w:r>
    </w:p>
    <w:p w:rsidR="00910718" w:rsidRDefault="00F11CDE">
      <w:pPr>
        <w:pStyle w:val="a5"/>
        <w:spacing w:before="60"/>
        <w:ind w:left="286" w:firstLine="0"/>
      </w:pPr>
      <w:r>
        <w:t>заполнение</w:t>
      </w:r>
      <w:r>
        <w:rPr>
          <w:spacing w:val="-3"/>
        </w:rPr>
        <w:t xml:space="preserve"> </w:t>
      </w:r>
      <w:r>
        <w:t>анкет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формуляров:</w:t>
      </w:r>
      <w:r>
        <w:rPr>
          <w:spacing w:val="-4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нормами,</w:t>
      </w:r>
    </w:p>
    <w:p w:rsidR="00910718" w:rsidRDefault="00910718">
      <w:pPr>
        <w:sectPr w:rsidR="00910718">
          <w:pgSz w:w="11900" w:h="16840"/>
          <w:pgMar w:top="500" w:right="560" w:bottom="280" w:left="560" w:header="720" w:footer="720" w:gutter="0"/>
          <w:cols w:space="720"/>
        </w:sectPr>
      </w:pPr>
    </w:p>
    <w:p w:rsidR="00910718" w:rsidRDefault="00F11CDE">
      <w:pPr>
        <w:pStyle w:val="a5"/>
        <w:spacing w:before="62"/>
        <w:ind w:firstLine="0"/>
      </w:pPr>
      <w:r>
        <w:lastRenderedPageBreak/>
        <w:t>принятыми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910718" w:rsidRDefault="00F11CDE">
      <w:pPr>
        <w:pStyle w:val="a5"/>
        <w:spacing w:before="60" w:line="292" w:lineRule="auto"/>
      </w:pPr>
      <w:r>
        <w:t>написание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характера:</w:t>
      </w:r>
      <w:r>
        <w:rPr>
          <w:spacing w:val="-5"/>
        </w:rPr>
        <w:t xml:space="preserve"> </w:t>
      </w:r>
      <w:r>
        <w:t>сообщать</w:t>
      </w:r>
      <w:r>
        <w:rPr>
          <w:spacing w:val="-5"/>
        </w:rPr>
        <w:t xml:space="preserve"> </w:t>
      </w:r>
      <w:r>
        <w:t>краткие</w:t>
      </w:r>
      <w:r>
        <w:rPr>
          <w:spacing w:val="-4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себе,</w:t>
      </w:r>
      <w:r>
        <w:rPr>
          <w:spacing w:val="-4"/>
        </w:rPr>
        <w:t xml:space="preserve"> </w:t>
      </w:r>
      <w:r>
        <w:t>излагать</w:t>
      </w:r>
      <w:r>
        <w:rPr>
          <w:spacing w:val="-57"/>
        </w:rPr>
        <w:t xml:space="preserve"> </w:t>
      </w:r>
      <w:r>
        <w:t>различные события, делиться впечатлениями, выражать благодарность/извинения/ просьбу,</w:t>
      </w:r>
      <w:r>
        <w:rPr>
          <w:spacing w:val="1"/>
        </w:rPr>
        <w:t xml:space="preserve"> </w:t>
      </w:r>
      <w:r>
        <w:t>запрашивать интересующую информацию; оформлять обращение, завершающую фразу и подпись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</w:t>
      </w:r>
      <w:r>
        <w:rPr>
          <w:spacing w:val="-2"/>
        </w:rPr>
        <w:t xml:space="preserve"> </w:t>
      </w:r>
      <w:r>
        <w:t>неофициального</w:t>
      </w:r>
      <w:r>
        <w:rPr>
          <w:spacing w:val="-3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принятыми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</w:t>
      </w:r>
      <w:r>
        <w:rPr>
          <w:spacing w:val="-4"/>
        </w:rPr>
        <w:t xml:space="preserve"> </w:t>
      </w:r>
      <w:r>
        <w:t>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языка.</w:t>
      </w:r>
    </w:p>
    <w:p w:rsidR="00910718" w:rsidRDefault="00F11CDE">
      <w:pPr>
        <w:pStyle w:val="a5"/>
        <w:spacing w:line="274" w:lineRule="exact"/>
        <w:ind w:firstLine="0"/>
      </w:pPr>
      <w:r>
        <w:t>Объём</w:t>
      </w:r>
      <w:r>
        <w:rPr>
          <w:spacing w:val="-2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110</w:t>
      </w:r>
      <w:r>
        <w:rPr>
          <w:spacing w:val="-1"/>
        </w:rPr>
        <w:t xml:space="preserve"> </w:t>
      </w:r>
      <w:r>
        <w:t>слов;</w:t>
      </w:r>
    </w:p>
    <w:p w:rsidR="00910718" w:rsidRDefault="00F11CDE">
      <w:pPr>
        <w:pStyle w:val="a5"/>
        <w:spacing w:before="60" w:line="292" w:lineRule="auto"/>
        <w:ind w:right="1075"/>
      </w:pPr>
      <w:r>
        <w:t>создание небольшого письменного высказывания с опорой на образец, план, таблицу и/или</w:t>
      </w:r>
      <w:r>
        <w:rPr>
          <w:spacing w:val="-58"/>
        </w:rPr>
        <w:t xml:space="preserve"> </w:t>
      </w:r>
      <w:r>
        <w:t>прочитанный/прослушанный</w:t>
      </w:r>
      <w:r>
        <w:rPr>
          <w:spacing w:val="-2"/>
        </w:rPr>
        <w:t xml:space="preserve"> </w:t>
      </w:r>
      <w:r>
        <w:t>текст.</w:t>
      </w:r>
      <w:r>
        <w:rPr>
          <w:spacing w:val="-2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письменного</w:t>
      </w:r>
      <w:r>
        <w:rPr>
          <w:spacing w:val="-2"/>
        </w:rPr>
        <w:t xml:space="preserve"> </w:t>
      </w:r>
      <w:r>
        <w:t>высказывания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110</w:t>
      </w:r>
      <w:r>
        <w:rPr>
          <w:spacing w:val="-2"/>
        </w:rPr>
        <w:t xml:space="preserve"> </w:t>
      </w:r>
      <w:r>
        <w:t>слов.</w:t>
      </w:r>
    </w:p>
    <w:p w:rsidR="00910718" w:rsidRDefault="00F11CDE">
      <w:pPr>
        <w:pStyle w:val="1"/>
        <w:spacing w:before="119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:rsidR="00910718" w:rsidRDefault="00F11CDE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910718" w:rsidRDefault="00F11CDE">
      <w:pPr>
        <w:pStyle w:val="a5"/>
        <w:spacing w:before="60" w:line="292" w:lineRule="auto"/>
        <w:ind w:right="444"/>
      </w:pPr>
      <w:r>
        <w:t>Различение на слух и адекватное, без фонематических ошибок, ведущих к сбою в коммуникации,</w:t>
      </w:r>
      <w:r>
        <w:rPr>
          <w:spacing w:val="-58"/>
        </w:rPr>
        <w:t xml:space="preserve"> </w:t>
      </w:r>
      <w:r>
        <w:t>произнесение слов с соблюдением правильного ударения и фраз с соблюдением их ритмико-</w:t>
      </w:r>
      <w:r>
        <w:rPr>
          <w:spacing w:val="1"/>
        </w:rPr>
        <w:t xml:space="preserve"> </w:t>
      </w:r>
      <w:r>
        <w:t>интонационных особенностей, в том числе отсутствия фразового ударения на служебных словах;</w:t>
      </w:r>
      <w:r>
        <w:rPr>
          <w:spacing w:val="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новых слов</w:t>
      </w:r>
      <w:r>
        <w:rPr>
          <w:spacing w:val="-1"/>
        </w:rPr>
        <w:t xml:space="preserve"> </w:t>
      </w:r>
      <w:r>
        <w:t>согласно основным</w:t>
      </w:r>
      <w:r>
        <w:rPr>
          <w:spacing w:val="-1"/>
        </w:rPr>
        <w:t xml:space="preserve"> </w:t>
      </w:r>
      <w:r>
        <w:t>правилам чтения.</w:t>
      </w:r>
    </w:p>
    <w:p w:rsidR="00910718" w:rsidRDefault="00F11CDE">
      <w:pPr>
        <w:pStyle w:val="a5"/>
        <w:spacing w:line="292" w:lineRule="auto"/>
        <w:ind w:right="376"/>
      </w:pPr>
      <w:r>
        <w:t>Чтение вслух небольших аутентичных текстов, построенных на изученном языковом материале, с</w:t>
      </w:r>
      <w:r>
        <w:rPr>
          <w:spacing w:val="-58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соответствующей</w:t>
      </w:r>
      <w:r>
        <w:rPr>
          <w:spacing w:val="-3"/>
        </w:rPr>
        <w:t xml:space="preserve"> </w:t>
      </w:r>
      <w:r>
        <w:t>интонации,</w:t>
      </w:r>
      <w:r>
        <w:rPr>
          <w:spacing w:val="-4"/>
        </w:rPr>
        <w:t xml:space="preserve"> </w:t>
      </w:r>
      <w:r>
        <w:t>демонстрирующее</w:t>
      </w:r>
      <w:r>
        <w:rPr>
          <w:spacing w:val="-3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текста.</w:t>
      </w:r>
    </w:p>
    <w:p w:rsidR="00910718" w:rsidRDefault="00F11CDE">
      <w:pPr>
        <w:pStyle w:val="a5"/>
        <w:spacing w:line="292" w:lineRule="auto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вслух:</w:t>
      </w:r>
      <w:r>
        <w:rPr>
          <w:spacing w:val="-4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3"/>
        </w:rPr>
        <w:t xml:space="preserve"> </w:t>
      </w:r>
      <w:r>
        <w:t>отрывок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научно-</w:t>
      </w:r>
      <w:r>
        <w:rPr>
          <w:spacing w:val="-57"/>
        </w:rPr>
        <w:t xml:space="preserve"> </w:t>
      </w:r>
      <w:r>
        <w:t>популярного</w:t>
      </w:r>
      <w:r>
        <w:rPr>
          <w:spacing w:val="-1"/>
        </w:rPr>
        <w:t xml:space="preserve"> </w:t>
      </w:r>
      <w:r>
        <w:t>характера, рассказ, диалог</w:t>
      </w:r>
      <w:r>
        <w:rPr>
          <w:spacing w:val="-1"/>
        </w:rPr>
        <w:t xml:space="preserve"> </w:t>
      </w:r>
      <w:r>
        <w:t>(беседа).</w:t>
      </w:r>
    </w:p>
    <w:p w:rsidR="00910718" w:rsidRDefault="00F11CDE">
      <w:pPr>
        <w:pStyle w:val="a5"/>
        <w:spacing w:line="275" w:lineRule="exact"/>
        <w:ind w:left="286" w:firstLine="0"/>
      </w:pPr>
      <w:r>
        <w:t>Объём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110</w:t>
      </w:r>
      <w:r>
        <w:rPr>
          <w:spacing w:val="-2"/>
        </w:rPr>
        <w:t xml:space="preserve"> </w:t>
      </w:r>
      <w:r>
        <w:t>слов.</w:t>
      </w:r>
    </w:p>
    <w:p w:rsidR="00910718" w:rsidRDefault="00F11CDE">
      <w:pPr>
        <w:pStyle w:val="1"/>
        <w:spacing w:before="177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910718" w:rsidRDefault="00F11CDE">
      <w:pPr>
        <w:pStyle w:val="a5"/>
        <w:spacing w:before="60"/>
        <w:ind w:left="286" w:firstLine="0"/>
      </w:pPr>
      <w:r>
        <w:t>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910718" w:rsidRDefault="00F11CDE">
      <w:pPr>
        <w:pStyle w:val="a5"/>
        <w:spacing w:before="60" w:line="292" w:lineRule="auto"/>
        <w:ind w:right="247"/>
      </w:pPr>
      <w:r>
        <w:t>Правильное использование знаков препинания: точки, вопросительного и восклицательного знаков</w:t>
      </w:r>
      <w:r>
        <w:rPr>
          <w:spacing w:val="-58"/>
        </w:rPr>
        <w:t xml:space="preserve"> </w:t>
      </w:r>
      <w:r>
        <w:t>в конце предложения; запятой при перечислении и обращении; при вводных словах, обозначающих</w:t>
      </w:r>
      <w:r>
        <w:rPr>
          <w:spacing w:val="1"/>
        </w:rPr>
        <w:t xml:space="preserve"> </w:t>
      </w:r>
      <w:r>
        <w:t>порядок мыслей и их связь (например, в английском языке: firstly/first of all, secondly, finally; on the</w:t>
      </w:r>
      <w:r>
        <w:rPr>
          <w:spacing w:val="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hand, on the other</w:t>
      </w:r>
      <w:r>
        <w:rPr>
          <w:spacing w:val="-1"/>
        </w:rPr>
        <w:t xml:space="preserve"> </w:t>
      </w:r>
      <w:r>
        <w:t>hand);</w:t>
      </w:r>
      <w:r>
        <w:rPr>
          <w:spacing w:val="-1"/>
        </w:rPr>
        <w:t xml:space="preserve"> </w:t>
      </w:r>
      <w:r>
        <w:t>апострофа.</w:t>
      </w:r>
    </w:p>
    <w:p w:rsidR="00910718" w:rsidRDefault="00F11CDE">
      <w:pPr>
        <w:pStyle w:val="a5"/>
        <w:spacing w:line="292" w:lineRule="auto"/>
        <w:ind w:right="147"/>
      </w:pPr>
      <w:r>
        <w:t>Пунктуационно правильно в соответствии с нормами речевого этикета, принятыми в стране/странах</w:t>
      </w:r>
      <w:r>
        <w:rPr>
          <w:spacing w:val="-57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электронное</w:t>
      </w:r>
      <w:r>
        <w:rPr>
          <w:spacing w:val="-1"/>
        </w:rPr>
        <w:t xml:space="preserve"> </w:t>
      </w:r>
      <w:r>
        <w:t>сообщение личного</w:t>
      </w:r>
      <w:r>
        <w:rPr>
          <w:spacing w:val="-1"/>
        </w:rPr>
        <w:t xml:space="preserve"> </w:t>
      </w:r>
      <w:r>
        <w:t>характера.</w:t>
      </w:r>
    </w:p>
    <w:p w:rsidR="00910718" w:rsidRDefault="00F11CDE">
      <w:pPr>
        <w:pStyle w:val="1"/>
        <w:spacing w:before="116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910718" w:rsidRDefault="00F11CDE">
      <w:pPr>
        <w:pStyle w:val="a5"/>
        <w:spacing w:before="60" w:line="292" w:lineRule="auto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1"/>
        </w:rPr>
        <w:t xml:space="preserve"> </w:t>
      </w:r>
      <w:r>
        <w:t>лексических единиц (слов, словосочетаний, речевых клише), обслуживающих ситуации общения в</w:t>
      </w:r>
      <w:r>
        <w:rPr>
          <w:spacing w:val="-57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существующей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английском</w:t>
      </w:r>
      <w:r>
        <w:rPr>
          <w:spacing w:val="-4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нормы</w:t>
      </w:r>
      <w:r>
        <w:rPr>
          <w:spacing w:val="-57"/>
        </w:rPr>
        <w:t xml:space="preserve"> </w:t>
      </w:r>
      <w:r>
        <w:t>лексической</w:t>
      </w:r>
      <w:r>
        <w:rPr>
          <w:spacing w:val="-1"/>
        </w:rPr>
        <w:t xml:space="preserve"> </w:t>
      </w:r>
      <w:r>
        <w:t>сочетаемости.</w:t>
      </w:r>
    </w:p>
    <w:p w:rsidR="00910718" w:rsidRDefault="00F11CDE">
      <w:pPr>
        <w:pStyle w:val="a5"/>
        <w:spacing w:line="292" w:lineRule="auto"/>
      </w:pPr>
      <w:r>
        <w:t>Объём — 1050 лексических единиц для продуктивного использования (включая лексические</w:t>
      </w:r>
      <w:r>
        <w:rPr>
          <w:spacing w:val="1"/>
        </w:rPr>
        <w:t xml:space="preserve"> </w:t>
      </w:r>
      <w:r>
        <w:t>единицы, изученные</w:t>
      </w:r>
      <w:r>
        <w:rPr>
          <w:spacing w:val="1"/>
        </w:rPr>
        <w:t xml:space="preserve"> </w:t>
      </w:r>
      <w:r>
        <w:t>ранее) и 1250 лексических единиц для рецептивного усвоения (включая 1050</w:t>
      </w:r>
      <w:r>
        <w:rPr>
          <w:spacing w:val="-57"/>
        </w:rPr>
        <w:t xml:space="preserve"> </w:t>
      </w:r>
      <w:r>
        <w:t>лексических</w:t>
      </w:r>
      <w:r>
        <w:rPr>
          <w:spacing w:val="-1"/>
        </w:rPr>
        <w:t xml:space="preserve"> </w:t>
      </w:r>
      <w:proofErr w:type="gramStart"/>
      <w:r>
        <w:t>единиц  продуктивного</w:t>
      </w:r>
      <w:proofErr w:type="gramEnd"/>
      <w:r>
        <w:t xml:space="preserve">  минимума).</w:t>
      </w:r>
    </w:p>
    <w:p w:rsidR="00910718" w:rsidRDefault="00F11CDE">
      <w:pPr>
        <w:pStyle w:val="a5"/>
        <w:spacing w:line="274" w:lineRule="exact"/>
        <w:ind w:left="286" w:firstLine="0"/>
      </w:pPr>
      <w:r>
        <w:t>Основные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словообразования:</w:t>
      </w:r>
    </w:p>
    <w:p w:rsidR="00910718" w:rsidRDefault="00F11CDE">
      <w:pPr>
        <w:pStyle w:val="a5"/>
        <w:spacing w:before="58"/>
        <w:ind w:left="286" w:firstLine="0"/>
      </w:pPr>
      <w:r>
        <w:t>а)</w:t>
      </w:r>
      <w:r>
        <w:rPr>
          <w:spacing w:val="-5"/>
        </w:rPr>
        <w:t xml:space="preserve"> </w:t>
      </w:r>
      <w:r>
        <w:t>аффиксация:</w:t>
      </w:r>
    </w:p>
    <w:p w:rsidR="00910718" w:rsidRPr="00F11CDE" w:rsidRDefault="00F11CDE">
      <w:pPr>
        <w:pStyle w:val="a5"/>
        <w:spacing w:before="60" w:line="292" w:lineRule="auto"/>
        <w:ind w:right="140"/>
        <w:rPr>
          <w:lang w:val="en-US"/>
        </w:rPr>
      </w:pPr>
      <w:r>
        <w:t>образование</w:t>
      </w:r>
      <w:r w:rsidRPr="00F11CDE">
        <w:rPr>
          <w:lang w:val="en-US"/>
        </w:rPr>
        <w:t xml:space="preserve"> </w:t>
      </w:r>
      <w:r>
        <w:t>имен</w:t>
      </w:r>
      <w:r w:rsidRPr="00F11CDE">
        <w:rPr>
          <w:lang w:val="en-US"/>
        </w:rPr>
        <w:t xml:space="preserve"> </w:t>
      </w:r>
      <w:r>
        <w:t>существительных</w:t>
      </w:r>
      <w:r w:rsidRPr="00F11CDE">
        <w:rPr>
          <w:lang w:val="en-US"/>
        </w:rPr>
        <w:t xml:space="preserve"> </w:t>
      </w:r>
      <w:r>
        <w:t>при</w:t>
      </w:r>
      <w:r w:rsidRPr="00F11CDE">
        <w:rPr>
          <w:lang w:val="en-US"/>
        </w:rPr>
        <w:t xml:space="preserve"> </w:t>
      </w:r>
      <w:r>
        <w:t>помощи</w:t>
      </w:r>
      <w:r w:rsidRPr="00F11CDE">
        <w:rPr>
          <w:lang w:val="en-US"/>
        </w:rPr>
        <w:t xml:space="preserve"> </w:t>
      </w:r>
      <w:r>
        <w:t>суффиксов</w:t>
      </w:r>
      <w:r w:rsidRPr="00F11CDE">
        <w:rPr>
          <w:lang w:val="en-US"/>
        </w:rPr>
        <w:t>: -ance/-ence (performance/residence); -ity</w:t>
      </w:r>
      <w:r w:rsidRPr="00F11CDE">
        <w:rPr>
          <w:spacing w:val="-58"/>
          <w:lang w:val="en-US"/>
        </w:rPr>
        <w:t xml:space="preserve"> </w:t>
      </w:r>
      <w:r w:rsidRPr="00F11CDE">
        <w:rPr>
          <w:lang w:val="en-US"/>
        </w:rPr>
        <w:t>(activity);</w:t>
      </w:r>
      <w:r w:rsidRPr="00F11CDE">
        <w:rPr>
          <w:spacing w:val="-2"/>
          <w:lang w:val="en-US"/>
        </w:rPr>
        <w:t xml:space="preserve"> </w:t>
      </w:r>
      <w:r w:rsidRPr="00F11CDE">
        <w:rPr>
          <w:lang w:val="en-US"/>
        </w:rPr>
        <w:t>-ship (friendship);</w:t>
      </w:r>
    </w:p>
    <w:p w:rsidR="00910718" w:rsidRDefault="00F11CDE">
      <w:pPr>
        <w:pStyle w:val="a5"/>
        <w:spacing w:line="292" w:lineRule="auto"/>
        <w:ind w:left="286" w:right="2109" w:firstLine="0"/>
      </w:pPr>
      <w:r>
        <w:t>образование имен прилагательных при помощи префикса inter- (international);</w:t>
      </w:r>
      <w:r>
        <w:rPr>
          <w:spacing w:val="1"/>
        </w:rPr>
        <w:t xml:space="preserve"> </w:t>
      </w:r>
      <w:r>
        <w:t>образование имен прилагательных при помощи -ed и -ing (interested—interesting);</w:t>
      </w:r>
      <w:r>
        <w:rPr>
          <w:spacing w:val="-58"/>
        </w:rPr>
        <w:t xml:space="preserve"> </w:t>
      </w:r>
      <w:r>
        <w:t>б)</w:t>
      </w:r>
      <w:r>
        <w:rPr>
          <w:spacing w:val="58"/>
        </w:rPr>
        <w:t xml:space="preserve"> </w:t>
      </w:r>
      <w:r>
        <w:t>конверсия:</w:t>
      </w:r>
    </w:p>
    <w:p w:rsidR="00910718" w:rsidRDefault="00F11CDE">
      <w:pPr>
        <w:pStyle w:val="a5"/>
        <w:spacing w:line="292" w:lineRule="auto"/>
        <w:ind w:left="286" w:right="959" w:firstLine="0"/>
      </w:pPr>
      <w:r>
        <w:t>образование имени существительного от неопределённой формы глагола (to walk — a walk);</w:t>
      </w:r>
      <w:r>
        <w:rPr>
          <w:spacing w:val="-57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глагола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имени существительного</w:t>
      </w:r>
      <w:r>
        <w:rPr>
          <w:spacing w:val="-1"/>
        </w:rPr>
        <w:t xml:space="preserve"> </w:t>
      </w:r>
      <w:r>
        <w:t>(a</w:t>
      </w:r>
      <w:r>
        <w:rPr>
          <w:spacing w:val="-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present);</w:t>
      </w:r>
    </w:p>
    <w:p w:rsidR="00910718" w:rsidRDefault="00F11CDE">
      <w:pPr>
        <w:pStyle w:val="a5"/>
        <w:spacing w:line="275" w:lineRule="exact"/>
        <w:ind w:left="286" w:firstLine="0"/>
      </w:pPr>
      <w:r>
        <w:t>образование</w:t>
      </w:r>
      <w:r>
        <w:rPr>
          <w:spacing w:val="-4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существительного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прилагательного</w:t>
      </w:r>
      <w:r>
        <w:rPr>
          <w:spacing w:val="-4"/>
        </w:rPr>
        <w:t xml:space="preserve"> </w:t>
      </w:r>
      <w:r>
        <w:t>(rich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rich).</w:t>
      </w:r>
    </w:p>
    <w:p w:rsidR="00910718" w:rsidRDefault="00910718">
      <w:pPr>
        <w:spacing w:line="275" w:lineRule="exact"/>
        <w:sectPr w:rsidR="00910718">
          <w:pgSz w:w="11900" w:h="16840"/>
          <w:pgMar w:top="500" w:right="560" w:bottom="280" w:left="560" w:header="720" w:footer="720" w:gutter="0"/>
          <w:cols w:space="720"/>
        </w:sectPr>
      </w:pPr>
    </w:p>
    <w:p w:rsidR="00910718" w:rsidRDefault="00F11CDE">
      <w:pPr>
        <w:pStyle w:val="a5"/>
        <w:spacing w:before="66" w:line="292" w:lineRule="auto"/>
        <w:ind w:right="261"/>
      </w:pPr>
      <w:r>
        <w:lastRenderedPageBreak/>
        <w:t>Многозначные лексические единицы. Синонимы. Антонимы. Интернациональные слова. Наиболее</w:t>
      </w:r>
      <w:r>
        <w:rPr>
          <w:spacing w:val="-58"/>
        </w:rPr>
        <w:t xml:space="preserve"> </w:t>
      </w:r>
      <w:r>
        <w:t>частотные</w:t>
      </w:r>
      <w:r>
        <w:rPr>
          <w:spacing w:val="-1"/>
        </w:rPr>
        <w:t xml:space="preserve"> </w:t>
      </w:r>
      <w:r>
        <w:t>фразовые глаголы. Сокращения</w:t>
      </w:r>
      <w:r>
        <w:rPr>
          <w:spacing w:val="-2"/>
        </w:rPr>
        <w:t xml:space="preserve"> </w:t>
      </w:r>
      <w:r>
        <w:t>и аббревиатуры.</w:t>
      </w:r>
    </w:p>
    <w:p w:rsidR="00910718" w:rsidRDefault="00F11CDE">
      <w:pPr>
        <w:pStyle w:val="a5"/>
        <w:spacing w:line="292" w:lineRule="auto"/>
      </w:pPr>
      <w:r>
        <w:t>Различные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целостности</w:t>
      </w:r>
      <w:r>
        <w:rPr>
          <w:spacing w:val="-4"/>
        </w:rPr>
        <w:t xml:space="preserve"> </w:t>
      </w:r>
      <w:r>
        <w:t>(firstly,</w:t>
      </w:r>
      <w:r>
        <w:rPr>
          <w:spacing w:val="-4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finally,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last,</w:t>
      </w:r>
      <w:r>
        <w:rPr>
          <w:spacing w:val="-57"/>
        </w:rPr>
        <w:t xml:space="preserve"> </w:t>
      </w:r>
      <w:r>
        <w:t>etc.).</w:t>
      </w:r>
    </w:p>
    <w:p w:rsidR="00910718" w:rsidRDefault="00F11CDE">
      <w:pPr>
        <w:pStyle w:val="1"/>
        <w:spacing w:before="117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910718" w:rsidRDefault="00F11CDE">
      <w:pPr>
        <w:pStyle w:val="a5"/>
        <w:spacing w:before="60" w:line="292" w:lineRule="auto"/>
        <w:ind w:right="897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-58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:rsidR="00910718" w:rsidRPr="00F11CDE" w:rsidRDefault="00F11CDE">
      <w:pPr>
        <w:pStyle w:val="a5"/>
        <w:spacing w:line="275" w:lineRule="exact"/>
        <w:ind w:left="286" w:firstLine="0"/>
        <w:rPr>
          <w:lang w:val="en-US"/>
        </w:rPr>
      </w:pPr>
      <w:r>
        <w:t>Предложения</w:t>
      </w:r>
      <w:r w:rsidRPr="00F11CDE">
        <w:rPr>
          <w:spacing w:val="-5"/>
          <w:lang w:val="en-US"/>
        </w:rPr>
        <w:t xml:space="preserve"> </w:t>
      </w:r>
      <w:r>
        <w:t>со</w:t>
      </w:r>
      <w:r w:rsidRPr="00F11CDE">
        <w:rPr>
          <w:spacing w:val="-3"/>
          <w:lang w:val="en-US"/>
        </w:rPr>
        <w:t xml:space="preserve"> </w:t>
      </w:r>
      <w:r>
        <w:t>сложным</w:t>
      </w:r>
      <w:r w:rsidRPr="00F11CDE">
        <w:rPr>
          <w:spacing w:val="-4"/>
          <w:lang w:val="en-US"/>
        </w:rPr>
        <w:t xml:space="preserve"> </w:t>
      </w:r>
      <w:r>
        <w:t>дополнением</w:t>
      </w:r>
      <w:r w:rsidRPr="00F11CDE">
        <w:rPr>
          <w:spacing w:val="-3"/>
          <w:lang w:val="en-US"/>
        </w:rPr>
        <w:t xml:space="preserve"> </w:t>
      </w:r>
      <w:r w:rsidRPr="00F11CDE">
        <w:rPr>
          <w:lang w:val="en-US"/>
        </w:rPr>
        <w:t>(Complex</w:t>
      </w:r>
      <w:r w:rsidRPr="00F11CDE">
        <w:rPr>
          <w:spacing w:val="-4"/>
          <w:lang w:val="en-US"/>
        </w:rPr>
        <w:t xml:space="preserve"> </w:t>
      </w:r>
      <w:r w:rsidRPr="00F11CDE">
        <w:rPr>
          <w:lang w:val="en-US"/>
        </w:rPr>
        <w:t>Object)</w:t>
      </w:r>
      <w:r w:rsidRPr="00F11CDE">
        <w:rPr>
          <w:spacing w:val="-4"/>
          <w:lang w:val="en-US"/>
        </w:rPr>
        <w:t xml:space="preserve"> </w:t>
      </w:r>
      <w:r w:rsidRPr="00F11CDE">
        <w:rPr>
          <w:lang w:val="en-US"/>
        </w:rPr>
        <w:t>(I</w:t>
      </w:r>
      <w:r w:rsidRPr="00F11CDE">
        <w:rPr>
          <w:spacing w:val="-4"/>
          <w:lang w:val="en-US"/>
        </w:rPr>
        <w:t xml:space="preserve"> </w:t>
      </w:r>
      <w:r w:rsidRPr="00F11CDE">
        <w:rPr>
          <w:lang w:val="en-US"/>
        </w:rPr>
        <w:t>saw</w:t>
      </w:r>
      <w:r w:rsidRPr="00F11CDE">
        <w:rPr>
          <w:spacing w:val="-5"/>
          <w:lang w:val="en-US"/>
        </w:rPr>
        <w:t xml:space="preserve"> </w:t>
      </w:r>
      <w:r w:rsidRPr="00F11CDE">
        <w:rPr>
          <w:lang w:val="en-US"/>
        </w:rPr>
        <w:t>her</w:t>
      </w:r>
      <w:r w:rsidRPr="00F11CDE">
        <w:rPr>
          <w:spacing w:val="-4"/>
          <w:lang w:val="en-US"/>
        </w:rPr>
        <w:t xml:space="preserve"> </w:t>
      </w:r>
      <w:r w:rsidRPr="00F11CDE">
        <w:rPr>
          <w:lang w:val="en-US"/>
        </w:rPr>
        <w:t>cross/crossing</w:t>
      </w:r>
      <w:r w:rsidRPr="00F11CDE">
        <w:rPr>
          <w:spacing w:val="-3"/>
          <w:lang w:val="en-US"/>
        </w:rPr>
        <w:t xml:space="preserve"> </w:t>
      </w:r>
      <w:r w:rsidRPr="00F11CDE">
        <w:rPr>
          <w:lang w:val="en-US"/>
        </w:rPr>
        <w:t>the</w:t>
      </w:r>
      <w:r w:rsidRPr="00F11CDE">
        <w:rPr>
          <w:spacing w:val="-4"/>
          <w:lang w:val="en-US"/>
        </w:rPr>
        <w:t xml:space="preserve"> </w:t>
      </w:r>
      <w:r w:rsidRPr="00F11CDE">
        <w:rPr>
          <w:lang w:val="en-US"/>
        </w:rPr>
        <w:t>road.).</w:t>
      </w:r>
    </w:p>
    <w:p w:rsidR="00910718" w:rsidRDefault="00F11CDE">
      <w:pPr>
        <w:pStyle w:val="a5"/>
        <w:spacing w:before="61" w:line="292" w:lineRule="auto"/>
      </w:pPr>
      <w:r>
        <w:t>Повествовательные</w:t>
      </w:r>
      <w:r>
        <w:rPr>
          <w:spacing w:val="-7"/>
        </w:rPr>
        <w:t xml:space="preserve"> </w:t>
      </w:r>
      <w:r>
        <w:t>(утвердительные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отрицательные),</w:t>
      </w:r>
      <w:r>
        <w:rPr>
          <w:spacing w:val="-6"/>
        </w:rPr>
        <w:t xml:space="preserve"> </w:t>
      </w:r>
      <w:r>
        <w:t>вопросительные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побудительные</w:t>
      </w:r>
      <w:r>
        <w:rPr>
          <w:spacing w:val="-57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косвенной</w:t>
      </w:r>
      <w:r>
        <w:rPr>
          <w:spacing w:val="-1"/>
        </w:rPr>
        <w:t xml:space="preserve"> </w:t>
      </w:r>
      <w:r>
        <w:t>речи в</w:t>
      </w:r>
      <w:r>
        <w:rPr>
          <w:spacing w:val="-2"/>
        </w:rPr>
        <w:t xml:space="preserve"> </w:t>
      </w:r>
      <w:r>
        <w:t>настоящем и</w:t>
      </w:r>
      <w:r>
        <w:rPr>
          <w:spacing w:val="-1"/>
        </w:rPr>
        <w:t xml:space="preserve"> </w:t>
      </w:r>
      <w:r>
        <w:t>прошедшем времени.</w:t>
      </w:r>
    </w:p>
    <w:p w:rsidR="00910718" w:rsidRDefault="00F11CDE">
      <w:pPr>
        <w:pStyle w:val="a5"/>
        <w:spacing w:line="292" w:lineRule="auto"/>
        <w:ind w:right="1054"/>
      </w:pPr>
      <w:r>
        <w:t>Все типы вопросительных предложений в Past Perfect Tense. Согласование времен в рамках</w:t>
      </w:r>
      <w:r>
        <w:rPr>
          <w:spacing w:val="-58"/>
        </w:rPr>
        <w:t xml:space="preserve"> </w:t>
      </w:r>
      <w:r>
        <w:t>сложного</w:t>
      </w:r>
      <w:r>
        <w:rPr>
          <w:spacing w:val="-1"/>
        </w:rPr>
        <w:t xml:space="preserve"> </w:t>
      </w:r>
      <w:r>
        <w:t>предложения.</w:t>
      </w:r>
    </w:p>
    <w:p w:rsidR="00910718" w:rsidRDefault="00F11CDE">
      <w:pPr>
        <w:pStyle w:val="a5"/>
        <w:spacing w:line="292" w:lineRule="auto"/>
        <w:ind w:right="733"/>
      </w:pPr>
      <w:r>
        <w:t>Согласование подлежащего, выраженного собирательным существительным (family, police) со</w:t>
      </w:r>
      <w:r>
        <w:rPr>
          <w:spacing w:val="-58"/>
        </w:rPr>
        <w:t xml:space="preserve"> </w:t>
      </w:r>
      <w:r>
        <w:t>сказуемым.</w:t>
      </w:r>
    </w:p>
    <w:p w:rsidR="00910718" w:rsidRPr="00F11CDE" w:rsidRDefault="00F11CDE">
      <w:pPr>
        <w:pStyle w:val="a5"/>
        <w:spacing w:line="292" w:lineRule="auto"/>
        <w:ind w:left="286" w:right="3238" w:firstLine="0"/>
        <w:rPr>
          <w:lang w:val="en-US"/>
        </w:rPr>
      </w:pPr>
      <w:r>
        <w:t>Конструкции</w:t>
      </w:r>
      <w:r w:rsidRPr="00F11CDE">
        <w:rPr>
          <w:lang w:val="en-US"/>
        </w:rPr>
        <w:t xml:space="preserve"> </w:t>
      </w:r>
      <w:r>
        <w:t>с</w:t>
      </w:r>
      <w:r w:rsidRPr="00F11CDE">
        <w:rPr>
          <w:lang w:val="en-US"/>
        </w:rPr>
        <w:t xml:space="preserve"> </w:t>
      </w:r>
      <w:r>
        <w:t>глаголами</w:t>
      </w:r>
      <w:r w:rsidRPr="00F11CDE">
        <w:rPr>
          <w:lang w:val="en-US"/>
        </w:rPr>
        <w:t xml:space="preserve"> </w:t>
      </w:r>
      <w:r>
        <w:t>на</w:t>
      </w:r>
      <w:r w:rsidRPr="00F11CDE">
        <w:rPr>
          <w:lang w:val="en-US"/>
        </w:rPr>
        <w:t xml:space="preserve"> -ing: to love/hate doing something.</w:t>
      </w:r>
      <w:r w:rsidRPr="00F11CDE">
        <w:rPr>
          <w:spacing w:val="1"/>
          <w:lang w:val="en-US"/>
        </w:rPr>
        <w:t xml:space="preserve"> </w:t>
      </w:r>
      <w:r>
        <w:t>Конструкции</w:t>
      </w:r>
      <w:r w:rsidRPr="00F11CDE">
        <w:rPr>
          <w:lang w:val="en-US"/>
        </w:rPr>
        <w:t>,</w:t>
      </w:r>
      <w:r w:rsidRPr="00F11CDE">
        <w:rPr>
          <w:spacing w:val="-5"/>
          <w:lang w:val="en-US"/>
        </w:rPr>
        <w:t xml:space="preserve"> </w:t>
      </w:r>
      <w:r>
        <w:t>содержащие</w:t>
      </w:r>
      <w:r w:rsidRPr="00F11CDE">
        <w:rPr>
          <w:spacing w:val="-5"/>
          <w:lang w:val="en-US"/>
        </w:rPr>
        <w:t xml:space="preserve"> </w:t>
      </w:r>
      <w:r>
        <w:t>глаголы</w:t>
      </w:r>
      <w:r w:rsidRPr="00F11CDE">
        <w:rPr>
          <w:lang w:val="en-US"/>
        </w:rPr>
        <w:t>-</w:t>
      </w:r>
      <w:r>
        <w:t>связки</w:t>
      </w:r>
      <w:r w:rsidRPr="00F11CDE">
        <w:rPr>
          <w:spacing w:val="-5"/>
          <w:lang w:val="en-US"/>
        </w:rPr>
        <w:t xml:space="preserve"> </w:t>
      </w:r>
      <w:r w:rsidRPr="00F11CDE">
        <w:rPr>
          <w:lang w:val="en-US"/>
        </w:rPr>
        <w:t>to</w:t>
      </w:r>
      <w:r w:rsidRPr="00F11CDE">
        <w:rPr>
          <w:spacing w:val="-4"/>
          <w:lang w:val="en-US"/>
        </w:rPr>
        <w:t xml:space="preserve"> </w:t>
      </w:r>
      <w:r w:rsidRPr="00F11CDE">
        <w:rPr>
          <w:lang w:val="en-US"/>
        </w:rPr>
        <w:t>be/to</w:t>
      </w:r>
      <w:r w:rsidRPr="00F11CDE">
        <w:rPr>
          <w:spacing w:val="-5"/>
          <w:lang w:val="en-US"/>
        </w:rPr>
        <w:t xml:space="preserve"> </w:t>
      </w:r>
      <w:r w:rsidRPr="00F11CDE">
        <w:rPr>
          <w:lang w:val="en-US"/>
        </w:rPr>
        <w:t>look/to</w:t>
      </w:r>
      <w:r w:rsidRPr="00F11CDE">
        <w:rPr>
          <w:spacing w:val="-5"/>
          <w:lang w:val="en-US"/>
        </w:rPr>
        <w:t xml:space="preserve"> </w:t>
      </w:r>
      <w:r w:rsidRPr="00F11CDE">
        <w:rPr>
          <w:lang w:val="en-US"/>
        </w:rPr>
        <w:t>feel/to</w:t>
      </w:r>
      <w:r w:rsidRPr="00F11CDE">
        <w:rPr>
          <w:spacing w:val="-5"/>
          <w:lang w:val="en-US"/>
        </w:rPr>
        <w:t xml:space="preserve"> </w:t>
      </w:r>
      <w:r w:rsidRPr="00F11CDE">
        <w:rPr>
          <w:lang w:val="en-US"/>
        </w:rPr>
        <w:t>seem.</w:t>
      </w:r>
    </w:p>
    <w:p w:rsidR="00910718" w:rsidRPr="00F11CDE" w:rsidRDefault="00F11CDE">
      <w:pPr>
        <w:pStyle w:val="a5"/>
        <w:spacing w:line="292" w:lineRule="auto"/>
        <w:ind w:right="341"/>
        <w:rPr>
          <w:lang w:val="en-US"/>
        </w:rPr>
      </w:pPr>
      <w:r>
        <w:t>Конструкции</w:t>
      </w:r>
      <w:r w:rsidRPr="00F11CDE">
        <w:rPr>
          <w:lang w:val="en-US"/>
        </w:rPr>
        <w:t xml:space="preserve"> be/get used to + </w:t>
      </w:r>
      <w:r>
        <w:t>инфинитив</w:t>
      </w:r>
      <w:r w:rsidRPr="00F11CDE">
        <w:rPr>
          <w:lang w:val="en-US"/>
        </w:rPr>
        <w:t xml:space="preserve"> </w:t>
      </w:r>
      <w:r>
        <w:t>глагола</w:t>
      </w:r>
      <w:r w:rsidRPr="00F11CDE">
        <w:rPr>
          <w:lang w:val="en-US"/>
        </w:rPr>
        <w:t xml:space="preserve">; be/get used to + </w:t>
      </w:r>
      <w:r>
        <w:t>инфинитив</w:t>
      </w:r>
      <w:r w:rsidRPr="00F11CDE">
        <w:rPr>
          <w:lang w:val="en-US"/>
        </w:rPr>
        <w:t xml:space="preserve"> </w:t>
      </w:r>
      <w:r>
        <w:t>глагола</w:t>
      </w:r>
      <w:r w:rsidRPr="00F11CDE">
        <w:rPr>
          <w:lang w:val="en-US"/>
        </w:rPr>
        <w:t>; be/get used to</w:t>
      </w:r>
      <w:r w:rsidRPr="00F11CDE">
        <w:rPr>
          <w:spacing w:val="-58"/>
          <w:lang w:val="en-US"/>
        </w:rPr>
        <w:t xml:space="preserve"> </w:t>
      </w:r>
      <w:r w:rsidRPr="00F11CDE">
        <w:rPr>
          <w:lang w:val="en-US"/>
        </w:rPr>
        <w:t>doing</w:t>
      </w:r>
      <w:r w:rsidRPr="00F11CDE">
        <w:rPr>
          <w:spacing w:val="-1"/>
          <w:lang w:val="en-US"/>
        </w:rPr>
        <w:t xml:space="preserve"> </w:t>
      </w:r>
      <w:r w:rsidRPr="00F11CDE">
        <w:rPr>
          <w:lang w:val="en-US"/>
        </w:rPr>
        <w:t>something;</w:t>
      </w:r>
      <w:r w:rsidRPr="00F11CDE">
        <w:rPr>
          <w:spacing w:val="-1"/>
          <w:lang w:val="en-US"/>
        </w:rPr>
        <w:t xml:space="preserve"> </w:t>
      </w:r>
      <w:r w:rsidRPr="00F11CDE">
        <w:rPr>
          <w:lang w:val="en-US"/>
        </w:rPr>
        <w:t>be/get</w:t>
      </w:r>
      <w:r w:rsidRPr="00F11CDE">
        <w:rPr>
          <w:spacing w:val="-1"/>
          <w:lang w:val="en-US"/>
        </w:rPr>
        <w:t xml:space="preserve"> </w:t>
      </w:r>
      <w:r w:rsidRPr="00F11CDE">
        <w:rPr>
          <w:lang w:val="en-US"/>
        </w:rPr>
        <w:t>used to something.</w:t>
      </w:r>
    </w:p>
    <w:p w:rsidR="00910718" w:rsidRPr="00F11CDE" w:rsidRDefault="00F11CDE">
      <w:pPr>
        <w:pStyle w:val="a5"/>
        <w:spacing w:line="275" w:lineRule="exact"/>
        <w:ind w:left="286" w:firstLine="0"/>
        <w:rPr>
          <w:lang w:val="en-US"/>
        </w:rPr>
      </w:pPr>
      <w:r>
        <w:t>Конструкция</w:t>
      </w:r>
      <w:r w:rsidRPr="00F11CDE">
        <w:rPr>
          <w:spacing w:val="-2"/>
          <w:lang w:val="en-US"/>
        </w:rPr>
        <w:t xml:space="preserve"> </w:t>
      </w:r>
      <w:r w:rsidRPr="00F11CDE">
        <w:rPr>
          <w:lang w:val="en-US"/>
        </w:rPr>
        <w:t>both</w:t>
      </w:r>
      <w:r w:rsidRPr="00F11CDE">
        <w:rPr>
          <w:spacing w:val="-1"/>
          <w:lang w:val="en-US"/>
        </w:rPr>
        <w:t xml:space="preserve"> </w:t>
      </w:r>
      <w:r w:rsidRPr="00F11CDE">
        <w:rPr>
          <w:lang w:val="en-US"/>
        </w:rPr>
        <w:t>…</w:t>
      </w:r>
      <w:r w:rsidRPr="00F11CDE">
        <w:rPr>
          <w:spacing w:val="-1"/>
          <w:lang w:val="en-US"/>
        </w:rPr>
        <w:t xml:space="preserve"> </w:t>
      </w:r>
      <w:r w:rsidRPr="00F11CDE">
        <w:rPr>
          <w:lang w:val="en-US"/>
        </w:rPr>
        <w:t>and</w:t>
      </w:r>
      <w:r w:rsidRPr="00F11CDE">
        <w:rPr>
          <w:spacing w:val="-1"/>
          <w:lang w:val="en-US"/>
        </w:rPr>
        <w:t xml:space="preserve"> </w:t>
      </w:r>
      <w:proofErr w:type="gramStart"/>
      <w:r w:rsidRPr="00F11CDE">
        <w:rPr>
          <w:lang w:val="en-US"/>
        </w:rPr>
        <w:t>…</w:t>
      </w:r>
      <w:r w:rsidRPr="00F11CDE">
        <w:rPr>
          <w:spacing w:val="-1"/>
          <w:lang w:val="en-US"/>
        </w:rPr>
        <w:t xml:space="preserve"> </w:t>
      </w:r>
      <w:r w:rsidRPr="00F11CDE">
        <w:rPr>
          <w:lang w:val="en-US"/>
        </w:rPr>
        <w:t>.</w:t>
      </w:r>
      <w:proofErr w:type="gramEnd"/>
    </w:p>
    <w:p w:rsidR="00910718" w:rsidRPr="00F11CDE" w:rsidRDefault="00F11CDE">
      <w:pPr>
        <w:pStyle w:val="a5"/>
        <w:spacing w:before="55" w:line="292" w:lineRule="auto"/>
        <w:ind w:right="457"/>
        <w:rPr>
          <w:lang w:val="en-US"/>
        </w:rPr>
      </w:pPr>
      <w:r>
        <w:t>Конструкции</w:t>
      </w:r>
      <w:r w:rsidRPr="00F11CDE">
        <w:rPr>
          <w:spacing w:val="-3"/>
          <w:lang w:val="en-US"/>
        </w:rPr>
        <w:t xml:space="preserve"> </w:t>
      </w:r>
      <w:r w:rsidRPr="00F11CDE">
        <w:rPr>
          <w:lang w:val="en-US"/>
        </w:rPr>
        <w:t>c</w:t>
      </w:r>
      <w:r w:rsidRPr="00F11CDE">
        <w:rPr>
          <w:spacing w:val="-2"/>
          <w:lang w:val="en-US"/>
        </w:rPr>
        <w:t xml:space="preserve"> </w:t>
      </w:r>
      <w:r>
        <w:t>глаголами</w:t>
      </w:r>
      <w:r w:rsidRPr="00F11CDE">
        <w:rPr>
          <w:spacing w:val="-2"/>
          <w:lang w:val="en-US"/>
        </w:rPr>
        <w:t xml:space="preserve"> </w:t>
      </w:r>
      <w:r w:rsidRPr="00F11CDE">
        <w:rPr>
          <w:lang w:val="en-US"/>
        </w:rPr>
        <w:t>to</w:t>
      </w:r>
      <w:r w:rsidRPr="00F11CDE">
        <w:rPr>
          <w:spacing w:val="-2"/>
          <w:lang w:val="en-US"/>
        </w:rPr>
        <w:t xml:space="preserve"> </w:t>
      </w:r>
      <w:r w:rsidRPr="00F11CDE">
        <w:rPr>
          <w:lang w:val="en-US"/>
        </w:rPr>
        <w:t>stop,</w:t>
      </w:r>
      <w:r w:rsidRPr="00F11CDE">
        <w:rPr>
          <w:spacing w:val="-2"/>
          <w:lang w:val="en-US"/>
        </w:rPr>
        <w:t xml:space="preserve"> </w:t>
      </w:r>
      <w:r w:rsidRPr="00F11CDE">
        <w:rPr>
          <w:lang w:val="en-US"/>
        </w:rPr>
        <w:t>to</w:t>
      </w:r>
      <w:r w:rsidRPr="00F11CDE">
        <w:rPr>
          <w:spacing w:val="-2"/>
          <w:lang w:val="en-US"/>
        </w:rPr>
        <w:t xml:space="preserve"> </w:t>
      </w:r>
      <w:r w:rsidRPr="00F11CDE">
        <w:rPr>
          <w:lang w:val="en-US"/>
        </w:rPr>
        <w:t>remember,</w:t>
      </w:r>
      <w:r w:rsidRPr="00F11CDE">
        <w:rPr>
          <w:spacing w:val="-3"/>
          <w:lang w:val="en-US"/>
        </w:rPr>
        <w:t xml:space="preserve"> </w:t>
      </w:r>
      <w:r w:rsidRPr="00F11CDE">
        <w:rPr>
          <w:lang w:val="en-US"/>
        </w:rPr>
        <w:t>to</w:t>
      </w:r>
      <w:r w:rsidRPr="00F11CDE">
        <w:rPr>
          <w:spacing w:val="-2"/>
          <w:lang w:val="en-US"/>
        </w:rPr>
        <w:t xml:space="preserve"> </w:t>
      </w:r>
      <w:r w:rsidRPr="00F11CDE">
        <w:rPr>
          <w:lang w:val="en-US"/>
        </w:rPr>
        <w:t>forget</w:t>
      </w:r>
      <w:r w:rsidRPr="00F11CDE">
        <w:rPr>
          <w:spacing w:val="-3"/>
          <w:lang w:val="en-US"/>
        </w:rPr>
        <w:t xml:space="preserve"> </w:t>
      </w:r>
      <w:r w:rsidRPr="00F11CDE">
        <w:rPr>
          <w:lang w:val="en-US"/>
        </w:rPr>
        <w:t>(</w:t>
      </w:r>
      <w:r>
        <w:t>разница</w:t>
      </w:r>
      <w:r w:rsidRPr="00F11CDE">
        <w:rPr>
          <w:spacing w:val="-2"/>
          <w:lang w:val="en-US"/>
        </w:rPr>
        <w:t xml:space="preserve"> </w:t>
      </w:r>
      <w:r>
        <w:t>в</w:t>
      </w:r>
      <w:r w:rsidRPr="00F11CDE">
        <w:rPr>
          <w:spacing w:val="-3"/>
          <w:lang w:val="en-US"/>
        </w:rPr>
        <w:t xml:space="preserve"> </w:t>
      </w:r>
      <w:r>
        <w:t>значении</w:t>
      </w:r>
      <w:r w:rsidRPr="00F11CDE">
        <w:rPr>
          <w:spacing w:val="-2"/>
          <w:lang w:val="en-US"/>
        </w:rPr>
        <w:t xml:space="preserve"> </w:t>
      </w:r>
      <w:r w:rsidRPr="00F11CDE">
        <w:rPr>
          <w:lang w:val="en-US"/>
        </w:rPr>
        <w:t>to</w:t>
      </w:r>
      <w:r w:rsidRPr="00F11CDE">
        <w:rPr>
          <w:spacing w:val="-2"/>
          <w:lang w:val="en-US"/>
        </w:rPr>
        <w:t xml:space="preserve"> </w:t>
      </w:r>
      <w:r w:rsidRPr="00F11CDE">
        <w:rPr>
          <w:lang w:val="en-US"/>
        </w:rPr>
        <w:t>stop</w:t>
      </w:r>
      <w:r w:rsidRPr="00F11CDE">
        <w:rPr>
          <w:spacing w:val="-3"/>
          <w:lang w:val="en-US"/>
        </w:rPr>
        <w:t xml:space="preserve"> </w:t>
      </w:r>
      <w:r w:rsidRPr="00F11CDE">
        <w:rPr>
          <w:lang w:val="en-US"/>
        </w:rPr>
        <w:t>doing</w:t>
      </w:r>
      <w:r w:rsidRPr="00F11CDE">
        <w:rPr>
          <w:spacing w:val="-2"/>
          <w:lang w:val="en-US"/>
        </w:rPr>
        <w:t xml:space="preserve"> </w:t>
      </w:r>
      <w:r w:rsidRPr="00F11CDE">
        <w:rPr>
          <w:lang w:val="en-US"/>
        </w:rPr>
        <w:t>smth</w:t>
      </w:r>
      <w:r w:rsidRPr="00F11CDE">
        <w:rPr>
          <w:spacing w:val="-2"/>
          <w:lang w:val="en-US"/>
        </w:rPr>
        <w:t xml:space="preserve"> </w:t>
      </w:r>
      <w:r>
        <w:t>и</w:t>
      </w:r>
      <w:r w:rsidRPr="00F11CDE">
        <w:rPr>
          <w:spacing w:val="-2"/>
          <w:lang w:val="en-US"/>
        </w:rPr>
        <w:t xml:space="preserve"> </w:t>
      </w:r>
      <w:r w:rsidRPr="00F11CDE">
        <w:rPr>
          <w:lang w:val="en-US"/>
        </w:rPr>
        <w:t>to</w:t>
      </w:r>
      <w:r w:rsidRPr="00F11CDE">
        <w:rPr>
          <w:spacing w:val="-57"/>
          <w:lang w:val="en-US"/>
        </w:rPr>
        <w:t xml:space="preserve"> </w:t>
      </w:r>
      <w:r w:rsidRPr="00F11CDE">
        <w:rPr>
          <w:lang w:val="en-US"/>
        </w:rPr>
        <w:t>stop</w:t>
      </w:r>
      <w:r w:rsidRPr="00F11CDE">
        <w:rPr>
          <w:spacing w:val="-1"/>
          <w:lang w:val="en-US"/>
        </w:rPr>
        <w:t xml:space="preserve"> </w:t>
      </w:r>
      <w:r w:rsidRPr="00F11CDE">
        <w:rPr>
          <w:lang w:val="en-US"/>
        </w:rPr>
        <w:t>to do smth).</w:t>
      </w:r>
    </w:p>
    <w:p w:rsidR="00910718" w:rsidRPr="00F11CDE" w:rsidRDefault="00F11CDE">
      <w:pPr>
        <w:pStyle w:val="a5"/>
        <w:spacing w:line="292" w:lineRule="auto"/>
        <w:ind w:right="457"/>
        <w:rPr>
          <w:lang w:val="en-US"/>
        </w:rPr>
      </w:pPr>
      <w:r>
        <w:t>Глаголы</w:t>
      </w:r>
      <w:r w:rsidRPr="00F11CDE">
        <w:rPr>
          <w:spacing w:val="-5"/>
          <w:lang w:val="en-US"/>
        </w:rPr>
        <w:t xml:space="preserve"> </w:t>
      </w:r>
      <w:r>
        <w:t>в</w:t>
      </w:r>
      <w:r w:rsidRPr="00F11CDE">
        <w:rPr>
          <w:spacing w:val="-4"/>
          <w:lang w:val="en-US"/>
        </w:rPr>
        <w:t xml:space="preserve"> </w:t>
      </w:r>
      <w:proofErr w:type="gramStart"/>
      <w:r>
        <w:t>видо</w:t>
      </w:r>
      <w:r w:rsidRPr="00F11CDE">
        <w:rPr>
          <w:lang w:val="en-US"/>
        </w:rPr>
        <w:t>-</w:t>
      </w:r>
      <w:r>
        <w:t>временных</w:t>
      </w:r>
      <w:proofErr w:type="gramEnd"/>
      <w:r w:rsidRPr="00F11CDE">
        <w:rPr>
          <w:spacing w:val="-5"/>
          <w:lang w:val="en-US"/>
        </w:rPr>
        <w:t xml:space="preserve"> </w:t>
      </w:r>
      <w:r>
        <w:t>формах</w:t>
      </w:r>
      <w:r w:rsidRPr="00F11CDE">
        <w:rPr>
          <w:spacing w:val="-4"/>
          <w:lang w:val="en-US"/>
        </w:rPr>
        <w:t xml:space="preserve"> </w:t>
      </w:r>
      <w:r>
        <w:t>действительного</w:t>
      </w:r>
      <w:r w:rsidRPr="00F11CDE">
        <w:rPr>
          <w:spacing w:val="-4"/>
          <w:lang w:val="en-US"/>
        </w:rPr>
        <w:t xml:space="preserve"> </w:t>
      </w:r>
      <w:r>
        <w:t>залога</w:t>
      </w:r>
      <w:r w:rsidRPr="00F11CDE">
        <w:rPr>
          <w:spacing w:val="-4"/>
          <w:lang w:val="en-US"/>
        </w:rPr>
        <w:t xml:space="preserve"> </w:t>
      </w:r>
      <w:r>
        <w:t>в</w:t>
      </w:r>
      <w:r w:rsidRPr="00F11CDE">
        <w:rPr>
          <w:spacing w:val="-5"/>
          <w:lang w:val="en-US"/>
        </w:rPr>
        <w:t xml:space="preserve"> </w:t>
      </w:r>
      <w:r>
        <w:t>изъявительном</w:t>
      </w:r>
      <w:r w:rsidRPr="00F11CDE">
        <w:rPr>
          <w:spacing w:val="-4"/>
          <w:lang w:val="en-US"/>
        </w:rPr>
        <w:t xml:space="preserve"> </w:t>
      </w:r>
      <w:r>
        <w:t>наклонении</w:t>
      </w:r>
      <w:r w:rsidRPr="00F11CDE">
        <w:rPr>
          <w:spacing w:val="-4"/>
          <w:lang w:val="en-US"/>
        </w:rPr>
        <w:t xml:space="preserve"> </w:t>
      </w:r>
      <w:r w:rsidRPr="00F11CDE">
        <w:rPr>
          <w:lang w:val="en-US"/>
        </w:rPr>
        <w:t>(Past</w:t>
      </w:r>
      <w:r w:rsidRPr="00F11CDE">
        <w:rPr>
          <w:spacing w:val="-57"/>
          <w:lang w:val="en-US"/>
        </w:rPr>
        <w:t xml:space="preserve"> </w:t>
      </w:r>
      <w:r w:rsidRPr="00F11CDE">
        <w:rPr>
          <w:lang w:val="en-US"/>
        </w:rPr>
        <w:t>Perfect</w:t>
      </w:r>
      <w:r w:rsidRPr="00F11CDE">
        <w:rPr>
          <w:spacing w:val="-2"/>
          <w:lang w:val="en-US"/>
        </w:rPr>
        <w:t xml:space="preserve"> </w:t>
      </w:r>
      <w:r w:rsidRPr="00F11CDE">
        <w:rPr>
          <w:lang w:val="en-US"/>
        </w:rPr>
        <w:t>Tense,</w:t>
      </w:r>
      <w:r w:rsidRPr="00F11CDE">
        <w:rPr>
          <w:spacing w:val="-1"/>
          <w:lang w:val="en-US"/>
        </w:rPr>
        <w:t xml:space="preserve"> </w:t>
      </w:r>
      <w:r w:rsidRPr="00F11CDE">
        <w:rPr>
          <w:lang w:val="en-US"/>
        </w:rPr>
        <w:t>Present</w:t>
      </w:r>
      <w:r w:rsidRPr="00F11CDE">
        <w:rPr>
          <w:spacing w:val="-2"/>
          <w:lang w:val="en-US"/>
        </w:rPr>
        <w:t xml:space="preserve"> </w:t>
      </w:r>
      <w:r w:rsidRPr="00F11CDE">
        <w:rPr>
          <w:lang w:val="en-US"/>
        </w:rPr>
        <w:t>Perfect</w:t>
      </w:r>
      <w:r w:rsidRPr="00F11CDE">
        <w:rPr>
          <w:spacing w:val="-1"/>
          <w:lang w:val="en-US"/>
        </w:rPr>
        <w:t xml:space="preserve"> </w:t>
      </w:r>
      <w:r w:rsidRPr="00F11CDE">
        <w:rPr>
          <w:lang w:val="en-US"/>
        </w:rPr>
        <w:t>Continuous</w:t>
      </w:r>
      <w:r w:rsidRPr="00F11CDE">
        <w:rPr>
          <w:spacing w:val="-1"/>
          <w:lang w:val="en-US"/>
        </w:rPr>
        <w:t xml:space="preserve"> </w:t>
      </w:r>
      <w:r w:rsidRPr="00F11CDE">
        <w:rPr>
          <w:lang w:val="en-US"/>
        </w:rPr>
        <w:t>Tense,</w:t>
      </w:r>
      <w:r w:rsidRPr="00F11CDE">
        <w:rPr>
          <w:spacing w:val="-1"/>
          <w:lang w:val="en-US"/>
        </w:rPr>
        <w:t xml:space="preserve"> </w:t>
      </w:r>
      <w:r w:rsidRPr="00F11CDE">
        <w:rPr>
          <w:lang w:val="en-US"/>
        </w:rPr>
        <w:t>Future-in-the-Past).</w:t>
      </w:r>
    </w:p>
    <w:p w:rsidR="00910718" w:rsidRDefault="00F11CDE">
      <w:pPr>
        <w:pStyle w:val="a5"/>
        <w:spacing w:line="275" w:lineRule="exact"/>
        <w:ind w:left="286" w:firstLine="0"/>
      </w:pPr>
      <w:r>
        <w:t>Модальные</w:t>
      </w:r>
      <w:r>
        <w:rPr>
          <w:spacing w:val="-3"/>
        </w:rPr>
        <w:t xml:space="preserve"> </w:t>
      </w:r>
      <w:r>
        <w:t>глаголы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косвенной</w:t>
      </w:r>
      <w:r>
        <w:rPr>
          <w:spacing w:val="-2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настоящем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прошедшем</w:t>
      </w:r>
      <w:r>
        <w:rPr>
          <w:spacing w:val="-3"/>
        </w:rPr>
        <w:t xml:space="preserve"> </w:t>
      </w:r>
      <w:r>
        <w:t>времени.</w:t>
      </w:r>
    </w:p>
    <w:p w:rsidR="00910718" w:rsidRDefault="00F11CDE">
      <w:pPr>
        <w:pStyle w:val="a5"/>
        <w:spacing w:before="59" w:line="292" w:lineRule="auto"/>
        <w:ind w:left="286" w:right="458" w:firstLine="0"/>
      </w:pPr>
      <w:r>
        <w:t>Неличные формы глагола (инфинитив, герундий, причастия настоящего и прошедшего времени).</w:t>
      </w:r>
      <w:r>
        <w:rPr>
          <w:spacing w:val="-57"/>
        </w:rPr>
        <w:t xml:space="preserve"> </w:t>
      </w:r>
      <w:r>
        <w:t>Наречия</w:t>
      </w:r>
      <w:r>
        <w:rPr>
          <w:spacing w:val="-2"/>
        </w:rPr>
        <w:t xml:space="preserve"> </w:t>
      </w:r>
      <w:r>
        <w:t>too — enough.</w:t>
      </w:r>
    </w:p>
    <w:p w:rsidR="00910718" w:rsidRDefault="00F11CDE">
      <w:pPr>
        <w:pStyle w:val="a5"/>
        <w:spacing w:line="275" w:lineRule="exact"/>
        <w:ind w:left="286" w:firstLine="0"/>
      </w:pPr>
      <w:r>
        <w:t>Отрицательные</w:t>
      </w:r>
      <w:r>
        <w:rPr>
          <w:spacing w:val="-3"/>
        </w:rPr>
        <w:t xml:space="preserve"> </w:t>
      </w:r>
      <w:r>
        <w:t>местоимения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(и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производные</w:t>
      </w:r>
      <w:r>
        <w:rPr>
          <w:spacing w:val="-2"/>
        </w:rPr>
        <w:t xml:space="preserve"> </w:t>
      </w:r>
      <w:r>
        <w:t>nobody,</w:t>
      </w:r>
      <w:r>
        <w:rPr>
          <w:spacing w:val="-2"/>
        </w:rPr>
        <w:t xml:space="preserve"> </w:t>
      </w:r>
      <w:r>
        <w:t>nothing,</w:t>
      </w:r>
      <w:r>
        <w:rPr>
          <w:spacing w:val="-2"/>
        </w:rPr>
        <w:t xml:space="preserve"> </w:t>
      </w:r>
      <w:r>
        <w:t>etc.),</w:t>
      </w:r>
      <w:r>
        <w:rPr>
          <w:spacing w:val="-3"/>
        </w:rPr>
        <w:t xml:space="preserve"> </w:t>
      </w:r>
      <w:r>
        <w:t>none.</w:t>
      </w:r>
    </w:p>
    <w:p w:rsidR="00910718" w:rsidRDefault="00F11CDE">
      <w:pPr>
        <w:pStyle w:val="1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910718" w:rsidRDefault="00F11CDE">
      <w:pPr>
        <w:pStyle w:val="a5"/>
        <w:spacing w:before="60" w:line="292" w:lineRule="auto"/>
        <w:ind w:right="566"/>
      </w:pPr>
      <w:r>
        <w:t>Осуществление межличностного и межкультурного общения с использованием знаний о</w:t>
      </w:r>
      <w:r>
        <w:rPr>
          <w:spacing w:val="1"/>
        </w:rPr>
        <w:t xml:space="preserve"> </w:t>
      </w:r>
      <w:r>
        <w:t>национально-культурных особенностях своей страны и страны/стран изучаемого языка, основных</w:t>
      </w:r>
      <w:r>
        <w:rPr>
          <w:spacing w:val="-57"/>
        </w:rPr>
        <w:t xml:space="preserve"> </w:t>
      </w:r>
      <w:r>
        <w:t>социокультурных элементов речевого поведенческого этикета в англоязычной среде; знание и</w:t>
      </w:r>
      <w:r>
        <w:rPr>
          <w:spacing w:val="1"/>
        </w:rPr>
        <w:t xml:space="preserve"> </w:t>
      </w:r>
      <w:r>
        <w:t>использование в устной и письменной речи наиболее употребительной тематической 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-1"/>
        </w:rPr>
        <w:t xml:space="preserve"> </w:t>
      </w:r>
      <w:r>
        <w:t>и реалий в</w:t>
      </w:r>
      <w:r>
        <w:rPr>
          <w:spacing w:val="-2"/>
        </w:rPr>
        <w:t xml:space="preserve"> </w:t>
      </w:r>
      <w:r>
        <w:t>рамках тематического содержания.</w:t>
      </w:r>
    </w:p>
    <w:p w:rsidR="00910718" w:rsidRDefault="00F11CDE">
      <w:pPr>
        <w:pStyle w:val="a5"/>
        <w:spacing w:line="292" w:lineRule="auto"/>
        <w:ind w:right="713"/>
      </w:pPr>
      <w:r>
        <w:t>Понимание речевых различий в ситуациях официального и неофициального общения в рамках</w:t>
      </w:r>
      <w:r>
        <w:rPr>
          <w:spacing w:val="-58"/>
        </w:rPr>
        <w:t xml:space="preserve"> </w:t>
      </w:r>
      <w:r>
        <w:t>отобранного тематического содержания и использование лексико-грамматических средств с их</w:t>
      </w:r>
      <w:r>
        <w:rPr>
          <w:spacing w:val="1"/>
        </w:rPr>
        <w:t xml:space="preserve"> </w:t>
      </w:r>
      <w:r>
        <w:t>учётом.</w:t>
      </w:r>
    </w:p>
    <w:p w:rsidR="00910718" w:rsidRDefault="00F11CDE">
      <w:pPr>
        <w:pStyle w:val="a5"/>
        <w:spacing w:line="292" w:lineRule="auto"/>
        <w:ind w:right="265"/>
      </w:pPr>
      <w:r>
        <w:t>Социокультурный портрет родной страны и страны/стран изучаемого языка: знакомство с</w:t>
      </w:r>
      <w:r>
        <w:rPr>
          <w:spacing w:val="1"/>
        </w:rPr>
        <w:t xml:space="preserve"> </w:t>
      </w:r>
      <w:r>
        <w:t>традициями проведения основных национальных праздников (Рождества, Нового года, Дня матери,</w:t>
      </w:r>
      <w:r>
        <w:rPr>
          <w:spacing w:val="1"/>
        </w:rPr>
        <w:t xml:space="preserve"> </w:t>
      </w:r>
      <w:r>
        <w:t>Дня благодарения и т. д.); с особенностями образа жизни и культуры страны/стран изучаемого языка</w:t>
      </w:r>
      <w:r>
        <w:rPr>
          <w:spacing w:val="-58"/>
        </w:rPr>
        <w:t xml:space="preserve"> </w:t>
      </w:r>
      <w:r>
        <w:t>(известными достопримечательностями; некоторыми</w:t>
      </w:r>
      <w:r>
        <w:rPr>
          <w:spacing w:val="1"/>
        </w:rPr>
        <w:t xml:space="preserve"> </w:t>
      </w:r>
      <w:r>
        <w:t>выдающимися</w:t>
      </w:r>
      <w:r>
        <w:rPr>
          <w:spacing w:val="1"/>
        </w:rPr>
        <w:t xml:space="preserve"> </w:t>
      </w:r>
      <w:r>
        <w:t>людьми); с доступными в</w:t>
      </w:r>
      <w:r>
        <w:rPr>
          <w:spacing w:val="1"/>
        </w:rPr>
        <w:t xml:space="preserve"> </w:t>
      </w:r>
      <w:r>
        <w:t>языковом</w:t>
      </w:r>
      <w:r>
        <w:rPr>
          <w:spacing w:val="-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образцами</w:t>
      </w:r>
      <w:r>
        <w:rPr>
          <w:spacing w:val="-1"/>
        </w:rPr>
        <w:t xml:space="preserve"> </w:t>
      </w:r>
      <w:r>
        <w:t>поэзии</w:t>
      </w:r>
      <w:r>
        <w:rPr>
          <w:spacing w:val="-1"/>
        </w:rPr>
        <w:t xml:space="preserve"> </w:t>
      </w:r>
      <w:r>
        <w:t>и прозы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подростков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 языке.</w:t>
      </w:r>
    </w:p>
    <w:p w:rsidR="00910718" w:rsidRDefault="00F11CDE">
      <w:pPr>
        <w:pStyle w:val="a5"/>
        <w:spacing w:line="292" w:lineRule="auto"/>
        <w:ind w:right="1351"/>
      </w:pPr>
      <w:r>
        <w:t>Осуществление межличностного и межкультурного общения с использованием знаний о</w:t>
      </w:r>
      <w:r>
        <w:rPr>
          <w:spacing w:val="-58"/>
        </w:rPr>
        <w:t xml:space="preserve"> </w:t>
      </w:r>
      <w:r>
        <w:t>национально-культурных</w:t>
      </w:r>
      <w:r>
        <w:rPr>
          <w:spacing w:val="-3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</w:p>
    <w:p w:rsidR="00910718" w:rsidRDefault="00F11CDE">
      <w:pPr>
        <w:pStyle w:val="a5"/>
        <w:spacing w:line="275" w:lineRule="exact"/>
        <w:ind w:left="286" w:firstLine="0"/>
      </w:pPr>
      <w:r>
        <w:t>Соблюдение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вежливости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межкультурном</w:t>
      </w:r>
      <w:r>
        <w:rPr>
          <w:spacing w:val="-4"/>
        </w:rPr>
        <w:t xml:space="preserve"> </w:t>
      </w:r>
      <w:r>
        <w:t>общении.</w:t>
      </w:r>
    </w:p>
    <w:p w:rsidR="00910718" w:rsidRDefault="00F11CDE">
      <w:pPr>
        <w:pStyle w:val="a5"/>
        <w:spacing w:before="52" w:line="292" w:lineRule="auto"/>
      </w:pPr>
      <w:r>
        <w:t>Знание социокультурного портрета родной страны и страны/ стран изучаемого языка: символики,</w:t>
      </w:r>
      <w:r>
        <w:rPr>
          <w:spacing w:val="1"/>
        </w:rPr>
        <w:t xml:space="preserve"> </w:t>
      </w:r>
      <w:r>
        <w:t>достопримечательностей;</w:t>
      </w:r>
      <w:r>
        <w:rPr>
          <w:spacing w:val="-7"/>
        </w:rPr>
        <w:t xml:space="preserve"> </w:t>
      </w:r>
      <w:r>
        <w:t>культурных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(национальные</w:t>
      </w:r>
      <w:r>
        <w:rPr>
          <w:spacing w:val="-6"/>
        </w:rPr>
        <w:t xml:space="preserve"> </w:t>
      </w:r>
      <w:r>
        <w:t>праздники,</w:t>
      </w:r>
      <w:r>
        <w:rPr>
          <w:spacing w:val="-6"/>
        </w:rPr>
        <w:t xml:space="preserve"> </w:t>
      </w:r>
      <w:r>
        <w:t>традиции),</w:t>
      </w:r>
      <w:r>
        <w:rPr>
          <w:spacing w:val="-5"/>
        </w:rPr>
        <w:t xml:space="preserve"> </w:t>
      </w:r>
      <w:r>
        <w:t>образцов</w:t>
      </w:r>
    </w:p>
    <w:p w:rsidR="00910718" w:rsidRDefault="00910718">
      <w:pPr>
        <w:spacing w:line="292" w:lineRule="auto"/>
        <w:sectPr w:rsidR="00910718">
          <w:pgSz w:w="11900" w:h="16840"/>
          <w:pgMar w:top="520" w:right="560" w:bottom="280" w:left="560" w:header="720" w:footer="720" w:gutter="0"/>
          <w:cols w:space="720"/>
        </w:sectPr>
      </w:pPr>
    </w:p>
    <w:p w:rsidR="00910718" w:rsidRDefault="00F11CDE">
      <w:pPr>
        <w:pStyle w:val="a5"/>
        <w:spacing w:before="66" w:line="292" w:lineRule="auto"/>
        <w:ind w:left="286" w:right="5355" w:hanging="181"/>
      </w:pPr>
      <w:r>
        <w:lastRenderedPageBreak/>
        <w:t>поэзии и прозы, доступных в языковом отношении.</w:t>
      </w:r>
      <w:r>
        <w:rPr>
          <w:spacing w:val="-57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умений:</w:t>
      </w:r>
    </w:p>
    <w:p w:rsidR="00910718" w:rsidRDefault="00F11CDE">
      <w:pPr>
        <w:pStyle w:val="a5"/>
        <w:spacing w:line="292" w:lineRule="auto"/>
        <w:ind w:left="166" w:firstLine="120"/>
      </w:pPr>
      <w:r>
        <w:t>кратко</w:t>
      </w:r>
      <w:r>
        <w:rPr>
          <w:spacing w:val="-5"/>
        </w:rPr>
        <w:t xml:space="preserve"> </w:t>
      </w:r>
      <w:r>
        <w:t>представлять</w:t>
      </w:r>
      <w:r>
        <w:rPr>
          <w:spacing w:val="-5"/>
        </w:rPr>
        <w:t xml:space="preserve"> </w:t>
      </w:r>
      <w:r>
        <w:t>Россию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страну/страны</w:t>
      </w:r>
      <w:r>
        <w:rPr>
          <w:spacing w:val="-5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(культурные</w:t>
      </w:r>
      <w:r>
        <w:rPr>
          <w:spacing w:val="-4"/>
        </w:rPr>
        <w:t xml:space="preserve"> </w:t>
      </w:r>
      <w:r>
        <w:t>явления,</w:t>
      </w:r>
      <w:r>
        <w:rPr>
          <w:spacing w:val="-5"/>
        </w:rPr>
        <w:t xml:space="preserve"> </w:t>
      </w:r>
      <w:r>
        <w:t>события,</w:t>
      </w:r>
      <w:r>
        <w:rPr>
          <w:spacing w:val="-57"/>
        </w:rPr>
        <w:t xml:space="preserve"> </w:t>
      </w:r>
      <w:r>
        <w:t>достопримечательности);</w:t>
      </w:r>
    </w:p>
    <w:p w:rsidR="00910718" w:rsidRDefault="00F11CDE">
      <w:pPr>
        <w:pStyle w:val="a5"/>
        <w:spacing w:line="292" w:lineRule="auto"/>
        <w:ind w:right="511"/>
      </w:pPr>
      <w:r>
        <w:t>кратко рассказывать о некоторых выдающихся людях родной страны и страны/стран изучаемого</w:t>
      </w:r>
      <w:r>
        <w:rPr>
          <w:spacing w:val="-58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(учёных,</w:t>
      </w:r>
      <w:r>
        <w:rPr>
          <w:spacing w:val="-1"/>
        </w:rPr>
        <w:t xml:space="preserve"> </w:t>
      </w:r>
      <w:r>
        <w:t>писателях,</w:t>
      </w:r>
      <w:r>
        <w:rPr>
          <w:spacing w:val="-1"/>
        </w:rPr>
        <w:t xml:space="preserve"> </w:t>
      </w:r>
      <w:r>
        <w:t>поэтах,</w:t>
      </w:r>
      <w:r>
        <w:rPr>
          <w:spacing w:val="58"/>
        </w:rPr>
        <w:t xml:space="preserve"> </w:t>
      </w:r>
      <w:r>
        <w:t>художниках,</w:t>
      </w:r>
      <w:r>
        <w:rPr>
          <w:spacing w:val="59"/>
        </w:rPr>
        <w:t xml:space="preserve"> </w:t>
      </w:r>
      <w:r>
        <w:t>музыкантах,</w:t>
      </w:r>
      <w:r>
        <w:rPr>
          <w:spacing w:val="58"/>
        </w:rPr>
        <w:t xml:space="preserve"> </w:t>
      </w:r>
      <w:r>
        <w:t>спортсменах</w:t>
      </w:r>
      <w:r>
        <w:rPr>
          <w:spacing w:val="-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д.);</w:t>
      </w:r>
    </w:p>
    <w:p w:rsidR="00910718" w:rsidRDefault="00F11CDE">
      <w:pPr>
        <w:pStyle w:val="a5"/>
        <w:spacing w:line="292" w:lineRule="auto"/>
        <w:ind w:right="1462"/>
      </w:pPr>
      <w:r>
        <w:t>оказывать помощь зарубежным гостям в ситуациях повседневного общения (объяснить</w:t>
      </w:r>
      <w:r>
        <w:rPr>
          <w:spacing w:val="-58"/>
        </w:rPr>
        <w:t xml:space="preserve"> </w:t>
      </w:r>
      <w:r>
        <w:t>местонахождение</w:t>
      </w:r>
      <w:r>
        <w:rPr>
          <w:spacing w:val="-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сообщить</w:t>
      </w:r>
      <w:r>
        <w:rPr>
          <w:spacing w:val="-1"/>
        </w:rPr>
        <w:t xml:space="preserve"> </w:t>
      </w:r>
      <w:r>
        <w:t>возможный</w:t>
      </w:r>
      <w:r>
        <w:rPr>
          <w:spacing w:val="-1"/>
        </w:rPr>
        <w:t xml:space="preserve"> </w:t>
      </w:r>
      <w:r>
        <w:t>маршрут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 w:rsidR="00910718" w:rsidRDefault="00F11CDE">
      <w:pPr>
        <w:pStyle w:val="1"/>
        <w:spacing w:before="115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910718" w:rsidRDefault="00F11CDE">
      <w:pPr>
        <w:pStyle w:val="a5"/>
        <w:spacing w:before="60" w:line="292" w:lineRule="auto"/>
        <w:ind w:right="223"/>
      </w:pPr>
      <w:r>
        <w:t>Использование при чтении и аудировании языковой, в том числе контекстуальной, догадки;</w:t>
      </w:r>
      <w:r>
        <w:rPr>
          <w:spacing w:val="1"/>
        </w:rPr>
        <w:t xml:space="preserve"> </w:t>
      </w:r>
      <w:r>
        <w:t>использование при говорении и письме перифраз/толкование, синонимические средства, описание</w:t>
      </w:r>
      <w:r>
        <w:rPr>
          <w:spacing w:val="1"/>
        </w:rPr>
        <w:t xml:space="preserve"> </w:t>
      </w:r>
      <w:r>
        <w:t>предмета вместо его названия; при непосредственном общении догадываться о значении незнакомых</w:t>
      </w:r>
      <w:r>
        <w:rPr>
          <w:spacing w:val="-57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используемых</w:t>
      </w:r>
      <w:r>
        <w:rPr>
          <w:spacing w:val="-1"/>
        </w:rPr>
        <w:t xml:space="preserve"> </w:t>
      </w:r>
      <w:r>
        <w:t>собеседником жестов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мимики.</w:t>
      </w:r>
    </w:p>
    <w:p w:rsidR="00910718" w:rsidRDefault="00F11CDE">
      <w:pPr>
        <w:pStyle w:val="a5"/>
        <w:spacing w:line="274" w:lineRule="exact"/>
        <w:ind w:left="286" w:firstLine="0"/>
      </w:pPr>
      <w:r>
        <w:t>Переспрашивать,</w:t>
      </w:r>
      <w:r>
        <w:rPr>
          <w:spacing w:val="-5"/>
        </w:rPr>
        <w:t xml:space="preserve"> </w:t>
      </w:r>
      <w:r>
        <w:t>просить</w:t>
      </w:r>
      <w:r>
        <w:rPr>
          <w:spacing w:val="-5"/>
        </w:rPr>
        <w:t xml:space="preserve"> </w:t>
      </w:r>
      <w:r>
        <w:t>повторить,</w:t>
      </w:r>
      <w:r>
        <w:rPr>
          <w:spacing w:val="-4"/>
        </w:rPr>
        <w:t xml:space="preserve"> </w:t>
      </w:r>
      <w:r>
        <w:t>уточняя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незнакомых</w:t>
      </w:r>
      <w:r>
        <w:rPr>
          <w:spacing w:val="-4"/>
        </w:rPr>
        <w:t xml:space="preserve"> </w:t>
      </w:r>
      <w:r>
        <w:t>слов.</w:t>
      </w:r>
    </w:p>
    <w:p w:rsidR="00910718" w:rsidRDefault="00F11CDE">
      <w:pPr>
        <w:pStyle w:val="a5"/>
        <w:spacing w:before="60" w:line="292" w:lineRule="auto"/>
        <w:ind w:right="748"/>
      </w:pPr>
      <w:r>
        <w:t>Использование в качестве опоры при порождении собственных высказываний ключевых слов,</w:t>
      </w:r>
      <w:r>
        <w:rPr>
          <w:spacing w:val="-58"/>
        </w:rPr>
        <w:t xml:space="preserve"> </w:t>
      </w:r>
      <w:r>
        <w:t>плана.</w:t>
      </w:r>
    </w:p>
    <w:p w:rsidR="00910718" w:rsidRDefault="00F11CDE">
      <w:pPr>
        <w:pStyle w:val="a5"/>
        <w:spacing w:line="292" w:lineRule="auto"/>
        <w:ind w:right="420"/>
      </w:pPr>
      <w:r>
        <w:t>Игнорирование информации, не являющейся необходимой для понимания основного содержания</w:t>
      </w:r>
      <w:r>
        <w:rPr>
          <w:spacing w:val="-57"/>
        </w:rPr>
        <w:t xml:space="preserve"> </w:t>
      </w:r>
      <w:r>
        <w:t>прочитанного/прослушанного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910718" w:rsidRDefault="00F11CDE">
      <w:pPr>
        <w:pStyle w:val="a5"/>
        <w:spacing w:line="292" w:lineRule="auto"/>
        <w:ind w:right="390"/>
      </w:pPr>
      <w:r>
        <w:t>Сравнение (в том числе установление основания для сравнения) объектов, явлений, процессов, их</w:t>
      </w:r>
      <w:r>
        <w:rPr>
          <w:spacing w:val="-58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и основных функций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изученной тематики.</w:t>
      </w:r>
    </w:p>
    <w:p w:rsidR="00910718" w:rsidRDefault="00F11CDE">
      <w:pPr>
        <w:pStyle w:val="1"/>
        <w:numPr>
          <w:ilvl w:val="0"/>
          <w:numId w:val="21"/>
        </w:numPr>
        <w:tabs>
          <w:tab w:val="left" w:pos="287"/>
        </w:tabs>
        <w:spacing w:before="189"/>
      </w:pPr>
      <w:r>
        <w:t>КЛАСС</w:t>
      </w:r>
    </w:p>
    <w:p w:rsidR="00910718" w:rsidRDefault="00F11CDE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УМЕНИЯ</w:t>
      </w:r>
    </w:p>
    <w:p w:rsidR="00910718" w:rsidRDefault="00F11CDE">
      <w:pPr>
        <w:pStyle w:val="a5"/>
        <w:spacing w:before="60" w:line="292" w:lineRule="auto"/>
        <w:ind w:right="1248"/>
        <w:jc w:val="both"/>
      </w:pPr>
      <w:r>
        <w:t>Формирование умения общаться в устной и письменной форме, используя рецептивные и</w:t>
      </w:r>
      <w:r>
        <w:rPr>
          <w:spacing w:val="-58"/>
        </w:rPr>
        <w:t xml:space="preserve"> </w:t>
      </w:r>
      <w:r>
        <w:t>продуктивные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речи.</w:t>
      </w:r>
    </w:p>
    <w:p w:rsidR="00910718" w:rsidRDefault="00F11CDE">
      <w:pPr>
        <w:pStyle w:val="a5"/>
        <w:spacing w:line="275" w:lineRule="exact"/>
        <w:ind w:left="286" w:firstLine="0"/>
        <w:jc w:val="both"/>
      </w:pPr>
      <w:r>
        <w:t>Взаимоотношения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друзьями.</w:t>
      </w:r>
      <w:r>
        <w:rPr>
          <w:spacing w:val="-2"/>
        </w:rPr>
        <w:t xml:space="preserve"> </w:t>
      </w:r>
      <w:r>
        <w:t>Конфликты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разрешение.</w:t>
      </w:r>
    </w:p>
    <w:p w:rsidR="00910718" w:rsidRDefault="00F11CDE">
      <w:pPr>
        <w:pStyle w:val="a5"/>
        <w:spacing w:before="60" w:line="292" w:lineRule="auto"/>
        <w:ind w:right="319"/>
        <w:jc w:val="both"/>
      </w:pPr>
      <w:r>
        <w:t>Внешность и характер человека/литературного персонажа. Досуг и увлечения/хобби современного</w:t>
      </w:r>
      <w:r>
        <w:rPr>
          <w:spacing w:val="-58"/>
        </w:rPr>
        <w:t xml:space="preserve"> </w:t>
      </w:r>
      <w:r>
        <w:t>подростка (чтение, кино, театр, музыка, музей, спорт, живопись; компьютерные игры). Роль книги в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подростка.</w:t>
      </w:r>
    </w:p>
    <w:p w:rsidR="00910718" w:rsidRDefault="00F11CDE">
      <w:pPr>
        <w:pStyle w:val="a5"/>
        <w:spacing w:line="292" w:lineRule="auto"/>
        <w:ind w:right="712"/>
      </w:pPr>
      <w:r>
        <w:t>Здоровый образ жизни: режим труда и отдыха, фитнес, сбалансированное питание. Посещение</w:t>
      </w:r>
      <w:r>
        <w:rPr>
          <w:spacing w:val="-57"/>
        </w:rPr>
        <w:t xml:space="preserve"> </w:t>
      </w:r>
      <w:r>
        <w:t>врача.</w:t>
      </w:r>
    </w:p>
    <w:p w:rsidR="00910718" w:rsidRDefault="00F11CDE">
      <w:pPr>
        <w:pStyle w:val="a5"/>
        <w:spacing w:line="275" w:lineRule="exact"/>
        <w:ind w:left="286" w:firstLine="0"/>
      </w:pPr>
      <w:r>
        <w:t>Покупки:</w:t>
      </w:r>
      <w:r>
        <w:rPr>
          <w:spacing w:val="-4"/>
        </w:rPr>
        <w:t xml:space="preserve"> </w:t>
      </w:r>
      <w:r>
        <w:t>одежда,</w:t>
      </w:r>
      <w:r>
        <w:rPr>
          <w:spacing w:val="-3"/>
        </w:rPr>
        <w:t xml:space="preserve"> </w:t>
      </w:r>
      <w:r>
        <w:t>обувь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продукты</w:t>
      </w:r>
      <w:r>
        <w:rPr>
          <w:spacing w:val="-3"/>
        </w:rPr>
        <w:t xml:space="preserve"> </w:t>
      </w:r>
      <w:r>
        <w:t>питания.</w:t>
      </w:r>
      <w:r>
        <w:rPr>
          <w:spacing w:val="-3"/>
        </w:rPr>
        <w:t xml:space="preserve"> </w:t>
      </w:r>
      <w:r>
        <w:t>Карманные</w:t>
      </w:r>
      <w:r>
        <w:rPr>
          <w:spacing w:val="-3"/>
        </w:rPr>
        <w:t xml:space="preserve"> </w:t>
      </w:r>
      <w:r>
        <w:t>деньги.</w:t>
      </w:r>
      <w:r>
        <w:rPr>
          <w:spacing w:val="-3"/>
        </w:rPr>
        <w:t xml:space="preserve"> </w:t>
      </w:r>
      <w:r>
        <w:t>Молодёжная</w:t>
      </w:r>
      <w:r>
        <w:rPr>
          <w:spacing w:val="-4"/>
        </w:rPr>
        <w:t xml:space="preserve"> </w:t>
      </w:r>
      <w:r>
        <w:t>мода.</w:t>
      </w:r>
    </w:p>
    <w:p w:rsidR="00910718" w:rsidRDefault="00F11CDE">
      <w:pPr>
        <w:pStyle w:val="a5"/>
        <w:spacing w:before="58" w:line="292" w:lineRule="auto"/>
      </w:pPr>
      <w:r>
        <w:t>Школа,</w:t>
      </w:r>
      <w:r>
        <w:rPr>
          <w:spacing w:val="-3"/>
        </w:rPr>
        <w:t xml:space="preserve"> </w:t>
      </w:r>
      <w:r>
        <w:t>школьная</w:t>
      </w:r>
      <w:r>
        <w:rPr>
          <w:spacing w:val="-4"/>
        </w:rPr>
        <w:t xml:space="preserve"> </w:t>
      </w:r>
      <w:r>
        <w:t>жизнь,</w:t>
      </w:r>
      <w:r>
        <w:rPr>
          <w:spacing w:val="-3"/>
        </w:rPr>
        <w:t xml:space="preserve"> </w:t>
      </w:r>
      <w:r>
        <w:t>изучаемые</w:t>
      </w:r>
      <w:r>
        <w:rPr>
          <w:spacing w:val="-3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ним.</w:t>
      </w:r>
      <w:r>
        <w:rPr>
          <w:spacing w:val="-3"/>
        </w:rPr>
        <w:t xml:space="preserve"> </w:t>
      </w:r>
      <w:r>
        <w:t>Взаимоотношения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школе:</w:t>
      </w:r>
      <w:r>
        <w:rPr>
          <w:spacing w:val="-57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решение. Переписка</w:t>
      </w:r>
      <w:r>
        <w:rPr>
          <w:spacing w:val="-1"/>
        </w:rPr>
        <w:t xml:space="preserve"> </w:t>
      </w:r>
      <w:r>
        <w:t>с зарубежными сверстниками.</w:t>
      </w:r>
    </w:p>
    <w:p w:rsidR="00910718" w:rsidRDefault="00F11CDE">
      <w:pPr>
        <w:pStyle w:val="a5"/>
        <w:spacing w:line="292" w:lineRule="auto"/>
        <w:ind w:left="286" w:right="416" w:firstLine="0"/>
      </w:pPr>
      <w:r>
        <w:t>Виды отдыха в различное время года. Путешествия по России и зарубежным странам. Транспорт.</w:t>
      </w:r>
      <w:r>
        <w:rPr>
          <w:spacing w:val="-58"/>
        </w:rPr>
        <w:t xml:space="preserve"> </w:t>
      </w:r>
      <w:r>
        <w:t>Природа:</w:t>
      </w:r>
      <w:r>
        <w:rPr>
          <w:spacing w:val="-3"/>
        </w:rPr>
        <w:t xml:space="preserve"> </w:t>
      </w:r>
      <w:r>
        <w:t>флора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фауна.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экологии.</w:t>
      </w:r>
      <w:r>
        <w:rPr>
          <w:spacing w:val="-2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  <w:r>
        <w:rPr>
          <w:spacing w:val="-2"/>
        </w:rPr>
        <w:t xml:space="preserve"> </w:t>
      </w:r>
      <w:r>
        <w:t>Климат,</w:t>
      </w:r>
      <w:r>
        <w:rPr>
          <w:spacing w:val="-1"/>
        </w:rPr>
        <w:t xml:space="preserve"> </w:t>
      </w:r>
      <w:r>
        <w:t>погода.</w:t>
      </w:r>
    </w:p>
    <w:p w:rsidR="00910718" w:rsidRDefault="00F11CDE">
      <w:pPr>
        <w:pStyle w:val="a5"/>
        <w:spacing w:line="275" w:lineRule="exact"/>
        <w:ind w:firstLine="0"/>
      </w:pPr>
      <w:r>
        <w:t>Стихийные</w:t>
      </w:r>
      <w:r>
        <w:rPr>
          <w:spacing w:val="-4"/>
        </w:rPr>
        <w:t xml:space="preserve"> </w:t>
      </w:r>
      <w:r>
        <w:t>бедствия.</w:t>
      </w:r>
    </w:p>
    <w:p w:rsidR="00910718" w:rsidRDefault="00F11CDE">
      <w:pPr>
        <w:pStyle w:val="a5"/>
        <w:spacing w:before="59"/>
        <w:ind w:left="286" w:firstLine="0"/>
      </w:pPr>
      <w:r>
        <w:t>Средства</w:t>
      </w:r>
      <w:r>
        <w:rPr>
          <w:spacing w:val="-5"/>
        </w:rPr>
        <w:t xml:space="preserve"> </w:t>
      </w:r>
      <w:r>
        <w:t>массовой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(телевидение,</w:t>
      </w:r>
      <w:r>
        <w:rPr>
          <w:spacing w:val="-4"/>
        </w:rPr>
        <w:t xml:space="preserve"> </w:t>
      </w:r>
      <w:r>
        <w:t>радио,</w:t>
      </w:r>
      <w:r>
        <w:rPr>
          <w:spacing w:val="-5"/>
        </w:rPr>
        <w:t xml:space="preserve"> </w:t>
      </w:r>
      <w:r>
        <w:t>пресса,</w:t>
      </w:r>
      <w:r>
        <w:rPr>
          <w:spacing w:val="-4"/>
        </w:rPr>
        <w:t xml:space="preserve"> </w:t>
      </w:r>
      <w:r>
        <w:t>Интернет).</w:t>
      </w:r>
    </w:p>
    <w:p w:rsidR="00910718" w:rsidRDefault="00F11CDE">
      <w:pPr>
        <w:pStyle w:val="a5"/>
        <w:spacing w:before="60" w:line="292" w:lineRule="auto"/>
        <w:ind w:right="150"/>
      </w:pPr>
      <w:r>
        <w:t>Родная страна и страна/страны изучаемого языка. Их географическое положение, столицы и</w:t>
      </w:r>
      <w:r>
        <w:rPr>
          <w:spacing w:val="1"/>
        </w:rPr>
        <w:t xml:space="preserve"> </w:t>
      </w:r>
      <w:r>
        <w:t>крупные города, регионы; население; официальные языки; достопримечательности, 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(национальные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4"/>
        </w:rPr>
        <w:t xml:space="preserve"> </w:t>
      </w:r>
      <w:r>
        <w:t>знаменательные</w:t>
      </w:r>
      <w:r>
        <w:rPr>
          <w:spacing w:val="-5"/>
        </w:rPr>
        <w:t xml:space="preserve"> </w:t>
      </w:r>
      <w:r>
        <w:t>даты,</w:t>
      </w:r>
      <w:r>
        <w:rPr>
          <w:spacing w:val="-4"/>
        </w:rPr>
        <w:t xml:space="preserve"> </w:t>
      </w:r>
      <w:r>
        <w:t>традиции,</w:t>
      </w:r>
      <w:r>
        <w:rPr>
          <w:spacing w:val="-4"/>
        </w:rPr>
        <w:t xml:space="preserve"> </w:t>
      </w:r>
      <w:r>
        <w:t>обычаи);</w:t>
      </w:r>
      <w:r>
        <w:rPr>
          <w:spacing w:val="-5"/>
        </w:rPr>
        <w:t xml:space="preserve"> </w:t>
      </w:r>
      <w:r>
        <w:t>страницы</w:t>
      </w:r>
      <w:r>
        <w:rPr>
          <w:spacing w:val="-5"/>
        </w:rPr>
        <w:t xml:space="preserve"> </w:t>
      </w:r>
      <w:r>
        <w:t>истории.</w:t>
      </w:r>
    </w:p>
    <w:p w:rsidR="00910718" w:rsidRDefault="00F11CDE">
      <w:pPr>
        <w:pStyle w:val="a5"/>
        <w:spacing w:line="292" w:lineRule="auto"/>
      </w:pPr>
      <w:r>
        <w:t>Выдающиеся люди родной страны и страны/стран изучаемого языка, их вклад в науку и мировую</w:t>
      </w:r>
      <w:r>
        <w:rPr>
          <w:spacing w:val="-57"/>
        </w:rPr>
        <w:t xml:space="preserve"> </w:t>
      </w:r>
      <w:r>
        <w:t>культуру:</w:t>
      </w:r>
      <w:r>
        <w:rPr>
          <w:spacing w:val="-6"/>
        </w:rPr>
        <w:t xml:space="preserve"> </w:t>
      </w:r>
      <w:r>
        <w:t>государственные</w:t>
      </w:r>
      <w:r>
        <w:rPr>
          <w:spacing w:val="-4"/>
        </w:rPr>
        <w:t xml:space="preserve"> </w:t>
      </w:r>
      <w:r>
        <w:t>деятели,</w:t>
      </w:r>
      <w:r>
        <w:rPr>
          <w:spacing w:val="-5"/>
        </w:rPr>
        <w:t xml:space="preserve"> </w:t>
      </w:r>
      <w:r>
        <w:t>учёные,</w:t>
      </w:r>
      <w:r>
        <w:rPr>
          <w:spacing w:val="-4"/>
        </w:rPr>
        <w:t xml:space="preserve"> </w:t>
      </w:r>
      <w:r>
        <w:t>писатели,</w:t>
      </w:r>
      <w:r>
        <w:rPr>
          <w:spacing w:val="-4"/>
        </w:rPr>
        <w:t xml:space="preserve"> </w:t>
      </w:r>
      <w:r>
        <w:t>поэты,</w:t>
      </w:r>
      <w:r>
        <w:rPr>
          <w:spacing w:val="-5"/>
        </w:rPr>
        <w:t xml:space="preserve"> </w:t>
      </w:r>
      <w:r>
        <w:t>художники,</w:t>
      </w:r>
      <w:r>
        <w:rPr>
          <w:spacing w:val="-4"/>
        </w:rPr>
        <w:t xml:space="preserve"> </w:t>
      </w:r>
      <w:r>
        <w:t>музыканты,</w:t>
      </w:r>
      <w:r>
        <w:rPr>
          <w:spacing w:val="-4"/>
        </w:rPr>
        <w:t xml:space="preserve"> </w:t>
      </w:r>
      <w:r>
        <w:t>спортсмены.</w:t>
      </w:r>
    </w:p>
    <w:p w:rsidR="00910718" w:rsidRDefault="00F11CDE">
      <w:pPr>
        <w:pStyle w:val="1"/>
        <w:spacing w:before="117"/>
      </w:pPr>
      <w:r>
        <w:t>Говорение</w:t>
      </w:r>
    </w:p>
    <w:p w:rsidR="00910718" w:rsidRDefault="00F11CDE">
      <w:pPr>
        <w:pStyle w:val="a5"/>
        <w:spacing w:before="61" w:line="292" w:lineRule="auto"/>
        <w:ind w:right="457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rPr>
          <w:b/>
          <w:i/>
        </w:rPr>
        <w:t>диалогической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речи</w:t>
      </w:r>
      <w:r>
        <w:t>, а именно умений вести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-4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включающий</w:t>
      </w:r>
      <w:r>
        <w:rPr>
          <w:spacing w:val="-4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диалогов</w:t>
      </w:r>
      <w:r>
        <w:rPr>
          <w:spacing w:val="-5"/>
        </w:rPr>
        <w:t xml:space="preserve"> </w:t>
      </w:r>
      <w:r>
        <w:t>(этикетный</w:t>
      </w:r>
      <w:r>
        <w:rPr>
          <w:spacing w:val="-4"/>
        </w:rPr>
        <w:t xml:space="preserve"> </w:t>
      </w:r>
      <w:r>
        <w:t>диалог,</w:t>
      </w:r>
      <w:r>
        <w:rPr>
          <w:spacing w:val="-3"/>
        </w:rPr>
        <w:t xml:space="preserve"> </w:t>
      </w:r>
      <w:r>
        <w:t>диалог</w:t>
      </w:r>
      <w:r>
        <w:rPr>
          <w:spacing w:val="-4"/>
        </w:rPr>
        <w:t xml:space="preserve"> </w:t>
      </w:r>
      <w:r>
        <w:t>—</w:t>
      </w:r>
    </w:p>
    <w:p w:rsidR="00910718" w:rsidRDefault="00910718">
      <w:pPr>
        <w:spacing w:line="292" w:lineRule="auto"/>
        <w:sectPr w:rsidR="00910718">
          <w:pgSz w:w="11900" w:h="16840"/>
          <w:pgMar w:top="520" w:right="560" w:bottom="280" w:left="560" w:header="720" w:footer="720" w:gutter="0"/>
          <w:cols w:space="720"/>
        </w:sectPr>
      </w:pPr>
    </w:p>
    <w:p w:rsidR="00910718" w:rsidRDefault="00F11CDE">
      <w:pPr>
        <w:pStyle w:val="a5"/>
        <w:spacing w:before="62"/>
        <w:ind w:firstLine="0"/>
      </w:pPr>
      <w:r>
        <w:lastRenderedPageBreak/>
        <w:t>побуждение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действию,</w:t>
      </w:r>
      <w:r>
        <w:rPr>
          <w:spacing w:val="-3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расспрос);</w:t>
      </w:r>
      <w:r>
        <w:rPr>
          <w:spacing w:val="-3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обмен</w:t>
      </w:r>
      <w:r>
        <w:rPr>
          <w:spacing w:val="-2"/>
        </w:rPr>
        <w:t xml:space="preserve"> </w:t>
      </w:r>
      <w:r>
        <w:t>мнениями:</w:t>
      </w:r>
    </w:p>
    <w:p w:rsidR="00910718" w:rsidRDefault="00F11CDE">
      <w:pPr>
        <w:pStyle w:val="a5"/>
        <w:spacing w:before="60" w:line="292" w:lineRule="auto"/>
      </w:pPr>
      <w:r>
        <w:rPr>
          <w:i/>
        </w:rPr>
        <w:t xml:space="preserve">диалог этикетного характера: </w:t>
      </w:r>
      <w:r>
        <w:t>начинать, поддерживать и заканчивать разговор, вежливо</w:t>
      </w:r>
      <w:r>
        <w:rPr>
          <w:spacing w:val="1"/>
        </w:rPr>
        <w:t xml:space="preserve"> </w:t>
      </w:r>
      <w:r>
        <w:t>переспрашивать; поздравлять с праздником, выражать пожелания и вежливо реагировать на</w:t>
      </w:r>
      <w:r>
        <w:rPr>
          <w:spacing w:val="1"/>
        </w:rPr>
        <w:t xml:space="preserve"> </w:t>
      </w:r>
      <w:r>
        <w:t>поздравление;</w:t>
      </w:r>
      <w:r>
        <w:rPr>
          <w:spacing w:val="-8"/>
        </w:rPr>
        <w:t xml:space="preserve"> </w:t>
      </w:r>
      <w:r>
        <w:t>выражать</w:t>
      </w:r>
      <w:r>
        <w:rPr>
          <w:spacing w:val="-7"/>
        </w:rPr>
        <w:t xml:space="preserve"> </w:t>
      </w:r>
      <w:r>
        <w:t>благодарность;</w:t>
      </w:r>
      <w:r>
        <w:rPr>
          <w:spacing w:val="-7"/>
        </w:rPr>
        <w:t xml:space="preserve"> </w:t>
      </w:r>
      <w:r>
        <w:t>вежливо</w:t>
      </w:r>
      <w:r>
        <w:rPr>
          <w:spacing w:val="-6"/>
        </w:rPr>
        <w:t xml:space="preserve"> </w:t>
      </w:r>
      <w:r>
        <w:t>соглашаться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предложение/отказываться</w:t>
      </w:r>
      <w:r>
        <w:rPr>
          <w:spacing w:val="-7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собеседника;</w:t>
      </w:r>
    </w:p>
    <w:p w:rsidR="00910718" w:rsidRDefault="00F11CDE">
      <w:pPr>
        <w:pStyle w:val="a5"/>
        <w:spacing w:line="292" w:lineRule="auto"/>
        <w:ind w:right="466"/>
        <w:jc w:val="both"/>
      </w:pPr>
      <w:r>
        <w:rPr>
          <w:i/>
        </w:rPr>
        <w:t xml:space="preserve">диалог </w:t>
      </w:r>
      <w:r>
        <w:t xml:space="preserve">— </w:t>
      </w:r>
      <w:r>
        <w:rPr>
          <w:i/>
        </w:rPr>
        <w:t xml:space="preserve">побуждение к действию: </w:t>
      </w:r>
      <w:r>
        <w:t>обращаться с просьбой, вежливо соглашаться/не соглашаться</w:t>
      </w:r>
      <w:r>
        <w:rPr>
          <w:spacing w:val="-58"/>
        </w:rPr>
        <w:t xml:space="preserve"> </w:t>
      </w:r>
      <w:r>
        <w:t>выполнить просьбу; приглашать собеседника к совместной деятельности, вежливо соглашаться/не</w:t>
      </w:r>
      <w:r>
        <w:rPr>
          <w:spacing w:val="1"/>
        </w:rPr>
        <w:t xml:space="preserve"> </w:t>
      </w:r>
      <w:r>
        <w:t>соглашаться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собеседника,</w:t>
      </w:r>
      <w:r>
        <w:rPr>
          <w:spacing w:val="-1"/>
        </w:rPr>
        <w:t xml:space="preserve"> </w:t>
      </w:r>
      <w:r>
        <w:t>объясняя</w:t>
      </w:r>
      <w:r>
        <w:rPr>
          <w:spacing w:val="-1"/>
        </w:rPr>
        <w:t xml:space="preserve"> </w:t>
      </w:r>
      <w:r>
        <w:t>причину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решения;</w:t>
      </w:r>
    </w:p>
    <w:p w:rsidR="00910718" w:rsidRDefault="00F11CDE">
      <w:pPr>
        <w:pStyle w:val="a5"/>
        <w:spacing w:line="292" w:lineRule="auto"/>
        <w:ind w:right="930"/>
      </w:pPr>
      <w:r>
        <w:rPr>
          <w:i/>
        </w:rPr>
        <w:t xml:space="preserve">диалог </w:t>
      </w:r>
      <w:r>
        <w:t xml:space="preserve">— </w:t>
      </w:r>
      <w:r>
        <w:rPr>
          <w:i/>
        </w:rPr>
        <w:t xml:space="preserve">расспрос: </w:t>
      </w:r>
      <w:r>
        <w:t>сообщать фактическую информацию, отвечая на вопросы разных видов;</w:t>
      </w:r>
      <w:r>
        <w:rPr>
          <w:spacing w:val="-57"/>
        </w:rPr>
        <w:t xml:space="preserve"> </w:t>
      </w:r>
      <w:r>
        <w:t>выражать своё отношение к обсуждаемым фактам и событиям; запрашивать интересующую</w:t>
      </w:r>
      <w:r>
        <w:rPr>
          <w:spacing w:val="1"/>
        </w:rPr>
        <w:t xml:space="preserve"> </w:t>
      </w:r>
      <w:r>
        <w:t>информацию;</w:t>
      </w:r>
      <w:r>
        <w:rPr>
          <w:spacing w:val="-3"/>
        </w:rPr>
        <w:t xml:space="preserve"> </w:t>
      </w:r>
      <w:r>
        <w:t>переходить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спрашивающего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</w:t>
      </w:r>
      <w:r>
        <w:rPr>
          <w:spacing w:val="-3"/>
        </w:rPr>
        <w:t xml:space="preserve"> </w:t>
      </w:r>
      <w:r>
        <w:t>отвечающего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наоборот;</w:t>
      </w:r>
    </w:p>
    <w:p w:rsidR="00910718" w:rsidRDefault="00F11CDE">
      <w:pPr>
        <w:pStyle w:val="a5"/>
        <w:spacing w:line="292" w:lineRule="auto"/>
        <w:ind w:right="139"/>
      </w:pPr>
      <w:r>
        <w:rPr>
          <w:i/>
        </w:rPr>
        <w:t xml:space="preserve">диалог </w:t>
      </w:r>
      <w:r>
        <w:t xml:space="preserve">— </w:t>
      </w:r>
      <w:r>
        <w:rPr>
          <w:i/>
        </w:rPr>
        <w:t xml:space="preserve">обмен мнениями: </w:t>
      </w:r>
      <w:r>
        <w:t>выражать свою точку мнения и обосновывать её, высказывать своё</w:t>
      </w:r>
      <w:r>
        <w:rPr>
          <w:spacing w:val="1"/>
        </w:rPr>
        <w:t xml:space="preserve"> </w:t>
      </w:r>
      <w:r>
        <w:t>согласие/несогласие с точкой зрения собеседника, выражать сомнение, давать эмоциональную оценку</w:t>
      </w:r>
      <w:r>
        <w:rPr>
          <w:spacing w:val="-58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событиям:</w:t>
      </w:r>
      <w:r>
        <w:rPr>
          <w:spacing w:val="-2"/>
        </w:rPr>
        <w:t xml:space="preserve"> </w:t>
      </w:r>
      <w:r>
        <w:t>восхищение, удивление,</w:t>
      </w:r>
      <w:r>
        <w:rPr>
          <w:spacing w:val="-1"/>
        </w:rPr>
        <w:t xml:space="preserve"> </w:t>
      </w:r>
      <w:r>
        <w:t>радость, огорчение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 w:rsidR="00910718" w:rsidRDefault="00F11CDE">
      <w:pPr>
        <w:pStyle w:val="a5"/>
        <w:spacing w:line="292" w:lineRule="auto"/>
        <w:ind w:right="672"/>
      </w:pPr>
      <w:r>
        <w:t>Названные умения диалогической речи развиваются в стандартных ситуациях неофициального</w:t>
      </w:r>
      <w:r>
        <w:rPr>
          <w:spacing w:val="-58"/>
        </w:rPr>
        <w:t xml:space="preserve"> </w:t>
      </w:r>
      <w:r>
        <w:t>общения в рамках тематического содержания речи с использованием ключевых слов, речевых</w:t>
      </w:r>
      <w:r>
        <w:rPr>
          <w:spacing w:val="1"/>
        </w:rPr>
        <w:t xml:space="preserve"> </w:t>
      </w:r>
      <w:r>
        <w:t>ситуаций и/или иллюстраций, фотографий или без опор с соблюдением норм речевого этикета,</w:t>
      </w:r>
      <w:r>
        <w:rPr>
          <w:spacing w:val="1"/>
        </w:rPr>
        <w:t xml:space="preserve"> </w:t>
      </w:r>
      <w:r>
        <w:t>принятых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 изучаемого языка.</w:t>
      </w:r>
    </w:p>
    <w:p w:rsidR="00910718" w:rsidRDefault="00F11CDE">
      <w:pPr>
        <w:pStyle w:val="a5"/>
        <w:spacing w:line="292" w:lineRule="auto"/>
        <w:ind w:right="959"/>
      </w:pPr>
      <w:r>
        <w:t>Объём диалога — до 8 реплик со стороны каждого собеседника в рамках комбинированного</w:t>
      </w:r>
      <w:r>
        <w:rPr>
          <w:spacing w:val="-57"/>
        </w:rPr>
        <w:t xml:space="preserve"> </w:t>
      </w:r>
      <w:r>
        <w:t>диалога;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реплик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собеседника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обмена</w:t>
      </w:r>
      <w:r>
        <w:rPr>
          <w:spacing w:val="-2"/>
        </w:rPr>
        <w:t xml:space="preserve"> </w:t>
      </w:r>
      <w:r>
        <w:t>мнениями.</w:t>
      </w:r>
    </w:p>
    <w:p w:rsidR="00910718" w:rsidRDefault="00F11CDE">
      <w:pPr>
        <w:spacing w:line="275" w:lineRule="exact"/>
        <w:ind w:left="286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монологической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:rsidR="00910718" w:rsidRDefault="00F11CDE">
      <w:pPr>
        <w:pStyle w:val="a5"/>
        <w:spacing w:before="50" w:line="292" w:lineRule="auto"/>
        <w:ind w:right="1646"/>
      </w:pPr>
      <w:r>
        <w:t>создание устных связных монологических высказываний с использованием основных</w:t>
      </w:r>
      <w:r>
        <w:rPr>
          <w:spacing w:val="-58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речи:</w:t>
      </w:r>
    </w:p>
    <w:p w:rsidR="00910718" w:rsidRDefault="00F11CDE">
      <w:pPr>
        <w:pStyle w:val="a7"/>
        <w:numPr>
          <w:ilvl w:val="0"/>
          <w:numId w:val="16"/>
        </w:numPr>
        <w:tabs>
          <w:tab w:val="left" w:pos="587"/>
        </w:tabs>
        <w:spacing w:line="292" w:lineRule="auto"/>
        <w:ind w:right="671" w:firstLine="180"/>
        <w:rPr>
          <w:sz w:val="24"/>
        </w:rPr>
      </w:pPr>
      <w:r>
        <w:rPr>
          <w:sz w:val="24"/>
        </w:rPr>
        <w:t>описание (предмета, местности, внешности и одежды человека), в том числе характеристика</w:t>
      </w:r>
      <w:r>
        <w:rPr>
          <w:spacing w:val="-58"/>
          <w:sz w:val="24"/>
        </w:rPr>
        <w:t xml:space="preserve"> </w:t>
      </w:r>
      <w:r>
        <w:rPr>
          <w:sz w:val="24"/>
        </w:rPr>
        <w:t>(черты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реального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персонажа);</w:t>
      </w:r>
    </w:p>
    <w:p w:rsidR="00910718" w:rsidRDefault="00F11CDE">
      <w:pPr>
        <w:pStyle w:val="a7"/>
        <w:numPr>
          <w:ilvl w:val="0"/>
          <w:numId w:val="16"/>
        </w:numPr>
        <w:tabs>
          <w:tab w:val="left" w:pos="587"/>
        </w:tabs>
        <w:spacing w:line="275" w:lineRule="exact"/>
        <w:ind w:left="586"/>
        <w:rPr>
          <w:sz w:val="24"/>
        </w:rPr>
      </w:pPr>
      <w:r>
        <w:rPr>
          <w:sz w:val="24"/>
        </w:rPr>
        <w:t>повествование/сообщение;</w:t>
      </w:r>
    </w:p>
    <w:p w:rsidR="00910718" w:rsidRDefault="00F11CDE">
      <w:pPr>
        <w:pStyle w:val="a7"/>
        <w:numPr>
          <w:ilvl w:val="0"/>
          <w:numId w:val="16"/>
        </w:numPr>
        <w:tabs>
          <w:tab w:val="left" w:pos="587"/>
        </w:tabs>
        <w:spacing w:before="59"/>
        <w:ind w:left="586"/>
        <w:rPr>
          <w:sz w:val="24"/>
        </w:rPr>
      </w:pPr>
      <w:r>
        <w:rPr>
          <w:sz w:val="24"/>
        </w:rPr>
        <w:t>рассуждение;</w:t>
      </w:r>
    </w:p>
    <w:p w:rsidR="00910718" w:rsidRDefault="00F11CDE">
      <w:pPr>
        <w:pStyle w:val="a5"/>
        <w:spacing w:before="60" w:line="292" w:lineRule="auto"/>
        <w:ind w:right="3064"/>
      </w:pPr>
      <w:r>
        <w:t>выражение и краткое аргументирование своего мнения по отношению к</w:t>
      </w:r>
      <w:r>
        <w:rPr>
          <w:spacing w:val="-57"/>
        </w:rPr>
        <w:t xml:space="preserve"> </w:t>
      </w:r>
      <w:r>
        <w:t>услышанному/прочитанному;</w:t>
      </w:r>
    </w:p>
    <w:p w:rsidR="00910718" w:rsidRDefault="00F11CDE">
      <w:pPr>
        <w:pStyle w:val="a5"/>
        <w:spacing w:line="292" w:lineRule="auto"/>
        <w:ind w:right="506"/>
      </w:pPr>
      <w:r>
        <w:t>изложение (пересказ) основного содержания прочитанного/прослушанного текста с выражением</w:t>
      </w:r>
      <w:r>
        <w:rPr>
          <w:spacing w:val="-57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событиям и фактам,</w:t>
      </w:r>
      <w:r>
        <w:rPr>
          <w:spacing w:val="-1"/>
        </w:rPr>
        <w:t xml:space="preserve"> </w:t>
      </w:r>
      <w:r>
        <w:t>изложенным в</w:t>
      </w:r>
      <w:r>
        <w:rPr>
          <w:spacing w:val="-1"/>
        </w:rPr>
        <w:t xml:space="preserve"> </w:t>
      </w:r>
      <w:r>
        <w:t>тексте;</w:t>
      </w:r>
    </w:p>
    <w:p w:rsidR="00910718" w:rsidRDefault="00F11CDE">
      <w:pPr>
        <w:pStyle w:val="a5"/>
        <w:spacing w:line="275" w:lineRule="exact"/>
        <w:ind w:left="286" w:firstLine="0"/>
      </w:pPr>
      <w:r>
        <w:t>составление</w:t>
      </w:r>
      <w:r>
        <w:rPr>
          <w:spacing w:val="-5"/>
        </w:rPr>
        <w:t xml:space="preserve"> </w:t>
      </w:r>
      <w:r>
        <w:t>рассказа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картинкам;</w:t>
      </w:r>
    </w:p>
    <w:p w:rsidR="00910718" w:rsidRDefault="00F11CDE">
      <w:pPr>
        <w:pStyle w:val="a5"/>
        <w:spacing w:before="59"/>
        <w:ind w:left="286" w:firstLine="0"/>
      </w:pPr>
      <w:r>
        <w:t>изложение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выполненной</w:t>
      </w:r>
      <w:r>
        <w:rPr>
          <w:spacing w:val="-4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работы.</w:t>
      </w:r>
    </w:p>
    <w:p w:rsidR="00910718" w:rsidRDefault="00F11CDE">
      <w:pPr>
        <w:pStyle w:val="a5"/>
        <w:spacing w:before="60" w:line="292" w:lineRule="auto"/>
        <w:ind w:right="243"/>
      </w:pPr>
      <w:r>
        <w:t>Данные умения монологической речи развиваются в стандартных ситуациях неофициального</w:t>
      </w:r>
      <w:r>
        <w:rPr>
          <w:spacing w:val="1"/>
        </w:rPr>
        <w:t xml:space="preserve"> </w:t>
      </w:r>
      <w:r>
        <w:t>общения в рамках тематического содержания речи с опорой на вопросы, ключевые слова, план и/или</w:t>
      </w:r>
      <w:r>
        <w:rPr>
          <w:spacing w:val="-58"/>
        </w:rPr>
        <w:t xml:space="preserve"> </w:t>
      </w:r>
      <w:r>
        <w:t>иллюстрации,</w:t>
      </w:r>
      <w:r>
        <w:rPr>
          <w:spacing w:val="-1"/>
        </w:rPr>
        <w:t xml:space="preserve"> </w:t>
      </w:r>
      <w:r>
        <w:t>фотографии, таблицы или без</w:t>
      </w:r>
      <w:r>
        <w:rPr>
          <w:spacing w:val="-1"/>
        </w:rPr>
        <w:t xml:space="preserve"> </w:t>
      </w:r>
      <w:r>
        <w:t>опоры.</w:t>
      </w:r>
    </w:p>
    <w:p w:rsidR="00910718" w:rsidRDefault="00F11CDE">
      <w:pPr>
        <w:pStyle w:val="a5"/>
        <w:spacing w:line="274" w:lineRule="exact"/>
        <w:ind w:left="286" w:firstLine="0"/>
      </w:pPr>
      <w:r>
        <w:t>Объём</w:t>
      </w:r>
      <w:r>
        <w:rPr>
          <w:spacing w:val="-4"/>
        </w:rPr>
        <w:t xml:space="preserve"> </w:t>
      </w:r>
      <w:r>
        <w:t>монологического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10-12</w:t>
      </w:r>
      <w:r>
        <w:rPr>
          <w:spacing w:val="-3"/>
        </w:rPr>
        <w:t xml:space="preserve"> </w:t>
      </w:r>
      <w:r>
        <w:t>фраз.</w:t>
      </w:r>
    </w:p>
    <w:p w:rsidR="00910718" w:rsidRDefault="00F11CDE">
      <w:pPr>
        <w:pStyle w:val="1"/>
      </w:pPr>
      <w:r>
        <w:t>Аудирование</w:t>
      </w:r>
    </w:p>
    <w:p w:rsidR="00910718" w:rsidRDefault="00F11CDE">
      <w:pPr>
        <w:pStyle w:val="a5"/>
        <w:spacing w:before="60" w:line="292" w:lineRule="auto"/>
        <w:ind w:right="379"/>
      </w:pPr>
      <w:r>
        <w:t>При непосредственном общении: понимание на слух речи учителя и одноклассников и</w:t>
      </w:r>
      <w:r>
        <w:rPr>
          <w:spacing w:val="1"/>
        </w:rPr>
        <w:t xml:space="preserve"> </w:t>
      </w:r>
      <w:r>
        <w:t>вербальная/невербальная реакция на услышанное; использование переспрос или просьбу повторить</w:t>
      </w:r>
      <w:r>
        <w:rPr>
          <w:spacing w:val="-5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уточнения</w:t>
      </w:r>
      <w:r>
        <w:rPr>
          <w:spacing w:val="-1"/>
        </w:rPr>
        <w:t xml:space="preserve"> </w:t>
      </w:r>
      <w:r>
        <w:t>отдельных деталей.</w:t>
      </w:r>
    </w:p>
    <w:p w:rsidR="00910718" w:rsidRDefault="00F11CDE">
      <w:pPr>
        <w:pStyle w:val="a5"/>
        <w:spacing w:line="292" w:lineRule="auto"/>
        <w:ind w:right="364"/>
      </w:pPr>
      <w:r>
        <w:t>При опосредованном общении: дальнейшее развитие восприятия и понимания на слух несложных</w:t>
      </w:r>
      <w:r>
        <w:rPr>
          <w:spacing w:val="-57"/>
        </w:rPr>
        <w:t xml:space="preserve"> </w:t>
      </w:r>
      <w:r>
        <w:t>аутентичных текстов, содержащих отдельные неизученные языковые явления, с разной глубиной</w:t>
      </w:r>
      <w:r>
        <w:rPr>
          <w:spacing w:val="1"/>
        </w:rPr>
        <w:t xml:space="preserve"> </w:t>
      </w:r>
      <w:r>
        <w:t>проникновения в их содержание в зависимости от поставленной коммуникативной задачи: с</w:t>
      </w:r>
      <w:r>
        <w:rPr>
          <w:spacing w:val="1"/>
        </w:rPr>
        <w:t xml:space="preserve"> </w:t>
      </w:r>
      <w:r>
        <w:t>пониманием основного содержания; с пониманием нужной/интересующей/запрашиваемой</w:t>
      </w:r>
      <w:r>
        <w:rPr>
          <w:spacing w:val="1"/>
        </w:rPr>
        <w:t xml:space="preserve"> </w:t>
      </w:r>
      <w:r>
        <w:t>информации.</w:t>
      </w:r>
    </w:p>
    <w:p w:rsidR="00910718" w:rsidRDefault="00910718">
      <w:pPr>
        <w:spacing w:line="292" w:lineRule="auto"/>
        <w:sectPr w:rsidR="00910718">
          <w:pgSz w:w="11900" w:h="16840"/>
          <w:pgMar w:top="500" w:right="560" w:bottom="280" w:left="560" w:header="720" w:footer="720" w:gutter="0"/>
          <w:cols w:space="720"/>
        </w:sectPr>
      </w:pPr>
    </w:p>
    <w:p w:rsidR="00910718" w:rsidRDefault="00F11CDE">
      <w:pPr>
        <w:pStyle w:val="a5"/>
        <w:spacing w:before="66" w:line="292" w:lineRule="auto"/>
        <w:ind w:right="317"/>
      </w:pPr>
      <w:r>
        <w:lastRenderedPageBreak/>
        <w:t>Аудирование с пониманием основного содержания текста предполагает умение определять</w:t>
      </w:r>
      <w:r>
        <w:rPr>
          <w:spacing w:val="1"/>
        </w:rPr>
        <w:t xml:space="preserve"> </w:t>
      </w:r>
      <w:r>
        <w:t>основную тему/идею и главные факты/события в воспринимаемом на слух тексте, отделять главную</w:t>
      </w:r>
      <w:r>
        <w:rPr>
          <w:spacing w:val="-58"/>
        </w:rPr>
        <w:t xml:space="preserve"> </w:t>
      </w:r>
      <w:r>
        <w:t>информацию от второстепенной, прогнозировать содержание текста по началу сообщения;</w:t>
      </w:r>
      <w:r>
        <w:rPr>
          <w:spacing w:val="1"/>
        </w:rPr>
        <w:t xml:space="preserve"> </w:t>
      </w:r>
      <w:r>
        <w:t>игнорировать</w:t>
      </w:r>
      <w:r>
        <w:rPr>
          <w:spacing w:val="-3"/>
        </w:rPr>
        <w:t xml:space="preserve"> </w:t>
      </w:r>
      <w:r>
        <w:t>незнакомые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несущественные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содержания.</w:t>
      </w:r>
    </w:p>
    <w:p w:rsidR="00910718" w:rsidRDefault="00F11CDE">
      <w:pPr>
        <w:pStyle w:val="a5"/>
        <w:spacing w:line="292" w:lineRule="auto"/>
        <w:ind w:right="716"/>
      </w:pPr>
      <w:r>
        <w:t>Аудирование с пониманием нужной/интересующей/запрашиваемой информации предполагает</w:t>
      </w:r>
      <w:r>
        <w:rPr>
          <w:spacing w:val="-57"/>
        </w:rPr>
        <w:t xml:space="preserve"> </w:t>
      </w:r>
      <w:r>
        <w:t>умение выделять нужную/интересующую/запрашиваемую информацию, представленную 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-1"/>
        </w:rPr>
        <w:t xml:space="preserve"> </w:t>
      </w:r>
      <w:r>
        <w:t>(явной)</w:t>
      </w:r>
      <w:r>
        <w:rPr>
          <w:spacing w:val="-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воспринимаемом на</w:t>
      </w:r>
      <w:r>
        <w:rPr>
          <w:spacing w:val="-1"/>
        </w:rPr>
        <w:t xml:space="preserve"> </w:t>
      </w:r>
      <w:r>
        <w:t>слух тексте.</w:t>
      </w:r>
    </w:p>
    <w:p w:rsidR="00910718" w:rsidRDefault="00F11CDE">
      <w:pPr>
        <w:pStyle w:val="a5"/>
        <w:spacing w:line="292" w:lineRule="auto"/>
        <w:ind w:right="359"/>
      </w:pPr>
      <w:r>
        <w:t>Тексты для аудирования: диалог (беседа), высказывания собеседников в ситуациях повседневного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рассказ, сообщение информационного</w:t>
      </w:r>
      <w:r>
        <w:rPr>
          <w:spacing w:val="-1"/>
        </w:rPr>
        <w:t xml:space="preserve"> </w:t>
      </w:r>
      <w:r>
        <w:t>характера.</w:t>
      </w:r>
    </w:p>
    <w:p w:rsidR="00910718" w:rsidRDefault="00F11CDE">
      <w:pPr>
        <w:pStyle w:val="a5"/>
        <w:spacing w:line="292" w:lineRule="auto"/>
      </w:pPr>
      <w:r>
        <w:t>Языковая</w:t>
      </w:r>
      <w:r>
        <w:rPr>
          <w:spacing w:val="-5"/>
        </w:rPr>
        <w:t xml:space="preserve"> </w:t>
      </w:r>
      <w:r>
        <w:t>сложность</w:t>
      </w:r>
      <w:r>
        <w:rPr>
          <w:spacing w:val="-5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аудирования</w:t>
      </w:r>
      <w:r>
        <w:rPr>
          <w:spacing w:val="-5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соответствовать</w:t>
      </w:r>
      <w:r>
        <w:rPr>
          <w:spacing w:val="-4"/>
        </w:rPr>
        <w:t xml:space="preserve"> </w:t>
      </w:r>
      <w:r>
        <w:t>базовому</w:t>
      </w:r>
      <w:r>
        <w:rPr>
          <w:spacing w:val="-4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(А2</w:t>
      </w:r>
      <w:r>
        <w:rPr>
          <w:spacing w:val="-4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допороговому</w:t>
      </w:r>
      <w:r>
        <w:rPr>
          <w:spacing w:val="-1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по общеевропейской шкале).</w:t>
      </w:r>
    </w:p>
    <w:p w:rsidR="00910718" w:rsidRDefault="00F11CDE">
      <w:pPr>
        <w:pStyle w:val="a5"/>
        <w:spacing w:line="275" w:lineRule="exact"/>
        <w:ind w:left="286" w:firstLine="0"/>
      </w:pPr>
      <w:r>
        <w:t>Время</w:t>
      </w:r>
      <w:r>
        <w:rPr>
          <w:spacing w:val="-4"/>
        </w:rPr>
        <w:t xml:space="preserve"> </w:t>
      </w:r>
      <w:r>
        <w:t>звучания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аудирования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минут.</w:t>
      </w:r>
    </w:p>
    <w:p w:rsidR="00910718" w:rsidRDefault="00F11CDE">
      <w:pPr>
        <w:pStyle w:val="1"/>
        <w:spacing w:before="174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910718" w:rsidRDefault="00F11CDE">
      <w:pPr>
        <w:pStyle w:val="a5"/>
        <w:spacing w:before="61" w:line="292" w:lineRule="auto"/>
        <w:ind w:right="105"/>
      </w:pPr>
      <w:r>
        <w:t>Развитие умения читать про себя и понимать несложные аутентичные тексты разных жанров и</w:t>
      </w:r>
      <w:r>
        <w:rPr>
          <w:spacing w:val="1"/>
        </w:rPr>
        <w:t xml:space="preserve"> </w:t>
      </w:r>
      <w:r>
        <w:t>стилей, содержащие отдельные неизученные языковые явления, с различной глубиной проникновения</w:t>
      </w:r>
      <w:r>
        <w:rPr>
          <w:spacing w:val="-58"/>
        </w:rPr>
        <w:t xml:space="preserve"> </w:t>
      </w:r>
      <w:r>
        <w:t>в их содержание в зависимости от поставленной коммуникативной задачи: с пониманием основного</w:t>
      </w:r>
      <w:r>
        <w:rPr>
          <w:spacing w:val="1"/>
        </w:rPr>
        <w:t xml:space="preserve"> </w:t>
      </w:r>
      <w:r>
        <w:t>содержания; с пониманием нужной/интересующей/запрашиваемой информации; с 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текста.</w:t>
      </w:r>
    </w:p>
    <w:p w:rsidR="00910718" w:rsidRDefault="00F11CDE">
      <w:pPr>
        <w:pStyle w:val="a5"/>
        <w:spacing w:line="292" w:lineRule="auto"/>
        <w:ind w:right="150"/>
      </w:pPr>
      <w:r>
        <w:t>Чтение с пониманием основного содержания текста предполагает умения: определять</w:t>
      </w:r>
      <w:r>
        <w:rPr>
          <w:spacing w:val="1"/>
        </w:rPr>
        <w:t xml:space="preserve"> </w:t>
      </w:r>
      <w:r>
        <w:t>тему/основную мысль, выделять главные факты/события (опуская второстепенные); прогнозировать</w:t>
      </w:r>
      <w:r>
        <w:rPr>
          <w:spacing w:val="1"/>
        </w:rPr>
        <w:t xml:space="preserve"> </w:t>
      </w:r>
      <w:r>
        <w:t>содержание текста по заголовку/началу текста; определять логическую последовательность главных</w:t>
      </w:r>
      <w:r>
        <w:rPr>
          <w:spacing w:val="1"/>
        </w:rPr>
        <w:t xml:space="preserve"> </w:t>
      </w:r>
      <w:r>
        <w:t>фактов,</w:t>
      </w:r>
      <w:r>
        <w:rPr>
          <w:spacing w:val="-6"/>
        </w:rPr>
        <w:t xml:space="preserve"> </w:t>
      </w:r>
      <w:r>
        <w:t>событий;</w:t>
      </w:r>
      <w:r>
        <w:rPr>
          <w:spacing w:val="-6"/>
        </w:rPr>
        <w:t xml:space="preserve"> </w:t>
      </w:r>
      <w:r>
        <w:t>разбивать</w:t>
      </w:r>
      <w:r>
        <w:rPr>
          <w:spacing w:val="-6"/>
        </w:rPr>
        <w:t xml:space="preserve"> </w:t>
      </w:r>
      <w:r>
        <w:t>текст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относительно</w:t>
      </w:r>
      <w:r>
        <w:rPr>
          <w:spacing w:val="-5"/>
        </w:rPr>
        <w:t xml:space="preserve"> </w:t>
      </w:r>
      <w:r>
        <w:t>самостоятельные</w:t>
      </w:r>
      <w:r>
        <w:rPr>
          <w:spacing w:val="-5"/>
        </w:rPr>
        <w:t xml:space="preserve"> </w:t>
      </w:r>
      <w:r>
        <w:t>смысловые</w:t>
      </w:r>
      <w:r>
        <w:rPr>
          <w:spacing w:val="-5"/>
        </w:rPr>
        <w:t xml:space="preserve"> </w:t>
      </w:r>
      <w:r>
        <w:t>части;</w:t>
      </w:r>
      <w:r>
        <w:rPr>
          <w:spacing w:val="-6"/>
        </w:rPr>
        <w:t xml:space="preserve"> </w:t>
      </w:r>
      <w:r>
        <w:t>озаглавливать</w:t>
      </w:r>
      <w:r>
        <w:rPr>
          <w:spacing w:val="-57"/>
        </w:rPr>
        <w:t xml:space="preserve"> </w:t>
      </w:r>
      <w:r>
        <w:t>текст/его отдельные части; игнорировать незнакомые слова, несущественные для 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содержания;</w:t>
      </w:r>
      <w:r>
        <w:rPr>
          <w:spacing w:val="-1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интернациональные</w:t>
      </w:r>
      <w:r>
        <w:rPr>
          <w:spacing w:val="-1"/>
        </w:rPr>
        <w:t xml:space="preserve"> </w:t>
      </w:r>
      <w:r>
        <w:t>слова.</w:t>
      </w:r>
    </w:p>
    <w:p w:rsidR="00910718" w:rsidRDefault="00F11CDE">
      <w:pPr>
        <w:pStyle w:val="a5"/>
        <w:spacing w:line="292" w:lineRule="auto"/>
        <w:ind w:right="310"/>
      </w:pPr>
      <w:r>
        <w:t>Чтение с пониманием нужной/интересующей/запрашиваемой информации предполагает умение</w:t>
      </w:r>
      <w:r>
        <w:rPr>
          <w:spacing w:val="1"/>
        </w:rPr>
        <w:t xml:space="preserve"> </w:t>
      </w:r>
      <w:r>
        <w:t>находить прочитанном тексте и понимать запрашиваемую информацию, представленную в</w:t>
      </w:r>
      <w:r>
        <w:rPr>
          <w:spacing w:val="1"/>
        </w:rPr>
        <w:t xml:space="preserve"> </w:t>
      </w:r>
      <w:r>
        <w:t>эксплицитной (явной) и имплицитной форме (неявной) форме; оценивать найденную информацию с</w:t>
      </w:r>
      <w:r>
        <w:rPr>
          <w:spacing w:val="-57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значимости для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коммуникативной задачи.</w:t>
      </w:r>
    </w:p>
    <w:p w:rsidR="00910718" w:rsidRDefault="00F11CDE">
      <w:pPr>
        <w:pStyle w:val="a5"/>
        <w:spacing w:line="292" w:lineRule="auto"/>
        <w:ind w:right="1219"/>
      </w:pPr>
      <w:r>
        <w:t>Чтение несплошных текстов (таблиц, диаграмм, схем) и понимание представленной в них</w:t>
      </w:r>
      <w:r>
        <w:rPr>
          <w:spacing w:val="-58"/>
        </w:rPr>
        <w:t xml:space="preserve"> </w:t>
      </w:r>
      <w:r>
        <w:t>информации.</w:t>
      </w:r>
    </w:p>
    <w:p w:rsidR="00910718" w:rsidRDefault="00F11CDE">
      <w:pPr>
        <w:pStyle w:val="a5"/>
        <w:spacing w:line="292" w:lineRule="auto"/>
        <w:ind w:right="118"/>
      </w:pPr>
      <w:r>
        <w:t xml:space="preserve">Чтение </w:t>
      </w:r>
      <w:r>
        <w:rPr>
          <w:i/>
        </w:rPr>
        <w:t xml:space="preserve">с полным пониманием содержания </w:t>
      </w:r>
      <w:r>
        <w:t>несложных аутентичных текстов, содержащих отдельные</w:t>
      </w:r>
      <w:r>
        <w:rPr>
          <w:spacing w:val="-57"/>
        </w:rPr>
        <w:t xml:space="preserve"> </w:t>
      </w:r>
      <w:r>
        <w:t>неизученные языковые явления. В ходе чтения с полным пониманием формируются и развиваются</w:t>
      </w:r>
      <w:r>
        <w:rPr>
          <w:spacing w:val="1"/>
        </w:rPr>
        <w:t xml:space="preserve"> </w:t>
      </w:r>
      <w:r>
        <w:t>умения полно и точно понимать текст на основе его информационной переработки (смыслового и</w:t>
      </w:r>
      <w:r>
        <w:rPr>
          <w:spacing w:val="1"/>
        </w:rPr>
        <w:t xml:space="preserve"> </w:t>
      </w:r>
      <w:r>
        <w:t>структурного анализа отдельных частей текста, выборочного перевода); устанавливать причинно-</w:t>
      </w:r>
      <w:r>
        <w:rPr>
          <w:spacing w:val="1"/>
        </w:rPr>
        <w:t xml:space="preserve"> </w:t>
      </w:r>
      <w:r>
        <w:t>следственную взаимосвязь изложенных в тексте фактов и событий, восстанавливать текст из</w:t>
      </w:r>
      <w:r>
        <w:rPr>
          <w:spacing w:val="1"/>
        </w:rPr>
        <w:t xml:space="preserve"> </w:t>
      </w:r>
      <w:r>
        <w:t>разрозненных</w:t>
      </w:r>
      <w:r>
        <w:rPr>
          <w:spacing w:val="-1"/>
        </w:rPr>
        <w:t xml:space="preserve"> </w:t>
      </w:r>
      <w:r>
        <w:t>абзацев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путём добавления</w:t>
      </w:r>
      <w:r>
        <w:rPr>
          <w:spacing w:val="-2"/>
        </w:rPr>
        <w:t xml:space="preserve"> </w:t>
      </w:r>
      <w:r>
        <w:t>выпущенных фрагментов.</w:t>
      </w:r>
    </w:p>
    <w:p w:rsidR="00910718" w:rsidRDefault="00F11CDE">
      <w:pPr>
        <w:pStyle w:val="a5"/>
        <w:spacing w:line="292" w:lineRule="auto"/>
        <w:ind w:right="207"/>
      </w:pPr>
      <w:r>
        <w:t>Тексты для чтения: диалог (беседа), интервью, рассказ, отрывок из художественного произведения,</w:t>
      </w:r>
      <w:r>
        <w:rPr>
          <w:spacing w:val="-57"/>
        </w:rPr>
        <w:t xml:space="preserve"> </w:t>
      </w:r>
      <w:r>
        <w:t>статья научно-популярного характера, сообщение информационного характера, объявление, памятка,</w:t>
      </w:r>
      <w:r>
        <w:rPr>
          <w:spacing w:val="-58"/>
        </w:rPr>
        <w:t xml:space="preserve"> </w:t>
      </w:r>
      <w:r>
        <w:t>инструкция, электронное сообщение личного характера, стихотворение; несплошной текст (таблица,</w:t>
      </w:r>
      <w:r>
        <w:rPr>
          <w:spacing w:val="1"/>
        </w:rPr>
        <w:t xml:space="preserve"> </w:t>
      </w:r>
      <w:r>
        <w:t>диаграмма).</w:t>
      </w:r>
    </w:p>
    <w:p w:rsidR="00910718" w:rsidRDefault="00F11CDE">
      <w:pPr>
        <w:pStyle w:val="a5"/>
        <w:spacing w:line="292" w:lineRule="auto"/>
      </w:pPr>
      <w:r>
        <w:t>Языковая</w:t>
      </w:r>
      <w:r>
        <w:rPr>
          <w:spacing w:val="-5"/>
        </w:rPr>
        <w:t xml:space="preserve"> </w:t>
      </w:r>
      <w:r>
        <w:t>сложность</w:t>
      </w:r>
      <w:r>
        <w:rPr>
          <w:spacing w:val="-5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соответствовать</w:t>
      </w:r>
      <w:r>
        <w:rPr>
          <w:spacing w:val="-5"/>
        </w:rPr>
        <w:t xml:space="preserve"> </w:t>
      </w:r>
      <w:r>
        <w:t>базовому</w:t>
      </w:r>
      <w:r>
        <w:rPr>
          <w:spacing w:val="-4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(А2</w:t>
      </w:r>
      <w:r>
        <w:rPr>
          <w:spacing w:val="-4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допороговому</w:t>
      </w:r>
      <w:r>
        <w:rPr>
          <w:spacing w:val="-1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по общеевропейской шкале).</w:t>
      </w:r>
    </w:p>
    <w:p w:rsidR="00910718" w:rsidRDefault="00F11CDE">
      <w:pPr>
        <w:pStyle w:val="a5"/>
        <w:spacing w:line="275" w:lineRule="exact"/>
        <w:ind w:left="286" w:firstLine="0"/>
      </w:pPr>
      <w:r>
        <w:t>Объём</w:t>
      </w:r>
      <w:r>
        <w:rPr>
          <w:spacing w:val="-5"/>
        </w:rPr>
        <w:t xml:space="preserve"> </w:t>
      </w:r>
      <w:r>
        <w:t>текста/текстов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500-600</w:t>
      </w:r>
      <w:r>
        <w:rPr>
          <w:spacing w:val="-4"/>
        </w:rPr>
        <w:t xml:space="preserve"> </w:t>
      </w:r>
      <w:r>
        <w:t>слов.</w:t>
      </w:r>
    </w:p>
    <w:p w:rsidR="00910718" w:rsidRDefault="00F11CDE">
      <w:pPr>
        <w:pStyle w:val="1"/>
        <w:spacing w:before="164"/>
      </w:pPr>
      <w:r>
        <w:t>Письменная</w:t>
      </w:r>
      <w:r>
        <w:rPr>
          <w:spacing w:val="-6"/>
        </w:rPr>
        <w:t xml:space="preserve"> </w:t>
      </w:r>
      <w:r>
        <w:t>речь</w:t>
      </w:r>
    </w:p>
    <w:p w:rsidR="00910718" w:rsidRDefault="00F11CDE">
      <w:pPr>
        <w:pStyle w:val="a5"/>
        <w:spacing w:before="60"/>
        <w:ind w:left="286" w:firstLine="0"/>
      </w:pPr>
      <w:r>
        <w:t>Развитие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речи:</w:t>
      </w:r>
    </w:p>
    <w:p w:rsidR="00910718" w:rsidRDefault="00F11CDE">
      <w:pPr>
        <w:pStyle w:val="a5"/>
        <w:spacing w:before="60"/>
        <w:ind w:left="286" w:firstLine="0"/>
      </w:pPr>
      <w:r>
        <w:t>составление</w:t>
      </w:r>
      <w:r>
        <w:rPr>
          <w:spacing w:val="-5"/>
        </w:rPr>
        <w:t xml:space="preserve"> </w:t>
      </w:r>
      <w:r>
        <w:t>плана/тезисов</w:t>
      </w:r>
      <w:r>
        <w:rPr>
          <w:spacing w:val="-5"/>
        </w:rPr>
        <w:t xml:space="preserve"> </w:t>
      </w:r>
      <w:r>
        <w:t>устного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сообщения;</w:t>
      </w:r>
    </w:p>
    <w:p w:rsidR="00910718" w:rsidRDefault="00910718">
      <w:pPr>
        <w:sectPr w:rsidR="00910718">
          <w:pgSz w:w="11900" w:h="16840"/>
          <w:pgMar w:top="520" w:right="560" w:bottom="280" w:left="560" w:header="720" w:footer="720" w:gutter="0"/>
          <w:cols w:space="720"/>
        </w:sectPr>
      </w:pPr>
    </w:p>
    <w:p w:rsidR="00910718" w:rsidRDefault="00F11CDE">
      <w:pPr>
        <w:pStyle w:val="a5"/>
        <w:spacing w:before="66" w:line="292" w:lineRule="auto"/>
        <w:ind w:right="409"/>
      </w:pPr>
      <w:r>
        <w:lastRenderedPageBreak/>
        <w:t>заполнение анкет и формуляров: сообщение о себе основных сведений в соответствии с нормами,</w:t>
      </w:r>
      <w:r>
        <w:rPr>
          <w:spacing w:val="-57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 изучаемого языка;</w:t>
      </w:r>
    </w:p>
    <w:p w:rsidR="00910718" w:rsidRDefault="00F11CDE">
      <w:pPr>
        <w:pStyle w:val="a5"/>
        <w:spacing w:line="292" w:lineRule="auto"/>
        <w:ind w:right="150"/>
      </w:pPr>
      <w:r>
        <w:t>написание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характера:</w:t>
      </w:r>
      <w:r>
        <w:rPr>
          <w:spacing w:val="-5"/>
        </w:rPr>
        <w:t xml:space="preserve"> </w:t>
      </w:r>
      <w:r>
        <w:t>сообщать</w:t>
      </w:r>
      <w:r>
        <w:rPr>
          <w:spacing w:val="-5"/>
        </w:rPr>
        <w:t xml:space="preserve"> </w:t>
      </w:r>
      <w:r>
        <w:t>краткие</w:t>
      </w:r>
      <w:r>
        <w:rPr>
          <w:spacing w:val="-4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себе,</w:t>
      </w:r>
      <w:r>
        <w:rPr>
          <w:spacing w:val="-4"/>
        </w:rPr>
        <w:t xml:space="preserve"> </w:t>
      </w:r>
      <w:r>
        <w:t>излагать</w:t>
      </w:r>
      <w:r>
        <w:rPr>
          <w:spacing w:val="-57"/>
        </w:rPr>
        <w:t xml:space="preserve"> </w:t>
      </w:r>
      <w:r>
        <w:t>различные события, делиться впечатлениями, выражать благодарность/извинение/просьбу,</w:t>
      </w:r>
      <w:r>
        <w:rPr>
          <w:spacing w:val="1"/>
        </w:rPr>
        <w:t xml:space="preserve"> </w:t>
      </w:r>
      <w:r>
        <w:t>запрашивать интересующую информацию; оформлять обращение, завершающую фразу и подпись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</w:t>
      </w:r>
      <w:r>
        <w:rPr>
          <w:spacing w:val="-2"/>
        </w:rPr>
        <w:t xml:space="preserve"> </w:t>
      </w:r>
      <w:r>
        <w:t>неофициального</w:t>
      </w:r>
      <w:r>
        <w:rPr>
          <w:spacing w:val="-3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принятыми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</w:t>
      </w:r>
      <w:r>
        <w:rPr>
          <w:spacing w:val="-4"/>
        </w:rPr>
        <w:t xml:space="preserve"> </w:t>
      </w:r>
      <w:r>
        <w:t>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языка.</w:t>
      </w:r>
    </w:p>
    <w:p w:rsidR="00910718" w:rsidRDefault="00F11CDE">
      <w:pPr>
        <w:pStyle w:val="a5"/>
        <w:spacing w:line="274" w:lineRule="exact"/>
        <w:ind w:firstLine="0"/>
      </w:pPr>
      <w:r>
        <w:t>Объём</w:t>
      </w:r>
      <w:r>
        <w:rPr>
          <w:spacing w:val="-2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120</w:t>
      </w:r>
      <w:r>
        <w:rPr>
          <w:spacing w:val="-1"/>
        </w:rPr>
        <w:t xml:space="preserve"> </w:t>
      </w:r>
      <w:r>
        <w:t>слов;</w:t>
      </w:r>
    </w:p>
    <w:p w:rsidR="00910718" w:rsidRDefault="00F11CDE">
      <w:pPr>
        <w:pStyle w:val="a5"/>
        <w:spacing w:before="59" w:line="292" w:lineRule="auto"/>
        <w:ind w:right="1075"/>
      </w:pPr>
      <w:r>
        <w:t>создание небольшого письменного высказывания с опорой на образец, план, таблицу и/или</w:t>
      </w:r>
      <w:r>
        <w:rPr>
          <w:spacing w:val="-58"/>
        </w:rPr>
        <w:t xml:space="preserve"> </w:t>
      </w:r>
      <w:r>
        <w:t>прочитанный/прослушанный</w:t>
      </w:r>
      <w:r>
        <w:rPr>
          <w:spacing w:val="-2"/>
        </w:rPr>
        <w:t xml:space="preserve"> </w:t>
      </w:r>
      <w:r>
        <w:t>текст.</w:t>
      </w:r>
      <w:r>
        <w:rPr>
          <w:spacing w:val="-2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письменного</w:t>
      </w:r>
      <w:r>
        <w:rPr>
          <w:spacing w:val="-2"/>
        </w:rPr>
        <w:t xml:space="preserve"> </w:t>
      </w:r>
      <w:r>
        <w:t>высказывания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120</w:t>
      </w:r>
      <w:r>
        <w:rPr>
          <w:spacing w:val="-2"/>
        </w:rPr>
        <w:t xml:space="preserve"> </w:t>
      </w:r>
      <w:r>
        <w:t>слов;</w:t>
      </w:r>
    </w:p>
    <w:p w:rsidR="00910718" w:rsidRDefault="00F11CDE">
      <w:pPr>
        <w:pStyle w:val="a5"/>
        <w:spacing w:line="292" w:lineRule="auto"/>
        <w:ind w:left="286" w:right="969" w:firstLine="0"/>
      </w:pPr>
      <w:r>
        <w:t>заполнение таблицы с краткой фиксацией содержания прочитанного/прослушанного текста;</w:t>
      </w:r>
      <w:r>
        <w:rPr>
          <w:spacing w:val="-58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текстовый</w:t>
      </w:r>
      <w:r>
        <w:rPr>
          <w:spacing w:val="-2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информации;</w:t>
      </w:r>
    </w:p>
    <w:p w:rsidR="00910718" w:rsidRDefault="00F11CDE">
      <w:pPr>
        <w:pStyle w:val="a5"/>
        <w:spacing w:line="275" w:lineRule="exact"/>
        <w:ind w:left="286" w:firstLine="0"/>
      </w:pPr>
      <w:r>
        <w:t>письменное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выполненной</w:t>
      </w:r>
      <w:r>
        <w:rPr>
          <w:spacing w:val="-3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(объём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100-120</w:t>
      </w:r>
      <w:r>
        <w:rPr>
          <w:spacing w:val="-4"/>
        </w:rPr>
        <w:t xml:space="preserve"> </w:t>
      </w:r>
      <w:r>
        <w:t>слов).</w:t>
      </w:r>
    </w:p>
    <w:p w:rsidR="00910718" w:rsidRDefault="00F11CDE">
      <w:pPr>
        <w:pStyle w:val="1"/>
        <w:spacing w:before="179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:rsidR="00910718" w:rsidRDefault="00F11CDE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910718" w:rsidRDefault="00F11CDE">
      <w:pPr>
        <w:pStyle w:val="a5"/>
        <w:spacing w:before="60" w:line="292" w:lineRule="auto"/>
        <w:ind w:right="444"/>
      </w:pPr>
      <w:r>
        <w:t>Различение на слух и адекватное, без фонематических ошибок, ведущих к сбою в коммуникации,</w:t>
      </w:r>
      <w:r>
        <w:rPr>
          <w:spacing w:val="-58"/>
        </w:rPr>
        <w:t xml:space="preserve"> </w:t>
      </w:r>
      <w:r>
        <w:t>произнесение слов с соблюдением правильного ударения и фраз с соблюдением их ритмико-</w:t>
      </w:r>
      <w:r>
        <w:rPr>
          <w:spacing w:val="1"/>
        </w:rPr>
        <w:t xml:space="preserve"> </w:t>
      </w:r>
      <w:r>
        <w:t>интонационных особенностей, в том числе отсутствия фразового ударения на служебных словах;</w:t>
      </w:r>
      <w:r>
        <w:rPr>
          <w:spacing w:val="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новых слов</w:t>
      </w:r>
      <w:r>
        <w:rPr>
          <w:spacing w:val="-1"/>
        </w:rPr>
        <w:t xml:space="preserve"> </w:t>
      </w:r>
      <w:r>
        <w:t>согласно основным</w:t>
      </w:r>
      <w:r>
        <w:rPr>
          <w:spacing w:val="-1"/>
        </w:rPr>
        <w:t xml:space="preserve"> </w:t>
      </w:r>
      <w:r>
        <w:t>правилам чтения.</w:t>
      </w:r>
    </w:p>
    <w:p w:rsidR="00910718" w:rsidRDefault="00F11CDE">
      <w:pPr>
        <w:pStyle w:val="a5"/>
        <w:spacing w:line="274" w:lineRule="exact"/>
        <w:ind w:left="286" w:firstLine="0"/>
      </w:pPr>
      <w:r>
        <w:t>Выражение</w:t>
      </w:r>
      <w:r>
        <w:rPr>
          <w:spacing w:val="-3"/>
        </w:rPr>
        <w:t xml:space="preserve"> </w:t>
      </w:r>
      <w:r>
        <w:t>модального</w:t>
      </w:r>
      <w:r>
        <w:rPr>
          <w:spacing w:val="-3"/>
        </w:rPr>
        <w:t xml:space="preserve"> </w:t>
      </w:r>
      <w:r>
        <w:t>значения,</w:t>
      </w:r>
      <w:r>
        <w:rPr>
          <w:spacing w:val="-3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эмоции.</w:t>
      </w:r>
    </w:p>
    <w:p w:rsidR="00910718" w:rsidRDefault="00F11CDE">
      <w:pPr>
        <w:pStyle w:val="a5"/>
        <w:spacing w:before="60" w:line="292" w:lineRule="auto"/>
        <w:ind w:right="108"/>
      </w:pPr>
      <w:r>
        <w:t>Различение на слух британского и американского вариантов произношения в прослушанных текстах</w:t>
      </w:r>
      <w:r>
        <w:rPr>
          <w:spacing w:val="-5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услышанных высказываниях.</w:t>
      </w:r>
    </w:p>
    <w:p w:rsidR="00910718" w:rsidRDefault="00F11CDE">
      <w:pPr>
        <w:pStyle w:val="a5"/>
        <w:spacing w:line="292" w:lineRule="auto"/>
        <w:ind w:right="315"/>
      </w:pPr>
      <w:r>
        <w:t>Чтение вслух небольших текстов, построенных на изученном языковом материале, с соблюдением</w:t>
      </w:r>
      <w:r>
        <w:rPr>
          <w:spacing w:val="-58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интонации,</w:t>
      </w:r>
      <w:r>
        <w:rPr>
          <w:spacing w:val="-1"/>
        </w:rPr>
        <w:t xml:space="preserve"> </w:t>
      </w:r>
      <w:r>
        <w:t>демонстрирующее</w:t>
      </w:r>
      <w:r>
        <w:rPr>
          <w:spacing w:val="-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текста.</w:t>
      </w:r>
    </w:p>
    <w:p w:rsidR="00910718" w:rsidRDefault="00F11CDE">
      <w:pPr>
        <w:pStyle w:val="a5"/>
        <w:spacing w:line="292" w:lineRule="auto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вслух:</w:t>
      </w:r>
      <w:r>
        <w:rPr>
          <w:spacing w:val="-4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3"/>
        </w:rPr>
        <w:t xml:space="preserve"> </w:t>
      </w:r>
      <w:r>
        <w:t>отрывок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научно-</w:t>
      </w:r>
      <w:r>
        <w:rPr>
          <w:spacing w:val="-57"/>
        </w:rPr>
        <w:t xml:space="preserve"> </w:t>
      </w:r>
      <w:r>
        <w:t>популярного</w:t>
      </w:r>
      <w:r>
        <w:rPr>
          <w:spacing w:val="-1"/>
        </w:rPr>
        <w:t xml:space="preserve"> </w:t>
      </w:r>
      <w:r>
        <w:t>характера, рассказ, диалог</w:t>
      </w:r>
      <w:r>
        <w:rPr>
          <w:spacing w:val="-1"/>
        </w:rPr>
        <w:t xml:space="preserve"> </w:t>
      </w:r>
      <w:r>
        <w:t>(беседа).</w:t>
      </w:r>
    </w:p>
    <w:p w:rsidR="00910718" w:rsidRDefault="00F11CDE">
      <w:pPr>
        <w:pStyle w:val="a5"/>
        <w:spacing w:line="275" w:lineRule="exact"/>
        <w:ind w:left="286" w:firstLine="0"/>
      </w:pPr>
      <w:r>
        <w:t>Объём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110</w:t>
      </w:r>
      <w:r>
        <w:rPr>
          <w:spacing w:val="-2"/>
        </w:rPr>
        <w:t xml:space="preserve"> </w:t>
      </w:r>
      <w:r>
        <w:t>слов.</w:t>
      </w:r>
    </w:p>
    <w:p w:rsidR="00910718" w:rsidRDefault="00F11CDE">
      <w:pPr>
        <w:pStyle w:val="1"/>
        <w:spacing w:before="178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910718" w:rsidRDefault="00F11CDE">
      <w:pPr>
        <w:pStyle w:val="a5"/>
        <w:spacing w:before="60"/>
        <w:ind w:left="286" w:firstLine="0"/>
      </w:pPr>
      <w:r>
        <w:t>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910718" w:rsidRDefault="00F11CDE">
      <w:pPr>
        <w:pStyle w:val="a5"/>
        <w:spacing w:before="60" w:line="292" w:lineRule="auto"/>
        <w:ind w:right="247"/>
      </w:pPr>
      <w:r>
        <w:t>Правильное использование знаков препинания: точки, вопросительного и восклицательного знаков</w:t>
      </w:r>
      <w:r>
        <w:rPr>
          <w:spacing w:val="-58"/>
        </w:rPr>
        <w:t xml:space="preserve"> </w:t>
      </w:r>
      <w:r>
        <w:t>в конце предложения; запятой при перечислении и обращении; при вводных словах, обозначающих</w:t>
      </w:r>
      <w:r>
        <w:rPr>
          <w:spacing w:val="1"/>
        </w:rPr>
        <w:t xml:space="preserve"> </w:t>
      </w:r>
      <w:r>
        <w:t>порядок мыслей и их связь (например, в английском языке: firstly/first of all, secondly, finally; on the</w:t>
      </w:r>
      <w:r>
        <w:rPr>
          <w:spacing w:val="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hand, on the other</w:t>
      </w:r>
      <w:r>
        <w:rPr>
          <w:spacing w:val="-1"/>
        </w:rPr>
        <w:t xml:space="preserve"> </w:t>
      </w:r>
      <w:r>
        <w:t>hand);</w:t>
      </w:r>
      <w:r>
        <w:rPr>
          <w:spacing w:val="-1"/>
        </w:rPr>
        <w:t xml:space="preserve"> </w:t>
      </w:r>
      <w:r>
        <w:t>апострофа.</w:t>
      </w:r>
    </w:p>
    <w:p w:rsidR="00910718" w:rsidRDefault="00F11CDE">
      <w:pPr>
        <w:pStyle w:val="a5"/>
        <w:spacing w:line="292" w:lineRule="auto"/>
        <w:ind w:right="457"/>
      </w:pPr>
      <w:r>
        <w:t>Пунктуационно правильное, в соответствии с нормами речевого этикета, принятыми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личного</w:t>
      </w:r>
      <w:r>
        <w:rPr>
          <w:spacing w:val="-5"/>
        </w:rPr>
        <w:t xml:space="preserve"> </w:t>
      </w:r>
      <w:r>
        <w:t>характера.</w:t>
      </w:r>
    </w:p>
    <w:p w:rsidR="00910718" w:rsidRDefault="00F11CDE">
      <w:pPr>
        <w:pStyle w:val="1"/>
        <w:spacing w:before="116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910718" w:rsidRDefault="00F11CDE">
      <w:pPr>
        <w:pStyle w:val="a5"/>
        <w:spacing w:before="60" w:line="292" w:lineRule="auto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1"/>
        </w:rPr>
        <w:t xml:space="preserve"> </w:t>
      </w:r>
      <w:r>
        <w:t>лексических единиц (слов, словосочетаний, речевых клише), обслуживающих ситуации общения в</w:t>
      </w:r>
      <w:r>
        <w:rPr>
          <w:spacing w:val="-57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существующей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английском</w:t>
      </w:r>
      <w:r>
        <w:rPr>
          <w:spacing w:val="-4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нормы</w:t>
      </w:r>
      <w:r>
        <w:rPr>
          <w:spacing w:val="-57"/>
        </w:rPr>
        <w:t xml:space="preserve"> </w:t>
      </w:r>
      <w:r>
        <w:t>лексической</w:t>
      </w:r>
      <w:r>
        <w:rPr>
          <w:spacing w:val="-1"/>
        </w:rPr>
        <w:t xml:space="preserve"> </w:t>
      </w:r>
      <w:r>
        <w:t>сочетаемости.</w:t>
      </w:r>
    </w:p>
    <w:p w:rsidR="00910718" w:rsidRDefault="00F11CDE">
      <w:pPr>
        <w:pStyle w:val="a5"/>
        <w:spacing w:line="292" w:lineRule="auto"/>
        <w:ind w:right="897"/>
      </w:pPr>
      <w:r>
        <w:t>Распознавание в звучащем и письменном тексте и употребление в устной и письменной речи</w:t>
      </w:r>
      <w:r>
        <w:rPr>
          <w:spacing w:val="-58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логичности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целостности</w:t>
      </w:r>
      <w:r>
        <w:rPr>
          <w:spacing w:val="-2"/>
        </w:rPr>
        <w:t xml:space="preserve"> </w:t>
      </w:r>
      <w:r>
        <w:t>высказывания.</w:t>
      </w:r>
    </w:p>
    <w:p w:rsidR="00910718" w:rsidRDefault="00F11CDE">
      <w:pPr>
        <w:pStyle w:val="a5"/>
        <w:spacing w:line="292" w:lineRule="auto"/>
      </w:pPr>
      <w:r>
        <w:t>Объём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1200</w:t>
      </w:r>
      <w:r>
        <w:rPr>
          <w:spacing w:val="-4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(включая</w:t>
      </w:r>
      <w:r>
        <w:rPr>
          <w:spacing w:val="-5"/>
        </w:rPr>
        <w:t xml:space="preserve"> </w:t>
      </w:r>
      <w:r>
        <w:t>1050</w:t>
      </w:r>
      <w:r>
        <w:rPr>
          <w:spacing w:val="-4"/>
        </w:rPr>
        <w:t xml:space="preserve"> </w:t>
      </w:r>
      <w:r>
        <w:t>лексических</w:t>
      </w:r>
      <w:r>
        <w:rPr>
          <w:spacing w:val="-57"/>
        </w:rPr>
        <w:t xml:space="preserve"> </w:t>
      </w:r>
      <w:r>
        <w:t>единиц, изученных ранее) и 1350 лексических единиц для рецептивного усвоения (включая 1200</w:t>
      </w:r>
      <w:r>
        <w:rPr>
          <w:spacing w:val="1"/>
        </w:rPr>
        <w:t xml:space="preserve"> </w:t>
      </w:r>
      <w:r>
        <w:t>лексических</w:t>
      </w:r>
      <w:r>
        <w:rPr>
          <w:spacing w:val="-1"/>
        </w:rPr>
        <w:t xml:space="preserve"> </w:t>
      </w:r>
      <w:r>
        <w:t>единиц продуктивного минимума).</w:t>
      </w:r>
    </w:p>
    <w:p w:rsidR="00910718" w:rsidRDefault="00F11CDE">
      <w:pPr>
        <w:pStyle w:val="a5"/>
        <w:spacing w:line="274" w:lineRule="exact"/>
        <w:ind w:left="286" w:firstLine="0"/>
      </w:pPr>
      <w:r>
        <w:t>Основные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словообразования:</w:t>
      </w:r>
    </w:p>
    <w:p w:rsidR="00910718" w:rsidRDefault="00910718">
      <w:pPr>
        <w:spacing w:line="274" w:lineRule="exact"/>
        <w:sectPr w:rsidR="00910718">
          <w:pgSz w:w="11900" w:h="16840"/>
          <w:pgMar w:top="520" w:right="560" w:bottom="280" w:left="560" w:header="720" w:footer="720" w:gutter="0"/>
          <w:cols w:space="720"/>
        </w:sectPr>
      </w:pPr>
    </w:p>
    <w:p w:rsidR="00910718" w:rsidRDefault="00F11CDE">
      <w:pPr>
        <w:pStyle w:val="a5"/>
        <w:spacing w:before="66"/>
        <w:ind w:left="286" w:firstLine="0"/>
      </w:pPr>
      <w:r>
        <w:lastRenderedPageBreak/>
        <w:t>а)</w:t>
      </w:r>
      <w:r>
        <w:rPr>
          <w:spacing w:val="-5"/>
        </w:rPr>
        <w:t xml:space="preserve"> </w:t>
      </w:r>
      <w:r>
        <w:t>аффиксация:</w:t>
      </w:r>
    </w:p>
    <w:p w:rsidR="00910718" w:rsidRDefault="00F11CDE">
      <w:pPr>
        <w:pStyle w:val="a5"/>
        <w:spacing w:before="60" w:line="292" w:lineRule="auto"/>
        <w:ind w:left="286" w:right="4320" w:firstLine="0"/>
      </w:pPr>
      <w:r>
        <w:t>глаголов с помощью префиксов under-, over-, dis-, mis-;</w:t>
      </w:r>
      <w:r>
        <w:rPr>
          <w:spacing w:val="1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прилагательных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суффиксов</w:t>
      </w:r>
      <w:r>
        <w:rPr>
          <w:spacing w:val="-5"/>
        </w:rPr>
        <w:t xml:space="preserve"> </w:t>
      </w:r>
      <w:r>
        <w:t>-able/-ible;</w:t>
      </w:r>
    </w:p>
    <w:p w:rsidR="00910718" w:rsidRDefault="00F11CDE">
      <w:pPr>
        <w:pStyle w:val="a5"/>
        <w:spacing w:line="292" w:lineRule="auto"/>
        <w:ind w:left="286" w:right="3238" w:firstLine="0"/>
      </w:pPr>
      <w:r>
        <w:t>имён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отрицательных</w:t>
      </w:r>
      <w:r>
        <w:rPr>
          <w:spacing w:val="-5"/>
        </w:rPr>
        <w:t xml:space="preserve"> </w:t>
      </w:r>
      <w:r>
        <w:t>префиксов</w:t>
      </w:r>
      <w:r>
        <w:rPr>
          <w:spacing w:val="-5"/>
        </w:rPr>
        <w:t xml:space="preserve"> </w:t>
      </w:r>
      <w:r>
        <w:t>in-/im-;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словосложение:</w:t>
      </w:r>
    </w:p>
    <w:p w:rsidR="00910718" w:rsidRDefault="00F11CDE">
      <w:pPr>
        <w:pStyle w:val="a5"/>
        <w:spacing w:line="292" w:lineRule="auto"/>
        <w:ind w:right="982"/>
      </w:pPr>
      <w:r>
        <w:t>образование сложных существительных путём соединения основы числительного с основой</w:t>
      </w:r>
      <w:r>
        <w:rPr>
          <w:spacing w:val="-58"/>
        </w:rPr>
        <w:t xml:space="preserve"> </w:t>
      </w:r>
      <w:r>
        <w:t>существительного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добавлением суффикса</w:t>
      </w:r>
      <w:r>
        <w:rPr>
          <w:spacing w:val="-1"/>
        </w:rPr>
        <w:t xml:space="preserve"> </w:t>
      </w:r>
      <w:r>
        <w:t>-ed (eight-legged);</w:t>
      </w:r>
    </w:p>
    <w:p w:rsidR="00910718" w:rsidRDefault="00F11CDE">
      <w:pPr>
        <w:pStyle w:val="a5"/>
        <w:spacing w:line="292" w:lineRule="auto"/>
        <w:ind w:right="534"/>
      </w:pPr>
      <w:r>
        <w:t>образование сложных существительных путём соединения основ существительных с предлогом:</w:t>
      </w:r>
      <w:r>
        <w:rPr>
          <w:spacing w:val="-58"/>
        </w:rPr>
        <w:t xml:space="preserve"> </w:t>
      </w:r>
      <w:r>
        <w:t>father-in-law);</w:t>
      </w:r>
    </w:p>
    <w:p w:rsidR="00910718" w:rsidRDefault="00F11CDE">
      <w:pPr>
        <w:pStyle w:val="a5"/>
        <w:spacing w:line="292" w:lineRule="auto"/>
        <w:ind w:right="941"/>
      </w:pPr>
      <w:r>
        <w:t>образование сложных прилагательных путём соединения основы прилагательного с основой</w:t>
      </w:r>
      <w:r>
        <w:rPr>
          <w:spacing w:val="-57"/>
        </w:rPr>
        <w:t xml:space="preserve"> </w:t>
      </w:r>
      <w:r>
        <w:t>причастия</w:t>
      </w:r>
      <w:r>
        <w:rPr>
          <w:spacing w:val="-2"/>
        </w:rPr>
        <w:t xml:space="preserve"> </w:t>
      </w:r>
      <w:r>
        <w:t>настоящего времени (nice-looking);</w:t>
      </w:r>
    </w:p>
    <w:p w:rsidR="00910718" w:rsidRDefault="00F11CDE">
      <w:pPr>
        <w:pStyle w:val="a5"/>
        <w:spacing w:line="292" w:lineRule="auto"/>
        <w:ind w:right="941"/>
      </w:pPr>
      <w:r>
        <w:t>образование сложных прилагательных путём соединения основы прилагательного с основой</w:t>
      </w:r>
      <w:r>
        <w:rPr>
          <w:spacing w:val="-57"/>
        </w:rPr>
        <w:t xml:space="preserve"> </w:t>
      </w:r>
      <w:r>
        <w:t>причастия</w:t>
      </w:r>
      <w:r>
        <w:rPr>
          <w:spacing w:val="-2"/>
        </w:rPr>
        <w:t xml:space="preserve"> </w:t>
      </w:r>
      <w:r>
        <w:t>прошедшего времени (well-behaved);</w:t>
      </w:r>
    </w:p>
    <w:p w:rsidR="00910718" w:rsidRDefault="00F11CDE">
      <w:pPr>
        <w:pStyle w:val="a5"/>
        <w:spacing w:line="275" w:lineRule="exact"/>
        <w:ind w:left="286" w:firstLine="0"/>
      </w:pPr>
      <w:r>
        <w:t>в)</w:t>
      </w:r>
      <w:r>
        <w:rPr>
          <w:spacing w:val="-4"/>
        </w:rPr>
        <w:t xml:space="preserve"> </w:t>
      </w:r>
      <w:r>
        <w:t>конверсия:</w:t>
      </w:r>
    </w:p>
    <w:p w:rsidR="00910718" w:rsidRDefault="00F11CDE">
      <w:pPr>
        <w:pStyle w:val="a5"/>
        <w:spacing w:before="54"/>
        <w:ind w:left="286" w:firstLine="0"/>
      </w:pPr>
      <w:r>
        <w:t>образование</w:t>
      </w:r>
      <w:r>
        <w:rPr>
          <w:spacing w:val="-3"/>
        </w:rPr>
        <w:t xml:space="preserve"> </w:t>
      </w:r>
      <w:r>
        <w:t>глагола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прилагательного</w:t>
      </w:r>
      <w:r>
        <w:rPr>
          <w:spacing w:val="-2"/>
        </w:rPr>
        <w:t xml:space="preserve"> </w:t>
      </w:r>
      <w:r>
        <w:t>(cool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cool).</w:t>
      </w:r>
    </w:p>
    <w:p w:rsidR="00910718" w:rsidRDefault="00F11CDE">
      <w:pPr>
        <w:pStyle w:val="a5"/>
        <w:spacing w:before="60" w:line="292" w:lineRule="auto"/>
        <w:ind w:right="236"/>
      </w:pPr>
      <w:r>
        <w:t>Многозначность лексических единиц. Синонимы. Антонимы. Интернациональные слова. Наиболее</w:t>
      </w:r>
      <w:r>
        <w:rPr>
          <w:spacing w:val="-58"/>
        </w:rPr>
        <w:t xml:space="preserve"> </w:t>
      </w:r>
      <w:r>
        <w:t>частотные</w:t>
      </w:r>
      <w:r>
        <w:rPr>
          <w:spacing w:val="-1"/>
        </w:rPr>
        <w:t xml:space="preserve"> </w:t>
      </w:r>
      <w:r>
        <w:t>фразовые глаголы. Сокращения</w:t>
      </w:r>
      <w:r>
        <w:rPr>
          <w:spacing w:val="-2"/>
        </w:rPr>
        <w:t xml:space="preserve"> </w:t>
      </w:r>
      <w:r>
        <w:t>и аббревиатуры.</w:t>
      </w:r>
    </w:p>
    <w:p w:rsidR="00910718" w:rsidRDefault="00F11CDE">
      <w:pPr>
        <w:pStyle w:val="a5"/>
        <w:spacing w:line="292" w:lineRule="auto"/>
      </w:pPr>
      <w:r>
        <w:t>Различные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целостности</w:t>
      </w:r>
      <w:r>
        <w:rPr>
          <w:spacing w:val="-4"/>
        </w:rPr>
        <w:t xml:space="preserve"> </w:t>
      </w:r>
      <w:r>
        <w:t>(firstly,</w:t>
      </w:r>
      <w:r>
        <w:rPr>
          <w:spacing w:val="-4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finally,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last,</w:t>
      </w:r>
      <w:r>
        <w:rPr>
          <w:spacing w:val="-57"/>
        </w:rPr>
        <w:t xml:space="preserve"> </w:t>
      </w:r>
      <w:r>
        <w:t>etc.).</w:t>
      </w:r>
    </w:p>
    <w:p w:rsidR="00910718" w:rsidRDefault="00F11CDE">
      <w:pPr>
        <w:pStyle w:val="1"/>
        <w:spacing w:before="118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910718" w:rsidRDefault="00F11CDE">
      <w:pPr>
        <w:pStyle w:val="a5"/>
        <w:spacing w:before="60" w:line="292" w:lineRule="auto"/>
        <w:ind w:right="897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-58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:rsidR="00910718" w:rsidRDefault="00F11CDE">
      <w:pPr>
        <w:pStyle w:val="a5"/>
        <w:spacing w:line="292" w:lineRule="auto"/>
        <w:ind w:left="286" w:right="1693" w:firstLine="0"/>
      </w:pPr>
      <w:r>
        <w:t>Предложения</w:t>
      </w:r>
      <w:r w:rsidRPr="00F11CDE">
        <w:rPr>
          <w:lang w:val="en-US"/>
        </w:rPr>
        <w:t xml:space="preserve"> </w:t>
      </w:r>
      <w:r>
        <w:t>со</w:t>
      </w:r>
      <w:r w:rsidRPr="00F11CDE">
        <w:rPr>
          <w:lang w:val="en-US"/>
        </w:rPr>
        <w:t xml:space="preserve"> </w:t>
      </w:r>
      <w:r>
        <w:t>сложным</w:t>
      </w:r>
      <w:r w:rsidRPr="00F11CDE">
        <w:rPr>
          <w:lang w:val="en-US"/>
        </w:rPr>
        <w:t xml:space="preserve"> </w:t>
      </w:r>
      <w:r>
        <w:t>дополнением</w:t>
      </w:r>
      <w:r w:rsidRPr="00F11CDE">
        <w:rPr>
          <w:lang w:val="en-US"/>
        </w:rPr>
        <w:t xml:space="preserve"> (Complex Object) (I want to have my hair cut.).</w:t>
      </w:r>
      <w:r w:rsidRPr="00F11CDE">
        <w:rPr>
          <w:spacing w:val="-58"/>
          <w:lang w:val="en-US"/>
        </w:rPr>
        <w:t xml:space="preserve"> </w:t>
      </w:r>
      <w:r>
        <w:t>Условные</w:t>
      </w:r>
      <w:r>
        <w:rPr>
          <w:spacing w:val="-1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нереального характера</w:t>
      </w:r>
      <w:r>
        <w:rPr>
          <w:spacing w:val="-1"/>
        </w:rPr>
        <w:t xml:space="preserve"> </w:t>
      </w:r>
      <w:r>
        <w:t>(Conditional</w:t>
      </w:r>
      <w:r>
        <w:rPr>
          <w:spacing w:val="-2"/>
        </w:rPr>
        <w:t xml:space="preserve"> </w:t>
      </w:r>
      <w:r>
        <w:t>II).</w:t>
      </w:r>
    </w:p>
    <w:p w:rsidR="00910718" w:rsidRDefault="00F11CDE">
      <w:pPr>
        <w:pStyle w:val="a5"/>
        <w:spacing w:line="292" w:lineRule="auto"/>
        <w:ind w:left="286" w:right="2276" w:firstLine="0"/>
      </w:pPr>
      <w:r>
        <w:t xml:space="preserve">Конструкции для выражения предпочтения I prefer …/I’d prefer …/I’d rather </w:t>
      </w:r>
      <w:proofErr w:type="gramStart"/>
      <w:r>
        <w:t>… .</w:t>
      </w:r>
      <w:proofErr w:type="gramEnd"/>
      <w:r>
        <w:rPr>
          <w:spacing w:val="-58"/>
        </w:rPr>
        <w:t xml:space="preserve"> </w:t>
      </w:r>
      <w:r>
        <w:t>Конструкция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wish </w:t>
      </w:r>
      <w:proofErr w:type="gramStart"/>
      <w:r>
        <w:t>… .</w:t>
      </w:r>
      <w:proofErr w:type="gramEnd"/>
    </w:p>
    <w:p w:rsidR="00910718" w:rsidRDefault="00F11CDE">
      <w:pPr>
        <w:pStyle w:val="a5"/>
        <w:spacing w:line="275" w:lineRule="exact"/>
        <w:ind w:left="286" w:firstLine="0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конструкцией</w:t>
      </w:r>
      <w:r>
        <w:rPr>
          <w:spacing w:val="-2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…</w:t>
      </w:r>
      <w:r>
        <w:rPr>
          <w:spacing w:val="-3"/>
        </w:rPr>
        <w:t xml:space="preserve"> </w:t>
      </w:r>
      <w:r>
        <w:t>or,</w:t>
      </w:r>
      <w:r>
        <w:rPr>
          <w:spacing w:val="-2"/>
        </w:rPr>
        <w:t xml:space="preserve"> </w:t>
      </w:r>
      <w:r>
        <w:t>neither</w:t>
      </w:r>
      <w:r>
        <w:rPr>
          <w:spacing w:val="-3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nor.</w:t>
      </w:r>
    </w:p>
    <w:p w:rsidR="00910718" w:rsidRDefault="00F11CDE">
      <w:pPr>
        <w:pStyle w:val="a5"/>
        <w:spacing w:before="58" w:line="292" w:lineRule="auto"/>
      </w:pPr>
      <w:r>
        <w:t xml:space="preserve">Глаголы в </w:t>
      </w:r>
      <w:proofErr w:type="gramStart"/>
      <w:r>
        <w:t>видо-временных</w:t>
      </w:r>
      <w:proofErr w:type="gramEnd"/>
      <w:r>
        <w:t xml:space="preserve"> формах действительного залога в изъявительном наклонении</w:t>
      </w:r>
      <w:r>
        <w:rPr>
          <w:spacing w:val="1"/>
        </w:rPr>
        <w:t xml:space="preserve"> </w:t>
      </w:r>
      <w:r>
        <w:t>(Present/Past/Future</w:t>
      </w:r>
      <w:r>
        <w:rPr>
          <w:spacing w:val="-7"/>
        </w:rPr>
        <w:t xml:space="preserve"> </w:t>
      </w:r>
      <w:r>
        <w:t>Simple</w:t>
      </w:r>
      <w:r>
        <w:rPr>
          <w:spacing w:val="-7"/>
        </w:rPr>
        <w:t xml:space="preserve"> </w:t>
      </w:r>
      <w:r>
        <w:t>Tense;</w:t>
      </w:r>
      <w:r>
        <w:rPr>
          <w:spacing w:val="-8"/>
        </w:rPr>
        <w:t xml:space="preserve"> </w:t>
      </w:r>
      <w:r>
        <w:t>Present/Past</w:t>
      </w:r>
      <w:r>
        <w:rPr>
          <w:spacing w:val="-8"/>
        </w:rPr>
        <w:t xml:space="preserve"> </w:t>
      </w:r>
      <w:r>
        <w:t>Perfect</w:t>
      </w:r>
      <w:r>
        <w:rPr>
          <w:spacing w:val="-8"/>
        </w:rPr>
        <w:t xml:space="preserve"> </w:t>
      </w:r>
      <w:r>
        <w:t>Tense;</w:t>
      </w:r>
      <w:r>
        <w:rPr>
          <w:spacing w:val="-7"/>
        </w:rPr>
        <w:t xml:space="preserve"> </w:t>
      </w:r>
      <w:r>
        <w:t>Present/Past</w:t>
      </w:r>
      <w:r>
        <w:rPr>
          <w:spacing w:val="-8"/>
        </w:rPr>
        <w:t xml:space="preserve"> </w:t>
      </w:r>
      <w:r>
        <w:t>Continuous</w:t>
      </w:r>
      <w:r>
        <w:rPr>
          <w:spacing w:val="-7"/>
        </w:rPr>
        <w:t xml:space="preserve"> </w:t>
      </w:r>
      <w:r>
        <w:t>Tense,</w:t>
      </w:r>
      <w:r>
        <w:rPr>
          <w:spacing w:val="-7"/>
        </w:rPr>
        <w:t xml:space="preserve"> </w:t>
      </w:r>
      <w:r>
        <w:t>Future-in-the-</w:t>
      </w:r>
      <w:r>
        <w:rPr>
          <w:spacing w:val="1"/>
        </w:rPr>
        <w:t xml:space="preserve"> </w:t>
      </w:r>
      <w:r>
        <w:t>Past) и наиболее употребительных формах страдательного залога (Present/Past Simple Passive; Present</w:t>
      </w:r>
      <w:r>
        <w:rPr>
          <w:spacing w:val="1"/>
        </w:rPr>
        <w:t xml:space="preserve"> </w:t>
      </w:r>
      <w:r>
        <w:t>Perfect</w:t>
      </w:r>
      <w:r>
        <w:rPr>
          <w:spacing w:val="-2"/>
        </w:rPr>
        <w:t xml:space="preserve"> </w:t>
      </w:r>
      <w:r>
        <w:t>Passive).</w:t>
      </w:r>
    </w:p>
    <w:p w:rsidR="00910718" w:rsidRDefault="00F11CDE">
      <w:pPr>
        <w:pStyle w:val="a5"/>
        <w:spacing w:line="274" w:lineRule="exact"/>
        <w:ind w:left="286" w:firstLine="0"/>
      </w:pPr>
      <w:r>
        <w:t>Порядок</w:t>
      </w:r>
      <w:r>
        <w:rPr>
          <w:spacing w:val="-5"/>
        </w:rPr>
        <w:t xml:space="preserve"> </w:t>
      </w:r>
      <w:r>
        <w:t>следования</w:t>
      </w:r>
      <w:r>
        <w:rPr>
          <w:spacing w:val="-4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(nice</w:t>
      </w:r>
      <w:r>
        <w:rPr>
          <w:spacing w:val="-3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blond</w:t>
      </w:r>
      <w:r>
        <w:rPr>
          <w:spacing w:val="-3"/>
        </w:rPr>
        <w:t xml:space="preserve"> </w:t>
      </w:r>
      <w:r>
        <w:t>hair).</w:t>
      </w:r>
    </w:p>
    <w:p w:rsidR="00910718" w:rsidRDefault="00F11CDE">
      <w:pPr>
        <w:pStyle w:val="1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910718" w:rsidRDefault="00F11CDE">
      <w:pPr>
        <w:pStyle w:val="a5"/>
        <w:spacing w:before="60" w:line="292" w:lineRule="auto"/>
        <w:ind w:right="566"/>
      </w:pPr>
      <w:r>
        <w:t>Осуществление межличностного и межкультурного общения с использованием знаний о</w:t>
      </w:r>
      <w:r>
        <w:rPr>
          <w:spacing w:val="1"/>
        </w:rPr>
        <w:t xml:space="preserve"> </w:t>
      </w:r>
      <w:r>
        <w:t>национально-культурных особенностях своей страны и страны/стран изучаемого языка, основных</w:t>
      </w:r>
      <w:r>
        <w:rPr>
          <w:spacing w:val="-57"/>
        </w:rPr>
        <w:t xml:space="preserve"> </w:t>
      </w:r>
      <w:r>
        <w:t>социокультурных элементов речевого поведенческого этикета в англоязычной среде; знание и</w:t>
      </w:r>
      <w:r>
        <w:rPr>
          <w:spacing w:val="1"/>
        </w:rPr>
        <w:t xml:space="preserve"> </w:t>
      </w:r>
      <w:r>
        <w:t>использование в устной и письменной речи наиболее употребительной тематической фоновой</w:t>
      </w:r>
      <w:r>
        <w:rPr>
          <w:spacing w:val="1"/>
        </w:rPr>
        <w:t xml:space="preserve"> </w:t>
      </w:r>
      <w:r>
        <w:t>лексики и реалий в рамках отобранного тематического содержания (основные 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традиции,</w:t>
      </w:r>
      <w:r>
        <w:rPr>
          <w:spacing w:val="-2"/>
        </w:rPr>
        <w:t xml:space="preserve"> </w:t>
      </w:r>
      <w:r>
        <w:t>обычаи;</w:t>
      </w:r>
      <w:r>
        <w:rPr>
          <w:spacing w:val="-3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питании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досуга,</w:t>
      </w:r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образования).</w:t>
      </w:r>
    </w:p>
    <w:p w:rsidR="00910718" w:rsidRDefault="00F11CDE">
      <w:pPr>
        <w:pStyle w:val="a5"/>
        <w:spacing w:line="292" w:lineRule="auto"/>
        <w:ind w:right="265"/>
      </w:pPr>
      <w:r>
        <w:t>Знание социокультурного портрета родной страны и страны/стран изучаемого языка: знакомство с</w:t>
      </w:r>
      <w:r>
        <w:rPr>
          <w:spacing w:val="-57"/>
        </w:rPr>
        <w:t xml:space="preserve"> </w:t>
      </w:r>
      <w:r>
        <w:t>традициями проведения основных национальных праздников (Рождества, Нового года, Дня матери,</w:t>
      </w:r>
      <w:r>
        <w:rPr>
          <w:spacing w:val="1"/>
        </w:rPr>
        <w:t xml:space="preserve"> </w:t>
      </w:r>
      <w:r>
        <w:t>Дня благодарения и т. д.); с особенностями образа жизни и культуры страны/стран изучаемого языка</w:t>
      </w:r>
      <w:r>
        <w:rPr>
          <w:spacing w:val="-58"/>
        </w:rPr>
        <w:t xml:space="preserve"> </w:t>
      </w:r>
      <w:r>
        <w:t>(известными достопримечательностями; некоторыми выдающимися людьми); с доступными в</w:t>
      </w:r>
      <w:r>
        <w:rPr>
          <w:spacing w:val="1"/>
        </w:rPr>
        <w:t xml:space="preserve"> </w:t>
      </w:r>
      <w:r>
        <w:t>языковом</w:t>
      </w:r>
      <w:r>
        <w:rPr>
          <w:spacing w:val="-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образцами</w:t>
      </w:r>
      <w:r>
        <w:rPr>
          <w:spacing w:val="-1"/>
        </w:rPr>
        <w:t xml:space="preserve"> </w:t>
      </w:r>
      <w:r>
        <w:t>поэзии</w:t>
      </w:r>
      <w:r>
        <w:rPr>
          <w:spacing w:val="-1"/>
        </w:rPr>
        <w:t xml:space="preserve"> </w:t>
      </w:r>
      <w:r>
        <w:t>и прозы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подростков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 языке.</w:t>
      </w:r>
    </w:p>
    <w:p w:rsidR="00910718" w:rsidRDefault="00F11CDE">
      <w:pPr>
        <w:pStyle w:val="a5"/>
        <w:spacing w:line="292" w:lineRule="auto"/>
        <w:ind w:left="286" w:right="1332" w:firstLine="0"/>
      </w:pPr>
      <w:r>
        <w:t>Формирование элементарного представление о различных вариантах английского языка.</w:t>
      </w:r>
      <w:r>
        <w:rPr>
          <w:spacing w:val="-58"/>
        </w:rPr>
        <w:t xml:space="preserve"> </w:t>
      </w:r>
      <w:r>
        <w:t>Осуществление</w:t>
      </w:r>
      <w:r>
        <w:rPr>
          <w:spacing w:val="-4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о</w:t>
      </w:r>
    </w:p>
    <w:p w:rsidR="00910718" w:rsidRDefault="00910718">
      <w:pPr>
        <w:spacing w:line="292" w:lineRule="auto"/>
        <w:sectPr w:rsidR="00910718">
          <w:pgSz w:w="11900" w:h="16840"/>
          <w:pgMar w:top="520" w:right="560" w:bottom="280" w:left="560" w:header="720" w:footer="720" w:gutter="0"/>
          <w:cols w:space="720"/>
        </w:sectPr>
      </w:pPr>
    </w:p>
    <w:p w:rsidR="00910718" w:rsidRDefault="00F11CDE">
      <w:pPr>
        <w:pStyle w:val="a5"/>
        <w:spacing w:before="66" w:line="292" w:lineRule="auto"/>
        <w:ind w:left="286" w:right="1608" w:hanging="181"/>
      </w:pPr>
      <w:r>
        <w:lastRenderedPageBreak/>
        <w:t>национально-культурных особенностях своей страны и страны/стран изучаемого языка.</w:t>
      </w:r>
      <w:r>
        <w:rPr>
          <w:spacing w:val="-57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нормы вежливости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межкультурном</w:t>
      </w:r>
      <w:r>
        <w:rPr>
          <w:spacing w:val="-1"/>
        </w:rPr>
        <w:t xml:space="preserve"> </w:t>
      </w:r>
      <w:r>
        <w:t>общении.</w:t>
      </w:r>
    </w:p>
    <w:p w:rsidR="00910718" w:rsidRDefault="00F11CDE">
      <w:pPr>
        <w:pStyle w:val="a5"/>
        <w:spacing w:line="275" w:lineRule="exact"/>
        <w:ind w:left="286" w:firstLine="0"/>
      </w:pPr>
      <w:r>
        <w:t>Развитие</w:t>
      </w:r>
      <w:r>
        <w:rPr>
          <w:spacing w:val="-3"/>
        </w:rPr>
        <w:t xml:space="preserve"> </w:t>
      </w:r>
      <w:r>
        <w:t>умений:</w:t>
      </w:r>
    </w:p>
    <w:p w:rsidR="00910718" w:rsidRDefault="00F11CDE">
      <w:pPr>
        <w:pStyle w:val="a5"/>
        <w:spacing w:before="60" w:line="292" w:lineRule="auto"/>
        <w:ind w:right="119"/>
      </w:pPr>
      <w:r>
        <w:t>писать свои имя и фамилию, а также имена и фамилии своих родственников и друзей на английском</w:t>
      </w:r>
      <w:r>
        <w:rPr>
          <w:spacing w:val="-57"/>
        </w:rPr>
        <w:t xml:space="preserve"> </w:t>
      </w:r>
      <w:r>
        <w:t>языке;</w:t>
      </w:r>
    </w:p>
    <w:p w:rsidR="00910718" w:rsidRDefault="00F11CDE">
      <w:pPr>
        <w:pStyle w:val="a5"/>
        <w:spacing w:line="275" w:lineRule="exact"/>
        <w:ind w:left="286" w:firstLine="0"/>
      </w:pPr>
      <w:r>
        <w:t>правильно</w:t>
      </w:r>
      <w:r>
        <w:rPr>
          <w:spacing w:val="-3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английском</w:t>
      </w:r>
      <w:r>
        <w:rPr>
          <w:spacing w:val="-3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анкете);</w:t>
      </w:r>
    </w:p>
    <w:p w:rsidR="00910718" w:rsidRDefault="00F11CDE">
      <w:pPr>
        <w:pStyle w:val="a5"/>
        <w:spacing w:before="60" w:line="292" w:lineRule="auto"/>
        <w:ind w:right="1022"/>
      </w:pPr>
      <w:r>
        <w:t>правильно оформлять электронное сообщение личного характера в соответствии с нормами</w:t>
      </w:r>
      <w:r>
        <w:rPr>
          <w:spacing w:val="-58"/>
        </w:rPr>
        <w:t xml:space="preserve"> </w:t>
      </w:r>
      <w:r>
        <w:t>неофициального</w:t>
      </w:r>
      <w:r>
        <w:rPr>
          <w:spacing w:val="-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языка;</w:t>
      </w:r>
    </w:p>
    <w:p w:rsidR="00910718" w:rsidRDefault="00F11CDE">
      <w:pPr>
        <w:pStyle w:val="a5"/>
        <w:spacing w:line="275" w:lineRule="exact"/>
        <w:ind w:left="286" w:firstLine="0"/>
      </w:pPr>
      <w:r>
        <w:t>кратко</w:t>
      </w:r>
      <w:r>
        <w:rPr>
          <w:spacing w:val="-5"/>
        </w:rPr>
        <w:t xml:space="preserve"> </w:t>
      </w:r>
      <w:r>
        <w:t>представлять</w:t>
      </w:r>
      <w:r>
        <w:rPr>
          <w:spacing w:val="-5"/>
        </w:rPr>
        <w:t xml:space="preserve"> </w:t>
      </w:r>
      <w:r>
        <w:t>Россию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страну/страны</w:t>
      </w:r>
      <w:r>
        <w:rPr>
          <w:spacing w:val="-5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910718" w:rsidRDefault="00F11CDE">
      <w:pPr>
        <w:pStyle w:val="a5"/>
        <w:spacing w:before="60" w:line="292" w:lineRule="auto"/>
        <w:ind w:right="665"/>
      </w:pPr>
      <w:r>
        <w:t>кратко представлять некоторые культурные явления родной страны и страны/стран изучаемого</w:t>
      </w:r>
      <w:r>
        <w:rPr>
          <w:spacing w:val="-58"/>
        </w:rPr>
        <w:t xml:space="preserve"> </w:t>
      </w:r>
      <w:r>
        <w:t>языка (основные национальные праздники, традиции в проведении досуга и питании,</w:t>
      </w:r>
      <w:r>
        <w:rPr>
          <w:spacing w:val="1"/>
        </w:rPr>
        <w:t xml:space="preserve"> </w:t>
      </w:r>
      <w:r>
        <w:t>достопримечательности);</w:t>
      </w:r>
    </w:p>
    <w:p w:rsidR="00910718" w:rsidRDefault="00F11CDE">
      <w:pPr>
        <w:pStyle w:val="a5"/>
        <w:spacing w:line="292" w:lineRule="auto"/>
        <w:ind w:right="687"/>
      </w:pPr>
      <w:r>
        <w:t>кратко представлять некоторых выдающихся людей родной страны и страны/стран изучаемого</w:t>
      </w:r>
      <w:r>
        <w:rPr>
          <w:spacing w:val="-58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(учёных,</w:t>
      </w:r>
      <w:r>
        <w:rPr>
          <w:spacing w:val="-3"/>
        </w:rPr>
        <w:t xml:space="preserve"> </w:t>
      </w:r>
      <w:r>
        <w:t>писателей,</w:t>
      </w:r>
      <w:r>
        <w:rPr>
          <w:spacing w:val="-3"/>
        </w:rPr>
        <w:t xml:space="preserve"> </w:t>
      </w:r>
      <w:r>
        <w:t>поэтов,</w:t>
      </w:r>
      <w:r>
        <w:rPr>
          <w:spacing w:val="-3"/>
        </w:rPr>
        <w:t xml:space="preserve"> </w:t>
      </w:r>
      <w:r>
        <w:t>художников,</w:t>
      </w:r>
      <w:r>
        <w:rPr>
          <w:spacing w:val="-4"/>
        </w:rPr>
        <w:t xml:space="preserve"> </w:t>
      </w:r>
      <w:r>
        <w:t>композиторов,</w:t>
      </w:r>
      <w:r>
        <w:rPr>
          <w:spacing w:val="-3"/>
        </w:rPr>
        <w:t xml:space="preserve"> </w:t>
      </w:r>
      <w:r>
        <w:t>музыкантов,</w:t>
      </w:r>
      <w:r>
        <w:rPr>
          <w:spacing w:val="-3"/>
        </w:rPr>
        <w:t xml:space="preserve"> </w:t>
      </w:r>
      <w:r>
        <w:t>спортсменов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д.);</w:t>
      </w:r>
    </w:p>
    <w:p w:rsidR="00910718" w:rsidRDefault="00F11CDE">
      <w:pPr>
        <w:pStyle w:val="a5"/>
        <w:spacing w:line="292" w:lineRule="auto"/>
      </w:pPr>
      <w:r>
        <w:t>оказывать помощь зарубежным гостям в ситуациях повседневного общения (объяснить</w:t>
      </w:r>
      <w:r>
        <w:rPr>
          <w:spacing w:val="-57"/>
        </w:rPr>
        <w:t xml:space="preserve"> </w:t>
      </w:r>
      <w:r>
        <w:t>местонахождение</w:t>
      </w:r>
      <w:r>
        <w:rPr>
          <w:spacing w:val="-4"/>
        </w:rPr>
        <w:t xml:space="preserve"> </w:t>
      </w:r>
      <w:r>
        <w:t>объекта,</w:t>
      </w:r>
      <w:r>
        <w:rPr>
          <w:spacing w:val="-3"/>
        </w:rPr>
        <w:t xml:space="preserve"> </w:t>
      </w:r>
      <w:r>
        <w:t>сообщить</w:t>
      </w:r>
      <w:r>
        <w:rPr>
          <w:spacing w:val="-4"/>
        </w:rPr>
        <w:t xml:space="preserve"> </w:t>
      </w:r>
      <w:r>
        <w:t>возможный</w:t>
      </w:r>
      <w:r>
        <w:rPr>
          <w:spacing w:val="-4"/>
        </w:rPr>
        <w:t xml:space="preserve"> </w:t>
      </w:r>
      <w:r>
        <w:t>маршрут,</w:t>
      </w:r>
      <w:r>
        <w:rPr>
          <w:spacing w:val="-3"/>
        </w:rPr>
        <w:t xml:space="preserve"> </w:t>
      </w:r>
      <w:r>
        <w:t>уточнить</w:t>
      </w:r>
      <w:r>
        <w:rPr>
          <w:spacing w:val="-4"/>
        </w:rPr>
        <w:t xml:space="preserve"> </w:t>
      </w:r>
      <w:r>
        <w:t>часы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д.).</w:t>
      </w:r>
    </w:p>
    <w:p w:rsidR="00910718" w:rsidRDefault="00F11CDE">
      <w:pPr>
        <w:pStyle w:val="1"/>
        <w:spacing w:before="116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910718" w:rsidRDefault="00F11CDE">
      <w:pPr>
        <w:pStyle w:val="a5"/>
        <w:spacing w:before="60" w:line="292" w:lineRule="auto"/>
        <w:ind w:right="253"/>
      </w:pPr>
      <w:r>
        <w:t>Использование при чтении и аудировании языковой, в том числе контекстуальной, догадки; при</w:t>
      </w:r>
      <w:r>
        <w:rPr>
          <w:spacing w:val="1"/>
        </w:rPr>
        <w:t xml:space="preserve"> </w:t>
      </w:r>
      <w:r>
        <w:t>говорении и письме — перифраза/толкования, синонимических средств, описание предмета вместо</w:t>
      </w:r>
      <w:r>
        <w:rPr>
          <w:spacing w:val="1"/>
        </w:rPr>
        <w:t xml:space="preserve"> </w:t>
      </w:r>
      <w:r>
        <w:t>его названия; при непосредственном общении догадываться о значении незнакомых слов с помощью</w:t>
      </w:r>
      <w:r>
        <w:rPr>
          <w:spacing w:val="-57"/>
        </w:rPr>
        <w:t xml:space="preserve"> </w:t>
      </w:r>
      <w:r>
        <w:t>используемых</w:t>
      </w:r>
      <w:r>
        <w:rPr>
          <w:spacing w:val="-1"/>
        </w:rPr>
        <w:t xml:space="preserve"> </w:t>
      </w:r>
      <w:r>
        <w:t>собеседником жестов</w:t>
      </w:r>
      <w:r>
        <w:rPr>
          <w:spacing w:val="-1"/>
        </w:rPr>
        <w:t xml:space="preserve"> </w:t>
      </w:r>
      <w:r>
        <w:t>и мимики.</w:t>
      </w:r>
    </w:p>
    <w:p w:rsidR="00910718" w:rsidRDefault="00F11CDE">
      <w:pPr>
        <w:pStyle w:val="a5"/>
        <w:spacing w:line="274" w:lineRule="exact"/>
        <w:ind w:left="286" w:firstLine="0"/>
      </w:pPr>
      <w:r>
        <w:t>Переспрашивать,</w:t>
      </w:r>
      <w:r>
        <w:rPr>
          <w:spacing w:val="-5"/>
        </w:rPr>
        <w:t xml:space="preserve"> </w:t>
      </w:r>
      <w:r>
        <w:t>просить</w:t>
      </w:r>
      <w:r>
        <w:rPr>
          <w:spacing w:val="-5"/>
        </w:rPr>
        <w:t xml:space="preserve"> </w:t>
      </w:r>
      <w:r>
        <w:t>повторить,</w:t>
      </w:r>
      <w:r>
        <w:rPr>
          <w:spacing w:val="-4"/>
        </w:rPr>
        <w:t xml:space="preserve"> </w:t>
      </w:r>
      <w:r>
        <w:t>уточняя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незнакомых</w:t>
      </w:r>
      <w:r>
        <w:rPr>
          <w:spacing w:val="-4"/>
        </w:rPr>
        <w:t xml:space="preserve"> </w:t>
      </w:r>
      <w:r>
        <w:t>слов.</w:t>
      </w:r>
    </w:p>
    <w:p w:rsidR="00910718" w:rsidRDefault="00F11CDE">
      <w:pPr>
        <w:pStyle w:val="a5"/>
        <w:spacing w:before="60" w:line="292" w:lineRule="auto"/>
        <w:ind w:right="748"/>
      </w:pPr>
      <w:r>
        <w:t>Использование в качестве опоры при порождении собственных высказываний ключевых слов,</w:t>
      </w:r>
      <w:r>
        <w:rPr>
          <w:spacing w:val="-58"/>
        </w:rPr>
        <w:t xml:space="preserve"> </w:t>
      </w:r>
      <w:r>
        <w:t>плана.</w:t>
      </w:r>
    </w:p>
    <w:p w:rsidR="00910718" w:rsidRDefault="00F11CDE">
      <w:pPr>
        <w:pStyle w:val="a5"/>
        <w:spacing w:line="292" w:lineRule="auto"/>
        <w:ind w:right="360"/>
      </w:pPr>
      <w:r>
        <w:t>Игнорирование информации, не являющейся необходимой, для понимания основного содержания</w:t>
      </w:r>
      <w:r>
        <w:rPr>
          <w:spacing w:val="-57"/>
        </w:rPr>
        <w:t xml:space="preserve"> </w:t>
      </w:r>
      <w:r>
        <w:t>прочитанного/прослушанного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нахождения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910718" w:rsidRDefault="00F11CDE">
      <w:pPr>
        <w:pStyle w:val="a5"/>
        <w:spacing w:line="292" w:lineRule="auto"/>
        <w:ind w:right="390"/>
      </w:pPr>
      <w:r>
        <w:t>Сравнение (в том числе установление основания для сравнения) объектов, явлений, процессов, их</w:t>
      </w:r>
      <w:r>
        <w:rPr>
          <w:spacing w:val="-58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и основных функций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изученной тематики.</w:t>
      </w:r>
    </w:p>
    <w:p w:rsidR="00910718" w:rsidRDefault="00910718">
      <w:pPr>
        <w:spacing w:line="292" w:lineRule="auto"/>
        <w:sectPr w:rsidR="00910718">
          <w:pgSz w:w="11900" w:h="16840"/>
          <w:pgMar w:top="520" w:right="560" w:bottom="280" w:left="560" w:header="720" w:footer="720" w:gutter="0"/>
          <w:cols w:space="720"/>
        </w:sectPr>
      </w:pPr>
    </w:p>
    <w:p w:rsidR="00910718" w:rsidRDefault="00793D2A">
      <w:pPr>
        <w:pStyle w:val="1"/>
        <w:spacing w:before="66"/>
        <w:ind w:left="106"/>
      </w:pPr>
      <w:r>
        <w:lastRenderedPageBreak/>
        <w:pict>
          <v:rect id="_x0000_s1032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F11CDE">
        <w:t>ПЛАНИРУЕМЫЕ</w:t>
      </w:r>
      <w:r w:rsidR="00F11CDE">
        <w:rPr>
          <w:spacing w:val="-11"/>
        </w:rPr>
        <w:t xml:space="preserve"> </w:t>
      </w:r>
      <w:r w:rsidR="00F11CDE">
        <w:t>ОБРАЗОВАТЕЛЬНЫЕ</w:t>
      </w:r>
      <w:r w:rsidR="00F11CDE">
        <w:rPr>
          <w:spacing w:val="-11"/>
        </w:rPr>
        <w:t xml:space="preserve"> </w:t>
      </w:r>
      <w:r w:rsidR="00F11CDE">
        <w:t>РЕЗУЛЬТАТЫ</w:t>
      </w:r>
    </w:p>
    <w:p w:rsidR="00910718" w:rsidRDefault="00F11CDE">
      <w:pPr>
        <w:pStyle w:val="a5"/>
        <w:spacing w:before="179" w:line="292" w:lineRule="auto"/>
        <w:ind w:right="1158"/>
      </w:pPr>
      <w:r>
        <w:t>Изучение английского языка в основной школе направлено на достижение обучающимися</w:t>
      </w:r>
      <w:r>
        <w:rPr>
          <w:spacing w:val="-58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910718" w:rsidRDefault="00F11CDE">
      <w:pPr>
        <w:pStyle w:val="1"/>
        <w:spacing w:before="19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910718" w:rsidRDefault="00F11CDE">
      <w:pPr>
        <w:pStyle w:val="a5"/>
        <w:spacing w:before="156" w:line="292" w:lineRule="auto"/>
        <w:ind w:right="652"/>
      </w:pPr>
      <w:r>
        <w:t>Личностные результаты освоения программы основного общего образования достигаются в</w:t>
      </w:r>
      <w:r>
        <w:rPr>
          <w:spacing w:val="1"/>
        </w:rPr>
        <w:t xml:space="preserve"> </w:t>
      </w:r>
      <w:r>
        <w:t>единстве учебной и воспитательной деятельности Организации в соответствии с традиционными</w:t>
      </w:r>
      <w:r>
        <w:rPr>
          <w:spacing w:val="-58"/>
        </w:rPr>
        <w:t xml:space="preserve"> </w:t>
      </w:r>
      <w:r>
        <w:t>российскими социокультурными и духовно-нравственными ценностями, принятыми в обществе</w:t>
      </w:r>
      <w:r>
        <w:rPr>
          <w:spacing w:val="1"/>
        </w:rPr>
        <w:t xml:space="preserve"> </w:t>
      </w:r>
      <w:r>
        <w:t>правилами и нормами поведения, и способствуют процессам самопознания, самовоспитания 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:rsidR="00910718" w:rsidRDefault="00F11CDE">
      <w:pPr>
        <w:pStyle w:val="a5"/>
        <w:spacing w:before="117" w:line="292" w:lineRule="auto"/>
        <w:ind w:right="440"/>
      </w:pPr>
      <w:r>
        <w:rPr>
          <w:b/>
        </w:rPr>
        <w:t xml:space="preserve">Личностные результаты </w:t>
      </w:r>
      <w:r>
        <w:t>освоения программы основного общего образования должны отражать</w:t>
      </w:r>
      <w:r>
        <w:rPr>
          <w:spacing w:val="-57"/>
        </w:rPr>
        <w:t xml:space="preserve"> </w:t>
      </w:r>
      <w:r>
        <w:t>готовность обучающихся руководствоваться системой позитивных ценностных ориентаций и</w:t>
      </w:r>
      <w:r>
        <w:rPr>
          <w:spacing w:val="1"/>
        </w:rPr>
        <w:t xml:space="preserve"> </w:t>
      </w:r>
      <w:r>
        <w:t>расширение опыта деятельности на её основе 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910718" w:rsidRDefault="00F11CDE">
      <w:pPr>
        <w:pStyle w:val="21"/>
        <w:spacing w:line="274" w:lineRule="exact"/>
        <w:rPr>
          <w:i w:val="0"/>
        </w:rPr>
      </w:pPr>
      <w:r>
        <w:t>Гражданского</w:t>
      </w:r>
      <w:r>
        <w:rPr>
          <w:spacing w:val="-4"/>
        </w:rPr>
        <w:t xml:space="preserve"> </w:t>
      </w:r>
      <w:r>
        <w:t>воспитания</w:t>
      </w:r>
      <w:r>
        <w:rPr>
          <w:i w:val="0"/>
        </w:rPr>
        <w:t>:</w:t>
      </w:r>
    </w:p>
    <w:p w:rsidR="00910718" w:rsidRDefault="00F11CDE">
      <w:pPr>
        <w:pStyle w:val="a5"/>
        <w:spacing w:before="60" w:line="292" w:lineRule="auto"/>
        <w:ind w:right="123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других людей;</w:t>
      </w:r>
    </w:p>
    <w:p w:rsidR="00910718" w:rsidRDefault="00F11CDE">
      <w:pPr>
        <w:pStyle w:val="a5"/>
        <w:spacing w:line="292" w:lineRule="auto"/>
        <w:ind w:left="286" w:firstLine="0"/>
      </w:pPr>
      <w:r>
        <w:t>активное участие в жизни семьи, Организации, местного сообщества, родного края, страны;</w:t>
      </w:r>
      <w:r>
        <w:rPr>
          <w:spacing w:val="1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любых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4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социальных</w:t>
      </w:r>
    </w:p>
    <w:p w:rsidR="00910718" w:rsidRDefault="00F11CDE">
      <w:pPr>
        <w:pStyle w:val="a5"/>
        <w:spacing w:line="275" w:lineRule="exact"/>
        <w:ind w:firstLine="0"/>
      </w:pPr>
      <w:r>
        <w:t>институтов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человека;</w:t>
      </w:r>
    </w:p>
    <w:p w:rsidR="00910718" w:rsidRDefault="00F11CDE">
      <w:pPr>
        <w:pStyle w:val="a5"/>
        <w:spacing w:before="59" w:line="292" w:lineRule="auto"/>
        <w:ind w:right="574"/>
      </w:pPr>
      <w:r>
        <w:t>представление об основных правах, свободах и обязанностях гражданина, социальных нормах и</w:t>
      </w:r>
      <w:r>
        <w:rPr>
          <w:spacing w:val="-57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межличностных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многоконфессиональном</w:t>
      </w:r>
      <w:r>
        <w:rPr>
          <w:spacing w:val="-3"/>
        </w:rPr>
        <w:t xml:space="preserve"> </w:t>
      </w:r>
      <w:r>
        <w:t>обществе;</w:t>
      </w:r>
    </w:p>
    <w:p w:rsidR="00910718" w:rsidRDefault="00F11CDE">
      <w:pPr>
        <w:pStyle w:val="a5"/>
        <w:spacing w:line="292" w:lineRule="auto"/>
        <w:ind w:right="574"/>
      </w:pPr>
      <w:r>
        <w:t>представление о способах противодействия коррупции; готовность к разнообразной совместной</w:t>
      </w:r>
      <w:r>
        <w:rPr>
          <w:spacing w:val="-57"/>
        </w:rPr>
        <w:t xml:space="preserve"> </w:t>
      </w:r>
      <w:r>
        <w:t>деятельности, стремление к взаимопониманию и взаимопомощи, активное участие в школьном</w:t>
      </w:r>
      <w:r>
        <w:rPr>
          <w:spacing w:val="1"/>
        </w:rPr>
        <w:t xml:space="preserve"> </w:t>
      </w:r>
      <w:r>
        <w:t>самоуправлении;</w:t>
      </w:r>
    </w:p>
    <w:p w:rsidR="00910718" w:rsidRDefault="00F11CDE">
      <w:pPr>
        <w:pStyle w:val="a5"/>
        <w:spacing w:line="292" w:lineRule="auto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(волонтёрство,</w:t>
      </w:r>
      <w:r>
        <w:rPr>
          <w:spacing w:val="-4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людям,</w:t>
      </w:r>
      <w:r>
        <w:rPr>
          <w:spacing w:val="-4"/>
        </w:rPr>
        <w:t xml:space="preserve"> </w:t>
      </w:r>
      <w:r>
        <w:t>нуждающимся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ней).</w:t>
      </w:r>
    </w:p>
    <w:p w:rsidR="00910718" w:rsidRDefault="00F11CDE">
      <w:pPr>
        <w:pStyle w:val="21"/>
        <w:rPr>
          <w:i w:val="0"/>
        </w:rPr>
      </w:pPr>
      <w:r>
        <w:t>Патриотического</w:t>
      </w:r>
      <w:r>
        <w:rPr>
          <w:spacing w:val="-6"/>
        </w:rPr>
        <w:t xml:space="preserve"> </w:t>
      </w:r>
      <w:r>
        <w:t>воспитания</w:t>
      </w:r>
      <w:r>
        <w:rPr>
          <w:i w:val="0"/>
        </w:rPr>
        <w:t>:</w:t>
      </w:r>
    </w:p>
    <w:p w:rsidR="00910718" w:rsidRDefault="00F11CDE">
      <w:pPr>
        <w:pStyle w:val="a5"/>
        <w:spacing w:before="57" w:line="292" w:lineRule="auto"/>
        <w:ind w:right="564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-58"/>
        </w:rPr>
        <w:t xml:space="preserve"> </w:t>
      </w:r>
      <w:r>
        <w:t>обществе, проявление интереса к познанию родного языка, истории, культуры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своего края, народов</w:t>
      </w:r>
      <w:r>
        <w:rPr>
          <w:spacing w:val="-1"/>
        </w:rPr>
        <w:t xml:space="preserve"> </w:t>
      </w:r>
      <w:r>
        <w:t>России;</w:t>
      </w:r>
    </w:p>
    <w:p w:rsidR="00910718" w:rsidRDefault="00F11CDE">
      <w:pPr>
        <w:pStyle w:val="a5"/>
        <w:spacing w:line="292" w:lineRule="auto"/>
        <w:ind w:right="1148"/>
      </w:pPr>
      <w:r>
        <w:t>ценностное отношение к достижениям своей Родины – России, к науке, искусству, спорту,</w:t>
      </w:r>
      <w:r>
        <w:rPr>
          <w:spacing w:val="-58"/>
        </w:rPr>
        <w:t xml:space="preserve"> </w:t>
      </w:r>
      <w:r>
        <w:t>технологиям,</w:t>
      </w:r>
      <w:r>
        <w:rPr>
          <w:spacing w:val="-1"/>
        </w:rPr>
        <w:t xml:space="preserve"> </w:t>
      </w:r>
      <w:r>
        <w:t>боевым подвигам</w:t>
      </w:r>
      <w:r>
        <w:rPr>
          <w:spacing w:val="-1"/>
        </w:rPr>
        <w:t xml:space="preserve"> </w:t>
      </w:r>
      <w:r>
        <w:t>и трудовым</w:t>
      </w:r>
      <w:r>
        <w:rPr>
          <w:spacing w:val="-1"/>
        </w:rPr>
        <w:t xml:space="preserve"> </w:t>
      </w:r>
      <w:r>
        <w:t>достижениям народа;</w:t>
      </w:r>
    </w:p>
    <w:p w:rsidR="00910718" w:rsidRDefault="00F11CDE">
      <w:pPr>
        <w:pStyle w:val="a5"/>
        <w:spacing w:line="292" w:lineRule="auto"/>
        <w:ind w:right="1123"/>
      </w:pPr>
      <w:r>
        <w:t>уважение к символам России, государственным праздникам, историческому и природному</w:t>
      </w:r>
      <w:r>
        <w:rPr>
          <w:spacing w:val="-57"/>
        </w:rPr>
        <w:t xml:space="preserve"> </w:t>
      </w:r>
      <w:r>
        <w:t>наследию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памятникам,</w:t>
      </w:r>
      <w:r>
        <w:rPr>
          <w:spacing w:val="-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проживающих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910718" w:rsidRDefault="00F11CDE">
      <w:pPr>
        <w:pStyle w:val="21"/>
        <w:rPr>
          <w:i w:val="0"/>
        </w:rPr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</w:t>
      </w:r>
      <w:r>
        <w:rPr>
          <w:i w:val="0"/>
        </w:rPr>
        <w:t>:</w:t>
      </w:r>
    </w:p>
    <w:p w:rsidR="00910718" w:rsidRDefault="00F11CDE">
      <w:pPr>
        <w:pStyle w:val="a5"/>
        <w:spacing w:before="57"/>
        <w:ind w:left="286" w:firstLine="0"/>
      </w:pPr>
      <w:r>
        <w:t>ориентация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моральные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выбора;</w:t>
      </w:r>
    </w:p>
    <w:p w:rsidR="00910718" w:rsidRDefault="00F11CDE">
      <w:pPr>
        <w:pStyle w:val="a5"/>
        <w:spacing w:before="60" w:line="292" w:lineRule="auto"/>
        <w:ind w:right="462"/>
      </w:pPr>
      <w:r>
        <w:t>готовность оценивать своё поведение и поступки, поведение и поступки других людей с позиции</w:t>
      </w:r>
      <w:r>
        <w:rPr>
          <w:spacing w:val="-58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правовых норм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</w:p>
    <w:p w:rsidR="00910718" w:rsidRDefault="00F11CDE">
      <w:pPr>
        <w:pStyle w:val="a5"/>
        <w:spacing w:line="292" w:lineRule="auto"/>
        <w:ind w:right="867"/>
      </w:pPr>
      <w:r>
        <w:t>активное неприятие асоциальных поступков, свобода и ответственность личности в условиях</w:t>
      </w:r>
      <w:r>
        <w:rPr>
          <w:spacing w:val="-58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</w:p>
    <w:p w:rsidR="00910718" w:rsidRDefault="00F11CDE">
      <w:pPr>
        <w:pStyle w:val="21"/>
        <w:rPr>
          <w:i w:val="0"/>
        </w:rPr>
      </w:pPr>
      <w:r>
        <w:t>Эстетическоговоспитания</w:t>
      </w:r>
      <w:r>
        <w:rPr>
          <w:i w:val="0"/>
        </w:rPr>
        <w:t>:</w:t>
      </w:r>
    </w:p>
    <w:p w:rsidR="00910718" w:rsidRDefault="00F11CDE">
      <w:pPr>
        <w:pStyle w:val="a5"/>
        <w:spacing w:before="59" w:line="292" w:lineRule="auto"/>
        <w:ind w:right="422"/>
      </w:pPr>
      <w:r>
        <w:t>восприимчивость к разным видам искусства, традициям и творчеству своего и других народов,</w:t>
      </w:r>
      <w:r>
        <w:rPr>
          <w:spacing w:val="1"/>
        </w:rPr>
        <w:t xml:space="preserve"> </w:t>
      </w:r>
      <w:r>
        <w:t>понимание эмоционального воздействия искусства; осознание важности художественной культуры</w:t>
      </w:r>
      <w:r>
        <w:rPr>
          <w:spacing w:val="-5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средства коммуникации и самовыражения;</w:t>
      </w:r>
    </w:p>
    <w:p w:rsidR="00910718" w:rsidRDefault="00910718">
      <w:pPr>
        <w:spacing w:line="292" w:lineRule="auto"/>
        <w:sectPr w:rsidR="00910718">
          <w:pgSz w:w="11900" w:h="16840"/>
          <w:pgMar w:top="520" w:right="560" w:bottom="280" w:left="560" w:header="720" w:footer="720" w:gutter="0"/>
          <w:cols w:space="720"/>
        </w:sectPr>
      </w:pPr>
    </w:p>
    <w:p w:rsidR="00910718" w:rsidRDefault="00F11CDE">
      <w:pPr>
        <w:pStyle w:val="a5"/>
        <w:spacing w:before="66" w:line="292" w:lineRule="auto"/>
        <w:ind w:right="260"/>
      </w:pPr>
      <w:r>
        <w:lastRenderedPageBreak/>
        <w:t>понимание ценности отечественного и мирового искусства, роли этнических культурных традиций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народного творчества;</w:t>
      </w:r>
    </w:p>
    <w:p w:rsidR="00910718" w:rsidRDefault="00F11CDE">
      <w:pPr>
        <w:pStyle w:val="a5"/>
        <w:spacing w:line="275" w:lineRule="exact"/>
        <w:ind w:left="286" w:firstLine="0"/>
      </w:pPr>
      <w:r>
        <w:t>стремление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искусства.</w:t>
      </w:r>
    </w:p>
    <w:p w:rsidR="00910718" w:rsidRDefault="00F11CDE">
      <w:pPr>
        <w:pStyle w:val="21"/>
        <w:spacing w:before="60" w:line="240" w:lineRule="auto"/>
        <w:rPr>
          <w:i w:val="0"/>
        </w:rPr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spacing w:val="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благополучия</w:t>
      </w:r>
      <w:r>
        <w:rPr>
          <w:i w:val="0"/>
        </w:rPr>
        <w:t>:</w:t>
      </w:r>
    </w:p>
    <w:p w:rsidR="00910718" w:rsidRDefault="00F11CDE">
      <w:pPr>
        <w:pStyle w:val="a5"/>
        <w:spacing w:before="60"/>
        <w:ind w:left="286" w:firstLine="0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жизни;</w:t>
      </w:r>
    </w:p>
    <w:p w:rsidR="00910718" w:rsidRDefault="00F11CDE">
      <w:pPr>
        <w:pStyle w:val="a5"/>
        <w:spacing w:before="60" w:line="292" w:lineRule="auto"/>
        <w:ind w:right="220"/>
      </w:pPr>
      <w:r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8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активность);</w:t>
      </w:r>
    </w:p>
    <w:p w:rsidR="00910718" w:rsidRDefault="00F11CDE">
      <w:pPr>
        <w:pStyle w:val="a5"/>
        <w:spacing w:line="292" w:lineRule="auto"/>
        <w:ind w:right="914"/>
      </w:pPr>
      <w:r>
        <w:t>осознание последствий и неприятие вредных привычек (употребление алкоголя, наркотиков,</w:t>
      </w:r>
      <w:r>
        <w:rPr>
          <w:spacing w:val="-58"/>
        </w:rPr>
        <w:t xml:space="preserve"> </w:t>
      </w:r>
      <w:r>
        <w:t>курение)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 форм</w:t>
      </w:r>
      <w:r>
        <w:rPr>
          <w:spacing w:val="-1"/>
        </w:rPr>
        <w:t xml:space="preserve"> </w:t>
      </w:r>
      <w:r>
        <w:t>вреда для</w:t>
      </w:r>
      <w:r>
        <w:rPr>
          <w:spacing w:val="-2"/>
        </w:rPr>
        <w:t xml:space="preserve"> </w:t>
      </w:r>
      <w:r>
        <w:t>физического и</w:t>
      </w:r>
      <w:r>
        <w:rPr>
          <w:spacing w:val="-1"/>
        </w:rPr>
        <w:t xml:space="preserve"> </w:t>
      </w:r>
      <w:r>
        <w:t>психического здоровья;</w:t>
      </w:r>
    </w:p>
    <w:p w:rsidR="00910718" w:rsidRDefault="00F11CDE">
      <w:pPr>
        <w:pStyle w:val="a5"/>
        <w:spacing w:line="292" w:lineRule="auto"/>
        <w:ind w:left="286" w:right="487" w:firstLine="0"/>
      </w:pPr>
      <w:r>
        <w:t>соблюдение правил безопасности, в том числе навыков безопасного поведения в интернет-среде;</w:t>
      </w:r>
      <w:r>
        <w:rPr>
          <w:spacing w:val="-58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адаптироваться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стрессовым</w:t>
      </w:r>
      <w:r>
        <w:rPr>
          <w:spacing w:val="-1"/>
        </w:rPr>
        <w:t xml:space="preserve"> </w:t>
      </w:r>
      <w:r>
        <w:t>ситуациям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меняющимся</w:t>
      </w:r>
      <w:r>
        <w:rPr>
          <w:spacing w:val="-2"/>
        </w:rPr>
        <w:t xml:space="preserve"> </w:t>
      </w:r>
      <w:r>
        <w:t>социальным,</w:t>
      </w:r>
    </w:p>
    <w:p w:rsidR="00910718" w:rsidRDefault="00F11CDE">
      <w:pPr>
        <w:pStyle w:val="a5"/>
        <w:spacing w:line="292" w:lineRule="auto"/>
        <w:ind w:right="597" w:firstLine="0"/>
      </w:pPr>
      <w:r>
        <w:t>информационным и природным условиям, в том числе осмысляя собственный опыт и выстраивая</w:t>
      </w:r>
      <w:r>
        <w:rPr>
          <w:spacing w:val="-57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910718" w:rsidRDefault="00F11CDE">
      <w:pPr>
        <w:pStyle w:val="a5"/>
        <w:spacing w:line="275" w:lineRule="exact"/>
        <w:ind w:left="286" w:firstLine="0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910718" w:rsidRDefault="00F11CDE">
      <w:pPr>
        <w:pStyle w:val="a5"/>
        <w:spacing w:before="56" w:line="292" w:lineRule="auto"/>
        <w:ind w:right="1011"/>
      </w:pPr>
      <w:r>
        <w:t>умение осознавать эмоциональное состояние себя и других, умение управлять собственным</w:t>
      </w:r>
      <w:r>
        <w:rPr>
          <w:spacing w:val="-58"/>
        </w:rPr>
        <w:t xml:space="preserve"> </w:t>
      </w:r>
      <w:r>
        <w:t>эмоциональным</w:t>
      </w:r>
      <w:r>
        <w:rPr>
          <w:spacing w:val="-1"/>
        </w:rPr>
        <w:t xml:space="preserve"> </w:t>
      </w:r>
      <w:r>
        <w:t>состоянием;</w:t>
      </w:r>
    </w:p>
    <w:p w:rsidR="00910718" w:rsidRDefault="00F11CDE">
      <w:pPr>
        <w:pStyle w:val="a5"/>
        <w:spacing w:line="292" w:lineRule="auto"/>
        <w:ind w:right="155"/>
      </w:pPr>
      <w:r>
        <w:t>сформированность навыка рефлексии, признание своего права на ошибку и такого же права другого</w:t>
      </w:r>
      <w:r>
        <w:rPr>
          <w:spacing w:val="-57"/>
        </w:rPr>
        <w:t xml:space="preserve"> </w:t>
      </w:r>
      <w:r>
        <w:t>человека.</w:t>
      </w:r>
    </w:p>
    <w:p w:rsidR="00910718" w:rsidRDefault="00F11CDE">
      <w:pPr>
        <w:pStyle w:val="21"/>
        <w:rPr>
          <w:i w:val="0"/>
        </w:rPr>
      </w:pPr>
      <w:r>
        <w:t>Трудового</w:t>
      </w:r>
      <w:r>
        <w:rPr>
          <w:spacing w:val="-7"/>
        </w:rPr>
        <w:t xml:space="preserve"> </w:t>
      </w:r>
      <w:r>
        <w:t>воспитания</w:t>
      </w:r>
      <w:r>
        <w:rPr>
          <w:i w:val="0"/>
        </w:rPr>
        <w:t>:</w:t>
      </w:r>
    </w:p>
    <w:p w:rsidR="00910718" w:rsidRDefault="00F11CDE">
      <w:pPr>
        <w:pStyle w:val="a5"/>
        <w:spacing w:before="59" w:line="292" w:lineRule="auto"/>
        <w:ind w:right="80"/>
      </w:pPr>
      <w:r>
        <w:t>установка на активное участие в решении практических задач (в рамках семьи, Организации, города,</w:t>
      </w:r>
      <w:r>
        <w:rPr>
          <w:spacing w:val="-58"/>
        </w:rPr>
        <w:t xml:space="preserve"> </w:t>
      </w:r>
      <w:r>
        <w:t>края) 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:rsidR="00910718" w:rsidRDefault="00F11CDE">
      <w:pPr>
        <w:pStyle w:val="a5"/>
        <w:spacing w:line="292" w:lineRule="auto"/>
        <w:ind w:right="732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-58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изучаемого предметного знания;</w:t>
      </w:r>
    </w:p>
    <w:p w:rsidR="00910718" w:rsidRDefault="00F11CDE">
      <w:pPr>
        <w:pStyle w:val="a5"/>
        <w:spacing w:line="292" w:lineRule="auto"/>
        <w:ind w:right="1078"/>
      </w:pPr>
      <w:r>
        <w:t>осознание важности обучения на протяжении всей жизни для успешной профессиональной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развитие необходимых</w:t>
      </w:r>
      <w:r>
        <w:rPr>
          <w:spacing w:val="-1"/>
        </w:rPr>
        <w:t xml:space="preserve"> </w:t>
      </w:r>
      <w:r>
        <w:t>умений для</w:t>
      </w:r>
      <w:r>
        <w:rPr>
          <w:spacing w:val="-1"/>
        </w:rPr>
        <w:t xml:space="preserve"> </w:t>
      </w:r>
      <w:r>
        <w:t>этого;</w:t>
      </w:r>
    </w:p>
    <w:p w:rsidR="00910718" w:rsidRDefault="00F11CDE">
      <w:pPr>
        <w:pStyle w:val="a5"/>
        <w:spacing w:line="292" w:lineRule="auto"/>
        <w:ind w:left="286" w:right="4320" w:firstLine="0"/>
      </w:pPr>
      <w:r>
        <w:t>готовность адаптироваться в профессиональной среде;</w:t>
      </w:r>
      <w:r>
        <w:rPr>
          <w:spacing w:val="1"/>
        </w:rPr>
        <w:t xml:space="preserve"> </w:t>
      </w:r>
      <w:r>
        <w:t>уважение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</w:p>
    <w:p w:rsidR="00910718" w:rsidRDefault="00F11CDE">
      <w:pPr>
        <w:pStyle w:val="a5"/>
        <w:spacing w:line="292" w:lineRule="auto"/>
        <w:ind w:right="471"/>
      </w:pPr>
      <w:r>
        <w:t>осознанный выбор и построение индивидуальной траектории образования и жизненных планов с</w:t>
      </w:r>
      <w:r>
        <w:rPr>
          <w:spacing w:val="-58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личных и 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потребностей.</w:t>
      </w:r>
    </w:p>
    <w:p w:rsidR="00910718" w:rsidRDefault="00F11CDE">
      <w:pPr>
        <w:pStyle w:val="21"/>
        <w:rPr>
          <w:i w:val="0"/>
        </w:rPr>
      </w:pPr>
      <w:r>
        <w:t>Экологического</w:t>
      </w:r>
      <w:r>
        <w:rPr>
          <w:spacing w:val="-6"/>
        </w:rPr>
        <w:t xml:space="preserve"> </w:t>
      </w:r>
      <w:r>
        <w:t>воспитания</w:t>
      </w:r>
      <w:r>
        <w:rPr>
          <w:i w:val="0"/>
        </w:rPr>
        <w:t>:</w:t>
      </w:r>
    </w:p>
    <w:p w:rsidR="00910718" w:rsidRDefault="00F11CDE">
      <w:pPr>
        <w:pStyle w:val="a5"/>
        <w:spacing w:before="55" w:line="292" w:lineRule="auto"/>
        <w:ind w:right="172"/>
      </w:pPr>
      <w:r>
        <w:t>ориентация на применение знаний из социальных и естественных наук для решения задач в области</w:t>
      </w:r>
      <w:r>
        <w:rPr>
          <w:spacing w:val="-58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</w:p>
    <w:p w:rsidR="00910718" w:rsidRDefault="00F11CDE">
      <w:pPr>
        <w:pStyle w:val="a5"/>
        <w:spacing w:line="292" w:lineRule="auto"/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решения;</w:t>
      </w:r>
      <w:r>
        <w:rPr>
          <w:spacing w:val="-4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вред</w:t>
      </w:r>
      <w:r>
        <w:rPr>
          <w:spacing w:val="-4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среде;</w:t>
      </w:r>
    </w:p>
    <w:p w:rsidR="00910718" w:rsidRDefault="00F11CDE">
      <w:pPr>
        <w:pStyle w:val="a5"/>
        <w:spacing w:line="292" w:lineRule="auto"/>
        <w:ind w:right="1323"/>
      </w:pPr>
      <w:r>
        <w:t>осознание своей роли как гражданина и потребителя в условиях взаимосвязи природной,</w:t>
      </w:r>
      <w:r>
        <w:rPr>
          <w:spacing w:val="-58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 социальной сред;</w:t>
      </w:r>
    </w:p>
    <w:p w:rsidR="00910718" w:rsidRDefault="00F11CDE">
      <w:pPr>
        <w:pStyle w:val="a5"/>
        <w:spacing w:line="275" w:lineRule="exact"/>
        <w:ind w:left="286" w:firstLine="0"/>
      </w:pP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участию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направленности.</w:t>
      </w:r>
    </w:p>
    <w:p w:rsidR="00910718" w:rsidRDefault="00F11CDE">
      <w:pPr>
        <w:pStyle w:val="21"/>
        <w:spacing w:before="57" w:line="240" w:lineRule="auto"/>
        <w:rPr>
          <w:i w:val="0"/>
        </w:rPr>
      </w:pP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</w:t>
      </w:r>
      <w:r>
        <w:rPr>
          <w:i w:val="0"/>
        </w:rPr>
        <w:t>:</w:t>
      </w:r>
    </w:p>
    <w:p w:rsidR="00910718" w:rsidRDefault="00F11CDE">
      <w:pPr>
        <w:pStyle w:val="a5"/>
        <w:spacing w:before="60" w:line="292" w:lineRule="auto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взаимосвязях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средой;</w:t>
      </w:r>
    </w:p>
    <w:p w:rsidR="00910718" w:rsidRDefault="00F11CDE">
      <w:pPr>
        <w:pStyle w:val="a5"/>
        <w:spacing w:line="274" w:lineRule="exact"/>
        <w:ind w:left="286" w:firstLine="0"/>
      </w:pP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3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мира;</w:t>
      </w:r>
    </w:p>
    <w:p w:rsidR="00910718" w:rsidRDefault="00F11CDE">
      <w:pPr>
        <w:pStyle w:val="a5"/>
        <w:spacing w:before="60"/>
        <w:ind w:left="286" w:firstLine="0"/>
      </w:pPr>
      <w:r>
        <w:t>овладение</w:t>
      </w:r>
      <w:r>
        <w:rPr>
          <w:spacing w:val="-5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установка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осмысление</w:t>
      </w:r>
      <w:r>
        <w:rPr>
          <w:spacing w:val="-5"/>
        </w:rPr>
        <w:t xml:space="preserve"> </w:t>
      </w:r>
      <w:r>
        <w:t>опыта,</w:t>
      </w:r>
    </w:p>
    <w:p w:rsidR="00910718" w:rsidRDefault="00910718">
      <w:pPr>
        <w:sectPr w:rsidR="00910718">
          <w:pgSz w:w="11900" w:h="16840"/>
          <w:pgMar w:top="520" w:right="560" w:bottom="280" w:left="560" w:header="720" w:footer="720" w:gutter="0"/>
          <w:cols w:space="720"/>
        </w:sectPr>
      </w:pPr>
    </w:p>
    <w:p w:rsidR="00910718" w:rsidRDefault="00F11CDE">
      <w:pPr>
        <w:pStyle w:val="a5"/>
        <w:spacing w:before="62" w:line="292" w:lineRule="auto"/>
        <w:ind w:right="987" w:firstLine="0"/>
      </w:pPr>
      <w:r>
        <w:lastRenderedPageBreak/>
        <w:t>наблюдений, поступков и стремление совершенствовать пути достижения индивидуального и</w:t>
      </w:r>
      <w:r>
        <w:rPr>
          <w:spacing w:val="-57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:rsidR="00910718" w:rsidRDefault="00F11CDE">
      <w:pPr>
        <w:pStyle w:val="21"/>
        <w:spacing w:line="292" w:lineRule="auto"/>
        <w:ind w:left="106" w:right="457" w:firstLine="180"/>
        <w:rPr>
          <w:i w:val="0"/>
        </w:rPr>
      </w:pPr>
      <w:r>
        <w:t>Личностные</w:t>
      </w:r>
      <w:r>
        <w:rPr>
          <w:spacing w:val="-10"/>
        </w:rPr>
        <w:t xml:space="preserve"> </w:t>
      </w:r>
      <w:r>
        <w:t>результаты,</w:t>
      </w:r>
      <w:r>
        <w:rPr>
          <w:spacing w:val="-9"/>
        </w:rPr>
        <w:t xml:space="preserve"> </w:t>
      </w:r>
      <w:r>
        <w:t>обеспечивающие</w:t>
      </w:r>
      <w:r>
        <w:rPr>
          <w:spacing w:val="-9"/>
        </w:rPr>
        <w:t xml:space="preserve"> </w:t>
      </w:r>
      <w:r>
        <w:t>адаптацию</w:t>
      </w:r>
      <w:r>
        <w:rPr>
          <w:spacing w:val="-10"/>
        </w:rPr>
        <w:t xml:space="preserve"> </w:t>
      </w:r>
      <w:r>
        <w:t>обучающегосяк</w:t>
      </w:r>
      <w:r>
        <w:rPr>
          <w:spacing w:val="-11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среды, включают</w:t>
      </w:r>
      <w:r>
        <w:rPr>
          <w:i w:val="0"/>
        </w:rPr>
        <w:t>:</w:t>
      </w:r>
    </w:p>
    <w:p w:rsidR="00910718" w:rsidRDefault="00F11CDE">
      <w:pPr>
        <w:pStyle w:val="a5"/>
        <w:spacing w:line="292" w:lineRule="auto"/>
        <w:ind w:right="259"/>
      </w:pPr>
      <w:r>
        <w:t>освоение обучающимися социального опыта, основных социальных ролей, соответствующих</w:t>
      </w:r>
      <w:r>
        <w:rPr>
          <w:spacing w:val="1"/>
        </w:rPr>
        <w:t xml:space="preserve"> </w:t>
      </w:r>
      <w:r>
        <w:t>ведущей деятельности возраста, норм и правил общественного поведения, форм социальной жизни в</w:t>
      </w:r>
      <w:r>
        <w:rPr>
          <w:spacing w:val="-58"/>
        </w:rPr>
        <w:t xml:space="preserve"> </w:t>
      </w:r>
      <w:r>
        <w:t>группах и сообществах, включая семью, группы, сформированные по 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среды;</w:t>
      </w:r>
    </w:p>
    <w:p w:rsidR="00910718" w:rsidRDefault="00F11CDE">
      <w:pPr>
        <w:pStyle w:val="a5"/>
        <w:spacing w:line="292" w:lineRule="auto"/>
        <w:ind w:right="426"/>
      </w:pPr>
      <w:r>
        <w:t>способность обучающихся взаимодействовать в условиях неопределённости, открытость опыту и</w:t>
      </w:r>
      <w:r>
        <w:rPr>
          <w:spacing w:val="-58"/>
        </w:rPr>
        <w:t xml:space="preserve"> </w:t>
      </w:r>
      <w:r>
        <w:t>знаниям</w:t>
      </w:r>
      <w:r>
        <w:rPr>
          <w:spacing w:val="-1"/>
        </w:rPr>
        <w:t xml:space="preserve"> </w:t>
      </w:r>
      <w:r>
        <w:t>других;</w:t>
      </w:r>
    </w:p>
    <w:p w:rsidR="00910718" w:rsidRDefault="00F11CDE">
      <w:pPr>
        <w:pStyle w:val="a5"/>
        <w:spacing w:line="292" w:lineRule="auto"/>
        <w:ind w:right="414"/>
      </w:pPr>
      <w:r>
        <w:t>способность действовать в условиях неопределённости, повышать уровень своей компетентности</w:t>
      </w:r>
      <w:r>
        <w:rPr>
          <w:spacing w:val="-58"/>
        </w:rPr>
        <w:t xml:space="preserve"> </w:t>
      </w:r>
      <w:r>
        <w:t>через практическую деятельность, в том числе умение учиться у других людей, осознавать в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новые знания,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 компетенции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 других;</w:t>
      </w:r>
    </w:p>
    <w:p w:rsidR="00910718" w:rsidRDefault="00F11CDE">
      <w:pPr>
        <w:pStyle w:val="a5"/>
        <w:spacing w:line="292" w:lineRule="auto"/>
      </w:pPr>
      <w:r>
        <w:t>навык выявления и связывания образов, способность формирования новых знаний, в том числе</w:t>
      </w:r>
      <w:r>
        <w:rPr>
          <w:spacing w:val="1"/>
        </w:rPr>
        <w:t xml:space="preserve"> </w:t>
      </w:r>
      <w:r>
        <w:t>способность формулировать идеи, понятия, гипотезы об объектах и явлениях, в том числе ранее не</w:t>
      </w:r>
      <w:r>
        <w:rPr>
          <w:spacing w:val="1"/>
        </w:rPr>
        <w:t xml:space="preserve"> </w:t>
      </w:r>
      <w:r>
        <w:t>известных,</w:t>
      </w:r>
      <w:r>
        <w:rPr>
          <w:spacing w:val="-5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дефицит</w:t>
      </w:r>
      <w:r>
        <w:rPr>
          <w:spacing w:val="-5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компетентностей,</w:t>
      </w:r>
      <w:r>
        <w:rPr>
          <w:spacing w:val="-5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развитие;</w:t>
      </w:r>
    </w:p>
    <w:p w:rsidR="00910718" w:rsidRDefault="00F11CDE">
      <w:pPr>
        <w:pStyle w:val="a5"/>
        <w:spacing w:line="292" w:lineRule="auto"/>
        <w:ind w:right="94"/>
      </w:pPr>
      <w:r>
        <w:t>умение распознавать конкретные примеры понятия по характерным признакам, выполнять операции</w:t>
      </w:r>
      <w:r>
        <w:rPr>
          <w:spacing w:val="-58"/>
        </w:rPr>
        <w:t xml:space="preserve"> </w:t>
      </w:r>
      <w:r>
        <w:t>в соответствии с определением и простейшими свойствами понятия, конкретизировать понятие</w:t>
      </w:r>
      <w:r>
        <w:rPr>
          <w:spacing w:val="1"/>
        </w:rPr>
        <w:t xml:space="preserve"> </w:t>
      </w:r>
      <w:r>
        <w:t>примерами, использовать понятие и его свойства при решении задач (далее — оперировать</w:t>
      </w:r>
      <w:r>
        <w:rPr>
          <w:spacing w:val="1"/>
        </w:rPr>
        <w:t xml:space="preserve"> </w:t>
      </w:r>
      <w:r>
        <w:t>понятиями), а также оперировать терминами и представлениями в области концепции устойчивого</w:t>
      </w:r>
      <w:r>
        <w:rPr>
          <w:spacing w:val="1"/>
        </w:rPr>
        <w:t xml:space="preserve"> </w:t>
      </w:r>
      <w:r>
        <w:t>развития;</w:t>
      </w:r>
    </w:p>
    <w:p w:rsidR="00910718" w:rsidRDefault="00F11CDE">
      <w:pPr>
        <w:pStyle w:val="a5"/>
        <w:spacing w:line="273" w:lineRule="exact"/>
        <w:ind w:left="286" w:firstLine="0"/>
      </w:pPr>
      <w:r>
        <w:t>умение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экономики;</w:t>
      </w:r>
    </w:p>
    <w:p w:rsidR="00910718" w:rsidRDefault="00F11CDE">
      <w:pPr>
        <w:pStyle w:val="a5"/>
        <w:spacing w:before="50" w:line="292" w:lineRule="auto"/>
        <w:ind w:right="667"/>
      </w:pPr>
      <w:r>
        <w:t>умение оценивать свои действия с учётом влияния на окружающую среду, достижений целей и</w:t>
      </w:r>
      <w:r>
        <w:rPr>
          <w:spacing w:val="-58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вызовов, возможных</w:t>
      </w:r>
      <w:r>
        <w:rPr>
          <w:spacing w:val="-1"/>
        </w:rPr>
        <w:t xml:space="preserve"> </w:t>
      </w:r>
      <w:r>
        <w:t>глобальных последствий;</w:t>
      </w:r>
    </w:p>
    <w:p w:rsidR="00910718" w:rsidRDefault="00F11CDE">
      <w:pPr>
        <w:pStyle w:val="a5"/>
        <w:spacing w:line="292" w:lineRule="auto"/>
        <w:ind w:right="191"/>
      </w:pPr>
      <w:r>
        <w:t>способность обучающихся осознавать стрессовую ситуацию, оценивать происходящие изменения и</w:t>
      </w:r>
      <w:r>
        <w:rPr>
          <w:spacing w:val="-5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последствия;</w:t>
      </w:r>
    </w:p>
    <w:p w:rsidR="00910718" w:rsidRDefault="00F11CDE">
      <w:pPr>
        <w:pStyle w:val="a5"/>
        <w:spacing w:line="292" w:lineRule="auto"/>
        <w:ind w:left="286" w:right="2179" w:firstLine="0"/>
      </w:pPr>
      <w:r>
        <w:t>воспринимать</w:t>
      </w:r>
      <w:r>
        <w:rPr>
          <w:spacing w:val="7"/>
        </w:rPr>
        <w:t xml:space="preserve"> </w:t>
      </w:r>
      <w:r>
        <w:t>стрессовую</w:t>
      </w:r>
      <w:r>
        <w:rPr>
          <w:spacing w:val="7"/>
        </w:rPr>
        <w:t xml:space="preserve"> </w:t>
      </w:r>
      <w:r>
        <w:t>ситуацию</w:t>
      </w:r>
      <w:r>
        <w:rPr>
          <w:spacing w:val="7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вызов,</w:t>
      </w:r>
      <w:r>
        <w:rPr>
          <w:spacing w:val="8"/>
        </w:rPr>
        <w:t xml:space="preserve"> </w:t>
      </w:r>
      <w:r>
        <w:t>требующий</w:t>
      </w:r>
      <w:r>
        <w:rPr>
          <w:spacing w:val="8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ситуацию</w:t>
      </w:r>
      <w:r>
        <w:rPr>
          <w:spacing w:val="-5"/>
        </w:rPr>
        <w:t xml:space="preserve"> </w:t>
      </w:r>
      <w:r>
        <w:t>стресса,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принимаемые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действия;</w:t>
      </w:r>
    </w:p>
    <w:p w:rsidR="00910718" w:rsidRDefault="00F11CDE">
      <w:pPr>
        <w:pStyle w:val="a5"/>
        <w:spacing w:line="292" w:lineRule="auto"/>
        <w:ind w:right="250"/>
      </w:pPr>
      <w:r>
        <w:t>формулировать и оценивать риски и последствия, формировать опыт, уметь находить позитивное в</w:t>
      </w:r>
      <w:r>
        <w:rPr>
          <w:spacing w:val="-58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910718" w:rsidRDefault="00F11CDE">
      <w:pPr>
        <w:pStyle w:val="a5"/>
        <w:spacing w:line="275" w:lineRule="exact"/>
        <w:ind w:left="286" w:firstLine="0"/>
      </w:pPr>
      <w:r>
        <w:t>быть</w:t>
      </w:r>
      <w:r>
        <w:rPr>
          <w:spacing w:val="-5"/>
        </w:rPr>
        <w:t xml:space="preserve"> </w:t>
      </w:r>
      <w:r>
        <w:t>готовым</w:t>
      </w:r>
      <w:r>
        <w:rPr>
          <w:spacing w:val="-3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гарантий</w:t>
      </w:r>
      <w:r>
        <w:rPr>
          <w:spacing w:val="-3"/>
        </w:rPr>
        <w:t xml:space="preserve"> </w:t>
      </w:r>
      <w:r>
        <w:t>успеха.</w:t>
      </w:r>
    </w:p>
    <w:p w:rsidR="00910718" w:rsidRDefault="00910718">
      <w:pPr>
        <w:pStyle w:val="a5"/>
        <w:spacing w:before="7"/>
        <w:ind w:left="0" w:firstLine="0"/>
        <w:rPr>
          <w:sz w:val="21"/>
        </w:rPr>
      </w:pPr>
    </w:p>
    <w:p w:rsidR="00910718" w:rsidRDefault="00F11CDE">
      <w:pPr>
        <w:pStyle w:val="1"/>
        <w:spacing w:before="0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910718" w:rsidRDefault="00F11CDE">
      <w:pPr>
        <w:pStyle w:val="a5"/>
        <w:spacing w:before="157" w:line="292" w:lineRule="auto"/>
        <w:ind w:right="716"/>
      </w:pPr>
      <w:r>
        <w:t>Метапредметные результаты освоения программы основного общего образования, в том числе</w:t>
      </w:r>
      <w:r>
        <w:rPr>
          <w:spacing w:val="-57"/>
        </w:rPr>
        <w:t xml:space="preserve"> </w:t>
      </w:r>
      <w:r>
        <w:t>адаптированной,</w:t>
      </w:r>
      <w:r>
        <w:rPr>
          <w:spacing w:val="-1"/>
        </w:rPr>
        <w:t xml:space="preserve"> </w:t>
      </w:r>
      <w:r>
        <w:t>должны отражать:</w:t>
      </w:r>
    </w:p>
    <w:p w:rsidR="00910718" w:rsidRDefault="00F11CDE">
      <w:pPr>
        <w:pStyle w:val="21"/>
        <w:rPr>
          <w:i w:val="0"/>
        </w:rPr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t>действиями</w:t>
      </w:r>
      <w:r>
        <w:rPr>
          <w:i w:val="0"/>
        </w:rPr>
        <w:t>:</w:t>
      </w:r>
    </w:p>
    <w:p w:rsidR="00910718" w:rsidRDefault="00F11CDE">
      <w:pPr>
        <w:pStyle w:val="a7"/>
        <w:numPr>
          <w:ilvl w:val="1"/>
          <w:numId w:val="21"/>
        </w:numPr>
        <w:tabs>
          <w:tab w:val="left" w:pos="547"/>
        </w:tabs>
        <w:spacing w:before="60"/>
        <w:ind w:hanging="26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910718" w:rsidRDefault="00F11CDE">
      <w:pPr>
        <w:pStyle w:val="a5"/>
        <w:spacing w:before="60"/>
        <w:ind w:left="286" w:firstLine="0"/>
      </w:pPr>
      <w:r>
        <w:t>выявлять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(явлений);</w:t>
      </w:r>
    </w:p>
    <w:p w:rsidR="00910718" w:rsidRDefault="00F11CDE">
      <w:pPr>
        <w:pStyle w:val="a5"/>
        <w:spacing w:before="60" w:line="292" w:lineRule="auto"/>
        <w:ind w:right="775"/>
      </w:pPr>
      <w:r>
        <w:t>устанавливать существенный признак классификации, основания для обобщения и сравнения,</w:t>
      </w:r>
      <w:r>
        <w:rPr>
          <w:spacing w:val="-58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проводимого анализа;</w:t>
      </w:r>
    </w:p>
    <w:p w:rsidR="00910718" w:rsidRDefault="00F11CDE">
      <w:pPr>
        <w:pStyle w:val="a5"/>
        <w:spacing w:line="292" w:lineRule="auto"/>
        <w:ind w:right="860"/>
      </w:pPr>
      <w:r>
        <w:t>с учётом предложенной задачи выявлять закономерности и противоречия в рассматриваемых</w:t>
      </w:r>
      <w:r>
        <w:rPr>
          <w:spacing w:val="-58"/>
        </w:rPr>
        <w:t xml:space="preserve"> </w:t>
      </w:r>
      <w:r>
        <w:t>фактах,</w:t>
      </w:r>
      <w:r>
        <w:rPr>
          <w:spacing w:val="-1"/>
        </w:rPr>
        <w:t xml:space="preserve"> </w:t>
      </w:r>
      <w:r>
        <w:t>данных и наблюдениях;</w:t>
      </w:r>
    </w:p>
    <w:p w:rsidR="00910718" w:rsidRDefault="00F11CDE">
      <w:pPr>
        <w:pStyle w:val="a5"/>
        <w:spacing w:line="275" w:lineRule="exact"/>
        <w:ind w:left="286" w:firstLine="0"/>
      </w:pPr>
      <w:r>
        <w:t>предлагать</w:t>
      </w:r>
      <w:r>
        <w:rPr>
          <w:spacing w:val="-5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противоречий;</w:t>
      </w:r>
    </w:p>
    <w:p w:rsidR="00910718" w:rsidRDefault="00F11CDE">
      <w:pPr>
        <w:pStyle w:val="a5"/>
        <w:spacing w:before="59" w:line="292" w:lineRule="auto"/>
        <w:ind w:left="286" w:right="1198" w:firstLine="0"/>
      </w:pPr>
      <w:r>
        <w:t>выявлять дефицит информации, данных, необходимых для решения поставленной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причинно-следственные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процессов;</w:t>
      </w:r>
    </w:p>
    <w:p w:rsidR="00910718" w:rsidRDefault="00F11CDE">
      <w:pPr>
        <w:pStyle w:val="a5"/>
        <w:spacing w:line="292" w:lineRule="auto"/>
        <w:ind w:right="309"/>
      </w:pPr>
      <w:r>
        <w:t>делать выводы с использованием дедуктивных и индуктивных умозаключений, умозаключений по</w:t>
      </w:r>
      <w:r>
        <w:rPr>
          <w:spacing w:val="-58"/>
        </w:rPr>
        <w:t xml:space="preserve"> </w:t>
      </w:r>
      <w:r>
        <w:t>аналогии,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 о взаимосвязях;</w:t>
      </w:r>
    </w:p>
    <w:p w:rsidR="00910718" w:rsidRDefault="00910718">
      <w:pPr>
        <w:spacing w:line="292" w:lineRule="auto"/>
        <w:sectPr w:rsidR="00910718">
          <w:pgSz w:w="11900" w:h="16840"/>
          <w:pgMar w:top="500" w:right="560" w:bottom="280" w:left="560" w:header="720" w:footer="720" w:gutter="0"/>
          <w:cols w:space="720"/>
        </w:sectPr>
      </w:pPr>
    </w:p>
    <w:p w:rsidR="00910718" w:rsidRDefault="00F11CDE">
      <w:pPr>
        <w:pStyle w:val="a5"/>
        <w:spacing w:before="70" w:line="292" w:lineRule="auto"/>
        <w:ind w:right="457"/>
      </w:pPr>
      <w:r>
        <w:lastRenderedPageBreak/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(сравнивать</w:t>
      </w:r>
      <w:r>
        <w:rPr>
          <w:spacing w:val="-6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57"/>
        </w:rPr>
        <w:t xml:space="preserve"> </w:t>
      </w:r>
      <w:r>
        <w:t>решения,</w:t>
      </w:r>
      <w:r>
        <w:rPr>
          <w:spacing w:val="52"/>
        </w:rPr>
        <w:t xml:space="preserve"> </w:t>
      </w:r>
      <w:r>
        <w:t>выбирать</w:t>
      </w:r>
      <w:r>
        <w:rPr>
          <w:spacing w:val="5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подходящий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выделенных</w:t>
      </w:r>
      <w:r>
        <w:rPr>
          <w:spacing w:val="-4"/>
        </w:rPr>
        <w:t xml:space="preserve"> </w:t>
      </w:r>
      <w:r>
        <w:t>критериев);</w:t>
      </w:r>
    </w:p>
    <w:p w:rsidR="00910718" w:rsidRDefault="00F11CDE">
      <w:pPr>
        <w:pStyle w:val="a7"/>
        <w:numPr>
          <w:ilvl w:val="1"/>
          <w:numId w:val="21"/>
        </w:numPr>
        <w:tabs>
          <w:tab w:val="left" w:pos="547"/>
        </w:tabs>
        <w:spacing w:line="275" w:lineRule="exact"/>
        <w:ind w:hanging="26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910718" w:rsidRDefault="00F11CDE">
      <w:pPr>
        <w:pStyle w:val="a5"/>
        <w:spacing w:before="60"/>
        <w:ind w:left="286" w:firstLine="0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познания;</w:t>
      </w:r>
    </w:p>
    <w:p w:rsidR="00910718" w:rsidRDefault="00F11CDE">
      <w:pPr>
        <w:pStyle w:val="a5"/>
        <w:spacing w:before="60" w:line="292" w:lineRule="auto"/>
        <w:ind w:right="921"/>
      </w:pPr>
      <w:r>
        <w:t>формулировать вопросы, фиксирующие разрыв между реальным и желательным состоянием</w:t>
      </w:r>
      <w:r>
        <w:rPr>
          <w:spacing w:val="-58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самостоятельно устанавливать</w:t>
      </w:r>
      <w:r>
        <w:rPr>
          <w:spacing w:val="-2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 данное;</w:t>
      </w:r>
    </w:p>
    <w:p w:rsidR="00910718" w:rsidRDefault="00F11CDE">
      <w:pPr>
        <w:pStyle w:val="a5"/>
        <w:spacing w:line="292" w:lineRule="auto"/>
        <w:ind w:right="1847"/>
      </w:pPr>
      <w:r>
        <w:t>формулировать гипотезу об истинности собственных суждений и суждений других,</w:t>
      </w:r>
      <w:r>
        <w:rPr>
          <w:spacing w:val="-57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 мнение;</w:t>
      </w:r>
    </w:p>
    <w:p w:rsidR="00910718" w:rsidRDefault="00F11CDE">
      <w:pPr>
        <w:pStyle w:val="a5"/>
        <w:spacing w:line="292" w:lineRule="auto"/>
        <w:ind w:right="577"/>
      </w:pPr>
      <w:r>
        <w:t>проводить по самостоятельно составленному плану опыт, несложный эксперимент, небольшое</w:t>
      </w:r>
      <w:r>
        <w:rPr>
          <w:spacing w:val="1"/>
        </w:rPr>
        <w:t xml:space="preserve"> </w:t>
      </w:r>
      <w:r>
        <w:t>исследование по установлению особенностей объекта изучения, причинно-следственных связей и</w:t>
      </w:r>
      <w:r>
        <w:rPr>
          <w:spacing w:val="-58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между собой;</w:t>
      </w:r>
    </w:p>
    <w:p w:rsidR="00910718" w:rsidRDefault="00F11CDE">
      <w:pPr>
        <w:pStyle w:val="a5"/>
        <w:spacing w:line="292" w:lineRule="auto"/>
        <w:ind w:right="899"/>
      </w:pPr>
      <w:r>
        <w:t>оценивать на применимость и достоверность информацию, полученную в ходе исследования</w:t>
      </w:r>
      <w:r>
        <w:rPr>
          <w:spacing w:val="-57"/>
        </w:rPr>
        <w:t xml:space="preserve"> </w:t>
      </w:r>
      <w:r>
        <w:t>(эксперимента);</w:t>
      </w:r>
    </w:p>
    <w:p w:rsidR="00910718" w:rsidRDefault="00F11CDE">
      <w:pPr>
        <w:pStyle w:val="a5"/>
        <w:spacing w:line="292" w:lineRule="auto"/>
        <w:ind w:right="508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опыта, исследования, владеть инструментами оценки достоверности полученных выводов и</w:t>
      </w:r>
      <w:r>
        <w:rPr>
          <w:spacing w:val="1"/>
        </w:rPr>
        <w:t xml:space="preserve"> </w:t>
      </w:r>
      <w:r>
        <w:t>обобщений;</w:t>
      </w:r>
    </w:p>
    <w:p w:rsidR="00910718" w:rsidRDefault="00F11CDE">
      <w:pPr>
        <w:pStyle w:val="a5"/>
        <w:spacing w:line="292" w:lineRule="auto"/>
        <w:ind w:right="325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выдвигать предположения об их развитии в новых условиях и</w:t>
      </w:r>
      <w:r>
        <w:rPr>
          <w:spacing w:val="-58"/>
        </w:rPr>
        <w:t xml:space="preserve"> </w:t>
      </w:r>
      <w:r>
        <w:t>контекстах;</w:t>
      </w:r>
    </w:p>
    <w:p w:rsidR="00910718" w:rsidRDefault="00F11CDE">
      <w:pPr>
        <w:pStyle w:val="a7"/>
        <w:numPr>
          <w:ilvl w:val="1"/>
          <w:numId w:val="21"/>
        </w:numPr>
        <w:tabs>
          <w:tab w:val="left" w:pos="547"/>
        </w:tabs>
        <w:spacing w:line="274" w:lineRule="exact"/>
        <w:ind w:hanging="261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910718" w:rsidRDefault="00F11CDE">
      <w:pPr>
        <w:pStyle w:val="a5"/>
        <w:spacing w:before="53" w:line="292" w:lineRule="auto"/>
        <w:ind w:right="907"/>
      </w:pPr>
      <w:r>
        <w:t>применять различные методы, инструменты и запросы при поиске и отборе информации или</w:t>
      </w:r>
      <w:r>
        <w:rPr>
          <w:spacing w:val="-57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предложенной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</w:t>
      </w:r>
      <w:r>
        <w:rPr>
          <w:spacing w:val="-1"/>
        </w:rPr>
        <w:t xml:space="preserve"> </w:t>
      </w:r>
      <w:r>
        <w:t>критериев;</w:t>
      </w:r>
    </w:p>
    <w:p w:rsidR="00910718" w:rsidRDefault="00F11CDE">
      <w:pPr>
        <w:pStyle w:val="a5"/>
        <w:spacing w:line="292" w:lineRule="auto"/>
        <w:ind w:right="327"/>
      </w:pPr>
      <w:r>
        <w:t>выбирать, анализировать, систематизировать и интерпретировать информацию различных видов и</w:t>
      </w:r>
      <w:r>
        <w:rPr>
          <w:spacing w:val="-58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представления;</w:t>
      </w:r>
    </w:p>
    <w:p w:rsidR="00910718" w:rsidRDefault="00F11CDE">
      <w:pPr>
        <w:pStyle w:val="a5"/>
        <w:spacing w:line="292" w:lineRule="auto"/>
        <w:ind w:right="293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910718" w:rsidRDefault="00F11CDE">
      <w:pPr>
        <w:pStyle w:val="a5"/>
        <w:spacing w:line="292" w:lineRule="auto"/>
        <w:ind w:right="800"/>
      </w:pPr>
      <w:r>
        <w:t>самостоятельно выбирать оптимальную форму представления информации и иллюстрировать</w:t>
      </w:r>
      <w:r>
        <w:rPr>
          <w:spacing w:val="-58"/>
        </w:rPr>
        <w:t xml:space="preserve"> </w:t>
      </w:r>
      <w:r>
        <w:t>решаемые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несложными</w:t>
      </w:r>
      <w:r>
        <w:rPr>
          <w:spacing w:val="-1"/>
        </w:rPr>
        <w:t xml:space="preserve"> </w:t>
      </w:r>
      <w:r>
        <w:t>схемами,</w:t>
      </w:r>
      <w:r>
        <w:rPr>
          <w:spacing w:val="-2"/>
        </w:rPr>
        <w:t xml:space="preserve"> </w:t>
      </w:r>
      <w:r>
        <w:t>диаграммами,</w:t>
      </w:r>
      <w:r>
        <w:rPr>
          <w:spacing w:val="-1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комбинациями;</w:t>
      </w:r>
    </w:p>
    <w:p w:rsidR="00910718" w:rsidRDefault="00F11CDE">
      <w:pPr>
        <w:pStyle w:val="a5"/>
        <w:spacing w:line="292" w:lineRule="auto"/>
        <w:ind w:right="263"/>
      </w:pPr>
      <w:r>
        <w:t>оценивать надёжность информации по критериям, предложенным педагогическим работником или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самостоятельно;</w:t>
      </w:r>
    </w:p>
    <w:p w:rsidR="00910718" w:rsidRDefault="00F11CDE">
      <w:pPr>
        <w:pStyle w:val="a5"/>
        <w:spacing w:line="275" w:lineRule="exact"/>
        <w:ind w:left="286" w:firstLine="0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910718" w:rsidRDefault="00F11CDE">
      <w:pPr>
        <w:pStyle w:val="a5"/>
        <w:spacing w:before="55" w:line="292" w:lineRule="auto"/>
        <w:ind w:right="1650"/>
      </w:pPr>
      <w:r>
        <w:t>Овладение системой универсальных учебных познавательных действий обеспечивает</w:t>
      </w:r>
      <w:r>
        <w:rPr>
          <w:spacing w:val="-58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когнитивных навыков</w:t>
      </w:r>
      <w:r>
        <w:rPr>
          <w:spacing w:val="-2"/>
        </w:rPr>
        <w:t xml:space="preserve"> </w:t>
      </w:r>
      <w:r>
        <w:t>у обучающихся.</w:t>
      </w:r>
    </w:p>
    <w:p w:rsidR="00910718" w:rsidRDefault="00F11CDE">
      <w:pPr>
        <w:pStyle w:val="21"/>
        <w:spacing w:before="119" w:line="240" w:lineRule="auto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2"/>
        </w:rPr>
        <w:t xml:space="preserve"> </w:t>
      </w:r>
      <w:r>
        <w:t>действиями</w:t>
      </w:r>
      <w:r>
        <w:rPr>
          <w:i w:val="0"/>
        </w:rPr>
        <w:t>:</w:t>
      </w:r>
    </w:p>
    <w:p w:rsidR="00910718" w:rsidRDefault="00F11CDE">
      <w:pPr>
        <w:pStyle w:val="a7"/>
        <w:numPr>
          <w:ilvl w:val="0"/>
          <w:numId w:val="15"/>
        </w:numPr>
        <w:tabs>
          <w:tab w:val="left" w:pos="547"/>
        </w:tabs>
        <w:spacing w:before="60"/>
        <w:ind w:hanging="261"/>
        <w:rPr>
          <w:i/>
          <w:sz w:val="24"/>
        </w:rPr>
      </w:pPr>
      <w:r>
        <w:rPr>
          <w:i/>
          <w:sz w:val="24"/>
        </w:rPr>
        <w:t>общение:</w:t>
      </w:r>
    </w:p>
    <w:p w:rsidR="00910718" w:rsidRDefault="00F11CDE">
      <w:pPr>
        <w:pStyle w:val="a5"/>
        <w:spacing w:before="60" w:line="292" w:lineRule="auto"/>
        <w:ind w:right="303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общения;</w:t>
      </w:r>
    </w:p>
    <w:p w:rsidR="00910718" w:rsidRDefault="00F11CDE">
      <w:pPr>
        <w:pStyle w:val="a5"/>
        <w:spacing w:line="275" w:lineRule="exact"/>
        <w:ind w:left="286" w:firstLine="0"/>
      </w:pPr>
      <w:r>
        <w:t>выражать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(свою</w:t>
      </w:r>
      <w:r>
        <w:rPr>
          <w:spacing w:val="-4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текстах;</w:t>
      </w:r>
    </w:p>
    <w:p w:rsidR="00910718" w:rsidRDefault="00F11CDE">
      <w:pPr>
        <w:pStyle w:val="a5"/>
        <w:spacing w:before="60" w:line="292" w:lineRule="auto"/>
        <w:ind w:right="773"/>
      </w:pPr>
      <w:r>
        <w:t>распознавать невербальные средства общения, понимать значение социальных знаков, знать и</w:t>
      </w:r>
      <w:r>
        <w:rPr>
          <w:spacing w:val="-58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конфликтных</w:t>
      </w:r>
      <w:r>
        <w:rPr>
          <w:spacing w:val="-3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смягчать</w:t>
      </w:r>
      <w:r>
        <w:rPr>
          <w:spacing w:val="-4"/>
        </w:rPr>
        <w:t xml:space="preserve"> </w:t>
      </w:r>
      <w:r>
        <w:t>конфликты,</w:t>
      </w:r>
      <w:r>
        <w:rPr>
          <w:spacing w:val="-3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переговоры;</w:t>
      </w:r>
    </w:p>
    <w:p w:rsidR="00910718" w:rsidRDefault="00F11CDE">
      <w:pPr>
        <w:pStyle w:val="a5"/>
        <w:spacing w:line="292" w:lineRule="auto"/>
        <w:ind w:right="621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910718" w:rsidRDefault="00F11CDE">
      <w:pPr>
        <w:pStyle w:val="a5"/>
        <w:spacing w:line="292" w:lineRule="auto"/>
        <w:ind w:right="379"/>
      </w:pPr>
      <w:r>
        <w:t>в ходе диалога и(или) дискуссии задавать вопросы по существу обсуждаемой темы и высказывать</w:t>
      </w:r>
      <w:r>
        <w:rPr>
          <w:spacing w:val="-58"/>
        </w:rPr>
        <w:t xml:space="preserve"> </w:t>
      </w:r>
      <w:r>
        <w:t>идеи,</w:t>
      </w:r>
      <w:r>
        <w:rPr>
          <w:spacing w:val="-1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910718" w:rsidRDefault="00F11CDE">
      <w:pPr>
        <w:pStyle w:val="a5"/>
        <w:spacing w:line="292" w:lineRule="auto"/>
        <w:ind w:right="456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910718" w:rsidRDefault="00910718">
      <w:pPr>
        <w:spacing w:line="292" w:lineRule="auto"/>
        <w:sectPr w:rsidR="00910718">
          <w:pgSz w:w="11900" w:h="16840"/>
          <w:pgMar w:top="540" w:right="560" w:bottom="280" w:left="560" w:header="720" w:footer="720" w:gutter="0"/>
          <w:cols w:space="720"/>
        </w:sectPr>
      </w:pPr>
    </w:p>
    <w:p w:rsidR="00910718" w:rsidRDefault="00F11CDE">
      <w:pPr>
        <w:pStyle w:val="a5"/>
        <w:spacing w:before="66" w:line="292" w:lineRule="auto"/>
        <w:ind w:left="286" w:firstLine="0"/>
      </w:pPr>
      <w:r>
        <w:lastRenderedPageBreak/>
        <w:t>публично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выполненного</w:t>
      </w:r>
      <w:r>
        <w:rPr>
          <w:spacing w:val="-6"/>
        </w:rPr>
        <w:t xml:space="preserve"> </w:t>
      </w:r>
      <w:r>
        <w:t>опыта</w:t>
      </w:r>
      <w:r>
        <w:rPr>
          <w:spacing w:val="-6"/>
        </w:rPr>
        <w:t xml:space="preserve"> </w:t>
      </w:r>
      <w:r>
        <w:t>(эксперимента,</w:t>
      </w:r>
      <w:r>
        <w:rPr>
          <w:spacing w:val="-5"/>
        </w:rPr>
        <w:t xml:space="preserve"> </w:t>
      </w:r>
      <w:r>
        <w:t>исследования,</w:t>
      </w:r>
      <w:r>
        <w:rPr>
          <w:spacing w:val="-6"/>
        </w:rPr>
        <w:t xml:space="preserve"> </w:t>
      </w:r>
      <w:r>
        <w:t>проекта);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формат</w:t>
      </w:r>
      <w:r>
        <w:rPr>
          <w:spacing w:val="-3"/>
        </w:rPr>
        <w:t xml:space="preserve"> </w:t>
      </w:r>
      <w:r>
        <w:t>выступления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особенностей</w:t>
      </w:r>
    </w:p>
    <w:p w:rsidR="00910718" w:rsidRDefault="00F11CDE">
      <w:pPr>
        <w:pStyle w:val="a5"/>
        <w:spacing w:line="292" w:lineRule="auto"/>
        <w:ind w:right="1056" w:firstLine="0"/>
      </w:pP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иллюстративных</w:t>
      </w:r>
      <w:r>
        <w:rPr>
          <w:spacing w:val="-1"/>
        </w:rPr>
        <w:t xml:space="preserve"> </w:t>
      </w:r>
      <w:r>
        <w:t>материалов;</w:t>
      </w:r>
    </w:p>
    <w:p w:rsidR="00910718" w:rsidRDefault="00F11CDE">
      <w:pPr>
        <w:pStyle w:val="a7"/>
        <w:numPr>
          <w:ilvl w:val="0"/>
          <w:numId w:val="15"/>
        </w:numPr>
        <w:tabs>
          <w:tab w:val="left" w:pos="547"/>
        </w:tabs>
        <w:spacing w:line="275" w:lineRule="exact"/>
        <w:ind w:hanging="261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910718" w:rsidRDefault="00F11CDE">
      <w:pPr>
        <w:pStyle w:val="a5"/>
        <w:spacing w:before="59" w:line="292" w:lineRule="auto"/>
        <w:ind w:right="437"/>
      </w:pPr>
      <w:r>
        <w:t>понимать и использовать преимущества командной и индивидуальной работы при решении</w:t>
      </w:r>
      <w:r>
        <w:rPr>
          <w:spacing w:val="1"/>
        </w:rPr>
        <w:t xml:space="preserve"> </w:t>
      </w:r>
      <w:r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:rsidR="00910718" w:rsidRDefault="00F11CDE">
      <w:pPr>
        <w:pStyle w:val="a5"/>
        <w:spacing w:line="292" w:lineRule="auto"/>
        <w:ind w:right="921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8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роли,</w:t>
      </w:r>
      <w:r>
        <w:rPr>
          <w:spacing w:val="-2"/>
        </w:rPr>
        <w:t xml:space="preserve"> </w:t>
      </w:r>
      <w:r>
        <w:t>договариваться,</w:t>
      </w:r>
      <w:r>
        <w:rPr>
          <w:spacing w:val="-2"/>
        </w:rPr>
        <w:t xml:space="preserve"> </w:t>
      </w:r>
      <w:r>
        <w:t>обсуждать</w:t>
      </w:r>
      <w:r>
        <w:rPr>
          <w:spacing w:val="-3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работы;</w:t>
      </w:r>
    </w:p>
    <w:p w:rsidR="00910718" w:rsidRDefault="00F11CDE">
      <w:pPr>
        <w:pStyle w:val="a5"/>
        <w:spacing w:line="292" w:lineRule="auto"/>
        <w:ind w:right="457"/>
      </w:pPr>
      <w:r>
        <w:t>уметь</w:t>
      </w:r>
      <w:r>
        <w:rPr>
          <w:spacing w:val="-6"/>
        </w:rPr>
        <w:t xml:space="preserve"> </w:t>
      </w:r>
      <w:r>
        <w:t>обобщать</w:t>
      </w:r>
      <w:r>
        <w:rPr>
          <w:spacing w:val="-5"/>
        </w:rPr>
        <w:t xml:space="preserve"> </w:t>
      </w:r>
      <w:r>
        <w:t>мнения</w:t>
      </w:r>
      <w:r>
        <w:rPr>
          <w:spacing w:val="-5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руководить,</w:t>
      </w:r>
      <w:r>
        <w:rPr>
          <w:spacing w:val="-5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:rsidR="00910718" w:rsidRDefault="00F11CDE">
      <w:pPr>
        <w:pStyle w:val="a5"/>
        <w:spacing w:line="292" w:lineRule="auto"/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мнениями,</w:t>
      </w:r>
      <w:r>
        <w:rPr>
          <w:spacing w:val="-3"/>
        </w:rPr>
        <w:t xml:space="preserve"> </w:t>
      </w:r>
      <w:r>
        <w:t>мозговые</w:t>
      </w:r>
      <w:r>
        <w:rPr>
          <w:spacing w:val="-2"/>
        </w:rPr>
        <w:t xml:space="preserve"> </w:t>
      </w:r>
      <w:r>
        <w:t>штурмы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910718" w:rsidRDefault="00F11CDE">
      <w:pPr>
        <w:pStyle w:val="a5"/>
        <w:spacing w:line="292" w:lineRule="auto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достигать</w:t>
      </w:r>
      <w:r>
        <w:rPr>
          <w:spacing w:val="-4"/>
        </w:rPr>
        <w:t xml:space="preserve"> </w:t>
      </w:r>
      <w:r>
        <w:t>качественного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 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членами команды;</w:t>
      </w:r>
    </w:p>
    <w:p w:rsidR="00910718" w:rsidRDefault="00F11CDE">
      <w:pPr>
        <w:pStyle w:val="a5"/>
        <w:spacing w:line="292" w:lineRule="auto"/>
        <w:ind w:right="457"/>
      </w:pPr>
      <w:r>
        <w:t>оценивать</w:t>
      </w:r>
      <w:r>
        <w:rPr>
          <w:spacing w:val="-5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вклада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продукт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критериям,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участниками взаимодействия;</w:t>
      </w:r>
    </w:p>
    <w:p w:rsidR="00910718" w:rsidRDefault="00F11CDE">
      <w:pPr>
        <w:pStyle w:val="a5"/>
        <w:spacing w:line="292" w:lineRule="auto"/>
        <w:ind w:right="150"/>
      </w:pPr>
      <w:r>
        <w:t>сравнивать результаты с исходной задачей и вклад каждого члена команды в 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-5"/>
        </w:rPr>
        <w:t xml:space="preserve"> </w:t>
      </w:r>
      <w:r>
        <w:t>разделять</w:t>
      </w:r>
      <w:r>
        <w:rPr>
          <w:spacing w:val="-6"/>
        </w:rPr>
        <w:t xml:space="preserve"> </w:t>
      </w:r>
      <w:r>
        <w:t>сферу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отчёта</w:t>
      </w:r>
      <w:r>
        <w:rPr>
          <w:spacing w:val="-5"/>
        </w:rPr>
        <w:t xml:space="preserve"> </w:t>
      </w:r>
      <w:r>
        <w:t>перед</w:t>
      </w:r>
      <w:r>
        <w:rPr>
          <w:spacing w:val="-57"/>
        </w:rPr>
        <w:t xml:space="preserve"> </w:t>
      </w:r>
      <w:r>
        <w:t>группой.</w:t>
      </w:r>
    </w:p>
    <w:p w:rsidR="00910718" w:rsidRDefault="00F11CDE">
      <w:pPr>
        <w:pStyle w:val="a5"/>
        <w:spacing w:line="292" w:lineRule="auto"/>
        <w:ind w:right="1402"/>
      </w:pPr>
      <w:r>
        <w:t>Овладение системой универсальных учебных коммуникативных действий обеспечивает</w:t>
      </w:r>
      <w:r>
        <w:rPr>
          <w:spacing w:val="-57"/>
        </w:rPr>
        <w:t xml:space="preserve"> </w:t>
      </w:r>
      <w:r>
        <w:t>сформированность</w:t>
      </w:r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интеллекта</w:t>
      </w:r>
      <w:r>
        <w:rPr>
          <w:spacing w:val="-2"/>
        </w:rPr>
        <w:t xml:space="preserve"> </w:t>
      </w:r>
      <w:r>
        <w:t>обучающихся.</w:t>
      </w:r>
    </w:p>
    <w:p w:rsidR="00910718" w:rsidRDefault="00F11CDE">
      <w:pPr>
        <w:pStyle w:val="21"/>
        <w:spacing w:before="108" w:line="240" w:lineRule="auto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1"/>
        </w:rPr>
        <w:t xml:space="preserve"> </w:t>
      </w:r>
      <w:r>
        <w:t>действиями</w:t>
      </w:r>
      <w:r>
        <w:rPr>
          <w:i w:val="0"/>
        </w:rPr>
        <w:t>:</w:t>
      </w:r>
    </w:p>
    <w:p w:rsidR="00910718" w:rsidRDefault="00F11CDE">
      <w:pPr>
        <w:pStyle w:val="a7"/>
        <w:numPr>
          <w:ilvl w:val="0"/>
          <w:numId w:val="14"/>
        </w:numPr>
        <w:tabs>
          <w:tab w:val="left" w:pos="547"/>
        </w:tabs>
        <w:spacing w:before="60"/>
        <w:ind w:hanging="261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910718" w:rsidRDefault="00F11CDE">
      <w:pPr>
        <w:pStyle w:val="a5"/>
        <w:spacing w:before="61"/>
        <w:ind w:left="286" w:firstLine="0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ситуациях;</w:t>
      </w:r>
    </w:p>
    <w:p w:rsidR="00910718" w:rsidRDefault="00F11CDE">
      <w:pPr>
        <w:pStyle w:val="a5"/>
        <w:spacing w:before="60" w:line="292" w:lineRule="auto"/>
        <w:ind w:right="395"/>
      </w:pPr>
      <w:r>
        <w:t>ориентироваться в различных подходах принятия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решений группой);</w:t>
      </w:r>
    </w:p>
    <w:p w:rsidR="00910718" w:rsidRDefault="00F11CDE">
      <w:pPr>
        <w:pStyle w:val="a5"/>
        <w:spacing w:line="292" w:lineRule="auto"/>
      </w:pPr>
      <w:r>
        <w:t>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решения</w:t>
      </w:r>
      <w:r>
        <w:rPr>
          <w:spacing w:val="52"/>
        </w:rPr>
        <w:t xml:space="preserve"> </w:t>
      </w:r>
      <w:r>
        <w:t>задачи</w:t>
      </w:r>
      <w:r>
        <w:rPr>
          <w:spacing w:val="52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3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910718" w:rsidRDefault="00F11CDE">
      <w:pPr>
        <w:pStyle w:val="a5"/>
        <w:spacing w:line="292" w:lineRule="auto"/>
        <w:ind w:right="734"/>
      </w:pPr>
      <w:r>
        <w:t>составлять план действий (план реализации намеченного алгоритма решения), корректировать</w:t>
      </w:r>
      <w:r>
        <w:rPr>
          <w:spacing w:val="-58"/>
        </w:rPr>
        <w:t xml:space="preserve"> </w:t>
      </w:r>
      <w:r>
        <w:t>предложенный</w:t>
      </w:r>
      <w:r>
        <w:rPr>
          <w:spacing w:val="-1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новых знаний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изучаемом</w:t>
      </w:r>
      <w:r>
        <w:rPr>
          <w:spacing w:val="-1"/>
        </w:rPr>
        <w:t xml:space="preserve"> </w:t>
      </w:r>
      <w:r>
        <w:t>объекте;</w:t>
      </w:r>
    </w:p>
    <w:p w:rsidR="00910718" w:rsidRDefault="00F11CDE">
      <w:pPr>
        <w:pStyle w:val="a5"/>
        <w:spacing w:line="275" w:lineRule="exact"/>
        <w:ind w:left="286" w:firstLine="0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решение;</w:t>
      </w:r>
    </w:p>
    <w:p w:rsidR="00910718" w:rsidRDefault="00F11CDE">
      <w:pPr>
        <w:pStyle w:val="a7"/>
        <w:numPr>
          <w:ilvl w:val="0"/>
          <w:numId w:val="14"/>
        </w:numPr>
        <w:tabs>
          <w:tab w:val="left" w:pos="547"/>
        </w:tabs>
        <w:spacing w:before="57"/>
        <w:ind w:hanging="261"/>
        <w:rPr>
          <w:i/>
          <w:sz w:val="24"/>
        </w:rPr>
      </w:pPr>
      <w:r>
        <w:rPr>
          <w:i/>
          <w:sz w:val="24"/>
        </w:rPr>
        <w:t>самоконтроль:</w:t>
      </w:r>
    </w:p>
    <w:p w:rsidR="00910718" w:rsidRDefault="00F11CDE">
      <w:pPr>
        <w:pStyle w:val="a5"/>
        <w:spacing w:before="60" w:line="292" w:lineRule="auto"/>
        <w:ind w:left="286" w:right="3314" w:firstLine="0"/>
      </w:pPr>
      <w:r>
        <w:t>владеть способами самоконтроля, самомотивации и рефлексии;</w:t>
      </w:r>
      <w:r>
        <w:rPr>
          <w:spacing w:val="1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910718" w:rsidRDefault="00F11CDE">
      <w:pPr>
        <w:pStyle w:val="a5"/>
        <w:spacing w:line="292" w:lineRule="auto"/>
        <w:ind w:right="759"/>
      </w:pPr>
      <w:r>
        <w:t>учитывать контекст и предвидеть трудности, которые могут возникнуть при решении учебной</w:t>
      </w:r>
      <w:r>
        <w:rPr>
          <w:spacing w:val="-58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адаптировать</w:t>
      </w:r>
      <w:r>
        <w:rPr>
          <w:spacing w:val="-2"/>
        </w:rPr>
        <w:t xml:space="preserve"> </w:t>
      </w:r>
      <w:r>
        <w:t>решение к</w:t>
      </w:r>
      <w:r>
        <w:rPr>
          <w:spacing w:val="-2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910718" w:rsidRDefault="00F11CDE">
      <w:pPr>
        <w:pStyle w:val="a5"/>
        <w:spacing w:line="292" w:lineRule="auto"/>
      </w:pPr>
      <w:r>
        <w:t>объяснять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(недостижения)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7"/>
        </w:rPr>
        <w:t xml:space="preserve"> </w:t>
      </w:r>
      <w:r>
        <w:t>оценку</w:t>
      </w:r>
      <w:r>
        <w:rPr>
          <w:spacing w:val="-57"/>
        </w:rPr>
        <w:t xml:space="preserve"> </w:t>
      </w:r>
      <w:r>
        <w:t>приобретённому</w:t>
      </w:r>
      <w:r>
        <w:rPr>
          <w:spacing w:val="-1"/>
        </w:rPr>
        <w:t xml:space="preserve"> </w:t>
      </w:r>
      <w:r>
        <w:t>опыту,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позитивное в</w:t>
      </w:r>
      <w:r>
        <w:rPr>
          <w:spacing w:val="-2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910718" w:rsidRDefault="00F11CDE">
      <w:pPr>
        <w:pStyle w:val="a5"/>
        <w:spacing w:line="292" w:lineRule="auto"/>
        <w:ind w:right="857"/>
      </w:pPr>
      <w:r>
        <w:t>вносить коррективы в деятельность на основе новых обстоятельств, изменившихся ситуаций,</w:t>
      </w:r>
      <w:r>
        <w:rPr>
          <w:spacing w:val="-58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ошибок, возникших трудностей;</w:t>
      </w:r>
    </w:p>
    <w:p w:rsidR="00910718" w:rsidRDefault="00F11CDE">
      <w:pPr>
        <w:pStyle w:val="a5"/>
        <w:spacing w:line="275" w:lineRule="exact"/>
        <w:ind w:left="286" w:firstLine="0"/>
      </w:pP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условиям;</w:t>
      </w:r>
    </w:p>
    <w:p w:rsidR="00910718" w:rsidRDefault="00F11CDE">
      <w:pPr>
        <w:pStyle w:val="a7"/>
        <w:numPr>
          <w:ilvl w:val="0"/>
          <w:numId w:val="14"/>
        </w:numPr>
        <w:tabs>
          <w:tab w:val="left" w:pos="547"/>
        </w:tabs>
        <w:spacing w:before="56"/>
        <w:ind w:hanging="261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интеллект:</w:t>
      </w:r>
    </w:p>
    <w:p w:rsidR="00910718" w:rsidRDefault="00910718">
      <w:pPr>
        <w:rPr>
          <w:sz w:val="24"/>
        </w:rPr>
        <w:sectPr w:rsidR="00910718">
          <w:pgSz w:w="11900" w:h="16840"/>
          <w:pgMar w:top="520" w:right="560" w:bottom="280" w:left="560" w:header="720" w:footer="720" w:gutter="0"/>
          <w:cols w:space="720"/>
        </w:sectPr>
      </w:pPr>
    </w:p>
    <w:p w:rsidR="00910718" w:rsidRDefault="00F11CDE">
      <w:pPr>
        <w:pStyle w:val="a5"/>
        <w:spacing w:before="66" w:line="292" w:lineRule="auto"/>
        <w:ind w:left="286" w:right="2409" w:firstLine="0"/>
      </w:pPr>
      <w:r>
        <w:lastRenderedPageBreak/>
        <w:t>различать, называть и управлять собственными эмоциями и эмоциями других;</w:t>
      </w:r>
      <w:r>
        <w:rPr>
          <w:spacing w:val="-58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и анализировать</w:t>
      </w:r>
      <w:r>
        <w:rPr>
          <w:spacing w:val="-1"/>
        </w:rPr>
        <w:t xml:space="preserve"> </w:t>
      </w:r>
      <w:r>
        <w:t>причины эмоций;</w:t>
      </w:r>
    </w:p>
    <w:p w:rsidR="00910718" w:rsidRDefault="00F11CDE">
      <w:pPr>
        <w:pStyle w:val="a5"/>
        <w:spacing w:line="292" w:lineRule="auto"/>
        <w:ind w:left="286" w:right="2221" w:firstLine="0"/>
      </w:pPr>
      <w:r>
        <w:t>ставить себя на место другого человека, понимать мотивы и намерения другого;</w:t>
      </w:r>
      <w:r>
        <w:rPr>
          <w:spacing w:val="-58"/>
        </w:rPr>
        <w:t xml:space="preserve"> </w:t>
      </w:r>
      <w:r>
        <w:t>регулировать</w:t>
      </w:r>
      <w:r>
        <w:rPr>
          <w:spacing w:val="-2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эмоций;</w:t>
      </w:r>
    </w:p>
    <w:p w:rsidR="00910718" w:rsidRDefault="00F11CDE">
      <w:pPr>
        <w:pStyle w:val="a7"/>
        <w:numPr>
          <w:ilvl w:val="0"/>
          <w:numId w:val="14"/>
        </w:numPr>
        <w:tabs>
          <w:tab w:val="left" w:pos="547"/>
        </w:tabs>
        <w:spacing w:line="275" w:lineRule="exact"/>
        <w:ind w:hanging="261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:rsidR="00910718" w:rsidRDefault="00F11CDE">
      <w:pPr>
        <w:pStyle w:val="a5"/>
        <w:spacing w:before="59" w:line="292" w:lineRule="auto"/>
        <w:ind w:right="116"/>
      </w:pPr>
      <w:r>
        <w:t>осознанно относиться к другому человеку, его мнению; признавать своё право на ошибку и такое же</w:t>
      </w:r>
      <w:r>
        <w:rPr>
          <w:spacing w:val="-58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другого;</w:t>
      </w:r>
      <w:r>
        <w:rPr>
          <w:spacing w:val="-1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 других, не</w:t>
      </w:r>
      <w:r>
        <w:rPr>
          <w:spacing w:val="-1"/>
        </w:rPr>
        <w:t xml:space="preserve"> </w:t>
      </w:r>
      <w:r>
        <w:t>осуждая;</w:t>
      </w:r>
    </w:p>
    <w:p w:rsidR="00910718" w:rsidRDefault="00F11CDE">
      <w:pPr>
        <w:pStyle w:val="a5"/>
        <w:spacing w:line="275" w:lineRule="exact"/>
        <w:ind w:left="286" w:firstLine="0"/>
      </w:pP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</w:p>
    <w:p w:rsidR="00910718" w:rsidRDefault="00F11CDE">
      <w:pPr>
        <w:pStyle w:val="a5"/>
        <w:spacing w:before="60"/>
        <w:ind w:left="286" w:firstLine="0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910718" w:rsidRDefault="00F11CDE">
      <w:pPr>
        <w:pStyle w:val="a5"/>
        <w:spacing w:before="60" w:line="292" w:lineRule="auto"/>
        <w:ind w:right="308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-58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-2"/>
        </w:rPr>
        <w:t xml:space="preserve"> </w:t>
      </w:r>
      <w:r>
        <w:t>собой, самодисциплины, устойчивого</w:t>
      </w:r>
      <w:r>
        <w:rPr>
          <w:spacing w:val="-1"/>
        </w:rPr>
        <w:t xml:space="preserve"> </w:t>
      </w:r>
      <w:r>
        <w:t>поведения).</w:t>
      </w:r>
    </w:p>
    <w:p w:rsidR="00910718" w:rsidRDefault="00F11CDE">
      <w:pPr>
        <w:pStyle w:val="1"/>
        <w:spacing w:before="190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910718" w:rsidRDefault="00F11CDE">
      <w:pPr>
        <w:pStyle w:val="a5"/>
        <w:spacing w:before="156" w:line="292" w:lineRule="auto"/>
        <w:ind w:right="208"/>
      </w:pPr>
      <w:r>
        <w:t>Предметные результаты по учебному предмету «Иностранный (английский) язык» предметной</w:t>
      </w:r>
      <w:r>
        <w:rPr>
          <w:spacing w:val="1"/>
        </w:rPr>
        <w:t xml:space="preserve"> </w:t>
      </w:r>
      <w:r>
        <w:t>области «Иностранные языки» ориентированы на применение знаний, умений и навыков в учебных</w:t>
      </w:r>
      <w:r>
        <w:rPr>
          <w:spacing w:val="1"/>
        </w:rPr>
        <w:t xml:space="preserve"> </w:t>
      </w:r>
      <w:r>
        <w:t>ситуациях и реальных жизненных условиях, должны отражать сформированность иноязычной</w:t>
      </w:r>
      <w:r>
        <w:rPr>
          <w:spacing w:val="1"/>
        </w:rPr>
        <w:t xml:space="preserve"> </w:t>
      </w:r>
      <w:r>
        <w:t>коммуникативной компетенции на допороговом уровне в совокупности её составляющих — речевой,</w:t>
      </w:r>
      <w:r>
        <w:rPr>
          <w:spacing w:val="-58"/>
        </w:rPr>
        <w:t xml:space="preserve"> </w:t>
      </w:r>
      <w:r>
        <w:t>языковой,</w:t>
      </w:r>
      <w:r>
        <w:rPr>
          <w:spacing w:val="-2"/>
        </w:rPr>
        <w:t xml:space="preserve"> </w:t>
      </w:r>
      <w:r>
        <w:t>социокультурной,</w:t>
      </w:r>
      <w:r>
        <w:rPr>
          <w:spacing w:val="-1"/>
        </w:rPr>
        <w:t xml:space="preserve"> </w:t>
      </w:r>
      <w:r>
        <w:t>компенсаторной,</w:t>
      </w:r>
      <w:r>
        <w:rPr>
          <w:spacing w:val="-2"/>
        </w:rPr>
        <w:t xml:space="preserve"> </w:t>
      </w:r>
      <w:r>
        <w:t>метапредметной</w:t>
      </w:r>
      <w:r>
        <w:rPr>
          <w:spacing w:val="-1"/>
        </w:rPr>
        <w:t xml:space="preserve"> </w:t>
      </w:r>
      <w:r>
        <w:t>(учебно-познавательной).</w:t>
      </w:r>
    </w:p>
    <w:p w:rsidR="00910718" w:rsidRDefault="00F11CDE">
      <w:pPr>
        <w:pStyle w:val="1"/>
        <w:numPr>
          <w:ilvl w:val="0"/>
          <w:numId w:val="13"/>
        </w:numPr>
        <w:tabs>
          <w:tab w:val="left" w:pos="287"/>
        </w:tabs>
        <w:spacing w:before="189"/>
      </w:pPr>
      <w:r>
        <w:t>КЛАСС</w:t>
      </w:r>
    </w:p>
    <w:p w:rsidR="00910718" w:rsidRDefault="00F11CDE">
      <w:pPr>
        <w:pStyle w:val="a7"/>
        <w:numPr>
          <w:ilvl w:val="1"/>
          <w:numId w:val="13"/>
        </w:numPr>
        <w:tabs>
          <w:tab w:val="left" w:pos="547"/>
        </w:tabs>
        <w:spacing w:before="156"/>
        <w:ind w:hanging="261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</w:t>
      </w:r>
    </w:p>
    <w:p w:rsidR="00910718" w:rsidRDefault="00F11CDE">
      <w:pPr>
        <w:pStyle w:val="a5"/>
        <w:spacing w:before="61" w:line="292" w:lineRule="auto"/>
      </w:pPr>
      <w:r>
        <w:rPr>
          <w:b/>
        </w:rPr>
        <w:t xml:space="preserve">говорение: </w:t>
      </w:r>
      <w:r>
        <w:rPr>
          <w:i/>
        </w:rPr>
        <w:t xml:space="preserve">вести разные виды диалогов </w:t>
      </w:r>
      <w:r>
        <w:t>(диалог этикетного характера, диалог — побуждение к</w:t>
      </w:r>
      <w:r>
        <w:rPr>
          <w:spacing w:val="1"/>
        </w:rPr>
        <w:t xml:space="preserve"> </w:t>
      </w:r>
      <w:r>
        <w:t>действию, диалог-расспрос) в рамках тематического содержания речи в стандартных ситуациях</w:t>
      </w:r>
      <w:r>
        <w:rPr>
          <w:spacing w:val="1"/>
        </w:rPr>
        <w:t xml:space="preserve"> </w:t>
      </w:r>
      <w:r>
        <w:t>неофициального общения с вербальными и/или зрительными опорами, с соблюдением норм 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-4"/>
        </w:rPr>
        <w:t xml:space="preserve"> </w:t>
      </w:r>
      <w:r>
        <w:t>принятого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(до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реплик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собеседника);</w:t>
      </w:r>
    </w:p>
    <w:p w:rsidR="00910718" w:rsidRDefault="00F11CDE">
      <w:pPr>
        <w:pStyle w:val="a5"/>
        <w:spacing w:line="292" w:lineRule="auto"/>
        <w:ind w:right="163"/>
      </w:pPr>
      <w:r>
        <w:rPr>
          <w:i/>
        </w:rPr>
        <w:t xml:space="preserve">создавать разные виды монологических высказываний </w:t>
      </w:r>
      <w:r>
        <w:t>(описание, в том числе характеристика;</w:t>
      </w:r>
      <w:r>
        <w:rPr>
          <w:spacing w:val="1"/>
        </w:rPr>
        <w:t xml:space="preserve"> </w:t>
      </w:r>
      <w:r>
        <w:t>повествование/сообщение) с вербальными и/или зрительными опорами в рамках тематического</w:t>
      </w:r>
      <w:r>
        <w:rPr>
          <w:spacing w:val="1"/>
        </w:rPr>
        <w:t xml:space="preserve"> </w:t>
      </w:r>
      <w:r>
        <w:t xml:space="preserve">содержания речи (объём монологического высказывания — 5-6 фраз); </w:t>
      </w:r>
      <w:r>
        <w:rPr>
          <w:i/>
        </w:rPr>
        <w:t xml:space="preserve">излагать </w:t>
      </w:r>
      <w:r>
        <w:t>основное содержание</w:t>
      </w:r>
      <w:r>
        <w:rPr>
          <w:spacing w:val="-57"/>
        </w:rPr>
        <w:t xml:space="preserve"> </w:t>
      </w:r>
      <w:r>
        <w:t>прочитанного текста с вербальными и/или зрительными опорами (объём — 5-6 фраз); кратко</w:t>
      </w:r>
      <w:r>
        <w:rPr>
          <w:spacing w:val="1"/>
        </w:rPr>
        <w:t xml:space="preserve"> </w:t>
      </w:r>
      <w:r>
        <w:rPr>
          <w:i/>
        </w:rPr>
        <w:t xml:space="preserve">излагать </w:t>
      </w:r>
      <w:r>
        <w:t>результаты</w:t>
      </w:r>
      <w:r>
        <w:rPr>
          <w:spacing w:val="59"/>
        </w:rPr>
        <w:t xml:space="preserve"> </w:t>
      </w:r>
      <w:r>
        <w:t>выполненной</w:t>
      </w:r>
      <w:r>
        <w:rPr>
          <w:spacing w:val="-1"/>
        </w:rPr>
        <w:t xml:space="preserve"> </w:t>
      </w:r>
      <w:r>
        <w:t>проектной работы</w:t>
      </w:r>
      <w:r>
        <w:rPr>
          <w:spacing w:val="-1"/>
        </w:rPr>
        <w:t xml:space="preserve"> </w:t>
      </w:r>
      <w:r>
        <w:t>(объём —</w:t>
      </w:r>
      <w:r>
        <w:rPr>
          <w:spacing w:val="-1"/>
        </w:rPr>
        <w:t xml:space="preserve"> </w:t>
      </w:r>
      <w:r>
        <w:t>до 6</w:t>
      </w:r>
      <w:r>
        <w:rPr>
          <w:spacing w:val="-1"/>
        </w:rPr>
        <w:t xml:space="preserve"> </w:t>
      </w:r>
      <w:r>
        <w:t>фраз);</w:t>
      </w:r>
    </w:p>
    <w:p w:rsidR="00910718" w:rsidRDefault="00F11CDE">
      <w:pPr>
        <w:pStyle w:val="a5"/>
        <w:spacing w:line="292" w:lineRule="auto"/>
        <w:ind w:right="164"/>
      </w:pPr>
      <w:r>
        <w:rPr>
          <w:b/>
        </w:rPr>
        <w:t xml:space="preserve">аудирование: </w:t>
      </w:r>
      <w:r>
        <w:rPr>
          <w:i/>
        </w:rPr>
        <w:t xml:space="preserve">воспринимать на слух и понимать </w:t>
      </w:r>
      <w:r>
        <w:t>несложные адаптированные аутентичные тексты,</w:t>
      </w:r>
      <w:r>
        <w:rPr>
          <w:spacing w:val="1"/>
        </w:rPr>
        <w:t xml:space="preserve"> </w:t>
      </w:r>
      <w:r>
        <w:t>содержащие отдельные незнакомые слова, со зрительными опорами или без опоры с разной глубиной</w:t>
      </w:r>
      <w:r>
        <w:rPr>
          <w:spacing w:val="-58"/>
        </w:rPr>
        <w:t xml:space="preserve"> </w:t>
      </w:r>
      <w:r>
        <w:t>проникновения в их содержание в зависимости от поставленной коммуникативной задачи: с</w:t>
      </w:r>
      <w:r>
        <w:rPr>
          <w:spacing w:val="1"/>
        </w:rPr>
        <w:t xml:space="preserve"> </w:t>
      </w:r>
      <w:r>
        <w:t>пониманием основного содержания, с пониманием запрашиваемой информации (время звучания</w:t>
      </w:r>
      <w:r>
        <w:rPr>
          <w:spacing w:val="1"/>
        </w:rPr>
        <w:t xml:space="preserve"> </w:t>
      </w:r>
      <w:r>
        <w:t>текста/текстов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аудирования</w:t>
      </w:r>
      <w:r>
        <w:rPr>
          <w:spacing w:val="-1"/>
        </w:rPr>
        <w:t xml:space="preserve"> </w:t>
      </w:r>
      <w:r>
        <w:t>— до</w:t>
      </w:r>
      <w:r>
        <w:rPr>
          <w:spacing w:val="-1"/>
        </w:rPr>
        <w:t xml:space="preserve"> </w:t>
      </w:r>
      <w:r>
        <w:t>1 минуты);</w:t>
      </w:r>
    </w:p>
    <w:p w:rsidR="00910718" w:rsidRDefault="00F11CDE">
      <w:pPr>
        <w:pStyle w:val="a5"/>
        <w:spacing w:line="292" w:lineRule="auto"/>
        <w:ind w:right="264"/>
      </w:pPr>
      <w:r>
        <w:rPr>
          <w:b/>
        </w:rPr>
        <w:t xml:space="preserve">смысловоечтение: </w:t>
      </w:r>
      <w:r>
        <w:rPr>
          <w:i/>
        </w:rPr>
        <w:t xml:space="preserve">читать про себя и понимать </w:t>
      </w:r>
      <w:r>
        <w:t>несложные адаптированные аутентичные тексты,</w:t>
      </w:r>
      <w:r>
        <w:rPr>
          <w:spacing w:val="-57"/>
        </w:rPr>
        <w:t xml:space="preserve"> </w:t>
      </w:r>
      <w:r>
        <w:t>содержащие отдельные незнакомые слова, с различной глубиной проникновения в их содержание в</w:t>
      </w:r>
      <w:r>
        <w:rPr>
          <w:spacing w:val="1"/>
        </w:rPr>
        <w:t xml:space="preserve"> </w:t>
      </w:r>
      <w:r>
        <w:t>зависимости от поставленной коммуникативной задачи: с пониманием основного содержания, с</w:t>
      </w:r>
      <w:r>
        <w:rPr>
          <w:spacing w:val="1"/>
        </w:rPr>
        <w:t xml:space="preserve"> </w:t>
      </w:r>
      <w:r>
        <w:t>пониманием запрашиваемой информации (объём текста/текстов для чтения — 180-200 слов); читать</w:t>
      </w:r>
      <w:r>
        <w:rPr>
          <w:spacing w:val="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несплошные</w:t>
      </w:r>
      <w:r>
        <w:rPr>
          <w:spacing w:val="-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(таблицы)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информацию;</w:t>
      </w:r>
    </w:p>
    <w:p w:rsidR="00910718" w:rsidRDefault="00F11CDE">
      <w:pPr>
        <w:pStyle w:val="a5"/>
        <w:spacing w:line="292" w:lineRule="auto"/>
        <w:ind w:right="299"/>
      </w:pPr>
      <w:r>
        <w:rPr>
          <w:b/>
        </w:rPr>
        <w:t>письменная</w:t>
      </w:r>
      <w:r>
        <w:rPr>
          <w:b/>
          <w:spacing w:val="-5"/>
        </w:rPr>
        <w:t xml:space="preserve"> </w:t>
      </w:r>
      <w:r>
        <w:rPr>
          <w:b/>
        </w:rPr>
        <w:t>речь:</w:t>
      </w:r>
      <w:r>
        <w:rPr>
          <w:b/>
          <w:spacing w:val="-8"/>
        </w:rPr>
        <w:t xml:space="preserve"> </w:t>
      </w:r>
      <w:r>
        <w:rPr>
          <w:i/>
        </w:rPr>
        <w:t>писать</w:t>
      </w:r>
      <w:r>
        <w:rPr>
          <w:i/>
          <w:spacing w:val="-8"/>
        </w:rPr>
        <w:t xml:space="preserve"> </w:t>
      </w:r>
      <w:r>
        <w:t>короткие</w:t>
      </w:r>
      <w:r>
        <w:rPr>
          <w:spacing w:val="-4"/>
        </w:rPr>
        <w:t xml:space="preserve"> </w:t>
      </w:r>
      <w:r>
        <w:t>поздравления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праздниками;</w:t>
      </w:r>
      <w:r>
        <w:rPr>
          <w:spacing w:val="-4"/>
        </w:rPr>
        <w:t xml:space="preserve"> </w:t>
      </w:r>
      <w:r>
        <w:t>заполнять</w:t>
      </w:r>
      <w:r>
        <w:rPr>
          <w:spacing w:val="-5"/>
        </w:rPr>
        <w:t xml:space="preserve"> </w:t>
      </w:r>
      <w:r>
        <w:t>анкеты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формуляры,</w:t>
      </w:r>
      <w:r>
        <w:rPr>
          <w:spacing w:val="-57"/>
        </w:rPr>
        <w:t xml:space="preserve"> </w:t>
      </w:r>
      <w:r>
        <w:t>сообщая о себе основные сведения, в соответствии с нормами, принятыми в стране/странах</w:t>
      </w:r>
      <w:r>
        <w:rPr>
          <w:spacing w:val="1"/>
        </w:rPr>
        <w:t xml:space="preserve"> </w:t>
      </w:r>
      <w:r>
        <w:t xml:space="preserve">изучаемого языка; </w:t>
      </w:r>
      <w:r>
        <w:rPr>
          <w:i/>
        </w:rPr>
        <w:t xml:space="preserve">писать </w:t>
      </w:r>
      <w:r>
        <w:t>электронное сообщение личного характера, соблюдая речевой этикет,</w:t>
      </w:r>
      <w:r>
        <w:rPr>
          <w:spacing w:val="1"/>
        </w:rPr>
        <w:t xml:space="preserve"> </w:t>
      </w:r>
      <w:r>
        <w:t>принятый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 изучаемого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(объём сообщения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 60</w:t>
      </w:r>
      <w:r>
        <w:rPr>
          <w:spacing w:val="-1"/>
        </w:rPr>
        <w:t xml:space="preserve"> </w:t>
      </w:r>
      <w:r>
        <w:t>слов);</w:t>
      </w:r>
    </w:p>
    <w:p w:rsidR="00910718" w:rsidRDefault="00F11CDE">
      <w:pPr>
        <w:pStyle w:val="a7"/>
        <w:numPr>
          <w:ilvl w:val="1"/>
          <w:numId w:val="13"/>
        </w:numPr>
        <w:tabs>
          <w:tab w:val="left" w:pos="551"/>
        </w:tabs>
        <w:spacing w:before="106"/>
        <w:ind w:left="550" w:hanging="265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3"/>
          <w:sz w:val="24"/>
        </w:rPr>
        <w:t xml:space="preserve"> </w:t>
      </w:r>
      <w:r>
        <w:rPr>
          <w:b/>
          <w:sz w:val="24"/>
        </w:rPr>
        <w:t xml:space="preserve">фонетическими </w:t>
      </w:r>
      <w:r>
        <w:rPr>
          <w:sz w:val="24"/>
        </w:rPr>
        <w:t>навыками: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слух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адекватно,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3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сбою</w:t>
      </w:r>
    </w:p>
    <w:p w:rsidR="00910718" w:rsidRDefault="00910718">
      <w:pPr>
        <w:rPr>
          <w:sz w:val="24"/>
        </w:rPr>
        <w:sectPr w:rsidR="00910718">
          <w:pgSz w:w="11900" w:h="16840"/>
          <w:pgMar w:top="520" w:right="560" w:bottom="280" w:left="560" w:header="720" w:footer="720" w:gutter="0"/>
          <w:cols w:space="720"/>
        </w:sectPr>
      </w:pPr>
    </w:p>
    <w:p w:rsidR="00910718" w:rsidRDefault="00F11CDE">
      <w:pPr>
        <w:pStyle w:val="a5"/>
        <w:spacing w:before="62" w:line="292" w:lineRule="auto"/>
        <w:ind w:right="168" w:firstLine="0"/>
      </w:pPr>
      <w:r>
        <w:lastRenderedPageBreak/>
        <w:t xml:space="preserve">коммуникации, </w:t>
      </w:r>
      <w:r>
        <w:rPr>
          <w:i/>
        </w:rPr>
        <w:t xml:space="preserve">произносить </w:t>
      </w:r>
      <w:r>
        <w:t>слова с правильным ударением и фразы с соблюдением их ритмико-</w:t>
      </w:r>
      <w:r>
        <w:rPr>
          <w:spacing w:val="1"/>
        </w:rPr>
        <w:t xml:space="preserve"> </w:t>
      </w:r>
      <w:r>
        <w:t xml:space="preserve">интонационных особенностей, в том числе </w:t>
      </w:r>
      <w:r>
        <w:rPr>
          <w:i/>
        </w:rPr>
        <w:t xml:space="preserve">применять правила </w:t>
      </w:r>
      <w:r>
        <w:t>отсутствия фразового ударения на</w:t>
      </w:r>
      <w:r>
        <w:rPr>
          <w:spacing w:val="1"/>
        </w:rPr>
        <w:t xml:space="preserve"> </w:t>
      </w:r>
      <w:r>
        <w:t xml:space="preserve">служебных словах; </w:t>
      </w:r>
      <w:r>
        <w:rPr>
          <w:i/>
        </w:rPr>
        <w:t xml:space="preserve">выразительно читать вслух </w:t>
      </w:r>
      <w:r>
        <w:t>небольшие адаптированные аутентичные тексты</w:t>
      </w:r>
      <w:r>
        <w:rPr>
          <w:spacing w:val="1"/>
        </w:rPr>
        <w:t xml:space="preserve"> </w:t>
      </w:r>
      <w:r>
        <w:t>объёмом до 90 слов, построенные на изученном языковом материале, с соблюдением правил чтения и</w:t>
      </w:r>
      <w:r>
        <w:rPr>
          <w:spacing w:val="-58"/>
        </w:rPr>
        <w:t xml:space="preserve"> </w:t>
      </w:r>
      <w:r>
        <w:t>соответствующей интонацией, демонстрируя понимание содержания текста; читать новые слова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основным правилам чтения;</w:t>
      </w:r>
    </w:p>
    <w:p w:rsidR="00910718" w:rsidRDefault="00F11CDE">
      <w:pPr>
        <w:spacing w:line="272" w:lineRule="exact"/>
        <w:ind w:left="286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4"/>
          <w:sz w:val="24"/>
        </w:rPr>
        <w:t xml:space="preserve"> </w:t>
      </w:r>
      <w:r>
        <w:rPr>
          <w:b/>
          <w:sz w:val="24"/>
        </w:rPr>
        <w:t>орфографическими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навыками: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писать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910718" w:rsidRDefault="00F11CDE">
      <w:pPr>
        <w:pStyle w:val="a5"/>
        <w:spacing w:before="60" w:line="292" w:lineRule="auto"/>
        <w:ind w:right="474"/>
      </w:pPr>
      <w:r>
        <w:rPr>
          <w:i/>
        </w:rPr>
        <w:t xml:space="preserve">владеть </w:t>
      </w:r>
      <w:r>
        <w:rPr>
          <w:b/>
        </w:rPr>
        <w:t xml:space="preserve">пунктуационными </w:t>
      </w:r>
      <w:proofErr w:type="gramStart"/>
      <w:r>
        <w:t>навыками:</w:t>
      </w:r>
      <w:r>
        <w:rPr>
          <w:i/>
        </w:rPr>
        <w:t>использовать</w:t>
      </w:r>
      <w:proofErr w:type="gramEnd"/>
      <w:r>
        <w:rPr>
          <w:i/>
        </w:rPr>
        <w:t xml:space="preserve"> </w:t>
      </w:r>
      <w:r>
        <w:t>точку, вопросительный и восклицательный</w:t>
      </w:r>
      <w:r>
        <w:rPr>
          <w:spacing w:val="-57"/>
        </w:rPr>
        <w:t xml:space="preserve"> </w:t>
      </w:r>
      <w:r>
        <w:t>знаки в конце предложения, запятую при перечислении и обращении, апостроф; 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электронное</w:t>
      </w:r>
      <w:r>
        <w:rPr>
          <w:spacing w:val="-1"/>
        </w:rPr>
        <w:t xml:space="preserve"> </w:t>
      </w:r>
      <w:r>
        <w:t>сообщение личного</w:t>
      </w:r>
      <w:r>
        <w:rPr>
          <w:spacing w:val="-1"/>
        </w:rPr>
        <w:t xml:space="preserve"> </w:t>
      </w:r>
      <w:r>
        <w:t>характера;</w:t>
      </w:r>
    </w:p>
    <w:p w:rsidR="00910718" w:rsidRDefault="00F11CDE">
      <w:pPr>
        <w:pStyle w:val="a7"/>
        <w:numPr>
          <w:ilvl w:val="1"/>
          <w:numId w:val="13"/>
        </w:numPr>
        <w:tabs>
          <w:tab w:val="left" w:pos="551"/>
        </w:tabs>
        <w:spacing w:before="118" w:line="292" w:lineRule="auto"/>
        <w:ind w:left="106" w:right="384" w:firstLine="180"/>
        <w:rPr>
          <w:sz w:val="24"/>
        </w:rPr>
      </w:pPr>
      <w:r>
        <w:rPr>
          <w:i/>
          <w:sz w:val="24"/>
        </w:rPr>
        <w:t xml:space="preserve">распознавать </w:t>
      </w:r>
      <w:r>
        <w:rPr>
          <w:sz w:val="24"/>
        </w:rPr>
        <w:t>в звучащем и письменном тексте 675 лексических единиц (слов, словосочетаний,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речевых клише) и правильно </w:t>
      </w:r>
      <w:r>
        <w:rPr>
          <w:i/>
          <w:sz w:val="24"/>
        </w:rPr>
        <w:t xml:space="preserve">употреблять </w:t>
      </w:r>
      <w:r>
        <w:rPr>
          <w:sz w:val="24"/>
        </w:rPr>
        <w:t>в устной и письменной речи 625 лексических 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500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 освоенных в начальной школе), обслуживающих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 в рамках отобранного тематического содержания, с соблюдением существующей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сочетаемости;</w:t>
      </w:r>
    </w:p>
    <w:p w:rsidR="00910718" w:rsidRDefault="00F11CDE">
      <w:pPr>
        <w:pStyle w:val="a5"/>
        <w:spacing w:line="292" w:lineRule="auto"/>
      </w:pPr>
      <w:r>
        <w:rPr>
          <w:i/>
        </w:rPr>
        <w:t xml:space="preserve">распознавать и употреблять </w:t>
      </w:r>
      <w:r>
        <w:t>в устной и письменной речи родственные слова, образованные с</w:t>
      </w:r>
      <w:r>
        <w:rPr>
          <w:spacing w:val="1"/>
        </w:rPr>
        <w:t xml:space="preserve"> </w:t>
      </w:r>
      <w:r>
        <w:t>использованием аффиксации: имена существительные с суффиксами -er/-or, -ist, -sion/- tion; 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суффиксами</w:t>
      </w:r>
      <w:r>
        <w:rPr>
          <w:spacing w:val="-3"/>
        </w:rPr>
        <w:t xml:space="preserve"> </w:t>
      </w:r>
      <w:r>
        <w:t>-ful,</w:t>
      </w:r>
      <w:r>
        <w:rPr>
          <w:spacing w:val="-4"/>
        </w:rPr>
        <w:t xml:space="preserve"> </w:t>
      </w:r>
      <w:r>
        <w:t>-ian/-an;</w:t>
      </w:r>
      <w:r>
        <w:rPr>
          <w:spacing w:val="-4"/>
        </w:rPr>
        <w:t xml:space="preserve"> </w:t>
      </w:r>
      <w:r>
        <w:t>наречия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суффиксом</w:t>
      </w:r>
      <w:r>
        <w:rPr>
          <w:spacing w:val="-4"/>
        </w:rPr>
        <w:t xml:space="preserve"> </w:t>
      </w:r>
      <w:r>
        <w:t>-ly;</w:t>
      </w:r>
      <w:r>
        <w:rPr>
          <w:spacing w:val="-5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прилагательные,</w:t>
      </w:r>
      <w:r>
        <w:rPr>
          <w:spacing w:val="-4"/>
        </w:rPr>
        <w:t xml:space="preserve"> </w:t>
      </w:r>
      <w:r>
        <w:t>имена</w:t>
      </w:r>
      <w:r>
        <w:rPr>
          <w:spacing w:val="-57"/>
        </w:rPr>
        <w:t xml:space="preserve"> </w:t>
      </w:r>
      <w:r>
        <w:t>существительные</w:t>
      </w:r>
      <w:r>
        <w:rPr>
          <w:spacing w:val="-1"/>
        </w:rPr>
        <w:t xml:space="preserve"> </w:t>
      </w:r>
      <w:r>
        <w:t>и наречия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отрицательным префиксом un-;</w:t>
      </w:r>
    </w:p>
    <w:p w:rsidR="00910718" w:rsidRDefault="00F11CDE">
      <w:pPr>
        <w:spacing w:line="292" w:lineRule="auto"/>
        <w:ind w:left="106" w:right="2023" w:firstLine="180"/>
        <w:rPr>
          <w:sz w:val="24"/>
        </w:rPr>
      </w:pPr>
      <w:r>
        <w:rPr>
          <w:i/>
          <w:sz w:val="24"/>
        </w:rPr>
        <w:t xml:space="preserve">распознавать и употреблять </w:t>
      </w:r>
      <w:r>
        <w:rPr>
          <w:sz w:val="24"/>
        </w:rPr>
        <w:t>в устной и письменной речи изученные синонимы 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интернациональные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910718" w:rsidRDefault="00F11CDE">
      <w:pPr>
        <w:pStyle w:val="a7"/>
        <w:numPr>
          <w:ilvl w:val="1"/>
          <w:numId w:val="13"/>
        </w:numPr>
        <w:tabs>
          <w:tab w:val="left" w:pos="551"/>
        </w:tabs>
        <w:spacing w:before="114" w:line="292" w:lineRule="auto"/>
        <w:ind w:left="106" w:right="283" w:firstLine="180"/>
        <w:rPr>
          <w:sz w:val="24"/>
        </w:rPr>
      </w:pPr>
      <w:r>
        <w:rPr>
          <w:i/>
          <w:sz w:val="24"/>
        </w:rPr>
        <w:t>знать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 типов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 английского языка;</w:t>
      </w:r>
    </w:p>
    <w:p w:rsidR="00910718" w:rsidRDefault="00F11CDE">
      <w:pPr>
        <w:pStyle w:val="a5"/>
        <w:spacing w:line="275" w:lineRule="exact"/>
        <w:ind w:left="286" w:firstLine="0"/>
      </w:pPr>
      <w:r>
        <w:rPr>
          <w:i/>
        </w:rPr>
        <w:t>распознавать</w:t>
      </w:r>
      <w:r>
        <w:rPr>
          <w:i/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звучащем</w:t>
      </w:r>
      <w:r>
        <w:rPr>
          <w:spacing w:val="-2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речи:</w:t>
      </w:r>
    </w:p>
    <w:p w:rsidR="00910718" w:rsidRDefault="00F11CDE">
      <w:pPr>
        <w:pStyle w:val="a7"/>
        <w:numPr>
          <w:ilvl w:val="0"/>
          <w:numId w:val="12"/>
        </w:numPr>
        <w:tabs>
          <w:tab w:val="left" w:pos="486"/>
        </w:tabs>
        <w:spacing w:before="60"/>
        <w:ind w:left="486"/>
        <w:rPr>
          <w:sz w:val="24"/>
        </w:rPr>
      </w:pPr>
      <w:r>
        <w:rPr>
          <w:sz w:val="24"/>
        </w:rPr>
        <w:t>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обстоятельствами,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определённом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порядке;</w:t>
      </w:r>
    </w:p>
    <w:p w:rsidR="00910718" w:rsidRDefault="00F11CDE">
      <w:pPr>
        <w:pStyle w:val="a7"/>
        <w:numPr>
          <w:ilvl w:val="0"/>
          <w:numId w:val="12"/>
        </w:numPr>
        <w:tabs>
          <w:tab w:val="left" w:pos="426"/>
        </w:tabs>
        <w:spacing w:before="60" w:line="292" w:lineRule="auto"/>
        <w:ind w:right="521" w:firstLine="180"/>
        <w:rPr>
          <w:sz w:val="24"/>
        </w:rPr>
      </w:pPr>
      <w:r>
        <w:rPr>
          <w:sz w:val="24"/>
        </w:rPr>
        <w:t>вопросительные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(альтернативный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Present/Past/Future</w:t>
      </w:r>
      <w:r>
        <w:rPr>
          <w:spacing w:val="-57"/>
          <w:sz w:val="24"/>
        </w:rPr>
        <w:t xml:space="preserve"> </w:t>
      </w:r>
      <w:r>
        <w:rPr>
          <w:sz w:val="24"/>
        </w:rPr>
        <w:t>Simple</w:t>
      </w:r>
      <w:r>
        <w:rPr>
          <w:spacing w:val="-1"/>
          <w:sz w:val="24"/>
        </w:rPr>
        <w:t xml:space="preserve"> </w:t>
      </w:r>
      <w:r>
        <w:rPr>
          <w:sz w:val="24"/>
        </w:rPr>
        <w:t>Tense);</w:t>
      </w:r>
    </w:p>
    <w:p w:rsidR="00910718" w:rsidRDefault="00F11CDE">
      <w:pPr>
        <w:pStyle w:val="a7"/>
        <w:numPr>
          <w:ilvl w:val="0"/>
          <w:numId w:val="12"/>
        </w:numPr>
        <w:tabs>
          <w:tab w:val="left" w:pos="426"/>
        </w:tabs>
        <w:spacing w:line="292" w:lineRule="auto"/>
        <w:ind w:right="749" w:firstLine="180"/>
        <w:rPr>
          <w:sz w:val="24"/>
        </w:rPr>
      </w:pPr>
      <w:r>
        <w:rPr>
          <w:sz w:val="24"/>
        </w:rPr>
        <w:t>глаголы 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видо-временных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залога в изъявительном наклонении в</w:t>
      </w:r>
      <w:r>
        <w:rPr>
          <w:spacing w:val="1"/>
          <w:sz w:val="24"/>
        </w:rPr>
        <w:t xml:space="preserve"> </w:t>
      </w:r>
      <w:r>
        <w:rPr>
          <w:sz w:val="24"/>
        </w:rPr>
        <w:t>Present</w:t>
      </w:r>
      <w:r>
        <w:rPr>
          <w:spacing w:val="-6"/>
          <w:sz w:val="24"/>
        </w:rPr>
        <w:t xml:space="preserve"> </w:t>
      </w:r>
      <w:r>
        <w:rPr>
          <w:sz w:val="24"/>
        </w:rPr>
        <w:t>Perfect</w:t>
      </w:r>
      <w:r>
        <w:rPr>
          <w:spacing w:val="-6"/>
          <w:sz w:val="24"/>
        </w:rPr>
        <w:t xml:space="preserve"> </w:t>
      </w:r>
      <w:r>
        <w:rPr>
          <w:sz w:val="24"/>
        </w:rPr>
        <w:t>Tense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повествовательных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(утвердительных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отрицательных)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предложениях;</w:t>
      </w:r>
    </w:p>
    <w:p w:rsidR="00910718" w:rsidRDefault="00F11CDE">
      <w:pPr>
        <w:pStyle w:val="a7"/>
        <w:numPr>
          <w:ilvl w:val="0"/>
          <w:numId w:val="12"/>
        </w:numPr>
        <w:tabs>
          <w:tab w:val="left" w:pos="426"/>
        </w:tabs>
        <w:spacing w:line="292" w:lineRule="auto"/>
        <w:ind w:right="266" w:firstLine="180"/>
        <w:rPr>
          <w:sz w:val="24"/>
        </w:rPr>
      </w:pPr>
      <w:r>
        <w:rPr>
          <w:sz w:val="24"/>
        </w:rPr>
        <w:t>имена существительные во множественном числе, в том числе имена существительные, имеющие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множественного числа;</w:t>
      </w:r>
    </w:p>
    <w:p w:rsidR="00910718" w:rsidRDefault="00F11CDE">
      <w:pPr>
        <w:pStyle w:val="a7"/>
        <w:numPr>
          <w:ilvl w:val="0"/>
          <w:numId w:val="12"/>
        </w:numPr>
        <w:tabs>
          <w:tab w:val="left" w:pos="426"/>
        </w:tabs>
        <w:spacing w:line="275" w:lineRule="exact"/>
        <w:ind w:left="426" w:hanging="140"/>
        <w:rPr>
          <w:sz w:val="24"/>
        </w:rPr>
      </w:pP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причастиями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прошедшего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времени;</w:t>
      </w:r>
    </w:p>
    <w:p w:rsidR="00910718" w:rsidRDefault="00F11CDE">
      <w:pPr>
        <w:pStyle w:val="a7"/>
        <w:numPr>
          <w:ilvl w:val="0"/>
          <w:numId w:val="12"/>
        </w:numPr>
        <w:tabs>
          <w:tab w:val="left" w:pos="426"/>
        </w:tabs>
        <w:spacing w:before="57" w:line="292" w:lineRule="auto"/>
        <w:ind w:right="401" w:firstLine="180"/>
        <w:rPr>
          <w:sz w:val="24"/>
        </w:rPr>
      </w:pPr>
      <w:r>
        <w:rPr>
          <w:sz w:val="24"/>
        </w:rPr>
        <w:t>наречия в положительной, сравнительной и превосходной степенях, образованные по правилу, и</w:t>
      </w:r>
      <w:r>
        <w:rPr>
          <w:spacing w:val="-58"/>
          <w:sz w:val="24"/>
        </w:rPr>
        <w:t xml:space="preserve"> </w:t>
      </w:r>
      <w:r>
        <w:rPr>
          <w:sz w:val="24"/>
        </w:rPr>
        <w:t>исключения;</w:t>
      </w:r>
    </w:p>
    <w:p w:rsidR="00910718" w:rsidRDefault="00F11CDE">
      <w:pPr>
        <w:pStyle w:val="a7"/>
        <w:numPr>
          <w:ilvl w:val="1"/>
          <w:numId w:val="13"/>
        </w:numPr>
        <w:tabs>
          <w:tab w:val="left" w:pos="551"/>
        </w:tabs>
        <w:spacing w:before="119"/>
        <w:ind w:left="550" w:hanging="265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умениями:</w:t>
      </w:r>
    </w:p>
    <w:p w:rsidR="00910718" w:rsidRDefault="00F11CDE">
      <w:pPr>
        <w:pStyle w:val="a7"/>
        <w:numPr>
          <w:ilvl w:val="0"/>
          <w:numId w:val="11"/>
        </w:numPr>
        <w:tabs>
          <w:tab w:val="left" w:pos="426"/>
        </w:tabs>
        <w:spacing w:before="60" w:line="292" w:lineRule="auto"/>
        <w:ind w:right="1248" w:firstLine="180"/>
        <w:rPr>
          <w:sz w:val="24"/>
        </w:rPr>
      </w:pPr>
      <w:r>
        <w:rPr>
          <w:i/>
          <w:sz w:val="24"/>
        </w:rPr>
        <w:t xml:space="preserve">использовать </w:t>
      </w:r>
      <w:r>
        <w:rPr>
          <w:sz w:val="24"/>
        </w:rPr>
        <w:t>отдельные социокультурные элементы речевого поведенческого этикета в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 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содержания;</w:t>
      </w:r>
    </w:p>
    <w:p w:rsidR="00910718" w:rsidRDefault="00F11CDE">
      <w:pPr>
        <w:pStyle w:val="a7"/>
        <w:numPr>
          <w:ilvl w:val="0"/>
          <w:numId w:val="11"/>
        </w:numPr>
        <w:tabs>
          <w:tab w:val="left" w:pos="426"/>
        </w:tabs>
        <w:spacing w:line="292" w:lineRule="auto"/>
        <w:ind w:right="213" w:firstLine="180"/>
        <w:rPr>
          <w:sz w:val="24"/>
        </w:rPr>
      </w:pPr>
      <w:r>
        <w:rPr>
          <w:i/>
          <w:sz w:val="24"/>
        </w:rPr>
        <w:t xml:space="preserve">знать/понимать и использовать </w:t>
      </w:r>
      <w:r>
        <w:rPr>
          <w:sz w:val="24"/>
        </w:rPr>
        <w:t>в устной и письменной речи наиболее употребительную лексику,</w:t>
      </w:r>
      <w:r>
        <w:rPr>
          <w:spacing w:val="-57"/>
          <w:sz w:val="24"/>
        </w:rPr>
        <w:t xml:space="preserve"> </w:t>
      </w:r>
      <w:r>
        <w:rPr>
          <w:sz w:val="24"/>
        </w:rPr>
        <w:t>обозначающую фоновую лексику и реалии страны/стран изучаемого языка в рамках 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910718" w:rsidRDefault="00F11CDE">
      <w:pPr>
        <w:pStyle w:val="a7"/>
        <w:numPr>
          <w:ilvl w:val="0"/>
          <w:numId w:val="11"/>
        </w:numPr>
        <w:tabs>
          <w:tab w:val="left" w:pos="426"/>
        </w:tabs>
        <w:spacing w:line="292" w:lineRule="auto"/>
        <w:ind w:right="1231" w:firstLine="180"/>
        <w:rPr>
          <w:sz w:val="24"/>
        </w:rPr>
      </w:pPr>
      <w:r>
        <w:rPr>
          <w:i/>
          <w:sz w:val="24"/>
        </w:rPr>
        <w:t>правильно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оформлять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фамилии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</w:t>
      </w:r>
      <w:r>
        <w:rPr>
          <w:spacing w:val="-2"/>
          <w:sz w:val="24"/>
        </w:rPr>
        <w:t xml:space="preserve"> </w:t>
      </w:r>
      <w:r>
        <w:rPr>
          <w:sz w:val="24"/>
        </w:rPr>
        <w:t>(свои,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друзей)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 (в</w:t>
      </w:r>
      <w:r>
        <w:rPr>
          <w:spacing w:val="-1"/>
          <w:sz w:val="24"/>
        </w:rPr>
        <w:t xml:space="preserve"> </w:t>
      </w:r>
      <w:r>
        <w:rPr>
          <w:sz w:val="24"/>
        </w:rPr>
        <w:t>анкете, формуляре);</w:t>
      </w:r>
    </w:p>
    <w:p w:rsidR="00910718" w:rsidRDefault="00F11CDE">
      <w:pPr>
        <w:pStyle w:val="a7"/>
        <w:numPr>
          <w:ilvl w:val="0"/>
          <w:numId w:val="11"/>
        </w:numPr>
        <w:tabs>
          <w:tab w:val="left" w:pos="426"/>
        </w:tabs>
        <w:spacing w:line="292" w:lineRule="auto"/>
        <w:ind w:right="1065" w:firstLine="180"/>
        <w:rPr>
          <w:sz w:val="24"/>
        </w:rPr>
      </w:pPr>
      <w:r>
        <w:rPr>
          <w:i/>
          <w:sz w:val="24"/>
        </w:rPr>
        <w:t xml:space="preserve">обладать базовыми знаниями </w:t>
      </w:r>
      <w:r>
        <w:rPr>
          <w:sz w:val="24"/>
        </w:rPr>
        <w:t>о социокультурном портрете родной страны и страны/стран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910718" w:rsidRDefault="00910718">
      <w:pPr>
        <w:spacing w:line="292" w:lineRule="auto"/>
        <w:rPr>
          <w:sz w:val="24"/>
        </w:rPr>
        <w:sectPr w:rsidR="00910718">
          <w:pgSz w:w="11900" w:h="16840"/>
          <w:pgMar w:top="500" w:right="560" w:bottom="280" w:left="560" w:header="720" w:footer="720" w:gutter="0"/>
          <w:cols w:space="720"/>
        </w:sectPr>
      </w:pPr>
    </w:p>
    <w:p w:rsidR="00910718" w:rsidRDefault="00F11CDE">
      <w:pPr>
        <w:spacing w:before="66"/>
        <w:ind w:left="286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i/>
          <w:sz w:val="24"/>
        </w:rPr>
        <w:t>кратко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представлять </w:t>
      </w:r>
      <w:r>
        <w:rPr>
          <w:sz w:val="24"/>
        </w:rPr>
        <w:t>Россию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910718" w:rsidRDefault="00F11CDE">
      <w:pPr>
        <w:pStyle w:val="a7"/>
        <w:numPr>
          <w:ilvl w:val="1"/>
          <w:numId w:val="13"/>
        </w:numPr>
        <w:tabs>
          <w:tab w:val="left" w:pos="551"/>
        </w:tabs>
        <w:spacing w:before="180" w:line="292" w:lineRule="auto"/>
        <w:ind w:left="106" w:right="185" w:firstLine="180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sz w:val="24"/>
        </w:rPr>
        <w:t>компенсаторными умениями: использовать при чтении и аудировании языковую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догадку, в том числе контекстуальную; игнорировать информацию, не являющуюся необходимой для</w:t>
      </w:r>
      <w:r>
        <w:rPr>
          <w:spacing w:val="-58"/>
          <w:sz w:val="24"/>
        </w:rPr>
        <w:t xml:space="preserve"> </w:t>
      </w:r>
      <w:r>
        <w:rPr>
          <w:sz w:val="24"/>
        </w:rPr>
        <w:t>понимания основного содержания прочитанного/ прослушанного текста или для нахождения в тексте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910718" w:rsidRDefault="00F11CDE">
      <w:pPr>
        <w:pStyle w:val="a7"/>
        <w:numPr>
          <w:ilvl w:val="1"/>
          <w:numId w:val="13"/>
        </w:numPr>
        <w:tabs>
          <w:tab w:val="left" w:pos="547"/>
        </w:tabs>
        <w:spacing w:before="117" w:line="292" w:lineRule="auto"/>
        <w:ind w:left="106" w:right="191" w:firstLine="180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ИКТ,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910718" w:rsidRDefault="00F11CDE">
      <w:pPr>
        <w:pStyle w:val="a7"/>
        <w:numPr>
          <w:ilvl w:val="1"/>
          <w:numId w:val="13"/>
        </w:numPr>
        <w:tabs>
          <w:tab w:val="left" w:pos="547"/>
        </w:tabs>
        <w:spacing w:before="119" w:line="292" w:lineRule="auto"/>
        <w:ind w:left="106" w:right="781" w:firstLine="180"/>
        <w:rPr>
          <w:sz w:val="24"/>
        </w:rPr>
      </w:pPr>
      <w:r>
        <w:rPr>
          <w:sz w:val="24"/>
        </w:rPr>
        <w:t>использовать иноязычные словари и справочники, в том числе информационно-справочные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форме.</w:t>
      </w:r>
    </w:p>
    <w:p w:rsidR="00910718" w:rsidRDefault="00F11CDE">
      <w:pPr>
        <w:pStyle w:val="1"/>
        <w:numPr>
          <w:ilvl w:val="0"/>
          <w:numId w:val="13"/>
        </w:numPr>
        <w:tabs>
          <w:tab w:val="left" w:pos="287"/>
        </w:tabs>
        <w:spacing w:before="191"/>
      </w:pPr>
      <w:r>
        <w:t>КЛАСС</w:t>
      </w:r>
    </w:p>
    <w:p w:rsidR="00910718" w:rsidRDefault="00F11CDE">
      <w:pPr>
        <w:pStyle w:val="a7"/>
        <w:numPr>
          <w:ilvl w:val="1"/>
          <w:numId w:val="13"/>
        </w:numPr>
        <w:tabs>
          <w:tab w:val="left" w:pos="547"/>
        </w:tabs>
        <w:spacing w:before="156"/>
        <w:ind w:hanging="261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</w:t>
      </w:r>
    </w:p>
    <w:p w:rsidR="00910718" w:rsidRDefault="00F11CDE">
      <w:pPr>
        <w:pStyle w:val="a5"/>
        <w:spacing w:before="60" w:line="292" w:lineRule="auto"/>
        <w:ind w:right="341"/>
      </w:pPr>
      <w:r>
        <w:rPr>
          <w:b/>
        </w:rPr>
        <w:t xml:space="preserve">говорение: </w:t>
      </w:r>
      <w:r>
        <w:rPr>
          <w:i/>
        </w:rPr>
        <w:t xml:space="preserve">вести разные виды диалогов </w:t>
      </w:r>
      <w:r>
        <w:t>(диалог этикетного характера, диалог — побуждение к</w:t>
      </w:r>
      <w:r>
        <w:rPr>
          <w:spacing w:val="1"/>
        </w:rPr>
        <w:t xml:space="preserve"> </w:t>
      </w:r>
      <w:r>
        <w:t>действию, диалог-расспрос) в рамках отобранного тематического содержания речи в стандартных</w:t>
      </w:r>
      <w:r>
        <w:rPr>
          <w:spacing w:val="1"/>
        </w:rPr>
        <w:t xml:space="preserve"> </w:t>
      </w:r>
      <w:r>
        <w:t>ситуациях неофициального общения с вербальными и/или со зрительными опорами, с соблюдением</w:t>
      </w:r>
      <w:r>
        <w:rPr>
          <w:spacing w:val="-58"/>
        </w:rPr>
        <w:t xml:space="preserve"> </w:t>
      </w:r>
      <w:r>
        <w:t>норм речевого этикета, принятого в стране/странах изучаемого языка (до 5 реплик со стороны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собеседника);</w:t>
      </w:r>
    </w:p>
    <w:p w:rsidR="00910718" w:rsidRDefault="00F11CDE">
      <w:pPr>
        <w:pStyle w:val="a5"/>
        <w:spacing w:line="292" w:lineRule="auto"/>
        <w:ind w:right="163"/>
      </w:pPr>
      <w:r>
        <w:rPr>
          <w:i/>
        </w:rPr>
        <w:t xml:space="preserve">создавать разные виды монологических высказываний </w:t>
      </w:r>
      <w:r>
        <w:t>(описание, в том числе характеристика;</w:t>
      </w:r>
      <w:r>
        <w:rPr>
          <w:spacing w:val="1"/>
        </w:rPr>
        <w:t xml:space="preserve"> </w:t>
      </w:r>
      <w:r>
        <w:t>повествование/сообщение) с вербальными и/или зрительными опорами в рамках тематического</w:t>
      </w:r>
      <w:r>
        <w:rPr>
          <w:spacing w:val="1"/>
        </w:rPr>
        <w:t xml:space="preserve"> </w:t>
      </w:r>
      <w:r>
        <w:t xml:space="preserve">содержания речи (объём монологического высказывания — 7-8 фраз); </w:t>
      </w:r>
      <w:r>
        <w:rPr>
          <w:i/>
        </w:rPr>
        <w:t xml:space="preserve">излагать </w:t>
      </w:r>
      <w:r>
        <w:t>основное содержание</w:t>
      </w:r>
      <w:r>
        <w:rPr>
          <w:spacing w:val="-57"/>
        </w:rPr>
        <w:t xml:space="preserve"> </w:t>
      </w:r>
      <w:r>
        <w:t>прочитанного текста с вербальными и/или зрительными опорами (объём — 7-8 фраз); кратко</w:t>
      </w:r>
      <w:r>
        <w:rPr>
          <w:spacing w:val="1"/>
        </w:rPr>
        <w:t xml:space="preserve"> </w:t>
      </w:r>
      <w:r>
        <w:rPr>
          <w:i/>
        </w:rPr>
        <w:t xml:space="preserve">излагать </w:t>
      </w:r>
      <w:r>
        <w:t>результаты</w:t>
      </w:r>
      <w:r>
        <w:rPr>
          <w:spacing w:val="59"/>
        </w:rPr>
        <w:t xml:space="preserve"> </w:t>
      </w:r>
      <w:r>
        <w:t>выполненной</w:t>
      </w:r>
      <w:r>
        <w:rPr>
          <w:spacing w:val="-1"/>
        </w:rPr>
        <w:t xml:space="preserve"> </w:t>
      </w:r>
      <w:r>
        <w:t>проектной работы</w:t>
      </w:r>
      <w:r>
        <w:rPr>
          <w:spacing w:val="-1"/>
        </w:rPr>
        <w:t xml:space="preserve"> </w:t>
      </w:r>
      <w:r>
        <w:t>(объём —</w:t>
      </w:r>
      <w:r>
        <w:rPr>
          <w:spacing w:val="-1"/>
        </w:rPr>
        <w:t xml:space="preserve"> </w:t>
      </w:r>
      <w:r>
        <w:t>7-8 фраз);</w:t>
      </w:r>
    </w:p>
    <w:p w:rsidR="00910718" w:rsidRDefault="00F11CDE">
      <w:pPr>
        <w:pStyle w:val="a5"/>
        <w:spacing w:line="292" w:lineRule="auto"/>
      </w:pPr>
      <w:r>
        <w:rPr>
          <w:b/>
        </w:rPr>
        <w:t>аудирование:</w:t>
      </w:r>
      <w:r>
        <w:rPr>
          <w:b/>
          <w:spacing w:val="-6"/>
        </w:rPr>
        <w:t xml:space="preserve"> </w:t>
      </w:r>
      <w:r>
        <w:rPr>
          <w:i/>
        </w:rPr>
        <w:t>воспринимать</w:t>
      </w:r>
      <w:r>
        <w:rPr>
          <w:i/>
          <w:spacing w:val="-5"/>
        </w:rPr>
        <w:t xml:space="preserve"> </w:t>
      </w:r>
      <w:r>
        <w:rPr>
          <w:i/>
        </w:rPr>
        <w:t>на</w:t>
      </w:r>
      <w:r>
        <w:rPr>
          <w:i/>
          <w:spacing w:val="-4"/>
        </w:rPr>
        <w:t xml:space="preserve"> </w:t>
      </w:r>
      <w:r>
        <w:rPr>
          <w:i/>
        </w:rPr>
        <w:t>слух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4"/>
        </w:rPr>
        <w:t xml:space="preserve"> </w:t>
      </w:r>
      <w:r>
        <w:rPr>
          <w:i/>
        </w:rPr>
        <w:t>понимать</w:t>
      </w:r>
      <w:r>
        <w:rPr>
          <w:i/>
          <w:spacing w:val="-7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адаптированные</w:t>
      </w:r>
      <w:r>
        <w:rPr>
          <w:spacing w:val="-4"/>
        </w:rPr>
        <w:t xml:space="preserve"> </w:t>
      </w:r>
      <w:r>
        <w:t>аутентичные</w:t>
      </w:r>
      <w:r>
        <w:rPr>
          <w:spacing w:val="-4"/>
        </w:rPr>
        <w:t xml:space="preserve"> </w:t>
      </w:r>
      <w:r>
        <w:t>тексты,</w:t>
      </w:r>
      <w:r>
        <w:rPr>
          <w:spacing w:val="-57"/>
        </w:rPr>
        <w:t xml:space="preserve"> </w:t>
      </w:r>
      <w:r>
        <w:t>содержащие отдельные незнакомые слова, со зрительными опорами или без опоры в зависимости от</w:t>
      </w:r>
      <w:r>
        <w:rPr>
          <w:spacing w:val="-57"/>
        </w:rPr>
        <w:t xml:space="preserve"> </w:t>
      </w:r>
      <w:r>
        <w:t>поставленной 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(время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-3"/>
        </w:rPr>
        <w:t xml:space="preserve"> </w:t>
      </w:r>
      <w:r>
        <w:t>текста/текстов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аудирования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минут);</w:t>
      </w:r>
    </w:p>
    <w:p w:rsidR="00910718" w:rsidRDefault="00F11CDE">
      <w:pPr>
        <w:pStyle w:val="a5"/>
        <w:spacing w:line="292" w:lineRule="auto"/>
        <w:ind w:right="263"/>
      </w:pPr>
      <w:r>
        <w:rPr>
          <w:b/>
        </w:rPr>
        <w:t xml:space="preserve">смысловоечтение: </w:t>
      </w:r>
      <w:r>
        <w:rPr>
          <w:i/>
        </w:rPr>
        <w:t xml:space="preserve">читать про себя и понимать </w:t>
      </w:r>
      <w:r>
        <w:t>несложные адаптированные аутентичные тексты,</w:t>
      </w:r>
      <w:r>
        <w:rPr>
          <w:spacing w:val="-57"/>
        </w:rPr>
        <w:t xml:space="preserve"> </w:t>
      </w:r>
      <w:r>
        <w:t>содержащие отдельные незнакомые слова, с различной глубиной проникновения в их содержание в</w:t>
      </w:r>
      <w:r>
        <w:rPr>
          <w:spacing w:val="1"/>
        </w:rPr>
        <w:t xml:space="preserve"> </w:t>
      </w:r>
      <w:r>
        <w:t>зависимости от поставленной коммуникативной задачи: с пониманием основного содержания, с</w:t>
      </w:r>
      <w:r>
        <w:rPr>
          <w:spacing w:val="1"/>
        </w:rPr>
        <w:t xml:space="preserve"> </w:t>
      </w:r>
      <w:r>
        <w:t>пониманием запрашиваемой информации (объём текста/текстов для чтения — 250-300 слов); читать</w:t>
      </w:r>
      <w:r>
        <w:rPr>
          <w:spacing w:val="1"/>
        </w:rPr>
        <w:t xml:space="preserve"> </w:t>
      </w:r>
      <w:r>
        <w:t xml:space="preserve">про себя несплошные тексты (таблицы) и понимать представленную в них информацию; </w:t>
      </w:r>
      <w:r>
        <w:rPr>
          <w:i/>
        </w:rPr>
        <w:t>определять</w:t>
      </w:r>
      <w:r>
        <w:rPr>
          <w:i/>
          <w:spacing w:val="-57"/>
        </w:rPr>
        <w:t xml:space="preserve"> </w:t>
      </w:r>
      <w:r>
        <w:t>тему</w:t>
      </w:r>
      <w:r>
        <w:rPr>
          <w:spacing w:val="-1"/>
        </w:rPr>
        <w:t xml:space="preserve"> </w:t>
      </w:r>
      <w:r>
        <w:t>текста по заголовку;</w:t>
      </w:r>
    </w:p>
    <w:p w:rsidR="00910718" w:rsidRDefault="00F11CDE">
      <w:pPr>
        <w:pStyle w:val="a5"/>
        <w:spacing w:line="292" w:lineRule="auto"/>
        <w:ind w:right="88"/>
      </w:pPr>
      <w:r>
        <w:rPr>
          <w:b/>
        </w:rPr>
        <w:t xml:space="preserve">письменная речь: </w:t>
      </w:r>
      <w:r>
        <w:rPr>
          <w:i/>
        </w:rPr>
        <w:t xml:space="preserve">заполнять </w:t>
      </w:r>
      <w:r>
        <w:t>анкеты и формуляры в соответствии с нормами речевого этикета,</w:t>
      </w:r>
      <w:r>
        <w:rPr>
          <w:spacing w:val="1"/>
        </w:rPr>
        <w:t xml:space="preserve"> </w:t>
      </w:r>
      <w:r>
        <w:t xml:space="preserve">принятыми в стране/странах изучаемого языка, с указанием личной информации; </w:t>
      </w:r>
      <w:r>
        <w:rPr>
          <w:i/>
        </w:rPr>
        <w:t xml:space="preserve">писать </w:t>
      </w:r>
      <w:r>
        <w:t>электронное</w:t>
      </w:r>
      <w:r>
        <w:rPr>
          <w:spacing w:val="-57"/>
        </w:rPr>
        <w:t xml:space="preserve"> </w:t>
      </w:r>
      <w:r>
        <w:t>сообщение</w:t>
      </w:r>
      <w:r>
        <w:rPr>
          <w:spacing w:val="-5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соблюдая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этикет,</w:t>
      </w:r>
      <w:r>
        <w:rPr>
          <w:spacing w:val="-4"/>
        </w:rPr>
        <w:t xml:space="preserve"> </w:t>
      </w:r>
      <w:r>
        <w:t>принятый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 xml:space="preserve">(объём сообщения — до 70 слов); </w:t>
      </w:r>
      <w:r>
        <w:rPr>
          <w:i/>
        </w:rPr>
        <w:t xml:space="preserve">создавать </w:t>
      </w:r>
      <w:r>
        <w:t>небольшое письменное высказывание с опорой на</w:t>
      </w:r>
      <w:r>
        <w:rPr>
          <w:spacing w:val="1"/>
        </w:rPr>
        <w:t xml:space="preserve"> </w:t>
      </w:r>
      <w:r>
        <w:t>образец,</w:t>
      </w:r>
      <w:r>
        <w:rPr>
          <w:spacing w:val="-1"/>
        </w:rPr>
        <w:t xml:space="preserve"> </w:t>
      </w:r>
      <w:r>
        <w:t>план,</w:t>
      </w:r>
      <w:r>
        <w:rPr>
          <w:spacing w:val="-1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слова, картинку</w:t>
      </w:r>
      <w:r>
        <w:rPr>
          <w:spacing w:val="-1"/>
        </w:rPr>
        <w:t xml:space="preserve"> </w:t>
      </w:r>
      <w:r>
        <w:t>(объём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70 слов);</w:t>
      </w:r>
    </w:p>
    <w:p w:rsidR="00910718" w:rsidRDefault="00F11CDE">
      <w:pPr>
        <w:pStyle w:val="a7"/>
        <w:numPr>
          <w:ilvl w:val="1"/>
          <w:numId w:val="13"/>
        </w:numPr>
        <w:tabs>
          <w:tab w:val="left" w:pos="551"/>
        </w:tabs>
        <w:spacing w:before="106" w:line="292" w:lineRule="auto"/>
        <w:ind w:left="106" w:right="142" w:firstLine="180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b/>
          <w:sz w:val="24"/>
        </w:rPr>
        <w:t xml:space="preserve">фонетическими </w:t>
      </w:r>
      <w:r>
        <w:rPr>
          <w:sz w:val="24"/>
        </w:rPr>
        <w:t xml:space="preserve">навыками: </w:t>
      </w:r>
      <w:r>
        <w:rPr>
          <w:i/>
          <w:sz w:val="24"/>
        </w:rPr>
        <w:t>различать на слух и адекватно</w:t>
      </w:r>
      <w:r>
        <w:rPr>
          <w:sz w:val="24"/>
        </w:rPr>
        <w:t>, без ошибок, ведущих к сбою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коммуникации, </w:t>
      </w:r>
      <w:r>
        <w:rPr>
          <w:i/>
          <w:sz w:val="24"/>
        </w:rPr>
        <w:t xml:space="preserve">произносить </w:t>
      </w:r>
      <w:r>
        <w:rPr>
          <w:sz w:val="24"/>
        </w:rPr>
        <w:t>слова с правильным ударением и фразы с соблюдением их ритмико-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интонационных особенностей, в том числе </w:t>
      </w:r>
      <w:r>
        <w:rPr>
          <w:i/>
          <w:sz w:val="24"/>
        </w:rPr>
        <w:t>применятьправила</w:t>
      </w:r>
      <w:r>
        <w:rPr>
          <w:sz w:val="24"/>
        </w:rPr>
        <w:t>отсутствия фразового ударения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служебных словах; </w:t>
      </w:r>
      <w:r>
        <w:rPr>
          <w:i/>
          <w:sz w:val="24"/>
        </w:rPr>
        <w:t xml:space="preserve">выразительно читать вслух </w:t>
      </w:r>
      <w:r>
        <w:rPr>
          <w:sz w:val="24"/>
        </w:rPr>
        <w:t>небольшие адаптированные аутентичные 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объёмом до 95 слов, построенные на изученном языковом материале, с соблюдением правил чтения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соответствующей интонацией, демонстрируя понимание содержания текста; читать новые 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 правилам чтения;</w:t>
      </w:r>
    </w:p>
    <w:p w:rsidR="00910718" w:rsidRDefault="00F11CDE">
      <w:pPr>
        <w:spacing w:line="272" w:lineRule="exact"/>
        <w:ind w:left="286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4"/>
          <w:sz w:val="24"/>
        </w:rPr>
        <w:t xml:space="preserve"> </w:t>
      </w:r>
      <w:r>
        <w:rPr>
          <w:b/>
          <w:sz w:val="24"/>
        </w:rPr>
        <w:t>орфографическими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навыками: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писать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910718" w:rsidRDefault="00910718">
      <w:pPr>
        <w:spacing w:line="272" w:lineRule="exact"/>
        <w:rPr>
          <w:sz w:val="24"/>
        </w:rPr>
        <w:sectPr w:rsidR="00910718">
          <w:pgSz w:w="11900" w:h="16840"/>
          <w:pgMar w:top="520" w:right="560" w:bottom="280" w:left="560" w:header="720" w:footer="720" w:gutter="0"/>
          <w:cols w:space="720"/>
        </w:sectPr>
      </w:pPr>
    </w:p>
    <w:p w:rsidR="00910718" w:rsidRDefault="00F11CDE">
      <w:pPr>
        <w:pStyle w:val="a5"/>
        <w:spacing w:before="66" w:line="292" w:lineRule="auto"/>
        <w:ind w:right="414"/>
      </w:pPr>
      <w:r>
        <w:rPr>
          <w:i/>
        </w:rPr>
        <w:lastRenderedPageBreak/>
        <w:t xml:space="preserve">владеть </w:t>
      </w:r>
      <w:r>
        <w:rPr>
          <w:b/>
        </w:rPr>
        <w:t xml:space="preserve">пунктуационными </w:t>
      </w:r>
      <w:r>
        <w:t xml:space="preserve">навыками: </w:t>
      </w:r>
      <w:r>
        <w:rPr>
          <w:i/>
        </w:rPr>
        <w:t xml:space="preserve">использовать </w:t>
      </w:r>
      <w:r>
        <w:t>точку, вопросительный и восклицательный</w:t>
      </w:r>
      <w:r>
        <w:rPr>
          <w:spacing w:val="-57"/>
        </w:rPr>
        <w:t xml:space="preserve"> </w:t>
      </w:r>
      <w:r>
        <w:t>знаки в конце предложения, запятую при перечислении и обращении, апостроф; 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5"/>
        </w:rPr>
        <w:t xml:space="preserve"> </w:t>
      </w:r>
      <w:r>
        <w:rPr>
          <w:i/>
        </w:rPr>
        <w:t>оформлять</w:t>
      </w:r>
      <w:r>
        <w:rPr>
          <w:i/>
          <w:spacing w:val="-6"/>
        </w:rPr>
        <w:t xml:space="preserve"> </w:t>
      </w:r>
      <w:r>
        <w:t>электронное</w:t>
      </w:r>
      <w:r>
        <w:rPr>
          <w:spacing w:val="-1"/>
        </w:rPr>
        <w:t xml:space="preserve"> </w:t>
      </w:r>
      <w:r>
        <w:t>сообщение личного</w:t>
      </w:r>
      <w:r>
        <w:rPr>
          <w:spacing w:val="-1"/>
        </w:rPr>
        <w:t xml:space="preserve"> </w:t>
      </w:r>
      <w:r>
        <w:t>характера;</w:t>
      </w:r>
    </w:p>
    <w:p w:rsidR="00910718" w:rsidRDefault="00F11CDE">
      <w:pPr>
        <w:pStyle w:val="a7"/>
        <w:numPr>
          <w:ilvl w:val="1"/>
          <w:numId w:val="13"/>
        </w:numPr>
        <w:tabs>
          <w:tab w:val="left" w:pos="551"/>
        </w:tabs>
        <w:spacing w:before="118" w:line="292" w:lineRule="auto"/>
        <w:ind w:left="106" w:right="384" w:firstLine="180"/>
        <w:rPr>
          <w:sz w:val="24"/>
        </w:rPr>
      </w:pPr>
      <w:r>
        <w:rPr>
          <w:i/>
          <w:sz w:val="24"/>
        </w:rPr>
        <w:t xml:space="preserve">распознавать </w:t>
      </w:r>
      <w:r>
        <w:rPr>
          <w:sz w:val="24"/>
        </w:rPr>
        <w:t>в звучащем и письменном тексте 800 лексических единиц (слов, словосочетаний,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речевых клише) и правильно </w:t>
      </w:r>
      <w:r>
        <w:rPr>
          <w:i/>
          <w:sz w:val="24"/>
        </w:rPr>
        <w:t>употреблять</w:t>
      </w:r>
      <w:r>
        <w:rPr>
          <w:sz w:val="24"/>
        </w:rPr>
        <w:t>в устной и письменной речи 750 лексических 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 650 лексических единиц, освоенных ранее), обслуживающих ситуации общения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сочетаемости;</w:t>
      </w:r>
    </w:p>
    <w:p w:rsidR="00910718" w:rsidRDefault="00F11CDE">
      <w:pPr>
        <w:pStyle w:val="a5"/>
        <w:spacing w:line="292" w:lineRule="auto"/>
        <w:ind w:right="761"/>
      </w:pPr>
      <w:r>
        <w:rPr>
          <w:i/>
        </w:rPr>
        <w:t xml:space="preserve">распознавать и употреблять </w:t>
      </w:r>
      <w:r>
        <w:t>в устной и письменной речи родственные слова, образованные с</w:t>
      </w:r>
      <w:r>
        <w:rPr>
          <w:spacing w:val="-57"/>
        </w:rPr>
        <w:t xml:space="preserve"> </w:t>
      </w:r>
      <w:r>
        <w:t>использованием аффиксации: имена существительные с помощью суффикса -ing; 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-1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суффиксов</w:t>
      </w:r>
      <w:r>
        <w:rPr>
          <w:spacing w:val="-1"/>
        </w:rPr>
        <w:t xml:space="preserve"> </w:t>
      </w:r>
      <w:r>
        <w:t>-ing, -less,</w:t>
      </w:r>
      <w:r>
        <w:rPr>
          <w:spacing w:val="-1"/>
        </w:rPr>
        <w:t xml:space="preserve"> </w:t>
      </w:r>
      <w:r>
        <w:t>-ive, -al;</w:t>
      </w:r>
    </w:p>
    <w:p w:rsidR="00910718" w:rsidRDefault="00F11CDE">
      <w:pPr>
        <w:spacing w:line="292" w:lineRule="auto"/>
        <w:ind w:left="106" w:right="873" w:firstLine="180"/>
        <w:rPr>
          <w:sz w:val="24"/>
        </w:rPr>
      </w:pPr>
      <w:r>
        <w:rPr>
          <w:i/>
          <w:sz w:val="24"/>
        </w:rPr>
        <w:t xml:space="preserve">распознавать и употреблять </w:t>
      </w:r>
      <w:r>
        <w:rPr>
          <w:sz w:val="24"/>
        </w:rPr>
        <w:t>в устной и письменной речи изученные синонимы, антонимы 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интернациональные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910718" w:rsidRDefault="00F11CDE">
      <w:pPr>
        <w:spacing w:line="292" w:lineRule="auto"/>
        <w:ind w:left="106" w:right="1361" w:firstLine="180"/>
        <w:rPr>
          <w:sz w:val="24"/>
        </w:rPr>
      </w:pPr>
      <w:r>
        <w:rPr>
          <w:i/>
          <w:sz w:val="24"/>
        </w:rPr>
        <w:t xml:space="preserve">распознавать и употреблять </w:t>
      </w:r>
      <w:r>
        <w:rPr>
          <w:sz w:val="24"/>
        </w:rPr>
        <w:t>в устной и письменной речи различные средства связи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целостности высказывания;</w:t>
      </w:r>
    </w:p>
    <w:p w:rsidR="00910718" w:rsidRDefault="00F11CDE">
      <w:pPr>
        <w:pStyle w:val="a7"/>
        <w:numPr>
          <w:ilvl w:val="1"/>
          <w:numId w:val="13"/>
        </w:numPr>
        <w:tabs>
          <w:tab w:val="left" w:pos="551"/>
        </w:tabs>
        <w:spacing w:before="113" w:line="292" w:lineRule="auto"/>
        <w:ind w:left="106" w:right="283" w:firstLine="180"/>
        <w:rPr>
          <w:sz w:val="24"/>
        </w:rPr>
      </w:pPr>
      <w:r>
        <w:rPr>
          <w:i/>
          <w:sz w:val="24"/>
        </w:rPr>
        <w:t>знать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 типов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 английского языка;</w:t>
      </w:r>
    </w:p>
    <w:p w:rsidR="00910718" w:rsidRDefault="00F11CDE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звучащем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 xml:space="preserve">употреблять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речи:</w:t>
      </w:r>
    </w:p>
    <w:p w:rsidR="00910718" w:rsidRDefault="00F11CDE">
      <w:pPr>
        <w:pStyle w:val="a7"/>
        <w:numPr>
          <w:ilvl w:val="0"/>
          <w:numId w:val="10"/>
        </w:numPr>
        <w:tabs>
          <w:tab w:val="left" w:pos="426"/>
        </w:tabs>
        <w:spacing w:before="61" w:line="292" w:lineRule="auto"/>
        <w:ind w:right="288" w:firstLine="180"/>
        <w:rPr>
          <w:sz w:val="24"/>
        </w:rPr>
      </w:pPr>
      <w:r>
        <w:rPr>
          <w:sz w:val="24"/>
        </w:rPr>
        <w:t>сложноподчинённые предложения с придаточными определительными с союзными словами who,</w:t>
      </w:r>
      <w:r>
        <w:rPr>
          <w:spacing w:val="-58"/>
          <w:sz w:val="24"/>
        </w:rPr>
        <w:t xml:space="preserve"> </w:t>
      </w:r>
      <w:r>
        <w:rPr>
          <w:sz w:val="24"/>
        </w:rPr>
        <w:t>which,</w:t>
      </w:r>
      <w:r>
        <w:rPr>
          <w:spacing w:val="-1"/>
          <w:sz w:val="24"/>
        </w:rPr>
        <w:t xml:space="preserve"> </w:t>
      </w:r>
      <w:r>
        <w:rPr>
          <w:sz w:val="24"/>
        </w:rPr>
        <w:t>that;</w:t>
      </w:r>
    </w:p>
    <w:p w:rsidR="00910718" w:rsidRDefault="00F11CDE">
      <w:pPr>
        <w:pStyle w:val="a7"/>
        <w:numPr>
          <w:ilvl w:val="0"/>
          <w:numId w:val="10"/>
        </w:numPr>
        <w:tabs>
          <w:tab w:val="left" w:pos="426"/>
        </w:tabs>
        <w:spacing w:line="275" w:lineRule="exact"/>
        <w:ind w:left="426"/>
        <w:rPr>
          <w:sz w:val="24"/>
        </w:rPr>
      </w:pPr>
      <w:r>
        <w:rPr>
          <w:sz w:val="24"/>
        </w:rPr>
        <w:t>сложноподчинённые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придаточными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3"/>
          <w:sz w:val="24"/>
        </w:rPr>
        <w:t xml:space="preserve"> </w:t>
      </w:r>
      <w:r>
        <w:rPr>
          <w:sz w:val="24"/>
        </w:rPr>
        <w:t>for,</w:t>
      </w:r>
      <w:r>
        <w:rPr>
          <w:spacing w:val="-3"/>
          <w:sz w:val="24"/>
        </w:rPr>
        <w:t xml:space="preserve"> </w:t>
      </w:r>
      <w:r>
        <w:rPr>
          <w:sz w:val="24"/>
        </w:rPr>
        <w:t>since;</w:t>
      </w:r>
    </w:p>
    <w:p w:rsidR="00910718" w:rsidRDefault="00F11CDE">
      <w:pPr>
        <w:pStyle w:val="a7"/>
        <w:numPr>
          <w:ilvl w:val="0"/>
          <w:numId w:val="10"/>
        </w:numPr>
        <w:tabs>
          <w:tab w:val="left" w:pos="426"/>
        </w:tabs>
        <w:spacing w:before="60"/>
        <w:ind w:left="426"/>
        <w:rPr>
          <w:sz w:val="24"/>
        </w:rPr>
      </w:pP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…</w:t>
      </w:r>
      <w:r>
        <w:rPr>
          <w:spacing w:val="-1"/>
          <w:sz w:val="24"/>
        </w:rPr>
        <w:t xml:space="preserve"> </w:t>
      </w:r>
      <w:r>
        <w:rPr>
          <w:sz w:val="24"/>
        </w:rPr>
        <w:t>as,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…</w:t>
      </w:r>
      <w:r>
        <w:rPr>
          <w:spacing w:val="-1"/>
          <w:sz w:val="24"/>
        </w:rPr>
        <w:t xml:space="preserve"> </w:t>
      </w:r>
      <w:r>
        <w:rPr>
          <w:sz w:val="24"/>
        </w:rPr>
        <w:t>as;</w:t>
      </w:r>
    </w:p>
    <w:p w:rsidR="00910718" w:rsidRDefault="00F11CDE">
      <w:pPr>
        <w:pStyle w:val="a7"/>
        <w:numPr>
          <w:ilvl w:val="0"/>
          <w:numId w:val="10"/>
        </w:numPr>
        <w:tabs>
          <w:tab w:val="left" w:pos="426"/>
        </w:tabs>
        <w:spacing w:before="60" w:line="292" w:lineRule="auto"/>
        <w:ind w:left="166" w:right="698" w:firstLine="120"/>
        <w:rPr>
          <w:sz w:val="24"/>
        </w:rPr>
      </w:pPr>
      <w:r>
        <w:rPr>
          <w:sz w:val="24"/>
        </w:rPr>
        <w:t>глаголы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proofErr w:type="gramStart"/>
      <w:r>
        <w:rPr>
          <w:sz w:val="24"/>
        </w:rPr>
        <w:t>видо-временных</w:t>
      </w:r>
      <w:proofErr w:type="gramEnd"/>
      <w:r>
        <w:rPr>
          <w:spacing w:val="55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56"/>
          <w:sz w:val="24"/>
        </w:rPr>
        <w:t xml:space="preserve"> </w:t>
      </w:r>
      <w:r>
        <w:rPr>
          <w:sz w:val="24"/>
        </w:rPr>
        <w:t>действительного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изъявительном</w:t>
      </w:r>
      <w:r>
        <w:rPr>
          <w:spacing w:val="55"/>
          <w:sz w:val="24"/>
        </w:rPr>
        <w:t xml:space="preserve"> </w:t>
      </w:r>
      <w:r>
        <w:rPr>
          <w:sz w:val="24"/>
        </w:rPr>
        <w:t>наклонении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Present/Past</w:t>
      </w:r>
      <w:r>
        <w:rPr>
          <w:spacing w:val="58"/>
          <w:sz w:val="24"/>
        </w:rPr>
        <w:t xml:space="preserve"> </w:t>
      </w:r>
      <w:r>
        <w:rPr>
          <w:sz w:val="24"/>
        </w:rPr>
        <w:t>Continuous Tense;</w:t>
      </w:r>
    </w:p>
    <w:p w:rsidR="00910718" w:rsidRDefault="00F11CDE">
      <w:pPr>
        <w:pStyle w:val="a7"/>
        <w:numPr>
          <w:ilvl w:val="0"/>
          <w:numId w:val="10"/>
        </w:numPr>
        <w:tabs>
          <w:tab w:val="left" w:pos="426"/>
        </w:tabs>
        <w:spacing w:line="292" w:lineRule="auto"/>
        <w:ind w:right="401" w:firstLine="180"/>
        <w:rPr>
          <w:sz w:val="24"/>
        </w:rPr>
      </w:pPr>
      <w:r>
        <w:rPr>
          <w:sz w:val="24"/>
        </w:rPr>
        <w:t>все типы вопросительных предложений (общий, специальный, альтернативный, разделительный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вопросы)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Present/Past</w:t>
      </w:r>
      <w:r>
        <w:rPr>
          <w:spacing w:val="-1"/>
          <w:sz w:val="24"/>
        </w:rPr>
        <w:t xml:space="preserve"> </w:t>
      </w:r>
      <w:r>
        <w:rPr>
          <w:sz w:val="24"/>
        </w:rPr>
        <w:t>Continuous Tense;</w:t>
      </w:r>
    </w:p>
    <w:p w:rsidR="00910718" w:rsidRPr="00F11CDE" w:rsidRDefault="00F11CDE">
      <w:pPr>
        <w:pStyle w:val="a7"/>
        <w:numPr>
          <w:ilvl w:val="0"/>
          <w:numId w:val="10"/>
        </w:numPr>
        <w:tabs>
          <w:tab w:val="left" w:pos="426"/>
        </w:tabs>
        <w:spacing w:line="275" w:lineRule="exact"/>
        <w:ind w:left="426"/>
        <w:rPr>
          <w:sz w:val="24"/>
          <w:lang w:val="en-US"/>
        </w:rPr>
      </w:pPr>
      <w:r>
        <w:rPr>
          <w:sz w:val="24"/>
        </w:rPr>
        <w:t>модальные</w:t>
      </w:r>
      <w:r w:rsidRPr="00F11CDE">
        <w:rPr>
          <w:spacing w:val="-3"/>
          <w:sz w:val="24"/>
          <w:lang w:val="en-US"/>
        </w:rPr>
        <w:t xml:space="preserve"> </w:t>
      </w:r>
      <w:r>
        <w:rPr>
          <w:sz w:val="24"/>
        </w:rPr>
        <w:t>глаголы</w:t>
      </w:r>
      <w:r w:rsidRPr="00F11CDE">
        <w:rPr>
          <w:spacing w:val="-3"/>
          <w:sz w:val="24"/>
          <w:lang w:val="en-US"/>
        </w:rPr>
        <w:t xml:space="preserve"> </w:t>
      </w:r>
      <w:r>
        <w:rPr>
          <w:sz w:val="24"/>
        </w:rPr>
        <w:t>и</w:t>
      </w:r>
      <w:r w:rsidRPr="00F11CDE">
        <w:rPr>
          <w:spacing w:val="-2"/>
          <w:sz w:val="24"/>
          <w:lang w:val="en-US"/>
        </w:rPr>
        <w:t xml:space="preserve"> </w:t>
      </w:r>
      <w:r>
        <w:rPr>
          <w:sz w:val="24"/>
        </w:rPr>
        <w:t>их</w:t>
      </w:r>
      <w:r w:rsidRPr="00F11CDE">
        <w:rPr>
          <w:spacing w:val="-3"/>
          <w:sz w:val="24"/>
          <w:lang w:val="en-US"/>
        </w:rPr>
        <w:t xml:space="preserve"> </w:t>
      </w:r>
      <w:r>
        <w:rPr>
          <w:sz w:val="24"/>
        </w:rPr>
        <w:t>эквиваленты</w:t>
      </w:r>
      <w:r w:rsidRPr="00F11CDE">
        <w:rPr>
          <w:spacing w:val="-3"/>
          <w:sz w:val="24"/>
          <w:lang w:val="en-US"/>
        </w:rPr>
        <w:t xml:space="preserve"> </w:t>
      </w:r>
      <w:r w:rsidRPr="00F11CDE">
        <w:rPr>
          <w:sz w:val="24"/>
          <w:lang w:val="en-US"/>
        </w:rPr>
        <w:t>(can/be</w:t>
      </w:r>
      <w:r w:rsidRPr="00F11CDE">
        <w:rPr>
          <w:spacing w:val="-2"/>
          <w:sz w:val="24"/>
          <w:lang w:val="en-US"/>
        </w:rPr>
        <w:t xml:space="preserve"> </w:t>
      </w:r>
      <w:r w:rsidRPr="00F11CDE">
        <w:rPr>
          <w:sz w:val="24"/>
          <w:lang w:val="en-US"/>
        </w:rPr>
        <w:t>able</w:t>
      </w:r>
      <w:r w:rsidRPr="00F11CDE">
        <w:rPr>
          <w:spacing w:val="-3"/>
          <w:sz w:val="24"/>
          <w:lang w:val="en-US"/>
        </w:rPr>
        <w:t xml:space="preserve"> </w:t>
      </w:r>
      <w:r w:rsidRPr="00F11CDE">
        <w:rPr>
          <w:sz w:val="24"/>
          <w:lang w:val="en-US"/>
        </w:rPr>
        <w:t>to,</w:t>
      </w:r>
      <w:r w:rsidRPr="00F11CDE">
        <w:rPr>
          <w:spacing w:val="-2"/>
          <w:sz w:val="24"/>
          <w:lang w:val="en-US"/>
        </w:rPr>
        <w:t xml:space="preserve"> </w:t>
      </w:r>
      <w:r w:rsidRPr="00F11CDE">
        <w:rPr>
          <w:sz w:val="24"/>
          <w:lang w:val="en-US"/>
        </w:rPr>
        <w:t>must/have</w:t>
      </w:r>
      <w:r w:rsidRPr="00F11CDE">
        <w:rPr>
          <w:spacing w:val="-3"/>
          <w:sz w:val="24"/>
          <w:lang w:val="en-US"/>
        </w:rPr>
        <w:t xml:space="preserve"> </w:t>
      </w:r>
      <w:r w:rsidRPr="00F11CDE">
        <w:rPr>
          <w:sz w:val="24"/>
          <w:lang w:val="en-US"/>
        </w:rPr>
        <w:t>to,</w:t>
      </w:r>
      <w:r w:rsidRPr="00F11CDE">
        <w:rPr>
          <w:spacing w:val="-3"/>
          <w:sz w:val="24"/>
          <w:lang w:val="en-US"/>
        </w:rPr>
        <w:t xml:space="preserve"> </w:t>
      </w:r>
      <w:r w:rsidRPr="00F11CDE">
        <w:rPr>
          <w:sz w:val="24"/>
          <w:lang w:val="en-US"/>
        </w:rPr>
        <w:t>may,</w:t>
      </w:r>
      <w:r w:rsidRPr="00F11CDE">
        <w:rPr>
          <w:spacing w:val="-2"/>
          <w:sz w:val="24"/>
          <w:lang w:val="en-US"/>
        </w:rPr>
        <w:t xml:space="preserve"> </w:t>
      </w:r>
      <w:r w:rsidRPr="00F11CDE">
        <w:rPr>
          <w:sz w:val="24"/>
          <w:lang w:val="en-US"/>
        </w:rPr>
        <w:t>should,</w:t>
      </w:r>
      <w:r w:rsidRPr="00F11CDE">
        <w:rPr>
          <w:spacing w:val="-3"/>
          <w:sz w:val="24"/>
          <w:lang w:val="en-US"/>
        </w:rPr>
        <w:t xml:space="preserve"> </w:t>
      </w:r>
      <w:r w:rsidRPr="00F11CDE">
        <w:rPr>
          <w:sz w:val="24"/>
          <w:lang w:val="en-US"/>
        </w:rPr>
        <w:t>need);</w:t>
      </w:r>
    </w:p>
    <w:p w:rsidR="00910718" w:rsidRPr="00F11CDE" w:rsidRDefault="00F11CDE">
      <w:pPr>
        <w:pStyle w:val="a7"/>
        <w:numPr>
          <w:ilvl w:val="0"/>
          <w:numId w:val="10"/>
        </w:numPr>
        <w:tabs>
          <w:tab w:val="left" w:pos="426"/>
        </w:tabs>
        <w:spacing w:before="59"/>
        <w:ind w:left="426"/>
        <w:rPr>
          <w:sz w:val="24"/>
          <w:lang w:val="en-US"/>
        </w:rPr>
      </w:pPr>
      <w:r w:rsidRPr="00F11CDE">
        <w:rPr>
          <w:sz w:val="24"/>
          <w:lang w:val="en-US"/>
        </w:rPr>
        <w:t>c</w:t>
      </w:r>
      <w:r>
        <w:rPr>
          <w:sz w:val="24"/>
        </w:rPr>
        <w:t>лова</w:t>
      </w:r>
      <w:r w:rsidRPr="00F11CDE">
        <w:rPr>
          <w:sz w:val="24"/>
          <w:lang w:val="en-US"/>
        </w:rPr>
        <w:t>,</w:t>
      </w:r>
      <w:r w:rsidRPr="00F11CDE">
        <w:rPr>
          <w:spacing w:val="-6"/>
          <w:sz w:val="24"/>
          <w:lang w:val="en-US"/>
        </w:rPr>
        <w:t xml:space="preserve"> </w:t>
      </w:r>
      <w:r>
        <w:rPr>
          <w:sz w:val="24"/>
        </w:rPr>
        <w:t>выражающие</w:t>
      </w:r>
      <w:r w:rsidRPr="00F11CDE">
        <w:rPr>
          <w:spacing w:val="-5"/>
          <w:sz w:val="24"/>
          <w:lang w:val="en-US"/>
        </w:rPr>
        <w:t xml:space="preserve"> </w:t>
      </w:r>
      <w:r>
        <w:rPr>
          <w:sz w:val="24"/>
        </w:rPr>
        <w:t>количество</w:t>
      </w:r>
      <w:r w:rsidRPr="00F11CDE">
        <w:rPr>
          <w:spacing w:val="-5"/>
          <w:sz w:val="24"/>
          <w:lang w:val="en-US"/>
        </w:rPr>
        <w:t xml:space="preserve"> </w:t>
      </w:r>
      <w:r w:rsidRPr="00F11CDE">
        <w:rPr>
          <w:sz w:val="24"/>
          <w:lang w:val="en-US"/>
        </w:rPr>
        <w:t>(little/a</w:t>
      </w:r>
      <w:r w:rsidRPr="00F11CDE">
        <w:rPr>
          <w:spacing w:val="-6"/>
          <w:sz w:val="24"/>
          <w:lang w:val="en-US"/>
        </w:rPr>
        <w:t xml:space="preserve"> </w:t>
      </w:r>
      <w:r w:rsidRPr="00F11CDE">
        <w:rPr>
          <w:sz w:val="24"/>
          <w:lang w:val="en-US"/>
        </w:rPr>
        <w:t>little,</w:t>
      </w:r>
      <w:r w:rsidRPr="00F11CDE">
        <w:rPr>
          <w:spacing w:val="-5"/>
          <w:sz w:val="24"/>
          <w:lang w:val="en-US"/>
        </w:rPr>
        <w:t xml:space="preserve"> </w:t>
      </w:r>
      <w:r w:rsidRPr="00F11CDE">
        <w:rPr>
          <w:sz w:val="24"/>
          <w:lang w:val="en-US"/>
        </w:rPr>
        <w:t>few/a</w:t>
      </w:r>
      <w:r w:rsidRPr="00F11CDE">
        <w:rPr>
          <w:spacing w:val="-5"/>
          <w:sz w:val="24"/>
          <w:lang w:val="en-US"/>
        </w:rPr>
        <w:t xml:space="preserve"> </w:t>
      </w:r>
      <w:r w:rsidRPr="00F11CDE">
        <w:rPr>
          <w:sz w:val="24"/>
          <w:lang w:val="en-US"/>
        </w:rPr>
        <w:t>few);</w:t>
      </w:r>
    </w:p>
    <w:p w:rsidR="00910718" w:rsidRDefault="00F11CDE">
      <w:pPr>
        <w:pStyle w:val="a7"/>
        <w:numPr>
          <w:ilvl w:val="0"/>
          <w:numId w:val="10"/>
        </w:numPr>
        <w:tabs>
          <w:tab w:val="left" w:pos="426"/>
        </w:tabs>
        <w:spacing w:before="60" w:line="292" w:lineRule="auto"/>
        <w:ind w:right="895" w:firstLine="180"/>
        <w:jc w:val="both"/>
        <w:rPr>
          <w:sz w:val="24"/>
        </w:rPr>
      </w:pPr>
      <w:r>
        <w:rPr>
          <w:sz w:val="24"/>
        </w:rPr>
        <w:t>возвратные, неопределённые местоимения some, any и их производные (somebody, anybody;</w:t>
      </w:r>
      <w:r>
        <w:rPr>
          <w:spacing w:val="-57"/>
          <w:sz w:val="24"/>
        </w:rPr>
        <w:t xml:space="preserve"> </w:t>
      </w:r>
      <w:r>
        <w:rPr>
          <w:sz w:val="24"/>
        </w:rPr>
        <w:t>something, anything, etc.) every и производные (everybody, everything, etc.) в повествовательных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(утвердительных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отрицательных)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вопросительных предложениях;</w:t>
      </w:r>
    </w:p>
    <w:p w:rsidR="00910718" w:rsidRDefault="00F11CDE">
      <w:pPr>
        <w:pStyle w:val="a7"/>
        <w:numPr>
          <w:ilvl w:val="0"/>
          <w:numId w:val="10"/>
        </w:numPr>
        <w:tabs>
          <w:tab w:val="left" w:pos="426"/>
        </w:tabs>
        <w:spacing w:line="274" w:lineRule="exact"/>
        <w:ind w:left="426"/>
        <w:jc w:val="both"/>
        <w:rPr>
          <w:sz w:val="24"/>
        </w:rPr>
      </w:pPr>
      <w:r>
        <w:rPr>
          <w:sz w:val="24"/>
        </w:rPr>
        <w:t>числительные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дат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3"/>
          <w:sz w:val="24"/>
        </w:rPr>
        <w:t xml:space="preserve"> </w:t>
      </w:r>
      <w:r>
        <w:rPr>
          <w:sz w:val="24"/>
        </w:rPr>
        <w:t>чисел</w:t>
      </w:r>
      <w:r>
        <w:rPr>
          <w:spacing w:val="-4"/>
          <w:sz w:val="24"/>
        </w:rPr>
        <w:t xml:space="preserve"> </w:t>
      </w:r>
      <w:r>
        <w:rPr>
          <w:sz w:val="24"/>
        </w:rPr>
        <w:t>(100-1000);</w:t>
      </w:r>
    </w:p>
    <w:p w:rsidR="00910718" w:rsidRDefault="00F11CDE">
      <w:pPr>
        <w:pStyle w:val="a7"/>
        <w:numPr>
          <w:ilvl w:val="1"/>
          <w:numId w:val="13"/>
        </w:numPr>
        <w:tabs>
          <w:tab w:val="left" w:pos="551"/>
        </w:tabs>
        <w:spacing w:before="180"/>
        <w:ind w:left="550" w:hanging="265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умениями:</w:t>
      </w:r>
    </w:p>
    <w:p w:rsidR="00910718" w:rsidRDefault="00F11CDE">
      <w:pPr>
        <w:pStyle w:val="a7"/>
        <w:numPr>
          <w:ilvl w:val="0"/>
          <w:numId w:val="9"/>
        </w:numPr>
        <w:tabs>
          <w:tab w:val="left" w:pos="426"/>
        </w:tabs>
        <w:spacing w:before="60" w:line="292" w:lineRule="auto"/>
        <w:ind w:right="1248" w:firstLine="180"/>
        <w:rPr>
          <w:sz w:val="24"/>
        </w:rPr>
      </w:pPr>
      <w:r>
        <w:rPr>
          <w:i/>
          <w:sz w:val="24"/>
        </w:rPr>
        <w:t xml:space="preserve">использовать </w:t>
      </w:r>
      <w:r>
        <w:rPr>
          <w:sz w:val="24"/>
        </w:rPr>
        <w:t>отдельные социокультурные элементы речевого поведенческого этикета в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910718" w:rsidRDefault="00F11CDE">
      <w:pPr>
        <w:pStyle w:val="a7"/>
        <w:numPr>
          <w:ilvl w:val="0"/>
          <w:numId w:val="9"/>
        </w:numPr>
        <w:tabs>
          <w:tab w:val="left" w:pos="426"/>
        </w:tabs>
        <w:spacing w:line="292" w:lineRule="auto"/>
        <w:ind w:right="213" w:firstLine="180"/>
        <w:rPr>
          <w:sz w:val="24"/>
        </w:rPr>
      </w:pPr>
      <w:r>
        <w:rPr>
          <w:i/>
          <w:sz w:val="24"/>
        </w:rPr>
        <w:t xml:space="preserve">знать/понимать и использовать </w:t>
      </w:r>
      <w:r>
        <w:rPr>
          <w:sz w:val="24"/>
        </w:rPr>
        <w:t>в устной и письменной речи наиболее употребительную лексику,</w:t>
      </w:r>
      <w:r>
        <w:rPr>
          <w:spacing w:val="-57"/>
          <w:sz w:val="24"/>
        </w:rPr>
        <w:t xml:space="preserve"> </w:t>
      </w:r>
      <w:r>
        <w:rPr>
          <w:sz w:val="24"/>
        </w:rPr>
        <w:t>обозначающую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910718" w:rsidRDefault="00F11CDE">
      <w:pPr>
        <w:pStyle w:val="a7"/>
        <w:numPr>
          <w:ilvl w:val="0"/>
          <w:numId w:val="9"/>
        </w:numPr>
        <w:tabs>
          <w:tab w:val="left" w:pos="426"/>
        </w:tabs>
        <w:spacing w:line="292" w:lineRule="auto"/>
        <w:ind w:right="1065" w:firstLine="180"/>
        <w:rPr>
          <w:sz w:val="24"/>
        </w:rPr>
      </w:pPr>
      <w:r>
        <w:rPr>
          <w:i/>
          <w:sz w:val="24"/>
        </w:rPr>
        <w:t xml:space="preserve">обладать базовыми знаниями </w:t>
      </w:r>
      <w:r>
        <w:rPr>
          <w:sz w:val="24"/>
        </w:rPr>
        <w:t>о социокультурном портрете родной страны и страны/стран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910718" w:rsidRDefault="00F11CDE">
      <w:pPr>
        <w:pStyle w:val="a7"/>
        <w:numPr>
          <w:ilvl w:val="0"/>
          <w:numId w:val="9"/>
        </w:numPr>
        <w:tabs>
          <w:tab w:val="left" w:pos="426"/>
        </w:tabs>
        <w:spacing w:line="275" w:lineRule="exact"/>
        <w:ind w:left="426"/>
        <w:rPr>
          <w:sz w:val="24"/>
        </w:rPr>
      </w:pPr>
      <w:r>
        <w:rPr>
          <w:i/>
          <w:sz w:val="24"/>
        </w:rPr>
        <w:t>кратко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Россию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страну/страны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910718" w:rsidRDefault="00F11CDE">
      <w:pPr>
        <w:pStyle w:val="a7"/>
        <w:numPr>
          <w:ilvl w:val="1"/>
          <w:numId w:val="13"/>
        </w:numPr>
        <w:tabs>
          <w:tab w:val="left" w:pos="551"/>
        </w:tabs>
        <w:spacing w:before="178" w:line="292" w:lineRule="auto"/>
        <w:ind w:left="106" w:right="185" w:firstLine="180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sz w:val="24"/>
        </w:rPr>
        <w:t xml:space="preserve">компенсаторными умениями: </w:t>
      </w:r>
      <w:r>
        <w:rPr>
          <w:i/>
          <w:sz w:val="24"/>
        </w:rPr>
        <w:t xml:space="preserve">использовать </w:t>
      </w:r>
      <w:r>
        <w:rPr>
          <w:sz w:val="24"/>
        </w:rPr>
        <w:t>при чтении и аудировании языковую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догадку, в том числе контекстуальную; игнорировать информацию, не являющуюся необходимой для</w:t>
      </w:r>
      <w:r>
        <w:rPr>
          <w:spacing w:val="-58"/>
          <w:sz w:val="24"/>
        </w:rPr>
        <w:t xml:space="preserve"> </w:t>
      </w:r>
      <w:r>
        <w:rPr>
          <w:sz w:val="24"/>
        </w:rPr>
        <w:t>понимания основного содержания прочитанного/прослушанного текста или для нахождения в 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910718" w:rsidRDefault="00F11CDE">
      <w:pPr>
        <w:pStyle w:val="a7"/>
        <w:numPr>
          <w:ilvl w:val="1"/>
          <w:numId w:val="13"/>
        </w:numPr>
        <w:tabs>
          <w:tab w:val="left" w:pos="551"/>
        </w:tabs>
        <w:spacing w:before="117" w:line="292" w:lineRule="auto"/>
        <w:ind w:left="106" w:right="107" w:firstLine="180"/>
        <w:rPr>
          <w:sz w:val="24"/>
        </w:rPr>
      </w:pPr>
      <w:r>
        <w:rPr>
          <w:i/>
          <w:sz w:val="24"/>
        </w:rPr>
        <w:t>участвовать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в несложных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2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ИКТ,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5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при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910718" w:rsidRDefault="00910718">
      <w:pPr>
        <w:spacing w:line="292" w:lineRule="auto"/>
        <w:rPr>
          <w:sz w:val="24"/>
        </w:rPr>
        <w:sectPr w:rsidR="00910718">
          <w:pgSz w:w="11900" w:h="16840"/>
          <w:pgMar w:top="520" w:right="560" w:bottom="280" w:left="560" w:header="720" w:footer="720" w:gutter="0"/>
          <w:cols w:space="720"/>
        </w:sectPr>
      </w:pPr>
    </w:p>
    <w:p w:rsidR="00910718" w:rsidRDefault="00F11CDE">
      <w:pPr>
        <w:pStyle w:val="a7"/>
        <w:numPr>
          <w:ilvl w:val="1"/>
          <w:numId w:val="13"/>
        </w:numPr>
        <w:tabs>
          <w:tab w:val="left" w:pos="551"/>
        </w:tabs>
        <w:spacing w:before="70" w:line="292" w:lineRule="auto"/>
        <w:ind w:left="106" w:right="734" w:firstLine="180"/>
        <w:rPr>
          <w:sz w:val="24"/>
        </w:rPr>
      </w:pPr>
      <w:r>
        <w:rPr>
          <w:i/>
          <w:sz w:val="24"/>
        </w:rPr>
        <w:lastRenderedPageBreak/>
        <w:t xml:space="preserve">использовать </w:t>
      </w:r>
      <w:r>
        <w:rPr>
          <w:sz w:val="24"/>
        </w:rPr>
        <w:t>иноязычные словари и справочники, в том числе информационно-справочные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форме;</w:t>
      </w:r>
    </w:p>
    <w:p w:rsidR="00910718" w:rsidRDefault="00F11CDE">
      <w:pPr>
        <w:pStyle w:val="a7"/>
        <w:numPr>
          <w:ilvl w:val="1"/>
          <w:numId w:val="13"/>
        </w:numPr>
        <w:tabs>
          <w:tab w:val="left" w:pos="551"/>
        </w:tabs>
        <w:spacing w:before="119" w:line="292" w:lineRule="auto"/>
        <w:ind w:left="106" w:right="1258" w:firstLine="180"/>
        <w:rPr>
          <w:sz w:val="24"/>
        </w:rPr>
      </w:pPr>
      <w:r>
        <w:rPr>
          <w:i/>
          <w:sz w:val="24"/>
        </w:rPr>
        <w:t>достигать</w:t>
      </w:r>
      <w:r>
        <w:rPr>
          <w:sz w:val="24"/>
        </w:rPr>
        <w:t>взаимопонимания в процессе устного и письменного общения с носителями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с людьми 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910718" w:rsidRDefault="00F11CDE">
      <w:pPr>
        <w:pStyle w:val="a7"/>
        <w:numPr>
          <w:ilvl w:val="1"/>
          <w:numId w:val="13"/>
        </w:numPr>
        <w:tabs>
          <w:tab w:val="left" w:pos="671"/>
        </w:tabs>
        <w:spacing w:before="118" w:line="292" w:lineRule="auto"/>
        <w:ind w:left="106" w:right="314" w:firstLine="180"/>
        <w:rPr>
          <w:sz w:val="24"/>
        </w:rPr>
      </w:pPr>
      <w:r>
        <w:rPr>
          <w:i/>
          <w:sz w:val="24"/>
        </w:rPr>
        <w:t xml:space="preserve">сравнивать </w:t>
      </w:r>
      <w:r>
        <w:rPr>
          <w:sz w:val="24"/>
        </w:rPr>
        <w:t>(в том числе устанавливать основания для сравнения) объекты, явления, процессы,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 и 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 изученной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тематики.</w:t>
      </w:r>
    </w:p>
    <w:p w:rsidR="00910718" w:rsidRDefault="00F11CDE">
      <w:pPr>
        <w:pStyle w:val="1"/>
        <w:numPr>
          <w:ilvl w:val="0"/>
          <w:numId w:val="13"/>
        </w:numPr>
        <w:tabs>
          <w:tab w:val="left" w:pos="287"/>
        </w:tabs>
        <w:spacing w:before="191"/>
      </w:pPr>
      <w:r>
        <w:t>КЛАСС</w:t>
      </w:r>
    </w:p>
    <w:p w:rsidR="00910718" w:rsidRDefault="00F11CDE">
      <w:pPr>
        <w:pStyle w:val="a7"/>
        <w:numPr>
          <w:ilvl w:val="1"/>
          <w:numId w:val="13"/>
        </w:numPr>
        <w:tabs>
          <w:tab w:val="left" w:pos="551"/>
        </w:tabs>
        <w:spacing w:before="156"/>
        <w:ind w:left="550" w:hanging="265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</w:p>
    <w:p w:rsidR="00910718" w:rsidRDefault="00F11CDE">
      <w:pPr>
        <w:pStyle w:val="a5"/>
        <w:spacing w:before="61" w:line="292" w:lineRule="auto"/>
        <w:ind w:right="599"/>
      </w:pPr>
      <w:r>
        <w:rPr>
          <w:b/>
        </w:rPr>
        <w:t xml:space="preserve">говорение: </w:t>
      </w:r>
      <w:r>
        <w:rPr>
          <w:i/>
        </w:rPr>
        <w:t xml:space="preserve">вести разные виды диалогов </w:t>
      </w:r>
      <w:r>
        <w:t>(диалог этикетного характера, диалог — побуждение к</w:t>
      </w:r>
      <w:r>
        <w:rPr>
          <w:spacing w:val="-57"/>
        </w:rPr>
        <w:t xml:space="preserve"> </w:t>
      </w:r>
      <w:r>
        <w:t>действию, диалог-расспрос; комбинированный диалог, включающий различные виды диалогов) в</w:t>
      </w:r>
      <w:r>
        <w:rPr>
          <w:spacing w:val="-58"/>
        </w:rPr>
        <w:t xml:space="preserve"> </w:t>
      </w:r>
      <w:r>
        <w:t>рамках тематического содержания речи в стандартных ситуациях неофициального общения с</w:t>
      </w:r>
      <w:r>
        <w:rPr>
          <w:spacing w:val="1"/>
        </w:rPr>
        <w:t xml:space="preserve"> </w:t>
      </w:r>
      <w:r>
        <w:t>вербальными и/или зрительными опорами, с соблюдением норм речевого этикета, принятого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реплик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собеседника);</w:t>
      </w:r>
    </w:p>
    <w:p w:rsidR="00910718" w:rsidRDefault="00F11CDE">
      <w:pPr>
        <w:pStyle w:val="a5"/>
        <w:spacing w:line="292" w:lineRule="auto"/>
        <w:ind w:right="152"/>
      </w:pPr>
      <w:r>
        <w:rPr>
          <w:i/>
        </w:rPr>
        <w:t xml:space="preserve">создавать разные виды монологических высказываний </w:t>
      </w:r>
      <w:r>
        <w:t>(описание, в том числе характеристика;</w:t>
      </w:r>
      <w:r>
        <w:rPr>
          <w:spacing w:val="1"/>
        </w:rPr>
        <w:t xml:space="preserve"> </w:t>
      </w:r>
      <w:r>
        <w:t>повествование/сообщение) с вербальными и/или зрительными опорами в рамках тематического</w:t>
      </w:r>
      <w:r>
        <w:rPr>
          <w:spacing w:val="1"/>
        </w:rPr>
        <w:t xml:space="preserve"> </w:t>
      </w:r>
      <w:r>
        <w:t xml:space="preserve">содержания речи (объём монологического высказывания — 8-9 фраз); </w:t>
      </w:r>
      <w:r>
        <w:rPr>
          <w:i/>
        </w:rPr>
        <w:t xml:space="preserve">излагать </w:t>
      </w:r>
      <w:r>
        <w:t>основное содержание</w:t>
      </w:r>
      <w:r>
        <w:rPr>
          <w:spacing w:val="-57"/>
        </w:rPr>
        <w:t xml:space="preserve"> </w:t>
      </w:r>
      <w:r>
        <w:t>прочитанного/прослушанного текста с вербальными и/или зрительными опорами (объём — 8-9 фраз);</w:t>
      </w:r>
      <w:r>
        <w:rPr>
          <w:spacing w:val="-58"/>
        </w:rPr>
        <w:t xml:space="preserve"> </w:t>
      </w:r>
      <w:r>
        <w:rPr>
          <w:i/>
        </w:rPr>
        <w:t>кратко</w:t>
      </w:r>
      <w:r>
        <w:rPr>
          <w:i/>
          <w:spacing w:val="-1"/>
        </w:rPr>
        <w:t xml:space="preserve"> </w:t>
      </w:r>
      <w:r>
        <w:rPr>
          <w:i/>
        </w:rPr>
        <w:t>излагать</w:t>
      </w:r>
      <w:r>
        <w:rPr>
          <w:i/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выполненной проектной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(объём</w:t>
      </w:r>
      <w:r>
        <w:rPr>
          <w:spacing w:val="-1"/>
        </w:rPr>
        <w:t xml:space="preserve"> </w:t>
      </w:r>
      <w:r>
        <w:t>— 8-9</w:t>
      </w:r>
      <w:r>
        <w:rPr>
          <w:spacing w:val="-1"/>
        </w:rPr>
        <w:t xml:space="preserve"> </w:t>
      </w:r>
      <w:r>
        <w:t>фраз);</w:t>
      </w:r>
    </w:p>
    <w:p w:rsidR="00910718" w:rsidRDefault="00F11CDE">
      <w:pPr>
        <w:pStyle w:val="a5"/>
        <w:spacing w:line="292" w:lineRule="auto"/>
        <w:ind w:right="111"/>
      </w:pPr>
      <w:r>
        <w:rPr>
          <w:b/>
        </w:rPr>
        <w:t xml:space="preserve">аудирование: </w:t>
      </w:r>
      <w:r>
        <w:rPr>
          <w:i/>
        </w:rPr>
        <w:t xml:space="preserve">воспринимать на слух и понимать </w:t>
      </w:r>
      <w:r>
        <w:t>несложные аутентичные тексты, содержащие</w:t>
      </w:r>
      <w:r>
        <w:rPr>
          <w:spacing w:val="1"/>
        </w:rPr>
        <w:t xml:space="preserve"> </w:t>
      </w:r>
      <w:r>
        <w:t>отдельные незнакомые слова, в зависимости от поставленной коммуникативной задачи: с пониманием</w:t>
      </w:r>
      <w:r>
        <w:rPr>
          <w:spacing w:val="-58"/>
        </w:rPr>
        <w:t xml:space="preserve"> </w:t>
      </w:r>
      <w:r>
        <w:t>основного</w:t>
      </w:r>
      <w:r>
        <w:rPr>
          <w:spacing w:val="4"/>
        </w:rPr>
        <w:t xml:space="preserve"> </w:t>
      </w:r>
      <w:r>
        <w:t>содержания,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пониманием</w:t>
      </w:r>
      <w:r>
        <w:rPr>
          <w:spacing w:val="4"/>
        </w:rPr>
        <w:t xml:space="preserve"> </w:t>
      </w:r>
      <w:r>
        <w:t>запрашиваемой</w:t>
      </w:r>
      <w:r>
        <w:rPr>
          <w:spacing w:val="4"/>
        </w:rPr>
        <w:t xml:space="preserve"> </w:t>
      </w:r>
      <w:r>
        <w:t>информации</w:t>
      </w:r>
      <w:r>
        <w:rPr>
          <w:spacing w:val="5"/>
        </w:rPr>
        <w:t xml:space="preserve"> </w:t>
      </w:r>
      <w:r>
        <w:t>(время</w:t>
      </w:r>
      <w:r>
        <w:rPr>
          <w:spacing w:val="3"/>
        </w:rPr>
        <w:t xml:space="preserve"> </w:t>
      </w:r>
      <w:r>
        <w:t>звучания</w:t>
      </w:r>
      <w:r>
        <w:rPr>
          <w:spacing w:val="4"/>
        </w:rPr>
        <w:t xml:space="preserve"> </w:t>
      </w:r>
      <w:r>
        <w:t>текста/текстов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аудирования</w:t>
      </w:r>
      <w:r>
        <w:rPr>
          <w:spacing w:val="-1"/>
        </w:rPr>
        <w:t xml:space="preserve"> </w:t>
      </w:r>
      <w:r>
        <w:t>— до 1,5 минут);</w:t>
      </w:r>
    </w:p>
    <w:p w:rsidR="00910718" w:rsidRDefault="00F11CDE">
      <w:pPr>
        <w:pStyle w:val="a5"/>
        <w:spacing w:line="292" w:lineRule="auto"/>
        <w:ind w:right="90"/>
      </w:pPr>
      <w:r>
        <w:rPr>
          <w:b/>
        </w:rPr>
        <w:t xml:space="preserve">смысловоечтение: </w:t>
      </w:r>
      <w:r>
        <w:rPr>
          <w:i/>
        </w:rPr>
        <w:t xml:space="preserve">читать про себя и понимать </w:t>
      </w:r>
      <w:r>
        <w:t>несложные аутентичные тексты, содержащие</w:t>
      </w:r>
      <w:r>
        <w:rPr>
          <w:spacing w:val="1"/>
        </w:rPr>
        <w:t xml:space="preserve"> </w:t>
      </w:r>
      <w:r>
        <w:t>отдельные незнакомые слова, с различной глубиной проникновения в их содержание в зависимости от</w:t>
      </w:r>
      <w:r>
        <w:rPr>
          <w:spacing w:val="-58"/>
        </w:rPr>
        <w:t xml:space="preserve"> </w:t>
      </w:r>
      <w:r>
        <w:t>поставленной 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нужной/запрашиваемой информации, с полным пониманием информации, представленной в тексте в</w:t>
      </w:r>
      <w:r>
        <w:rPr>
          <w:spacing w:val="1"/>
        </w:rPr>
        <w:t xml:space="preserve"> </w:t>
      </w:r>
      <w:r>
        <w:t xml:space="preserve">эксплицитной/явной форме (объём текста/текстов для чтения — до 350 слов); </w:t>
      </w:r>
      <w:r>
        <w:rPr>
          <w:i/>
        </w:rPr>
        <w:t>читать про себя</w:t>
      </w:r>
      <w:r>
        <w:rPr>
          <w:i/>
          <w:spacing w:val="1"/>
        </w:rPr>
        <w:t xml:space="preserve"> </w:t>
      </w:r>
      <w:r>
        <w:t xml:space="preserve">несплошные тексты (таблицы, диаграммы) и </w:t>
      </w:r>
      <w:r>
        <w:rPr>
          <w:i/>
        </w:rPr>
        <w:t xml:space="preserve">понимать </w:t>
      </w:r>
      <w:r>
        <w:t>представленную в них информацию;</w:t>
      </w:r>
      <w:r>
        <w:rPr>
          <w:spacing w:val="1"/>
        </w:rPr>
        <w:t xml:space="preserve"> </w:t>
      </w:r>
      <w:r>
        <w:rPr>
          <w:i/>
        </w:rPr>
        <w:t>определять</w:t>
      </w:r>
      <w:r>
        <w:rPr>
          <w:i/>
          <w:spacing w:val="-6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главных</w:t>
      </w:r>
      <w:r>
        <w:rPr>
          <w:spacing w:val="-1"/>
        </w:rPr>
        <w:t xml:space="preserve"> </w:t>
      </w:r>
      <w:r>
        <w:t>фактов/событий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тексте;</w:t>
      </w:r>
    </w:p>
    <w:p w:rsidR="00910718" w:rsidRDefault="00F11CDE">
      <w:pPr>
        <w:pStyle w:val="a5"/>
        <w:spacing w:line="292" w:lineRule="auto"/>
        <w:ind w:right="232"/>
      </w:pPr>
      <w:r>
        <w:rPr>
          <w:b/>
        </w:rPr>
        <w:t xml:space="preserve">письменная речь: </w:t>
      </w:r>
      <w:r>
        <w:rPr>
          <w:i/>
        </w:rPr>
        <w:t xml:space="preserve">заполнять </w:t>
      </w:r>
      <w:r>
        <w:t xml:space="preserve">анкеты и формуляры с указанием личной информации; </w:t>
      </w:r>
      <w:r>
        <w:rPr>
          <w:i/>
        </w:rPr>
        <w:t>писать</w:t>
      </w:r>
      <w:r>
        <w:rPr>
          <w:i/>
          <w:spacing w:val="1"/>
        </w:rPr>
        <w:t xml:space="preserve"> </w:t>
      </w:r>
      <w:r>
        <w:t>электронное сообщение личного характера, соблюдая речевой этикет, принятый в стране/странах</w:t>
      </w:r>
      <w:r>
        <w:rPr>
          <w:spacing w:val="1"/>
        </w:rPr>
        <w:t xml:space="preserve"> </w:t>
      </w:r>
      <w:r>
        <w:t xml:space="preserve">изучаемого языка (объём сообщения — до 90 слов); </w:t>
      </w:r>
      <w:r>
        <w:rPr>
          <w:i/>
        </w:rPr>
        <w:t xml:space="preserve">создавать </w:t>
      </w:r>
      <w:r>
        <w:t>небольшое письменное высказывание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образец,</w:t>
      </w:r>
      <w:r>
        <w:rPr>
          <w:spacing w:val="-1"/>
        </w:rPr>
        <w:t xml:space="preserve"> </w:t>
      </w:r>
      <w:r>
        <w:t>план,</w:t>
      </w:r>
      <w:r>
        <w:rPr>
          <w:spacing w:val="-1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таблицу</w:t>
      </w:r>
      <w:r>
        <w:rPr>
          <w:spacing w:val="-1"/>
        </w:rPr>
        <w:t xml:space="preserve"> </w:t>
      </w:r>
      <w:r>
        <w:t>(объём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слов);</w:t>
      </w:r>
    </w:p>
    <w:p w:rsidR="00910718" w:rsidRDefault="00F11CDE">
      <w:pPr>
        <w:pStyle w:val="a7"/>
        <w:numPr>
          <w:ilvl w:val="1"/>
          <w:numId w:val="13"/>
        </w:numPr>
        <w:tabs>
          <w:tab w:val="left" w:pos="551"/>
        </w:tabs>
        <w:spacing w:before="105" w:line="292" w:lineRule="auto"/>
        <w:ind w:left="106" w:right="198" w:firstLine="180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b/>
          <w:sz w:val="24"/>
        </w:rPr>
        <w:t xml:space="preserve">фонетическими </w:t>
      </w:r>
      <w:r>
        <w:rPr>
          <w:sz w:val="24"/>
        </w:rPr>
        <w:t xml:space="preserve">навыками: </w:t>
      </w:r>
      <w:r>
        <w:rPr>
          <w:i/>
          <w:sz w:val="24"/>
        </w:rPr>
        <w:t>различать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 xml:space="preserve">слух </w:t>
      </w:r>
      <w:r>
        <w:rPr>
          <w:sz w:val="24"/>
        </w:rPr>
        <w:t>и адекватно, без ошибок, ведущих 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сбою коммуникации, </w:t>
      </w:r>
      <w:r>
        <w:rPr>
          <w:i/>
          <w:sz w:val="24"/>
        </w:rPr>
        <w:t xml:space="preserve">произносить </w:t>
      </w:r>
      <w:r>
        <w:rPr>
          <w:sz w:val="24"/>
        </w:rPr>
        <w:t>слова с правильным ударением и фразы с соблюдением их</w:t>
      </w:r>
      <w:r>
        <w:rPr>
          <w:spacing w:val="1"/>
          <w:sz w:val="24"/>
        </w:rPr>
        <w:t xml:space="preserve"> </w:t>
      </w:r>
      <w:r>
        <w:rPr>
          <w:sz w:val="24"/>
        </w:rPr>
        <w:t>ритмико-интонационных особенностей, в том числе применять правила отсутствия фразового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ударения на служебных словах; выразительно </w:t>
      </w:r>
      <w:r>
        <w:rPr>
          <w:i/>
          <w:sz w:val="24"/>
        </w:rPr>
        <w:t xml:space="preserve">читать вслух </w:t>
      </w:r>
      <w:r>
        <w:rPr>
          <w:sz w:val="24"/>
        </w:rPr>
        <w:t>небольшие аутентичные тексты объёмом</w:t>
      </w:r>
      <w:r>
        <w:rPr>
          <w:spacing w:val="-57"/>
          <w:sz w:val="24"/>
        </w:rPr>
        <w:t xml:space="preserve"> </w:t>
      </w:r>
      <w:r>
        <w:rPr>
          <w:sz w:val="24"/>
        </w:rPr>
        <w:t>до 100 слов, построенные на изученном языковом материале, с соблюдением правил чтения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интонацией;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чтения;</w:t>
      </w:r>
    </w:p>
    <w:p w:rsidR="00910718" w:rsidRDefault="00F11CDE">
      <w:pPr>
        <w:spacing w:line="272" w:lineRule="exact"/>
        <w:ind w:left="286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4"/>
          <w:sz w:val="24"/>
        </w:rPr>
        <w:t xml:space="preserve"> </w:t>
      </w:r>
      <w:r>
        <w:rPr>
          <w:b/>
          <w:sz w:val="24"/>
        </w:rPr>
        <w:t>орфографическими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навыками: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писать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910718" w:rsidRDefault="00F11CDE">
      <w:pPr>
        <w:pStyle w:val="a5"/>
        <w:spacing w:before="60" w:line="292" w:lineRule="auto"/>
        <w:ind w:right="414"/>
      </w:pPr>
      <w:r>
        <w:rPr>
          <w:i/>
        </w:rPr>
        <w:t xml:space="preserve">владеть </w:t>
      </w:r>
      <w:r>
        <w:rPr>
          <w:b/>
        </w:rPr>
        <w:t xml:space="preserve">пунктуационными </w:t>
      </w:r>
      <w:r>
        <w:t xml:space="preserve">навыками: </w:t>
      </w:r>
      <w:r>
        <w:rPr>
          <w:i/>
        </w:rPr>
        <w:t xml:space="preserve">использовать </w:t>
      </w:r>
      <w:r>
        <w:t>точку, вопросительный и восклицательный</w:t>
      </w:r>
      <w:r>
        <w:rPr>
          <w:spacing w:val="-57"/>
        </w:rPr>
        <w:t xml:space="preserve"> </w:t>
      </w:r>
      <w:r>
        <w:t>знаки в конце предложения, запятую при перечислении и обращении, апостроф; 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5"/>
        </w:rPr>
        <w:t xml:space="preserve"> </w:t>
      </w:r>
      <w:r>
        <w:rPr>
          <w:i/>
        </w:rPr>
        <w:t>оформлять</w:t>
      </w:r>
      <w:r>
        <w:rPr>
          <w:i/>
          <w:spacing w:val="-6"/>
        </w:rPr>
        <w:t xml:space="preserve"> </w:t>
      </w:r>
      <w:r>
        <w:t>электронное</w:t>
      </w:r>
      <w:r>
        <w:rPr>
          <w:spacing w:val="-1"/>
        </w:rPr>
        <w:t xml:space="preserve"> </w:t>
      </w:r>
      <w:r>
        <w:t>сообщение личного</w:t>
      </w:r>
      <w:r>
        <w:rPr>
          <w:spacing w:val="-1"/>
        </w:rPr>
        <w:t xml:space="preserve"> </w:t>
      </w:r>
      <w:r>
        <w:t>характера;</w:t>
      </w:r>
    </w:p>
    <w:p w:rsidR="00910718" w:rsidRDefault="00F11CDE">
      <w:pPr>
        <w:pStyle w:val="a7"/>
        <w:numPr>
          <w:ilvl w:val="1"/>
          <w:numId w:val="13"/>
        </w:numPr>
        <w:tabs>
          <w:tab w:val="left" w:pos="551"/>
        </w:tabs>
        <w:spacing w:before="118"/>
        <w:ind w:left="550" w:hanging="265"/>
        <w:rPr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звучащем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1000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3"/>
          <w:sz w:val="24"/>
        </w:rPr>
        <w:t xml:space="preserve"> </w:t>
      </w:r>
      <w:r>
        <w:rPr>
          <w:sz w:val="24"/>
        </w:rPr>
        <w:t>(слов,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словосочетаний,</w:t>
      </w:r>
    </w:p>
    <w:p w:rsidR="00910718" w:rsidRDefault="00910718">
      <w:pPr>
        <w:rPr>
          <w:sz w:val="24"/>
        </w:rPr>
        <w:sectPr w:rsidR="00910718">
          <w:pgSz w:w="11900" w:h="16840"/>
          <w:pgMar w:top="660" w:right="560" w:bottom="280" w:left="560" w:header="720" w:footer="720" w:gutter="0"/>
          <w:cols w:space="720"/>
        </w:sectPr>
      </w:pPr>
    </w:p>
    <w:p w:rsidR="00910718" w:rsidRDefault="00F11CDE">
      <w:pPr>
        <w:pStyle w:val="a5"/>
        <w:spacing w:before="66" w:line="292" w:lineRule="auto"/>
        <w:ind w:right="679" w:firstLine="0"/>
      </w:pPr>
      <w:r>
        <w:lastRenderedPageBreak/>
        <w:t xml:space="preserve">речевых клише) и правильно </w:t>
      </w:r>
      <w:r>
        <w:rPr>
          <w:i/>
        </w:rPr>
        <w:t xml:space="preserve">употреблять </w:t>
      </w:r>
      <w:r>
        <w:t>в устной и письменной речи 900 лексических единиц,</w:t>
      </w:r>
      <w:r>
        <w:rPr>
          <w:spacing w:val="-58"/>
        </w:rPr>
        <w:t xml:space="preserve"> </w:t>
      </w:r>
      <w:r>
        <w:t>обслуживающих ситуации общения в рамках тематического содержания, с 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-1"/>
        </w:rPr>
        <w:t xml:space="preserve"> </w:t>
      </w:r>
      <w:r>
        <w:t>нормы лексической сочетаемости;</w:t>
      </w:r>
    </w:p>
    <w:p w:rsidR="00910718" w:rsidRDefault="00F11CDE">
      <w:pPr>
        <w:spacing w:line="292" w:lineRule="auto"/>
        <w:ind w:left="106" w:right="761" w:firstLine="180"/>
        <w:rPr>
          <w:sz w:val="24"/>
        </w:rPr>
      </w:pPr>
      <w:r>
        <w:rPr>
          <w:i/>
          <w:sz w:val="24"/>
        </w:rPr>
        <w:t xml:space="preserve">распознавать и употреблять </w:t>
      </w:r>
      <w:r>
        <w:rPr>
          <w:sz w:val="24"/>
        </w:rPr>
        <w:t>в устной и письменной речи родственные слова, образованные 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аффиксации:</w:t>
      </w:r>
    </w:p>
    <w:p w:rsidR="00910718" w:rsidRDefault="00F11CDE">
      <w:pPr>
        <w:pStyle w:val="a5"/>
        <w:spacing w:line="292" w:lineRule="auto"/>
        <w:ind w:left="286" w:right="3864" w:firstLine="0"/>
      </w:pP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суффиксов -ness,-ment;</w:t>
      </w:r>
      <w:r>
        <w:rPr>
          <w:spacing w:val="-58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прилагательные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суффиксов</w:t>
      </w:r>
      <w:r>
        <w:rPr>
          <w:spacing w:val="-2"/>
        </w:rPr>
        <w:t xml:space="preserve"> </w:t>
      </w:r>
      <w:r>
        <w:t>-ous,</w:t>
      </w:r>
      <w:r>
        <w:rPr>
          <w:spacing w:val="-1"/>
        </w:rPr>
        <w:t xml:space="preserve"> </w:t>
      </w:r>
      <w:r>
        <w:t>-ly;</w:t>
      </w:r>
    </w:p>
    <w:p w:rsidR="00910718" w:rsidRDefault="00F11CDE">
      <w:pPr>
        <w:pStyle w:val="a5"/>
        <w:spacing w:line="292" w:lineRule="auto"/>
        <w:ind w:left="286" w:right="1588" w:firstLine="0"/>
      </w:pPr>
      <w:r>
        <w:t>имена прилагательные и наречия с помощью отрицательных префиксов in-/im-;</w:t>
      </w:r>
      <w:r>
        <w:rPr>
          <w:spacing w:val="1"/>
        </w:rPr>
        <w:t xml:space="preserve"> </w:t>
      </w:r>
      <w:r>
        <w:t>сложные</w:t>
      </w:r>
      <w:r>
        <w:rPr>
          <w:spacing w:val="-4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прилагательные</w:t>
      </w:r>
      <w:r>
        <w:rPr>
          <w:spacing w:val="-3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соединения</w:t>
      </w:r>
      <w:r>
        <w:rPr>
          <w:spacing w:val="-4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прилагательного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основой</w:t>
      </w:r>
    </w:p>
    <w:p w:rsidR="00910718" w:rsidRDefault="00F11CDE">
      <w:pPr>
        <w:pStyle w:val="a5"/>
        <w:spacing w:line="275" w:lineRule="exact"/>
        <w:ind w:firstLine="0"/>
      </w:pPr>
      <w:r>
        <w:t>существительного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добавлением</w:t>
      </w:r>
      <w:r>
        <w:rPr>
          <w:spacing w:val="-5"/>
        </w:rPr>
        <w:t xml:space="preserve"> </w:t>
      </w:r>
      <w:r>
        <w:t>суффикса</w:t>
      </w:r>
      <w:r>
        <w:rPr>
          <w:spacing w:val="-5"/>
        </w:rPr>
        <w:t xml:space="preserve"> </w:t>
      </w:r>
      <w:r>
        <w:t>-ed</w:t>
      </w:r>
      <w:r>
        <w:rPr>
          <w:spacing w:val="-5"/>
        </w:rPr>
        <w:t xml:space="preserve"> </w:t>
      </w:r>
      <w:r>
        <w:t>(blue-eyed);</w:t>
      </w:r>
    </w:p>
    <w:p w:rsidR="00910718" w:rsidRDefault="00F11CDE">
      <w:pPr>
        <w:pStyle w:val="a5"/>
        <w:spacing w:before="56" w:line="292" w:lineRule="auto"/>
        <w:ind w:right="1001"/>
      </w:pPr>
      <w:r>
        <w:rPr>
          <w:i/>
        </w:rPr>
        <w:t xml:space="preserve">распознавать и употреблять </w:t>
      </w:r>
      <w:r>
        <w:t>в устной и письменной речи изученные синонимы, антонимы,</w:t>
      </w:r>
      <w:r>
        <w:rPr>
          <w:spacing w:val="-57"/>
        </w:rPr>
        <w:t xml:space="preserve"> </w:t>
      </w:r>
      <w:r>
        <w:t>многозначные</w:t>
      </w:r>
      <w:r>
        <w:rPr>
          <w:spacing w:val="-2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интернациональные</w:t>
      </w:r>
      <w:r>
        <w:rPr>
          <w:spacing w:val="-2"/>
        </w:rPr>
        <w:t xml:space="preserve"> </w:t>
      </w:r>
      <w:r>
        <w:t>слова;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частотные</w:t>
      </w:r>
      <w:r>
        <w:rPr>
          <w:spacing w:val="-2"/>
        </w:rPr>
        <w:t xml:space="preserve"> </w:t>
      </w:r>
      <w:r>
        <w:t>фразовые</w:t>
      </w:r>
      <w:r>
        <w:rPr>
          <w:spacing w:val="-2"/>
        </w:rPr>
        <w:t xml:space="preserve"> </w:t>
      </w:r>
      <w:r>
        <w:t>глаголы;</w:t>
      </w:r>
    </w:p>
    <w:p w:rsidR="00910718" w:rsidRDefault="00F11CDE">
      <w:pPr>
        <w:pStyle w:val="a5"/>
        <w:spacing w:line="292" w:lineRule="auto"/>
        <w:ind w:right="482"/>
      </w:pPr>
      <w:r>
        <w:rPr>
          <w:i/>
        </w:rPr>
        <w:t xml:space="preserve">распознавать и употреблять </w:t>
      </w:r>
      <w:r>
        <w:t>в устной и письменной речи различные средства связи в тексте для</w:t>
      </w:r>
      <w:r>
        <w:rPr>
          <w:spacing w:val="-57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логичности и целостности</w:t>
      </w:r>
      <w:r>
        <w:rPr>
          <w:spacing w:val="-1"/>
        </w:rPr>
        <w:t xml:space="preserve"> </w:t>
      </w:r>
      <w:r>
        <w:t>высказывания;</w:t>
      </w:r>
    </w:p>
    <w:p w:rsidR="00910718" w:rsidRDefault="00F11CDE">
      <w:pPr>
        <w:pStyle w:val="a7"/>
        <w:numPr>
          <w:ilvl w:val="1"/>
          <w:numId w:val="13"/>
        </w:numPr>
        <w:tabs>
          <w:tab w:val="left" w:pos="551"/>
        </w:tabs>
        <w:spacing w:before="117" w:line="292" w:lineRule="auto"/>
        <w:ind w:left="106" w:right="982" w:firstLine="180"/>
        <w:rPr>
          <w:sz w:val="24"/>
        </w:rPr>
      </w:pPr>
      <w:r>
        <w:rPr>
          <w:i/>
          <w:sz w:val="24"/>
        </w:rPr>
        <w:t>знать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 английского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910718" w:rsidRDefault="00F11CDE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звучащем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 xml:space="preserve">употреблять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речи:</w:t>
      </w:r>
    </w:p>
    <w:p w:rsidR="00910718" w:rsidRDefault="00F11CDE">
      <w:pPr>
        <w:pStyle w:val="a7"/>
        <w:numPr>
          <w:ilvl w:val="0"/>
          <w:numId w:val="8"/>
        </w:numPr>
        <w:tabs>
          <w:tab w:val="left" w:pos="426"/>
        </w:tabs>
        <w:spacing w:before="60"/>
        <w:ind w:left="426"/>
        <w:rPr>
          <w:sz w:val="24"/>
        </w:rPr>
      </w:pP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сложным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(Complex</w:t>
      </w:r>
      <w:r>
        <w:rPr>
          <w:spacing w:val="-3"/>
          <w:sz w:val="24"/>
        </w:rPr>
        <w:t xml:space="preserve"> </w:t>
      </w:r>
      <w:r>
        <w:rPr>
          <w:sz w:val="24"/>
        </w:rPr>
        <w:t>Object);</w:t>
      </w:r>
    </w:p>
    <w:p w:rsidR="00910718" w:rsidRDefault="00F11CDE">
      <w:pPr>
        <w:pStyle w:val="a7"/>
        <w:numPr>
          <w:ilvl w:val="0"/>
          <w:numId w:val="8"/>
        </w:numPr>
        <w:tabs>
          <w:tab w:val="left" w:pos="426"/>
        </w:tabs>
        <w:spacing w:before="61"/>
        <w:ind w:left="426"/>
        <w:rPr>
          <w:sz w:val="24"/>
        </w:rPr>
      </w:pPr>
      <w:r>
        <w:rPr>
          <w:sz w:val="24"/>
        </w:rPr>
        <w:t>условные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(Conditional</w:t>
      </w:r>
      <w:r>
        <w:rPr>
          <w:spacing w:val="-5"/>
          <w:sz w:val="24"/>
        </w:rPr>
        <w:t xml:space="preserve"> </w:t>
      </w:r>
      <w:r>
        <w:rPr>
          <w:sz w:val="24"/>
        </w:rPr>
        <w:t>0,</w:t>
      </w:r>
      <w:r>
        <w:rPr>
          <w:spacing w:val="-4"/>
          <w:sz w:val="24"/>
        </w:rPr>
        <w:t xml:space="preserve"> </w:t>
      </w:r>
      <w:r>
        <w:rPr>
          <w:sz w:val="24"/>
        </w:rPr>
        <w:t>Conditional</w:t>
      </w:r>
      <w:r>
        <w:rPr>
          <w:spacing w:val="-4"/>
          <w:sz w:val="24"/>
        </w:rPr>
        <w:t xml:space="preserve"> </w:t>
      </w:r>
      <w:r>
        <w:rPr>
          <w:sz w:val="24"/>
        </w:rPr>
        <w:t>I)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характера;</w:t>
      </w:r>
    </w:p>
    <w:p w:rsidR="00910718" w:rsidRDefault="00F11CDE">
      <w:pPr>
        <w:pStyle w:val="a7"/>
        <w:numPr>
          <w:ilvl w:val="0"/>
          <w:numId w:val="8"/>
        </w:numPr>
        <w:tabs>
          <w:tab w:val="left" w:pos="426"/>
        </w:tabs>
        <w:spacing w:before="60" w:line="292" w:lineRule="auto"/>
        <w:ind w:right="586" w:firstLine="180"/>
        <w:rPr>
          <w:sz w:val="24"/>
        </w:rPr>
      </w:pPr>
      <w:r>
        <w:rPr>
          <w:sz w:val="24"/>
        </w:rPr>
        <w:t>предложения с конструкцией to be going to + инфинитив и формы Future Simple Tense и Present</w:t>
      </w:r>
      <w:r>
        <w:rPr>
          <w:spacing w:val="-58"/>
          <w:sz w:val="24"/>
        </w:rPr>
        <w:t xml:space="preserve"> </w:t>
      </w:r>
      <w:r>
        <w:rPr>
          <w:sz w:val="24"/>
        </w:rPr>
        <w:t>Continuous</w:t>
      </w:r>
      <w:r>
        <w:rPr>
          <w:spacing w:val="-1"/>
          <w:sz w:val="24"/>
        </w:rPr>
        <w:t xml:space="preserve"> </w:t>
      </w:r>
      <w:r>
        <w:rPr>
          <w:sz w:val="24"/>
        </w:rPr>
        <w:t>Tense 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будущего действия;</w:t>
      </w:r>
    </w:p>
    <w:p w:rsidR="00910718" w:rsidRDefault="00F11CDE">
      <w:pPr>
        <w:pStyle w:val="a7"/>
        <w:numPr>
          <w:ilvl w:val="0"/>
          <w:numId w:val="8"/>
        </w:numPr>
        <w:tabs>
          <w:tab w:val="left" w:pos="426"/>
        </w:tabs>
        <w:spacing w:line="275" w:lineRule="exact"/>
        <w:ind w:left="426"/>
        <w:rPr>
          <w:sz w:val="24"/>
        </w:rPr>
      </w:pPr>
      <w:r>
        <w:rPr>
          <w:sz w:val="24"/>
        </w:rPr>
        <w:t>конструкцию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инфинитив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глагола;</w:t>
      </w:r>
    </w:p>
    <w:p w:rsidR="00910718" w:rsidRDefault="00F11CDE">
      <w:pPr>
        <w:pStyle w:val="a7"/>
        <w:numPr>
          <w:ilvl w:val="0"/>
          <w:numId w:val="8"/>
        </w:numPr>
        <w:tabs>
          <w:tab w:val="left" w:pos="426"/>
        </w:tabs>
        <w:spacing w:before="60"/>
        <w:ind w:left="426"/>
        <w:rPr>
          <w:sz w:val="24"/>
        </w:rPr>
      </w:pPr>
      <w:r>
        <w:rPr>
          <w:sz w:val="24"/>
        </w:rPr>
        <w:t>глаголы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5"/>
          <w:sz w:val="24"/>
        </w:rPr>
        <w:t xml:space="preserve"> </w:t>
      </w:r>
      <w:r>
        <w:rPr>
          <w:sz w:val="24"/>
        </w:rPr>
        <w:t>страдательного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(Present/Past</w:t>
      </w:r>
      <w:r>
        <w:rPr>
          <w:spacing w:val="-6"/>
          <w:sz w:val="24"/>
        </w:rPr>
        <w:t xml:space="preserve"> </w:t>
      </w:r>
      <w:r>
        <w:rPr>
          <w:sz w:val="24"/>
        </w:rPr>
        <w:t>Simple</w:t>
      </w:r>
      <w:r>
        <w:rPr>
          <w:spacing w:val="-5"/>
          <w:sz w:val="24"/>
        </w:rPr>
        <w:t xml:space="preserve"> </w:t>
      </w:r>
      <w:r>
        <w:rPr>
          <w:sz w:val="24"/>
        </w:rPr>
        <w:t>Passive);</w:t>
      </w:r>
    </w:p>
    <w:p w:rsidR="00910718" w:rsidRDefault="00F11CDE">
      <w:pPr>
        <w:pStyle w:val="a7"/>
        <w:numPr>
          <w:ilvl w:val="0"/>
          <w:numId w:val="8"/>
        </w:numPr>
        <w:tabs>
          <w:tab w:val="left" w:pos="426"/>
        </w:tabs>
        <w:spacing w:before="60"/>
        <w:ind w:left="426"/>
        <w:rPr>
          <w:sz w:val="24"/>
        </w:rPr>
      </w:pPr>
      <w:r>
        <w:rPr>
          <w:sz w:val="24"/>
        </w:rPr>
        <w:t>предлоги,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страдательном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залоге;</w:t>
      </w:r>
    </w:p>
    <w:p w:rsidR="00910718" w:rsidRDefault="00F11CDE">
      <w:pPr>
        <w:pStyle w:val="a7"/>
        <w:numPr>
          <w:ilvl w:val="0"/>
          <w:numId w:val="8"/>
        </w:numPr>
        <w:tabs>
          <w:tab w:val="left" w:pos="426"/>
        </w:tabs>
        <w:spacing w:before="60"/>
        <w:ind w:left="426"/>
        <w:rPr>
          <w:sz w:val="24"/>
        </w:rPr>
      </w:pPr>
      <w:r>
        <w:rPr>
          <w:sz w:val="24"/>
        </w:rPr>
        <w:t>модальный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-4"/>
          <w:sz w:val="24"/>
        </w:rPr>
        <w:t xml:space="preserve"> </w:t>
      </w:r>
      <w:r>
        <w:rPr>
          <w:sz w:val="24"/>
        </w:rPr>
        <w:t>might;</w:t>
      </w:r>
    </w:p>
    <w:p w:rsidR="00910718" w:rsidRDefault="00F11CDE">
      <w:pPr>
        <w:pStyle w:val="a7"/>
        <w:numPr>
          <w:ilvl w:val="0"/>
          <w:numId w:val="8"/>
        </w:numPr>
        <w:tabs>
          <w:tab w:val="left" w:pos="426"/>
        </w:tabs>
        <w:spacing w:before="60"/>
        <w:ind w:left="426"/>
        <w:rPr>
          <w:sz w:val="24"/>
        </w:rPr>
      </w:pPr>
      <w:r>
        <w:rPr>
          <w:sz w:val="24"/>
        </w:rPr>
        <w:t>наречия,</w:t>
      </w:r>
      <w:r>
        <w:rPr>
          <w:spacing w:val="-4"/>
          <w:sz w:val="24"/>
        </w:rPr>
        <w:t xml:space="preserve"> </w:t>
      </w:r>
      <w:r>
        <w:rPr>
          <w:sz w:val="24"/>
        </w:rPr>
        <w:t>совпадающие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(fast,</w:t>
      </w:r>
      <w:r>
        <w:rPr>
          <w:spacing w:val="-3"/>
          <w:sz w:val="24"/>
        </w:rPr>
        <w:t xml:space="preserve"> </w:t>
      </w:r>
      <w:r>
        <w:rPr>
          <w:sz w:val="24"/>
        </w:rPr>
        <w:t>high;</w:t>
      </w:r>
      <w:r>
        <w:rPr>
          <w:spacing w:val="-4"/>
          <w:sz w:val="24"/>
        </w:rPr>
        <w:t xml:space="preserve"> </w:t>
      </w:r>
      <w:r>
        <w:rPr>
          <w:sz w:val="24"/>
        </w:rPr>
        <w:t>early);</w:t>
      </w:r>
    </w:p>
    <w:p w:rsidR="00910718" w:rsidRPr="00F11CDE" w:rsidRDefault="00F11CDE">
      <w:pPr>
        <w:pStyle w:val="a7"/>
        <w:numPr>
          <w:ilvl w:val="0"/>
          <w:numId w:val="8"/>
        </w:numPr>
        <w:tabs>
          <w:tab w:val="left" w:pos="426"/>
        </w:tabs>
        <w:spacing w:before="60"/>
        <w:ind w:left="426"/>
        <w:rPr>
          <w:sz w:val="24"/>
          <w:lang w:val="en-US"/>
        </w:rPr>
      </w:pPr>
      <w:r>
        <w:rPr>
          <w:sz w:val="24"/>
        </w:rPr>
        <w:t>местоимения</w:t>
      </w:r>
      <w:r w:rsidRPr="00F11CDE">
        <w:rPr>
          <w:spacing w:val="-5"/>
          <w:sz w:val="24"/>
          <w:lang w:val="en-US"/>
        </w:rPr>
        <w:t xml:space="preserve"> </w:t>
      </w:r>
      <w:r w:rsidRPr="00F11CDE">
        <w:rPr>
          <w:sz w:val="24"/>
          <w:lang w:val="en-US"/>
        </w:rPr>
        <w:t>other/another,</w:t>
      </w:r>
      <w:r w:rsidRPr="00F11CDE">
        <w:rPr>
          <w:spacing w:val="-3"/>
          <w:sz w:val="24"/>
          <w:lang w:val="en-US"/>
        </w:rPr>
        <w:t xml:space="preserve"> </w:t>
      </w:r>
      <w:r w:rsidRPr="00F11CDE">
        <w:rPr>
          <w:sz w:val="24"/>
          <w:lang w:val="en-US"/>
        </w:rPr>
        <w:t>both,</w:t>
      </w:r>
      <w:r w:rsidRPr="00F11CDE">
        <w:rPr>
          <w:spacing w:val="-3"/>
          <w:sz w:val="24"/>
          <w:lang w:val="en-US"/>
        </w:rPr>
        <w:t xml:space="preserve"> </w:t>
      </w:r>
      <w:r w:rsidRPr="00F11CDE">
        <w:rPr>
          <w:sz w:val="24"/>
          <w:lang w:val="en-US"/>
        </w:rPr>
        <w:t>all,</w:t>
      </w:r>
      <w:r w:rsidRPr="00F11CDE">
        <w:rPr>
          <w:spacing w:val="-3"/>
          <w:sz w:val="24"/>
          <w:lang w:val="en-US"/>
        </w:rPr>
        <w:t xml:space="preserve"> </w:t>
      </w:r>
      <w:r w:rsidRPr="00F11CDE">
        <w:rPr>
          <w:sz w:val="24"/>
          <w:lang w:val="en-US"/>
        </w:rPr>
        <w:t>one;</w:t>
      </w:r>
    </w:p>
    <w:p w:rsidR="00910718" w:rsidRDefault="00F11CDE">
      <w:pPr>
        <w:pStyle w:val="a7"/>
        <w:numPr>
          <w:ilvl w:val="0"/>
          <w:numId w:val="8"/>
        </w:numPr>
        <w:tabs>
          <w:tab w:val="left" w:pos="426"/>
        </w:tabs>
        <w:spacing w:before="60"/>
        <w:ind w:left="426"/>
        <w:rPr>
          <w:sz w:val="24"/>
        </w:rPr>
      </w:pPr>
      <w:r>
        <w:rPr>
          <w:sz w:val="24"/>
        </w:rPr>
        <w:t>количественные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3"/>
          <w:sz w:val="24"/>
        </w:rPr>
        <w:t xml:space="preserve"> </w:t>
      </w:r>
      <w:r>
        <w:rPr>
          <w:sz w:val="24"/>
        </w:rPr>
        <w:t>чисел</w:t>
      </w:r>
      <w:r>
        <w:rPr>
          <w:spacing w:val="-4"/>
          <w:sz w:val="24"/>
        </w:rPr>
        <w:t xml:space="preserve"> </w:t>
      </w:r>
      <w:r>
        <w:rPr>
          <w:sz w:val="24"/>
        </w:rPr>
        <w:t>(до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000</w:t>
      </w:r>
      <w:r>
        <w:rPr>
          <w:spacing w:val="-3"/>
          <w:sz w:val="24"/>
        </w:rPr>
        <w:t xml:space="preserve"> </w:t>
      </w:r>
      <w:r>
        <w:rPr>
          <w:sz w:val="24"/>
        </w:rPr>
        <w:t>000);</w:t>
      </w:r>
    </w:p>
    <w:p w:rsidR="00910718" w:rsidRDefault="00F11CDE">
      <w:pPr>
        <w:pStyle w:val="a7"/>
        <w:numPr>
          <w:ilvl w:val="1"/>
          <w:numId w:val="13"/>
        </w:numPr>
        <w:tabs>
          <w:tab w:val="left" w:pos="551"/>
        </w:tabs>
        <w:spacing w:before="180"/>
        <w:ind w:left="550" w:hanging="265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умениями:</w:t>
      </w:r>
    </w:p>
    <w:p w:rsidR="00910718" w:rsidRDefault="00F11CDE">
      <w:pPr>
        <w:pStyle w:val="a5"/>
        <w:spacing w:before="61" w:line="292" w:lineRule="auto"/>
        <w:ind w:right="269"/>
      </w:pPr>
      <w:r>
        <w:rPr>
          <w:i/>
        </w:rPr>
        <w:t xml:space="preserve">использовать </w:t>
      </w:r>
      <w:r>
        <w:t>отдельные социокультурные элементы речевого поведенческого этикета, принятые в</w:t>
      </w:r>
      <w:r>
        <w:rPr>
          <w:spacing w:val="-57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 в</w:t>
      </w:r>
      <w:r>
        <w:rPr>
          <w:spacing w:val="-2"/>
        </w:rPr>
        <w:t xml:space="preserve"> </w:t>
      </w:r>
      <w:r>
        <w:t>рамках тематического</w:t>
      </w:r>
      <w:r>
        <w:rPr>
          <w:spacing w:val="-1"/>
        </w:rPr>
        <w:t xml:space="preserve"> </w:t>
      </w:r>
      <w:r>
        <w:t>содержания;</w:t>
      </w:r>
    </w:p>
    <w:p w:rsidR="00910718" w:rsidRDefault="00F11CDE">
      <w:pPr>
        <w:pStyle w:val="a5"/>
        <w:spacing w:line="292" w:lineRule="auto"/>
      </w:pPr>
      <w:r>
        <w:rPr>
          <w:i/>
        </w:rPr>
        <w:t xml:space="preserve">знать/понимать и использовать </w:t>
      </w:r>
      <w:r>
        <w:t>в устной и письменной речи наиболее употребительную</w:t>
      </w:r>
      <w:r>
        <w:rPr>
          <w:spacing w:val="1"/>
        </w:rPr>
        <w:t xml:space="preserve"> </w:t>
      </w:r>
      <w:r>
        <w:t>тематическую</w:t>
      </w:r>
      <w:r>
        <w:rPr>
          <w:spacing w:val="-5"/>
        </w:rPr>
        <w:t xml:space="preserve"> </w:t>
      </w:r>
      <w:r>
        <w:t>фоновую</w:t>
      </w:r>
      <w:r>
        <w:rPr>
          <w:spacing w:val="-5"/>
        </w:rPr>
        <w:t xml:space="preserve"> </w:t>
      </w:r>
      <w:r>
        <w:t>лексику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речи;</w:t>
      </w:r>
    </w:p>
    <w:p w:rsidR="00910718" w:rsidRDefault="00F11CDE">
      <w:pPr>
        <w:spacing w:line="292" w:lineRule="auto"/>
        <w:ind w:left="106" w:right="147" w:firstLine="180"/>
        <w:rPr>
          <w:sz w:val="24"/>
        </w:rPr>
      </w:pPr>
      <w:r>
        <w:rPr>
          <w:i/>
          <w:sz w:val="24"/>
        </w:rPr>
        <w:t xml:space="preserve">обладать базовыми знаниями </w:t>
      </w:r>
      <w:r>
        <w:rPr>
          <w:sz w:val="24"/>
        </w:rPr>
        <w:t>о социокультурном портрете и культурном наследии родной страны и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 языка;</w:t>
      </w:r>
    </w:p>
    <w:p w:rsidR="00910718" w:rsidRDefault="00F11CDE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кратко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представлять </w:t>
      </w:r>
      <w:r>
        <w:rPr>
          <w:sz w:val="24"/>
        </w:rPr>
        <w:t>Россию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страну/страны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910718" w:rsidRDefault="00F11CDE">
      <w:pPr>
        <w:pStyle w:val="a7"/>
        <w:numPr>
          <w:ilvl w:val="1"/>
          <w:numId w:val="13"/>
        </w:numPr>
        <w:tabs>
          <w:tab w:val="left" w:pos="551"/>
        </w:tabs>
        <w:spacing w:before="177" w:line="292" w:lineRule="auto"/>
        <w:ind w:left="106" w:right="297" w:firstLine="180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sz w:val="24"/>
        </w:rPr>
        <w:t>компенсаторными умениями: использовать при чтении и аудировании языковую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догадку, в том числе контекстуальную; при непосредственном общении — переспрашивать, просить</w:t>
      </w:r>
      <w:r>
        <w:rPr>
          <w:spacing w:val="-58"/>
          <w:sz w:val="24"/>
        </w:rPr>
        <w:t xml:space="preserve"> </w:t>
      </w:r>
      <w:r>
        <w:rPr>
          <w:sz w:val="24"/>
        </w:rPr>
        <w:t>повторить, уточняя значение незнакомых слов; игнорировать информацию, не являющуюся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 для понимания основного содержания прочитанного/прослушанного текста или 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 запрашиваемой информации;</w:t>
      </w:r>
    </w:p>
    <w:p w:rsidR="00910718" w:rsidRDefault="00F11CDE">
      <w:pPr>
        <w:pStyle w:val="a7"/>
        <w:numPr>
          <w:ilvl w:val="1"/>
          <w:numId w:val="13"/>
        </w:numPr>
        <w:tabs>
          <w:tab w:val="left" w:pos="551"/>
        </w:tabs>
        <w:spacing w:before="117" w:line="292" w:lineRule="auto"/>
        <w:ind w:left="106" w:right="107" w:firstLine="180"/>
        <w:rPr>
          <w:sz w:val="24"/>
        </w:rPr>
      </w:pPr>
      <w:r>
        <w:rPr>
          <w:i/>
          <w:sz w:val="24"/>
        </w:rPr>
        <w:t>участвовать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в несложных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2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ИКТ,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5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при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910718" w:rsidRDefault="00F11CDE">
      <w:pPr>
        <w:pStyle w:val="a7"/>
        <w:numPr>
          <w:ilvl w:val="1"/>
          <w:numId w:val="13"/>
        </w:numPr>
        <w:tabs>
          <w:tab w:val="left" w:pos="551"/>
        </w:tabs>
        <w:spacing w:before="119"/>
        <w:ind w:left="550" w:hanging="265"/>
        <w:rPr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иноязычные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информационно-справочные</w:t>
      </w:r>
    </w:p>
    <w:p w:rsidR="00910718" w:rsidRDefault="00910718">
      <w:pPr>
        <w:rPr>
          <w:sz w:val="24"/>
        </w:rPr>
        <w:sectPr w:rsidR="00910718">
          <w:pgSz w:w="11900" w:h="16840"/>
          <w:pgMar w:top="520" w:right="560" w:bottom="280" w:left="560" w:header="720" w:footer="720" w:gutter="0"/>
          <w:cols w:space="720"/>
        </w:sectPr>
      </w:pPr>
    </w:p>
    <w:p w:rsidR="00910718" w:rsidRDefault="00F11CDE">
      <w:pPr>
        <w:pStyle w:val="a5"/>
        <w:spacing w:before="70"/>
        <w:ind w:firstLine="0"/>
      </w:pPr>
      <w:r>
        <w:lastRenderedPageBreak/>
        <w:t>системы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форме;</w:t>
      </w:r>
    </w:p>
    <w:p w:rsidR="00910718" w:rsidRDefault="00F11CDE">
      <w:pPr>
        <w:pStyle w:val="a7"/>
        <w:numPr>
          <w:ilvl w:val="1"/>
          <w:numId w:val="13"/>
        </w:numPr>
        <w:tabs>
          <w:tab w:val="left" w:pos="551"/>
        </w:tabs>
        <w:spacing w:before="180" w:line="292" w:lineRule="auto"/>
        <w:ind w:left="106" w:right="1258" w:firstLine="180"/>
        <w:rPr>
          <w:sz w:val="24"/>
        </w:rPr>
      </w:pPr>
      <w:r>
        <w:rPr>
          <w:i/>
          <w:sz w:val="24"/>
        </w:rPr>
        <w:t>достигать</w:t>
      </w:r>
      <w:r>
        <w:rPr>
          <w:sz w:val="24"/>
        </w:rPr>
        <w:t>взаимопонимания в процессе устного и письменного общения с носителями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с людьми 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910718" w:rsidRDefault="00F11CDE">
      <w:pPr>
        <w:pStyle w:val="a7"/>
        <w:numPr>
          <w:ilvl w:val="1"/>
          <w:numId w:val="13"/>
        </w:numPr>
        <w:tabs>
          <w:tab w:val="left" w:pos="671"/>
        </w:tabs>
        <w:spacing w:before="119" w:line="292" w:lineRule="auto"/>
        <w:ind w:left="106" w:right="314" w:firstLine="180"/>
        <w:rPr>
          <w:sz w:val="24"/>
        </w:rPr>
      </w:pPr>
      <w:r>
        <w:rPr>
          <w:i/>
          <w:sz w:val="24"/>
        </w:rPr>
        <w:t xml:space="preserve">сравнивать </w:t>
      </w:r>
      <w:r>
        <w:rPr>
          <w:sz w:val="24"/>
        </w:rPr>
        <w:t>(в том числе устанавливать основания для сравнения) объекты, явления, процессы,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 и 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 изученной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тематики.</w:t>
      </w:r>
    </w:p>
    <w:p w:rsidR="00910718" w:rsidRDefault="00F11CDE">
      <w:pPr>
        <w:pStyle w:val="1"/>
        <w:numPr>
          <w:ilvl w:val="0"/>
          <w:numId w:val="13"/>
        </w:numPr>
        <w:tabs>
          <w:tab w:val="left" w:pos="287"/>
        </w:tabs>
        <w:spacing w:before="191"/>
      </w:pPr>
      <w:r>
        <w:t>КЛАСС</w:t>
      </w:r>
    </w:p>
    <w:p w:rsidR="00910718" w:rsidRDefault="00F11CDE">
      <w:pPr>
        <w:pStyle w:val="a7"/>
        <w:numPr>
          <w:ilvl w:val="1"/>
          <w:numId w:val="13"/>
        </w:numPr>
        <w:tabs>
          <w:tab w:val="left" w:pos="551"/>
        </w:tabs>
        <w:spacing w:before="156"/>
        <w:ind w:left="550" w:hanging="265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</w:p>
    <w:p w:rsidR="00910718" w:rsidRDefault="00F11CDE">
      <w:pPr>
        <w:pStyle w:val="a5"/>
        <w:spacing w:before="60" w:line="292" w:lineRule="auto"/>
        <w:ind w:right="319"/>
      </w:pPr>
      <w:r>
        <w:rPr>
          <w:b/>
        </w:rPr>
        <w:t xml:space="preserve">говорение: </w:t>
      </w:r>
      <w:r>
        <w:rPr>
          <w:i/>
        </w:rPr>
        <w:t xml:space="preserve">вести разные виды диалогов </w:t>
      </w:r>
      <w:r>
        <w:t>(диалог этикетного характера, диалог — побуждение к</w:t>
      </w:r>
      <w:r>
        <w:rPr>
          <w:spacing w:val="1"/>
        </w:rPr>
        <w:t xml:space="preserve"> </w:t>
      </w:r>
      <w:r>
        <w:t>действию, диалог — расспрос; комбинированный диалог, включающий различные виды диалогов) в</w:t>
      </w:r>
      <w:r>
        <w:rPr>
          <w:spacing w:val="-58"/>
        </w:rPr>
        <w:t xml:space="preserve"> </w:t>
      </w:r>
      <w:r>
        <w:t>рамках тематического содержания речи в</w:t>
      </w:r>
      <w:r>
        <w:rPr>
          <w:spacing w:val="1"/>
        </w:rPr>
        <w:t xml:space="preserve"> </w:t>
      </w:r>
      <w:r>
        <w:t>стандартных ситуациях неофициального общения с</w:t>
      </w:r>
      <w:r>
        <w:rPr>
          <w:spacing w:val="1"/>
        </w:rPr>
        <w:t xml:space="preserve"> </w:t>
      </w:r>
      <w:r>
        <w:t>вербальными и/или зрительными опорами, с соблюдением норм речевого этикета, принятого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реплик</w:t>
      </w:r>
      <w:r>
        <w:rPr>
          <w:spacing w:val="-2"/>
        </w:rPr>
        <w:t xml:space="preserve"> </w:t>
      </w:r>
      <w:r>
        <w:t>со стороны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собеседника);</w:t>
      </w:r>
    </w:p>
    <w:p w:rsidR="00910718" w:rsidRDefault="00F11CDE">
      <w:pPr>
        <w:spacing w:line="292" w:lineRule="auto"/>
        <w:ind w:left="106" w:right="231" w:firstLine="180"/>
        <w:rPr>
          <w:sz w:val="24"/>
        </w:rPr>
      </w:pPr>
      <w:r>
        <w:rPr>
          <w:i/>
          <w:sz w:val="24"/>
        </w:rPr>
        <w:t xml:space="preserve">создавать разные виды монологических высказываний </w:t>
      </w:r>
      <w:r>
        <w:rPr>
          <w:sz w:val="24"/>
        </w:rPr>
        <w:t>(описание, в том числе характеристика;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повествование/сообщение) с вербальными и/или зрительными опорами в рамках 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содержания речи (объём монологического высказывания — до 9-10 фраз); </w:t>
      </w:r>
      <w:r>
        <w:rPr>
          <w:i/>
          <w:sz w:val="24"/>
        </w:rPr>
        <w:t>выражать и кратко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аргументировать </w:t>
      </w:r>
      <w:r>
        <w:rPr>
          <w:sz w:val="24"/>
        </w:rPr>
        <w:t xml:space="preserve">своё мнение, </w:t>
      </w:r>
      <w:r>
        <w:rPr>
          <w:i/>
          <w:sz w:val="24"/>
        </w:rPr>
        <w:t xml:space="preserve">излагать </w:t>
      </w:r>
      <w:r>
        <w:rPr>
          <w:sz w:val="24"/>
        </w:rPr>
        <w:t>основное содержание прочитанного/ прослушанного текста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 вербальными и/или зрительными опорами (объём — 9-10 фраз); </w:t>
      </w:r>
      <w:r>
        <w:rPr>
          <w:i/>
          <w:sz w:val="24"/>
        </w:rPr>
        <w:t xml:space="preserve">излагать </w:t>
      </w:r>
      <w:r>
        <w:rPr>
          <w:sz w:val="24"/>
        </w:rPr>
        <w:t>результаты выполненной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(объём — 9-10 фраз);</w:t>
      </w:r>
    </w:p>
    <w:p w:rsidR="00910718" w:rsidRDefault="00F11CDE">
      <w:pPr>
        <w:pStyle w:val="a5"/>
        <w:spacing w:line="292" w:lineRule="auto"/>
        <w:ind w:right="184"/>
      </w:pPr>
      <w:r>
        <w:rPr>
          <w:b/>
        </w:rPr>
        <w:t xml:space="preserve">аудирование: </w:t>
      </w:r>
      <w:r>
        <w:rPr>
          <w:i/>
        </w:rPr>
        <w:t xml:space="preserve">воспринимать на слух и понимать </w:t>
      </w:r>
      <w:r>
        <w:t>несложные аутентичные тексты, 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неизученные</w:t>
      </w:r>
      <w:r>
        <w:rPr>
          <w:spacing w:val="-4"/>
        </w:rPr>
        <w:t xml:space="preserve"> </w:t>
      </w:r>
      <w:r>
        <w:t>языковые</w:t>
      </w:r>
      <w:r>
        <w:rPr>
          <w:spacing w:val="-4"/>
        </w:rPr>
        <w:t xml:space="preserve"> </w:t>
      </w:r>
      <w:r>
        <w:t>явления,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задачи:</w:t>
      </w:r>
      <w:r>
        <w:rPr>
          <w:spacing w:val="-57"/>
        </w:rPr>
        <w:t xml:space="preserve"> </w:t>
      </w:r>
      <w:r>
        <w:t>с пониманием основного содержания, с пониманием нужной/интересующей/запрашиваемой</w:t>
      </w:r>
      <w:r>
        <w:rPr>
          <w:spacing w:val="1"/>
        </w:rPr>
        <w:t xml:space="preserve"> </w:t>
      </w:r>
      <w:r>
        <w:t xml:space="preserve">информации (время звучания текста/текстов для аудирования — до 2 минут); </w:t>
      </w:r>
      <w:r>
        <w:rPr>
          <w:i/>
        </w:rPr>
        <w:t>прогнозировать</w:t>
      </w:r>
      <w:r>
        <w:rPr>
          <w:i/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звучащего текста по</w:t>
      </w:r>
      <w:r>
        <w:rPr>
          <w:spacing w:val="-1"/>
        </w:rPr>
        <w:t xml:space="preserve"> </w:t>
      </w:r>
      <w:r>
        <w:t>началу сообщения;</w:t>
      </w:r>
    </w:p>
    <w:p w:rsidR="00910718" w:rsidRDefault="00F11CDE">
      <w:pPr>
        <w:pStyle w:val="a5"/>
        <w:spacing w:line="292" w:lineRule="auto"/>
        <w:ind w:right="207"/>
      </w:pPr>
      <w:r>
        <w:rPr>
          <w:b/>
        </w:rPr>
        <w:t xml:space="preserve">смысловое чтение: </w:t>
      </w:r>
      <w:r>
        <w:rPr>
          <w:i/>
        </w:rPr>
        <w:t xml:space="preserve">читать про себя и понимать </w:t>
      </w:r>
      <w:r>
        <w:t>несложные аутентичные тексты, содержащие</w:t>
      </w:r>
      <w:r>
        <w:rPr>
          <w:spacing w:val="1"/>
        </w:rPr>
        <w:t xml:space="preserve"> </w:t>
      </w:r>
      <w:r>
        <w:t>отдельные неизученные языковые явления, с различной глубиной проникновения в их содержание в</w:t>
      </w:r>
      <w:r>
        <w:rPr>
          <w:spacing w:val="1"/>
        </w:rPr>
        <w:t xml:space="preserve"> </w:t>
      </w:r>
      <w:r>
        <w:t>зависимости от поставленной коммуникативной задачи: с пониманием основного содержания, с</w:t>
      </w:r>
      <w:r>
        <w:rPr>
          <w:spacing w:val="1"/>
        </w:rPr>
        <w:t xml:space="preserve"> </w:t>
      </w:r>
      <w:r>
        <w:t>пониманием нужной/интересующей/запрашиваемой информации, с полным пониманием содержания</w:t>
      </w:r>
      <w:r>
        <w:rPr>
          <w:spacing w:val="-57"/>
        </w:rPr>
        <w:t xml:space="preserve"> </w:t>
      </w:r>
      <w:r>
        <w:t xml:space="preserve">(объём текста/текстов для чтения — 350-500 слов); </w:t>
      </w:r>
      <w:r>
        <w:rPr>
          <w:i/>
        </w:rPr>
        <w:t xml:space="preserve">читать несплошные тексты </w:t>
      </w:r>
      <w:r>
        <w:t>(таблицы,</w:t>
      </w:r>
      <w:r>
        <w:rPr>
          <w:spacing w:val="1"/>
        </w:rPr>
        <w:t xml:space="preserve"> </w:t>
      </w:r>
      <w:r>
        <w:t xml:space="preserve">диаграммы) и </w:t>
      </w:r>
      <w:r>
        <w:rPr>
          <w:i/>
        </w:rPr>
        <w:t xml:space="preserve">понимать </w:t>
      </w:r>
      <w:r>
        <w:t xml:space="preserve">представленную в них информацию; </w:t>
      </w:r>
      <w:r>
        <w:rPr>
          <w:i/>
        </w:rPr>
        <w:t xml:space="preserve">определять </w:t>
      </w:r>
      <w:r>
        <w:t>последовательность</w:t>
      </w:r>
      <w:r>
        <w:rPr>
          <w:spacing w:val="1"/>
        </w:rPr>
        <w:t xml:space="preserve"> </w:t>
      </w:r>
      <w:r>
        <w:t>главных</w:t>
      </w:r>
      <w:r>
        <w:rPr>
          <w:spacing w:val="-1"/>
        </w:rPr>
        <w:t xml:space="preserve"> </w:t>
      </w:r>
      <w:r>
        <w:t>фактов/событий в</w:t>
      </w:r>
      <w:r>
        <w:rPr>
          <w:spacing w:val="-1"/>
        </w:rPr>
        <w:t xml:space="preserve"> </w:t>
      </w:r>
      <w:r>
        <w:t>тексте;</w:t>
      </w:r>
    </w:p>
    <w:p w:rsidR="00910718" w:rsidRDefault="00F11CDE">
      <w:pPr>
        <w:pStyle w:val="a5"/>
        <w:spacing w:line="292" w:lineRule="auto"/>
        <w:ind w:right="108"/>
      </w:pPr>
      <w:r>
        <w:rPr>
          <w:b/>
        </w:rPr>
        <w:t xml:space="preserve">письменная речь: </w:t>
      </w:r>
      <w:r>
        <w:rPr>
          <w:i/>
        </w:rPr>
        <w:t xml:space="preserve">заполнять </w:t>
      </w:r>
      <w:r>
        <w:t>анкеты и формуляры, сообщая о себе основные сведения, в</w:t>
      </w:r>
      <w:r>
        <w:rPr>
          <w:spacing w:val="1"/>
        </w:rPr>
        <w:t xml:space="preserve"> </w:t>
      </w:r>
      <w:r>
        <w:t xml:space="preserve">соответствии с нормами, принятыми в стране/странах изучаемого языка; </w:t>
      </w:r>
      <w:r>
        <w:rPr>
          <w:i/>
        </w:rPr>
        <w:t xml:space="preserve">писать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-5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соблюдая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этикет,</w:t>
      </w:r>
      <w:r>
        <w:rPr>
          <w:spacing w:val="-4"/>
        </w:rPr>
        <w:t xml:space="preserve"> </w:t>
      </w:r>
      <w:r>
        <w:t>принятый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 xml:space="preserve">(объём сообщения — до 110 слов); </w:t>
      </w:r>
      <w:r>
        <w:rPr>
          <w:i/>
        </w:rPr>
        <w:t xml:space="preserve">создавать </w:t>
      </w:r>
      <w:r>
        <w:t>небольшое письменное высказывание с опорой на</w:t>
      </w:r>
      <w:r>
        <w:rPr>
          <w:spacing w:val="1"/>
        </w:rPr>
        <w:t xml:space="preserve"> </w:t>
      </w:r>
      <w:r>
        <w:t>образец,</w:t>
      </w:r>
      <w:r>
        <w:rPr>
          <w:spacing w:val="3"/>
        </w:rPr>
        <w:t xml:space="preserve"> </w:t>
      </w:r>
      <w:r>
        <w:t>план,</w:t>
      </w:r>
      <w:r>
        <w:rPr>
          <w:spacing w:val="3"/>
        </w:rPr>
        <w:t xml:space="preserve"> </w:t>
      </w:r>
      <w:r>
        <w:t>таблицу</w:t>
      </w:r>
      <w:r>
        <w:rPr>
          <w:spacing w:val="3"/>
        </w:rPr>
        <w:t xml:space="preserve"> </w:t>
      </w:r>
      <w:r>
        <w:t>и/или</w:t>
      </w:r>
      <w:r>
        <w:rPr>
          <w:spacing w:val="3"/>
        </w:rPr>
        <w:t xml:space="preserve"> </w:t>
      </w:r>
      <w:r>
        <w:t>прочитанный/прослушанный</w:t>
      </w:r>
      <w:r>
        <w:rPr>
          <w:spacing w:val="3"/>
        </w:rPr>
        <w:t xml:space="preserve"> </w:t>
      </w:r>
      <w:r>
        <w:t>текст</w:t>
      </w:r>
      <w:r>
        <w:rPr>
          <w:spacing w:val="3"/>
        </w:rPr>
        <w:t xml:space="preserve"> </w:t>
      </w:r>
      <w:r>
        <w:t>(объём</w:t>
      </w:r>
      <w:r>
        <w:rPr>
          <w:spacing w:val="3"/>
        </w:rPr>
        <w:t xml:space="preserve"> </w:t>
      </w:r>
      <w:r>
        <w:t>высказывания</w:t>
      </w:r>
      <w:r>
        <w:rPr>
          <w:spacing w:val="2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110</w:t>
      </w:r>
      <w:r>
        <w:rPr>
          <w:spacing w:val="1"/>
        </w:rPr>
        <w:t xml:space="preserve"> </w:t>
      </w:r>
      <w:r>
        <w:t>слов);</w:t>
      </w:r>
    </w:p>
    <w:p w:rsidR="00910718" w:rsidRDefault="00F11CDE">
      <w:pPr>
        <w:pStyle w:val="a7"/>
        <w:numPr>
          <w:ilvl w:val="1"/>
          <w:numId w:val="13"/>
        </w:numPr>
        <w:tabs>
          <w:tab w:val="left" w:pos="551"/>
        </w:tabs>
        <w:spacing w:before="103" w:line="292" w:lineRule="auto"/>
        <w:ind w:left="106" w:right="202" w:firstLine="180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b/>
          <w:sz w:val="24"/>
        </w:rPr>
        <w:t xml:space="preserve">фонетическими </w:t>
      </w:r>
      <w:r>
        <w:rPr>
          <w:sz w:val="24"/>
        </w:rPr>
        <w:t xml:space="preserve">навыками: </w:t>
      </w:r>
      <w:r>
        <w:rPr>
          <w:i/>
          <w:sz w:val="24"/>
        </w:rPr>
        <w:t xml:space="preserve">различать на слух </w:t>
      </w:r>
      <w:r>
        <w:rPr>
          <w:sz w:val="24"/>
        </w:rPr>
        <w:t>и адекватно, без ошибок, ведущих к сбою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коммуникации, </w:t>
      </w:r>
      <w:r>
        <w:rPr>
          <w:i/>
          <w:sz w:val="24"/>
        </w:rPr>
        <w:t xml:space="preserve">произносить </w:t>
      </w:r>
      <w:r>
        <w:rPr>
          <w:sz w:val="24"/>
        </w:rPr>
        <w:t>слова с правильным ударением и фразы с соблюдением их ритмико-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интонационных особенностей, в том числе </w:t>
      </w:r>
      <w:r>
        <w:rPr>
          <w:i/>
          <w:sz w:val="24"/>
        </w:rPr>
        <w:t xml:space="preserve">применять правила </w:t>
      </w:r>
      <w:r>
        <w:rPr>
          <w:sz w:val="24"/>
        </w:rPr>
        <w:t>отсутствия фразового ударения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служебных словах; владеть правилами чтения и выразительно </w:t>
      </w:r>
      <w:r>
        <w:rPr>
          <w:i/>
          <w:sz w:val="24"/>
        </w:rPr>
        <w:t xml:space="preserve">читать вслух </w:t>
      </w:r>
      <w:r>
        <w:rPr>
          <w:sz w:val="24"/>
        </w:rPr>
        <w:t>небольшие 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объёмом до 110 слов, построенные на изученном языковом материале, с соблюдением правил чтения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 соответствующей интонацией, демонстрирующей понимание текста; </w:t>
      </w:r>
      <w:r>
        <w:rPr>
          <w:i/>
          <w:sz w:val="24"/>
        </w:rPr>
        <w:t xml:space="preserve">читать </w:t>
      </w:r>
      <w:r>
        <w:rPr>
          <w:sz w:val="24"/>
        </w:rPr>
        <w:t>новые слова 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 чтения;</w:t>
      </w:r>
    </w:p>
    <w:p w:rsidR="00910718" w:rsidRDefault="00F11CDE">
      <w:pPr>
        <w:spacing w:line="272" w:lineRule="exact"/>
        <w:ind w:left="286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4"/>
          <w:sz w:val="24"/>
        </w:rPr>
        <w:t xml:space="preserve"> </w:t>
      </w:r>
      <w:r>
        <w:rPr>
          <w:b/>
          <w:sz w:val="24"/>
        </w:rPr>
        <w:t>орфографическими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навыками: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писать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910718" w:rsidRDefault="00910718">
      <w:pPr>
        <w:spacing w:line="272" w:lineRule="exact"/>
        <w:rPr>
          <w:sz w:val="24"/>
        </w:rPr>
        <w:sectPr w:rsidR="00910718">
          <w:pgSz w:w="11900" w:h="16840"/>
          <w:pgMar w:top="540" w:right="560" w:bottom="280" w:left="560" w:header="720" w:footer="720" w:gutter="0"/>
          <w:cols w:space="720"/>
        </w:sectPr>
      </w:pPr>
    </w:p>
    <w:p w:rsidR="00910718" w:rsidRDefault="00F11CDE">
      <w:pPr>
        <w:pStyle w:val="a5"/>
        <w:spacing w:before="66" w:line="292" w:lineRule="auto"/>
        <w:ind w:right="414"/>
      </w:pPr>
      <w:r>
        <w:rPr>
          <w:i/>
        </w:rPr>
        <w:lastRenderedPageBreak/>
        <w:t xml:space="preserve">владеть </w:t>
      </w:r>
      <w:r>
        <w:rPr>
          <w:b/>
        </w:rPr>
        <w:t xml:space="preserve">пунктуационными </w:t>
      </w:r>
      <w:r>
        <w:t xml:space="preserve">навыками: </w:t>
      </w:r>
      <w:r>
        <w:rPr>
          <w:i/>
        </w:rPr>
        <w:t xml:space="preserve">использовать </w:t>
      </w:r>
      <w:r>
        <w:t>точку, вопросительный и восклицательный</w:t>
      </w:r>
      <w:r>
        <w:rPr>
          <w:spacing w:val="-57"/>
        </w:rPr>
        <w:t xml:space="preserve"> </w:t>
      </w:r>
      <w:r>
        <w:t>знаки в конце предложения, запятую при перечислении и обращении, апостроф; 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электронное</w:t>
      </w:r>
      <w:r>
        <w:rPr>
          <w:spacing w:val="-1"/>
        </w:rPr>
        <w:t xml:space="preserve"> </w:t>
      </w:r>
      <w:r>
        <w:t>сообщение личного характера;</w:t>
      </w:r>
    </w:p>
    <w:p w:rsidR="00910718" w:rsidRDefault="00F11CDE">
      <w:pPr>
        <w:pStyle w:val="a7"/>
        <w:numPr>
          <w:ilvl w:val="1"/>
          <w:numId w:val="13"/>
        </w:numPr>
        <w:tabs>
          <w:tab w:val="left" w:pos="551"/>
        </w:tabs>
        <w:spacing w:before="118" w:line="292" w:lineRule="auto"/>
        <w:ind w:left="106" w:right="264" w:firstLine="180"/>
        <w:rPr>
          <w:sz w:val="24"/>
        </w:rPr>
      </w:pPr>
      <w:r>
        <w:rPr>
          <w:i/>
          <w:sz w:val="24"/>
        </w:rPr>
        <w:t xml:space="preserve">распознавать </w:t>
      </w:r>
      <w:r>
        <w:rPr>
          <w:sz w:val="24"/>
        </w:rPr>
        <w:t>в звучащем и письменном тексте 1250 лексических единиц (слов, словосочетаний,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речевых клише) и правильно </w:t>
      </w:r>
      <w:r>
        <w:rPr>
          <w:i/>
          <w:sz w:val="24"/>
        </w:rPr>
        <w:t xml:space="preserve">употреблять </w:t>
      </w:r>
      <w:r>
        <w:rPr>
          <w:sz w:val="24"/>
        </w:rPr>
        <w:t>в устной и письменной речи 1050 лексических 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обслуживающих ситуации общения в рамках тематического содержания, с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 лексической сочетаемости;</w:t>
      </w:r>
    </w:p>
    <w:p w:rsidR="00910718" w:rsidRDefault="00F11CDE">
      <w:pPr>
        <w:pStyle w:val="a5"/>
        <w:spacing w:line="292" w:lineRule="auto"/>
      </w:pPr>
      <w:r>
        <w:rPr>
          <w:i/>
        </w:rPr>
        <w:t xml:space="preserve">распознавать и употреблять </w:t>
      </w:r>
      <w:r>
        <w:t>в устной и письменной речи родственные слова, образованные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аффиксации:</w:t>
      </w:r>
      <w:r>
        <w:rPr>
          <w:spacing w:val="-6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суффиксов</w:t>
      </w:r>
      <w:r>
        <w:rPr>
          <w:spacing w:val="-5"/>
        </w:rPr>
        <w:t xml:space="preserve"> </w:t>
      </w:r>
      <w:r>
        <w:t>-ity,</w:t>
      </w:r>
      <w:r>
        <w:rPr>
          <w:spacing w:val="-5"/>
        </w:rPr>
        <w:t xml:space="preserve"> </w:t>
      </w:r>
      <w:r>
        <w:t>-ship,</w:t>
      </w:r>
      <w:r>
        <w:rPr>
          <w:spacing w:val="-5"/>
        </w:rPr>
        <w:t xml:space="preserve"> </w:t>
      </w:r>
      <w:r>
        <w:t>-ance/-ence;</w:t>
      </w:r>
      <w:r>
        <w:rPr>
          <w:spacing w:val="-57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прилагательные с помощью</w:t>
      </w:r>
      <w:r>
        <w:rPr>
          <w:spacing w:val="-1"/>
        </w:rPr>
        <w:t xml:space="preserve"> </w:t>
      </w:r>
      <w:r>
        <w:t>префикса</w:t>
      </w:r>
      <w:r>
        <w:rPr>
          <w:spacing w:val="-1"/>
        </w:rPr>
        <w:t xml:space="preserve"> </w:t>
      </w:r>
      <w:r>
        <w:t>inter-;</w:t>
      </w:r>
    </w:p>
    <w:p w:rsidR="00910718" w:rsidRDefault="00F11CDE">
      <w:pPr>
        <w:pStyle w:val="a5"/>
        <w:spacing w:line="292" w:lineRule="auto"/>
        <w:ind w:right="287"/>
      </w:pPr>
      <w:r>
        <w:rPr>
          <w:i/>
        </w:rPr>
        <w:t xml:space="preserve">распознавать и употреблять </w:t>
      </w:r>
      <w:r>
        <w:t>в устной и письменной речи родственные слова, образованные с</w:t>
      </w:r>
      <w:r>
        <w:rPr>
          <w:spacing w:val="1"/>
        </w:rPr>
        <w:t xml:space="preserve"> </w:t>
      </w:r>
      <w:r>
        <w:t>помощью конверсии (имя существительное от неопределённой формы глагола (to walk — a walk),</w:t>
      </w:r>
      <w:r>
        <w:rPr>
          <w:spacing w:val="1"/>
        </w:rPr>
        <w:t xml:space="preserve"> </w:t>
      </w:r>
      <w:r>
        <w:t>глагол от имени существительного (a present — to present), имя существительное от прилагательного</w:t>
      </w:r>
      <w:r>
        <w:rPr>
          <w:spacing w:val="-58"/>
        </w:rPr>
        <w:t xml:space="preserve"> </w:t>
      </w:r>
      <w:r>
        <w:t>(rich</w:t>
      </w:r>
      <w:r>
        <w:rPr>
          <w:spacing w:val="-1"/>
        </w:rPr>
        <w:t xml:space="preserve"> </w:t>
      </w:r>
      <w:r>
        <w:t>— the rich);</w:t>
      </w:r>
    </w:p>
    <w:p w:rsidR="00910718" w:rsidRDefault="00F11CDE">
      <w:pPr>
        <w:pStyle w:val="a5"/>
        <w:spacing w:line="292" w:lineRule="auto"/>
        <w:ind w:right="1113"/>
      </w:pPr>
      <w:r>
        <w:rPr>
          <w:i/>
        </w:rPr>
        <w:t xml:space="preserve">распознавать и употреблять </w:t>
      </w:r>
      <w:r>
        <w:t>в устной и письменной речи изученные многозначные слова,</w:t>
      </w:r>
      <w:r>
        <w:rPr>
          <w:spacing w:val="-57"/>
        </w:rPr>
        <w:t xml:space="preserve"> </w:t>
      </w:r>
      <w:r>
        <w:t>синонимы,</w:t>
      </w:r>
      <w:r>
        <w:rPr>
          <w:spacing w:val="-3"/>
        </w:rPr>
        <w:t xml:space="preserve"> </w:t>
      </w:r>
      <w:r>
        <w:t>антонимы;</w:t>
      </w:r>
      <w:r>
        <w:rPr>
          <w:spacing w:val="-4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частотные</w:t>
      </w:r>
      <w:r>
        <w:rPr>
          <w:spacing w:val="-3"/>
        </w:rPr>
        <w:t xml:space="preserve"> </w:t>
      </w:r>
      <w:r>
        <w:t>фразовые</w:t>
      </w:r>
      <w:r>
        <w:rPr>
          <w:spacing w:val="-3"/>
        </w:rPr>
        <w:t xml:space="preserve"> </w:t>
      </w:r>
      <w:r>
        <w:t>глаголы;</w:t>
      </w:r>
      <w:r>
        <w:rPr>
          <w:spacing w:val="-4"/>
        </w:rPr>
        <w:t xml:space="preserve"> </w:t>
      </w:r>
      <w:r>
        <w:t>сокращения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аббревиатуры;</w:t>
      </w:r>
    </w:p>
    <w:p w:rsidR="00910718" w:rsidRDefault="00F11CDE">
      <w:pPr>
        <w:pStyle w:val="a5"/>
        <w:spacing w:line="292" w:lineRule="auto"/>
        <w:ind w:right="482"/>
      </w:pPr>
      <w:r>
        <w:rPr>
          <w:i/>
        </w:rPr>
        <w:t xml:space="preserve">распознавать и употреблять </w:t>
      </w:r>
      <w:r>
        <w:t>в устной и письменной речи различные средства связи в тексте для</w:t>
      </w:r>
      <w:r>
        <w:rPr>
          <w:spacing w:val="-57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логичности и целостности</w:t>
      </w:r>
      <w:r>
        <w:rPr>
          <w:spacing w:val="-1"/>
        </w:rPr>
        <w:t xml:space="preserve"> </w:t>
      </w:r>
      <w:r>
        <w:t>высказывания;</w:t>
      </w:r>
    </w:p>
    <w:p w:rsidR="00910718" w:rsidRDefault="00F11CDE">
      <w:pPr>
        <w:pStyle w:val="a7"/>
        <w:numPr>
          <w:ilvl w:val="1"/>
          <w:numId w:val="13"/>
        </w:numPr>
        <w:tabs>
          <w:tab w:val="left" w:pos="551"/>
        </w:tabs>
        <w:spacing w:before="111" w:line="292" w:lineRule="auto"/>
        <w:ind w:left="106" w:right="176" w:firstLine="180"/>
        <w:rPr>
          <w:sz w:val="24"/>
        </w:rPr>
      </w:pPr>
      <w:r>
        <w:rPr>
          <w:i/>
          <w:sz w:val="24"/>
        </w:rPr>
        <w:t>знать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 типов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 английского языка;</w:t>
      </w:r>
    </w:p>
    <w:p w:rsidR="00910718" w:rsidRDefault="00F11CDE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звучащем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 xml:space="preserve">употреблять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речи:</w:t>
      </w:r>
    </w:p>
    <w:p w:rsidR="00910718" w:rsidRDefault="00F11CDE">
      <w:pPr>
        <w:pStyle w:val="a7"/>
        <w:numPr>
          <w:ilvl w:val="0"/>
          <w:numId w:val="7"/>
        </w:numPr>
        <w:tabs>
          <w:tab w:val="left" w:pos="426"/>
        </w:tabs>
        <w:spacing w:before="60"/>
        <w:ind w:left="426"/>
        <w:rPr>
          <w:sz w:val="24"/>
        </w:rPr>
      </w:pP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сложным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(Complex</w:t>
      </w:r>
      <w:r>
        <w:rPr>
          <w:spacing w:val="-3"/>
          <w:sz w:val="24"/>
        </w:rPr>
        <w:t xml:space="preserve"> </w:t>
      </w:r>
      <w:r>
        <w:rPr>
          <w:sz w:val="24"/>
        </w:rPr>
        <w:t>Object);</w:t>
      </w:r>
    </w:p>
    <w:p w:rsidR="00910718" w:rsidRDefault="00F11CDE">
      <w:pPr>
        <w:pStyle w:val="a7"/>
        <w:numPr>
          <w:ilvl w:val="0"/>
          <w:numId w:val="7"/>
        </w:numPr>
        <w:tabs>
          <w:tab w:val="left" w:pos="426"/>
        </w:tabs>
        <w:spacing w:before="60"/>
        <w:ind w:left="426"/>
        <w:rPr>
          <w:sz w:val="24"/>
        </w:rPr>
      </w:pP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Past</w:t>
      </w:r>
      <w:r>
        <w:rPr>
          <w:spacing w:val="-4"/>
          <w:sz w:val="24"/>
        </w:rPr>
        <w:t xml:space="preserve"> </w:t>
      </w:r>
      <w:r>
        <w:rPr>
          <w:sz w:val="24"/>
        </w:rPr>
        <w:t>Perfect</w:t>
      </w:r>
      <w:r>
        <w:rPr>
          <w:spacing w:val="-4"/>
          <w:sz w:val="24"/>
        </w:rPr>
        <w:t xml:space="preserve"> </w:t>
      </w:r>
      <w:r>
        <w:rPr>
          <w:sz w:val="24"/>
        </w:rPr>
        <w:t>Tense;</w:t>
      </w:r>
    </w:p>
    <w:p w:rsidR="00910718" w:rsidRDefault="00F11CDE">
      <w:pPr>
        <w:pStyle w:val="a7"/>
        <w:numPr>
          <w:ilvl w:val="0"/>
          <w:numId w:val="7"/>
        </w:numPr>
        <w:tabs>
          <w:tab w:val="left" w:pos="426"/>
        </w:tabs>
        <w:spacing w:before="60" w:line="292" w:lineRule="auto"/>
        <w:ind w:right="1097" w:firstLine="180"/>
        <w:rPr>
          <w:sz w:val="24"/>
        </w:rPr>
      </w:pPr>
      <w:r>
        <w:rPr>
          <w:sz w:val="24"/>
        </w:rPr>
        <w:t>повествовательные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(утвердительные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отрицательные),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побудительные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косвенной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 в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прошедшем времени;</w:t>
      </w:r>
    </w:p>
    <w:p w:rsidR="00910718" w:rsidRDefault="00F11CDE">
      <w:pPr>
        <w:pStyle w:val="a7"/>
        <w:numPr>
          <w:ilvl w:val="0"/>
          <w:numId w:val="7"/>
        </w:numPr>
        <w:tabs>
          <w:tab w:val="left" w:pos="426"/>
        </w:tabs>
        <w:spacing w:line="275" w:lineRule="exact"/>
        <w:ind w:left="426"/>
        <w:rPr>
          <w:sz w:val="24"/>
        </w:rPr>
      </w:pPr>
      <w:r>
        <w:rPr>
          <w:sz w:val="24"/>
        </w:rPr>
        <w:t>согласование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предложения;</w:t>
      </w:r>
    </w:p>
    <w:p w:rsidR="00910718" w:rsidRDefault="00F11CDE">
      <w:pPr>
        <w:pStyle w:val="a7"/>
        <w:numPr>
          <w:ilvl w:val="0"/>
          <w:numId w:val="7"/>
        </w:numPr>
        <w:tabs>
          <w:tab w:val="left" w:pos="426"/>
        </w:tabs>
        <w:spacing w:before="60" w:line="292" w:lineRule="auto"/>
        <w:ind w:right="605" w:firstLine="180"/>
        <w:rPr>
          <w:sz w:val="24"/>
        </w:rPr>
      </w:pPr>
      <w:r>
        <w:rPr>
          <w:sz w:val="24"/>
        </w:rPr>
        <w:t>согласование подлежащего, выраженного собирательным существительным (family, police), со</w:t>
      </w:r>
      <w:r>
        <w:rPr>
          <w:spacing w:val="-58"/>
          <w:sz w:val="24"/>
        </w:rPr>
        <w:t xml:space="preserve"> </w:t>
      </w:r>
      <w:r>
        <w:rPr>
          <w:sz w:val="24"/>
        </w:rPr>
        <w:t>сказуемым;</w:t>
      </w:r>
    </w:p>
    <w:p w:rsidR="00910718" w:rsidRPr="00F11CDE" w:rsidRDefault="00F11CDE">
      <w:pPr>
        <w:pStyle w:val="a7"/>
        <w:numPr>
          <w:ilvl w:val="0"/>
          <w:numId w:val="7"/>
        </w:numPr>
        <w:tabs>
          <w:tab w:val="left" w:pos="426"/>
        </w:tabs>
        <w:spacing w:line="275" w:lineRule="exact"/>
        <w:ind w:left="426"/>
        <w:rPr>
          <w:sz w:val="24"/>
          <w:lang w:val="en-US"/>
        </w:rPr>
      </w:pPr>
      <w:r>
        <w:rPr>
          <w:sz w:val="24"/>
        </w:rPr>
        <w:t>конструкции</w:t>
      </w:r>
      <w:r w:rsidRPr="00F11CDE">
        <w:rPr>
          <w:spacing w:val="-3"/>
          <w:sz w:val="24"/>
          <w:lang w:val="en-US"/>
        </w:rPr>
        <w:t xml:space="preserve"> </w:t>
      </w:r>
      <w:r>
        <w:rPr>
          <w:sz w:val="24"/>
        </w:rPr>
        <w:t>с</w:t>
      </w:r>
      <w:r w:rsidRPr="00F11CDE">
        <w:rPr>
          <w:spacing w:val="-2"/>
          <w:sz w:val="24"/>
          <w:lang w:val="en-US"/>
        </w:rPr>
        <w:t xml:space="preserve"> </w:t>
      </w:r>
      <w:r>
        <w:rPr>
          <w:sz w:val="24"/>
        </w:rPr>
        <w:t>глаголами</w:t>
      </w:r>
      <w:r w:rsidRPr="00F11CDE">
        <w:rPr>
          <w:spacing w:val="-3"/>
          <w:sz w:val="24"/>
          <w:lang w:val="en-US"/>
        </w:rPr>
        <w:t xml:space="preserve"> </w:t>
      </w:r>
      <w:r>
        <w:rPr>
          <w:sz w:val="24"/>
        </w:rPr>
        <w:t>на</w:t>
      </w:r>
      <w:r w:rsidRPr="00F11CDE">
        <w:rPr>
          <w:spacing w:val="-2"/>
          <w:sz w:val="24"/>
          <w:lang w:val="en-US"/>
        </w:rPr>
        <w:t xml:space="preserve"> </w:t>
      </w:r>
      <w:r w:rsidRPr="00F11CDE">
        <w:rPr>
          <w:sz w:val="24"/>
          <w:lang w:val="en-US"/>
        </w:rPr>
        <w:t>-ing:</w:t>
      </w:r>
      <w:r w:rsidRPr="00F11CDE">
        <w:rPr>
          <w:spacing w:val="-3"/>
          <w:sz w:val="24"/>
          <w:lang w:val="en-US"/>
        </w:rPr>
        <w:t xml:space="preserve"> </w:t>
      </w:r>
      <w:r w:rsidRPr="00F11CDE">
        <w:rPr>
          <w:sz w:val="24"/>
          <w:lang w:val="en-US"/>
        </w:rPr>
        <w:t>to</w:t>
      </w:r>
      <w:r w:rsidRPr="00F11CDE">
        <w:rPr>
          <w:spacing w:val="-3"/>
          <w:sz w:val="24"/>
          <w:lang w:val="en-US"/>
        </w:rPr>
        <w:t xml:space="preserve"> </w:t>
      </w:r>
      <w:r w:rsidRPr="00F11CDE">
        <w:rPr>
          <w:sz w:val="24"/>
          <w:lang w:val="en-US"/>
        </w:rPr>
        <w:t>love/hate</w:t>
      </w:r>
      <w:r w:rsidRPr="00F11CDE">
        <w:rPr>
          <w:spacing w:val="-2"/>
          <w:sz w:val="24"/>
          <w:lang w:val="en-US"/>
        </w:rPr>
        <w:t xml:space="preserve"> </w:t>
      </w:r>
      <w:r w:rsidRPr="00F11CDE">
        <w:rPr>
          <w:sz w:val="24"/>
          <w:lang w:val="en-US"/>
        </w:rPr>
        <w:t>doing</w:t>
      </w:r>
      <w:r w:rsidRPr="00F11CDE">
        <w:rPr>
          <w:spacing w:val="-2"/>
          <w:sz w:val="24"/>
          <w:lang w:val="en-US"/>
        </w:rPr>
        <w:t xml:space="preserve"> </w:t>
      </w:r>
      <w:r w:rsidRPr="00F11CDE">
        <w:rPr>
          <w:sz w:val="24"/>
          <w:lang w:val="en-US"/>
        </w:rPr>
        <w:t>something;</w:t>
      </w:r>
    </w:p>
    <w:p w:rsidR="00910718" w:rsidRPr="00F11CDE" w:rsidRDefault="00F11CDE">
      <w:pPr>
        <w:pStyle w:val="a7"/>
        <w:numPr>
          <w:ilvl w:val="0"/>
          <w:numId w:val="7"/>
        </w:numPr>
        <w:tabs>
          <w:tab w:val="left" w:pos="426"/>
        </w:tabs>
        <w:spacing w:before="61"/>
        <w:ind w:left="426"/>
        <w:rPr>
          <w:sz w:val="24"/>
          <w:lang w:val="en-US"/>
        </w:rPr>
      </w:pPr>
      <w:r>
        <w:rPr>
          <w:sz w:val="24"/>
        </w:rPr>
        <w:t>конструкции</w:t>
      </w:r>
      <w:r w:rsidRPr="00F11CDE">
        <w:rPr>
          <w:sz w:val="24"/>
          <w:lang w:val="en-US"/>
        </w:rPr>
        <w:t>,</w:t>
      </w:r>
      <w:r w:rsidRPr="00F11CDE">
        <w:rPr>
          <w:spacing w:val="-5"/>
          <w:sz w:val="24"/>
          <w:lang w:val="en-US"/>
        </w:rPr>
        <w:t xml:space="preserve"> </w:t>
      </w:r>
      <w:r>
        <w:rPr>
          <w:sz w:val="24"/>
        </w:rPr>
        <w:t>содержащие</w:t>
      </w:r>
      <w:r w:rsidRPr="00F11CDE">
        <w:rPr>
          <w:spacing w:val="-4"/>
          <w:sz w:val="24"/>
          <w:lang w:val="en-US"/>
        </w:rPr>
        <w:t xml:space="preserve"> </w:t>
      </w:r>
      <w:r>
        <w:rPr>
          <w:sz w:val="24"/>
        </w:rPr>
        <w:t>глаголы</w:t>
      </w:r>
      <w:r w:rsidRPr="00F11CDE">
        <w:rPr>
          <w:sz w:val="24"/>
          <w:lang w:val="en-US"/>
        </w:rPr>
        <w:t>-</w:t>
      </w:r>
      <w:r>
        <w:rPr>
          <w:sz w:val="24"/>
        </w:rPr>
        <w:t>связки</w:t>
      </w:r>
      <w:r w:rsidRPr="00F11CDE">
        <w:rPr>
          <w:spacing w:val="-4"/>
          <w:sz w:val="24"/>
          <w:lang w:val="en-US"/>
        </w:rPr>
        <w:t xml:space="preserve"> </w:t>
      </w:r>
      <w:r w:rsidRPr="00F11CDE">
        <w:rPr>
          <w:sz w:val="24"/>
          <w:lang w:val="en-US"/>
        </w:rPr>
        <w:t>to</w:t>
      </w:r>
      <w:r w:rsidRPr="00F11CDE">
        <w:rPr>
          <w:spacing w:val="-5"/>
          <w:sz w:val="24"/>
          <w:lang w:val="en-US"/>
        </w:rPr>
        <w:t xml:space="preserve"> </w:t>
      </w:r>
      <w:r w:rsidRPr="00F11CDE">
        <w:rPr>
          <w:sz w:val="24"/>
          <w:lang w:val="en-US"/>
        </w:rPr>
        <w:t>be/to</w:t>
      </w:r>
      <w:r w:rsidRPr="00F11CDE">
        <w:rPr>
          <w:spacing w:val="-4"/>
          <w:sz w:val="24"/>
          <w:lang w:val="en-US"/>
        </w:rPr>
        <w:t xml:space="preserve"> </w:t>
      </w:r>
      <w:r w:rsidRPr="00F11CDE">
        <w:rPr>
          <w:sz w:val="24"/>
          <w:lang w:val="en-US"/>
        </w:rPr>
        <w:t>look/to</w:t>
      </w:r>
      <w:r w:rsidRPr="00F11CDE">
        <w:rPr>
          <w:spacing w:val="-4"/>
          <w:sz w:val="24"/>
          <w:lang w:val="en-US"/>
        </w:rPr>
        <w:t xml:space="preserve"> </w:t>
      </w:r>
      <w:r w:rsidRPr="00F11CDE">
        <w:rPr>
          <w:sz w:val="24"/>
          <w:lang w:val="en-US"/>
        </w:rPr>
        <w:t>feel/to</w:t>
      </w:r>
      <w:r w:rsidRPr="00F11CDE">
        <w:rPr>
          <w:spacing w:val="-5"/>
          <w:sz w:val="24"/>
          <w:lang w:val="en-US"/>
        </w:rPr>
        <w:t xml:space="preserve"> </w:t>
      </w:r>
      <w:r w:rsidRPr="00F11CDE">
        <w:rPr>
          <w:sz w:val="24"/>
          <w:lang w:val="en-US"/>
        </w:rPr>
        <w:t>seem;</w:t>
      </w:r>
    </w:p>
    <w:p w:rsidR="00910718" w:rsidRPr="00F11CDE" w:rsidRDefault="00F11CDE">
      <w:pPr>
        <w:pStyle w:val="a7"/>
        <w:numPr>
          <w:ilvl w:val="0"/>
          <w:numId w:val="7"/>
        </w:numPr>
        <w:tabs>
          <w:tab w:val="left" w:pos="426"/>
        </w:tabs>
        <w:spacing w:before="60"/>
        <w:ind w:left="426"/>
        <w:rPr>
          <w:sz w:val="24"/>
          <w:lang w:val="en-US"/>
        </w:rPr>
      </w:pPr>
      <w:r>
        <w:rPr>
          <w:sz w:val="24"/>
        </w:rPr>
        <w:t>конструкции</w:t>
      </w:r>
      <w:r w:rsidRPr="00F11CDE">
        <w:rPr>
          <w:spacing w:val="-3"/>
          <w:sz w:val="24"/>
          <w:lang w:val="en-US"/>
        </w:rPr>
        <w:t xml:space="preserve"> </w:t>
      </w:r>
      <w:r w:rsidRPr="00F11CDE">
        <w:rPr>
          <w:sz w:val="24"/>
          <w:lang w:val="en-US"/>
        </w:rPr>
        <w:t>be/get</w:t>
      </w:r>
      <w:r w:rsidRPr="00F11CDE">
        <w:rPr>
          <w:spacing w:val="-4"/>
          <w:sz w:val="24"/>
          <w:lang w:val="en-US"/>
        </w:rPr>
        <w:t xml:space="preserve"> </w:t>
      </w:r>
      <w:r w:rsidRPr="00F11CDE">
        <w:rPr>
          <w:sz w:val="24"/>
          <w:lang w:val="en-US"/>
        </w:rPr>
        <w:t>used</w:t>
      </w:r>
      <w:r w:rsidRPr="00F11CDE">
        <w:rPr>
          <w:spacing w:val="-2"/>
          <w:sz w:val="24"/>
          <w:lang w:val="en-US"/>
        </w:rPr>
        <w:t xml:space="preserve"> </w:t>
      </w:r>
      <w:r w:rsidRPr="00F11CDE">
        <w:rPr>
          <w:sz w:val="24"/>
          <w:lang w:val="en-US"/>
        </w:rPr>
        <w:t>to</w:t>
      </w:r>
      <w:r w:rsidRPr="00F11CDE">
        <w:rPr>
          <w:spacing w:val="-3"/>
          <w:sz w:val="24"/>
          <w:lang w:val="en-US"/>
        </w:rPr>
        <w:t xml:space="preserve"> </w:t>
      </w:r>
      <w:r w:rsidRPr="00F11CDE">
        <w:rPr>
          <w:sz w:val="24"/>
          <w:lang w:val="en-US"/>
        </w:rPr>
        <w:t>do</w:t>
      </w:r>
      <w:r w:rsidRPr="00F11CDE">
        <w:rPr>
          <w:spacing w:val="-2"/>
          <w:sz w:val="24"/>
          <w:lang w:val="en-US"/>
        </w:rPr>
        <w:t xml:space="preserve"> </w:t>
      </w:r>
      <w:r w:rsidRPr="00F11CDE">
        <w:rPr>
          <w:sz w:val="24"/>
          <w:lang w:val="en-US"/>
        </w:rPr>
        <w:t>something;</w:t>
      </w:r>
      <w:r w:rsidRPr="00F11CDE">
        <w:rPr>
          <w:spacing w:val="-4"/>
          <w:sz w:val="24"/>
          <w:lang w:val="en-US"/>
        </w:rPr>
        <w:t xml:space="preserve"> </w:t>
      </w:r>
      <w:r w:rsidRPr="00F11CDE">
        <w:rPr>
          <w:sz w:val="24"/>
          <w:lang w:val="en-US"/>
        </w:rPr>
        <w:t>be/get</w:t>
      </w:r>
      <w:r w:rsidRPr="00F11CDE">
        <w:rPr>
          <w:spacing w:val="-3"/>
          <w:sz w:val="24"/>
          <w:lang w:val="en-US"/>
        </w:rPr>
        <w:t xml:space="preserve"> </w:t>
      </w:r>
      <w:r w:rsidRPr="00F11CDE">
        <w:rPr>
          <w:sz w:val="24"/>
          <w:lang w:val="en-US"/>
        </w:rPr>
        <w:t>used</w:t>
      </w:r>
      <w:r w:rsidRPr="00F11CDE">
        <w:rPr>
          <w:spacing w:val="-3"/>
          <w:sz w:val="24"/>
          <w:lang w:val="en-US"/>
        </w:rPr>
        <w:t xml:space="preserve"> </w:t>
      </w:r>
      <w:r w:rsidRPr="00F11CDE">
        <w:rPr>
          <w:sz w:val="24"/>
          <w:lang w:val="en-US"/>
        </w:rPr>
        <w:t>doing</w:t>
      </w:r>
      <w:r w:rsidRPr="00F11CDE">
        <w:rPr>
          <w:spacing w:val="-2"/>
          <w:sz w:val="24"/>
          <w:lang w:val="en-US"/>
        </w:rPr>
        <w:t xml:space="preserve"> </w:t>
      </w:r>
      <w:r w:rsidRPr="00F11CDE">
        <w:rPr>
          <w:sz w:val="24"/>
          <w:lang w:val="en-US"/>
        </w:rPr>
        <w:t>something;</w:t>
      </w:r>
    </w:p>
    <w:p w:rsidR="00910718" w:rsidRDefault="00F11CDE">
      <w:pPr>
        <w:pStyle w:val="a7"/>
        <w:numPr>
          <w:ilvl w:val="0"/>
          <w:numId w:val="7"/>
        </w:numPr>
        <w:tabs>
          <w:tab w:val="left" w:pos="486"/>
        </w:tabs>
        <w:spacing w:before="60"/>
        <w:ind w:left="486" w:hanging="200"/>
        <w:rPr>
          <w:sz w:val="24"/>
        </w:rPr>
      </w:pPr>
      <w:r>
        <w:rPr>
          <w:sz w:val="24"/>
        </w:rPr>
        <w:t>конструкцию</w:t>
      </w:r>
      <w:r>
        <w:rPr>
          <w:spacing w:val="-3"/>
          <w:sz w:val="24"/>
        </w:rPr>
        <w:t xml:space="preserve"> </w:t>
      </w:r>
      <w:r>
        <w:rPr>
          <w:sz w:val="24"/>
        </w:rPr>
        <w:t>both</w:t>
      </w:r>
      <w:r>
        <w:rPr>
          <w:spacing w:val="-1"/>
          <w:sz w:val="24"/>
        </w:rPr>
        <w:t xml:space="preserve"> </w:t>
      </w:r>
      <w:r>
        <w:rPr>
          <w:sz w:val="24"/>
        </w:rPr>
        <w:t>…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…;</w:t>
      </w:r>
    </w:p>
    <w:p w:rsidR="00910718" w:rsidRPr="00F11CDE" w:rsidRDefault="00F11CDE">
      <w:pPr>
        <w:pStyle w:val="a7"/>
        <w:numPr>
          <w:ilvl w:val="0"/>
          <w:numId w:val="7"/>
        </w:numPr>
        <w:tabs>
          <w:tab w:val="left" w:pos="426"/>
        </w:tabs>
        <w:spacing w:before="60" w:line="292" w:lineRule="auto"/>
        <w:ind w:right="367" w:firstLine="180"/>
        <w:rPr>
          <w:sz w:val="24"/>
          <w:lang w:val="en-US"/>
        </w:rPr>
      </w:pPr>
      <w:r>
        <w:rPr>
          <w:sz w:val="24"/>
        </w:rPr>
        <w:t>конструкции</w:t>
      </w:r>
      <w:r w:rsidRPr="00F11CDE">
        <w:rPr>
          <w:sz w:val="24"/>
          <w:lang w:val="en-US"/>
        </w:rPr>
        <w:t xml:space="preserve"> c </w:t>
      </w:r>
      <w:r>
        <w:rPr>
          <w:sz w:val="24"/>
        </w:rPr>
        <w:t>глаголами</w:t>
      </w:r>
      <w:r w:rsidRPr="00F11CDE">
        <w:rPr>
          <w:sz w:val="24"/>
          <w:lang w:val="en-US"/>
        </w:rPr>
        <w:t xml:space="preserve"> to stop, to remember, to forget (</w:t>
      </w:r>
      <w:r>
        <w:rPr>
          <w:sz w:val="24"/>
        </w:rPr>
        <w:t>разница</w:t>
      </w:r>
      <w:r w:rsidRPr="00F11CDE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F11CDE">
        <w:rPr>
          <w:sz w:val="24"/>
          <w:lang w:val="en-US"/>
        </w:rPr>
        <w:t xml:space="preserve"> </w:t>
      </w:r>
      <w:r>
        <w:rPr>
          <w:sz w:val="24"/>
        </w:rPr>
        <w:t>значении</w:t>
      </w:r>
      <w:r w:rsidRPr="00F11CDE">
        <w:rPr>
          <w:sz w:val="24"/>
          <w:lang w:val="en-US"/>
        </w:rPr>
        <w:t xml:space="preserve"> to stop doing smth </w:t>
      </w:r>
      <w:r>
        <w:rPr>
          <w:sz w:val="24"/>
        </w:rPr>
        <w:t>и</w:t>
      </w:r>
      <w:r w:rsidRPr="00F11CDE">
        <w:rPr>
          <w:sz w:val="24"/>
          <w:lang w:val="en-US"/>
        </w:rPr>
        <w:t xml:space="preserve"> to</w:t>
      </w:r>
      <w:r w:rsidRPr="00F11CDE">
        <w:rPr>
          <w:spacing w:val="-58"/>
          <w:sz w:val="24"/>
          <w:lang w:val="en-US"/>
        </w:rPr>
        <w:t xml:space="preserve"> </w:t>
      </w:r>
      <w:r w:rsidRPr="00F11CDE">
        <w:rPr>
          <w:sz w:val="24"/>
          <w:lang w:val="en-US"/>
        </w:rPr>
        <w:t>stop</w:t>
      </w:r>
      <w:r w:rsidRPr="00F11CDE">
        <w:rPr>
          <w:spacing w:val="-1"/>
          <w:sz w:val="24"/>
          <w:lang w:val="en-US"/>
        </w:rPr>
        <w:t xml:space="preserve"> </w:t>
      </w:r>
      <w:r w:rsidRPr="00F11CDE">
        <w:rPr>
          <w:sz w:val="24"/>
          <w:lang w:val="en-US"/>
        </w:rPr>
        <w:t>to do smth);</w:t>
      </w:r>
    </w:p>
    <w:p w:rsidR="00910718" w:rsidRPr="00F11CDE" w:rsidRDefault="00F11CDE">
      <w:pPr>
        <w:pStyle w:val="a7"/>
        <w:numPr>
          <w:ilvl w:val="0"/>
          <w:numId w:val="7"/>
        </w:numPr>
        <w:tabs>
          <w:tab w:val="left" w:pos="426"/>
        </w:tabs>
        <w:spacing w:line="292" w:lineRule="auto"/>
        <w:ind w:right="691" w:firstLine="180"/>
        <w:rPr>
          <w:sz w:val="24"/>
          <w:lang w:val="en-US"/>
        </w:rPr>
      </w:pPr>
      <w:r>
        <w:rPr>
          <w:sz w:val="24"/>
        </w:rPr>
        <w:t>глаголы</w:t>
      </w:r>
      <w:r w:rsidRPr="00F11CDE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F11CDE">
        <w:rPr>
          <w:sz w:val="24"/>
          <w:lang w:val="en-US"/>
        </w:rPr>
        <w:t xml:space="preserve"> </w:t>
      </w:r>
      <w:proofErr w:type="gramStart"/>
      <w:r>
        <w:rPr>
          <w:sz w:val="24"/>
        </w:rPr>
        <w:t>видо</w:t>
      </w:r>
      <w:r w:rsidRPr="00F11CDE">
        <w:rPr>
          <w:sz w:val="24"/>
          <w:lang w:val="en-US"/>
        </w:rPr>
        <w:t>-</w:t>
      </w:r>
      <w:r>
        <w:rPr>
          <w:sz w:val="24"/>
        </w:rPr>
        <w:t>временных</w:t>
      </w:r>
      <w:proofErr w:type="gramEnd"/>
      <w:r w:rsidRPr="00F11CDE">
        <w:rPr>
          <w:sz w:val="24"/>
          <w:lang w:val="en-US"/>
        </w:rPr>
        <w:t xml:space="preserve"> </w:t>
      </w:r>
      <w:r>
        <w:rPr>
          <w:sz w:val="24"/>
        </w:rPr>
        <w:t>формах</w:t>
      </w:r>
      <w:r w:rsidRPr="00F11CDE">
        <w:rPr>
          <w:sz w:val="24"/>
          <w:lang w:val="en-US"/>
        </w:rPr>
        <w:t xml:space="preserve"> </w:t>
      </w:r>
      <w:r>
        <w:rPr>
          <w:sz w:val="24"/>
        </w:rPr>
        <w:t>действительного</w:t>
      </w:r>
      <w:r w:rsidRPr="00F11CDE">
        <w:rPr>
          <w:sz w:val="24"/>
          <w:lang w:val="en-US"/>
        </w:rPr>
        <w:t xml:space="preserve"> </w:t>
      </w:r>
      <w:r>
        <w:rPr>
          <w:sz w:val="24"/>
        </w:rPr>
        <w:t>залога</w:t>
      </w:r>
      <w:r w:rsidRPr="00F11CDE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F11CDE">
        <w:rPr>
          <w:sz w:val="24"/>
          <w:lang w:val="en-US"/>
        </w:rPr>
        <w:t xml:space="preserve"> </w:t>
      </w:r>
      <w:r>
        <w:rPr>
          <w:sz w:val="24"/>
        </w:rPr>
        <w:t>изъявительном</w:t>
      </w:r>
      <w:r w:rsidRPr="00F11CDE">
        <w:rPr>
          <w:sz w:val="24"/>
          <w:lang w:val="en-US"/>
        </w:rPr>
        <w:t xml:space="preserve"> </w:t>
      </w:r>
      <w:r>
        <w:rPr>
          <w:sz w:val="24"/>
        </w:rPr>
        <w:t>наклонении</w:t>
      </w:r>
      <w:r w:rsidRPr="00F11CDE">
        <w:rPr>
          <w:sz w:val="24"/>
          <w:lang w:val="en-US"/>
        </w:rPr>
        <w:t xml:space="preserve"> (Past</w:t>
      </w:r>
      <w:r w:rsidRPr="00F11CDE">
        <w:rPr>
          <w:spacing w:val="-58"/>
          <w:sz w:val="24"/>
          <w:lang w:val="en-US"/>
        </w:rPr>
        <w:t xml:space="preserve"> </w:t>
      </w:r>
      <w:r w:rsidRPr="00F11CDE">
        <w:rPr>
          <w:sz w:val="24"/>
          <w:lang w:val="en-US"/>
        </w:rPr>
        <w:t>Perfect</w:t>
      </w:r>
      <w:r w:rsidRPr="00F11CDE">
        <w:rPr>
          <w:spacing w:val="-2"/>
          <w:sz w:val="24"/>
          <w:lang w:val="en-US"/>
        </w:rPr>
        <w:t xml:space="preserve"> </w:t>
      </w:r>
      <w:r w:rsidRPr="00F11CDE">
        <w:rPr>
          <w:sz w:val="24"/>
          <w:lang w:val="en-US"/>
        </w:rPr>
        <w:t>Tense;</w:t>
      </w:r>
      <w:r w:rsidRPr="00F11CDE">
        <w:rPr>
          <w:spacing w:val="-2"/>
          <w:sz w:val="24"/>
          <w:lang w:val="en-US"/>
        </w:rPr>
        <w:t xml:space="preserve"> </w:t>
      </w:r>
      <w:r w:rsidRPr="00F11CDE">
        <w:rPr>
          <w:sz w:val="24"/>
          <w:lang w:val="en-US"/>
        </w:rPr>
        <w:t>Present</w:t>
      </w:r>
      <w:r w:rsidRPr="00F11CDE">
        <w:rPr>
          <w:spacing w:val="-2"/>
          <w:sz w:val="24"/>
          <w:lang w:val="en-US"/>
        </w:rPr>
        <w:t xml:space="preserve"> </w:t>
      </w:r>
      <w:r w:rsidRPr="00F11CDE">
        <w:rPr>
          <w:sz w:val="24"/>
          <w:lang w:val="en-US"/>
        </w:rPr>
        <w:t>Perfect</w:t>
      </w:r>
      <w:r w:rsidRPr="00F11CDE">
        <w:rPr>
          <w:spacing w:val="-1"/>
          <w:sz w:val="24"/>
          <w:lang w:val="en-US"/>
        </w:rPr>
        <w:t xml:space="preserve"> </w:t>
      </w:r>
      <w:r w:rsidRPr="00F11CDE">
        <w:rPr>
          <w:sz w:val="24"/>
          <w:lang w:val="en-US"/>
        </w:rPr>
        <w:t>Continuous</w:t>
      </w:r>
      <w:r w:rsidRPr="00F11CDE">
        <w:rPr>
          <w:spacing w:val="-1"/>
          <w:sz w:val="24"/>
          <w:lang w:val="en-US"/>
        </w:rPr>
        <w:t xml:space="preserve"> </w:t>
      </w:r>
      <w:r w:rsidRPr="00F11CDE">
        <w:rPr>
          <w:sz w:val="24"/>
          <w:lang w:val="en-US"/>
        </w:rPr>
        <w:t>Tense,</w:t>
      </w:r>
      <w:r w:rsidRPr="00F11CDE">
        <w:rPr>
          <w:spacing w:val="-1"/>
          <w:sz w:val="24"/>
          <w:lang w:val="en-US"/>
        </w:rPr>
        <w:t xml:space="preserve"> </w:t>
      </w:r>
      <w:r w:rsidRPr="00F11CDE">
        <w:rPr>
          <w:sz w:val="24"/>
          <w:lang w:val="en-US"/>
        </w:rPr>
        <w:t>Future-in-the-Past);</w:t>
      </w:r>
    </w:p>
    <w:p w:rsidR="00910718" w:rsidRDefault="00F11CDE">
      <w:pPr>
        <w:pStyle w:val="a7"/>
        <w:numPr>
          <w:ilvl w:val="0"/>
          <w:numId w:val="7"/>
        </w:numPr>
        <w:tabs>
          <w:tab w:val="left" w:pos="426"/>
        </w:tabs>
        <w:spacing w:line="275" w:lineRule="exact"/>
        <w:ind w:left="426"/>
        <w:rPr>
          <w:sz w:val="24"/>
        </w:rPr>
      </w:pPr>
      <w:r>
        <w:rPr>
          <w:sz w:val="24"/>
        </w:rPr>
        <w:t>модальные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косвенной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времени;</w:t>
      </w:r>
    </w:p>
    <w:p w:rsidR="00910718" w:rsidRDefault="00F11CDE">
      <w:pPr>
        <w:pStyle w:val="a7"/>
        <w:numPr>
          <w:ilvl w:val="0"/>
          <w:numId w:val="7"/>
        </w:numPr>
        <w:tabs>
          <w:tab w:val="left" w:pos="426"/>
        </w:tabs>
        <w:spacing w:before="59"/>
        <w:ind w:left="426"/>
        <w:rPr>
          <w:sz w:val="24"/>
        </w:rPr>
      </w:pPr>
      <w:r>
        <w:rPr>
          <w:sz w:val="24"/>
        </w:rPr>
        <w:t>неличные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</w:t>
      </w:r>
      <w:r>
        <w:rPr>
          <w:spacing w:val="-3"/>
          <w:sz w:val="24"/>
        </w:rPr>
        <w:t xml:space="preserve"> </w:t>
      </w:r>
      <w:r>
        <w:rPr>
          <w:sz w:val="24"/>
        </w:rPr>
        <w:t>(инфинитив,</w:t>
      </w:r>
      <w:r>
        <w:rPr>
          <w:spacing w:val="-3"/>
          <w:sz w:val="24"/>
        </w:rPr>
        <w:t xml:space="preserve"> </w:t>
      </w:r>
      <w:r>
        <w:rPr>
          <w:sz w:val="24"/>
        </w:rPr>
        <w:t>герундий,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прошедшего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времени);</w:t>
      </w:r>
    </w:p>
    <w:p w:rsidR="00910718" w:rsidRDefault="00F11CDE">
      <w:pPr>
        <w:pStyle w:val="a7"/>
        <w:numPr>
          <w:ilvl w:val="0"/>
          <w:numId w:val="7"/>
        </w:numPr>
        <w:tabs>
          <w:tab w:val="left" w:pos="426"/>
        </w:tabs>
        <w:spacing w:before="60"/>
        <w:ind w:left="426"/>
        <w:rPr>
          <w:sz w:val="24"/>
        </w:rPr>
      </w:pPr>
      <w:r>
        <w:rPr>
          <w:sz w:val="24"/>
        </w:rPr>
        <w:t>наречия</w:t>
      </w:r>
      <w:r>
        <w:rPr>
          <w:spacing w:val="-3"/>
          <w:sz w:val="24"/>
        </w:rPr>
        <w:t xml:space="preserve"> </w:t>
      </w:r>
      <w:r>
        <w:rPr>
          <w:sz w:val="24"/>
        </w:rPr>
        <w:t>too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enough;</w:t>
      </w:r>
    </w:p>
    <w:p w:rsidR="00910718" w:rsidRDefault="00F11CDE">
      <w:pPr>
        <w:pStyle w:val="a7"/>
        <w:numPr>
          <w:ilvl w:val="0"/>
          <w:numId w:val="7"/>
        </w:numPr>
        <w:tabs>
          <w:tab w:val="left" w:pos="426"/>
        </w:tabs>
        <w:spacing w:before="60"/>
        <w:ind w:left="426"/>
        <w:rPr>
          <w:sz w:val="24"/>
        </w:rPr>
      </w:pPr>
      <w:r>
        <w:rPr>
          <w:sz w:val="24"/>
        </w:rPr>
        <w:t>отрицательные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(и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nobody,</w:t>
      </w:r>
      <w:r>
        <w:rPr>
          <w:spacing w:val="-2"/>
          <w:sz w:val="24"/>
        </w:rPr>
        <w:t xml:space="preserve"> </w:t>
      </w:r>
      <w:r>
        <w:rPr>
          <w:sz w:val="24"/>
        </w:rPr>
        <w:t>nothing,</w:t>
      </w:r>
      <w:r>
        <w:rPr>
          <w:spacing w:val="-3"/>
          <w:sz w:val="24"/>
        </w:rPr>
        <w:t xml:space="preserve"> </w:t>
      </w:r>
      <w:r>
        <w:rPr>
          <w:sz w:val="24"/>
        </w:rPr>
        <w:t>etc.),</w:t>
      </w:r>
      <w:r>
        <w:rPr>
          <w:spacing w:val="-2"/>
          <w:sz w:val="24"/>
        </w:rPr>
        <w:t xml:space="preserve"> </w:t>
      </w:r>
      <w:r>
        <w:rPr>
          <w:sz w:val="24"/>
        </w:rPr>
        <w:t>none.</w:t>
      </w:r>
    </w:p>
    <w:p w:rsidR="00910718" w:rsidRDefault="00F11CDE">
      <w:pPr>
        <w:pStyle w:val="a7"/>
        <w:numPr>
          <w:ilvl w:val="1"/>
          <w:numId w:val="13"/>
        </w:numPr>
        <w:tabs>
          <w:tab w:val="left" w:pos="551"/>
        </w:tabs>
        <w:spacing w:before="180"/>
        <w:ind w:left="550" w:hanging="265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умениями:</w:t>
      </w:r>
    </w:p>
    <w:p w:rsidR="00910718" w:rsidRDefault="00F11CDE">
      <w:pPr>
        <w:pStyle w:val="a5"/>
        <w:spacing w:before="60" w:line="292" w:lineRule="auto"/>
      </w:pPr>
      <w:r>
        <w:rPr>
          <w:i/>
        </w:rPr>
        <w:t xml:space="preserve">осуществлять </w:t>
      </w:r>
      <w:r>
        <w:t>межличностное и межкультурное общение, используя знания о национально-</w:t>
      </w:r>
      <w:r>
        <w:rPr>
          <w:spacing w:val="1"/>
        </w:rPr>
        <w:t xml:space="preserve"> </w:t>
      </w:r>
      <w:r>
        <w:t>культурных особенностях своей страны и страны/стран изучаемого языка и освоив основные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-5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поведенческого</w:t>
      </w:r>
      <w:r>
        <w:rPr>
          <w:spacing w:val="-4"/>
        </w:rPr>
        <w:t xml:space="preserve"> </w:t>
      </w:r>
      <w:r>
        <w:t>этикета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тематического содержания</w:t>
      </w:r>
      <w:r>
        <w:rPr>
          <w:spacing w:val="-1"/>
        </w:rPr>
        <w:t xml:space="preserve"> </w:t>
      </w:r>
      <w:r>
        <w:t>речи;</w:t>
      </w:r>
    </w:p>
    <w:p w:rsidR="00910718" w:rsidRDefault="00910718">
      <w:pPr>
        <w:spacing w:line="292" w:lineRule="auto"/>
        <w:sectPr w:rsidR="00910718">
          <w:pgSz w:w="11900" w:h="16840"/>
          <w:pgMar w:top="520" w:right="560" w:bottom="280" w:left="560" w:header="720" w:footer="720" w:gutter="0"/>
          <w:cols w:space="720"/>
        </w:sectPr>
      </w:pPr>
    </w:p>
    <w:p w:rsidR="00910718" w:rsidRDefault="00F11CDE">
      <w:pPr>
        <w:pStyle w:val="a5"/>
        <w:spacing w:before="66" w:line="292" w:lineRule="auto"/>
        <w:ind w:right="93"/>
      </w:pPr>
      <w:r>
        <w:rPr>
          <w:i/>
        </w:rPr>
        <w:lastRenderedPageBreak/>
        <w:t xml:space="preserve">кратко представлять </w:t>
      </w:r>
      <w:r>
        <w:t>родную страну/малую родину и страну/страны изучаемого языка (культурные</w:t>
      </w:r>
      <w:r>
        <w:rPr>
          <w:spacing w:val="-57"/>
        </w:rPr>
        <w:t xml:space="preserve"> </w:t>
      </w:r>
      <w:r>
        <w:t>явления</w:t>
      </w:r>
      <w:r>
        <w:rPr>
          <w:spacing w:val="-2"/>
        </w:rPr>
        <w:t xml:space="preserve"> </w:t>
      </w:r>
      <w:r>
        <w:t>и события;</w:t>
      </w:r>
      <w:r>
        <w:rPr>
          <w:spacing w:val="-2"/>
        </w:rPr>
        <w:t xml:space="preserve"> </w:t>
      </w:r>
      <w:r>
        <w:t>достопримечательности, выдающиеся</w:t>
      </w:r>
      <w:r>
        <w:rPr>
          <w:spacing w:val="-2"/>
        </w:rPr>
        <w:t xml:space="preserve"> </w:t>
      </w:r>
      <w:r>
        <w:t>люди);</w:t>
      </w:r>
    </w:p>
    <w:p w:rsidR="00910718" w:rsidRDefault="00F11CDE">
      <w:pPr>
        <w:pStyle w:val="a5"/>
        <w:spacing w:line="292" w:lineRule="auto"/>
        <w:ind w:right="1412"/>
      </w:pPr>
      <w:r>
        <w:t>оказывать помощь зарубежным гостям в ситуациях повседневного общения (</w:t>
      </w:r>
      <w:r>
        <w:rPr>
          <w:i/>
        </w:rPr>
        <w:t>объяснить</w:t>
      </w:r>
      <w:r>
        <w:rPr>
          <w:i/>
          <w:spacing w:val="-57"/>
        </w:rPr>
        <w:t xml:space="preserve"> </w:t>
      </w:r>
      <w:r>
        <w:t>местонахождение</w:t>
      </w:r>
      <w:r>
        <w:rPr>
          <w:spacing w:val="-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сообщить</w:t>
      </w:r>
      <w:r>
        <w:rPr>
          <w:spacing w:val="-1"/>
        </w:rPr>
        <w:t xml:space="preserve"> </w:t>
      </w:r>
      <w:r>
        <w:t>возможный</w:t>
      </w:r>
      <w:r>
        <w:rPr>
          <w:spacing w:val="-1"/>
        </w:rPr>
        <w:t xml:space="preserve"> </w:t>
      </w:r>
      <w:r>
        <w:t>маршрут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д.);</w:t>
      </w:r>
    </w:p>
    <w:p w:rsidR="00910718" w:rsidRDefault="00F11CDE">
      <w:pPr>
        <w:pStyle w:val="a7"/>
        <w:numPr>
          <w:ilvl w:val="1"/>
          <w:numId w:val="13"/>
        </w:numPr>
        <w:tabs>
          <w:tab w:val="left" w:pos="551"/>
        </w:tabs>
        <w:spacing w:before="117" w:line="292" w:lineRule="auto"/>
        <w:ind w:left="106" w:right="342" w:firstLine="180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sz w:val="24"/>
        </w:rPr>
        <w:t>компенсаторными умениями: использовать при чтении и аудировании языковую,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контекстуальную, догадку; при непосредственном общении — переспрашивать, просить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повторить, уточняя значение незнакомых слов; игнорировать информацию, не являющуюся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 для понимания основного содержания прочитанного/прослушанного текста или 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 запрашиваемой информации;</w:t>
      </w:r>
    </w:p>
    <w:p w:rsidR="00910718" w:rsidRDefault="00F11CDE">
      <w:pPr>
        <w:pStyle w:val="a7"/>
        <w:numPr>
          <w:ilvl w:val="1"/>
          <w:numId w:val="13"/>
        </w:numPr>
        <w:tabs>
          <w:tab w:val="left" w:pos="551"/>
        </w:tabs>
        <w:spacing w:before="117" w:line="292" w:lineRule="auto"/>
        <w:ind w:left="106" w:right="639" w:firstLine="180"/>
        <w:rPr>
          <w:sz w:val="24"/>
        </w:rPr>
      </w:pPr>
      <w:r>
        <w:rPr>
          <w:i/>
          <w:sz w:val="24"/>
        </w:rPr>
        <w:t>понимать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неофициального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отобранного тематического содержания и использовать лексико-грамматические средства с их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учётом;</w:t>
      </w:r>
    </w:p>
    <w:p w:rsidR="00910718" w:rsidRDefault="00F11CDE">
      <w:pPr>
        <w:pStyle w:val="a7"/>
        <w:numPr>
          <w:ilvl w:val="1"/>
          <w:numId w:val="13"/>
        </w:numPr>
        <w:tabs>
          <w:tab w:val="left" w:pos="547"/>
        </w:tabs>
        <w:spacing w:before="119" w:line="292" w:lineRule="auto"/>
        <w:ind w:left="106" w:right="405" w:firstLine="180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рассматривать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(говорении и 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речи);</w:t>
      </w:r>
    </w:p>
    <w:p w:rsidR="00910718" w:rsidRDefault="00F11CDE">
      <w:pPr>
        <w:pStyle w:val="a7"/>
        <w:numPr>
          <w:ilvl w:val="1"/>
          <w:numId w:val="13"/>
        </w:numPr>
        <w:tabs>
          <w:tab w:val="left" w:pos="551"/>
        </w:tabs>
        <w:spacing w:before="118" w:line="292" w:lineRule="auto"/>
        <w:ind w:left="106" w:right="107" w:firstLine="180"/>
        <w:rPr>
          <w:sz w:val="24"/>
        </w:rPr>
      </w:pPr>
      <w:r>
        <w:rPr>
          <w:i/>
          <w:sz w:val="24"/>
        </w:rPr>
        <w:t>участвовать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в несложных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2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ИКТ,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5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при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910718" w:rsidRDefault="00F11CDE">
      <w:pPr>
        <w:pStyle w:val="a7"/>
        <w:numPr>
          <w:ilvl w:val="1"/>
          <w:numId w:val="13"/>
        </w:numPr>
        <w:tabs>
          <w:tab w:val="left" w:pos="671"/>
        </w:tabs>
        <w:spacing w:before="119" w:line="292" w:lineRule="auto"/>
        <w:ind w:left="106" w:right="614" w:firstLine="180"/>
        <w:rPr>
          <w:sz w:val="24"/>
        </w:rPr>
      </w:pPr>
      <w:r>
        <w:rPr>
          <w:i/>
          <w:sz w:val="24"/>
        </w:rPr>
        <w:t xml:space="preserve">использовать </w:t>
      </w:r>
      <w:r>
        <w:rPr>
          <w:sz w:val="24"/>
        </w:rPr>
        <w:t>иноязычные словари и справочники, в том числе информационно-справочные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форме;</w:t>
      </w:r>
    </w:p>
    <w:p w:rsidR="00910718" w:rsidRDefault="00F11CDE">
      <w:pPr>
        <w:pStyle w:val="a7"/>
        <w:numPr>
          <w:ilvl w:val="1"/>
          <w:numId w:val="13"/>
        </w:numPr>
        <w:tabs>
          <w:tab w:val="left" w:pos="671"/>
        </w:tabs>
        <w:spacing w:before="119" w:line="292" w:lineRule="auto"/>
        <w:ind w:left="106" w:right="1138" w:firstLine="180"/>
        <w:rPr>
          <w:sz w:val="24"/>
        </w:rPr>
      </w:pPr>
      <w:r>
        <w:rPr>
          <w:i/>
          <w:sz w:val="24"/>
        </w:rPr>
        <w:t>достигать</w:t>
      </w:r>
      <w:r>
        <w:rPr>
          <w:sz w:val="24"/>
        </w:rPr>
        <w:t>взаимопонимания в процессе устного и письменного общения с носителями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людьми другой культуры;</w:t>
      </w:r>
    </w:p>
    <w:p w:rsidR="00910718" w:rsidRDefault="00F11CDE">
      <w:pPr>
        <w:pStyle w:val="a7"/>
        <w:numPr>
          <w:ilvl w:val="1"/>
          <w:numId w:val="13"/>
        </w:numPr>
        <w:tabs>
          <w:tab w:val="left" w:pos="671"/>
        </w:tabs>
        <w:spacing w:before="119" w:line="292" w:lineRule="auto"/>
        <w:ind w:left="106" w:right="314" w:firstLine="180"/>
        <w:rPr>
          <w:sz w:val="24"/>
        </w:rPr>
      </w:pPr>
      <w:r>
        <w:rPr>
          <w:i/>
          <w:sz w:val="24"/>
        </w:rPr>
        <w:t xml:space="preserve">сравнивать </w:t>
      </w:r>
      <w:r>
        <w:rPr>
          <w:sz w:val="24"/>
        </w:rPr>
        <w:t>(в том числе устанавливать основания для сравнения) объекты, явления, процессы,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 и 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 изученной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тематики.</w:t>
      </w:r>
    </w:p>
    <w:p w:rsidR="00910718" w:rsidRDefault="00F11CDE">
      <w:pPr>
        <w:pStyle w:val="1"/>
        <w:numPr>
          <w:ilvl w:val="0"/>
          <w:numId w:val="13"/>
        </w:numPr>
        <w:tabs>
          <w:tab w:val="left" w:pos="287"/>
        </w:tabs>
        <w:spacing w:before="191"/>
      </w:pPr>
      <w:r>
        <w:t>КЛАСС</w:t>
      </w:r>
    </w:p>
    <w:p w:rsidR="00910718" w:rsidRDefault="00F11CDE">
      <w:pPr>
        <w:pStyle w:val="a7"/>
        <w:numPr>
          <w:ilvl w:val="1"/>
          <w:numId w:val="13"/>
        </w:numPr>
        <w:tabs>
          <w:tab w:val="left" w:pos="551"/>
        </w:tabs>
        <w:spacing w:before="156"/>
        <w:ind w:left="550" w:hanging="265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</w:p>
    <w:p w:rsidR="00910718" w:rsidRDefault="00F11CDE">
      <w:pPr>
        <w:pStyle w:val="a5"/>
        <w:spacing w:before="60" w:line="292" w:lineRule="auto"/>
        <w:ind w:right="397"/>
      </w:pPr>
      <w:r>
        <w:rPr>
          <w:b/>
        </w:rPr>
        <w:t xml:space="preserve">говорение: </w:t>
      </w:r>
      <w:r>
        <w:rPr>
          <w:i/>
        </w:rPr>
        <w:t xml:space="preserve">вести </w:t>
      </w:r>
      <w:r>
        <w:t>комбинированный диалог, включающий различные виды диалогов (диалог</w:t>
      </w:r>
      <w:r>
        <w:rPr>
          <w:spacing w:val="1"/>
        </w:rPr>
        <w:t xml:space="preserve"> </w:t>
      </w:r>
      <w:r>
        <w:t>этикетного характера, диалог-побуждение к действию, диалог-расспрос); диалог-обмен мнениями в</w:t>
      </w:r>
      <w:r>
        <w:rPr>
          <w:spacing w:val="-58"/>
        </w:rPr>
        <w:t xml:space="preserve"> </w:t>
      </w:r>
      <w:r>
        <w:t>рамках тематического содержания речи в стандартных ситуациях неофициального общения с</w:t>
      </w:r>
      <w:r>
        <w:rPr>
          <w:spacing w:val="1"/>
        </w:rPr>
        <w:t xml:space="preserve"> </w:t>
      </w:r>
      <w:r>
        <w:t>вербальными и/или зрительными опорами или без опор, с соблюдением норм речевого 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2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(до</w:t>
      </w:r>
      <w:r>
        <w:rPr>
          <w:spacing w:val="-2"/>
        </w:rPr>
        <w:t xml:space="preserve"> </w:t>
      </w:r>
      <w:r>
        <w:t>6-8</w:t>
      </w:r>
      <w:r>
        <w:rPr>
          <w:spacing w:val="-2"/>
        </w:rPr>
        <w:t xml:space="preserve"> </w:t>
      </w:r>
      <w:r>
        <w:t>реплик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собеседника);</w:t>
      </w:r>
    </w:p>
    <w:p w:rsidR="00910718" w:rsidRDefault="00F11CDE">
      <w:pPr>
        <w:pStyle w:val="a5"/>
        <w:spacing w:line="292" w:lineRule="auto"/>
      </w:pPr>
      <w:r>
        <w:rPr>
          <w:i/>
        </w:rPr>
        <w:t xml:space="preserve">создавать </w:t>
      </w:r>
      <w:r>
        <w:t>разные виды монологических высказываний (описание, в том числе характеристика;</w:t>
      </w:r>
      <w:r>
        <w:rPr>
          <w:spacing w:val="1"/>
        </w:rPr>
        <w:t xml:space="preserve"> </w:t>
      </w:r>
      <w:r>
        <w:t>повествование/сообщение, рассуждение) с вербальными и/или зрительными опорами или без опор в</w:t>
      </w:r>
      <w:r>
        <w:rPr>
          <w:spacing w:val="1"/>
        </w:rPr>
        <w:t xml:space="preserve"> </w:t>
      </w:r>
      <w:r>
        <w:t>рамках тематического содержания речи (объём монологического высказывания — до 10-12 фраз);</w:t>
      </w:r>
      <w:r>
        <w:rPr>
          <w:spacing w:val="1"/>
        </w:rPr>
        <w:t xml:space="preserve"> </w:t>
      </w:r>
      <w:r>
        <w:rPr>
          <w:i/>
        </w:rPr>
        <w:t xml:space="preserve">излагать </w:t>
      </w:r>
      <w:r>
        <w:t>основное содержание прочитанного/прослушанного текста со зрительными и/или</w:t>
      </w:r>
      <w:r>
        <w:rPr>
          <w:spacing w:val="1"/>
        </w:rPr>
        <w:t xml:space="preserve"> </w:t>
      </w:r>
      <w:r>
        <w:t xml:space="preserve">вербальными опорами (объём — 10-12 фраз); </w:t>
      </w:r>
      <w:r>
        <w:rPr>
          <w:i/>
        </w:rPr>
        <w:t xml:space="preserve">излагать </w:t>
      </w:r>
      <w:r>
        <w:t>результаты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работы;</w:t>
      </w:r>
      <w:r>
        <w:rPr>
          <w:spacing w:val="-58"/>
        </w:rPr>
        <w:t xml:space="preserve"> </w:t>
      </w:r>
      <w:r>
        <w:t>(объём</w:t>
      </w:r>
      <w:r>
        <w:rPr>
          <w:spacing w:val="-1"/>
        </w:rPr>
        <w:t xml:space="preserve"> </w:t>
      </w:r>
      <w:r>
        <w:t>— 10-12 фраз);</w:t>
      </w:r>
    </w:p>
    <w:p w:rsidR="00910718" w:rsidRDefault="00F11CDE">
      <w:pPr>
        <w:pStyle w:val="a5"/>
        <w:spacing w:line="292" w:lineRule="auto"/>
        <w:ind w:right="184"/>
      </w:pPr>
      <w:r>
        <w:rPr>
          <w:b/>
        </w:rPr>
        <w:t xml:space="preserve">аудирование: </w:t>
      </w:r>
      <w:r>
        <w:rPr>
          <w:i/>
        </w:rPr>
        <w:t xml:space="preserve">воспринимать на слух и понимать </w:t>
      </w:r>
      <w:r>
        <w:t>несложные аутентичные тексты, 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неизученные</w:t>
      </w:r>
      <w:r>
        <w:rPr>
          <w:spacing w:val="-4"/>
        </w:rPr>
        <w:t xml:space="preserve"> </w:t>
      </w:r>
      <w:r>
        <w:t>языковые</w:t>
      </w:r>
      <w:r>
        <w:rPr>
          <w:spacing w:val="-4"/>
        </w:rPr>
        <w:t xml:space="preserve"> </w:t>
      </w:r>
      <w:r>
        <w:t>явления,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задачи:</w:t>
      </w:r>
      <w:r>
        <w:rPr>
          <w:spacing w:val="-57"/>
        </w:rPr>
        <w:t xml:space="preserve"> </w:t>
      </w:r>
      <w:r>
        <w:t>с пониманием основного содержания, с пониманием 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текста/текстов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аудирования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 2</w:t>
      </w:r>
      <w:r>
        <w:rPr>
          <w:spacing w:val="-1"/>
        </w:rPr>
        <w:t xml:space="preserve"> </w:t>
      </w:r>
      <w:r>
        <w:t>минут);</w:t>
      </w:r>
    </w:p>
    <w:p w:rsidR="00910718" w:rsidRDefault="00F11CDE">
      <w:pPr>
        <w:pStyle w:val="a5"/>
        <w:spacing w:line="292" w:lineRule="auto"/>
      </w:pPr>
      <w:r>
        <w:rPr>
          <w:b/>
        </w:rPr>
        <w:t xml:space="preserve">смысловое чтение: </w:t>
      </w:r>
      <w:r>
        <w:rPr>
          <w:i/>
        </w:rPr>
        <w:t xml:space="preserve">читать про себя и понимать </w:t>
      </w:r>
      <w:r>
        <w:t>несложные аутентичные тексты, содержащие</w:t>
      </w:r>
      <w:r>
        <w:rPr>
          <w:spacing w:val="1"/>
        </w:rPr>
        <w:t xml:space="preserve"> </w:t>
      </w:r>
      <w:r>
        <w:t>отдельные неизученные языковые явления, с различной глубиной проникновения в их содержание в</w:t>
      </w:r>
      <w:r>
        <w:rPr>
          <w:spacing w:val="1"/>
        </w:rPr>
        <w:t xml:space="preserve"> </w:t>
      </w:r>
      <w:r>
        <w:t>зависимости от поставленной коммуникативной задачи: с пониманием основного содержания, с</w:t>
      </w:r>
      <w:r>
        <w:rPr>
          <w:spacing w:val="1"/>
        </w:rPr>
        <w:t xml:space="preserve"> </w:t>
      </w:r>
      <w:r>
        <w:t>пониманием</w:t>
      </w:r>
      <w:r>
        <w:rPr>
          <w:spacing w:val="-5"/>
        </w:rPr>
        <w:t xml:space="preserve"> </w:t>
      </w:r>
      <w:r>
        <w:t>нужной/интересующей/запрашиваемой</w:t>
      </w:r>
      <w:r>
        <w:rPr>
          <w:spacing w:val="-4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полным</w:t>
      </w:r>
      <w:r>
        <w:rPr>
          <w:spacing w:val="-5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содержания</w:t>
      </w:r>
    </w:p>
    <w:p w:rsidR="00910718" w:rsidRDefault="00910718">
      <w:pPr>
        <w:spacing w:line="292" w:lineRule="auto"/>
        <w:sectPr w:rsidR="00910718">
          <w:pgSz w:w="11900" w:h="16840"/>
          <w:pgMar w:top="520" w:right="560" w:bottom="280" w:left="560" w:header="720" w:footer="720" w:gutter="0"/>
          <w:cols w:space="720"/>
        </w:sectPr>
      </w:pPr>
    </w:p>
    <w:p w:rsidR="00910718" w:rsidRDefault="00F11CDE">
      <w:pPr>
        <w:spacing w:before="62" w:line="292" w:lineRule="auto"/>
        <w:ind w:left="106" w:right="427"/>
        <w:rPr>
          <w:sz w:val="24"/>
        </w:rPr>
      </w:pPr>
      <w:r>
        <w:rPr>
          <w:sz w:val="24"/>
        </w:rPr>
        <w:lastRenderedPageBreak/>
        <w:t xml:space="preserve">(объём текста/текстов для чтения — 500-600 слов); </w:t>
      </w:r>
      <w:r>
        <w:rPr>
          <w:i/>
          <w:sz w:val="24"/>
        </w:rPr>
        <w:t xml:space="preserve">читать про себя </w:t>
      </w:r>
      <w:r>
        <w:rPr>
          <w:sz w:val="24"/>
        </w:rPr>
        <w:t>несплошные тексты (таблицы,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диаграммы) и </w:t>
      </w:r>
      <w:r>
        <w:rPr>
          <w:i/>
          <w:sz w:val="24"/>
        </w:rPr>
        <w:t xml:space="preserve">понимать </w:t>
      </w:r>
      <w:r>
        <w:rPr>
          <w:sz w:val="24"/>
        </w:rPr>
        <w:t xml:space="preserve">представленную в них информацию; </w:t>
      </w:r>
      <w:r>
        <w:rPr>
          <w:i/>
          <w:sz w:val="24"/>
        </w:rPr>
        <w:t xml:space="preserve">обобщать </w:t>
      </w:r>
      <w:r>
        <w:rPr>
          <w:sz w:val="24"/>
        </w:rPr>
        <w:t xml:space="preserve">и </w:t>
      </w:r>
      <w:r>
        <w:rPr>
          <w:i/>
          <w:sz w:val="24"/>
        </w:rPr>
        <w:t xml:space="preserve">оценивать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чтении информацию;</w:t>
      </w:r>
    </w:p>
    <w:p w:rsidR="00910718" w:rsidRDefault="00F11CDE">
      <w:pPr>
        <w:pStyle w:val="a5"/>
        <w:spacing w:line="292" w:lineRule="auto"/>
      </w:pPr>
      <w:r>
        <w:rPr>
          <w:b/>
        </w:rPr>
        <w:t xml:space="preserve">письменная речь: </w:t>
      </w:r>
      <w:r>
        <w:rPr>
          <w:i/>
        </w:rPr>
        <w:t xml:space="preserve">заполнять </w:t>
      </w:r>
      <w:r>
        <w:t>анкеты и формуляры, сообщая о себе основные сведения, в</w:t>
      </w:r>
      <w:r>
        <w:rPr>
          <w:spacing w:val="1"/>
        </w:rPr>
        <w:t xml:space="preserve"> </w:t>
      </w:r>
      <w:r>
        <w:t xml:space="preserve">соответствии с нормами, принятыми в стране/странах изучаемого языка; </w:t>
      </w:r>
      <w:r>
        <w:rPr>
          <w:i/>
        </w:rPr>
        <w:t xml:space="preserve">писать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-5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соблюдая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этикет,</w:t>
      </w:r>
      <w:r>
        <w:rPr>
          <w:spacing w:val="-4"/>
        </w:rPr>
        <w:t xml:space="preserve"> </w:t>
      </w:r>
      <w:r>
        <w:t>принятый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 xml:space="preserve">(объём сообщения — до 120 слов); </w:t>
      </w:r>
      <w:r>
        <w:rPr>
          <w:i/>
        </w:rPr>
        <w:t xml:space="preserve">создавать </w:t>
      </w:r>
      <w:r>
        <w:t>небольшое письменное высказывание с опорой на</w:t>
      </w:r>
      <w:r>
        <w:rPr>
          <w:spacing w:val="1"/>
        </w:rPr>
        <w:t xml:space="preserve"> </w:t>
      </w:r>
      <w:r>
        <w:t>образец, план, таблицу, прочитанный/прослушанный текст (объём высказывания — до 120 слов);</w:t>
      </w:r>
      <w:r>
        <w:rPr>
          <w:spacing w:val="1"/>
        </w:rPr>
        <w:t xml:space="preserve"> </w:t>
      </w:r>
      <w:r>
        <w:rPr>
          <w:i/>
        </w:rPr>
        <w:t xml:space="preserve">заполнять </w:t>
      </w:r>
      <w:r>
        <w:t xml:space="preserve">таблицу, кратко фиксируя содержание прочитанного/прослушанного текста; </w:t>
      </w:r>
      <w:r>
        <w:rPr>
          <w:i/>
        </w:rPr>
        <w:t>письменно</w:t>
      </w:r>
      <w:r>
        <w:rPr>
          <w:i/>
          <w:spacing w:val="1"/>
        </w:rPr>
        <w:t xml:space="preserve"> </w:t>
      </w:r>
      <w:r>
        <w:rPr>
          <w:i/>
        </w:rPr>
        <w:t>представлять</w:t>
      </w:r>
      <w:r>
        <w:rPr>
          <w:i/>
          <w:spacing w:val="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выполненной</w:t>
      </w:r>
      <w:r>
        <w:rPr>
          <w:spacing w:val="-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работы (объём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100-120</w:t>
      </w:r>
      <w:r>
        <w:rPr>
          <w:spacing w:val="-1"/>
        </w:rPr>
        <w:t xml:space="preserve"> </w:t>
      </w:r>
      <w:r>
        <w:t>слов);</w:t>
      </w:r>
    </w:p>
    <w:p w:rsidR="00910718" w:rsidRDefault="00F11CDE">
      <w:pPr>
        <w:pStyle w:val="a7"/>
        <w:numPr>
          <w:ilvl w:val="1"/>
          <w:numId w:val="13"/>
        </w:numPr>
        <w:tabs>
          <w:tab w:val="left" w:pos="547"/>
        </w:tabs>
        <w:spacing w:before="114" w:line="292" w:lineRule="auto"/>
        <w:ind w:left="106" w:right="254" w:firstLine="180"/>
        <w:rPr>
          <w:sz w:val="24"/>
        </w:rPr>
      </w:pPr>
      <w:r>
        <w:rPr>
          <w:sz w:val="24"/>
        </w:rPr>
        <w:t xml:space="preserve">владеть </w:t>
      </w:r>
      <w:r>
        <w:rPr>
          <w:b/>
          <w:sz w:val="24"/>
        </w:rPr>
        <w:t xml:space="preserve">фонетическими </w:t>
      </w:r>
      <w:r>
        <w:rPr>
          <w:sz w:val="24"/>
        </w:rPr>
        <w:t xml:space="preserve">навыками: </w:t>
      </w:r>
      <w:r>
        <w:rPr>
          <w:i/>
          <w:sz w:val="24"/>
        </w:rPr>
        <w:t xml:space="preserve">различать на слух </w:t>
      </w:r>
      <w:r>
        <w:rPr>
          <w:sz w:val="24"/>
        </w:rPr>
        <w:t>и адекватно, без ошибок, ведущих к сбою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коммуникации, </w:t>
      </w:r>
      <w:r>
        <w:rPr>
          <w:i/>
          <w:sz w:val="24"/>
        </w:rPr>
        <w:t xml:space="preserve">произносить </w:t>
      </w:r>
      <w:r>
        <w:rPr>
          <w:sz w:val="24"/>
        </w:rPr>
        <w:t>слова с правильным ударением и фразы с соблюдением их ритмико-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интонационных особенностей, в том числе </w:t>
      </w:r>
      <w:r>
        <w:rPr>
          <w:i/>
          <w:sz w:val="24"/>
        </w:rPr>
        <w:t xml:space="preserve">применять правила </w:t>
      </w:r>
      <w:r>
        <w:rPr>
          <w:sz w:val="24"/>
        </w:rPr>
        <w:t>отсутствия фразового ударения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служебных словах; </w:t>
      </w:r>
      <w:r>
        <w:rPr>
          <w:i/>
          <w:sz w:val="24"/>
        </w:rPr>
        <w:t xml:space="preserve">владеть </w:t>
      </w:r>
      <w:r>
        <w:rPr>
          <w:sz w:val="24"/>
        </w:rPr>
        <w:t xml:space="preserve">правилами чтения и выразительно </w:t>
      </w:r>
      <w:r>
        <w:rPr>
          <w:i/>
          <w:sz w:val="24"/>
        </w:rPr>
        <w:t xml:space="preserve">читать вслух </w:t>
      </w:r>
      <w:r>
        <w:rPr>
          <w:sz w:val="24"/>
        </w:rPr>
        <w:t>небольшие 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объёмом до 120 слов, построенные на изученном языковом материале, с соблюдением правил чтения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 соответствующей интонацией, демонстрируя понимание содержания текста; </w:t>
      </w:r>
      <w:r>
        <w:rPr>
          <w:i/>
          <w:sz w:val="24"/>
        </w:rPr>
        <w:t xml:space="preserve">читать </w:t>
      </w:r>
      <w:r>
        <w:rPr>
          <w:sz w:val="24"/>
        </w:rPr>
        <w:t>новые 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 правилам чтения;</w:t>
      </w:r>
    </w:p>
    <w:p w:rsidR="00910718" w:rsidRDefault="00F11CDE">
      <w:pPr>
        <w:spacing w:line="272" w:lineRule="exact"/>
        <w:ind w:left="286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4"/>
          <w:sz w:val="24"/>
        </w:rPr>
        <w:t xml:space="preserve"> </w:t>
      </w:r>
      <w:r>
        <w:rPr>
          <w:b/>
          <w:sz w:val="24"/>
        </w:rPr>
        <w:t>орфографическими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навыками: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писать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910718" w:rsidRDefault="00F11CDE">
      <w:pPr>
        <w:pStyle w:val="a5"/>
        <w:spacing w:before="60" w:line="292" w:lineRule="auto"/>
        <w:ind w:right="414"/>
      </w:pPr>
      <w:r>
        <w:rPr>
          <w:i/>
        </w:rPr>
        <w:t xml:space="preserve">владеть </w:t>
      </w:r>
      <w:r>
        <w:rPr>
          <w:b/>
        </w:rPr>
        <w:t xml:space="preserve">пунктуационными </w:t>
      </w:r>
      <w:r>
        <w:t xml:space="preserve">навыками: </w:t>
      </w:r>
      <w:r>
        <w:rPr>
          <w:i/>
        </w:rPr>
        <w:t xml:space="preserve">использовать </w:t>
      </w:r>
      <w:r>
        <w:t>точку, вопросительный и восклицательный</w:t>
      </w:r>
      <w:r>
        <w:rPr>
          <w:spacing w:val="-57"/>
        </w:rPr>
        <w:t xml:space="preserve"> </w:t>
      </w:r>
      <w:r>
        <w:t>знаки в конце предложения, запятую при перечислении и обращении, апостроф; 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5"/>
        </w:rPr>
        <w:t xml:space="preserve"> </w:t>
      </w:r>
      <w:r>
        <w:rPr>
          <w:i/>
        </w:rPr>
        <w:t>оформлять</w:t>
      </w:r>
      <w:r>
        <w:rPr>
          <w:i/>
          <w:spacing w:val="-6"/>
        </w:rPr>
        <w:t xml:space="preserve"> </w:t>
      </w:r>
      <w:r>
        <w:t>электронное</w:t>
      </w:r>
      <w:r>
        <w:rPr>
          <w:spacing w:val="-1"/>
        </w:rPr>
        <w:t xml:space="preserve"> </w:t>
      </w:r>
      <w:r>
        <w:t>сообщение личного</w:t>
      </w:r>
      <w:r>
        <w:rPr>
          <w:spacing w:val="-1"/>
        </w:rPr>
        <w:t xml:space="preserve"> </w:t>
      </w:r>
      <w:r>
        <w:t>характера;</w:t>
      </w:r>
    </w:p>
    <w:p w:rsidR="00910718" w:rsidRDefault="00F11CDE">
      <w:pPr>
        <w:pStyle w:val="a7"/>
        <w:numPr>
          <w:ilvl w:val="1"/>
          <w:numId w:val="13"/>
        </w:numPr>
        <w:tabs>
          <w:tab w:val="left" w:pos="551"/>
        </w:tabs>
        <w:spacing w:before="118" w:line="292" w:lineRule="auto"/>
        <w:ind w:left="106" w:right="264" w:firstLine="180"/>
        <w:rPr>
          <w:sz w:val="24"/>
        </w:rPr>
      </w:pPr>
      <w:r>
        <w:rPr>
          <w:i/>
          <w:sz w:val="24"/>
        </w:rPr>
        <w:t xml:space="preserve">распознавать </w:t>
      </w:r>
      <w:r>
        <w:rPr>
          <w:sz w:val="24"/>
        </w:rPr>
        <w:t>в звучащем и письменном тексте 1250 лексических единиц (слов, словосочетаний,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речевых клише) и правильно </w:t>
      </w:r>
      <w:r>
        <w:rPr>
          <w:i/>
          <w:sz w:val="24"/>
        </w:rPr>
        <w:t xml:space="preserve">употреблять </w:t>
      </w:r>
      <w:r>
        <w:rPr>
          <w:sz w:val="24"/>
        </w:rPr>
        <w:t>в устной и письменной речи 1050 лексических 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обслуживающих ситуации общения в рамках тематического содержания, с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 лексической сочетаемости;</w:t>
      </w:r>
    </w:p>
    <w:p w:rsidR="00910718" w:rsidRDefault="00F11CDE">
      <w:pPr>
        <w:pStyle w:val="a5"/>
        <w:spacing w:line="292" w:lineRule="auto"/>
      </w:pPr>
      <w:r>
        <w:rPr>
          <w:i/>
        </w:rPr>
        <w:t xml:space="preserve">распознавать и употреблять </w:t>
      </w:r>
      <w:r>
        <w:t>в устной и письменной речи родственные слова, образованные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аффиксации:</w:t>
      </w:r>
      <w:r>
        <w:rPr>
          <w:spacing w:val="-6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суффиксов</w:t>
      </w:r>
      <w:r>
        <w:rPr>
          <w:spacing w:val="-5"/>
        </w:rPr>
        <w:t xml:space="preserve"> </w:t>
      </w:r>
      <w:r>
        <w:t>-ity,</w:t>
      </w:r>
      <w:r>
        <w:rPr>
          <w:spacing w:val="-5"/>
        </w:rPr>
        <w:t xml:space="preserve"> </w:t>
      </w:r>
      <w:r>
        <w:t>-ship,</w:t>
      </w:r>
      <w:r>
        <w:rPr>
          <w:spacing w:val="-5"/>
        </w:rPr>
        <w:t xml:space="preserve"> </w:t>
      </w:r>
      <w:r>
        <w:t>-ance/-ence;</w:t>
      </w:r>
      <w:r>
        <w:rPr>
          <w:spacing w:val="-57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прилагательные с помощью</w:t>
      </w:r>
      <w:r>
        <w:rPr>
          <w:spacing w:val="-1"/>
        </w:rPr>
        <w:t xml:space="preserve"> </w:t>
      </w:r>
      <w:r>
        <w:t>префикса</w:t>
      </w:r>
      <w:r>
        <w:rPr>
          <w:spacing w:val="-1"/>
        </w:rPr>
        <w:t xml:space="preserve"> </w:t>
      </w:r>
      <w:r>
        <w:t>inter-;</w:t>
      </w:r>
    </w:p>
    <w:p w:rsidR="00910718" w:rsidRDefault="00F11CDE">
      <w:pPr>
        <w:pStyle w:val="a5"/>
        <w:spacing w:line="292" w:lineRule="auto"/>
        <w:ind w:right="287"/>
      </w:pPr>
      <w:r>
        <w:rPr>
          <w:i/>
        </w:rPr>
        <w:t xml:space="preserve">распознавать и употреблять </w:t>
      </w:r>
      <w:r>
        <w:t>в устной и письменной речи родственные слова, образованные с</w:t>
      </w:r>
      <w:r>
        <w:rPr>
          <w:spacing w:val="1"/>
        </w:rPr>
        <w:t xml:space="preserve"> </w:t>
      </w:r>
      <w:r>
        <w:t>помощью конверсии (имя существительное от неопределённой формы глагола (to walk — a walk),</w:t>
      </w:r>
      <w:r>
        <w:rPr>
          <w:spacing w:val="1"/>
        </w:rPr>
        <w:t xml:space="preserve"> </w:t>
      </w:r>
      <w:r>
        <w:t>глагол от имени существительного (a present — to present), имя существительное от прилагательного</w:t>
      </w:r>
      <w:r>
        <w:rPr>
          <w:spacing w:val="-58"/>
        </w:rPr>
        <w:t xml:space="preserve"> </w:t>
      </w:r>
      <w:r>
        <w:t>(rich</w:t>
      </w:r>
      <w:r>
        <w:rPr>
          <w:spacing w:val="-1"/>
        </w:rPr>
        <w:t xml:space="preserve"> </w:t>
      </w:r>
      <w:r>
        <w:t>— the rich);</w:t>
      </w:r>
    </w:p>
    <w:p w:rsidR="00910718" w:rsidRDefault="00F11CDE">
      <w:pPr>
        <w:pStyle w:val="a5"/>
        <w:spacing w:line="292" w:lineRule="auto"/>
        <w:ind w:right="1113"/>
      </w:pPr>
      <w:r>
        <w:rPr>
          <w:i/>
        </w:rPr>
        <w:t xml:space="preserve">распознавать и употреблять </w:t>
      </w:r>
      <w:r>
        <w:t>в устной и письменной речи изученные многозначные слова,</w:t>
      </w:r>
      <w:r>
        <w:rPr>
          <w:spacing w:val="-57"/>
        </w:rPr>
        <w:t xml:space="preserve"> </w:t>
      </w:r>
      <w:r>
        <w:t>синонимы,</w:t>
      </w:r>
      <w:r>
        <w:rPr>
          <w:spacing w:val="-3"/>
        </w:rPr>
        <w:t xml:space="preserve"> </w:t>
      </w:r>
      <w:r>
        <w:t>антонимы;</w:t>
      </w:r>
      <w:r>
        <w:rPr>
          <w:spacing w:val="-4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частотные</w:t>
      </w:r>
      <w:r>
        <w:rPr>
          <w:spacing w:val="-3"/>
        </w:rPr>
        <w:t xml:space="preserve"> </w:t>
      </w:r>
      <w:r>
        <w:t>фразовые</w:t>
      </w:r>
      <w:r>
        <w:rPr>
          <w:spacing w:val="-3"/>
        </w:rPr>
        <w:t xml:space="preserve"> </w:t>
      </w:r>
      <w:r>
        <w:t>глаголы;</w:t>
      </w:r>
      <w:r>
        <w:rPr>
          <w:spacing w:val="-4"/>
        </w:rPr>
        <w:t xml:space="preserve"> </w:t>
      </w:r>
      <w:r>
        <w:t>сокращения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аббревиатуры;</w:t>
      </w:r>
    </w:p>
    <w:p w:rsidR="00910718" w:rsidRDefault="00F11CDE">
      <w:pPr>
        <w:pStyle w:val="a5"/>
        <w:spacing w:line="292" w:lineRule="auto"/>
        <w:ind w:right="482"/>
      </w:pPr>
      <w:r>
        <w:rPr>
          <w:i/>
        </w:rPr>
        <w:t xml:space="preserve">распознавать и употреблять </w:t>
      </w:r>
      <w:r>
        <w:t>в устной и письменной речи различные средства связи в тексте для</w:t>
      </w:r>
      <w:r>
        <w:rPr>
          <w:spacing w:val="-57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логичности и целостности</w:t>
      </w:r>
      <w:r>
        <w:rPr>
          <w:spacing w:val="-1"/>
        </w:rPr>
        <w:t xml:space="preserve"> </w:t>
      </w:r>
      <w:r>
        <w:t>высказывания;</w:t>
      </w:r>
    </w:p>
    <w:p w:rsidR="00910718" w:rsidRDefault="00F11CDE">
      <w:pPr>
        <w:pStyle w:val="a7"/>
        <w:numPr>
          <w:ilvl w:val="1"/>
          <w:numId w:val="13"/>
        </w:numPr>
        <w:tabs>
          <w:tab w:val="left" w:pos="551"/>
        </w:tabs>
        <w:spacing w:before="111" w:line="292" w:lineRule="auto"/>
        <w:ind w:left="106" w:right="982" w:firstLine="180"/>
        <w:rPr>
          <w:sz w:val="24"/>
        </w:rPr>
      </w:pPr>
      <w:r>
        <w:rPr>
          <w:i/>
          <w:sz w:val="24"/>
        </w:rPr>
        <w:t>знать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 английского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910718" w:rsidRDefault="00F11CDE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звучащем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 xml:space="preserve">употреблять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речи:</w:t>
      </w:r>
    </w:p>
    <w:p w:rsidR="00910718" w:rsidRPr="00F11CDE" w:rsidRDefault="00F11CDE">
      <w:pPr>
        <w:pStyle w:val="a7"/>
        <w:numPr>
          <w:ilvl w:val="0"/>
          <w:numId w:val="6"/>
        </w:numPr>
        <w:tabs>
          <w:tab w:val="left" w:pos="426"/>
        </w:tabs>
        <w:spacing w:before="60"/>
        <w:rPr>
          <w:sz w:val="24"/>
          <w:lang w:val="en-US"/>
        </w:rPr>
      </w:pPr>
      <w:r>
        <w:rPr>
          <w:sz w:val="24"/>
        </w:rPr>
        <w:t>предложения</w:t>
      </w:r>
      <w:r w:rsidRPr="00F11CDE">
        <w:rPr>
          <w:spacing w:val="-4"/>
          <w:sz w:val="24"/>
          <w:lang w:val="en-US"/>
        </w:rPr>
        <w:t xml:space="preserve"> </w:t>
      </w:r>
      <w:r>
        <w:rPr>
          <w:sz w:val="24"/>
        </w:rPr>
        <w:t>со</w:t>
      </w:r>
      <w:r w:rsidRPr="00F11CDE">
        <w:rPr>
          <w:spacing w:val="-3"/>
          <w:sz w:val="24"/>
          <w:lang w:val="en-US"/>
        </w:rPr>
        <w:t xml:space="preserve"> </w:t>
      </w:r>
      <w:r>
        <w:rPr>
          <w:sz w:val="24"/>
        </w:rPr>
        <w:t>сложным</w:t>
      </w:r>
      <w:r w:rsidRPr="00F11CDE">
        <w:rPr>
          <w:spacing w:val="-2"/>
          <w:sz w:val="24"/>
          <w:lang w:val="en-US"/>
        </w:rPr>
        <w:t xml:space="preserve"> </w:t>
      </w:r>
      <w:r>
        <w:rPr>
          <w:sz w:val="24"/>
        </w:rPr>
        <w:t>дополнением</w:t>
      </w:r>
      <w:r w:rsidRPr="00F11CDE">
        <w:rPr>
          <w:spacing w:val="-3"/>
          <w:sz w:val="24"/>
          <w:lang w:val="en-US"/>
        </w:rPr>
        <w:t xml:space="preserve"> </w:t>
      </w:r>
      <w:r w:rsidRPr="00F11CDE">
        <w:rPr>
          <w:sz w:val="24"/>
          <w:lang w:val="en-US"/>
        </w:rPr>
        <w:t>(Complex</w:t>
      </w:r>
      <w:r w:rsidRPr="00F11CDE">
        <w:rPr>
          <w:spacing w:val="-2"/>
          <w:sz w:val="24"/>
          <w:lang w:val="en-US"/>
        </w:rPr>
        <w:t xml:space="preserve"> </w:t>
      </w:r>
      <w:r w:rsidRPr="00F11CDE">
        <w:rPr>
          <w:sz w:val="24"/>
          <w:lang w:val="en-US"/>
        </w:rPr>
        <w:t>Object)</w:t>
      </w:r>
      <w:r w:rsidRPr="00F11CDE">
        <w:rPr>
          <w:spacing w:val="-4"/>
          <w:sz w:val="24"/>
          <w:lang w:val="en-US"/>
        </w:rPr>
        <w:t xml:space="preserve"> </w:t>
      </w:r>
      <w:r w:rsidRPr="00F11CDE">
        <w:rPr>
          <w:sz w:val="24"/>
          <w:lang w:val="en-US"/>
        </w:rPr>
        <w:t>(I</w:t>
      </w:r>
      <w:r w:rsidRPr="00F11CDE">
        <w:rPr>
          <w:spacing w:val="-3"/>
          <w:sz w:val="24"/>
          <w:lang w:val="en-US"/>
        </w:rPr>
        <w:t xml:space="preserve"> </w:t>
      </w:r>
      <w:r w:rsidRPr="00F11CDE">
        <w:rPr>
          <w:sz w:val="24"/>
          <w:lang w:val="en-US"/>
        </w:rPr>
        <w:t>want</w:t>
      </w:r>
      <w:r w:rsidRPr="00F11CDE">
        <w:rPr>
          <w:spacing w:val="-4"/>
          <w:sz w:val="24"/>
          <w:lang w:val="en-US"/>
        </w:rPr>
        <w:t xml:space="preserve"> </w:t>
      </w:r>
      <w:r w:rsidRPr="00F11CDE">
        <w:rPr>
          <w:sz w:val="24"/>
          <w:lang w:val="en-US"/>
        </w:rPr>
        <w:t>to</w:t>
      </w:r>
      <w:r w:rsidRPr="00F11CDE">
        <w:rPr>
          <w:spacing w:val="-2"/>
          <w:sz w:val="24"/>
          <w:lang w:val="en-US"/>
        </w:rPr>
        <w:t xml:space="preserve"> </w:t>
      </w:r>
      <w:r w:rsidRPr="00F11CDE">
        <w:rPr>
          <w:sz w:val="24"/>
          <w:lang w:val="en-US"/>
        </w:rPr>
        <w:t>have</w:t>
      </w:r>
      <w:r w:rsidRPr="00F11CDE">
        <w:rPr>
          <w:spacing w:val="-3"/>
          <w:sz w:val="24"/>
          <w:lang w:val="en-US"/>
        </w:rPr>
        <w:t xml:space="preserve"> </w:t>
      </w:r>
      <w:r w:rsidRPr="00F11CDE">
        <w:rPr>
          <w:sz w:val="24"/>
          <w:lang w:val="en-US"/>
        </w:rPr>
        <w:t>my</w:t>
      </w:r>
      <w:r w:rsidRPr="00F11CDE">
        <w:rPr>
          <w:spacing w:val="-3"/>
          <w:sz w:val="24"/>
          <w:lang w:val="en-US"/>
        </w:rPr>
        <w:t xml:space="preserve"> </w:t>
      </w:r>
      <w:r w:rsidRPr="00F11CDE">
        <w:rPr>
          <w:sz w:val="24"/>
          <w:lang w:val="en-US"/>
        </w:rPr>
        <w:t>hair</w:t>
      </w:r>
      <w:r w:rsidRPr="00F11CDE">
        <w:rPr>
          <w:spacing w:val="-3"/>
          <w:sz w:val="24"/>
          <w:lang w:val="en-US"/>
        </w:rPr>
        <w:t xml:space="preserve"> </w:t>
      </w:r>
      <w:r w:rsidRPr="00F11CDE">
        <w:rPr>
          <w:sz w:val="24"/>
          <w:lang w:val="en-US"/>
        </w:rPr>
        <w:t>cut.);</w:t>
      </w:r>
    </w:p>
    <w:p w:rsidR="00910718" w:rsidRDefault="00F11CDE">
      <w:pPr>
        <w:pStyle w:val="a7"/>
        <w:numPr>
          <w:ilvl w:val="0"/>
          <w:numId w:val="6"/>
        </w:numPr>
        <w:tabs>
          <w:tab w:val="left" w:pos="426"/>
        </w:tabs>
        <w:spacing w:before="60"/>
        <w:rPr>
          <w:sz w:val="24"/>
        </w:rPr>
      </w:pP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wish;</w:t>
      </w:r>
    </w:p>
    <w:p w:rsidR="00910718" w:rsidRDefault="00F11CDE">
      <w:pPr>
        <w:pStyle w:val="a7"/>
        <w:numPr>
          <w:ilvl w:val="0"/>
          <w:numId w:val="6"/>
        </w:numPr>
        <w:tabs>
          <w:tab w:val="left" w:pos="426"/>
        </w:tabs>
        <w:spacing w:before="61"/>
        <w:rPr>
          <w:sz w:val="24"/>
        </w:rPr>
      </w:pPr>
      <w:r>
        <w:rPr>
          <w:sz w:val="24"/>
        </w:rPr>
        <w:t>условные</w:t>
      </w:r>
      <w:r>
        <w:rPr>
          <w:spacing w:val="5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54"/>
          <w:sz w:val="24"/>
        </w:rPr>
        <w:t xml:space="preserve"> </w:t>
      </w:r>
      <w:r>
        <w:rPr>
          <w:sz w:val="24"/>
        </w:rPr>
        <w:t>нереального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55"/>
          <w:sz w:val="24"/>
        </w:rPr>
        <w:t xml:space="preserve"> </w:t>
      </w:r>
      <w:r>
        <w:rPr>
          <w:sz w:val="24"/>
        </w:rPr>
        <w:t>(Conditional</w:t>
      </w:r>
      <w:r>
        <w:rPr>
          <w:spacing w:val="-4"/>
          <w:sz w:val="24"/>
        </w:rPr>
        <w:t xml:space="preserve"> </w:t>
      </w:r>
      <w:r>
        <w:rPr>
          <w:sz w:val="24"/>
        </w:rPr>
        <w:t>II);</w:t>
      </w:r>
    </w:p>
    <w:p w:rsidR="00910718" w:rsidRDefault="00F11CDE">
      <w:pPr>
        <w:pStyle w:val="a7"/>
        <w:numPr>
          <w:ilvl w:val="0"/>
          <w:numId w:val="6"/>
        </w:numPr>
        <w:tabs>
          <w:tab w:val="left" w:pos="426"/>
        </w:tabs>
        <w:spacing w:before="60"/>
        <w:rPr>
          <w:sz w:val="24"/>
        </w:rPr>
      </w:pPr>
      <w:r>
        <w:rPr>
          <w:sz w:val="24"/>
        </w:rPr>
        <w:t>конструкцию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prefer</w:t>
      </w:r>
      <w:r>
        <w:rPr>
          <w:spacing w:val="-4"/>
          <w:sz w:val="24"/>
        </w:rPr>
        <w:t xml:space="preserve"> </w:t>
      </w:r>
      <w:r>
        <w:rPr>
          <w:sz w:val="24"/>
        </w:rPr>
        <w:t>…/I’d</w:t>
      </w:r>
      <w:r>
        <w:rPr>
          <w:spacing w:val="-3"/>
          <w:sz w:val="24"/>
        </w:rPr>
        <w:t xml:space="preserve"> </w:t>
      </w:r>
      <w:r>
        <w:rPr>
          <w:sz w:val="24"/>
        </w:rPr>
        <w:t>prefer</w:t>
      </w:r>
      <w:r>
        <w:rPr>
          <w:spacing w:val="-4"/>
          <w:sz w:val="24"/>
        </w:rPr>
        <w:t xml:space="preserve"> </w:t>
      </w:r>
      <w:r>
        <w:rPr>
          <w:sz w:val="24"/>
        </w:rPr>
        <w:t>…/I’d</w:t>
      </w:r>
      <w:r>
        <w:rPr>
          <w:spacing w:val="-3"/>
          <w:sz w:val="24"/>
        </w:rPr>
        <w:t xml:space="preserve"> </w:t>
      </w:r>
      <w:r>
        <w:rPr>
          <w:sz w:val="24"/>
        </w:rPr>
        <w:t>rather</w:t>
      </w:r>
      <w:r>
        <w:rPr>
          <w:spacing w:val="-4"/>
          <w:sz w:val="24"/>
        </w:rPr>
        <w:t xml:space="preserve"> </w:t>
      </w:r>
      <w:r>
        <w:rPr>
          <w:sz w:val="24"/>
        </w:rPr>
        <w:t>…;</w:t>
      </w:r>
    </w:p>
    <w:p w:rsidR="00910718" w:rsidRDefault="00F11CDE">
      <w:pPr>
        <w:pStyle w:val="a7"/>
        <w:numPr>
          <w:ilvl w:val="0"/>
          <w:numId w:val="6"/>
        </w:numPr>
        <w:tabs>
          <w:tab w:val="left" w:pos="426"/>
        </w:tabs>
        <w:spacing w:before="60"/>
        <w:rPr>
          <w:sz w:val="24"/>
        </w:rPr>
      </w:pP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конструкцией</w:t>
      </w:r>
      <w:r>
        <w:rPr>
          <w:spacing w:val="-2"/>
          <w:sz w:val="24"/>
        </w:rPr>
        <w:t xml:space="preserve"> </w:t>
      </w:r>
      <w:r>
        <w:rPr>
          <w:sz w:val="24"/>
        </w:rPr>
        <w:t>either</w:t>
      </w:r>
      <w:r>
        <w:rPr>
          <w:spacing w:val="-3"/>
          <w:sz w:val="24"/>
        </w:rPr>
        <w:t xml:space="preserve"> </w:t>
      </w:r>
      <w:r>
        <w:rPr>
          <w:sz w:val="24"/>
        </w:rPr>
        <w:t>…</w:t>
      </w:r>
      <w:r>
        <w:rPr>
          <w:spacing w:val="-2"/>
          <w:sz w:val="24"/>
        </w:rPr>
        <w:t xml:space="preserve"> </w:t>
      </w:r>
      <w:r>
        <w:rPr>
          <w:sz w:val="24"/>
        </w:rPr>
        <w:t>or,</w:t>
      </w:r>
      <w:r>
        <w:rPr>
          <w:spacing w:val="-2"/>
          <w:sz w:val="24"/>
        </w:rPr>
        <w:t xml:space="preserve"> </w:t>
      </w:r>
      <w:r>
        <w:rPr>
          <w:sz w:val="24"/>
        </w:rPr>
        <w:t>neither</w:t>
      </w:r>
      <w:r>
        <w:rPr>
          <w:spacing w:val="-3"/>
          <w:sz w:val="24"/>
        </w:rPr>
        <w:t xml:space="preserve"> </w:t>
      </w:r>
      <w:r>
        <w:rPr>
          <w:sz w:val="24"/>
        </w:rPr>
        <w:t>…</w:t>
      </w:r>
      <w:r>
        <w:rPr>
          <w:spacing w:val="-3"/>
          <w:sz w:val="24"/>
        </w:rPr>
        <w:t xml:space="preserve"> </w:t>
      </w:r>
      <w:r>
        <w:rPr>
          <w:sz w:val="24"/>
        </w:rPr>
        <w:t>nor;</w:t>
      </w:r>
    </w:p>
    <w:p w:rsidR="00910718" w:rsidRDefault="00F11CDE">
      <w:pPr>
        <w:pStyle w:val="a7"/>
        <w:numPr>
          <w:ilvl w:val="0"/>
          <w:numId w:val="6"/>
        </w:numPr>
        <w:tabs>
          <w:tab w:val="left" w:pos="486"/>
        </w:tabs>
        <w:spacing w:before="60"/>
        <w:ind w:left="486" w:hanging="200"/>
        <w:rPr>
          <w:sz w:val="24"/>
        </w:rPr>
      </w:pP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страдательного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-5"/>
          <w:sz w:val="24"/>
        </w:rPr>
        <w:t xml:space="preserve"> </w:t>
      </w:r>
      <w:r>
        <w:rPr>
          <w:sz w:val="24"/>
        </w:rPr>
        <w:t>Present</w:t>
      </w:r>
      <w:r>
        <w:rPr>
          <w:spacing w:val="-5"/>
          <w:sz w:val="24"/>
        </w:rPr>
        <w:t xml:space="preserve"> </w:t>
      </w:r>
      <w:r>
        <w:rPr>
          <w:sz w:val="24"/>
        </w:rPr>
        <w:t>Perfect</w:t>
      </w:r>
      <w:r>
        <w:rPr>
          <w:spacing w:val="-6"/>
          <w:sz w:val="24"/>
        </w:rPr>
        <w:t xml:space="preserve"> </w:t>
      </w:r>
      <w:r>
        <w:rPr>
          <w:sz w:val="24"/>
        </w:rPr>
        <w:t>Passive;</w:t>
      </w:r>
    </w:p>
    <w:p w:rsidR="00910718" w:rsidRDefault="00910718">
      <w:pPr>
        <w:rPr>
          <w:sz w:val="24"/>
        </w:rPr>
        <w:sectPr w:rsidR="00910718">
          <w:pgSz w:w="11900" w:h="16840"/>
          <w:pgMar w:top="500" w:right="560" w:bottom="280" w:left="560" w:header="720" w:footer="720" w:gutter="0"/>
          <w:cols w:space="720"/>
        </w:sectPr>
      </w:pPr>
    </w:p>
    <w:p w:rsidR="00910718" w:rsidRDefault="00F11CDE">
      <w:pPr>
        <w:pStyle w:val="a7"/>
        <w:numPr>
          <w:ilvl w:val="0"/>
          <w:numId w:val="6"/>
        </w:numPr>
        <w:tabs>
          <w:tab w:val="left" w:pos="426"/>
        </w:tabs>
        <w:spacing w:before="66"/>
        <w:rPr>
          <w:sz w:val="24"/>
        </w:rPr>
      </w:pPr>
      <w:r>
        <w:rPr>
          <w:sz w:val="24"/>
        </w:rPr>
        <w:lastRenderedPageBreak/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имён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(nice</w:t>
      </w:r>
      <w:r>
        <w:rPr>
          <w:spacing w:val="-3"/>
          <w:sz w:val="24"/>
        </w:rPr>
        <w:t xml:space="preserve"> </w:t>
      </w:r>
      <w:r>
        <w:rPr>
          <w:sz w:val="24"/>
        </w:rPr>
        <w:t>long</w:t>
      </w:r>
      <w:r>
        <w:rPr>
          <w:spacing w:val="-3"/>
          <w:sz w:val="24"/>
        </w:rPr>
        <w:t xml:space="preserve"> </w:t>
      </w:r>
      <w:r>
        <w:rPr>
          <w:sz w:val="24"/>
        </w:rPr>
        <w:t>blond</w:t>
      </w:r>
      <w:r>
        <w:rPr>
          <w:spacing w:val="-3"/>
          <w:sz w:val="24"/>
        </w:rPr>
        <w:t xml:space="preserve"> </w:t>
      </w:r>
      <w:r>
        <w:rPr>
          <w:sz w:val="24"/>
        </w:rPr>
        <w:t>hair);</w:t>
      </w:r>
    </w:p>
    <w:p w:rsidR="00910718" w:rsidRDefault="00F11CDE">
      <w:pPr>
        <w:pStyle w:val="a7"/>
        <w:numPr>
          <w:ilvl w:val="1"/>
          <w:numId w:val="13"/>
        </w:numPr>
        <w:tabs>
          <w:tab w:val="left" w:pos="551"/>
        </w:tabs>
        <w:spacing w:before="180"/>
        <w:ind w:left="550" w:hanging="265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умениями:</w:t>
      </w:r>
    </w:p>
    <w:p w:rsidR="00910718" w:rsidRDefault="00F11CDE">
      <w:pPr>
        <w:pStyle w:val="a5"/>
        <w:spacing w:before="60" w:line="292" w:lineRule="auto"/>
      </w:pPr>
      <w:r>
        <w:rPr>
          <w:i/>
        </w:rPr>
        <w:t xml:space="preserve">знать/понимать и использовать </w:t>
      </w:r>
      <w:r>
        <w:t>в устной и письменной речи наиболее употребительную</w:t>
      </w:r>
      <w:r>
        <w:rPr>
          <w:spacing w:val="1"/>
        </w:rPr>
        <w:t xml:space="preserve"> </w:t>
      </w:r>
      <w:r>
        <w:t>тематическую</w:t>
      </w:r>
      <w:r>
        <w:rPr>
          <w:spacing w:val="-5"/>
        </w:rPr>
        <w:t xml:space="preserve"> </w:t>
      </w:r>
      <w:r>
        <w:t>фоновую</w:t>
      </w:r>
      <w:r>
        <w:rPr>
          <w:spacing w:val="-5"/>
        </w:rPr>
        <w:t xml:space="preserve"> </w:t>
      </w:r>
      <w:r>
        <w:t>лексику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(основные национальные</w:t>
      </w:r>
      <w:r>
        <w:rPr>
          <w:spacing w:val="-1"/>
        </w:rPr>
        <w:t xml:space="preserve"> </w:t>
      </w:r>
      <w:r>
        <w:t>праздники, обычаи,</w:t>
      </w:r>
      <w:r>
        <w:rPr>
          <w:spacing w:val="-1"/>
        </w:rPr>
        <w:t xml:space="preserve"> </w:t>
      </w:r>
      <w:r>
        <w:t>традиции);</w:t>
      </w:r>
    </w:p>
    <w:p w:rsidR="00910718" w:rsidRDefault="00F11CDE">
      <w:pPr>
        <w:pStyle w:val="a5"/>
        <w:spacing w:line="274" w:lineRule="exact"/>
        <w:ind w:left="286" w:firstLine="0"/>
      </w:pPr>
      <w:r>
        <w:rPr>
          <w:i/>
        </w:rPr>
        <w:t>выражать</w:t>
      </w:r>
      <w:r>
        <w:rPr>
          <w:i/>
          <w:spacing w:val="-8"/>
        </w:rPr>
        <w:t xml:space="preserve"> </w:t>
      </w:r>
      <w:r>
        <w:t>модальные</w:t>
      </w:r>
      <w:r>
        <w:rPr>
          <w:spacing w:val="-3"/>
        </w:rPr>
        <w:t xml:space="preserve"> </w:t>
      </w:r>
      <w:r>
        <w:t>значения,</w:t>
      </w:r>
      <w:r>
        <w:rPr>
          <w:spacing w:val="-3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эмоции;</w:t>
      </w:r>
    </w:p>
    <w:p w:rsidR="00910718" w:rsidRDefault="00F11CDE">
      <w:pPr>
        <w:pStyle w:val="a5"/>
        <w:spacing w:before="60"/>
        <w:ind w:left="286" w:firstLine="0"/>
      </w:pPr>
      <w:r>
        <w:rPr>
          <w:i/>
        </w:rPr>
        <w:t>иметь</w:t>
      </w:r>
      <w:r>
        <w:rPr>
          <w:i/>
          <w:spacing w:val="-6"/>
        </w:rPr>
        <w:t xml:space="preserve"> </w:t>
      </w:r>
      <w:r>
        <w:t>элементарные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вариантах</w:t>
      </w:r>
      <w:r>
        <w:rPr>
          <w:spacing w:val="-4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языка;</w:t>
      </w:r>
    </w:p>
    <w:p w:rsidR="00910718" w:rsidRDefault="00F11CDE">
      <w:pPr>
        <w:pStyle w:val="a5"/>
        <w:spacing w:before="60" w:line="292" w:lineRule="auto"/>
      </w:pPr>
      <w:r>
        <w:rPr>
          <w:i/>
        </w:rPr>
        <w:t>обладать</w:t>
      </w:r>
      <w:r>
        <w:rPr>
          <w:i/>
          <w:spacing w:val="-8"/>
        </w:rPr>
        <w:t xml:space="preserve"> </w:t>
      </w:r>
      <w:r>
        <w:t>базовыми</w:t>
      </w:r>
      <w:r>
        <w:rPr>
          <w:spacing w:val="-3"/>
        </w:rPr>
        <w:t xml:space="preserve"> </w:t>
      </w:r>
      <w:r>
        <w:t>знаниями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социокультурном</w:t>
      </w:r>
      <w:r>
        <w:rPr>
          <w:spacing w:val="-3"/>
        </w:rPr>
        <w:t xml:space="preserve"> </w:t>
      </w:r>
      <w:r>
        <w:t>портрете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культурном</w:t>
      </w:r>
      <w:r>
        <w:rPr>
          <w:spacing w:val="-3"/>
        </w:rPr>
        <w:t xml:space="preserve"> </w:t>
      </w:r>
      <w:r>
        <w:t>наследии</w:t>
      </w:r>
      <w:r>
        <w:rPr>
          <w:spacing w:val="-2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страны/стран изучаемого языка; </w:t>
      </w:r>
      <w:r>
        <w:rPr>
          <w:i/>
        </w:rPr>
        <w:t xml:space="preserve">уметь представлять </w:t>
      </w:r>
      <w:r>
        <w:t>Россию и страну/страны изучаемого языка;</w:t>
      </w:r>
      <w:r>
        <w:rPr>
          <w:spacing w:val="1"/>
        </w:rPr>
        <w:t xml:space="preserve"> </w:t>
      </w:r>
      <w:r>
        <w:rPr>
          <w:i/>
        </w:rPr>
        <w:t>оказывать</w:t>
      </w:r>
      <w:r>
        <w:rPr>
          <w:i/>
          <w:spacing w:val="-2"/>
        </w:rPr>
        <w:t xml:space="preserve"> </w:t>
      </w:r>
      <w:r>
        <w:rPr>
          <w:i/>
        </w:rPr>
        <w:t>помощь</w:t>
      </w:r>
      <w:r>
        <w:rPr>
          <w:i/>
          <w:spacing w:val="1"/>
        </w:rPr>
        <w:t xml:space="preserve"> </w:t>
      </w:r>
      <w:r>
        <w:t>зарубежным гостям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повседневного</w:t>
      </w:r>
      <w:r>
        <w:rPr>
          <w:spacing w:val="-1"/>
        </w:rPr>
        <w:t xml:space="preserve"> </w:t>
      </w:r>
      <w:r>
        <w:t>общения;</w:t>
      </w:r>
    </w:p>
    <w:p w:rsidR="00910718" w:rsidRDefault="00F11CDE">
      <w:pPr>
        <w:pStyle w:val="a7"/>
        <w:numPr>
          <w:ilvl w:val="1"/>
          <w:numId w:val="13"/>
        </w:numPr>
        <w:tabs>
          <w:tab w:val="left" w:pos="551"/>
        </w:tabs>
        <w:spacing w:before="118" w:line="292" w:lineRule="auto"/>
        <w:ind w:left="106" w:right="284" w:firstLine="180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sz w:val="24"/>
        </w:rPr>
        <w:t>компенсаторными умениями: использовать при говорении переспрос; использовать при</w:t>
      </w:r>
      <w:r>
        <w:rPr>
          <w:spacing w:val="-57"/>
          <w:sz w:val="24"/>
        </w:rPr>
        <w:t xml:space="preserve"> </w:t>
      </w:r>
      <w:r>
        <w:rPr>
          <w:sz w:val="24"/>
        </w:rPr>
        <w:t>говорении и письме перифраз/толкование, синонимические средства, описание предмета вместо его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названия; при чтении и аудировании — языковую догадку, в том числе контекстуальную;</w:t>
      </w:r>
      <w:r>
        <w:rPr>
          <w:spacing w:val="1"/>
          <w:sz w:val="24"/>
        </w:rPr>
        <w:t xml:space="preserve"> </w:t>
      </w:r>
      <w:r>
        <w:rPr>
          <w:sz w:val="24"/>
        </w:rPr>
        <w:t>игнорировать информацию, не являющуюся необходимой для понимания основного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прочитанного/прослушанного</w:t>
      </w:r>
      <w:r>
        <w:rPr>
          <w:spacing w:val="5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910718" w:rsidRDefault="00F11CDE">
      <w:pPr>
        <w:pStyle w:val="a7"/>
        <w:numPr>
          <w:ilvl w:val="1"/>
          <w:numId w:val="13"/>
        </w:numPr>
        <w:tabs>
          <w:tab w:val="left" w:pos="551"/>
        </w:tabs>
        <w:spacing w:before="117" w:line="292" w:lineRule="auto"/>
        <w:ind w:left="106" w:right="345" w:firstLine="180"/>
        <w:rPr>
          <w:sz w:val="24"/>
        </w:rPr>
      </w:pPr>
      <w:r>
        <w:rPr>
          <w:i/>
          <w:sz w:val="24"/>
        </w:rPr>
        <w:t>уметь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рассматривать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(говорении и 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речи);</w:t>
      </w:r>
    </w:p>
    <w:p w:rsidR="00910718" w:rsidRDefault="00F11CDE">
      <w:pPr>
        <w:pStyle w:val="a7"/>
        <w:numPr>
          <w:ilvl w:val="1"/>
          <w:numId w:val="13"/>
        </w:numPr>
        <w:tabs>
          <w:tab w:val="left" w:pos="551"/>
        </w:tabs>
        <w:spacing w:before="119" w:line="292" w:lineRule="auto"/>
        <w:ind w:left="106" w:right="107" w:firstLine="180"/>
        <w:rPr>
          <w:sz w:val="24"/>
        </w:rPr>
      </w:pPr>
      <w:r>
        <w:rPr>
          <w:i/>
          <w:sz w:val="24"/>
        </w:rPr>
        <w:t>участвовать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в несложных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2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ИКТ,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5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при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910718" w:rsidRDefault="00F11CDE">
      <w:pPr>
        <w:pStyle w:val="a7"/>
        <w:numPr>
          <w:ilvl w:val="1"/>
          <w:numId w:val="13"/>
        </w:numPr>
        <w:tabs>
          <w:tab w:val="left" w:pos="551"/>
        </w:tabs>
        <w:spacing w:before="119" w:line="292" w:lineRule="auto"/>
        <w:ind w:left="106" w:right="734" w:firstLine="180"/>
        <w:rPr>
          <w:sz w:val="24"/>
        </w:rPr>
      </w:pPr>
      <w:r>
        <w:rPr>
          <w:i/>
          <w:sz w:val="24"/>
        </w:rPr>
        <w:t xml:space="preserve">использовать </w:t>
      </w:r>
      <w:r>
        <w:rPr>
          <w:sz w:val="24"/>
        </w:rPr>
        <w:t>иноязычные словари и справочники, в том числе информационно-справочные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форме;</w:t>
      </w:r>
    </w:p>
    <w:p w:rsidR="00910718" w:rsidRDefault="00F11CDE">
      <w:pPr>
        <w:pStyle w:val="a7"/>
        <w:numPr>
          <w:ilvl w:val="1"/>
          <w:numId w:val="13"/>
        </w:numPr>
        <w:tabs>
          <w:tab w:val="left" w:pos="671"/>
        </w:tabs>
        <w:spacing w:before="119" w:line="292" w:lineRule="auto"/>
        <w:ind w:left="106" w:right="1112" w:firstLine="180"/>
        <w:rPr>
          <w:sz w:val="24"/>
        </w:rPr>
      </w:pPr>
      <w:r>
        <w:rPr>
          <w:i/>
          <w:sz w:val="24"/>
        </w:rPr>
        <w:t xml:space="preserve">достигать взаимопонимания </w:t>
      </w:r>
      <w:r>
        <w:rPr>
          <w:sz w:val="24"/>
        </w:rPr>
        <w:t>в процессе устного и письменного общения с носителями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людьми другой культуры;</w:t>
      </w:r>
    </w:p>
    <w:p w:rsidR="00910718" w:rsidRDefault="00F11CDE">
      <w:pPr>
        <w:pStyle w:val="a7"/>
        <w:numPr>
          <w:ilvl w:val="1"/>
          <w:numId w:val="13"/>
        </w:numPr>
        <w:tabs>
          <w:tab w:val="left" w:pos="671"/>
        </w:tabs>
        <w:spacing w:before="119" w:line="292" w:lineRule="auto"/>
        <w:ind w:left="106" w:right="314" w:firstLine="180"/>
        <w:rPr>
          <w:sz w:val="24"/>
        </w:rPr>
      </w:pPr>
      <w:r>
        <w:rPr>
          <w:i/>
          <w:sz w:val="24"/>
        </w:rPr>
        <w:t xml:space="preserve">сравнивать </w:t>
      </w:r>
      <w:r>
        <w:rPr>
          <w:sz w:val="24"/>
        </w:rPr>
        <w:t>(в том числе устанавливать основания для сравнения) объекты, явления, процессы,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 и 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 изученной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тематики.</w:t>
      </w:r>
    </w:p>
    <w:p w:rsidR="00910718" w:rsidRDefault="00910718">
      <w:pPr>
        <w:spacing w:line="292" w:lineRule="auto"/>
        <w:rPr>
          <w:sz w:val="24"/>
        </w:rPr>
        <w:sectPr w:rsidR="00910718">
          <w:pgSz w:w="11900" w:h="16840"/>
          <w:pgMar w:top="520" w:right="560" w:bottom="280" w:left="560" w:header="720" w:footer="720" w:gutter="0"/>
          <w:cols w:space="720"/>
        </w:sectPr>
      </w:pPr>
    </w:p>
    <w:p w:rsidR="00F11CDE" w:rsidRDefault="00F11CDE" w:rsidP="00F11CDE">
      <w:pPr>
        <w:widowControl/>
        <w:spacing w:after="258" w:line="233" w:lineRule="auto"/>
        <w:rPr>
          <w:b/>
          <w:color w:val="000000"/>
          <w:w w:val="101"/>
          <w:sz w:val="19"/>
          <w:lang w:val="en-US"/>
        </w:rPr>
      </w:pPr>
      <w:r w:rsidRPr="00F11CDE">
        <w:rPr>
          <w:b/>
          <w:color w:val="000000"/>
          <w:w w:val="101"/>
          <w:sz w:val="19"/>
          <w:lang w:val="en-US"/>
        </w:rPr>
        <w:lastRenderedPageBreak/>
        <w:t xml:space="preserve">ТЕМАТИЧЕСКОЕ ПЛАНИРОВАНИЕ </w:t>
      </w:r>
    </w:p>
    <w:p w:rsidR="00FE3DC1" w:rsidRPr="00FE3DC1" w:rsidRDefault="00FE3DC1" w:rsidP="00F11CDE">
      <w:pPr>
        <w:widowControl/>
        <w:spacing w:after="258" w:line="233" w:lineRule="auto"/>
        <w:rPr>
          <w:rFonts w:eastAsia="MS Mincho"/>
          <w:b/>
        </w:rPr>
      </w:pPr>
      <w:r w:rsidRPr="00FE3DC1">
        <w:rPr>
          <w:rFonts w:eastAsia="MS Mincho"/>
          <w:b/>
          <w:lang w:val="en-US"/>
        </w:rPr>
        <w:t xml:space="preserve">5 </w:t>
      </w:r>
      <w:r w:rsidRPr="00FE3DC1">
        <w:rPr>
          <w:rFonts w:eastAsia="MS Mincho"/>
          <w:b/>
        </w:rPr>
        <w:t>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4286"/>
        <w:gridCol w:w="528"/>
        <w:gridCol w:w="1106"/>
        <w:gridCol w:w="1140"/>
        <w:gridCol w:w="804"/>
        <w:gridCol w:w="1370"/>
        <w:gridCol w:w="1080"/>
        <w:gridCol w:w="4804"/>
      </w:tblGrid>
      <w:tr w:rsidR="00F11CDE" w:rsidRPr="00F11CDE" w:rsidTr="00F11CDE">
        <w:trPr>
          <w:trHeight w:hRule="exact" w:val="3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45" w:lineRule="auto"/>
              <w:jc w:val="center"/>
              <w:rPr>
                <w:rFonts w:eastAsia="MS Mincho"/>
                <w:lang w:val="en-US"/>
              </w:rPr>
            </w:pPr>
            <w:r w:rsidRPr="00F11CDE">
              <w:rPr>
                <w:b/>
                <w:color w:val="000000"/>
                <w:w w:val="97"/>
                <w:sz w:val="16"/>
                <w:lang w:val="en-US"/>
              </w:rPr>
              <w:t>№</w:t>
            </w:r>
            <w:r w:rsidRPr="00F11CDE">
              <w:rPr>
                <w:rFonts w:eastAsia="MS Mincho"/>
                <w:lang w:val="en-US"/>
              </w:rPr>
              <w:br/>
            </w:r>
            <w:r w:rsidRPr="00F11CDE">
              <w:rPr>
                <w:b/>
                <w:color w:val="000000"/>
                <w:w w:val="97"/>
                <w:sz w:val="16"/>
                <w:lang w:val="en-US"/>
              </w:rPr>
              <w:t>п/п</w:t>
            </w:r>
          </w:p>
        </w:tc>
        <w:tc>
          <w:tcPr>
            <w:tcW w:w="4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30" w:lineRule="auto"/>
              <w:ind w:left="72"/>
              <w:rPr>
                <w:rFonts w:eastAsia="MS Mincho"/>
              </w:rPr>
            </w:pPr>
            <w:r w:rsidRPr="00F11CDE">
              <w:rPr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30" w:lineRule="auto"/>
              <w:ind w:left="72"/>
              <w:rPr>
                <w:rFonts w:eastAsia="MS Mincho"/>
                <w:lang w:val="en-US"/>
              </w:rPr>
            </w:pPr>
            <w:r w:rsidRPr="00F11CDE">
              <w:rPr>
                <w:b/>
                <w:color w:val="000000"/>
                <w:w w:val="97"/>
                <w:sz w:val="16"/>
                <w:lang w:val="en-US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45" w:lineRule="auto"/>
              <w:ind w:left="72"/>
              <w:rPr>
                <w:rFonts w:eastAsia="MS Mincho"/>
                <w:lang w:val="en-US"/>
              </w:rPr>
            </w:pPr>
            <w:r w:rsidRPr="00F11CDE">
              <w:rPr>
                <w:b/>
                <w:color w:val="000000"/>
                <w:w w:val="97"/>
                <w:sz w:val="16"/>
                <w:lang w:val="en-US"/>
              </w:rPr>
              <w:t xml:space="preserve">Дата </w:t>
            </w:r>
            <w:r w:rsidRPr="00F11CDE">
              <w:rPr>
                <w:rFonts w:eastAsia="MS Mincho"/>
                <w:lang w:val="en-US"/>
              </w:rPr>
              <w:br/>
            </w:r>
            <w:r w:rsidRPr="00F11CDE">
              <w:rPr>
                <w:b/>
                <w:color w:val="000000"/>
                <w:w w:val="97"/>
                <w:sz w:val="16"/>
                <w:lang w:val="en-US"/>
              </w:rPr>
              <w:t>изучения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45" w:lineRule="auto"/>
              <w:ind w:left="72" w:right="288"/>
              <w:rPr>
                <w:rFonts w:eastAsia="MS Mincho"/>
                <w:lang w:val="en-US"/>
              </w:rPr>
            </w:pPr>
            <w:r w:rsidRPr="00F11CDE">
              <w:rPr>
                <w:b/>
                <w:color w:val="000000"/>
                <w:w w:val="97"/>
                <w:sz w:val="16"/>
                <w:lang w:val="en-US"/>
              </w:rPr>
              <w:t xml:space="preserve">Виды </w:t>
            </w:r>
            <w:r w:rsidRPr="00F11CDE">
              <w:rPr>
                <w:rFonts w:eastAsia="MS Mincho"/>
                <w:lang w:val="en-US"/>
              </w:rPr>
              <w:br/>
            </w:r>
            <w:r w:rsidRPr="00F11CDE">
              <w:rPr>
                <w:b/>
                <w:color w:val="000000"/>
                <w:w w:val="97"/>
                <w:sz w:val="16"/>
                <w:lang w:val="en-US"/>
              </w:rPr>
              <w:t>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47" w:lineRule="auto"/>
              <w:ind w:left="72" w:right="288"/>
              <w:rPr>
                <w:rFonts w:eastAsia="MS Mincho"/>
                <w:lang w:val="en-US"/>
              </w:rPr>
            </w:pPr>
            <w:r w:rsidRPr="00F11CDE">
              <w:rPr>
                <w:b/>
                <w:color w:val="000000"/>
                <w:w w:val="97"/>
                <w:sz w:val="16"/>
                <w:lang w:val="en-US"/>
              </w:rPr>
              <w:t xml:space="preserve">Виды, </w:t>
            </w:r>
            <w:r w:rsidRPr="00F11CDE">
              <w:rPr>
                <w:rFonts w:eastAsia="MS Mincho"/>
                <w:lang w:val="en-US"/>
              </w:rPr>
              <w:br/>
            </w:r>
            <w:r w:rsidRPr="00F11CDE">
              <w:rPr>
                <w:b/>
                <w:color w:val="000000"/>
                <w:w w:val="97"/>
                <w:sz w:val="16"/>
                <w:lang w:val="en-US"/>
              </w:rPr>
              <w:t xml:space="preserve">формы </w:t>
            </w:r>
            <w:r w:rsidRPr="00F11CDE">
              <w:rPr>
                <w:rFonts w:eastAsia="MS Mincho"/>
                <w:lang w:val="en-US"/>
              </w:rPr>
              <w:br/>
            </w:r>
            <w:r w:rsidRPr="00F11CDE">
              <w:rPr>
                <w:b/>
                <w:color w:val="000000"/>
                <w:w w:val="97"/>
                <w:sz w:val="16"/>
                <w:lang w:val="en-US"/>
              </w:rPr>
              <w:t>контроля</w:t>
            </w:r>
          </w:p>
        </w:tc>
        <w:tc>
          <w:tcPr>
            <w:tcW w:w="4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30" w:lineRule="auto"/>
              <w:ind w:left="72"/>
              <w:rPr>
                <w:rFonts w:eastAsia="MS Mincho"/>
                <w:lang w:val="en-US"/>
              </w:rPr>
            </w:pPr>
            <w:r w:rsidRPr="00F11CDE">
              <w:rPr>
                <w:b/>
                <w:color w:val="000000"/>
                <w:w w:val="97"/>
                <w:sz w:val="16"/>
                <w:lang w:val="en-US"/>
              </w:rPr>
              <w:t>Электронные (цифровые) образовательные ресурсы</w:t>
            </w:r>
          </w:p>
        </w:tc>
      </w:tr>
      <w:tr w:rsidR="00F11CDE" w:rsidRPr="00F11CDE" w:rsidTr="00F11CDE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DE" w:rsidRPr="00F11CDE" w:rsidRDefault="00F11CDE" w:rsidP="00F11CDE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DE" w:rsidRPr="00F11CDE" w:rsidRDefault="00F11CDE" w:rsidP="00F11CDE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30" w:lineRule="auto"/>
              <w:jc w:val="center"/>
              <w:rPr>
                <w:rFonts w:eastAsia="MS Mincho"/>
                <w:lang w:val="en-US"/>
              </w:rPr>
            </w:pPr>
            <w:r w:rsidRPr="00F11CDE">
              <w:rPr>
                <w:b/>
                <w:color w:val="000000"/>
                <w:w w:val="97"/>
                <w:sz w:val="16"/>
                <w:lang w:val="en-US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45" w:lineRule="auto"/>
              <w:ind w:left="72"/>
              <w:rPr>
                <w:rFonts w:eastAsia="MS Mincho"/>
                <w:lang w:val="en-US"/>
              </w:rPr>
            </w:pPr>
            <w:r w:rsidRPr="00F11CDE">
              <w:rPr>
                <w:b/>
                <w:color w:val="000000"/>
                <w:w w:val="97"/>
                <w:sz w:val="16"/>
                <w:lang w:val="en-US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45" w:lineRule="auto"/>
              <w:ind w:left="72"/>
              <w:rPr>
                <w:rFonts w:eastAsia="MS Mincho"/>
                <w:lang w:val="en-US"/>
              </w:rPr>
            </w:pPr>
            <w:r w:rsidRPr="00F11CDE">
              <w:rPr>
                <w:b/>
                <w:color w:val="000000"/>
                <w:w w:val="97"/>
                <w:sz w:val="16"/>
                <w:lang w:val="en-US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DE" w:rsidRPr="00F11CDE" w:rsidRDefault="00F11CDE" w:rsidP="00F11CDE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DE" w:rsidRPr="00F11CDE" w:rsidRDefault="00F11CDE" w:rsidP="00F11CDE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DE" w:rsidRPr="00F11CDE" w:rsidRDefault="00F11CDE" w:rsidP="00F11CDE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DE" w:rsidRPr="00F11CDE" w:rsidRDefault="00F11CDE" w:rsidP="00F11CDE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</w:tr>
      <w:tr w:rsidR="00F11CDE" w:rsidRPr="00F11CDE" w:rsidTr="00F11CDE">
        <w:trPr>
          <w:trHeight w:hRule="exact" w:val="361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30" w:lineRule="auto"/>
              <w:ind w:left="72"/>
              <w:rPr>
                <w:rFonts w:eastAsia="MS Mincho"/>
                <w:lang w:val="en-US"/>
              </w:rPr>
            </w:pPr>
            <w:r w:rsidRPr="00F11CDE">
              <w:rPr>
                <w:color w:val="000000"/>
                <w:w w:val="97"/>
                <w:sz w:val="16"/>
                <w:lang w:val="en-US"/>
              </w:rPr>
              <w:t>1.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45" w:lineRule="auto"/>
              <w:ind w:left="72" w:right="720"/>
              <w:rPr>
                <w:rFonts w:eastAsia="MS Mincho"/>
              </w:rPr>
            </w:pPr>
            <w:r w:rsidRPr="00F11CDE">
              <w:rPr>
                <w:color w:val="000000"/>
                <w:w w:val="97"/>
                <w:sz w:val="16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30" w:lineRule="auto"/>
              <w:ind w:left="72"/>
              <w:rPr>
                <w:rFonts w:eastAsia="MS Mincho"/>
                <w:lang w:val="en-US"/>
              </w:rPr>
            </w:pPr>
            <w:r w:rsidRPr="00F11CDE">
              <w:rPr>
                <w:color w:val="000000"/>
                <w:w w:val="97"/>
                <w:sz w:val="16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30" w:lineRule="auto"/>
              <w:ind w:left="72"/>
              <w:rPr>
                <w:rFonts w:eastAsia="MS Mincho"/>
                <w:lang w:val="en-US"/>
              </w:rPr>
            </w:pPr>
            <w:r w:rsidRPr="00F11CDE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30" w:lineRule="auto"/>
              <w:ind w:left="72"/>
              <w:rPr>
                <w:rFonts w:eastAsia="MS Mincho"/>
                <w:lang w:val="en-US"/>
              </w:rPr>
            </w:pPr>
            <w:r w:rsidRPr="00F11CDE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54" w:lineRule="auto"/>
              <w:ind w:left="72"/>
              <w:rPr>
                <w:rFonts w:eastAsia="MS Mincho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Диалогическая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речь;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Монологическая речь;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Аудирование;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Смысловое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чтение;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Письменная речь; Фонетическая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сторона речи;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Орфография и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пунктуация;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Лексическая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сторона речи;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Грамматическая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сторона речи;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>Социокультурные знания и умения;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54" w:lineRule="auto"/>
              <w:ind w:left="72"/>
              <w:rPr>
                <w:rFonts w:eastAsia="MS Mincho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Устный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опрос;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Письменный контроль;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Контрольная работа;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54" w:lineRule="auto"/>
              <w:ind w:left="72" w:right="288"/>
              <w:rPr>
                <w:rFonts w:eastAsia="MS Mincho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resh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edu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Библиотека Московской электронной школы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uchebnik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mos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cat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alogue</w:t>
            </w:r>
            <w:r w:rsidRPr="00F11CDE">
              <w:rPr>
                <w:color w:val="000000"/>
                <w:w w:val="97"/>
                <w:sz w:val="16"/>
              </w:rPr>
              <w:t xml:space="preserve"> Видеоуроки на сайте "Инфоурок"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video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lessons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>Библиотека видеоуроков по школьной программе на сайте "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</w:t>
            </w:r>
            <w:r w:rsidRPr="00F11CDE">
              <w:rPr>
                <w:color w:val="000000"/>
                <w:w w:val="97"/>
                <w:sz w:val="16"/>
              </w:rPr>
              <w:t xml:space="preserve">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interneturok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Онлайн-школа "Знайка"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znaika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Образовательный интернет-ресурс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www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yaklass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nglijskij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yazyk</w:t>
            </w:r>
            <w:r w:rsidRPr="00F11CDE">
              <w:rPr>
                <w:color w:val="000000"/>
                <w:w w:val="97"/>
                <w:sz w:val="16"/>
              </w:rPr>
              <w:t>#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program</w:t>
            </w:r>
            <w:r w:rsidRPr="00F11CDE">
              <w:rPr>
                <w:color w:val="000000"/>
                <w:w w:val="97"/>
                <w:sz w:val="16"/>
              </w:rPr>
              <w:t>- 59-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klass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uchi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</w:p>
        </w:tc>
      </w:tr>
      <w:tr w:rsidR="00F11CDE" w:rsidRPr="007905E8" w:rsidTr="00F11CDE">
        <w:trPr>
          <w:trHeight w:hRule="exact" w:val="359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30" w:lineRule="auto"/>
              <w:ind w:left="72"/>
              <w:rPr>
                <w:rFonts w:eastAsia="MS Mincho"/>
                <w:lang w:val="en-US"/>
              </w:rPr>
            </w:pPr>
            <w:r w:rsidRPr="00F11CDE">
              <w:rPr>
                <w:color w:val="000000"/>
                <w:w w:val="97"/>
                <w:sz w:val="16"/>
                <w:lang w:val="en-US"/>
              </w:rPr>
              <w:t>2.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30" w:lineRule="auto"/>
              <w:ind w:left="72"/>
              <w:rPr>
                <w:rFonts w:eastAsia="MS Mincho"/>
              </w:rPr>
            </w:pPr>
            <w:r w:rsidRPr="00F11CDE">
              <w:rPr>
                <w:color w:val="000000"/>
                <w:w w:val="97"/>
                <w:sz w:val="16"/>
              </w:rPr>
              <w:t>Внешность и характер человека/литературного персонажа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30" w:lineRule="auto"/>
              <w:ind w:left="72"/>
              <w:rPr>
                <w:rFonts w:eastAsia="MS Mincho"/>
                <w:lang w:val="en-US"/>
              </w:rPr>
            </w:pPr>
            <w:r w:rsidRPr="00F11CDE">
              <w:rPr>
                <w:color w:val="000000"/>
                <w:w w:val="97"/>
                <w:sz w:val="16"/>
                <w:lang w:val="en-US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30" w:lineRule="auto"/>
              <w:ind w:left="72"/>
              <w:rPr>
                <w:rFonts w:eastAsia="MS Mincho"/>
                <w:lang w:val="en-US"/>
              </w:rPr>
            </w:pPr>
            <w:r w:rsidRPr="00F11CDE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30" w:lineRule="auto"/>
              <w:ind w:left="72"/>
              <w:rPr>
                <w:rFonts w:eastAsia="MS Mincho"/>
                <w:lang w:val="en-US"/>
              </w:rPr>
            </w:pPr>
            <w:r w:rsidRPr="00F11CDE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54" w:lineRule="auto"/>
              <w:ind w:left="72"/>
              <w:rPr>
                <w:rFonts w:eastAsia="MS Mincho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Диалогическая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речь;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Монологическая речь;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Аудирование;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Смысловое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чтение;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Письменная речь; Фонетическая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сторона речи;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Орфография и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пунктуация;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Лексическая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сторона речи;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Грамматическая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сторона речи;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>Социокультурные знания и умения;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54" w:lineRule="auto"/>
              <w:ind w:left="72"/>
              <w:rPr>
                <w:rFonts w:eastAsia="MS Mincho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Устный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опрос;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Письменный контроль;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Контрольная работа;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52" w:lineRule="auto"/>
              <w:ind w:left="72" w:right="1296"/>
              <w:rPr>
                <w:rFonts w:eastAsia="MS Mincho"/>
                <w:lang w:val="en-US"/>
              </w:rPr>
            </w:pPr>
            <w:r w:rsidRPr="00F11CDE">
              <w:rPr>
                <w:color w:val="000000"/>
                <w:w w:val="97"/>
                <w:sz w:val="16"/>
                <w:lang w:val="en-US"/>
              </w:rPr>
              <w:t xml:space="preserve">https://resh.edu.ru/subject/lesson/7493/main/229448/ https://resh.edu.ru/subject/lesson/7493/main/229448/ https://resh.edu.ru/subject/lesson/7490/main/229510/ https://uchebnik.mos.ru/catalogue </w:t>
            </w:r>
            <w:r w:rsidRPr="00F11CDE">
              <w:rPr>
                <w:rFonts w:eastAsia="MS Mincho"/>
                <w:lang w:val="en-US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 xml:space="preserve">/material_view/atomic_objects/4299814 </w:t>
            </w:r>
            <w:r w:rsidRPr="00F11CDE">
              <w:rPr>
                <w:rFonts w:eastAsia="MS Mincho"/>
                <w:lang w:val="en-US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https://uchi.ru</w:t>
            </w:r>
          </w:p>
        </w:tc>
      </w:tr>
    </w:tbl>
    <w:p w:rsidR="00F11CDE" w:rsidRPr="00F11CDE" w:rsidRDefault="00F11CDE" w:rsidP="00F11CDE">
      <w:pPr>
        <w:widowControl/>
        <w:spacing w:line="14" w:lineRule="exact"/>
        <w:rPr>
          <w:rFonts w:eastAsia="MS Mincho"/>
          <w:lang w:val="en-US"/>
        </w:rPr>
      </w:pPr>
    </w:p>
    <w:p w:rsidR="00F11CDE" w:rsidRPr="00F11CDE" w:rsidRDefault="00F11CDE" w:rsidP="00F11CDE">
      <w:pPr>
        <w:widowControl/>
        <w:autoSpaceDE/>
        <w:autoSpaceDN/>
        <w:spacing w:after="200" w:line="276" w:lineRule="auto"/>
        <w:rPr>
          <w:rFonts w:eastAsia="MS Mincho"/>
          <w:lang w:val="en-US"/>
        </w:rPr>
        <w:sectPr w:rsidR="00F11CDE" w:rsidRPr="00F11CDE">
          <w:pgSz w:w="16840" w:h="11900"/>
          <w:pgMar w:top="282" w:right="640" w:bottom="13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11CDE" w:rsidRPr="00F11CDE" w:rsidRDefault="00F11CDE" w:rsidP="00F11CDE">
      <w:pPr>
        <w:widowControl/>
        <w:spacing w:after="66" w:line="220" w:lineRule="exact"/>
        <w:rPr>
          <w:rFonts w:eastAsia="MS Mincho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4286"/>
        <w:gridCol w:w="528"/>
        <w:gridCol w:w="1106"/>
        <w:gridCol w:w="1140"/>
        <w:gridCol w:w="804"/>
        <w:gridCol w:w="1370"/>
        <w:gridCol w:w="1080"/>
        <w:gridCol w:w="4804"/>
      </w:tblGrid>
      <w:tr w:rsidR="00F11CDE" w:rsidRPr="00F11CDE" w:rsidTr="00F11CDE">
        <w:trPr>
          <w:trHeight w:hRule="exact" w:val="378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30" w:lineRule="auto"/>
              <w:ind w:left="72"/>
              <w:rPr>
                <w:rFonts w:eastAsia="MS Mincho"/>
                <w:lang w:val="en-US"/>
              </w:rPr>
            </w:pPr>
            <w:r w:rsidRPr="00F11CDE">
              <w:rPr>
                <w:color w:val="000000"/>
                <w:w w:val="97"/>
                <w:sz w:val="16"/>
                <w:lang w:val="en-US"/>
              </w:rPr>
              <w:t>3.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88" w:line="254" w:lineRule="auto"/>
              <w:ind w:left="72" w:right="144"/>
              <w:rPr>
                <w:rFonts w:eastAsia="MS Mincho"/>
              </w:rPr>
            </w:pPr>
            <w:r w:rsidRPr="00F11CDE">
              <w:rPr>
                <w:color w:val="000000"/>
                <w:w w:val="102"/>
                <w:sz w:val="14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30" w:lineRule="auto"/>
              <w:ind w:left="72"/>
              <w:rPr>
                <w:rFonts w:eastAsia="MS Mincho"/>
                <w:lang w:val="en-US"/>
              </w:rPr>
            </w:pPr>
            <w:r w:rsidRPr="00F11CDE">
              <w:rPr>
                <w:color w:val="000000"/>
                <w:w w:val="97"/>
                <w:sz w:val="16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30" w:lineRule="auto"/>
              <w:ind w:left="72"/>
              <w:rPr>
                <w:rFonts w:eastAsia="MS Mincho"/>
                <w:lang w:val="en-US"/>
              </w:rPr>
            </w:pPr>
            <w:r w:rsidRPr="00F11CDE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30" w:lineRule="auto"/>
              <w:ind w:left="72"/>
              <w:rPr>
                <w:rFonts w:eastAsia="MS Mincho"/>
                <w:lang w:val="en-US"/>
              </w:rPr>
            </w:pPr>
            <w:r w:rsidRPr="00F11CDE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54" w:lineRule="auto"/>
              <w:ind w:left="72"/>
              <w:rPr>
                <w:rFonts w:eastAsia="MS Mincho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Диалогическая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речь;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Монологическая речь;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Аудирование;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Смысловое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чтение;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Письменная речь; Фонетическая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сторона речи;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Орфография и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пунктуация;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Лексическая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сторона речи;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Грамматическая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сторона речи;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>Социокультурные знания и умения;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54" w:lineRule="auto"/>
              <w:ind w:left="72"/>
              <w:rPr>
                <w:rFonts w:eastAsia="MS Mincho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Устный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опрос;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Письменный контроль;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Контрольная работа;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50" w:lineRule="auto"/>
              <w:ind w:left="72" w:right="1410"/>
              <w:jc w:val="both"/>
              <w:rPr>
                <w:rFonts w:eastAsia="MS Mincho"/>
              </w:rPr>
            </w:pP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resh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edu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subject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lesson</w:t>
            </w:r>
            <w:r w:rsidRPr="00F11CDE">
              <w:rPr>
                <w:color w:val="000000"/>
                <w:w w:val="97"/>
                <w:sz w:val="16"/>
              </w:rPr>
              <w:t>/7491/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main</w:t>
            </w:r>
            <w:r w:rsidRPr="00F11CDE">
              <w:rPr>
                <w:color w:val="000000"/>
                <w:w w:val="97"/>
                <w:sz w:val="16"/>
              </w:rPr>
              <w:t xml:space="preserve">/229603/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resh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edu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subject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lesson</w:t>
            </w:r>
            <w:r w:rsidRPr="00F11CDE">
              <w:rPr>
                <w:color w:val="000000"/>
                <w:w w:val="97"/>
                <w:sz w:val="16"/>
              </w:rPr>
              <w:t>/7491/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main</w:t>
            </w:r>
            <w:r w:rsidRPr="00F11CDE">
              <w:rPr>
                <w:color w:val="000000"/>
                <w:w w:val="97"/>
                <w:sz w:val="16"/>
              </w:rPr>
              <w:t xml:space="preserve">/229603/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resh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edu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subject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lesson</w:t>
            </w:r>
            <w:r w:rsidRPr="00F11CDE">
              <w:rPr>
                <w:color w:val="000000"/>
                <w:w w:val="97"/>
                <w:sz w:val="16"/>
              </w:rPr>
              <w:t>/7514/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main</w:t>
            </w:r>
            <w:r w:rsidRPr="00F11CDE">
              <w:rPr>
                <w:color w:val="000000"/>
                <w:w w:val="97"/>
                <w:sz w:val="16"/>
              </w:rPr>
              <w:t xml:space="preserve">/268225/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uchi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</w:p>
        </w:tc>
      </w:tr>
      <w:tr w:rsidR="00F11CDE" w:rsidRPr="007905E8" w:rsidTr="00F11CDE">
        <w:trPr>
          <w:trHeight w:hRule="exact" w:val="359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30" w:lineRule="auto"/>
              <w:ind w:left="72"/>
              <w:rPr>
                <w:rFonts w:eastAsia="MS Mincho"/>
                <w:lang w:val="en-US"/>
              </w:rPr>
            </w:pPr>
            <w:r w:rsidRPr="00F11CDE">
              <w:rPr>
                <w:color w:val="000000"/>
                <w:w w:val="97"/>
                <w:sz w:val="16"/>
                <w:lang w:val="en-US"/>
              </w:rPr>
              <w:t>4.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88" w:line="233" w:lineRule="auto"/>
              <w:ind w:left="72"/>
              <w:rPr>
                <w:rFonts w:eastAsia="MS Mincho"/>
                <w:lang w:val="en-US"/>
              </w:rPr>
            </w:pPr>
            <w:r w:rsidRPr="00F11CDE">
              <w:rPr>
                <w:color w:val="000000"/>
                <w:w w:val="102"/>
                <w:sz w:val="14"/>
              </w:rPr>
              <w:t xml:space="preserve">Здоровый образ жизни: режим труда и отдыха. </w:t>
            </w:r>
            <w:r w:rsidRPr="00F11CDE">
              <w:rPr>
                <w:color w:val="000000"/>
                <w:w w:val="102"/>
                <w:sz w:val="14"/>
                <w:lang w:val="en-US"/>
              </w:rPr>
              <w:t>Здоровое питание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30" w:lineRule="auto"/>
              <w:ind w:left="72"/>
              <w:rPr>
                <w:rFonts w:eastAsia="MS Mincho"/>
                <w:lang w:val="en-US"/>
              </w:rPr>
            </w:pPr>
            <w:r w:rsidRPr="00F11CDE">
              <w:rPr>
                <w:color w:val="000000"/>
                <w:w w:val="97"/>
                <w:sz w:val="16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30" w:lineRule="auto"/>
              <w:ind w:left="72"/>
              <w:rPr>
                <w:rFonts w:eastAsia="MS Mincho"/>
                <w:lang w:val="en-US"/>
              </w:rPr>
            </w:pPr>
            <w:r w:rsidRPr="00F11CDE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30" w:lineRule="auto"/>
              <w:ind w:left="72"/>
              <w:rPr>
                <w:rFonts w:eastAsia="MS Mincho"/>
                <w:lang w:val="en-US"/>
              </w:rPr>
            </w:pPr>
            <w:r w:rsidRPr="00F11CDE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54" w:lineRule="auto"/>
              <w:ind w:left="72"/>
              <w:rPr>
                <w:rFonts w:eastAsia="MS Mincho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Диалогическая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речь;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Монологическая речь;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Аудирование;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Смысловое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чтение;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Письменная речь; Фонетическая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сторона речи;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Орфография и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пунктуация;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Лексическая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сторона речи;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Грамматическая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сторона речи;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>Социокультурные знания и умения;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54" w:lineRule="auto"/>
              <w:ind w:left="72"/>
              <w:rPr>
                <w:rFonts w:eastAsia="MS Mincho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Устный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опрос;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Письменный контроль;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Контрольная работа;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54" w:lineRule="auto"/>
              <w:ind w:left="72" w:right="1296"/>
              <w:rPr>
                <w:rFonts w:eastAsia="MS Mincho"/>
                <w:lang w:val="en-US"/>
              </w:rPr>
            </w:pPr>
            <w:r w:rsidRPr="00F11CDE">
              <w:rPr>
                <w:color w:val="000000"/>
                <w:w w:val="97"/>
                <w:sz w:val="16"/>
                <w:lang w:val="en-US"/>
              </w:rPr>
              <w:t xml:space="preserve">www.titul.ru </w:t>
            </w:r>
            <w:r w:rsidRPr="00F11CDE">
              <w:rPr>
                <w:rFonts w:eastAsia="MS Mincho"/>
                <w:lang w:val="en-US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 xml:space="preserve">www.englishteachers.ru </w:t>
            </w:r>
            <w:r w:rsidRPr="00F11CDE">
              <w:rPr>
                <w:rFonts w:eastAsia="MS Mincho"/>
                <w:lang w:val="en-US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 xml:space="preserve">https://uchebnik.mos.ru/catalogue </w:t>
            </w:r>
            <w:r w:rsidRPr="00F11CDE">
              <w:rPr>
                <w:rFonts w:eastAsia="MS Mincho"/>
                <w:lang w:val="en-US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 xml:space="preserve">/material_view/atomic_objects/4569702 </w:t>
            </w:r>
            <w:r w:rsidRPr="00F11CDE">
              <w:rPr>
                <w:rFonts w:eastAsia="MS Mincho"/>
                <w:lang w:val="en-US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https://resh.edu.ru/subject/lesson/7503/main/228952/ https://resh.edu.ru/subject/lesson/7509/main/229851/ https://resh.edu.ru/subject/lesson/7509/main/229851/ https://uchi.ru</w:t>
            </w:r>
          </w:p>
        </w:tc>
      </w:tr>
    </w:tbl>
    <w:p w:rsidR="00F11CDE" w:rsidRPr="00F11CDE" w:rsidRDefault="00F11CDE" w:rsidP="00F11CDE">
      <w:pPr>
        <w:widowControl/>
        <w:spacing w:line="14" w:lineRule="exact"/>
        <w:rPr>
          <w:rFonts w:eastAsia="MS Mincho"/>
          <w:lang w:val="en-US"/>
        </w:rPr>
      </w:pPr>
    </w:p>
    <w:p w:rsidR="00F11CDE" w:rsidRPr="00F11CDE" w:rsidRDefault="00F11CDE" w:rsidP="00F11CDE">
      <w:pPr>
        <w:widowControl/>
        <w:autoSpaceDE/>
        <w:autoSpaceDN/>
        <w:spacing w:after="200" w:line="276" w:lineRule="auto"/>
        <w:rPr>
          <w:rFonts w:eastAsia="MS Mincho"/>
          <w:lang w:val="en-US"/>
        </w:rPr>
        <w:sectPr w:rsidR="00F11CDE" w:rsidRPr="00F11CD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11CDE" w:rsidRPr="00F11CDE" w:rsidRDefault="00F11CDE" w:rsidP="00F11CDE">
      <w:pPr>
        <w:widowControl/>
        <w:spacing w:after="66" w:line="220" w:lineRule="exact"/>
        <w:rPr>
          <w:rFonts w:eastAsia="MS Mincho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4286"/>
        <w:gridCol w:w="528"/>
        <w:gridCol w:w="1106"/>
        <w:gridCol w:w="1140"/>
        <w:gridCol w:w="804"/>
        <w:gridCol w:w="1370"/>
        <w:gridCol w:w="1080"/>
        <w:gridCol w:w="4804"/>
      </w:tblGrid>
      <w:tr w:rsidR="00F11CDE" w:rsidRPr="007905E8" w:rsidTr="00F11CDE">
        <w:trPr>
          <w:trHeight w:hRule="exact" w:val="371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30" w:lineRule="auto"/>
              <w:ind w:left="72"/>
              <w:rPr>
                <w:rFonts w:eastAsia="MS Mincho"/>
                <w:lang w:val="en-US"/>
              </w:rPr>
            </w:pPr>
            <w:r w:rsidRPr="00F11CDE">
              <w:rPr>
                <w:color w:val="000000"/>
                <w:w w:val="97"/>
                <w:sz w:val="16"/>
                <w:lang w:val="en-US"/>
              </w:rPr>
              <w:t>5.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88" w:line="233" w:lineRule="auto"/>
              <w:ind w:left="72"/>
              <w:rPr>
                <w:rFonts w:eastAsia="MS Mincho"/>
              </w:rPr>
            </w:pPr>
            <w:r w:rsidRPr="00F11CDE">
              <w:rPr>
                <w:color w:val="000000"/>
                <w:w w:val="102"/>
                <w:sz w:val="14"/>
              </w:rPr>
              <w:t>Покупки: одежда, обувь и продукты питания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30" w:lineRule="auto"/>
              <w:ind w:left="72"/>
              <w:rPr>
                <w:rFonts w:eastAsia="MS Mincho"/>
                <w:lang w:val="en-US"/>
              </w:rPr>
            </w:pPr>
            <w:r w:rsidRPr="00F11CDE">
              <w:rPr>
                <w:color w:val="000000"/>
                <w:w w:val="97"/>
                <w:sz w:val="16"/>
                <w:lang w:val="en-US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30" w:lineRule="auto"/>
              <w:ind w:left="72"/>
              <w:rPr>
                <w:rFonts w:eastAsia="MS Mincho"/>
                <w:lang w:val="en-US"/>
              </w:rPr>
            </w:pPr>
            <w:r w:rsidRPr="00F11CDE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30" w:lineRule="auto"/>
              <w:ind w:left="72"/>
              <w:rPr>
                <w:rFonts w:eastAsia="MS Mincho"/>
                <w:lang w:val="en-US"/>
              </w:rPr>
            </w:pPr>
            <w:r w:rsidRPr="00F11CDE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54" w:lineRule="auto"/>
              <w:ind w:left="72"/>
              <w:rPr>
                <w:rFonts w:eastAsia="MS Mincho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Диалогическая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речь;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Монологическая речь;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Аудирование;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Смысловое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чтение;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Письменная речь; Фонетическая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сторона речи;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Орфография и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пунктуация;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Лексическая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сторона речи;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Грамматическая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сторона речи;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>Социокультурные знания и умения;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52" w:lineRule="auto"/>
              <w:ind w:left="72"/>
              <w:rPr>
                <w:rFonts w:eastAsia="MS Mincho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Устный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опрос;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Письменный контроль;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52" w:lineRule="auto"/>
              <w:ind w:left="72" w:right="1296"/>
              <w:rPr>
                <w:rFonts w:eastAsia="MS Mincho"/>
                <w:lang w:val="en-US"/>
              </w:rPr>
            </w:pPr>
            <w:r w:rsidRPr="00F11CDE">
              <w:rPr>
                <w:color w:val="000000"/>
                <w:w w:val="97"/>
                <w:sz w:val="16"/>
                <w:lang w:val="en-US"/>
              </w:rPr>
              <w:t xml:space="preserve">https://resh.edu.ru/subject/lesson/7509/main/229851/ https://uchebnik.mos.ru/catalogue/ </w:t>
            </w:r>
            <w:r w:rsidRPr="00F11CDE">
              <w:rPr>
                <w:rFonts w:eastAsia="MS Mincho"/>
                <w:lang w:val="en-US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 xml:space="preserve">material_view/atomic_objects/4486244 </w:t>
            </w:r>
            <w:r w:rsidRPr="00F11CDE">
              <w:rPr>
                <w:rFonts w:eastAsia="MS Mincho"/>
                <w:lang w:val="en-US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https://resh.edu.ru/subject/lesson/7503/main/228952/ https://uchi.ru</w:t>
            </w:r>
          </w:p>
        </w:tc>
      </w:tr>
      <w:tr w:rsidR="00F11CDE" w:rsidRPr="00F11CDE" w:rsidTr="00F11CDE">
        <w:trPr>
          <w:trHeight w:hRule="exact" w:val="359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30" w:lineRule="auto"/>
              <w:ind w:left="72"/>
              <w:rPr>
                <w:rFonts w:eastAsia="MS Mincho"/>
                <w:lang w:val="en-US"/>
              </w:rPr>
            </w:pPr>
            <w:r w:rsidRPr="00F11CDE">
              <w:rPr>
                <w:color w:val="000000"/>
                <w:w w:val="97"/>
                <w:sz w:val="16"/>
                <w:lang w:val="en-US"/>
              </w:rPr>
              <w:t>6.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88" w:line="254" w:lineRule="auto"/>
              <w:ind w:left="72" w:right="144"/>
              <w:rPr>
                <w:rFonts w:eastAsia="MS Mincho"/>
                <w:lang w:val="en-US"/>
              </w:rPr>
            </w:pPr>
            <w:r w:rsidRPr="00F11CDE">
              <w:rPr>
                <w:color w:val="000000"/>
                <w:w w:val="102"/>
                <w:sz w:val="14"/>
              </w:rPr>
              <w:t xml:space="preserve">Школа, школьная жизнь, школьная форма, изучаемые предметы. </w:t>
            </w:r>
            <w:r w:rsidRPr="00F11CDE">
              <w:rPr>
                <w:color w:val="000000"/>
                <w:w w:val="102"/>
                <w:sz w:val="14"/>
                <w:lang w:val="en-US"/>
              </w:rPr>
              <w:t>Переписка с зарубежными сверстниками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30" w:lineRule="auto"/>
              <w:ind w:left="72"/>
              <w:rPr>
                <w:rFonts w:eastAsia="MS Mincho"/>
                <w:lang w:val="en-US"/>
              </w:rPr>
            </w:pPr>
            <w:r w:rsidRPr="00F11CDE">
              <w:rPr>
                <w:color w:val="000000"/>
                <w:w w:val="97"/>
                <w:sz w:val="16"/>
                <w:lang w:val="en-US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30" w:lineRule="auto"/>
              <w:ind w:left="72"/>
              <w:rPr>
                <w:rFonts w:eastAsia="MS Mincho"/>
                <w:lang w:val="en-US"/>
              </w:rPr>
            </w:pPr>
            <w:r w:rsidRPr="00F11CDE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30" w:lineRule="auto"/>
              <w:ind w:left="72"/>
              <w:rPr>
                <w:rFonts w:eastAsia="MS Mincho"/>
              </w:rPr>
            </w:pPr>
            <w:r w:rsidRPr="00F11CDE">
              <w:rPr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54" w:lineRule="auto"/>
              <w:ind w:left="72"/>
              <w:rPr>
                <w:rFonts w:eastAsia="MS Mincho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Диалогическая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речь;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Монологическая речь;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Аудирование;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Смысловое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чтение;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Письменная речь; Фонетическая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сторона речи;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Орфография и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пунктуация;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Лексическая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сторона речи;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Грамматическая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сторона речи;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>Социокультурные знания и умения;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54" w:lineRule="auto"/>
              <w:ind w:left="72"/>
              <w:rPr>
                <w:rFonts w:eastAsia="MS Mincho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Устный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опрос;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Письменный контроль;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Контрольная работа;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52" w:lineRule="auto"/>
              <w:ind w:left="72" w:right="1296"/>
              <w:rPr>
                <w:rFonts w:eastAsia="MS Mincho"/>
              </w:rPr>
            </w:pP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resh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edu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subject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lesson</w:t>
            </w:r>
            <w:r w:rsidRPr="00F11CDE">
              <w:rPr>
                <w:color w:val="000000"/>
                <w:w w:val="97"/>
                <w:sz w:val="16"/>
              </w:rPr>
              <w:t>/7477/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main</w:t>
            </w:r>
            <w:r w:rsidRPr="00F11CDE">
              <w:rPr>
                <w:color w:val="000000"/>
                <w:w w:val="97"/>
                <w:sz w:val="16"/>
              </w:rPr>
              <w:t xml:space="preserve">/230037/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resh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edu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subject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lesson</w:t>
            </w:r>
            <w:r w:rsidRPr="00F11CDE">
              <w:rPr>
                <w:color w:val="000000"/>
                <w:w w:val="97"/>
                <w:sz w:val="16"/>
              </w:rPr>
              <w:t>/7476/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main</w:t>
            </w:r>
            <w:r w:rsidRPr="00F11CDE">
              <w:rPr>
                <w:color w:val="000000"/>
                <w:w w:val="97"/>
                <w:sz w:val="16"/>
              </w:rPr>
              <w:t xml:space="preserve">/230192/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resh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edu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subject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lesson</w:t>
            </w:r>
            <w:r w:rsidRPr="00F11CDE">
              <w:rPr>
                <w:color w:val="000000"/>
                <w:w w:val="97"/>
                <w:sz w:val="16"/>
              </w:rPr>
              <w:t>/7475/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main</w:t>
            </w:r>
            <w:r w:rsidRPr="00F11CDE">
              <w:rPr>
                <w:color w:val="000000"/>
                <w:w w:val="97"/>
                <w:sz w:val="16"/>
              </w:rPr>
              <w:t xml:space="preserve">/230099/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resh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edu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subject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lesson</w:t>
            </w:r>
            <w:r w:rsidRPr="00F11CDE">
              <w:rPr>
                <w:color w:val="000000"/>
                <w:w w:val="97"/>
                <w:sz w:val="16"/>
              </w:rPr>
              <w:t>/7474/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main</w:t>
            </w:r>
            <w:r w:rsidRPr="00F11CDE">
              <w:rPr>
                <w:color w:val="000000"/>
                <w:w w:val="97"/>
                <w:sz w:val="16"/>
              </w:rPr>
              <w:t xml:space="preserve">/229479/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www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youtube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com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watch</w:t>
            </w:r>
            <w:r w:rsidRPr="00F11CDE">
              <w:rPr>
                <w:color w:val="000000"/>
                <w:w w:val="97"/>
                <w:sz w:val="16"/>
              </w:rPr>
              <w:t>?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v</w:t>
            </w:r>
            <w:r w:rsidRPr="00F11CDE">
              <w:rPr>
                <w:color w:val="000000"/>
                <w:w w:val="97"/>
                <w:sz w:val="16"/>
              </w:rPr>
              <w:t>=92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yXRsDqwg</w:t>
            </w:r>
            <w:r w:rsidRPr="00F11CDE">
              <w:rPr>
                <w:color w:val="000000"/>
                <w:w w:val="97"/>
                <w:sz w:val="16"/>
              </w:rPr>
              <w:t xml:space="preserve">0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resh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edu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subject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lesson</w:t>
            </w:r>
            <w:r w:rsidRPr="00F11CDE">
              <w:rPr>
                <w:color w:val="000000"/>
                <w:w w:val="97"/>
                <w:sz w:val="16"/>
              </w:rPr>
              <w:t>/7469/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main</w:t>
            </w:r>
            <w:r w:rsidRPr="00F11CDE">
              <w:rPr>
                <w:color w:val="000000"/>
                <w:w w:val="97"/>
                <w:sz w:val="16"/>
              </w:rPr>
              <w:t xml:space="preserve">/229386/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uchi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</w:p>
        </w:tc>
      </w:tr>
    </w:tbl>
    <w:p w:rsidR="00F11CDE" w:rsidRPr="00F11CDE" w:rsidRDefault="00F11CDE" w:rsidP="00F11CDE">
      <w:pPr>
        <w:widowControl/>
        <w:spacing w:line="14" w:lineRule="exact"/>
        <w:rPr>
          <w:rFonts w:eastAsia="MS Mincho"/>
        </w:rPr>
      </w:pPr>
    </w:p>
    <w:p w:rsidR="00F11CDE" w:rsidRPr="00F11CDE" w:rsidRDefault="00F11CDE" w:rsidP="00F11CDE">
      <w:pPr>
        <w:widowControl/>
        <w:autoSpaceDE/>
        <w:autoSpaceDN/>
        <w:spacing w:after="200" w:line="276" w:lineRule="auto"/>
        <w:rPr>
          <w:rFonts w:eastAsia="MS Mincho"/>
        </w:rPr>
        <w:sectPr w:rsidR="00F11CDE" w:rsidRPr="00F11CD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11CDE" w:rsidRPr="00F11CDE" w:rsidRDefault="00F11CDE" w:rsidP="00F11CDE">
      <w:pPr>
        <w:widowControl/>
        <w:spacing w:after="66" w:line="220" w:lineRule="exact"/>
        <w:rPr>
          <w:rFonts w:eastAsia="MS Mincho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4286"/>
        <w:gridCol w:w="528"/>
        <w:gridCol w:w="1106"/>
        <w:gridCol w:w="1140"/>
        <w:gridCol w:w="804"/>
        <w:gridCol w:w="1370"/>
        <w:gridCol w:w="1080"/>
        <w:gridCol w:w="4804"/>
      </w:tblGrid>
      <w:tr w:rsidR="00F11CDE" w:rsidRPr="007905E8" w:rsidTr="00F11CDE">
        <w:trPr>
          <w:trHeight w:hRule="exact" w:val="361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30" w:lineRule="auto"/>
              <w:ind w:left="72"/>
              <w:rPr>
                <w:rFonts w:eastAsia="MS Mincho"/>
                <w:lang w:val="en-US"/>
              </w:rPr>
            </w:pPr>
            <w:r w:rsidRPr="00F11CDE">
              <w:rPr>
                <w:color w:val="000000"/>
                <w:w w:val="97"/>
                <w:sz w:val="16"/>
                <w:lang w:val="en-US"/>
              </w:rPr>
              <w:t>7.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88" w:line="233" w:lineRule="auto"/>
              <w:ind w:left="72"/>
              <w:rPr>
                <w:rFonts w:eastAsia="MS Mincho"/>
                <w:lang w:val="en-US"/>
              </w:rPr>
            </w:pPr>
            <w:r w:rsidRPr="00F11CDE">
              <w:rPr>
                <w:color w:val="000000"/>
                <w:w w:val="102"/>
                <w:sz w:val="14"/>
              </w:rPr>
              <w:t xml:space="preserve">Каникулы в различное время года. </w:t>
            </w:r>
            <w:r w:rsidRPr="00F11CDE">
              <w:rPr>
                <w:color w:val="000000"/>
                <w:w w:val="102"/>
                <w:sz w:val="14"/>
                <w:lang w:val="en-US"/>
              </w:rPr>
              <w:t>Виды отдыха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30" w:lineRule="auto"/>
              <w:ind w:left="72"/>
              <w:rPr>
                <w:rFonts w:eastAsia="MS Mincho"/>
                <w:lang w:val="en-US"/>
              </w:rPr>
            </w:pPr>
            <w:r w:rsidRPr="00F11CDE">
              <w:rPr>
                <w:color w:val="000000"/>
                <w:w w:val="97"/>
                <w:sz w:val="16"/>
                <w:lang w:val="en-US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30" w:lineRule="auto"/>
              <w:ind w:left="72"/>
              <w:rPr>
                <w:rFonts w:eastAsia="MS Mincho"/>
                <w:lang w:val="en-US"/>
              </w:rPr>
            </w:pPr>
            <w:r w:rsidRPr="00F11CDE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30" w:lineRule="auto"/>
              <w:ind w:left="72"/>
              <w:rPr>
                <w:rFonts w:eastAsia="MS Mincho"/>
                <w:lang w:val="en-US"/>
              </w:rPr>
            </w:pPr>
            <w:r w:rsidRPr="00F11CDE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54" w:lineRule="auto"/>
              <w:ind w:left="72"/>
              <w:rPr>
                <w:rFonts w:eastAsia="MS Mincho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Диалогическая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речь;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Монологическая речь;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Аудирование;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Смысловое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чтение;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Письменная речь; Фонетическая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сторона речи;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Орфография и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пунктуация;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Лексическая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сторона речи;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Грамматическая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сторона речи;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>Социокультурные знания и умения;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54" w:lineRule="auto"/>
              <w:ind w:left="72"/>
              <w:rPr>
                <w:rFonts w:eastAsia="MS Mincho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Устный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опрос;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Письменный контроль;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Контрольная работа;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52" w:lineRule="auto"/>
              <w:ind w:left="72" w:right="1296"/>
              <w:rPr>
                <w:rFonts w:eastAsia="MS Mincho"/>
                <w:lang w:val="en-US"/>
              </w:rPr>
            </w:pPr>
            <w:r w:rsidRPr="00F11CDE">
              <w:rPr>
                <w:color w:val="000000"/>
                <w:w w:val="97"/>
                <w:sz w:val="16"/>
                <w:lang w:val="en-US"/>
              </w:rPr>
              <w:t xml:space="preserve">https://resh.edu.ru/subject/lesson/7517/main/229169/ https://uchebnik.mos.ru/catalogue/ </w:t>
            </w:r>
            <w:r w:rsidRPr="00F11CDE">
              <w:rPr>
                <w:rFonts w:eastAsia="MS Mincho"/>
                <w:lang w:val="en-US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 xml:space="preserve">material_view/atomic_objects/3973900 </w:t>
            </w:r>
            <w:r w:rsidRPr="00F11CDE">
              <w:rPr>
                <w:rFonts w:eastAsia="MS Mincho"/>
                <w:lang w:val="en-US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 xml:space="preserve">https://uchebnik.mos.ru/catalogue/ </w:t>
            </w:r>
            <w:r w:rsidRPr="00F11CDE">
              <w:rPr>
                <w:rFonts w:eastAsia="MS Mincho"/>
                <w:lang w:val="en-US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 xml:space="preserve">material_view/atomic_objects/3933048 </w:t>
            </w:r>
            <w:r w:rsidRPr="00F11CDE">
              <w:rPr>
                <w:rFonts w:eastAsia="MS Mincho"/>
                <w:lang w:val="en-US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https://resh.edu.ru/subject/lesson/7507/main/268101/ https://uchi.ru</w:t>
            </w:r>
          </w:p>
        </w:tc>
      </w:tr>
      <w:tr w:rsidR="00F11CDE" w:rsidRPr="007905E8" w:rsidTr="00F11CDE">
        <w:trPr>
          <w:trHeight w:hRule="exact" w:val="360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30" w:lineRule="auto"/>
              <w:ind w:left="72"/>
              <w:rPr>
                <w:rFonts w:eastAsia="MS Mincho"/>
                <w:lang w:val="en-US"/>
              </w:rPr>
            </w:pPr>
            <w:r w:rsidRPr="00F11CDE">
              <w:rPr>
                <w:color w:val="000000"/>
                <w:w w:val="97"/>
                <w:sz w:val="16"/>
                <w:lang w:val="en-US"/>
              </w:rPr>
              <w:t>8.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88" w:line="233" w:lineRule="auto"/>
              <w:ind w:left="72"/>
              <w:rPr>
                <w:rFonts w:eastAsia="MS Mincho"/>
                <w:lang w:val="en-US"/>
              </w:rPr>
            </w:pPr>
            <w:r w:rsidRPr="00F11CDE">
              <w:rPr>
                <w:color w:val="000000"/>
                <w:w w:val="102"/>
                <w:sz w:val="14"/>
              </w:rPr>
              <w:t xml:space="preserve">Природа: дикие и домашние животные. </w:t>
            </w:r>
            <w:r w:rsidRPr="00F11CDE">
              <w:rPr>
                <w:color w:val="000000"/>
                <w:w w:val="102"/>
                <w:sz w:val="14"/>
                <w:lang w:val="en-US"/>
              </w:rPr>
              <w:t>Погода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30" w:lineRule="auto"/>
              <w:ind w:left="72"/>
              <w:rPr>
                <w:rFonts w:eastAsia="MS Mincho"/>
                <w:lang w:val="en-US"/>
              </w:rPr>
            </w:pPr>
            <w:r w:rsidRPr="00F11CDE">
              <w:rPr>
                <w:color w:val="000000"/>
                <w:w w:val="97"/>
                <w:sz w:val="16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30" w:lineRule="auto"/>
              <w:ind w:left="72"/>
              <w:rPr>
                <w:rFonts w:eastAsia="MS Mincho"/>
                <w:lang w:val="en-US"/>
              </w:rPr>
            </w:pPr>
            <w:r w:rsidRPr="00F11CDE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30" w:lineRule="auto"/>
              <w:ind w:left="72"/>
              <w:rPr>
                <w:rFonts w:eastAsia="MS Mincho"/>
                <w:lang w:val="en-US"/>
              </w:rPr>
            </w:pPr>
            <w:r w:rsidRPr="00F11CDE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54" w:lineRule="auto"/>
              <w:ind w:left="72"/>
              <w:rPr>
                <w:rFonts w:eastAsia="MS Mincho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Диалогическая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речь;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Монологическая речь;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Аудирование;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Смысловое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чтение;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Письменная речь; Фонетическая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сторона речи;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Орфография и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пунктуация;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Лексическая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сторона речи;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Грамматическая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сторона речи;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>Социокультурные знания и умения;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54" w:lineRule="auto"/>
              <w:ind w:left="72"/>
              <w:rPr>
                <w:rFonts w:eastAsia="MS Mincho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Устный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опрос;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Письменный контроль;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Контрольная работа;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54" w:lineRule="auto"/>
              <w:ind w:left="72" w:right="1296"/>
              <w:rPr>
                <w:rFonts w:eastAsia="MS Mincho"/>
                <w:lang w:val="en-US"/>
              </w:rPr>
            </w:pPr>
            <w:r w:rsidRPr="00F11CDE">
              <w:rPr>
                <w:color w:val="000000"/>
                <w:w w:val="97"/>
                <w:sz w:val="16"/>
                <w:lang w:val="en-US"/>
              </w:rPr>
              <w:t xml:space="preserve">https://resh.edu.ru/subject/lesson/7499/main/229324/ https://uchebnik.mos.ru/catalogue </w:t>
            </w:r>
            <w:r w:rsidRPr="00F11CDE">
              <w:rPr>
                <w:rFonts w:eastAsia="MS Mincho"/>
                <w:lang w:val="en-US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 xml:space="preserve">/material_view/atomic_objects/3884615 </w:t>
            </w:r>
            <w:r w:rsidRPr="00F11CDE">
              <w:rPr>
                <w:rFonts w:eastAsia="MS Mincho"/>
                <w:lang w:val="en-US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 xml:space="preserve">https://uchebnik.mos.ru/catalogue/ </w:t>
            </w:r>
            <w:r w:rsidRPr="00F11CDE">
              <w:rPr>
                <w:rFonts w:eastAsia="MS Mincho"/>
                <w:lang w:val="en-US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 xml:space="preserve">material_view/atomic_objects/3313736 </w:t>
            </w:r>
            <w:r w:rsidRPr="00F11CDE">
              <w:rPr>
                <w:rFonts w:eastAsia="MS Mincho"/>
                <w:lang w:val="en-US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 xml:space="preserve">https://resh.edu.ru/subject/lesson/7499/main/229324/ https://uchebnik.mos.ru/catalogue/ </w:t>
            </w:r>
            <w:r w:rsidRPr="00F11CDE">
              <w:rPr>
                <w:rFonts w:eastAsia="MS Mincho"/>
                <w:lang w:val="en-US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 xml:space="preserve">material_view/atomic_objects/2048854 </w:t>
            </w:r>
            <w:r w:rsidRPr="00F11CDE">
              <w:rPr>
                <w:rFonts w:eastAsia="MS Mincho"/>
                <w:lang w:val="en-US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https://uchi.ru</w:t>
            </w:r>
          </w:p>
        </w:tc>
      </w:tr>
    </w:tbl>
    <w:p w:rsidR="00F11CDE" w:rsidRPr="00F11CDE" w:rsidRDefault="00F11CDE" w:rsidP="00F11CDE">
      <w:pPr>
        <w:widowControl/>
        <w:spacing w:line="14" w:lineRule="exact"/>
        <w:rPr>
          <w:rFonts w:eastAsia="MS Mincho"/>
          <w:lang w:val="en-US"/>
        </w:rPr>
      </w:pPr>
    </w:p>
    <w:p w:rsidR="00F11CDE" w:rsidRPr="00F11CDE" w:rsidRDefault="00F11CDE" w:rsidP="00F11CDE">
      <w:pPr>
        <w:widowControl/>
        <w:autoSpaceDE/>
        <w:autoSpaceDN/>
        <w:spacing w:after="200" w:line="276" w:lineRule="auto"/>
        <w:rPr>
          <w:rFonts w:eastAsia="MS Mincho"/>
          <w:lang w:val="en-US"/>
        </w:rPr>
        <w:sectPr w:rsidR="00F11CDE" w:rsidRPr="00F11CD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11CDE" w:rsidRPr="00F11CDE" w:rsidRDefault="00F11CDE" w:rsidP="00F11CDE">
      <w:pPr>
        <w:widowControl/>
        <w:spacing w:after="66" w:line="220" w:lineRule="exact"/>
        <w:rPr>
          <w:rFonts w:eastAsia="MS Mincho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4286"/>
        <w:gridCol w:w="528"/>
        <w:gridCol w:w="1106"/>
        <w:gridCol w:w="1140"/>
        <w:gridCol w:w="804"/>
        <w:gridCol w:w="1370"/>
        <w:gridCol w:w="1080"/>
        <w:gridCol w:w="4804"/>
      </w:tblGrid>
      <w:tr w:rsidR="00F11CDE" w:rsidRPr="00F11CDE" w:rsidTr="00F11CDE">
        <w:trPr>
          <w:trHeight w:hRule="exact" w:val="361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30" w:lineRule="auto"/>
              <w:ind w:left="72"/>
              <w:rPr>
                <w:rFonts w:eastAsia="MS Mincho"/>
                <w:lang w:val="en-US"/>
              </w:rPr>
            </w:pPr>
            <w:r w:rsidRPr="00F11CDE">
              <w:rPr>
                <w:color w:val="000000"/>
                <w:w w:val="97"/>
                <w:sz w:val="16"/>
                <w:lang w:val="en-US"/>
              </w:rPr>
              <w:t>9.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88" w:line="233" w:lineRule="auto"/>
              <w:ind w:left="72"/>
              <w:rPr>
                <w:rFonts w:eastAsia="MS Mincho"/>
                <w:lang w:val="en-US"/>
              </w:rPr>
            </w:pPr>
            <w:r w:rsidRPr="00F11CDE">
              <w:rPr>
                <w:color w:val="000000"/>
                <w:w w:val="102"/>
                <w:sz w:val="14"/>
                <w:lang w:val="en-US"/>
              </w:rPr>
              <w:t>Родной город/село. Транспорт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30" w:lineRule="auto"/>
              <w:ind w:left="72"/>
              <w:rPr>
                <w:rFonts w:eastAsia="MS Mincho"/>
                <w:lang w:val="en-US"/>
              </w:rPr>
            </w:pPr>
            <w:r w:rsidRPr="00F11CDE">
              <w:rPr>
                <w:color w:val="000000"/>
                <w:w w:val="97"/>
                <w:sz w:val="16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30" w:lineRule="auto"/>
              <w:ind w:left="72"/>
              <w:rPr>
                <w:rFonts w:eastAsia="MS Mincho"/>
                <w:lang w:val="en-US"/>
              </w:rPr>
            </w:pPr>
            <w:r w:rsidRPr="00F11CDE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30" w:lineRule="auto"/>
              <w:ind w:left="72"/>
              <w:rPr>
                <w:rFonts w:eastAsia="MS Mincho"/>
                <w:lang w:val="en-US"/>
              </w:rPr>
            </w:pPr>
            <w:r w:rsidRPr="00F11CDE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54" w:lineRule="auto"/>
              <w:ind w:left="72"/>
              <w:rPr>
                <w:rFonts w:eastAsia="MS Mincho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Диалогическая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речь;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Монологическая речь;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Аудирование;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Смысловое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чтение;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Письменная речь; Фонетическая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сторона речи;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Орфография и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пунктуация;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Лексическая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сторона речи;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Грамматическая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сторона речи;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>Социокультурные знания и умения;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54" w:lineRule="auto"/>
              <w:ind w:left="72"/>
              <w:rPr>
                <w:rFonts w:eastAsia="MS Mincho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Устный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опрос;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Письменный контроль;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Контрольная работа;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50" w:lineRule="auto"/>
              <w:ind w:left="72" w:right="1008"/>
              <w:rPr>
                <w:rFonts w:eastAsia="MS Mincho"/>
                <w:lang w:val="en-US"/>
              </w:rPr>
            </w:pPr>
            <w:r w:rsidRPr="00F11CDE">
              <w:rPr>
                <w:color w:val="000000"/>
                <w:w w:val="97"/>
                <w:sz w:val="16"/>
                <w:lang w:val="en-US"/>
              </w:rPr>
              <w:t xml:space="preserve">https://uchebnik.mos.ru/catalogue/ </w:t>
            </w:r>
            <w:r w:rsidRPr="00F11CDE">
              <w:rPr>
                <w:rFonts w:eastAsia="MS Mincho"/>
                <w:lang w:val="en-US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 xml:space="preserve">material_view/atomic_objects/3617335 </w:t>
            </w:r>
            <w:r w:rsidRPr="00F11CDE">
              <w:rPr>
                <w:rFonts w:eastAsia="MS Mincho"/>
                <w:lang w:val="en-US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 xml:space="preserve">https://uchebnik.mos.ru/catalogue/ </w:t>
            </w:r>
            <w:r w:rsidRPr="00F11CDE">
              <w:rPr>
                <w:rFonts w:eastAsia="MS Mincho"/>
                <w:lang w:val="en-US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 xml:space="preserve">material_view/atomic_objects/4222343 https://izi.travel/ </w:t>
            </w:r>
          </w:p>
          <w:p w:rsidR="00F11CDE" w:rsidRPr="00F11CDE" w:rsidRDefault="00F11CDE" w:rsidP="00F11CDE">
            <w:pPr>
              <w:widowControl/>
              <w:spacing w:before="212" w:line="230" w:lineRule="auto"/>
              <w:ind w:left="72"/>
              <w:rPr>
                <w:rFonts w:eastAsia="MS Mincho"/>
                <w:lang w:val="en-US"/>
              </w:rPr>
            </w:pPr>
            <w:r w:rsidRPr="00F11CDE">
              <w:rPr>
                <w:color w:val="000000"/>
                <w:w w:val="97"/>
                <w:sz w:val="16"/>
                <w:lang w:val="en-US"/>
              </w:rPr>
              <w:t>https://uchi.ru</w:t>
            </w:r>
          </w:p>
        </w:tc>
      </w:tr>
      <w:tr w:rsidR="00F11CDE" w:rsidRPr="007905E8" w:rsidTr="00F11CDE">
        <w:trPr>
          <w:trHeight w:hRule="exact" w:val="361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30" w:lineRule="auto"/>
              <w:jc w:val="center"/>
              <w:rPr>
                <w:rFonts w:eastAsia="MS Mincho"/>
                <w:lang w:val="en-US"/>
              </w:rPr>
            </w:pPr>
            <w:r w:rsidRPr="00F11CDE">
              <w:rPr>
                <w:color w:val="000000"/>
                <w:w w:val="97"/>
                <w:sz w:val="16"/>
                <w:lang w:val="en-US"/>
              </w:rPr>
              <w:t>10.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88" w:line="266" w:lineRule="auto"/>
              <w:ind w:left="72" w:right="288"/>
              <w:rPr>
                <w:rFonts w:eastAsia="MS Mincho"/>
              </w:rPr>
            </w:pPr>
            <w:r w:rsidRPr="00F11CDE">
              <w:rPr>
                <w:color w:val="000000"/>
                <w:w w:val="102"/>
                <w:sz w:val="14"/>
              </w:rPr>
              <w:t xml:space="preserve">Родная страна и страна/страны изучаемого языка. Их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102"/>
                <w:sz w:val="14"/>
              </w:rPr>
              <w:t>географическое 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30" w:lineRule="auto"/>
              <w:ind w:left="72"/>
              <w:rPr>
                <w:rFonts w:eastAsia="MS Mincho"/>
                <w:lang w:val="en-US"/>
              </w:rPr>
            </w:pPr>
            <w:r w:rsidRPr="00F11CDE">
              <w:rPr>
                <w:color w:val="000000"/>
                <w:w w:val="97"/>
                <w:sz w:val="16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30" w:lineRule="auto"/>
              <w:ind w:left="72"/>
              <w:rPr>
                <w:rFonts w:eastAsia="MS Mincho"/>
                <w:lang w:val="en-US"/>
              </w:rPr>
            </w:pPr>
            <w:r w:rsidRPr="00F11CDE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30" w:lineRule="auto"/>
              <w:ind w:left="72"/>
              <w:rPr>
                <w:rFonts w:eastAsia="MS Mincho"/>
                <w:lang w:val="en-US"/>
              </w:rPr>
            </w:pPr>
            <w:r w:rsidRPr="00F11CDE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54" w:lineRule="auto"/>
              <w:ind w:left="72"/>
              <w:rPr>
                <w:rFonts w:eastAsia="MS Mincho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Диалогическая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речь;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Монологическая речь;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Аудирование;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Смысловое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чтение;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Письменная речь; Фонетическая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сторона речи;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Орфография и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пунктуация;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Лексическая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сторона речи;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Грамматическая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сторона речи;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>Социокультурные знания и умения;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54" w:lineRule="auto"/>
              <w:ind w:left="72"/>
              <w:rPr>
                <w:rFonts w:eastAsia="MS Mincho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Устный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опрос;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Письменный контроль;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Контрольная работа;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54" w:lineRule="auto"/>
              <w:ind w:left="72" w:right="1296"/>
              <w:rPr>
                <w:rFonts w:eastAsia="MS Mincho"/>
                <w:lang w:val="en-US"/>
              </w:rPr>
            </w:pPr>
            <w:r w:rsidRPr="00F11CDE">
              <w:rPr>
                <w:color w:val="000000"/>
                <w:w w:val="97"/>
                <w:sz w:val="16"/>
                <w:lang w:val="en-US"/>
              </w:rPr>
              <w:t xml:space="preserve">https://resh.edu.ru/subject/lesson/7508/main/228890/ https://uchebnik.mos.ru/catalogue/ </w:t>
            </w:r>
            <w:r w:rsidRPr="00F11CDE">
              <w:rPr>
                <w:rFonts w:eastAsia="MS Mincho"/>
                <w:lang w:val="en-US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 xml:space="preserve">material_view/atomic_objects/1397100 </w:t>
            </w:r>
            <w:r w:rsidRPr="00F11CDE">
              <w:rPr>
                <w:rFonts w:eastAsia="MS Mincho"/>
                <w:lang w:val="en-US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 xml:space="preserve">https://resh.edu.ru/subject/lesson/7510/main/229293/ https://uchebnik.mos.ru/catalogue/ </w:t>
            </w:r>
            <w:r w:rsidRPr="00F11CDE">
              <w:rPr>
                <w:rFonts w:eastAsia="MS Mincho"/>
                <w:lang w:val="en-US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 xml:space="preserve">material_view/atomic_objects/5059983 </w:t>
            </w:r>
            <w:r w:rsidRPr="00F11CDE">
              <w:rPr>
                <w:rFonts w:eastAsia="MS Mincho"/>
                <w:lang w:val="en-US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 xml:space="preserve">https://uchebnik.mos.ru/catalogue/ </w:t>
            </w:r>
            <w:r w:rsidRPr="00F11CDE">
              <w:rPr>
                <w:rFonts w:eastAsia="MS Mincho"/>
                <w:lang w:val="en-US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 xml:space="preserve">material_view/atomic_objects/3452895 </w:t>
            </w:r>
            <w:r w:rsidRPr="00F11CDE">
              <w:rPr>
                <w:rFonts w:eastAsia="MS Mincho"/>
                <w:lang w:val="en-US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 xml:space="preserve">https://uchebnik.mos.ru/catalogue/ </w:t>
            </w:r>
            <w:r w:rsidRPr="00F11CDE">
              <w:rPr>
                <w:rFonts w:eastAsia="MS Mincho"/>
                <w:lang w:val="en-US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 xml:space="preserve">material_view/atomic_objects/1184682 </w:t>
            </w:r>
            <w:r w:rsidRPr="00F11CDE">
              <w:rPr>
                <w:rFonts w:eastAsia="MS Mincho"/>
                <w:lang w:val="en-US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https://www.youtube.com/watch?v=lfe1wEQzSzM https://uchi.ru</w:t>
            </w:r>
          </w:p>
        </w:tc>
      </w:tr>
    </w:tbl>
    <w:p w:rsidR="00F11CDE" w:rsidRPr="00F11CDE" w:rsidRDefault="00F11CDE" w:rsidP="00F11CDE">
      <w:pPr>
        <w:widowControl/>
        <w:spacing w:line="14" w:lineRule="exact"/>
        <w:rPr>
          <w:rFonts w:eastAsia="MS Mincho"/>
          <w:lang w:val="en-US"/>
        </w:rPr>
      </w:pPr>
    </w:p>
    <w:p w:rsidR="00F11CDE" w:rsidRPr="00F11CDE" w:rsidRDefault="00F11CDE" w:rsidP="00F11CDE">
      <w:pPr>
        <w:widowControl/>
        <w:autoSpaceDE/>
        <w:autoSpaceDN/>
        <w:spacing w:after="200" w:line="276" w:lineRule="auto"/>
        <w:rPr>
          <w:rFonts w:eastAsia="MS Mincho"/>
          <w:lang w:val="en-US"/>
        </w:rPr>
        <w:sectPr w:rsidR="00F11CDE" w:rsidRPr="00F11CD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11CDE" w:rsidRPr="00F11CDE" w:rsidRDefault="00F11CDE" w:rsidP="00F11CDE">
      <w:pPr>
        <w:widowControl/>
        <w:spacing w:after="66" w:line="220" w:lineRule="exact"/>
        <w:rPr>
          <w:rFonts w:eastAsia="MS Mincho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4286"/>
        <w:gridCol w:w="528"/>
        <w:gridCol w:w="1106"/>
        <w:gridCol w:w="1140"/>
        <w:gridCol w:w="804"/>
        <w:gridCol w:w="1370"/>
        <w:gridCol w:w="1080"/>
        <w:gridCol w:w="4804"/>
      </w:tblGrid>
      <w:tr w:rsidR="00F11CDE" w:rsidRPr="007905E8" w:rsidTr="00F11CDE">
        <w:trPr>
          <w:trHeight w:hRule="exact" w:val="361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30" w:lineRule="auto"/>
              <w:jc w:val="center"/>
              <w:rPr>
                <w:rFonts w:eastAsia="MS Mincho"/>
                <w:lang w:val="en-US"/>
              </w:rPr>
            </w:pPr>
            <w:r w:rsidRPr="00F11CDE">
              <w:rPr>
                <w:color w:val="000000"/>
                <w:w w:val="97"/>
                <w:sz w:val="16"/>
                <w:lang w:val="en-US"/>
              </w:rPr>
              <w:t>11.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45" w:lineRule="auto"/>
              <w:ind w:left="72" w:right="720"/>
              <w:rPr>
                <w:rFonts w:eastAsia="MS Mincho"/>
              </w:rPr>
            </w:pPr>
            <w:r w:rsidRPr="00F11CDE">
              <w:rPr>
                <w:color w:val="000000"/>
                <w:w w:val="97"/>
                <w:sz w:val="16"/>
              </w:rPr>
              <w:t>Выдающиеся люди родной страны и страны/стран изучаемого языка: писатели, поэты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30" w:lineRule="auto"/>
              <w:ind w:left="72"/>
              <w:rPr>
                <w:rFonts w:eastAsia="MS Mincho"/>
                <w:lang w:val="en-US"/>
              </w:rPr>
            </w:pPr>
            <w:r w:rsidRPr="00F11CDE">
              <w:rPr>
                <w:color w:val="000000"/>
                <w:w w:val="97"/>
                <w:sz w:val="16"/>
                <w:lang w:val="en-US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30" w:lineRule="auto"/>
              <w:ind w:left="72"/>
              <w:rPr>
                <w:rFonts w:eastAsia="MS Mincho"/>
                <w:lang w:val="en-US"/>
              </w:rPr>
            </w:pPr>
            <w:r w:rsidRPr="00F11CDE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30" w:lineRule="auto"/>
              <w:ind w:left="72"/>
              <w:rPr>
                <w:rFonts w:eastAsia="MS Mincho"/>
                <w:lang w:val="en-US"/>
              </w:rPr>
            </w:pPr>
            <w:r w:rsidRPr="00F11CDE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54" w:lineRule="auto"/>
              <w:ind w:left="72"/>
              <w:rPr>
                <w:rFonts w:eastAsia="MS Mincho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Диалогическая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речь;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Монологическая речь;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Аудирование;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Смысловое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чтение;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Письменная речь; Фонетическая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сторона речи;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Орфография и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пунктуация;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Лексическая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сторона речи;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Грамматическая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сторона речи;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>Социокультурные знания и умения;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54" w:lineRule="auto"/>
              <w:ind w:left="72"/>
              <w:rPr>
                <w:rFonts w:eastAsia="MS Mincho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Устный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опрос;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Письменный контроль;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Контрольная работа;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54" w:lineRule="auto"/>
              <w:ind w:left="72" w:right="1296"/>
              <w:rPr>
                <w:rFonts w:eastAsia="MS Mincho"/>
                <w:lang w:val="en-US"/>
              </w:rPr>
            </w:pPr>
            <w:r w:rsidRPr="00F11CDE">
              <w:rPr>
                <w:color w:val="000000"/>
                <w:w w:val="97"/>
                <w:sz w:val="16"/>
                <w:lang w:val="en-US"/>
              </w:rPr>
              <w:t xml:space="preserve">https://resh.edu.ru/subject/lesson/7500/main/228921/ https://uchebnik.mos.ru/catalogue/ </w:t>
            </w:r>
            <w:r w:rsidRPr="00F11CDE">
              <w:rPr>
                <w:rFonts w:eastAsia="MS Mincho"/>
                <w:lang w:val="en-US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 xml:space="preserve">material_view/atomic_objects/2895148 </w:t>
            </w:r>
            <w:r w:rsidRPr="00F11CDE">
              <w:rPr>
                <w:rFonts w:eastAsia="MS Mincho"/>
                <w:lang w:val="en-US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 xml:space="preserve">https://www.youtube.com/watch?v=3B3mFZTxh3w https://uchebnik.mos.ru/catalogue/ </w:t>
            </w:r>
            <w:r w:rsidRPr="00F11CDE">
              <w:rPr>
                <w:rFonts w:eastAsia="MS Mincho"/>
                <w:lang w:val="en-US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 xml:space="preserve">material_view/atomic_objects/3507811 </w:t>
            </w:r>
            <w:r w:rsidRPr="00F11CDE">
              <w:rPr>
                <w:rFonts w:eastAsia="MS Mincho"/>
                <w:lang w:val="en-US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https://resh.edu.ru/subject/lesson/7492/main/269760/ https://uchi.ru</w:t>
            </w:r>
          </w:p>
        </w:tc>
      </w:tr>
      <w:tr w:rsidR="00F11CDE" w:rsidRPr="00F11CDE" w:rsidTr="00F11CDE">
        <w:trPr>
          <w:trHeight w:hRule="exact" w:val="328"/>
        </w:trPr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30" w:lineRule="auto"/>
              <w:ind w:left="72"/>
              <w:rPr>
                <w:rFonts w:eastAsia="MS Mincho"/>
              </w:rPr>
            </w:pPr>
            <w:r w:rsidRPr="00F11CDE">
              <w:rPr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30" w:lineRule="auto"/>
              <w:ind w:left="72"/>
              <w:rPr>
                <w:rFonts w:eastAsia="MS Mincho"/>
                <w:lang w:val="en-US"/>
              </w:rPr>
            </w:pPr>
            <w:r w:rsidRPr="00F11CDE">
              <w:rPr>
                <w:color w:val="000000"/>
                <w:w w:val="97"/>
                <w:sz w:val="16"/>
                <w:lang w:val="en-US"/>
              </w:rPr>
              <w:t>102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30" w:lineRule="auto"/>
              <w:ind w:left="72"/>
              <w:rPr>
                <w:rFonts w:eastAsia="MS Mincho"/>
                <w:lang w:val="en-US"/>
              </w:rPr>
            </w:pPr>
            <w:r w:rsidRPr="00F11CDE">
              <w:rPr>
                <w:color w:val="000000"/>
                <w:w w:val="97"/>
                <w:sz w:val="16"/>
                <w:lang w:val="en-US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spacing w:before="78" w:line="230" w:lineRule="auto"/>
              <w:ind w:left="72"/>
              <w:rPr>
                <w:rFonts w:eastAsia="MS Mincho"/>
              </w:rPr>
            </w:pPr>
            <w:r w:rsidRPr="00F11CDE">
              <w:rPr>
                <w:color w:val="000000"/>
                <w:w w:val="97"/>
                <w:sz w:val="16"/>
                <w:lang w:val="en-US"/>
              </w:rPr>
              <w:t>1</w:t>
            </w:r>
            <w:r w:rsidRPr="00F11CDE">
              <w:rPr>
                <w:color w:val="000000"/>
                <w:w w:val="97"/>
                <w:sz w:val="16"/>
              </w:rPr>
              <w:t>2</w:t>
            </w:r>
          </w:p>
        </w:tc>
        <w:tc>
          <w:tcPr>
            <w:tcW w:w="8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CDE" w:rsidRPr="00F11CDE" w:rsidRDefault="00F11CDE" w:rsidP="00F11CDE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</w:tr>
    </w:tbl>
    <w:p w:rsidR="00F11CDE" w:rsidRPr="00F11CDE" w:rsidRDefault="00F11CDE" w:rsidP="00F11CDE">
      <w:pPr>
        <w:widowControl/>
        <w:spacing w:line="14" w:lineRule="exact"/>
        <w:rPr>
          <w:rFonts w:eastAsia="MS Mincho"/>
          <w:lang w:val="en-US"/>
        </w:rPr>
      </w:pPr>
    </w:p>
    <w:p w:rsidR="00F11CDE" w:rsidRDefault="00F11CDE">
      <w:pPr>
        <w:spacing w:before="80"/>
        <w:ind w:left="106"/>
        <w:rPr>
          <w:b/>
          <w:sz w:val="19"/>
        </w:rPr>
      </w:pPr>
    </w:p>
    <w:p w:rsidR="00F11CDE" w:rsidRDefault="00F11CDE">
      <w:pPr>
        <w:spacing w:before="80"/>
        <w:ind w:left="106"/>
        <w:rPr>
          <w:b/>
          <w:sz w:val="19"/>
        </w:rPr>
      </w:pPr>
    </w:p>
    <w:p w:rsidR="00910718" w:rsidRDefault="00910718">
      <w:pPr>
        <w:pStyle w:val="a5"/>
        <w:spacing w:before="7"/>
        <w:ind w:left="0" w:firstLine="0"/>
        <w:rPr>
          <w:b/>
          <w:sz w:val="15"/>
        </w:rPr>
      </w:pPr>
    </w:p>
    <w:p w:rsidR="00910718" w:rsidRPr="00FE3DC1" w:rsidRDefault="00F11CDE" w:rsidP="00FE3DC1">
      <w:pPr>
        <w:pStyle w:val="a7"/>
        <w:numPr>
          <w:ilvl w:val="0"/>
          <w:numId w:val="23"/>
        </w:numPr>
        <w:tabs>
          <w:tab w:val="left" w:pos="242"/>
        </w:tabs>
        <w:spacing w:before="1"/>
        <w:rPr>
          <w:b/>
          <w:sz w:val="18"/>
        </w:rPr>
      </w:pPr>
      <w:r w:rsidRPr="00FE3DC1">
        <w:rPr>
          <w:b/>
          <w:sz w:val="18"/>
        </w:rPr>
        <w:t>КЛАСС</w:t>
      </w:r>
    </w:p>
    <w:p w:rsidR="00910718" w:rsidRDefault="00910718">
      <w:pPr>
        <w:pStyle w:val="a5"/>
        <w:spacing w:before="1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9677"/>
        <w:gridCol w:w="528"/>
        <w:gridCol w:w="1128"/>
        <w:gridCol w:w="1152"/>
        <w:gridCol w:w="2629"/>
      </w:tblGrid>
      <w:tr w:rsidR="00910718">
        <w:trPr>
          <w:trHeight w:val="333"/>
        </w:trPr>
        <w:tc>
          <w:tcPr>
            <w:tcW w:w="384" w:type="dxa"/>
            <w:vMerge w:val="restart"/>
          </w:tcPr>
          <w:p w:rsidR="00910718" w:rsidRDefault="00F11CDE">
            <w:pPr>
              <w:pStyle w:val="TableParagraph"/>
              <w:spacing w:before="74" w:line="266" w:lineRule="auto"/>
              <w:ind w:left="76"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9677" w:type="dxa"/>
            <w:vMerge w:val="restart"/>
          </w:tcPr>
          <w:p w:rsidR="00910718" w:rsidRDefault="00F11CD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808" w:type="dxa"/>
            <w:gridSpan w:val="3"/>
          </w:tcPr>
          <w:p w:rsidR="00910718" w:rsidRDefault="00F11CDE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2629" w:type="dxa"/>
            <w:vMerge w:val="restart"/>
          </w:tcPr>
          <w:p w:rsidR="00910718" w:rsidRDefault="00F11CDE">
            <w:pPr>
              <w:pStyle w:val="TableParagraph"/>
              <w:spacing w:before="74" w:line="266" w:lineRule="auto"/>
              <w:ind w:left="78" w:right="68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910718">
        <w:trPr>
          <w:trHeight w:val="525"/>
        </w:trPr>
        <w:tc>
          <w:tcPr>
            <w:tcW w:w="384" w:type="dxa"/>
            <w:vMerge/>
            <w:tcBorders>
              <w:top w:val="nil"/>
            </w:tcBorders>
          </w:tcPr>
          <w:p w:rsidR="00910718" w:rsidRDefault="00910718">
            <w:pPr>
              <w:rPr>
                <w:sz w:val="2"/>
                <w:szCs w:val="2"/>
              </w:rPr>
            </w:pPr>
          </w:p>
        </w:tc>
        <w:tc>
          <w:tcPr>
            <w:tcW w:w="9677" w:type="dxa"/>
            <w:vMerge/>
            <w:tcBorders>
              <w:top w:val="nil"/>
            </w:tcBorders>
          </w:tcPr>
          <w:p w:rsidR="00910718" w:rsidRDefault="0091071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910718" w:rsidRDefault="00F11CDE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28" w:type="dxa"/>
          </w:tcPr>
          <w:p w:rsidR="00910718" w:rsidRDefault="00F11CDE">
            <w:pPr>
              <w:pStyle w:val="TableParagraph"/>
              <w:spacing w:before="74" w:line="266" w:lineRule="auto"/>
              <w:ind w:left="77" w:right="6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52" w:type="dxa"/>
          </w:tcPr>
          <w:p w:rsidR="00910718" w:rsidRDefault="00F11CDE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2629" w:type="dxa"/>
            <w:vMerge/>
            <w:tcBorders>
              <w:top w:val="nil"/>
            </w:tcBorders>
          </w:tcPr>
          <w:p w:rsidR="00910718" w:rsidRDefault="00910718">
            <w:pPr>
              <w:rPr>
                <w:sz w:val="2"/>
                <w:szCs w:val="2"/>
              </w:rPr>
            </w:pPr>
          </w:p>
        </w:tc>
      </w:tr>
      <w:tr w:rsidR="00910718">
        <w:trPr>
          <w:trHeight w:val="333"/>
        </w:trPr>
        <w:tc>
          <w:tcPr>
            <w:tcW w:w="384" w:type="dxa"/>
          </w:tcPr>
          <w:p w:rsidR="00910718" w:rsidRDefault="00F11CD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</w:p>
        </w:tc>
        <w:tc>
          <w:tcPr>
            <w:tcW w:w="9677" w:type="dxa"/>
          </w:tcPr>
          <w:p w:rsidR="00910718" w:rsidRDefault="00F11C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position w:val="1"/>
                <w:sz w:val="15"/>
              </w:rPr>
              <w:t>Взаимоотношения</w:t>
            </w:r>
            <w:r>
              <w:rPr>
                <w:spacing w:val="1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в</w:t>
            </w:r>
            <w:r>
              <w:rPr>
                <w:spacing w:val="1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семье</w:t>
            </w:r>
            <w:r>
              <w:rPr>
                <w:spacing w:val="2"/>
                <w:position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друзьями.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Семейные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праздники</w:t>
            </w:r>
          </w:p>
        </w:tc>
        <w:tc>
          <w:tcPr>
            <w:tcW w:w="528" w:type="dxa"/>
          </w:tcPr>
          <w:p w:rsidR="00910718" w:rsidRDefault="00F11CD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28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2629" w:type="dxa"/>
          </w:tcPr>
          <w:p w:rsidR="00910718" w:rsidRDefault="00F11CDE">
            <w:pPr>
              <w:pStyle w:val="TableParagraph"/>
              <w:rPr>
                <w:sz w:val="14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resh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edu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Библиотека Московской электронной школы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uchebnik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mos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cat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alogue</w:t>
            </w:r>
            <w:r w:rsidRPr="00F11CDE">
              <w:rPr>
                <w:color w:val="000000"/>
                <w:w w:val="97"/>
                <w:sz w:val="16"/>
              </w:rPr>
              <w:t xml:space="preserve"> Видеоуроки на сайте "Инфоурок"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video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lessons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>Библиотека видеоуроков по школьной программе на сайте "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</w:t>
            </w:r>
            <w:r w:rsidRPr="00F11CDE">
              <w:rPr>
                <w:color w:val="000000"/>
                <w:w w:val="97"/>
                <w:sz w:val="16"/>
              </w:rPr>
              <w:t xml:space="preserve">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interneturok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Онлайн-школа "Знайка"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znaika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Образовательный интернет-ресурс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www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yaklass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nglijskij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yazyk</w:t>
            </w:r>
            <w:r w:rsidRPr="00F11CDE">
              <w:rPr>
                <w:color w:val="000000"/>
                <w:w w:val="97"/>
                <w:sz w:val="16"/>
              </w:rPr>
              <w:t>#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program</w:t>
            </w:r>
            <w:r w:rsidRPr="00F11CDE">
              <w:rPr>
                <w:color w:val="000000"/>
                <w:w w:val="97"/>
                <w:sz w:val="16"/>
              </w:rPr>
              <w:t>- 59-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klass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uchi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</w:p>
        </w:tc>
      </w:tr>
      <w:tr w:rsidR="00910718">
        <w:trPr>
          <w:trHeight w:val="525"/>
        </w:trPr>
        <w:tc>
          <w:tcPr>
            <w:tcW w:w="384" w:type="dxa"/>
          </w:tcPr>
          <w:p w:rsidR="00910718" w:rsidRDefault="00F11CD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</w:p>
        </w:tc>
        <w:tc>
          <w:tcPr>
            <w:tcW w:w="9677" w:type="dxa"/>
          </w:tcPr>
          <w:p w:rsidR="00910718" w:rsidRDefault="00F11CDE">
            <w:pPr>
              <w:pStyle w:val="TableParagraph"/>
              <w:spacing w:before="62" w:line="283" w:lineRule="auto"/>
              <w:ind w:left="76" w:right="6495"/>
              <w:rPr>
                <w:sz w:val="15"/>
              </w:rPr>
            </w:pPr>
            <w:r>
              <w:rPr>
                <w:w w:val="105"/>
                <w:sz w:val="15"/>
              </w:rPr>
              <w:t>Внешность и характер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человека/литературного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персонажа</w:t>
            </w:r>
          </w:p>
        </w:tc>
        <w:tc>
          <w:tcPr>
            <w:tcW w:w="528" w:type="dxa"/>
          </w:tcPr>
          <w:p w:rsidR="00910718" w:rsidRDefault="00F11CD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28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2629" w:type="dxa"/>
          </w:tcPr>
          <w:p w:rsidR="00910718" w:rsidRDefault="00F11CDE">
            <w:pPr>
              <w:pStyle w:val="TableParagraph"/>
              <w:rPr>
                <w:sz w:val="14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resh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edu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Библиотека Московской электронной школы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uchebnik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mos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cat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alogue</w:t>
            </w:r>
            <w:r w:rsidRPr="00F11CDE">
              <w:rPr>
                <w:color w:val="000000"/>
                <w:w w:val="97"/>
                <w:sz w:val="16"/>
              </w:rPr>
              <w:t xml:space="preserve"> Видеоуроки на сайте "Инфоурок"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video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lessons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>Библиотека видеоуроков по школьной программе на сайте "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</w:t>
            </w:r>
            <w:r w:rsidRPr="00F11CDE">
              <w:rPr>
                <w:color w:val="000000"/>
                <w:w w:val="97"/>
                <w:sz w:val="16"/>
              </w:rPr>
              <w:t xml:space="preserve">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interneturok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Онлайн-школа "Знайка"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znaika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Образовательный интернет-ресурс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www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yaklass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nglijskij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lastRenderedPageBreak/>
              <w:t>yazyk</w:t>
            </w:r>
            <w:r w:rsidRPr="00F11CDE">
              <w:rPr>
                <w:color w:val="000000"/>
                <w:w w:val="97"/>
                <w:sz w:val="16"/>
              </w:rPr>
              <w:t>#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program</w:t>
            </w:r>
            <w:r w:rsidRPr="00F11CDE">
              <w:rPr>
                <w:color w:val="000000"/>
                <w:w w:val="97"/>
                <w:sz w:val="16"/>
              </w:rPr>
              <w:t>- 59-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klass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uchi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</w:p>
        </w:tc>
      </w:tr>
      <w:tr w:rsidR="00910718">
        <w:trPr>
          <w:trHeight w:val="333"/>
        </w:trPr>
        <w:tc>
          <w:tcPr>
            <w:tcW w:w="384" w:type="dxa"/>
          </w:tcPr>
          <w:p w:rsidR="00910718" w:rsidRDefault="00F11CD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</w:t>
            </w:r>
          </w:p>
        </w:tc>
        <w:tc>
          <w:tcPr>
            <w:tcW w:w="9677" w:type="dxa"/>
          </w:tcPr>
          <w:p w:rsidR="00910718" w:rsidRDefault="00F11CD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Досуг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увлечения/хобби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подростка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(чтение,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кино,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спорт)</w:t>
            </w:r>
          </w:p>
        </w:tc>
        <w:tc>
          <w:tcPr>
            <w:tcW w:w="528" w:type="dxa"/>
          </w:tcPr>
          <w:p w:rsidR="00910718" w:rsidRDefault="00F11CD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28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2629" w:type="dxa"/>
          </w:tcPr>
          <w:p w:rsidR="00910718" w:rsidRDefault="00F11CDE">
            <w:pPr>
              <w:pStyle w:val="TableParagraph"/>
              <w:rPr>
                <w:sz w:val="14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resh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edu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Библиотека Московской электронной школы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uchebnik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mos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cat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alogue</w:t>
            </w:r>
            <w:r w:rsidRPr="00F11CDE">
              <w:rPr>
                <w:color w:val="000000"/>
                <w:w w:val="97"/>
                <w:sz w:val="16"/>
              </w:rPr>
              <w:t xml:space="preserve"> Видеоуроки на сайте "Инфоурок"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video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lessons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>Библиотека видеоуроков по школьной программе на сайте "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</w:t>
            </w:r>
            <w:r w:rsidRPr="00F11CDE">
              <w:rPr>
                <w:color w:val="000000"/>
                <w:w w:val="97"/>
                <w:sz w:val="16"/>
              </w:rPr>
              <w:t xml:space="preserve">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interneturok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Онлайн-школа "Знайка"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znaika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Образовательный интернет-ресурс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www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yaklass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nglijskij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yazyk</w:t>
            </w:r>
            <w:r w:rsidRPr="00F11CDE">
              <w:rPr>
                <w:color w:val="000000"/>
                <w:w w:val="97"/>
                <w:sz w:val="16"/>
              </w:rPr>
              <w:t>#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program</w:t>
            </w:r>
            <w:r w:rsidRPr="00F11CDE">
              <w:rPr>
                <w:color w:val="000000"/>
                <w:w w:val="97"/>
                <w:sz w:val="16"/>
              </w:rPr>
              <w:t>- 59-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klass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uchi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</w:p>
        </w:tc>
      </w:tr>
      <w:tr w:rsidR="00910718">
        <w:trPr>
          <w:trHeight w:val="333"/>
        </w:trPr>
        <w:tc>
          <w:tcPr>
            <w:tcW w:w="384" w:type="dxa"/>
          </w:tcPr>
          <w:p w:rsidR="00910718" w:rsidRDefault="00F11CD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</w:t>
            </w:r>
          </w:p>
        </w:tc>
        <w:tc>
          <w:tcPr>
            <w:tcW w:w="9677" w:type="dxa"/>
          </w:tcPr>
          <w:p w:rsidR="00910718" w:rsidRDefault="00F11CDE">
            <w:pPr>
              <w:pStyle w:val="TableParagraph"/>
              <w:spacing w:before="84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Здоровый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образ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жизни: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режим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труда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отдыха,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фитнес,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сбалансированное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питание</w:t>
            </w:r>
          </w:p>
        </w:tc>
        <w:tc>
          <w:tcPr>
            <w:tcW w:w="528" w:type="dxa"/>
          </w:tcPr>
          <w:p w:rsidR="00910718" w:rsidRDefault="00F11CD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28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2629" w:type="dxa"/>
          </w:tcPr>
          <w:p w:rsidR="00910718" w:rsidRDefault="00F11CDE">
            <w:pPr>
              <w:pStyle w:val="TableParagraph"/>
              <w:rPr>
                <w:sz w:val="14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resh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edu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Библиотека Московской электронной школы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uchebnik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mos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cat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alogue</w:t>
            </w:r>
            <w:r w:rsidRPr="00F11CDE">
              <w:rPr>
                <w:color w:val="000000"/>
                <w:w w:val="97"/>
                <w:sz w:val="16"/>
              </w:rPr>
              <w:t xml:space="preserve"> Видеоуроки на сайте "Инфоурок"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video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lessons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>Библиотека видеоуроков по школьной программе на сайте "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</w:t>
            </w:r>
            <w:r w:rsidRPr="00F11CDE">
              <w:rPr>
                <w:color w:val="000000"/>
                <w:w w:val="97"/>
                <w:sz w:val="16"/>
              </w:rPr>
              <w:t xml:space="preserve">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interneturok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Онлайн-школа "Знайка"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znaika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Образовательный интернет-ресурс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www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yaklass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nglijskij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yazyk</w:t>
            </w:r>
            <w:r w:rsidRPr="00F11CDE">
              <w:rPr>
                <w:color w:val="000000"/>
                <w:w w:val="97"/>
                <w:sz w:val="16"/>
              </w:rPr>
              <w:t>#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program</w:t>
            </w:r>
            <w:r w:rsidRPr="00F11CDE">
              <w:rPr>
                <w:color w:val="000000"/>
                <w:w w:val="97"/>
                <w:sz w:val="16"/>
              </w:rPr>
              <w:t>- 59-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klass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uchi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</w:p>
        </w:tc>
      </w:tr>
      <w:tr w:rsidR="00910718">
        <w:trPr>
          <w:trHeight w:val="333"/>
        </w:trPr>
        <w:tc>
          <w:tcPr>
            <w:tcW w:w="384" w:type="dxa"/>
          </w:tcPr>
          <w:p w:rsidR="00910718" w:rsidRDefault="00F11CD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</w:t>
            </w:r>
          </w:p>
        </w:tc>
        <w:tc>
          <w:tcPr>
            <w:tcW w:w="9677" w:type="dxa"/>
          </w:tcPr>
          <w:p w:rsidR="00910718" w:rsidRDefault="00F11CDE">
            <w:pPr>
              <w:pStyle w:val="TableParagraph"/>
              <w:spacing w:before="84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Покупки: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одежда,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обувь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продукты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питания</w:t>
            </w:r>
          </w:p>
        </w:tc>
        <w:tc>
          <w:tcPr>
            <w:tcW w:w="528" w:type="dxa"/>
          </w:tcPr>
          <w:p w:rsidR="00910718" w:rsidRDefault="00F11CD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28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2629" w:type="dxa"/>
          </w:tcPr>
          <w:p w:rsidR="00910718" w:rsidRDefault="00F11CDE">
            <w:pPr>
              <w:pStyle w:val="TableParagraph"/>
              <w:rPr>
                <w:sz w:val="14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resh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edu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Библиотека Московской электронной школы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uchebnik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mos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cat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alogue</w:t>
            </w:r>
            <w:r w:rsidRPr="00F11CDE">
              <w:rPr>
                <w:color w:val="000000"/>
                <w:w w:val="97"/>
                <w:sz w:val="16"/>
              </w:rPr>
              <w:t xml:space="preserve"> Видеоуроки на сайте "Инфоурок"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video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lessons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>Библиотека видеоуроков по школьной программе на сайте "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</w:t>
            </w:r>
            <w:r w:rsidRPr="00F11CDE">
              <w:rPr>
                <w:color w:val="000000"/>
                <w:w w:val="97"/>
                <w:sz w:val="16"/>
              </w:rPr>
              <w:t xml:space="preserve">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interneturok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Онлайн-школа "Знайка"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znaika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Образовательный интернет-ресурс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www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yaklass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nglijskij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yazyk</w:t>
            </w:r>
            <w:r w:rsidRPr="00F11CDE">
              <w:rPr>
                <w:color w:val="000000"/>
                <w:w w:val="97"/>
                <w:sz w:val="16"/>
              </w:rPr>
              <w:t>#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program</w:t>
            </w:r>
            <w:r w:rsidRPr="00F11CDE">
              <w:rPr>
                <w:color w:val="000000"/>
                <w:w w:val="97"/>
                <w:sz w:val="16"/>
              </w:rPr>
              <w:t>- 59-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klass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uchi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</w:p>
        </w:tc>
      </w:tr>
      <w:tr w:rsidR="00910718">
        <w:trPr>
          <w:trHeight w:val="525"/>
        </w:trPr>
        <w:tc>
          <w:tcPr>
            <w:tcW w:w="384" w:type="dxa"/>
          </w:tcPr>
          <w:p w:rsidR="00910718" w:rsidRDefault="00F11CD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</w:t>
            </w:r>
          </w:p>
        </w:tc>
        <w:tc>
          <w:tcPr>
            <w:tcW w:w="9677" w:type="dxa"/>
          </w:tcPr>
          <w:p w:rsidR="00910718" w:rsidRDefault="00F11CDE">
            <w:pPr>
              <w:pStyle w:val="TableParagraph"/>
              <w:spacing w:before="84" w:line="285" w:lineRule="auto"/>
              <w:ind w:left="76" w:right="284"/>
              <w:rPr>
                <w:sz w:val="14"/>
              </w:rPr>
            </w:pPr>
            <w:r>
              <w:rPr>
                <w:sz w:val="14"/>
              </w:rPr>
              <w:t>Школа.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Школьная жизнь,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школьная форма,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изучаемые предметы,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любимый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предмет,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правила поведения в школе.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Переписка с зарубежными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сверстниками</w:t>
            </w:r>
          </w:p>
        </w:tc>
        <w:tc>
          <w:tcPr>
            <w:tcW w:w="528" w:type="dxa"/>
          </w:tcPr>
          <w:p w:rsidR="00910718" w:rsidRDefault="00F11CD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28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2629" w:type="dxa"/>
          </w:tcPr>
          <w:p w:rsidR="00910718" w:rsidRDefault="00F11CDE">
            <w:pPr>
              <w:pStyle w:val="TableParagraph"/>
              <w:rPr>
                <w:sz w:val="14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resh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edu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Библиотека Московской электронной школы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uchebnik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mos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cat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alogue</w:t>
            </w:r>
            <w:r w:rsidRPr="00F11CDE">
              <w:rPr>
                <w:color w:val="000000"/>
                <w:w w:val="97"/>
                <w:sz w:val="16"/>
              </w:rPr>
              <w:t xml:space="preserve"> Видеоуроки на сайте "Инфоурок"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video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lessons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>Библиотека видеоуроков по школьной программе на сайте "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</w:t>
            </w:r>
            <w:r w:rsidRPr="00F11CDE">
              <w:rPr>
                <w:color w:val="000000"/>
                <w:w w:val="97"/>
                <w:sz w:val="16"/>
              </w:rPr>
              <w:t xml:space="preserve">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interneturok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Онлайн-школа "Знайка"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znaika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Образовательный интернет-ресурс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www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yaklass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nglijskij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yazyk</w:t>
            </w:r>
            <w:r w:rsidRPr="00F11CDE">
              <w:rPr>
                <w:color w:val="000000"/>
                <w:w w:val="97"/>
                <w:sz w:val="16"/>
              </w:rPr>
              <w:t>#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program</w:t>
            </w:r>
            <w:r w:rsidRPr="00F11CDE">
              <w:rPr>
                <w:color w:val="000000"/>
                <w:w w:val="97"/>
                <w:sz w:val="16"/>
              </w:rPr>
              <w:t>- 59-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klass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uchi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</w:p>
        </w:tc>
      </w:tr>
      <w:tr w:rsidR="00910718">
        <w:trPr>
          <w:trHeight w:val="333"/>
        </w:trPr>
        <w:tc>
          <w:tcPr>
            <w:tcW w:w="384" w:type="dxa"/>
          </w:tcPr>
          <w:p w:rsidR="00910718" w:rsidRDefault="00F11CD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</w:t>
            </w:r>
          </w:p>
        </w:tc>
        <w:tc>
          <w:tcPr>
            <w:tcW w:w="9677" w:type="dxa"/>
          </w:tcPr>
          <w:p w:rsidR="00910718" w:rsidRDefault="00F11CDE">
            <w:pPr>
              <w:pStyle w:val="TableParagraph"/>
              <w:spacing w:before="84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Каникулы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различное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время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года.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Виды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отдыха</w:t>
            </w:r>
          </w:p>
        </w:tc>
        <w:tc>
          <w:tcPr>
            <w:tcW w:w="528" w:type="dxa"/>
          </w:tcPr>
          <w:p w:rsidR="00910718" w:rsidRDefault="00F11CD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28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2629" w:type="dxa"/>
          </w:tcPr>
          <w:p w:rsidR="00910718" w:rsidRDefault="00F11CDE">
            <w:pPr>
              <w:pStyle w:val="TableParagraph"/>
              <w:rPr>
                <w:sz w:val="14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resh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edu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Библиотека Московской электронной школы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uchebnik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mos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cat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alogue</w:t>
            </w:r>
            <w:r w:rsidRPr="00F11CDE">
              <w:rPr>
                <w:color w:val="000000"/>
                <w:w w:val="97"/>
                <w:sz w:val="16"/>
              </w:rPr>
              <w:t xml:space="preserve"> Видеоуроки на сайте "Инфоурок"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video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lessons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>Библиотека видеоуроков по школьной программе на сайте "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</w:t>
            </w:r>
            <w:r w:rsidRPr="00F11CDE">
              <w:rPr>
                <w:color w:val="000000"/>
                <w:w w:val="97"/>
                <w:sz w:val="16"/>
              </w:rPr>
              <w:t xml:space="preserve">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interneturok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Онлайн-школа "Знайка"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znaika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Образовательный интернет-ресурс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www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yaklass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nglijskij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yazyk</w:t>
            </w:r>
            <w:r w:rsidRPr="00F11CDE">
              <w:rPr>
                <w:color w:val="000000"/>
                <w:w w:val="97"/>
                <w:sz w:val="16"/>
              </w:rPr>
              <w:t>#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program</w:t>
            </w:r>
            <w:r w:rsidRPr="00F11CDE">
              <w:rPr>
                <w:color w:val="000000"/>
                <w:w w:val="97"/>
                <w:sz w:val="16"/>
              </w:rPr>
              <w:t>- 59-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klass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uchi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</w:p>
        </w:tc>
      </w:tr>
      <w:tr w:rsidR="00910718">
        <w:trPr>
          <w:trHeight w:val="333"/>
        </w:trPr>
        <w:tc>
          <w:tcPr>
            <w:tcW w:w="384" w:type="dxa"/>
          </w:tcPr>
          <w:p w:rsidR="00910718" w:rsidRDefault="00F11CD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</w:t>
            </w:r>
          </w:p>
        </w:tc>
        <w:tc>
          <w:tcPr>
            <w:tcW w:w="9677" w:type="dxa"/>
          </w:tcPr>
          <w:p w:rsidR="00910718" w:rsidRDefault="00F11CDE">
            <w:pPr>
              <w:pStyle w:val="TableParagraph"/>
              <w:spacing w:before="84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Природа: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дикие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домашние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животные.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Кдимат,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погода</w:t>
            </w:r>
          </w:p>
        </w:tc>
        <w:tc>
          <w:tcPr>
            <w:tcW w:w="528" w:type="dxa"/>
          </w:tcPr>
          <w:p w:rsidR="00910718" w:rsidRDefault="00F11CD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28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2629" w:type="dxa"/>
          </w:tcPr>
          <w:p w:rsidR="00910718" w:rsidRDefault="00F11CDE">
            <w:pPr>
              <w:pStyle w:val="TableParagraph"/>
              <w:rPr>
                <w:sz w:val="14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resh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edu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Библиотека Московской электронной школы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uchebnik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mos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cat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alogue</w:t>
            </w:r>
            <w:r w:rsidRPr="00F11CDE">
              <w:rPr>
                <w:color w:val="000000"/>
                <w:w w:val="97"/>
                <w:sz w:val="16"/>
              </w:rPr>
              <w:t xml:space="preserve"> Видеоуроки на сайте "Инфоурок"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video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lessons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>Библиотека видеоуроков по школьной программе на сайте "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</w:t>
            </w:r>
            <w:r w:rsidRPr="00F11CDE">
              <w:rPr>
                <w:color w:val="000000"/>
                <w:w w:val="97"/>
                <w:sz w:val="16"/>
              </w:rPr>
              <w:t xml:space="preserve">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interneturok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Онлайн-школа "Знайка"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znaika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Образовательный интернет-ресурс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www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yaklass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nglijskij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yazyk</w:t>
            </w:r>
            <w:r w:rsidRPr="00F11CDE">
              <w:rPr>
                <w:color w:val="000000"/>
                <w:w w:val="97"/>
                <w:sz w:val="16"/>
              </w:rPr>
              <w:t>#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program</w:t>
            </w:r>
            <w:r w:rsidRPr="00F11CDE">
              <w:rPr>
                <w:color w:val="000000"/>
                <w:w w:val="97"/>
                <w:sz w:val="16"/>
              </w:rPr>
              <w:t>- 59-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klass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uchi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</w:p>
        </w:tc>
      </w:tr>
    </w:tbl>
    <w:p w:rsidR="00910718" w:rsidRDefault="00910718">
      <w:pPr>
        <w:rPr>
          <w:sz w:val="14"/>
        </w:rPr>
        <w:sectPr w:rsidR="00910718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9677"/>
        <w:gridCol w:w="528"/>
        <w:gridCol w:w="1128"/>
        <w:gridCol w:w="1152"/>
        <w:gridCol w:w="2629"/>
      </w:tblGrid>
      <w:tr w:rsidR="00910718">
        <w:trPr>
          <w:trHeight w:val="405"/>
        </w:trPr>
        <w:tc>
          <w:tcPr>
            <w:tcW w:w="384" w:type="dxa"/>
          </w:tcPr>
          <w:p w:rsidR="00910718" w:rsidRDefault="00F11CDE">
            <w:pPr>
              <w:pStyle w:val="TableParagraph"/>
              <w:spacing w:before="6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9.</w:t>
            </w:r>
          </w:p>
        </w:tc>
        <w:tc>
          <w:tcPr>
            <w:tcW w:w="9677" w:type="dxa"/>
          </w:tcPr>
          <w:p w:rsidR="00910718" w:rsidRDefault="00F11CDE">
            <w:pPr>
              <w:pStyle w:val="TableParagraph"/>
              <w:spacing w:before="74"/>
              <w:ind w:left="76"/>
              <w:rPr>
                <w:sz w:val="14"/>
              </w:rPr>
            </w:pPr>
            <w:r>
              <w:rPr>
                <w:sz w:val="14"/>
              </w:rPr>
              <w:t>Жизнь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городе/сельской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местности.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Описание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родного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города/села.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Транспорт</w:t>
            </w:r>
          </w:p>
        </w:tc>
        <w:tc>
          <w:tcPr>
            <w:tcW w:w="528" w:type="dxa"/>
          </w:tcPr>
          <w:p w:rsidR="00910718" w:rsidRDefault="00F11C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28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2629" w:type="dxa"/>
          </w:tcPr>
          <w:p w:rsidR="00910718" w:rsidRDefault="00F11CDE">
            <w:pPr>
              <w:pStyle w:val="TableParagraph"/>
              <w:rPr>
                <w:sz w:val="14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resh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edu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Библиотека Московской электронной школы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uchebnik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mos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cat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alogue</w:t>
            </w:r>
            <w:r w:rsidRPr="00F11CDE">
              <w:rPr>
                <w:color w:val="000000"/>
                <w:w w:val="97"/>
                <w:sz w:val="16"/>
              </w:rPr>
              <w:t xml:space="preserve"> Видеоуроки на сайте "Инфоурок"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video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lessons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>Библиотека видеоуроков по школьной программе на сайте "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</w:t>
            </w:r>
            <w:r w:rsidRPr="00F11CDE">
              <w:rPr>
                <w:color w:val="000000"/>
                <w:w w:val="97"/>
                <w:sz w:val="16"/>
              </w:rPr>
              <w:t xml:space="preserve">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interneturok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Онлайн-школа "Знайка"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znaika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Образовательный интернет-ресурс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www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yaklass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nglijskij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yazyk</w:t>
            </w:r>
            <w:r w:rsidRPr="00F11CDE">
              <w:rPr>
                <w:color w:val="000000"/>
                <w:w w:val="97"/>
                <w:sz w:val="16"/>
              </w:rPr>
              <w:t>#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program</w:t>
            </w:r>
            <w:r w:rsidRPr="00F11CDE">
              <w:rPr>
                <w:color w:val="000000"/>
                <w:w w:val="97"/>
                <w:sz w:val="16"/>
              </w:rPr>
              <w:t>- 59-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klass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uchi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</w:p>
        </w:tc>
      </w:tr>
      <w:tr w:rsidR="00910718">
        <w:trPr>
          <w:trHeight w:val="525"/>
        </w:trPr>
        <w:tc>
          <w:tcPr>
            <w:tcW w:w="384" w:type="dxa"/>
          </w:tcPr>
          <w:p w:rsidR="00910718" w:rsidRDefault="00F11CDE">
            <w:pPr>
              <w:pStyle w:val="TableParagraph"/>
              <w:spacing w:before="6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</w:t>
            </w:r>
          </w:p>
        </w:tc>
        <w:tc>
          <w:tcPr>
            <w:tcW w:w="9677" w:type="dxa"/>
          </w:tcPr>
          <w:p w:rsidR="00910718" w:rsidRDefault="00F11CDE">
            <w:pPr>
              <w:pStyle w:val="TableParagraph"/>
              <w:spacing w:before="74" w:line="285" w:lineRule="auto"/>
              <w:ind w:left="76"/>
              <w:rPr>
                <w:sz w:val="14"/>
              </w:rPr>
            </w:pPr>
            <w:r>
              <w:rPr>
                <w:sz w:val="14"/>
              </w:rPr>
              <w:t>Родная страна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страна/страны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изучаемого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языка. 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географическое положение,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столицы,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население; официальные языки; достопримечательности;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культурные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особенности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(национальные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праздники,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традиции,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обычаи)</w:t>
            </w:r>
          </w:p>
        </w:tc>
        <w:tc>
          <w:tcPr>
            <w:tcW w:w="528" w:type="dxa"/>
          </w:tcPr>
          <w:p w:rsidR="00910718" w:rsidRDefault="00F11C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28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2629" w:type="dxa"/>
          </w:tcPr>
          <w:p w:rsidR="00910718" w:rsidRDefault="00F11CDE">
            <w:pPr>
              <w:pStyle w:val="TableParagraph"/>
              <w:rPr>
                <w:sz w:val="14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resh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edu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Библиотека Московской электронной школы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uchebnik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mos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cat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alogue</w:t>
            </w:r>
            <w:r w:rsidRPr="00F11CDE">
              <w:rPr>
                <w:color w:val="000000"/>
                <w:w w:val="97"/>
                <w:sz w:val="16"/>
              </w:rPr>
              <w:t xml:space="preserve"> Видеоуроки на сайте "Инфоурок"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video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lessons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>Библиотека видеоуроков по школьной программе на сайте "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</w:t>
            </w:r>
            <w:r w:rsidRPr="00F11CDE">
              <w:rPr>
                <w:color w:val="000000"/>
                <w:w w:val="97"/>
                <w:sz w:val="16"/>
              </w:rPr>
              <w:t xml:space="preserve">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interneturok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Онлайн-школа "Знайка"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znaika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Образовательный интернет-ресурс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www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yaklass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nglijskij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yazyk</w:t>
            </w:r>
            <w:r w:rsidRPr="00F11CDE">
              <w:rPr>
                <w:color w:val="000000"/>
                <w:w w:val="97"/>
                <w:sz w:val="16"/>
              </w:rPr>
              <w:t>#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program</w:t>
            </w:r>
            <w:r w:rsidRPr="00F11CDE">
              <w:rPr>
                <w:color w:val="000000"/>
                <w:w w:val="97"/>
                <w:sz w:val="16"/>
              </w:rPr>
              <w:t>- 59-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klass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uchi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</w:p>
        </w:tc>
      </w:tr>
      <w:tr w:rsidR="00910718">
        <w:trPr>
          <w:trHeight w:val="333"/>
        </w:trPr>
        <w:tc>
          <w:tcPr>
            <w:tcW w:w="384" w:type="dxa"/>
          </w:tcPr>
          <w:p w:rsidR="00910718" w:rsidRDefault="00F11CDE">
            <w:pPr>
              <w:pStyle w:val="TableParagraph"/>
              <w:spacing w:before="6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</w:t>
            </w:r>
          </w:p>
        </w:tc>
        <w:tc>
          <w:tcPr>
            <w:tcW w:w="9677" w:type="dxa"/>
          </w:tcPr>
          <w:p w:rsidR="00910718" w:rsidRDefault="00F11C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Выдающиеся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люди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страны/стран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учёные,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поэты</w:t>
            </w:r>
          </w:p>
        </w:tc>
        <w:tc>
          <w:tcPr>
            <w:tcW w:w="528" w:type="dxa"/>
          </w:tcPr>
          <w:p w:rsidR="00910718" w:rsidRDefault="00F11C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28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2629" w:type="dxa"/>
          </w:tcPr>
          <w:p w:rsidR="00910718" w:rsidRDefault="00F11CDE">
            <w:pPr>
              <w:pStyle w:val="TableParagraph"/>
              <w:rPr>
                <w:sz w:val="14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resh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edu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Библиотека Московской электронной школы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uchebnik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mos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cat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alogue</w:t>
            </w:r>
            <w:r w:rsidRPr="00F11CDE">
              <w:rPr>
                <w:color w:val="000000"/>
                <w:w w:val="97"/>
                <w:sz w:val="16"/>
              </w:rPr>
              <w:t xml:space="preserve"> Видеоуроки на сайте "Инфоурок"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video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lessons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>Библиотека видеоуроков по школьной программе на сайте "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</w:t>
            </w:r>
            <w:r w:rsidRPr="00F11CDE">
              <w:rPr>
                <w:color w:val="000000"/>
                <w:w w:val="97"/>
                <w:sz w:val="16"/>
              </w:rPr>
              <w:t xml:space="preserve">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interneturok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Онлайн-школа "Знайка"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znaika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Образовательный интернет-ресурс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www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yaklass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nglijskij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yazyk</w:t>
            </w:r>
            <w:r w:rsidRPr="00F11CDE">
              <w:rPr>
                <w:color w:val="000000"/>
                <w:w w:val="97"/>
                <w:sz w:val="16"/>
              </w:rPr>
              <w:t>#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program</w:t>
            </w:r>
            <w:r w:rsidRPr="00F11CDE">
              <w:rPr>
                <w:color w:val="000000"/>
                <w:w w:val="97"/>
                <w:sz w:val="16"/>
              </w:rPr>
              <w:t>- 59-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klass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uchi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</w:p>
        </w:tc>
      </w:tr>
      <w:tr w:rsidR="00910718">
        <w:trPr>
          <w:trHeight w:val="333"/>
        </w:trPr>
        <w:tc>
          <w:tcPr>
            <w:tcW w:w="10061" w:type="dxa"/>
            <w:gridSpan w:val="2"/>
          </w:tcPr>
          <w:p w:rsidR="00910718" w:rsidRDefault="00F11C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910718" w:rsidRDefault="00F11C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</w:tc>
        <w:tc>
          <w:tcPr>
            <w:tcW w:w="1128" w:type="dxa"/>
          </w:tcPr>
          <w:p w:rsidR="00910718" w:rsidRDefault="00F11C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52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2629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</w:tr>
    </w:tbl>
    <w:p w:rsidR="00910718" w:rsidRDefault="00910718">
      <w:pPr>
        <w:pStyle w:val="a5"/>
        <w:spacing w:before="8"/>
        <w:ind w:left="0" w:firstLine="0"/>
        <w:rPr>
          <w:b/>
          <w:sz w:val="6"/>
        </w:rPr>
      </w:pPr>
    </w:p>
    <w:p w:rsidR="00910718" w:rsidRPr="00FE3DC1" w:rsidRDefault="00F11CDE" w:rsidP="00FE3DC1">
      <w:pPr>
        <w:pStyle w:val="a7"/>
        <w:numPr>
          <w:ilvl w:val="0"/>
          <w:numId w:val="23"/>
        </w:numPr>
        <w:tabs>
          <w:tab w:val="left" w:pos="242"/>
        </w:tabs>
        <w:spacing w:before="93"/>
        <w:rPr>
          <w:b/>
          <w:sz w:val="18"/>
        </w:rPr>
      </w:pPr>
      <w:r w:rsidRPr="00FE3DC1">
        <w:rPr>
          <w:b/>
          <w:sz w:val="18"/>
        </w:rPr>
        <w:t>КЛАСС</w:t>
      </w:r>
    </w:p>
    <w:p w:rsidR="00910718" w:rsidRDefault="00910718">
      <w:pPr>
        <w:pStyle w:val="a5"/>
        <w:spacing w:before="1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9941"/>
        <w:gridCol w:w="528"/>
        <w:gridCol w:w="1104"/>
        <w:gridCol w:w="1140"/>
        <w:gridCol w:w="2401"/>
      </w:tblGrid>
      <w:tr w:rsidR="00910718">
        <w:trPr>
          <w:trHeight w:val="333"/>
        </w:trPr>
        <w:tc>
          <w:tcPr>
            <w:tcW w:w="384" w:type="dxa"/>
            <w:vMerge w:val="restart"/>
          </w:tcPr>
          <w:p w:rsidR="00910718" w:rsidRDefault="00F11CDE">
            <w:pPr>
              <w:pStyle w:val="TableParagraph"/>
              <w:spacing w:before="74" w:line="266" w:lineRule="auto"/>
              <w:ind w:left="76"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9941" w:type="dxa"/>
            <w:vMerge w:val="restart"/>
          </w:tcPr>
          <w:p w:rsidR="00910718" w:rsidRDefault="00F11CD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910718" w:rsidRDefault="00F11CDE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2401" w:type="dxa"/>
            <w:vMerge w:val="restart"/>
          </w:tcPr>
          <w:p w:rsidR="00910718" w:rsidRDefault="00F11CDE">
            <w:pPr>
              <w:pStyle w:val="TableParagraph"/>
              <w:spacing w:before="74" w:line="266" w:lineRule="auto"/>
              <w:ind w:left="79" w:right="45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910718">
        <w:trPr>
          <w:trHeight w:val="525"/>
        </w:trPr>
        <w:tc>
          <w:tcPr>
            <w:tcW w:w="384" w:type="dxa"/>
            <w:vMerge/>
            <w:tcBorders>
              <w:top w:val="nil"/>
            </w:tcBorders>
          </w:tcPr>
          <w:p w:rsidR="00910718" w:rsidRDefault="00910718">
            <w:pPr>
              <w:rPr>
                <w:sz w:val="2"/>
                <w:szCs w:val="2"/>
              </w:rPr>
            </w:pPr>
          </w:p>
        </w:tc>
        <w:tc>
          <w:tcPr>
            <w:tcW w:w="9941" w:type="dxa"/>
            <w:vMerge/>
            <w:tcBorders>
              <w:top w:val="nil"/>
            </w:tcBorders>
          </w:tcPr>
          <w:p w:rsidR="00910718" w:rsidRDefault="0091071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910718" w:rsidRDefault="00F11CDE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910718" w:rsidRDefault="00F11CDE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910718" w:rsidRDefault="00F11CDE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2401" w:type="dxa"/>
            <w:vMerge/>
            <w:tcBorders>
              <w:top w:val="nil"/>
            </w:tcBorders>
          </w:tcPr>
          <w:p w:rsidR="00910718" w:rsidRDefault="00910718">
            <w:pPr>
              <w:rPr>
                <w:sz w:val="2"/>
                <w:szCs w:val="2"/>
              </w:rPr>
            </w:pPr>
          </w:p>
        </w:tc>
      </w:tr>
      <w:tr w:rsidR="00910718">
        <w:trPr>
          <w:trHeight w:val="333"/>
        </w:trPr>
        <w:tc>
          <w:tcPr>
            <w:tcW w:w="384" w:type="dxa"/>
          </w:tcPr>
          <w:p w:rsidR="00910718" w:rsidRDefault="00F11CDE">
            <w:pPr>
              <w:pStyle w:val="TableParagraph"/>
              <w:spacing w:before="7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</w:p>
        </w:tc>
        <w:tc>
          <w:tcPr>
            <w:tcW w:w="9941" w:type="dxa"/>
          </w:tcPr>
          <w:p w:rsidR="00910718" w:rsidRDefault="00F11C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position w:val="1"/>
                <w:sz w:val="15"/>
              </w:rPr>
              <w:t>Взаимоотношения</w:t>
            </w:r>
            <w:r>
              <w:rPr>
                <w:spacing w:val="1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в</w:t>
            </w:r>
            <w:r>
              <w:rPr>
                <w:spacing w:val="1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семье</w:t>
            </w:r>
            <w:r>
              <w:rPr>
                <w:spacing w:val="1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и</w:t>
            </w:r>
            <w:r>
              <w:rPr>
                <w:spacing w:val="1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с</w:t>
            </w:r>
            <w:r>
              <w:rPr>
                <w:spacing w:val="1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друзьями.</w:t>
            </w:r>
            <w:r>
              <w:rPr>
                <w:spacing w:val="-6"/>
                <w:position w:val="1"/>
                <w:sz w:val="15"/>
              </w:rPr>
              <w:t xml:space="preserve"> </w:t>
            </w:r>
            <w:r>
              <w:rPr>
                <w:sz w:val="15"/>
              </w:rPr>
              <w:t>Семейные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празд</w:t>
            </w:r>
            <w:r>
              <w:rPr>
                <w:position w:val="1"/>
                <w:sz w:val="15"/>
              </w:rPr>
              <w:t>ники.</w:t>
            </w:r>
            <w:r>
              <w:rPr>
                <w:spacing w:val="21"/>
                <w:position w:val="1"/>
                <w:sz w:val="15"/>
              </w:rPr>
              <w:t xml:space="preserve"> </w:t>
            </w:r>
            <w:r>
              <w:rPr>
                <w:sz w:val="15"/>
              </w:rPr>
              <w:t>Обязанности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дому</w:t>
            </w:r>
          </w:p>
        </w:tc>
        <w:tc>
          <w:tcPr>
            <w:tcW w:w="528" w:type="dxa"/>
          </w:tcPr>
          <w:p w:rsidR="00910718" w:rsidRDefault="00F11CD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2401" w:type="dxa"/>
          </w:tcPr>
          <w:p w:rsidR="00910718" w:rsidRDefault="00F11CDE">
            <w:pPr>
              <w:pStyle w:val="TableParagraph"/>
              <w:rPr>
                <w:sz w:val="14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resh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edu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Библиотека Московской электронной школы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uchebnik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mos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cat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alogue</w:t>
            </w:r>
            <w:r w:rsidRPr="00F11CDE">
              <w:rPr>
                <w:color w:val="000000"/>
                <w:w w:val="97"/>
                <w:sz w:val="16"/>
              </w:rPr>
              <w:t xml:space="preserve"> Видеоуроки на сайте "Инфоурок"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video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lessons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Библиотека видеоуроков по школьной программе на сайте </w:t>
            </w:r>
            <w:r w:rsidRPr="00F11CDE">
              <w:rPr>
                <w:color w:val="000000"/>
                <w:w w:val="97"/>
                <w:sz w:val="16"/>
              </w:rPr>
              <w:lastRenderedPageBreak/>
              <w:t>"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</w:t>
            </w:r>
            <w:r w:rsidRPr="00F11CDE">
              <w:rPr>
                <w:color w:val="000000"/>
                <w:w w:val="97"/>
                <w:sz w:val="16"/>
              </w:rPr>
              <w:t xml:space="preserve">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interneturok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Онлайн-школа "Знайка"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znaika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Образовательный интернет-ресурс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www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yaklass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nglijskij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yazyk</w:t>
            </w:r>
            <w:r w:rsidRPr="00F11CDE">
              <w:rPr>
                <w:color w:val="000000"/>
                <w:w w:val="97"/>
                <w:sz w:val="16"/>
              </w:rPr>
              <w:t>#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program</w:t>
            </w:r>
            <w:r w:rsidRPr="00F11CDE">
              <w:rPr>
                <w:color w:val="000000"/>
                <w:w w:val="97"/>
                <w:sz w:val="16"/>
              </w:rPr>
              <w:t>- 59-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klass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uchi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</w:p>
        </w:tc>
      </w:tr>
      <w:tr w:rsidR="00910718">
        <w:trPr>
          <w:trHeight w:val="525"/>
        </w:trPr>
        <w:tc>
          <w:tcPr>
            <w:tcW w:w="384" w:type="dxa"/>
          </w:tcPr>
          <w:p w:rsidR="00910718" w:rsidRDefault="00F11CDE">
            <w:pPr>
              <w:pStyle w:val="TableParagraph"/>
              <w:spacing w:before="7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</w:t>
            </w:r>
          </w:p>
        </w:tc>
        <w:tc>
          <w:tcPr>
            <w:tcW w:w="9941" w:type="dxa"/>
          </w:tcPr>
          <w:p w:rsidR="00910718" w:rsidRDefault="00F11CDE">
            <w:pPr>
              <w:pStyle w:val="TableParagraph"/>
              <w:spacing w:before="62" w:line="283" w:lineRule="auto"/>
              <w:ind w:left="76" w:right="6759"/>
              <w:rPr>
                <w:sz w:val="15"/>
              </w:rPr>
            </w:pPr>
            <w:r>
              <w:rPr>
                <w:w w:val="105"/>
                <w:sz w:val="15"/>
              </w:rPr>
              <w:t>Внешность и характер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человека/литературного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персонажа</w:t>
            </w:r>
          </w:p>
        </w:tc>
        <w:tc>
          <w:tcPr>
            <w:tcW w:w="528" w:type="dxa"/>
          </w:tcPr>
          <w:p w:rsidR="00910718" w:rsidRDefault="00F11CD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2401" w:type="dxa"/>
          </w:tcPr>
          <w:p w:rsidR="00910718" w:rsidRDefault="00F11CDE">
            <w:pPr>
              <w:pStyle w:val="TableParagraph"/>
              <w:rPr>
                <w:sz w:val="14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resh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edu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Библиотека Московской электронной школы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uchebnik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mos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cat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alogue</w:t>
            </w:r>
            <w:r w:rsidRPr="00F11CDE">
              <w:rPr>
                <w:color w:val="000000"/>
                <w:w w:val="97"/>
                <w:sz w:val="16"/>
              </w:rPr>
              <w:t xml:space="preserve"> Видеоуроки на сайте "Инфоурок"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video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lessons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>Библиотека видеоуроков по школьной программе на сайте "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</w:t>
            </w:r>
            <w:r w:rsidRPr="00F11CDE">
              <w:rPr>
                <w:color w:val="000000"/>
                <w:w w:val="97"/>
                <w:sz w:val="16"/>
              </w:rPr>
              <w:t xml:space="preserve">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interneturok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Онлайн-школа "Знайка"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znaika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Образовательный интернет-ресурс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www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yaklass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nglijskij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yazyk</w:t>
            </w:r>
            <w:r w:rsidRPr="00F11CDE">
              <w:rPr>
                <w:color w:val="000000"/>
                <w:w w:val="97"/>
                <w:sz w:val="16"/>
              </w:rPr>
              <w:t>#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program</w:t>
            </w:r>
            <w:r w:rsidRPr="00F11CDE">
              <w:rPr>
                <w:color w:val="000000"/>
                <w:w w:val="97"/>
                <w:sz w:val="16"/>
              </w:rPr>
              <w:t>- 59-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klass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uchi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</w:p>
        </w:tc>
      </w:tr>
      <w:tr w:rsidR="00910718">
        <w:trPr>
          <w:trHeight w:val="333"/>
        </w:trPr>
        <w:tc>
          <w:tcPr>
            <w:tcW w:w="384" w:type="dxa"/>
          </w:tcPr>
          <w:p w:rsidR="00910718" w:rsidRDefault="00F11CDE">
            <w:pPr>
              <w:pStyle w:val="TableParagraph"/>
              <w:spacing w:before="7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</w:p>
        </w:tc>
        <w:tc>
          <w:tcPr>
            <w:tcW w:w="9941" w:type="dxa"/>
          </w:tcPr>
          <w:p w:rsidR="00910718" w:rsidRDefault="00F11CDE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Досуг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увлечения/хобби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подростка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(чтение,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кино,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музыка)</w:t>
            </w:r>
          </w:p>
        </w:tc>
        <w:tc>
          <w:tcPr>
            <w:tcW w:w="528" w:type="dxa"/>
          </w:tcPr>
          <w:p w:rsidR="00910718" w:rsidRDefault="00F11CD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2401" w:type="dxa"/>
          </w:tcPr>
          <w:p w:rsidR="00910718" w:rsidRDefault="00F11CDE">
            <w:pPr>
              <w:pStyle w:val="TableParagraph"/>
              <w:rPr>
                <w:sz w:val="14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resh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edu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Библиотека Московской электронной школы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uchebnik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mos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cat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alogue</w:t>
            </w:r>
            <w:r w:rsidRPr="00F11CDE">
              <w:rPr>
                <w:color w:val="000000"/>
                <w:w w:val="97"/>
                <w:sz w:val="16"/>
              </w:rPr>
              <w:t xml:space="preserve"> Видеоуроки на сайте "Инфоурок"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video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lessons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>Библиотека видеоуроков по школьной программе на сайте "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</w:t>
            </w:r>
            <w:r w:rsidRPr="00F11CDE">
              <w:rPr>
                <w:color w:val="000000"/>
                <w:w w:val="97"/>
                <w:sz w:val="16"/>
              </w:rPr>
              <w:t xml:space="preserve">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interneturok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Онлайн-школа "Знайка"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znaika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Образовательный интернет-ресурс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www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yaklass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nglijskij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yazyk</w:t>
            </w:r>
            <w:r w:rsidRPr="00F11CDE">
              <w:rPr>
                <w:color w:val="000000"/>
                <w:w w:val="97"/>
                <w:sz w:val="16"/>
              </w:rPr>
              <w:t>#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program</w:t>
            </w:r>
            <w:r w:rsidRPr="00F11CDE">
              <w:rPr>
                <w:color w:val="000000"/>
                <w:w w:val="97"/>
                <w:sz w:val="16"/>
              </w:rPr>
              <w:t>- 59-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klass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uchi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</w:p>
        </w:tc>
      </w:tr>
      <w:tr w:rsidR="00910718">
        <w:trPr>
          <w:trHeight w:val="333"/>
        </w:trPr>
        <w:tc>
          <w:tcPr>
            <w:tcW w:w="384" w:type="dxa"/>
          </w:tcPr>
          <w:p w:rsidR="00910718" w:rsidRDefault="00F11CDE">
            <w:pPr>
              <w:pStyle w:val="TableParagraph"/>
              <w:spacing w:before="7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</w:t>
            </w:r>
          </w:p>
        </w:tc>
        <w:tc>
          <w:tcPr>
            <w:tcW w:w="9941" w:type="dxa"/>
          </w:tcPr>
          <w:p w:rsidR="00910718" w:rsidRDefault="00F11C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position w:val="1"/>
                <w:sz w:val="15"/>
              </w:rPr>
              <w:t>Здоровый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образ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жизни.</w:t>
            </w:r>
            <w:r>
              <w:rPr>
                <w:spacing w:val="1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Режим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труда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и</w:t>
            </w:r>
            <w:r>
              <w:rPr>
                <w:spacing w:val="1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отдыха.</w:t>
            </w:r>
            <w:r>
              <w:rPr>
                <w:spacing w:val="-17"/>
                <w:position w:val="1"/>
                <w:sz w:val="15"/>
              </w:rPr>
              <w:t xml:space="preserve"> </w:t>
            </w:r>
            <w:r>
              <w:rPr>
                <w:sz w:val="15"/>
              </w:rPr>
              <w:t>Фитнес.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Сбалансированное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питани</w:t>
            </w:r>
          </w:p>
        </w:tc>
        <w:tc>
          <w:tcPr>
            <w:tcW w:w="528" w:type="dxa"/>
          </w:tcPr>
          <w:p w:rsidR="00910718" w:rsidRDefault="00F11CD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2401" w:type="dxa"/>
          </w:tcPr>
          <w:p w:rsidR="00910718" w:rsidRDefault="00F11CDE">
            <w:pPr>
              <w:pStyle w:val="TableParagraph"/>
              <w:rPr>
                <w:sz w:val="14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resh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edu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Библиотека Московской электронной школы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uchebnik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mos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cat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alogue</w:t>
            </w:r>
            <w:r w:rsidRPr="00F11CDE">
              <w:rPr>
                <w:color w:val="000000"/>
                <w:w w:val="97"/>
                <w:sz w:val="16"/>
              </w:rPr>
              <w:t xml:space="preserve"> Видеоуроки на сайте "Инфоурок"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video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lessons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>Библиотека видеоуроков по школьной программе на сайте "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</w:t>
            </w:r>
            <w:r w:rsidRPr="00F11CDE">
              <w:rPr>
                <w:color w:val="000000"/>
                <w:w w:val="97"/>
                <w:sz w:val="16"/>
              </w:rPr>
              <w:t xml:space="preserve">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interneturok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Онлайн-школа "Знайка"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znaika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Образовательный интернет-ресурс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www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yaklass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nglijskij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yazyk</w:t>
            </w:r>
            <w:r w:rsidRPr="00F11CDE">
              <w:rPr>
                <w:color w:val="000000"/>
                <w:w w:val="97"/>
                <w:sz w:val="16"/>
              </w:rPr>
              <w:t>#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program</w:t>
            </w:r>
            <w:r w:rsidRPr="00F11CDE">
              <w:rPr>
                <w:color w:val="000000"/>
                <w:w w:val="97"/>
                <w:sz w:val="16"/>
              </w:rPr>
              <w:t>- 59-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klass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uchi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</w:p>
        </w:tc>
      </w:tr>
      <w:tr w:rsidR="00910718">
        <w:trPr>
          <w:trHeight w:val="333"/>
        </w:trPr>
        <w:tc>
          <w:tcPr>
            <w:tcW w:w="384" w:type="dxa"/>
          </w:tcPr>
          <w:p w:rsidR="00910718" w:rsidRDefault="00F11CDE">
            <w:pPr>
              <w:pStyle w:val="TableParagraph"/>
              <w:spacing w:before="7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</w:t>
            </w:r>
          </w:p>
        </w:tc>
        <w:tc>
          <w:tcPr>
            <w:tcW w:w="9941" w:type="dxa"/>
          </w:tcPr>
          <w:p w:rsidR="00910718" w:rsidRDefault="00F11CD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Покупки: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одежда,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обувь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продукты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питания</w:t>
            </w:r>
          </w:p>
        </w:tc>
        <w:tc>
          <w:tcPr>
            <w:tcW w:w="528" w:type="dxa"/>
          </w:tcPr>
          <w:p w:rsidR="00910718" w:rsidRDefault="00F11CD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2401" w:type="dxa"/>
          </w:tcPr>
          <w:p w:rsidR="00910718" w:rsidRDefault="00F11CDE">
            <w:pPr>
              <w:pStyle w:val="TableParagraph"/>
              <w:rPr>
                <w:sz w:val="14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resh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edu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Библиотека Московской электронной школы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uchebnik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mos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cat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alogue</w:t>
            </w:r>
            <w:r w:rsidRPr="00F11CDE">
              <w:rPr>
                <w:color w:val="000000"/>
                <w:w w:val="97"/>
                <w:sz w:val="16"/>
              </w:rPr>
              <w:t xml:space="preserve"> Видеоуроки на сайте "Инфоурок"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video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lessons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 xml:space="preserve">Библиотека видеоуроков по </w:t>
            </w:r>
            <w:r w:rsidRPr="00F11CDE">
              <w:rPr>
                <w:color w:val="000000"/>
                <w:w w:val="97"/>
                <w:sz w:val="16"/>
              </w:rPr>
              <w:lastRenderedPageBreak/>
              <w:t>школьной программе на сайте "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</w:t>
            </w:r>
            <w:r w:rsidRPr="00F11CDE">
              <w:rPr>
                <w:color w:val="000000"/>
                <w:w w:val="97"/>
                <w:sz w:val="16"/>
              </w:rPr>
              <w:t xml:space="preserve">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interneturok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Онлайн-школа "Знайка"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znaika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Образовательный интернет-ресурс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www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yaklass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nglijskij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yazyk</w:t>
            </w:r>
            <w:r w:rsidRPr="00F11CDE">
              <w:rPr>
                <w:color w:val="000000"/>
                <w:w w:val="97"/>
                <w:sz w:val="16"/>
              </w:rPr>
              <w:t>#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program</w:t>
            </w:r>
            <w:r w:rsidRPr="00F11CDE">
              <w:rPr>
                <w:color w:val="000000"/>
                <w:w w:val="97"/>
                <w:sz w:val="16"/>
              </w:rPr>
              <w:t>- 59-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klass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uchi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</w:p>
        </w:tc>
      </w:tr>
      <w:tr w:rsidR="00910718">
        <w:trPr>
          <w:trHeight w:val="525"/>
        </w:trPr>
        <w:tc>
          <w:tcPr>
            <w:tcW w:w="384" w:type="dxa"/>
          </w:tcPr>
          <w:p w:rsidR="00910718" w:rsidRDefault="00F11CDE">
            <w:pPr>
              <w:pStyle w:val="TableParagraph"/>
              <w:spacing w:before="7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</w:t>
            </w:r>
          </w:p>
        </w:tc>
        <w:tc>
          <w:tcPr>
            <w:tcW w:w="9941" w:type="dxa"/>
          </w:tcPr>
          <w:p w:rsidR="00910718" w:rsidRDefault="00F11CDE">
            <w:pPr>
              <w:pStyle w:val="TableParagraph"/>
              <w:spacing w:before="64" w:line="254" w:lineRule="auto"/>
              <w:ind w:left="76"/>
              <w:rPr>
                <w:sz w:val="15"/>
              </w:rPr>
            </w:pPr>
            <w:r>
              <w:rPr>
                <w:sz w:val="15"/>
              </w:rPr>
              <w:t>Школа.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Школьная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жизнь,</w:t>
            </w:r>
            <w:r>
              <w:rPr>
                <w:spacing w:val="5"/>
                <w:position w:val="1"/>
                <w:sz w:val="15"/>
              </w:rPr>
              <w:t xml:space="preserve"> </w:t>
            </w:r>
            <w:r>
              <w:rPr>
                <w:sz w:val="15"/>
              </w:rPr>
              <w:t>школьная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форма,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изучаемые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предметы,</w:t>
            </w:r>
            <w:r>
              <w:rPr>
                <w:spacing w:val="1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любимый</w:t>
            </w:r>
            <w:r>
              <w:rPr>
                <w:spacing w:val="1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предмет,</w:t>
            </w:r>
            <w:r>
              <w:rPr>
                <w:spacing w:val="1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правила</w:t>
            </w:r>
            <w:r>
              <w:rPr>
                <w:spacing w:val="1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поведения</w:t>
            </w:r>
            <w:r>
              <w:rPr>
                <w:spacing w:val="1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в</w:t>
            </w:r>
            <w:r>
              <w:rPr>
                <w:spacing w:val="1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школе,</w:t>
            </w:r>
            <w:r>
              <w:rPr>
                <w:spacing w:val="1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посеще</w:t>
            </w:r>
            <w:r>
              <w:rPr>
                <w:sz w:val="15"/>
              </w:rPr>
              <w:t>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школьной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библиотеки/ресурсного</w:t>
            </w:r>
            <w:r>
              <w:rPr>
                <w:spacing w:val="-2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 xml:space="preserve">центра. </w:t>
            </w:r>
            <w:r>
              <w:rPr>
                <w:w w:val="105"/>
                <w:sz w:val="15"/>
              </w:rPr>
              <w:t>Переписка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зарубежными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сверстниками</w:t>
            </w:r>
          </w:p>
        </w:tc>
        <w:tc>
          <w:tcPr>
            <w:tcW w:w="528" w:type="dxa"/>
          </w:tcPr>
          <w:p w:rsidR="00910718" w:rsidRDefault="00F11CD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2401" w:type="dxa"/>
          </w:tcPr>
          <w:p w:rsidR="00910718" w:rsidRDefault="00F11CDE">
            <w:pPr>
              <w:pStyle w:val="TableParagraph"/>
              <w:rPr>
                <w:sz w:val="14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resh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edu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Библиотека Московской электронной школы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uchebnik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mos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cat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alogue</w:t>
            </w:r>
            <w:r w:rsidRPr="00F11CDE">
              <w:rPr>
                <w:color w:val="000000"/>
                <w:w w:val="97"/>
                <w:sz w:val="16"/>
              </w:rPr>
              <w:t xml:space="preserve"> Видеоуроки на сайте "Инфоурок"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video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lessons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>Библиотека видеоуроков по школьной программе на сайте "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</w:t>
            </w:r>
            <w:r w:rsidRPr="00F11CDE">
              <w:rPr>
                <w:color w:val="000000"/>
                <w:w w:val="97"/>
                <w:sz w:val="16"/>
              </w:rPr>
              <w:t xml:space="preserve">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interneturok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Онлайн-школа "Знайка"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znaika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Образовательный интернет-ресурс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www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yaklass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nglijskij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yazyk</w:t>
            </w:r>
            <w:r w:rsidRPr="00F11CDE">
              <w:rPr>
                <w:color w:val="000000"/>
                <w:w w:val="97"/>
                <w:sz w:val="16"/>
              </w:rPr>
              <w:t>#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program</w:t>
            </w:r>
            <w:r w:rsidRPr="00F11CDE">
              <w:rPr>
                <w:color w:val="000000"/>
                <w:w w:val="97"/>
                <w:sz w:val="16"/>
              </w:rPr>
              <w:t>- 59-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klass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uchi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</w:p>
        </w:tc>
      </w:tr>
      <w:tr w:rsidR="00910718">
        <w:trPr>
          <w:trHeight w:val="333"/>
        </w:trPr>
        <w:tc>
          <w:tcPr>
            <w:tcW w:w="384" w:type="dxa"/>
          </w:tcPr>
          <w:p w:rsidR="00910718" w:rsidRDefault="00F11CDE">
            <w:pPr>
              <w:pStyle w:val="TableParagraph"/>
              <w:spacing w:before="7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</w:t>
            </w:r>
          </w:p>
        </w:tc>
        <w:tc>
          <w:tcPr>
            <w:tcW w:w="9941" w:type="dxa"/>
          </w:tcPr>
          <w:p w:rsidR="00910718" w:rsidRDefault="00F11C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Каникулы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в</w:t>
            </w:r>
            <w:r>
              <w:rPr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различное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время</w:t>
            </w:r>
            <w:r>
              <w:rPr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года.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Виды</w:t>
            </w:r>
            <w:r>
              <w:rPr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отдыха.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Путешествия</w:t>
            </w:r>
            <w:r>
              <w:rPr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по</w:t>
            </w:r>
            <w:r>
              <w:rPr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России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и</w:t>
            </w:r>
            <w:r>
              <w:rPr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зарубежным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странам</w:t>
            </w:r>
          </w:p>
        </w:tc>
        <w:tc>
          <w:tcPr>
            <w:tcW w:w="528" w:type="dxa"/>
          </w:tcPr>
          <w:p w:rsidR="00910718" w:rsidRDefault="00F11CD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2401" w:type="dxa"/>
          </w:tcPr>
          <w:p w:rsidR="00910718" w:rsidRDefault="00F11CDE">
            <w:pPr>
              <w:pStyle w:val="TableParagraph"/>
              <w:rPr>
                <w:sz w:val="14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resh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edu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Библиотека Московской электронной школы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uchebnik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mos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cat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alogue</w:t>
            </w:r>
            <w:r w:rsidRPr="00F11CDE">
              <w:rPr>
                <w:color w:val="000000"/>
                <w:w w:val="97"/>
                <w:sz w:val="16"/>
              </w:rPr>
              <w:t xml:space="preserve"> Видеоуроки на сайте "Инфоурок"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video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lessons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>Библиотека видеоуроков по школьной программе на сайте "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</w:t>
            </w:r>
            <w:r w:rsidRPr="00F11CDE">
              <w:rPr>
                <w:color w:val="000000"/>
                <w:w w:val="97"/>
                <w:sz w:val="16"/>
              </w:rPr>
              <w:t xml:space="preserve">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interneturok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Онлайн-школа "Знайка"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znaika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Образовательный интернет-ресурс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www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yaklass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nglijskij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yazyk</w:t>
            </w:r>
            <w:r w:rsidRPr="00F11CDE">
              <w:rPr>
                <w:color w:val="000000"/>
                <w:w w:val="97"/>
                <w:sz w:val="16"/>
              </w:rPr>
              <w:t>#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program</w:t>
            </w:r>
            <w:r w:rsidRPr="00F11CDE">
              <w:rPr>
                <w:color w:val="000000"/>
                <w:w w:val="97"/>
                <w:sz w:val="16"/>
              </w:rPr>
              <w:t>- 59-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klass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uchi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</w:p>
        </w:tc>
      </w:tr>
      <w:tr w:rsidR="00910718">
        <w:trPr>
          <w:trHeight w:val="333"/>
        </w:trPr>
        <w:tc>
          <w:tcPr>
            <w:tcW w:w="384" w:type="dxa"/>
          </w:tcPr>
          <w:p w:rsidR="00910718" w:rsidRDefault="00F11CDE">
            <w:pPr>
              <w:pStyle w:val="TableParagraph"/>
              <w:spacing w:before="7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</w:t>
            </w:r>
          </w:p>
        </w:tc>
        <w:tc>
          <w:tcPr>
            <w:tcW w:w="9941" w:type="dxa"/>
          </w:tcPr>
          <w:p w:rsidR="00910718" w:rsidRDefault="00F11C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position w:val="1"/>
                <w:sz w:val="15"/>
              </w:rPr>
              <w:t>Природа:</w:t>
            </w:r>
            <w:r>
              <w:rPr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spacing w:val="-1"/>
                <w:w w:val="105"/>
                <w:position w:val="1"/>
                <w:sz w:val="15"/>
              </w:rPr>
              <w:t>дикие</w:t>
            </w:r>
            <w:r>
              <w:rPr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spacing w:val="-1"/>
                <w:w w:val="105"/>
                <w:position w:val="1"/>
                <w:sz w:val="15"/>
              </w:rPr>
              <w:t>и</w:t>
            </w:r>
            <w:r>
              <w:rPr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spacing w:val="-1"/>
                <w:w w:val="105"/>
                <w:position w:val="1"/>
                <w:sz w:val="15"/>
              </w:rPr>
              <w:t>домашние</w:t>
            </w:r>
            <w:r>
              <w:rPr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животные.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Климат,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погода</w:t>
            </w:r>
          </w:p>
        </w:tc>
        <w:tc>
          <w:tcPr>
            <w:tcW w:w="528" w:type="dxa"/>
          </w:tcPr>
          <w:p w:rsidR="00910718" w:rsidRDefault="00F11CD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2401" w:type="dxa"/>
          </w:tcPr>
          <w:p w:rsidR="00910718" w:rsidRDefault="00F11CDE">
            <w:pPr>
              <w:pStyle w:val="TableParagraph"/>
              <w:rPr>
                <w:sz w:val="14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resh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edu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Библиотека Московской электронной школы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uchebnik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mos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cat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alogue</w:t>
            </w:r>
            <w:r w:rsidRPr="00F11CDE">
              <w:rPr>
                <w:color w:val="000000"/>
                <w:w w:val="97"/>
                <w:sz w:val="16"/>
              </w:rPr>
              <w:t xml:space="preserve"> Видеоуроки на сайте "Инфоурок"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video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lessons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>Библиотека видеоуроков по школьной программе на сайте "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</w:t>
            </w:r>
            <w:r w:rsidRPr="00F11CDE">
              <w:rPr>
                <w:color w:val="000000"/>
                <w:w w:val="97"/>
                <w:sz w:val="16"/>
              </w:rPr>
              <w:t xml:space="preserve">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interneturok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Онлайн-школа "Знайка"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znaika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Образовательный интернет-ресурс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www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yaklass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nglijskij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yazyk</w:t>
            </w:r>
            <w:r w:rsidRPr="00F11CDE">
              <w:rPr>
                <w:color w:val="000000"/>
                <w:w w:val="97"/>
                <w:sz w:val="16"/>
              </w:rPr>
              <w:t>#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program</w:t>
            </w:r>
            <w:r w:rsidRPr="00F11CDE">
              <w:rPr>
                <w:color w:val="000000"/>
                <w:w w:val="97"/>
                <w:sz w:val="16"/>
              </w:rPr>
              <w:t>- 59-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klass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uchi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</w:p>
        </w:tc>
      </w:tr>
      <w:tr w:rsidR="00910718">
        <w:trPr>
          <w:trHeight w:val="333"/>
        </w:trPr>
        <w:tc>
          <w:tcPr>
            <w:tcW w:w="384" w:type="dxa"/>
          </w:tcPr>
          <w:p w:rsidR="00910718" w:rsidRDefault="00F11CDE">
            <w:pPr>
              <w:pStyle w:val="TableParagraph"/>
              <w:spacing w:before="7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</w:t>
            </w:r>
          </w:p>
        </w:tc>
        <w:tc>
          <w:tcPr>
            <w:tcW w:w="9941" w:type="dxa"/>
          </w:tcPr>
          <w:p w:rsidR="00910718" w:rsidRDefault="00F11C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position w:val="1"/>
                <w:sz w:val="15"/>
              </w:rPr>
              <w:t>Жизнь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в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городе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и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сельской</w:t>
            </w:r>
            <w:r>
              <w:rPr>
                <w:spacing w:val="1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местности.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Описание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родного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города/села.</w:t>
            </w:r>
            <w:r>
              <w:rPr>
                <w:spacing w:val="-22"/>
                <w:position w:val="1"/>
                <w:sz w:val="15"/>
              </w:rPr>
              <w:t xml:space="preserve"> </w:t>
            </w:r>
            <w:r>
              <w:rPr>
                <w:sz w:val="15"/>
              </w:rPr>
              <w:t>Транспорт</w:t>
            </w:r>
          </w:p>
        </w:tc>
        <w:tc>
          <w:tcPr>
            <w:tcW w:w="528" w:type="dxa"/>
          </w:tcPr>
          <w:p w:rsidR="00910718" w:rsidRDefault="00F11CD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2401" w:type="dxa"/>
          </w:tcPr>
          <w:p w:rsidR="00910718" w:rsidRDefault="00F11CDE">
            <w:pPr>
              <w:pStyle w:val="TableParagraph"/>
              <w:rPr>
                <w:sz w:val="14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resh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edu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Библиотека Московской электронной школы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uchebnik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mos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cat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alogue</w:t>
            </w:r>
            <w:r w:rsidRPr="00F11CDE">
              <w:rPr>
                <w:color w:val="000000"/>
                <w:w w:val="97"/>
                <w:sz w:val="16"/>
              </w:rPr>
              <w:t xml:space="preserve"> Видеоуроки на сайте "Инфоурок"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video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lessons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lastRenderedPageBreak/>
              <w:t>Библиотека видеоуроков по школьной программе на сайте "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</w:t>
            </w:r>
            <w:r w:rsidRPr="00F11CDE">
              <w:rPr>
                <w:color w:val="000000"/>
                <w:w w:val="97"/>
                <w:sz w:val="16"/>
              </w:rPr>
              <w:t xml:space="preserve">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interneturok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Онлайн-школа "Знайка"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znaika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Образовательный интернет-ресурс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www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yaklass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nglijskij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yazyk</w:t>
            </w:r>
            <w:r w:rsidRPr="00F11CDE">
              <w:rPr>
                <w:color w:val="000000"/>
                <w:w w:val="97"/>
                <w:sz w:val="16"/>
              </w:rPr>
              <w:t>#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program</w:t>
            </w:r>
            <w:r w:rsidRPr="00F11CDE">
              <w:rPr>
                <w:color w:val="000000"/>
                <w:w w:val="97"/>
                <w:sz w:val="16"/>
              </w:rPr>
              <w:t>- 59-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klass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uchi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</w:p>
        </w:tc>
      </w:tr>
      <w:tr w:rsidR="00910718">
        <w:trPr>
          <w:trHeight w:val="525"/>
        </w:trPr>
        <w:tc>
          <w:tcPr>
            <w:tcW w:w="384" w:type="dxa"/>
          </w:tcPr>
          <w:p w:rsidR="00910718" w:rsidRDefault="00F11CDE">
            <w:pPr>
              <w:pStyle w:val="TableParagraph"/>
              <w:spacing w:before="7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10.</w:t>
            </w:r>
          </w:p>
        </w:tc>
        <w:tc>
          <w:tcPr>
            <w:tcW w:w="9941" w:type="dxa"/>
          </w:tcPr>
          <w:p w:rsidR="00910718" w:rsidRDefault="00F11CDE">
            <w:pPr>
              <w:pStyle w:val="TableParagraph"/>
              <w:spacing w:before="62" w:line="283" w:lineRule="auto"/>
              <w:ind w:left="76" w:right="67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Средства массовой информации. </w:t>
            </w:r>
            <w:r>
              <w:rPr>
                <w:w w:val="105"/>
                <w:sz w:val="15"/>
              </w:rPr>
              <w:t>Телевидение.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Журналы.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</w:t>
            </w:r>
          </w:p>
        </w:tc>
        <w:tc>
          <w:tcPr>
            <w:tcW w:w="528" w:type="dxa"/>
          </w:tcPr>
          <w:p w:rsidR="00910718" w:rsidRDefault="00F11CD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2401" w:type="dxa"/>
          </w:tcPr>
          <w:p w:rsidR="00910718" w:rsidRDefault="00F11CDE">
            <w:pPr>
              <w:pStyle w:val="TableParagraph"/>
              <w:rPr>
                <w:sz w:val="14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resh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edu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Библиотека Московской электронной школы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uchebnik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mos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cat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alogue</w:t>
            </w:r>
            <w:r w:rsidRPr="00F11CDE">
              <w:rPr>
                <w:color w:val="000000"/>
                <w:w w:val="97"/>
                <w:sz w:val="16"/>
              </w:rPr>
              <w:t xml:space="preserve"> Видеоуроки на сайте "Инфоурок"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video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lessons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>Библиотека видеоуроков по школьной программе на сайте "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</w:t>
            </w:r>
            <w:r w:rsidRPr="00F11CDE">
              <w:rPr>
                <w:color w:val="000000"/>
                <w:w w:val="97"/>
                <w:sz w:val="16"/>
              </w:rPr>
              <w:t xml:space="preserve">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interneturok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Онлайн-школа "Знайка"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znaika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Образовательный интернет-ресурс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www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yaklass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nglijskij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yazyk</w:t>
            </w:r>
            <w:r w:rsidRPr="00F11CDE">
              <w:rPr>
                <w:color w:val="000000"/>
                <w:w w:val="97"/>
                <w:sz w:val="16"/>
              </w:rPr>
              <w:t>#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program</w:t>
            </w:r>
            <w:r w:rsidRPr="00F11CDE">
              <w:rPr>
                <w:color w:val="000000"/>
                <w:w w:val="97"/>
                <w:sz w:val="16"/>
              </w:rPr>
              <w:t>- 59-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klass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uchi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</w:p>
        </w:tc>
      </w:tr>
      <w:tr w:rsidR="00910718">
        <w:trPr>
          <w:trHeight w:val="525"/>
        </w:trPr>
        <w:tc>
          <w:tcPr>
            <w:tcW w:w="384" w:type="dxa"/>
          </w:tcPr>
          <w:p w:rsidR="00910718" w:rsidRDefault="00F11CDE">
            <w:pPr>
              <w:pStyle w:val="TableParagraph"/>
              <w:spacing w:before="7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</w:t>
            </w:r>
          </w:p>
        </w:tc>
        <w:tc>
          <w:tcPr>
            <w:tcW w:w="9941" w:type="dxa"/>
          </w:tcPr>
          <w:p w:rsidR="00910718" w:rsidRDefault="00F11CDE">
            <w:pPr>
              <w:pStyle w:val="TableParagraph"/>
              <w:spacing w:before="64" w:line="249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position w:val="1"/>
                <w:sz w:val="15"/>
              </w:rPr>
              <w:t>и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spacing w:val="-1"/>
                <w:w w:val="105"/>
                <w:position w:val="1"/>
                <w:sz w:val="15"/>
              </w:rPr>
              <w:t>страна/страны</w:t>
            </w:r>
            <w:r>
              <w:rPr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spacing w:val="-1"/>
                <w:w w:val="105"/>
                <w:position w:val="1"/>
                <w:sz w:val="15"/>
              </w:rPr>
              <w:t>изучаемого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языка.</w:t>
            </w:r>
            <w:r>
              <w:rPr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Их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географическое</w:t>
            </w:r>
            <w:r>
              <w:rPr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положение,</w:t>
            </w:r>
            <w:r>
              <w:rPr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столицы;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население;</w:t>
            </w:r>
            <w:r>
              <w:rPr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официальные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языки;</w:t>
            </w:r>
            <w:r>
              <w:rPr>
                <w:spacing w:val="1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достопримечательности;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(национальные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обычаи)</w:t>
            </w:r>
          </w:p>
        </w:tc>
        <w:tc>
          <w:tcPr>
            <w:tcW w:w="528" w:type="dxa"/>
          </w:tcPr>
          <w:p w:rsidR="00910718" w:rsidRDefault="00F11CD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2401" w:type="dxa"/>
          </w:tcPr>
          <w:p w:rsidR="00910718" w:rsidRDefault="00F11CDE">
            <w:pPr>
              <w:pStyle w:val="TableParagraph"/>
              <w:rPr>
                <w:sz w:val="14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resh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edu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Библиотека Московской электронной школы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uchebnik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mos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cat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alogue</w:t>
            </w:r>
            <w:r w:rsidRPr="00F11CDE">
              <w:rPr>
                <w:color w:val="000000"/>
                <w:w w:val="97"/>
                <w:sz w:val="16"/>
              </w:rPr>
              <w:t xml:space="preserve"> Видеоуроки на сайте "Инфоурок"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video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lessons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>Библиотека видеоуроков по школьной программе на сайте "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</w:t>
            </w:r>
            <w:r w:rsidRPr="00F11CDE">
              <w:rPr>
                <w:color w:val="000000"/>
                <w:w w:val="97"/>
                <w:sz w:val="16"/>
              </w:rPr>
              <w:t xml:space="preserve">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interneturok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Онлайн-школа "Знайка"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znaika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Образовательный интернет-ресурс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www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yaklass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nglijskij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yazyk</w:t>
            </w:r>
            <w:r w:rsidRPr="00F11CDE">
              <w:rPr>
                <w:color w:val="000000"/>
                <w:w w:val="97"/>
                <w:sz w:val="16"/>
              </w:rPr>
              <w:t>#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program</w:t>
            </w:r>
            <w:r w:rsidRPr="00F11CDE">
              <w:rPr>
                <w:color w:val="000000"/>
                <w:w w:val="97"/>
                <w:sz w:val="16"/>
              </w:rPr>
              <w:t>- 59-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klass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uchi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</w:p>
        </w:tc>
      </w:tr>
      <w:tr w:rsidR="00910718">
        <w:trPr>
          <w:trHeight w:val="333"/>
        </w:trPr>
        <w:tc>
          <w:tcPr>
            <w:tcW w:w="384" w:type="dxa"/>
          </w:tcPr>
          <w:p w:rsidR="00910718" w:rsidRDefault="00F11CDE">
            <w:pPr>
              <w:pStyle w:val="TableParagraph"/>
              <w:spacing w:before="7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</w:t>
            </w:r>
          </w:p>
        </w:tc>
        <w:tc>
          <w:tcPr>
            <w:tcW w:w="9941" w:type="dxa"/>
          </w:tcPr>
          <w:p w:rsidR="00910718" w:rsidRDefault="00F11CD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Выдающиеся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люди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страны/стран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изучаемого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учёные,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спортсмены</w:t>
            </w:r>
          </w:p>
        </w:tc>
        <w:tc>
          <w:tcPr>
            <w:tcW w:w="528" w:type="dxa"/>
          </w:tcPr>
          <w:p w:rsidR="00910718" w:rsidRDefault="00F11CD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2401" w:type="dxa"/>
          </w:tcPr>
          <w:p w:rsidR="00910718" w:rsidRDefault="00F11CDE">
            <w:pPr>
              <w:pStyle w:val="TableParagraph"/>
              <w:rPr>
                <w:sz w:val="14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resh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edu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Библиотека Московской электронной школы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uchebnik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mos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cat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alogue</w:t>
            </w:r>
            <w:r w:rsidRPr="00F11CDE">
              <w:rPr>
                <w:color w:val="000000"/>
                <w:w w:val="97"/>
                <w:sz w:val="16"/>
              </w:rPr>
              <w:t xml:space="preserve"> Видеоуроки на сайте "Инфоурок"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video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lessons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>Библиотека видеоуроков по школьной программе на сайте "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</w:t>
            </w:r>
            <w:r w:rsidRPr="00F11CDE">
              <w:rPr>
                <w:color w:val="000000"/>
                <w:w w:val="97"/>
                <w:sz w:val="16"/>
              </w:rPr>
              <w:t xml:space="preserve">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interneturok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Онлайн-школа "Знайка"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znaika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Образовательный интернет-ресурс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www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yaklass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nglijskij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yazyk</w:t>
            </w:r>
            <w:r w:rsidRPr="00F11CDE">
              <w:rPr>
                <w:color w:val="000000"/>
                <w:w w:val="97"/>
                <w:sz w:val="16"/>
              </w:rPr>
              <w:t>#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program</w:t>
            </w:r>
            <w:r w:rsidRPr="00F11CDE">
              <w:rPr>
                <w:color w:val="000000"/>
                <w:w w:val="97"/>
                <w:sz w:val="16"/>
              </w:rPr>
              <w:t>- 59-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klass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uchi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</w:p>
        </w:tc>
      </w:tr>
      <w:tr w:rsidR="00910718">
        <w:trPr>
          <w:trHeight w:val="333"/>
        </w:trPr>
        <w:tc>
          <w:tcPr>
            <w:tcW w:w="10325" w:type="dxa"/>
            <w:gridSpan w:val="2"/>
          </w:tcPr>
          <w:p w:rsidR="00910718" w:rsidRDefault="00F11CD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910718" w:rsidRDefault="00F11CD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 w:rsidR="00910718" w:rsidRDefault="00F11CD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40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2401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</w:tr>
    </w:tbl>
    <w:p w:rsidR="00910718" w:rsidRDefault="00910718">
      <w:pPr>
        <w:pStyle w:val="a5"/>
        <w:spacing w:before="7"/>
        <w:ind w:left="0" w:firstLine="0"/>
        <w:rPr>
          <w:b/>
          <w:sz w:val="15"/>
        </w:rPr>
      </w:pPr>
    </w:p>
    <w:p w:rsidR="00910718" w:rsidRDefault="00F11CDE" w:rsidP="00FE3DC1">
      <w:pPr>
        <w:pStyle w:val="a7"/>
        <w:numPr>
          <w:ilvl w:val="0"/>
          <w:numId w:val="23"/>
        </w:numPr>
        <w:tabs>
          <w:tab w:val="left" w:pos="242"/>
        </w:tabs>
        <w:spacing w:before="1"/>
        <w:rPr>
          <w:b/>
          <w:sz w:val="18"/>
        </w:rPr>
      </w:pPr>
      <w:r>
        <w:rPr>
          <w:b/>
          <w:sz w:val="18"/>
        </w:rPr>
        <w:t>КЛАСС</w:t>
      </w:r>
    </w:p>
    <w:p w:rsidR="00910718" w:rsidRDefault="00910718">
      <w:pPr>
        <w:pStyle w:val="a5"/>
        <w:spacing w:before="1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9917"/>
        <w:gridCol w:w="528"/>
        <w:gridCol w:w="1104"/>
        <w:gridCol w:w="1140"/>
        <w:gridCol w:w="2425"/>
      </w:tblGrid>
      <w:tr w:rsidR="00910718">
        <w:trPr>
          <w:trHeight w:val="333"/>
        </w:trPr>
        <w:tc>
          <w:tcPr>
            <w:tcW w:w="384" w:type="dxa"/>
            <w:vMerge w:val="restart"/>
          </w:tcPr>
          <w:p w:rsidR="00910718" w:rsidRDefault="00F11CDE">
            <w:pPr>
              <w:pStyle w:val="TableParagraph"/>
              <w:spacing w:before="74" w:line="266" w:lineRule="auto"/>
              <w:ind w:left="76"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lastRenderedPageBreak/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9917" w:type="dxa"/>
            <w:vMerge w:val="restart"/>
          </w:tcPr>
          <w:p w:rsidR="00910718" w:rsidRDefault="00F11CD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910718" w:rsidRDefault="00F11CDE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2425" w:type="dxa"/>
            <w:vMerge w:val="restart"/>
          </w:tcPr>
          <w:p w:rsidR="00910718" w:rsidRDefault="00F11CDE">
            <w:pPr>
              <w:pStyle w:val="TableParagraph"/>
              <w:spacing w:before="74" w:line="266" w:lineRule="auto"/>
              <w:ind w:left="79" w:right="48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910718">
        <w:trPr>
          <w:trHeight w:val="525"/>
        </w:trPr>
        <w:tc>
          <w:tcPr>
            <w:tcW w:w="384" w:type="dxa"/>
            <w:vMerge/>
            <w:tcBorders>
              <w:top w:val="nil"/>
            </w:tcBorders>
          </w:tcPr>
          <w:p w:rsidR="00910718" w:rsidRDefault="00910718">
            <w:pPr>
              <w:rPr>
                <w:sz w:val="2"/>
                <w:szCs w:val="2"/>
              </w:rPr>
            </w:pPr>
          </w:p>
        </w:tc>
        <w:tc>
          <w:tcPr>
            <w:tcW w:w="9917" w:type="dxa"/>
            <w:vMerge/>
            <w:tcBorders>
              <w:top w:val="nil"/>
            </w:tcBorders>
          </w:tcPr>
          <w:p w:rsidR="00910718" w:rsidRDefault="0091071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910718" w:rsidRDefault="00F11CDE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910718" w:rsidRDefault="00F11CDE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910718" w:rsidRDefault="00F11CDE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2425" w:type="dxa"/>
            <w:vMerge/>
            <w:tcBorders>
              <w:top w:val="nil"/>
            </w:tcBorders>
          </w:tcPr>
          <w:p w:rsidR="00910718" w:rsidRDefault="00910718">
            <w:pPr>
              <w:rPr>
                <w:sz w:val="2"/>
                <w:szCs w:val="2"/>
              </w:rPr>
            </w:pPr>
          </w:p>
        </w:tc>
      </w:tr>
      <w:tr w:rsidR="00910718">
        <w:trPr>
          <w:trHeight w:val="333"/>
        </w:trPr>
        <w:tc>
          <w:tcPr>
            <w:tcW w:w="384" w:type="dxa"/>
          </w:tcPr>
          <w:p w:rsidR="00910718" w:rsidRDefault="00F11CD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</w:p>
        </w:tc>
        <w:tc>
          <w:tcPr>
            <w:tcW w:w="9917" w:type="dxa"/>
          </w:tcPr>
          <w:p w:rsidR="00910718" w:rsidRDefault="00F11C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position w:val="1"/>
                <w:sz w:val="15"/>
              </w:rPr>
              <w:t>Взаимоотношения</w:t>
            </w:r>
            <w:r>
              <w:rPr>
                <w:spacing w:val="1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в</w:t>
            </w:r>
            <w:r>
              <w:rPr>
                <w:spacing w:val="14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 xml:space="preserve">семье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друзьями</w:t>
            </w:r>
          </w:p>
        </w:tc>
        <w:tc>
          <w:tcPr>
            <w:tcW w:w="528" w:type="dxa"/>
          </w:tcPr>
          <w:p w:rsidR="00910718" w:rsidRDefault="00F11CD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2425" w:type="dxa"/>
          </w:tcPr>
          <w:p w:rsidR="00910718" w:rsidRDefault="00F11CDE">
            <w:pPr>
              <w:pStyle w:val="TableParagraph"/>
              <w:rPr>
                <w:sz w:val="14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resh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edu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Библиотека Московской электронной школы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uchebnik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mos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cat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alogue</w:t>
            </w:r>
            <w:r w:rsidRPr="00F11CDE">
              <w:rPr>
                <w:color w:val="000000"/>
                <w:w w:val="97"/>
                <w:sz w:val="16"/>
              </w:rPr>
              <w:t xml:space="preserve"> Видеоуроки на сайте "Инфоурок"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video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lessons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>Библиотека видеоуроков по школьной программе на сайте "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</w:t>
            </w:r>
            <w:r w:rsidRPr="00F11CDE">
              <w:rPr>
                <w:color w:val="000000"/>
                <w:w w:val="97"/>
                <w:sz w:val="16"/>
              </w:rPr>
              <w:t xml:space="preserve">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interneturok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Онлайн-школа "Знайка"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znaika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Образовательный интернет-ресурс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www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yaklass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nglijskij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yazyk</w:t>
            </w:r>
            <w:r w:rsidRPr="00F11CDE">
              <w:rPr>
                <w:color w:val="000000"/>
                <w:w w:val="97"/>
                <w:sz w:val="16"/>
              </w:rPr>
              <w:t>#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program</w:t>
            </w:r>
            <w:r w:rsidRPr="00F11CDE">
              <w:rPr>
                <w:color w:val="000000"/>
                <w:w w:val="97"/>
                <w:sz w:val="16"/>
              </w:rPr>
              <w:t>- 59-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klass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uchi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</w:p>
        </w:tc>
      </w:tr>
      <w:tr w:rsidR="00910718">
        <w:trPr>
          <w:trHeight w:val="333"/>
        </w:trPr>
        <w:tc>
          <w:tcPr>
            <w:tcW w:w="384" w:type="dxa"/>
          </w:tcPr>
          <w:p w:rsidR="00910718" w:rsidRDefault="00F11CD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</w:p>
        </w:tc>
        <w:tc>
          <w:tcPr>
            <w:tcW w:w="9917" w:type="dxa"/>
          </w:tcPr>
          <w:p w:rsidR="00910718" w:rsidRDefault="00F11C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position w:val="1"/>
                <w:sz w:val="15"/>
              </w:rPr>
              <w:t>Внешность</w:t>
            </w:r>
            <w:r>
              <w:rPr>
                <w:spacing w:val="22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и</w:t>
            </w:r>
            <w:r>
              <w:rPr>
                <w:spacing w:val="2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характер</w:t>
            </w:r>
            <w:r>
              <w:rPr>
                <w:spacing w:val="11"/>
                <w:position w:val="1"/>
                <w:sz w:val="15"/>
              </w:rPr>
              <w:t xml:space="preserve"> </w:t>
            </w:r>
            <w:r>
              <w:rPr>
                <w:sz w:val="15"/>
              </w:rPr>
              <w:t>человека/литературного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персонажа</w:t>
            </w:r>
          </w:p>
        </w:tc>
        <w:tc>
          <w:tcPr>
            <w:tcW w:w="528" w:type="dxa"/>
          </w:tcPr>
          <w:p w:rsidR="00910718" w:rsidRDefault="00F11CD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2425" w:type="dxa"/>
          </w:tcPr>
          <w:p w:rsidR="00910718" w:rsidRDefault="00F11CDE">
            <w:pPr>
              <w:pStyle w:val="TableParagraph"/>
              <w:rPr>
                <w:sz w:val="14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resh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edu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Библиотека Московской электронной школы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uchebnik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mos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cat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alogue</w:t>
            </w:r>
            <w:r w:rsidRPr="00F11CDE">
              <w:rPr>
                <w:color w:val="000000"/>
                <w:w w:val="97"/>
                <w:sz w:val="16"/>
              </w:rPr>
              <w:t xml:space="preserve"> Видеоуроки на сайте "Инфоурок"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video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lessons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>Библиотека видеоуроков по школьной программе на сайте "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</w:t>
            </w:r>
            <w:r w:rsidRPr="00F11CDE">
              <w:rPr>
                <w:color w:val="000000"/>
                <w:w w:val="97"/>
                <w:sz w:val="16"/>
              </w:rPr>
              <w:t xml:space="preserve">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interneturok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Онлайн-школа "Знайка"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znaika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Образовательный интернет-ресурс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www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yaklass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nglijskij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yazyk</w:t>
            </w:r>
            <w:r w:rsidRPr="00F11CDE">
              <w:rPr>
                <w:color w:val="000000"/>
                <w:w w:val="97"/>
                <w:sz w:val="16"/>
              </w:rPr>
              <w:t>#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program</w:t>
            </w:r>
            <w:r w:rsidRPr="00F11CDE">
              <w:rPr>
                <w:color w:val="000000"/>
                <w:w w:val="97"/>
                <w:sz w:val="16"/>
              </w:rPr>
              <w:t>- 59-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klass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uchi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</w:p>
        </w:tc>
      </w:tr>
      <w:tr w:rsidR="00910718">
        <w:trPr>
          <w:trHeight w:val="332"/>
        </w:trPr>
        <w:tc>
          <w:tcPr>
            <w:tcW w:w="384" w:type="dxa"/>
            <w:tcBorders>
              <w:bottom w:val="single" w:sz="2" w:space="0" w:color="000000"/>
            </w:tcBorders>
          </w:tcPr>
          <w:p w:rsidR="00910718" w:rsidRDefault="00F11CD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</w:p>
        </w:tc>
        <w:tc>
          <w:tcPr>
            <w:tcW w:w="9917" w:type="dxa"/>
            <w:tcBorders>
              <w:bottom w:val="single" w:sz="2" w:space="0" w:color="000000"/>
            </w:tcBorders>
          </w:tcPr>
          <w:p w:rsidR="00910718" w:rsidRDefault="00F11CDE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Досуг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увлечения/хобби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подростка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(чтение,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кино,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музыка)</w:t>
            </w:r>
          </w:p>
        </w:tc>
        <w:tc>
          <w:tcPr>
            <w:tcW w:w="528" w:type="dxa"/>
            <w:tcBorders>
              <w:bottom w:val="single" w:sz="2" w:space="0" w:color="000000"/>
            </w:tcBorders>
          </w:tcPr>
          <w:p w:rsidR="00910718" w:rsidRDefault="00F11CD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bottom w:val="single" w:sz="2" w:space="0" w:color="000000"/>
            </w:tcBorders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bottom w:val="single" w:sz="2" w:space="0" w:color="000000"/>
            </w:tcBorders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2425" w:type="dxa"/>
            <w:tcBorders>
              <w:bottom w:val="single" w:sz="2" w:space="0" w:color="000000"/>
            </w:tcBorders>
          </w:tcPr>
          <w:p w:rsidR="00910718" w:rsidRDefault="00F11CDE">
            <w:pPr>
              <w:pStyle w:val="TableParagraph"/>
              <w:rPr>
                <w:sz w:val="14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resh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edu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Библиотека Московской электронной школы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uchebnik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mos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cat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alogue</w:t>
            </w:r>
            <w:r w:rsidRPr="00F11CDE">
              <w:rPr>
                <w:color w:val="000000"/>
                <w:w w:val="97"/>
                <w:sz w:val="16"/>
              </w:rPr>
              <w:t xml:space="preserve"> Видеоуроки на сайте "Инфоурок"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video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lessons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>Библиотека видеоуроков по школьной программе на сайте "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</w:t>
            </w:r>
            <w:r w:rsidRPr="00F11CDE">
              <w:rPr>
                <w:color w:val="000000"/>
                <w:w w:val="97"/>
                <w:sz w:val="16"/>
              </w:rPr>
              <w:t xml:space="preserve">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interneturok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Онлайн-школа "Знайка"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znaika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Образовательный интернет-ресурс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www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yaklass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nglijskij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yazyk</w:t>
            </w:r>
            <w:r w:rsidRPr="00F11CDE">
              <w:rPr>
                <w:color w:val="000000"/>
                <w:w w:val="97"/>
                <w:sz w:val="16"/>
              </w:rPr>
              <w:t>#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program</w:t>
            </w:r>
            <w:r w:rsidRPr="00F11CDE">
              <w:rPr>
                <w:color w:val="000000"/>
                <w:w w:val="97"/>
                <w:sz w:val="16"/>
              </w:rPr>
              <w:t>- 59-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klass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uchi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</w:p>
        </w:tc>
      </w:tr>
    </w:tbl>
    <w:p w:rsidR="00910718" w:rsidRDefault="00910718">
      <w:pPr>
        <w:rPr>
          <w:sz w:val="14"/>
        </w:rPr>
        <w:sectPr w:rsidR="00910718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910718" w:rsidRDefault="00793D2A">
      <w:pPr>
        <w:pStyle w:val="a5"/>
        <w:spacing w:line="20" w:lineRule="exact"/>
        <w:ind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775.65pt;height:.6pt;mso-position-horizontal-relative:char;mso-position-vertical-relative:line" coordsize="15513,12">
            <v:shape id="_x0000_s1030" style="position:absolute;left:-1;width:15513;height:13" coordsize="15513,13" path="m15513,r-12,l13087,r-12,l11947,r-12,l10842,r-12,l10314,r-12,l396,,384,,12,,,,,12r15513,l15513,xe" fillcolor="black" stroked="f">
              <v:path arrowok="t"/>
            </v:shape>
            <w10:anchorlock/>
          </v:group>
        </w:pict>
      </w:r>
    </w:p>
    <w:p w:rsidR="00910718" w:rsidRDefault="00910718">
      <w:pPr>
        <w:pStyle w:val="a5"/>
        <w:spacing w:before="4"/>
        <w:ind w:left="0" w:firstLine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9917"/>
        <w:gridCol w:w="528"/>
        <w:gridCol w:w="1104"/>
        <w:gridCol w:w="1140"/>
        <w:gridCol w:w="2425"/>
      </w:tblGrid>
      <w:tr w:rsidR="00910718">
        <w:trPr>
          <w:trHeight w:val="333"/>
        </w:trPr>
        <w:tc>
          <w:tcPr>
            <w:tcW w:w="384" w:type="dxa"/>
          </w:tcPr>
          <w:p w:rsidR="00910718" w:rsidRDefault="00F11CDE">
            <w:pPr>
              <w:pStyle w:val="TableParagraph"/>
              <w:spacing w:before="7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</w:t>
            </w:r>
          </w:p>
        </w:tc>
        <w:tc>
          <w:tcPr>
            <w:tcW w:w="9917" w:type="dxa"/>
          </w:tcPr>
          <w:p w:rsidR="00910718" w:rsidRDefault="00F11CDE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Здоровый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жизни.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отдыха.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Фитнес.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Сбалансированное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врача</w:t>
            </w:r>
          </w:p>
        </w:tc>
        <w:tc>
          <w:tcPr>
            <w:tcW w:w="528" w:type="dxa"/>
          </w:tcPr>
          <w:p w:rsidR="00910718" w:rsidRDefault="00F11CD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2425" w:type="dxa"/>
          </w:tcPr>
          <w:p w:rsidR="00910718" w:rsidRDefault="00F11CDE">
            <w:pPr>
              <w:pStyle w:val="TableParagraph"/>
              <w:rPr>
                <w:sz w:val="14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resh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edu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Библиотека Московской электронной школы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uchebnik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mos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cat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alogue</w:t>
            </w:r>
            <w:r w:rsidRPr="00F11CDE">
              <w:rPr>
                <w:color w:val="000000"/>
                <w:w w:val="97"/>
                <w:sz w:val="16"/>
              </w:rPr>
              <w:t xml:space="preserve"> Видеоуроки на сайте "Инфоурок"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video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lessons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>Библиотека видеоуроков по школьной программе на сайте "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</w:t>
            </w:r>
            <w:r w:rsidRPr="00F11CDE">
              <w:rPr>
                <w:color w:val="000000"/>
                <w:w w:val="97"/>
                <w:sz w:val="16"/>
              </w:rPr>
              <w:t xml:space="preserve">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interneturok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Онлайн-школа "Знайка"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znaika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Образовательный интернет-ресурс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www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yaklass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nglijskij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yazyk</w:t>
            </w:r>
            <w:r w:rsidRPr="00F11CDE">
              <w:rPr>
                <w:color w:val="000000"/>
                <w:w w:val="97"/>
                <w:sz w:val="16"/>
              </w:rPr>
              <w:t>#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program</w:t>
            </w:r>
            <w:r w:rsidRPr="00F11CDE">
              <w:rPr>
                <w:color w:val="000000"/>
                <w:w w:val="97"/>
                <w:sz w:val="16"/>
              </w:rPr>
              <w:t>- 59-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klass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uchi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</w:p>
        </w:tc>
      </w:tr>
      <w:tr w:rsidR="00910718">
        <w:trPr>
          <w:trHeight w:val="333"/>
        </w:trPr>
        <w:tc>
          <w:tcPr>
            <w:tcW w:w="384" w:type="dxa"/>
          </w:tcPr>
          <w:p w:rsidR="00910718" w:rsidRDefault="00F11CDE">
            <w:pPr>
              <w:pStyle w:val="TableParagraph"/>
              <w:spacing w:before="7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</w:t>
            </w:r>
          </w:p>
        </w:tc>
        <w:tc>
          <w:tcPr>
            <w:tcW w:w="9917" w:type="dxa"/>
          </w:tcPr>
          <w:p w:rsidR="00910718" w:rsidRDefault="00F11C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Покупки: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одежда,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обувь</w:t>
            </w:r>
            <w:r>
              <w:rPr>
                <w:spacing w:val="1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и</w:t>
            </w:r>
            <w:r>
              <w:rPr>
                <w:spacing w:val="1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продукты</w:t>
            </w:r>
            <w:r>
              <w:rPr>
                <w:spacing w:val="1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питания.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Карманные</w:t>
            </w:r>
            <w:r>
              <w:rPr>
                <w:spacing w:val="1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деньги</w:t>
            </w:r>
          </w:p>
        </w:tc>
        <w:tc>
          <w:tcPr>
            <w:tcW w:w="528" w:type="dxa"/>
          </w:tcPr>
          <w:p w:rsidR="00910718" w:rsidRDefault="00F11CD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2425" w:type="dxa"/>
          </w:tcPr>
          <w:p w:rsidR="00910718" w:rsidRDefault="00F11CDE">
            <w:pPr>
              <w:pStyle w:val="TableParagraph"/>
              <w:rPr>
                <w:sz w:val="14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resh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edu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Библиотека Московской электронной школы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uchebnik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mos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cat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alogue</w:t>
            </w:r>
            <w:r w:rsidRPr="00F11CDE">
              <w:rPr>
                <w:color w:val="000000"/>
                <w:w w:val="97"/>
                <w:sz w:val="16"/>
              </w:rPr>
              <w:t xml:space="preserve"> Видеоуроки на сайте "Инфоурок"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video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lessons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>Библиотека видеоуроков по школьной программе на сайте "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</w:t>
            </w:r>
            <w:r w:rsidRPr="00F11CDE">
              <w:rPr>
                <w:color w:val="000000"/>
                <w:w w:val="97"/>
                <w:sz w:val="16"/>
              </w:rPr>
              <w:t xml:space="preserve">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interneturok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Онлайн-школа "Знайка"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znaika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Образовательный интернет-ресурс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www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yaklass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nglijskij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yazyk</w:t>
            </w:r>
            <w:r w:rsidRPr="00F11CDE">
              <w:rPr>
                <w:color w:val="000000"/>
                <w:w w:val="97"/>
                <w:sz w:val="16"/>
              </w:rPr>
              <w:t>#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program</w:t>
            </w:r>
            <w:r w:rsidRPr="00F11CDE">
              <w:rPr>
                <w:color w:val="000000"/>
                <w:w w:val="97"/>
                <w:sz w:val="16"/>
              </w:rPr>
              <w:t>- 59-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klass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uchi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</w:p>
        </w:tc>
      </w:tr>
      <w:tr w:rsidR="00910718">
        <w:trPr>
          <w:trHeight w:val="525"/>
        </w:trPr>
        <w:tc>
          <w:tcPr>
            <w:tcW w:w="384" w:type="dxa"/>
          </w:tcPr>
          <w:p w:rsidR="00910718" w:rsidRDefault="00F11CDE">
            <w:pPr>
              <w:pStyle w:val="TableParagraph"/>
              <w:spacing w:before="7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</w:t>
            </w:r>
          </w:p>
        </w:tc>
        <w:tc>
          <w:tcPr>
            <w:tcW w:w="9917" w:type="dxa"/>
          </w:tcPr>
          <w:p w:rsidR="00910718" w:rsidRDefault="00F11CDE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position w:val="1"/>
                <w:sz w:val="15"/>
              </w:rPr>
              <w:t>Школа,</w:t>
            </w:r>
            <w:r>
              <w:rPr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spacing w:val="-1"/>
                <w:w w:val="105"/>
                <w:position w:val="1"/>
                <w:sz w:val="15"/>
              </w:rPr>
              <w:t>школьная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spacing w:val="-1"/>
                <w:w w:val="105"/>
                <w:position w:val="1"/>
                <w:sz w:val="15"/>
              </w:rPr>
              <w:t>жизнь,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spacing w:val="-1"/>
                <w:w w:val="105"/>
                <w:position w:val="1"/>
                <w:sz w:val="15"/>
              </w:rPr>
              <w:t>школьная</w:t>
            </w:r>
            <w:r>
              <w:rPr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spacing w:val="-1"/>
                <w:w w:val="105"/>
                <w:position w:val="1"/>
                <w:sz w:val="15"/>
              </w:rPr>
              <w:t>форма,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spacing w:val="-1"/>
                <w:w w:val="105"/>
                <w:position w:val="1"/>
                <w:sz w:val="15"/>
              </w:rPr>
              <w:t>изучаемые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предметы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и</w:t>
            </w:r>
            <w:r>
              <w:rPr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отношение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к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ним.</w:t>
            </w:r>
            <w:r>
              <w:rPr>
                <w:w w:val="105"/>
                <w:sz w:val="15"/>
              </w:rPr>
              <w:t>Посещение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библиотеки/ресурсного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центра.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Переписка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зарубежными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сверстниками</w:t>
            </w:r>
          </w:p>
        </w:tc>
        <w:tc>
          <w:tcPr>
            <w:tcW w:w="528" w:type="dxa"/>
          </w:tcPr>
          <w:p w:rsidR="00910718" w:rsidRDefault="00F11CD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2425" w:type="dxa"/>
          </w:tcPr>
          <w:p w:rsidR="00910718" w:rsidRDefault="00F11CDE">
            <w:pPr>
              <w:pStyle w:val="TableParagraph"/>
              <w:rPr>
                <w:sz w:val="14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resh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edu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Библиотека Московской электронной школы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uchebnik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mos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cat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alogue</w:t>
            </w:r>
            <w:r w:rsidRPr="00F11CDE">
              <w:rPr>
                <w:color w:val="000000"/>
                <w:w w:val="97"/>
                <w:sz w:val="16"/>
              </w:rPr>
              <w:t xml:space="preserve"> Видеоуроки на сайте "Инфоурок"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video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lessons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>Библиотека видеоуроков по школьной программе на сайте "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</w:t>
            </w:r>
            <w:r w:rsidRPr="00F11CDE">
              <w:rPr>
                <w:color w:val="000000"/>
                <w:w w:val="97"/>
                <w:sz w:val="16"/>
              </w:rPr>
              <w:t xml:space="preserve">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interneturok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Онлайн-школа "Знайка"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znaika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Образовательный интернет-ресурс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www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yaklass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nglijskij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yazyk</w:t>
            </w:r>
            <w:r w:rsidRPr="00F11CDE">
              <w:rPr>
                <w:color w:val="000000"/>
                <w:w w:val="97"/>
                <w:sz w:val="16"/>
              </w:rPr>
              <w:t>#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program</w:t>
            </w:r>
            <w:r w:rsidRPr="00F11CDE">
              <w:rPr>
                <w:color w:val="000000"/>
                <w:w w:val="97"/>
                <w:sz w:val="16"/>
              </w:rPr>
              <w:t>- 59-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klass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uchi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</w:p>
        </w:tc>
      </w:tr>
      <w:tr w:rsidR="00910718">
        <w:trPr>
          <w:trHeight w:val="333"/>
        </w:trPr>
        <w:tc>
          <w:tcPr>
            <w:tcW w:w="384" w:type="dxa"/>
          </w:tcPr>
          <w:p w:rsidR="00910718" w:rsidRDefault="00F11CDE">
            <w:pPr>
              <w:pStyle w:val="TableParagraph"/>
              <w:spacing w:before="7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</w:t>
            </w:r>
          </w:p>
        </w:tc>
        <w:tc>
          <w:tcPr>
            <w:tcW w:w="9917" w:type="dxa"/>
          </w:tcPr>
          <w:p w:rsidR="00910718" w:rsidRDefault="00F11C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Виды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отдыха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в</w:t>
            </w:r>
            <w:r>
              <w:rPr>
                <w:spacing w:val="1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различное</w:t>
            </w:r>
            <w:r>
              <w:rPr>
                <w:spacing w:val="1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время</w:t>
            </w:r>
            <w:r>
              <w:rPr>
                <w:spacing w:val="1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года.</w:t>
            </w:r>
            <w:r>
              <w:rPr>
                <w:spacing w:val="1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Путешествия</w:t>
            </w:r>
            <w:r>
              <w:rPr>
                <w:spacing w:val="1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по</w:t>
            </w:r>
            <w:r>
              <w:rPr>
                <w:spacing w:val="1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России</w:t>
            </w:r>
            <w:r>
              <w:rPr>
                <w:spacing w:val="-12"/>
                <w:position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зарубежным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странам</w:t>
            </w:r>
          </w:p>
        </w:tc>
        <w:tc>
          <w:tcPr>
            <w:tcW w:w="528" w:type="dxa"/>
          </w:tcPr>
          <w:p w:rsidR="00910718" w:rsidRDefault="00F11CD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2425" w:type="dxa"/>
          </w:tcPr>
          <w:p w:rsidR="00910718" w:rsidRDefault="00F11CDE">
            <w:pPr>
              <w:pStyle w:val="TableParagraph"/>
              <w:rPr>
                <w:sz w:val="14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resh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edu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Библиотека Московской электронной школы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uchebnik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mos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cat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alogue</w:t>
            </w:r>
            <w:r w:rsidRPr="00F11CDE">
              <w:rPr>
                <w:color w:val="000000"/>
                <w:w w:val="97"/>
                <w:sz w:val="16"/>
              </w:rPr>
              <w:t xml:space="preserve"> Видеоуроки на сайте "Инфоурок"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video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lessons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>Библиотека видеоуроков по школьной программе на сайте "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</w:t>
            </w:r>
            <w:r w:rsidRPr="00F11CDE">
              <w:rPr>
                <w:color w:val="000000"/>
                <w:w w:val="97"/>
                <w:sz w:val="16"/>
              </w:rPr>
              <w:t xml:space="preserve">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interneturok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Онлайн-школа "Знайка"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znaika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Образовательный интернет-ресурс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lastRenderedPageBreak/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www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yaklass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nglijskij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yazyk</w:t>
            </w:r>
            <w:r w:rsidRPr="00F11CDE">
              <w:rPr>
                <w:color w:val="000000"/>
                <w:w w:val="97"/>
                <w:sz w:val="16"/>
              </w:rPr>
              <w:t>#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program</w:t>
            </w:r>
            <w:r w:rsidRPr="00F11CDE">
              <w:rPr>
                <w:color w:val="000000"/>
                <w:w w:val="97"/>
                <w:sz w:val="16"/>
              </w:rPr>
              <w:t>- 59-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klass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uchi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</w:p>
        </w:tc>
      </w:tr>
      <w:tr w:rsidR="00910718">
        <w:trPr>
          <w:trHeight w:val="333"/>
        </w:trPr>
        <w:tc>
          <w:tcPr>
            <w:tcW w:w="384" w:type="dxa"/>
          </w:tcPr>
          <w:p w:rsidR="00910718" w:rsidRDefault="00F11CDE">
            <w:pPr>
              <w:pStyle w:val="TableParagraph"/>
              <w:spacing w:before="7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</w:t>
            </w:r>
          </w:p>
        </w:tc>
        <w:tc>
          <w:tcPr>
            <w:tcW w:w="9917" w:type="dxa"/>
          </w:tcPr>
          <w:p w:rsidR="00910718" w:rsidRDefault="00F11CDE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Природа: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флора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фауна.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экологии.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Климат,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погода.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Стихийные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бедствия</w:t>
            </w:r>
          </w:p>
        </w:tc>
        <w:tc>
          <w:tcPr>
            <w:tcW w:w="528" w:type="dxa"/>
          </w:tcPr>
          <w:p w:rsidR="00910718" w:rsidRDefault="00F11CD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2425" w:type="dxa"/>
          </w:tcPr>
          <w:p w:rsidR="00910718" w:rsidRDefault="00F11CDE">
            <w:pPr>
              <w:pStyle w:val="TableParagraph"/>
              <w:rPr>
                <w:sz w:val="14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resh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edu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Библиотека Московской электронной школы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uchebnik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mos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cat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alogue</w:t>
            </w:r>
            <w:r w:rsidRPr="00F11CDE">
              <w:rPr>
                <w:color w:val="000000"/>
                <w:w w:val="97"/>
                <w:sz w:val="16"/>
              </w:rPr>
              <w:t xml:space="preserve"> Видеоуроки на сайте "Инфоурок"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video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lessons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>Библиотека видеоуроков по школьной программе на сайте "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</w:t>
            </w:r>
            <w:r w:rsidRPr="00F11CDE">
              <w:rPr>
                <w:color w:val="000000"/>
                <w:w w:val="97"/>
                <w:sz w:val="16"/>
              </w:rPr>
              <w:t xml:space="preserve">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interneturok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Онлайн-школа "Знайка"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znaika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Образовательный интернет-ресурс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www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yaklass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nglijskij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yazyk</w:t>
            </w:r>
            <w:r w:rsidRPr="00F11CDE">
              <w:rPr>
                <w:color w:val="000000"/>
                <w:w w:val="97"/>
                <w:sz w:val="16"/>
              </w:rPr>
              <w:t>#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program</w:t>
            </w:r>
            <w:r w:rsidRPr="00F11CDE">
              <w:rPr>
                <w:color w:val="000000"/>
                <w:w w:val="97"/>
                <w:sz w:val="16"/>
              </w:rPr>
              <w:t>- 59-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klass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uchi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</w:p>
        </w:tc>
      </w:tr>
      <w:tr w:rsidR="00910718">
        <w:trPr>
          <w:trHeight w:val="333"/>
        </w:trPr>
        <w:tc>
          <w:tcPr>
            <w:tcW w:w="384" w:type="dxa"/>
          </w:tcPr>
          <w:p w:rsidR="00910718" w:rsidRDefault="00F11CDE">
            <w:pPr>
              <w:pStyle w:val="TableParagraph"/>
              <w:spacing w:before="7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</w:t>
            </w:r>
          </w:p>
        </w:tc>
        <w:tc>
          <w:tcPr>
            <w:tcW w:w="9917" w:type="dxa"/>
          </w:tcPr>
          <w:p w:rsidR="00910718" w:rsidRDefault="00F11C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position w:val="1"/>
                <w:sz w:val="15"/>
              </w:rPr>
              <w:t>Условия</w:t>
            </w:r>
            <w:r>
              <w:rPr>
                <w:spacing w:val="21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проживания</w:t>
            </w:r>
            <w:r>
              <w:rPr>
                <w:spacing w:val="22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в</w:t>
            </w:r>
            <w:r>
              <w:rPr>
                <w:spacing w:val="22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городской/сельской</w:t>
            </w:r>
            <w:r>
              <w:rPr>
                <w:spacing w:val="22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местности.</w:t>
            </w:r>
            <w:r>
              <w:rPr>
                <w:spacing w:val="11"/>
                <w:position w:val="1"/>
                <w:sz w:val="15"/>
              </w:rPr>
              <w:t xml:space="preserve"> </w:t>
            </w:r>
            <w:r>
              <w:rPr>
                <w:sz w:val="15"/>
              </w:rPr>
              <w:t>Транспорт</w:t>
            </w:r>
          </w:p>
        </w:tc>
        <w:tc>
          <w:tcPr>
            <w:tcW w:w="528" w:type="dxa"/>
          </w:tcPr>
          <w:p w:rsidR="00910718" w:rsidRDefault="00F11CD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2425" w:type="dxa"/>
          </w:tcPr>
          <w:p w:rsidR="00910718" w:rsidRDefault="00F11CDE">
            <w:pPr>
              <w:pStyle w:val="TableParagraph"/>
              <w:rPr>
                <w:sz w:val="14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resh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edu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Библиотека Московской электронной школы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uchebnik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mos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cat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alogue</w:t>
            </w:r>
            <w:r w:rsidRPr="00F11CDE">
              <w:rPr>
                <w:color w:val="000000"/>
                <w:w w:val="97"/>
                <w:sz w:val="16"/>
              </w:rPr>
              <w:t xml:space="preserve"> Видеоуроки на сайте "Инфоурок"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video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lessons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>Библиотека видеоуроков по школьной программе на сайте "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</w:t>
            </w:r>
            <w:r w:rsidRPr="00F11CDE">
              <w:rPr>
                <w:color w:val="000000"/>
                <w:w w:val="97"/>
                <w:sz w:val="16"/>
              </w:rPr>
              <w:t xml:space="preserve">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interneturok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Онлайн-школа "Знайка"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znaika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Образовательный интернет-ресурс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www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yaklass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nglijskij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yazyk</w:t>
            </w:r>
            <w:r w:rsidRPr="00F11CDE">
              <w:rPr>
                <w:color w:val="000000"/>
                <w:w w:val="97"/>
                <w:sz w:val="16"/>
              </w:rPr>
              <w:t>#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program</w:t>
            </w:r>
            <w:r w:rsidRPr="00F11CDE">
              <w:rPr>
                <w:color w:val="000000"/>
                <w:w w:val="97"/>
                <w:sz w:val="16"/>
              </w:rPr>
              <w:t>- 59-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klass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uchi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</w:p>
        </w:tc>
      </w:tr>
      <w:tr w:rsidR="00910718">
        <w:trPr>
          <w:trHeight w:val="333"/>
        </w:trPr>
        <w:tc>
          <w:tcPr>
            <w:tcW w:w="384" w:type="dxa"/>
          </w:tcPr>
          <w:p w:rsidR="00910718" w:rsidRDefault="00F11CDE">
            <w:pPr>
              <w:pStyle w:val="TableParagraph"/>
              <w:spacing w:before="7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</w:t>
            </w:r>
          </w:p>
        </w:tc>
        <w:tc>
          <w:tcPr>
            <w:tcW w:w="9917" w:type="dxa"/>
          </w:tcPr>
          <w:p w:rsidR="00910718" w:rsidRDefault="00F11C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position w:val="1"/>
                <w:sz w:val="15"/>
              </w:rPr>
              <w:t>Средства</w:t>
            </w:r>
            <w:r>
              <w:rPr>
                <w:spacing w:val="20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массовой</w:t>
            </w:r>
            <w:r>
              <w:rPr>
                <w:spacing w:val="20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информации.</w:t>
            </w:r>
            <w:r>
              <w:rPr>
                <w:spacing w:val="20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Телевидение.</w:t>
            </w:r>
            <w:r>
              <w:rPr>
                <w:spacing w:val="18"/>
                <w:position w:val="1"/>
                <w:sz w:val="15"/>
              </w:rPr>
              <w:t xml:space="preserve"> </w:t>
            </w:r>
            <w:r>
              <w:rPr>
                <w:sz w:val="15"/>
              </w:rPr>
              <w:t>Радио.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Пресса.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Интернет</w:t>
            </w:r>
          </w:p>
        </w:tc>
        <w:tc>
          <w:tcPr>
            <w:tcW w:w="528" w:type="dxa"/>
          </w:tcPr>
          <w:p w:rsidR="00910718" w:rsidRDefault="00F11CD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2425" w:type="dxa"/>
          </w:tcPr>
          <w:p w:rsidR="00910718" w:rsidRDefault="00F11CDE">
            <w:pPr>
              <w:pStyle w:val="TableParagraph"/>
              <w:rPr>
                <w:sz w:val="14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resh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edu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Библиотека Московской электронной школы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uchebnik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mos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cat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alogue</w:t>
            </w:r>
            <w:r w:rsidRPr="00F11CDE">
              <w:rPr>
                <w:color w:val="000000"/>
                <w:w w:val="97"/>
                <w:sz w:val="16"/>
              </w:rPr>
              <w:t xml:space="preserve"> Видеоуроки на сайте "Инфоурок"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video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lessons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>Библиотека видеоуроков по школьной программе на сайте "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</w:t>
            </w:r>
            <w:r w:rsidRPr="00F11CDE">
              <w:rPr>
                <w:color w:val="000000"/>
                <w:w w:val="97"/>
                <w:sz w:val="16"/>
              </w:rPr>
              <w:t xml:space="preserve">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interneturok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Онлайн-школа "Знайка"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znaika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Образовательный интернет-ресурс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www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yaklass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nglijskij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yazyk</w:t>
            </w:r>
            <w:r w:rsidRPr="00F11CDE">
              <w:rPr>
                <w:color w:val="000000"/>
                <w:w w:val="97"/>
                <w:sz w:val="16"/>
              </w:rPr>
              <w:t>#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program</w:t>
            </w:r>
            <w:r w:rsidRPr="00F11CDE">
              <w:rPr>
                <w:color w:val="000000"/>
                <w:w w:val="97"/>
                <w:sz w:val="16"/>
              </w:rPr>
              <w:t>- 59-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klass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uchi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</w:p>
        </w:tc>
      </w:tr>
      <w:tr w:rsidR="00910718">
        <w:trPr>
          <w:trHeight w:val="525"/>
        </w:trPr>
        <w:tc>
          <w:tcPr>
            <w:tcW w:w="384" w:type="dxa"/>
          </w:tcPr>
          <w:p w:rsidR="00910718" w:rsidRDefault="00F11CDE">
            <w:pPr>
              <w:pStyle w:val="TableParagraph"/>
              <w:spacing w:before="7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</w:t>
            </w:r>
          </w:p>
        </w:tc>
        <w:tc>
          <w:tcPr>
            <w:tcW w:w="9917" w:type="dxa"/>
          </w:tcPr>
          <w:p w:rsidR="00910718" w:rsidRDefault="00F11CDE">
            <w:pPr>
              <w:pStyle w:val="TableParagraph"/>
              <w:spacing w:before="74" w:line="266" w:lineRule="auto"/>
              <w:ind w:left="76" w:right="49"/>
              <w:rPr>
                <w:sz w:val="15"/>
              </w:rPr>
            </w:pPr>
            <w:r>
              <w:rPr>
                <w:spacing w:val="-1"/>
                <w:w w:val="105"/>
                <w:sz w:val="14"/>
              </w:rPr>
              <w:t>Родная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страна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страна/страны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изучаемого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столицы;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население;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официальные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достопримечательности,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(национальные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обычаи)</w:t>
            </w:r>
          </w:p>
        </w:tc>
        <w:tc>
          <w:tcPr>
            <w:tcW w:w="528" w:type="dxa"/>
          </w:tcPr>
          <w:p w:rsidR="00910718" w:rsidRDefault="00F11CD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2425" w:type="dxa"/>
          </w:tcPr>
          <w:p w:rsidR="00910718" w:rsidRDefault="00F11CDE">
            <w:pPr>
              <w:pStyle w:val="TableParagraph"/>
              <w:rPr>
                <w:sz w:val="14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resh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edu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Библиотека Московской электронной школы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uchebnik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mos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cat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alogue</w:t>
            </w:r>
            <w:r w:rsidRPr="00F11CDE">
              <w:rPr>
                <w:color w:val="000000"/>
                <w:w w:val="97"/>
                <w:sz w:val="16"/>
              </w:rPr>
              <w:t xml:space="preserve"> Видеоуроки на сайте "Инфоурок"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video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lessons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>Библиотека видеоуроков по школьной программе на сайте "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</w:t>
            </w:r>
            <w:r w:rsidRPr="00F11CDE">
              <w:rPr>
                <w:color w:val="000000"/>
                <w:w w:val="97"/>
                <w:sz w:val="16"/>
              </w:rPr>
              <w:t xml:space="preserve">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interneturok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Онлайн-школа "Знайка"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znaika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Образовательный </w:t>
            </w:r>
            <w:r w:rsidRPr="00F11CDE">
              <w:rPr>
                <w:color w:val="000000"/>
                <w:w w:val="97"/>
                <w:sz w:val="16"/>
              </w:rPr>
              <w:lastRenderedPageBreak/>
              <w:t xml:space="preserve">интернет-ресурс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www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yaklass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nglijskij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yazyk</w:t>
            </w:r>
            <w:r w:rsidRPr="00F11CDE">
              <w:rPr>
                <w:color w:val="000000"/>
                <w:w w:val="97"/>
                <w:sz w:val="16"/>
              </w:rPr>
              <w:t>#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program</w:t>
            </w:r>
            <w:r w:rsidRPr="00F11CDE">
              <w:rPr>
                <w:color w:val="000000"/>
                <w:w w:val="97"/>
                <w:sz w:val="16"/>
              </w:rPr>
              <w:t>- 59-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klass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uchi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</w:p>
        </w:tc>
      </w:tr>
      <w:tr w:rsidR="00910718">
        <w:trPr>
          <w:trHeight w:val="333"/>
        </w:trPr>
        <w:tc>
          <w:tcPr>
            <w:tcW w:w="384" w:type="dxa"/>
          </w:tcPr>
          <w:p w:rsidR="00910718" w:rsidRDefault="00F11CDE">
            <w:pPr>
              <w:pStyle w:val="TableParagraph"/>
              <w:spacing w:before="7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12.</w:t>
            </w:r>
          </w:p>
        </w:tc>
        <w:tc>
          <w:tcPr>
            <w:tcW w:w="9917" w:type="dxa"/>
          </w:tcPr>
          <w:p w:rsidR="00910718" w:rsidRDefault="00F11CD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Выдающиеся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страны/стран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учёные,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музыканты,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спортсмены</w:t>
            </w:r>
          </w:p>
        </w:tc>
        <w:tc>
          <w:tcPr>
            <w:tcW w:w="528" w:type="dxa"/>
          </w:tcPr>
          <w:p w:rsidR="00910718" w:rsidRDefault="00F11CD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2425" w:type="dxa"/>
          </w:tcPr>
          <w:p w:rsidR="00910718" w:rsidRDefault="00F11CDE">
            <w:pPr>
              <w:pStyle w:val="TableParagraph"/>
              <w:rPr>
                <w:sz w:val="14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resh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edu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Библиотека Московской электронной школы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uchebnik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mos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cat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alogue</w:t>
            </w:r>
            <w:r w:rsidRPr="00F11CDE">
              <w:rPr>
                <w:color w:val="000000"/>
                <w:w w:val="97"/>
                <w:sz w:val="16"/>
              </w:rPr>
              <w:t xml:space="preserve"> Видеоуроки на сайте "Инфоурок"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video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lessons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>Библиотека видеоуроков по школьной программе на сайте "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</w:t>
            </w:r>
            <w:r w:rsidRPr="00F11CDE">
              <w:rPr>
                <w:color w:val="000000"/>
                <w:w w:val="97"/>
                <w:sz w:val="16"/>
              </w:rPr>
              <w:t xml:space="preserve">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interneturok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Онлайн-школа "Знайка"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znaika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Образовательный интернет-ресурс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www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yaklass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nglijskij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yazyk</w:t>
            </w:r>
            <w:r w:rsidRPr="00F11CDE">
              <w:rPr>
                <w:color w:val="000000"/>
                <w:w w:val="97"/>
                <w:sz w:val="16"/>
              </w:rPr>
              <w:t>#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program</w:t>
            </w:r>
            <w:r w:rsidRPr="00F11CDE">
              <w:rPr>
                <w:color w:val="000000"/>
                <w:w w:val="97"/>
                <w:sz w:val="16"/>
              </w:rPr>
              <w:t>- 59-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klass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uchi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</w:p>
        </w:tc>
      </w:tr>
      <w:tr w:rsidR="00910718">
        <w:trPr>
          <w:trHeight w:val="333"/>
        </w:trPr>
        <w:tc>
          <w:tcPr>
            <w:tcW w:w="10301" w:type="dxa"/>
            <w:gridSpan w:val="2"/>
          </w:tcPr>
          <w:p w:rsidR="00910718" w:rsidRDefault="00F11CD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910718" w:rsidRDefault="00F11CD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 w:rsidR="00910718" w:rsidRDefault="00F11CD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40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2425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</w:tr>
    </w:tbl>
    <w:p w:rsidR="00910718" w:rsidRDefault="00910718">
      <w:pPr>
        <w:pStyle w:val="a5"/>
        <w:spacing w:before="7"/>
        <w:ind w:left="0" w:firstLine="0"/>
        <w:rPr>
          <w:b/>
          <w:sz w:val="7"/>
        </w:rPr>
      </w:pPr>
    </w:p>
    <w:p w:rsidR="00910718" w:rsidRDefault="00F11CDE" w:rsidP="00FE3DC1">
      <w:pPr>
        <w:pStyle w:val="a7"/>
        <w:numPr>
          <w:ilvl w:val="0"/>
          <w:numId w:val="23"/>
        </w:numPr>
        <w:tabs>
          <w:tab w:val="left" w:pos="242"/>
        </w:tabs>
        <w:spacing w:before="92"/>
        <w:rPr>
          <w:b/>
          <w:sz w:val="18"/>
        </w:rPr>
      </w:pPr>
      <w:r>
        <w:rPr>
          <w:b/>
          <w:sz w:val="18"/>
        </w:rPr>
        <w:t>КЛАСС</w:t>
      </w:r>
    </w:p>
    <w:p w:rsidR="00910718" w:rsidRDefault="00910718">
      <w:pPr>
        <w:pStyle w:val="a5"/>
        <w:spacing w:before="1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9851"/>
        <w:gridCol w:w="567"/>
        <w:gridCol w:w="1134"/>
        <w:gridCol w:w="1134"/>
        <w:gridCol w:w="2428"/>
      </w:tblGrid>
      <w:tr w:rsidR="00910718" w:rsidTr="00FE3DC1">
        <w:trPr>
          <w:trHeight w:val="333"/>
        </w:trPr>
        <w:tc>
          <w:tcPr>
            <w:tcW w:w="384" w:type="dxa"/>
            <w:vMerge w:val="restart"/>
          </w:tcPr>
          <w:p w:rsidR="00910718" w:rsidRDefault="00F11CDE">
            <w:pPr>
              <w:pStyle w:val="TableParagraph"/>
              <w:spacing w:before="74" w:line="266" w:lineRule="auto"/>
              <w:ind w:left="76"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9851" w:type="dxa"/>
            <w:vMerge w:val="restart"/>
          </w:tcPr>
          <w:p w:rsidR="00910718" w:rsidRDefault="00F11CD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835" w:type="dxa"/>
            <w:gridSpan w:val="3"/>
          </w:tcPr>
          <w:p w:rsidR="00910718" w:rsidRDefault="00F11CD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2428" w:type="dxa"/>
            <w:vMerge w:val="restart"/>
          </w:tcPr>
          <w:p w:rsidR="00910718" w:rsidRDefault="00F11CDE">
            <w:pPr>
              <w:pStyle w:val="TableParagraph"/>
              <w:spacing w:before="74" w:line="266" w:lineRule="auto"/>
              <w:ind w:left="78" w:right="31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910718" w:rsidTr="00FE3DC1">
        <w:trPr>
          <w:trHeight w:val="561"/>
        </w:trPr>
        <w:tc>
          <w:tcPr>
            <w:tcW w:w="384" w:type="dxa"/>
            <w:vMerge/>
            <w:tcBorders>
              <w:top w:val="nil"/>
            </w:tcBorders>
          </w:tcPr>
          <w:p w:rsidR="00910718" w:rsidRDefault="00910718">
            <w:pPr>
              <w:rPr>
                <w:sz w:val="2"/>
                <w:szCs w:val="2"/>
              </w:rPr>
            </w:pPr>
          </w:p>
        </w:tc>
        <w:tc>
          <w:tcPr>
            <w:tcW w:w="9851" w:type="dxa"/>
            <w:vMerge/>
            <w:tcBorders>
              <w:top w:val="nil"/>
            </w:tcBorders>
          </w:tcPr>
          <w:p w:rsidR="00910718" w:rsidRDefault="0091071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10718" w:rsidRDefault="00F11CD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34" w:type="dxa"/>
          </w:tcPr>
          <w:p w:rsidR="00910718" w:rsidRDefault="00F11CDE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34" w:type="dxa"/>
          </w:tcPr>
          <w:p w:rsidR="00910718" w:rsidRDefault="00F11CDE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2428" w:type="dxa"/>
            <w:vMerge/>
            <w:tcBorders>
              <w:top w:val="nil"/>
            </w:tcBorders>
          </w:tcPr>
          <w:p w:rsidR="00910718" w:rsidRDefault="00910718">
            <w:pPr>
              <w:rPr>
                <w:sz w:val="2"/>
                <w:szCs w:val="2"/>
              </w:rPr>
            </w:pPr>
          </w:p>
        </w:tc>
      </w:tr>
      <w:tr w:rsidR="00910718" w:rsidTr="00FE3DC1">
        <w:trPr>
          <w:trHeight w:val="333"/>
        </w:trPr>
        <w:tc>
          <w:tcPr>
            <w:tcW w:w="384" w:type="dxa"/>
          </w:tcPr>
          <w:p w:rsidR="00910718" w:rsidRDefault="00F11CDE">
            <w:pPr>
              <w:pStyle w:val="TableParagraph"/>
              <w:spacing w:before="7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</w:p>
        </w:tc>
        <w:tc>
          <w:tcPr>
            <w:tcW w:w="9851" w:type="dxa"/>
          </w:tcPr>
          <w:p w:rsidR="00910718" w:rsidRDefault="00F11C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position w:val="1"/>
                <w:sz w:val="15"/>
              </w:rPr>
              <w:t>Взаимоотношения</w:t>
            </w:r>
            <w:r>
              <w:rPr>
                <w:spacing w:val="2"/>
                <w:position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семье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и</w:t>
            </w:r>
            <w:r>
              <w:rPr>
                <w:spacing w:val="1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с</w:t>
            </w:r>
            <w:r>
              <w:rPr>
                <w:spacing w:val="14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друзьями.</w:t>
            </w:r>
            <w:r>
              <w:rPr>
                <w:spacing w:val="1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Конфликты</w:t>
            </w:r>
            <w:r>
              <w:rPr>
                <w:spacing w:val="3"/>
                <w:position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решения</w:t>
            </w:r>
          </w:p>
        </w:tc>
        <w:tc>
          <w:tcPr>
            <w:tcW w:w="567" w:type="dxa"/>
          </w:tcPr>
          <w:p w:rsidR="00910718" w:rsidRDefault="00F11CD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34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2428" w:type="dxa"/>
          </w:tcPr>
          <w:p w:rsidR="00910718" w:rsidRDefault="00F11CDE">
            <w:pPr>
              <w:pStyle w:val="TableParagraph"/>
              <w:rPr>
                <w:sz w:val="14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resh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edu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Библиотека Московской электронной школы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uchebnik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mos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cat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alogue</w:t>
            </w:r>
            <w:r w:rsidRPr="00F11CDE">
              <w:rPr>
                <w:color w:val="000000"/>
                <w:w w:val="97"/>
                <w:sz w:val="16"/>
              </w:rPr>
              <w:t xml:space="preserve"> Видеоуроки на сайте "Инфоурок"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video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lessons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>Библиотека видеоуроков по школьной программе на сайте "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</w:t>
            </w:r>
            <w:r w:rsidRPr="00F11CDE">
              <w:rPr>
                <w:color w:val="000000"/>
                <w:w w:val="97"/>
                <w:sz w:val="16"/>
              </w:rPr>
              <w:t xml:space="preserve">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interneturok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Онлайн-школа "Знайка"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znaika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Образовательный интернет-ресурс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www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yaklass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nglijskij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yazyk</w:t>
            </w:r>
            <w:r w:rsidRPr="00F11CDE">
              <w:rPr>
                <w:color w:val="000000"/>
                <w:w w:val="97"/>
                <w:sz w:val="16"/>
              </w:rPr>
              <w:t>#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program</w:t>
            </w:r>
            <w:r w:rsidRPr="00F11CDE">
              <w:rPr>
                <w:color w:val="000000"/>
                <w:w w:val="97"/>
                <w:sz w:val="16"/>
              </w:rPr>
              <w:t>- 59-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klass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uchi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</w:p>
        </w:tc>
      </w:tr>
      <w:tr w:rsidR="00910718" w:rsidTr="00FE3DC1">
        <w:trPr>
          <w:trHeight w:val="333"/>
        </w:trPr>
        <w:tc>
          <w:tcPr>
            <w:tcW w:w="384" w:type="dxa"/>
          </w:tcPr>
          <w:p w:rsidR="00910718" w:rsidRDefault="00F11CDE">
            <w:pPr>
              <w:pStyle w:val="TableParagraph"/>
              <w:spacing w:before="7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</w:p>
        </w:tc>
        <w:tc>
          <w:tcPr>
            <w:tcW w:w="9851" w:type="dxa"/>
          </w:tcPr>
          <w:p w:rsidR="00910718" w:rsidRDefault="00F11C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position w:val="1"/>
                <w:sz w:val="15"/>
              </w:rPr>
              <w:t>Внешность</w:t>
            </w:r>
            <w:r>
              <w:rPr>
                <w:spacing w:val="22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и</w:t>
            </w:r>
            <w:r>
              <w:rPr>
                <w:spacing w:val="2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характер</w:t>
            </w:r>
            <w:r>
              <w:rPr>
                <w:spacing w:val="11"/>
                <w:position w:val="1"/>
                <w:sz w:val="15"/>
              </w:rPr>
              <w:t xml:space="preserve"> </w:t>
            </w:r>
            <w:r>
              <w:rPr>
                <w:sz w:val="15"/>
              </w:rPr>
              <w:t>человека/литературного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персонажа</w:t>
            </w:r>
          </w:p>
        </w:tc>
        <w:tc>
          <w:tcPr>
            <w:tcW w:w="567" w:type="dxa"/>
          </w:tcPr>
          <w:p w:rsidR="00910718" w:rsidRDefault="00F11CD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34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2428" w:type="dxa"/>
          </w:tcPr>
          <w:p w:rsidR="00910718" w:rsidRDefault="00F11CDE">
            <w:pPr>
              <w:pStyle w:val="TableParagraph"/>
              <w:rPr>
                <w:sz w:val="14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resh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edu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Библиотека Московской электронной школы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uchebnik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mos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cat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alogue</w:t>
            </w:r>
            <w:r w:rsidRPr="00F11CDE">
              <w:rPr>
                <w:color w:val="000000"/>
                <w:w w:val="97"/>
                <w:sz w:val="16"/>
              </w:rPr>
              <w:t xml:space="preserve"> Видеоуроки на сайте "Инфоурок"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video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lessons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>Библиотека видеоуроков по школьной программе на сайте "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</w:t>
            </w:r>
            <w:r w:rsidRPr="00F11CDE">
              <w:rPr>
                <w:color w:val="000000"/>
                <w:w w:val="97"/>
                <w:sz w:val="16"/>
              </w:rPr>
              <w:t xml:space="preserve">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interneturok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Онлайн-школа "Знайка"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znaika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Образовательный интернет-ресурс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www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yaklass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nglijskij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yazyk</w:t>
            </w:r>
            <w:r w:rsidRPr="00F11CDE">
              <w:rPr>
                <w:color w:val="000000"/>
                <w:w w:val="97"/>
                <w:sz w:val="16"/>
              </w:rPr>
              <w:t>#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program</w:t>
            </w:r>
            <w:r w:rsidRPr="00F11CDE">
              <w:rPr>
                <w:color w:val="000000"/>
                <w:w w:val="97"/>
                <w:sz w:val="16"/>
              </w:rPr>
              <w:t>- 59-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klass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uchi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</w:p>
        </w:tc>
      </w:tr>
      <w:tr w:rsidR="00910718" w:rsidTr="00FE3DC1">
        <w:trPr>
          <w:trHeight w:val="333"/>
        </w:trPr>
        <w:tc>
          <w:tcPr>
            <w:tcW w:w="384" w:type="dxa"/>
          </w:tcPr>
          <w:p w:rsidR="00910718" w:rsidRDefault="00F11CDE">
            <w:pPr>
              <w:pStyle w:val="TableParagraph"/>
              <w:spacing w:before="7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</w:t>
            </w:r>
          </w:p>
        </w:tc>
        <w:tc>
          <w:tcPr>
            <w:tcW w:w="9851" w:type="dxa"/>
          </w:tcPr>
          <w:p w:rsidR="00910718" w:rsidRDefault="00F11CD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z w:val="15"/>
              </w:rPr>
              <w:t>Досуг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увлечения/хобби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современного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подростка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(чтение,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кино,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театр,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музыка,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музей,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спорт,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живопись;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компьютерные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игры).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Роль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книги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жизни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подростка</w:t>
            </w:r>
          </w:p>
        </w:tc>
        <w:tc>
          <w:tcPr>
            <w:tcW w:w="567" w:type="dxa"/>
          </w:tcPr>
          <w:p w:rsidR="00910718" w:rsidRDefault="00F11CD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34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2428" w:type="dxa"/>
          </w:tcPr>
          <w:p w:rsidR="00910718" w:rsidRDefault="00F11CDE">
            <w:pPr>
              <w:pStyle w:val="TableParagraph"/>
              <w:rPr>
                <w:sz w:val="14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resh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edu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Библиотека Московской электронной школы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uchebnik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mos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cat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alogue</w:t>
            </w:r>
            <w:r w:rsidRPr="00F11CDE">
              <w:rPr>
                <w:color w:val="000000"/>
                <w:w w:val="97"/>
                <w:sz w:val="16"/>
              </w:rPr>
              <w:t xml:space="preserve"> Видеоуроки на сайте "Инфоурок"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video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lessons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>Библиотека видеоуроков по школьной программе на сайте "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</w:t>
            </w:r>
            <w:r w:rsidRPr="00F11CDE">
              <w:rPr>
                <w:color w:val="000000"/>
                <w:w w:val="97"/>
                <w:sz w:val="16"/>
              </w:rPr>
              <w:t xml:space="preserve">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interneturok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Онлайн-школа "Знайка"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znaika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Образовательный интернет-ресурс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www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yaklass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nglijskij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yazyk</w:t>
            </w:r>
            <w:r w:rsidRPr="00F11CDE">
              <w:rPr>
                <w:color w:val="000000"/>
                <w:w w:val="97"/>
                <w:sz w:val="16"/>
              </w:rPr>
              <w:t>#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program</w:t>
            </w:r>
            <w:r w:rsidRPr="00F11CDE">
              <w:rPr>
                <w:color w:val="000000"/>
                <w:w w:val="97"/>
                <w:sz w:val="16"/>
              </w:rPr>
              <w:t>- 59-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klass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uchi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</w:p>
        </w:tc>
      </w:tr>
      <w:tr w:rsidR="00910718" w:rsidTr="00FE3DC1">
        <w:trPr>
          <w:trHeight w:val="333"/>
        </w:trPr>
        <w:tc>
          <w:tcPr>
            <w:tcW w:w="384" w:type="dxa"/>
          </w:tcPr>
          <w:p w:rsidR="00910718" w:rsidRDefault="00F11CDE">
            <w:pPr>
              <w:pStyle w:val="TableParagraph"/>
              <w:spacing w:before="7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</w:t>
            </w:r>
          </w:p>
        </w:tc>
        <w:tc>
          <w:tcPr>
            <w:tcW w:w="9851" w:type="dxa"/>
          </w:tcPr>
          <w:p w:rsidR="00910718" w:rsidRDefault="00F11CD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z w:val="15"/>
              </w:rPr>
              <w:t>Здоровый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образ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жизни.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Режим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труда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отдыха.</w:t>
            </w:r>
            <w:r>
              <w:rPr>
                <w:spacing w:val="-16"/>
                <w:sz w:val="15"/>
              </w:rPr>
              <w:t xml:space="preserve"> </w:t>
            </w:r>
            <w:r>
              <w:rPr>
                <w:sz w:val="15"/>
              </w:rPr>
              <w:t>Фитнес.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Сбалансированное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питание.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Посещение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врача</w:t>
            </w:r>
          </w:p>
        </w:tc>
        <w:tc>
          <w:tcPr>
            <w:tcW w:w="567" w:type="dxa"/>
          </w:tcPr>
          <w:p w:rsidR="00910718" w:rsidRDefault="00F11CD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34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2428" w:type="dxa"/>
          </w:tcPr>
          <w:p w:rsidR="00910718" w:rsidRDefault="00F11CDE">
            <w:pPr>
              <w:pStyle w:val="TableParagraph"/>
              <w:rPr>
                <w:sz w:val="14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resh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edu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Библиотека Московской электронной школы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uchebnik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mos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cat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alogue</w:t>
            </w:r>
            <w:r w:rsidRPr="00F11CDE">
              <w:rPr>
                <w:color w:val="000000"/>
                <w:w w:val="97"/>
                <w:sz w:val="16"/>
              </w:rPr>
              <w:t xml:space="preserve"> Видеоуроки на сайте "Инфоурок"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video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lessons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>Библиотека видеоуроков по школьной программе на сайте "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</w:t>
            </w:r>
            <w:r w:rsidRPr="00F11CDE">
              <w:rPr>
                <w:color w:val="000000"/>
                <w:w w:val="97"/>
                <w:sz w:val="16"/>
              </w:rPr>
              <w:t xml:space="preserve">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interneturok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Онлайн-школа "Знайка"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znaika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Образовательный интернет-ресурс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www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yaklass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nglijskij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yazyk</w:t>
            </w:r>
            <w:r w:rsidRPr="00F11CDE">
              <w:rPr>
                <w:color w:val="000000"/>
                <w:w w:val="97"/>
                <w:sz w:val="16"/>
              </w:rPr>
              <w:t>#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program</w:t>
            </w:r>
            <w:r w:rsidRPr="00F11CDE">
              <w:rPr>
                <w:color w:val="000000"/>
                <w:w w:val="97"/>
                <w:sz w:val="16"/>
              </w:rPr>
              <w:t>- 59-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klass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uchi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</w:p>
        </w:tc>
      </w:tr>
      <w:tr w:rsidR="00910718" w:rsidTr="00FE3DC1">
        <w:trPr>
          <w:trHeight w:val="333"/>
        </w:trPr>
        <w:tc>
          <w:tcPr>
            <w:tcW w:w="384" w:type="dxa"/>
          </w:tcPr>
          <w:p w:rsidR="00910718" w:rsidRDefault="00F11CDE">
            <w:pPr>
              <w:pStyle w:val="TableParagraph"/>
              <w:spacing w:before="7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</w:t>
            </w:r>
          </w:p>
        </w:tc>
        <w:tc>
          <w:tcPr>
            <w:tcW w:w="9851" w:type="dxa"/>
          </w:tcPr>
          <w:p w:rsidR="00910718" w:rsidRDefault="00F11C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Покупки: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одежда,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обувь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и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продукты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питания.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Карманные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деньги.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Молодёжная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мода</w:t>
            </w:r>
          </w:p>
        </w:tc>
        <w:tc>
          <w:tcPr>
            <w:tcW w:w="567" w:type="dxa"/>
          </w:tcPr>
          <w:p w:rsidR="00910718" w:rsidRDefault="00F11CD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34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2428" w:type="dxa"/>
          </w:tcPr>
          <w:p w:rsidR="00910718" w:rsidRDefault="00F11CDE">
            <w:pPr>
              <w:pStyle w:val="TableParagraph"/>
              <w:rPr>
                <w:sz w:val="14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resh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edu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Библиотека Московской электронной школы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uchebnik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mos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cat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alogue</w:t>
            </w:r>
            <w:r w:rsidRPr="00F11CDE">
              <w:rPr>
                <w:color w:val="000000"/>
                <w:w w:val="97"/>
                <w:sz w:val="16"/>
              </w:rPr>
              <w:t xml:space="preserve"> Видеоуроки на сайте "Инфоурок"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video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lessons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>Библиотека видеоуроков по школьной программе на сайте "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</w:t>
            </w:r>
            <w:r w:rsidRPr="00F11CDE">
              <w:rPr>
                <w:color w:val="000000"/>
                <w:w w:val="97"/>
                <w:sz w:val="16"/>
              </w:rPr>
              <w:t xml:space="preserve">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interneturok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Онлайн-школа "Знайка"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znaika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Образовательный интернет-ресурс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www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yaklass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nglijskij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yazyk</w:t>
            </w:r>
            <w:r w:rsidRPr="00F11CDE">
              <w:rPr>
                <w:color w:val="000000"/>
                <w:w w:val="97"/>
                <w:sz w:val="16"/>
              </w:rPr>
              <w:t>#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program</w:t>
            </w:r>
            <w:r w:rsidRPr="00F11CDE">
              <w:rPr>
                <w:color w:val="000000"/>
                <w:w w:val="97"/>
                <w:sz w:val="16"/>
              </w:rPr>
              <w:t>- 59-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klass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uchi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</w:p>
        </w:tc>
      </w:tr>
      <w:tr w:rsidR="00910718" w:rsidTr="00FE3DC1">
        <w:trPr>
          <w:trHeight w:val="525"/>
        </w:trPr>
        <w:tc>
          <w:tcPr>
            <w:tcW w:w="384" w:type="dxa"/>
          </w:tcPr>
          <w:p w:rsidR="00910718" w:rsidRDefault="00F11CDE">
            <w:pPr>
              <w:pStyle w:val="TableParagraph"/>
              <w:spacing w:before="7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</w:t>
            </w:r>
          </w:p>
        </w:tc>
        <w:tc>
          <w:tcPr>
            <w:tcW w:w="9851" w:type="dxa"/>
          </w:tcPr>
          <w:p w:rsidR="00910718" w:rsidRDefault="00F11CDE">
            <w:pPr>
              <w:pStyle w:val="TableParagraph"/>
              <w:spacing w:before="64" w:line="266" w:lineRule="auto"/>
              <w:ind w:left="76" w:right="55"/>
              <w:rPr>
                <w:sz w:val="15"/>
              </w:rPr>
            </w:pPr>
            <w:r>
              <w:rPr>
                <w:position w:val="1"/>
                <w:sz w:val="15"/>
              </w:rPr>
              <w:t>Школа,</w:t>
            </w:r>
            <w:r>
              <w:rPr>
                <w:spacing w:val="14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школьная</w:t>
            </w:r>
            <w:r>
              <w:rPr>
                <w:spacing w:val="2"/>
                <w:position w:val="1"/>
                <w:sz w:val="15"/>
              </w:rPr>
              <w:t xml:space="preserve"> </w:t>
            </w:r>
            <w:r>
              <w:rPr>
                <w:sz w:val="15"/>
              </w:rPr>
              <w:t>жизнь,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изучаемые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предметы</w:t>
            </w:r>
            <w:r>
              <w:rPr>
                <w:spacing w:val="1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и</w:t>
            </w:r>
            <w:r>
              <w:rPr>
                <w:spacing w:val="14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отношение</w:t>
            </w:r>
            <w:r>
              <w:rPr>
                <w:spacing w:val="1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к</w:t>
            </w:r>
            <w:r>
              <w:rPr>
                <w:spacing w:val="1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ним.</w:t>
            </w:r>
            <w:r>
              <w:rPr>
                <w:spacing w:val="1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Взаимоотношения</w:t>
            </w:r>
            <w:r>
              <w:rPr>
                <w:spacing w:val="1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в</w:t>
            </w:r>
            <w:r>
              <w:rPr>
                <w:spacing w:val="14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школе,</w:t>
            </w:r>
            <w:r>
              <w:rPr>
                <w:spacing w:val="1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проблемы</w:t>
            </w:r>
            <w:r>
              <w:rPr>
                <w:spacing w:val="1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и</w:t>
            </w:r>
            <w:r>
              <w:rPr>
                <w:spacing w:val="1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их</w:t>
            </w:r>
            <w:r>
              <w:rPr>
                <w:spacing w:val="1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решение.</w:t>
            </w:r>
            <w:r>
              <w:rPr>
                <w:sz w:val="15"/>
              </w:rPr>
              <w:t>Переписка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зарубежными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сверстниками</w:t>
            </w:r>
          </w:p>
        </w:tc>
        <w:tc>
          <w:tcPr>
            <w:tcW w:w="567" w:type="dxa"/>
          </w:tcPr>
          <w:p w:rsidR="00910718" w:rsidRDefault="00F11CD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34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2428" w:type="dxa"/>
          </w:tcPr>
          <w:p w:rsidR="00910718" w:rsidRDefault="00F11CDE">
            <w:pPr>
              <w:pStyle w:val="TableParagraph"/>
              <w:rPr>
                <w:sz w:val="14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resh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edu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Библиотека Московской электронной школы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uchebnik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mos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cat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alogue</w:t>
            </w:r>
            <w:r w:rsidRPr="00F11CDE">
              <w:rPr>
                <w:color w:val="000000"/>
                <w:w w:val="97"/>
                <w:sz w:val="16"/>
              </w:rPr>
              <w:t xml:space="preserve"> Видеоуроки на сайте "Инфоурок"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video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lessons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>Библиотека видеоуроков по школьной программе на сайте "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</w:t>
            </w:r>
            <w:r w:rsidRPr="00F11CDE">
              <w:rPr>
                <w:color w:val="000000"/>
                <w:w w:val="97"/>
                <w:sz w:val="16"/>
              </w:rPr>
              <w:t xml:space="preserve">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interneturok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Онлайн-школа "Знайка"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znaika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Образовательный интернет-ресурс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www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yaklass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nglijskij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yazyk</w:t>
            </w:r>
            <w:r w:rsidRPr="00F11CDE">
              <w:rPr>
                <w:color w:val="000000"/>
                <w:w w:val="97"/>
                <w:sz w:val="16"/>
              </w:rPr>
              <w:t>#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program</w:t>
            </w:r>
            <w:r w:rsidRPr="00F11CDE">
              <w:rPr>
                <w:color w:val="000000"/>
                <w:w w:val="97"/>
                <w:sz w:val="16"/>
              </w:rPr>
              <w:t>- 59-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klass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lastRenderedPageBreak/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uchi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</w:p>
        </w:tc>
      </w:tr>
      <w:tr w:rsidR="00910718" w:rsidTr="00FE3DC1">
        <w:trPr>
          <w:trHeight w:val="333"/>
        </w:trPr>
        <w:tc>
          <w:tcPr>
            <w:tcW w:w="384" w:type="dxa"/>
          </w:tcPr>
          <w:p w:rsidR="00910718" w:rsidRDefault="00F11CDE">
            <w:pPr>
              <w:pStyle w:val="TableParagraph"/>
              <w:spacing w:before="7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</w:t>
            </w:r>
          </w:p>
        </w:tc>
        <w:tc>
          <w:tcPr>
            <w:tcW w:w="9851" w:type="dxa"/>
          </w:tcPr>
          <w:p w:rsidR="00910718" w:rsidRDefault="00F11C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Виды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отдыха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в</w:t>
            </w:r>
            <w:r>
              <w:rPr>
                <w:spacing w:val="1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различное</w:t>
            </w:r>
            <w:r>
              <w:rPr>
                <w:spacing w:val="1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время</w:t>
            </w:r>
            <w:r>
              <w:rPr>
                <w:spacing w:val="1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года.</w:t>
            </w:r>
            <w:r>
              <w:rPr>
                <w:spacing w:val="1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Путешествия</w:t>
            </w:r>
            <w:r>
              <w:rPr>
                <w:spacing w:val="1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по</w:t>
            </w:r>
            <w:r>
              <w:rPr>
                <w:spacing w:val="1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России</w:t>
            </w:r>
            <w:r>
              <w:rPr>
                <w:spacing w:val="-11"/>
                <w:position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зарубежным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странам.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Транспорт</w:t>
            </w:r>
          </w:p>
        </w:tc>
        <w:tc>
          <w:tcPr>
            <w:tcW w:w="567" w:type="dxa"/>
          </w:tcPr>
          <w:p w:rsidR="00910718" w:rsidRDefault="00F11CD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34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2428" w:type="dxa"/>
          </w:tcPr>
          <w:p w:rsidR="00910718" w:rsidRDefault="00F11CDE">
            <w:pPr>
              <w:pStyle w:val="TableParagraph"/>
              <w:rPr>
                <w:sz w:val="14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resh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edu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Библиотека Московской электронной школы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uchebnik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mos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cat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alogue</w:t>
            </w:r>
            <w:r w:rsidRPr="00F11CDE">
              <w:rPr>
                <w:color w:val="000000"/>
                <w:w w:val="97"/>
                <w:sz w:val="16"/>
              </w:rPr>
              <w:t xml:space="preserve"> Видеоуроки на сайте "Инфоурок"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video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lessons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>Библиотека видеоуроков по школьной программе на сайте "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</w:t>
            </w:r>
            <w:r w:rsidRPr="00F11CDE">
              <w:rPr>
                <w:color w:val="000000"/>
                <w:w w:val="97"/>
                <w:sz w:val="16"/>
              </w:rPr>
              <w:t xml:space="preserve">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interneturok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Онлайн-школа "Знайка"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znaika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Образовательный интернет-ресурс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www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yaklass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nglijskij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yazyk</w:t>
            </w:r>
            <w:r w:rsidRPr="00F11CDE">
              <w:rPr>
                <w:color w:val="000000"/>
                <w:w w:val="97"/>
                <w:sz w:val="16"/>
              </w:rPr>
              <w:t>#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program</w:t>
            </w:r>
            <w:r w:rsidRPr="00F11CDE">
              <w:rPr>
                <w:color w:val="000000"/>
                <w:w w:val="97"/>
                <w:sz w:val="16"/>
              </w:rPr>
              <w:t>- 59-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klass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uchi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</w:p>
        </w:tc>
      </w:tr>
      <w:tr w:rsidR="00910718" w:rsidTr="00FE3DC1">
        <w:trPr>
          <w:trHeight w:val="333"/>
        </w:trPr>
        <w:tc>
          <w:tcPr>
            <w:tcW w:w="384" w:type="dxa"/>
          </w:tcPr>
          <w:p w:rsidR="00910718" w:rsidRDefault="00F11CDE">
            <w:pPr>
              <w:pStyle w:val="TableParagraph"/>
              <w:spacing w:before="7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</w:t>
            </w:r>
          </w:p>
        </w:tc>
        <w:tc>
          <w:tcPr>
            <w:tcW w:w="9851" w:type="dxa"/>
          </w:tcPr>
          <w:p w:rsidR="00910718" w:rsidRDefault="00F11CDE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Природа: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флора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фауна.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экологии.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Защита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Климат,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погода.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Стихийные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бедствия</w:t>
            </w:r>
          </w:p>
        </w:tc>
        <w:tc>
          <w:tcPr>
            <w:tcW w:w="567" w:type="dxa"/>
          </w:tcPr>
          <w:p w:rsidR="00910718" w:rsidRDefault="00F11CD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34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2428" w:type="dxa"/>
          </w:tcPr>
          <w:p w:rsidR="00910718" w:rsidRDefault="00FE3DC1">
            <w:pPr>
              <w:pStyle w:val="TableParagraph"/>
              <w:rPr>
                <w:sz w:val="14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resh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edu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Библиотека Московской электронной школы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uchebnik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mos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cat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alogue</w:t>
            </w:r>
            <w:r w:rsidRPr="00F11CDE">
              <w:rPr>
                <w:color w:val="000000"/>
                <w:w w:val="97"/>
                <w:sz w:val="16"/>
              </w:rPr>
              <w:t xml:space="preserve"> Видеоуроки на сайте "Инфоурок"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video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lessons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>Библиотека видеоуроков по школьной программе на сайте "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</w:t>
            </w:r>
            <w:r w:rsidRPr="00F11CDE">
              <w:rPr>
                <w:color w:val="000000"/>
                <w:w w:val="97"/>
                <w:sz w:val="16"/>
              </w:rPr>
              <w:t xml:space="preserve">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interneturok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Онлайн-школа "Знайка"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znaika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Образовательный интернет-ресурс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www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yaklass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nglijskij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yazyk</w:t>
            </w:r>
            <w:r w:rsidRPr="00F11CDE">
              <w:rPr>
                <w:color w:val="000000"/>
                <w:w w:val="97"/>
                <w:sz w:val="16"/>
              </w:rPr>
              <w:t>#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program</w:t>
            </w:r>
            <w:r w:rsidRPr="00F11CDE">
              <w:rPr>
                <w:color w:val="000000"/>
                <w:w w:val="97"/>
                <w:sz w:val="16"/>
              </w:rPr>
              <w:t>- 59-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klass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uchi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</w:p>
        </w:tc>
      </w:tr>
      <w:tr w:rsidR="00910718" w:rsidTr="00FE3DC1">
        <w:trPr>
          <w:trHeight w:val="525"/>
        </w:trPr>
        <w:tc>
          <w:tcPr>
            <w:tcW w:w="384" w:type="dxa"/>
          </w:tcPr>
          <w:p w:rsidR="00910718" w:rsidRDefault="00F11CDE">
            <w:pPr>
              <w:pStyle w:val="TableParagraph"/>
              <w:spacing w:before="7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</w:t>
            </w:r>
          </w:p>
        </w:tc>
        <w:tc>
          <w:tcPr>
            <w:tcW w:w="9851" w:type="dxa"/>
          </w:tcPr>
          <w:p w:rsidR="00910718" w:rsidRDefault="00F11CDE">
            <w:pPr>
              <w:pStyle w:val="TableParagraph"/>
              <w:spacing w:before="62" w:line="283" w:lineRule="auto"/>
              <w:ind w:left="76" w:right="74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Средства массовой информации. </w:t>
            </w:r>
            <w:r>
              <w:rPr>
                <w:w w:val="105"/>
                <w:sz w:val="15"/>
              </w:rPr>
              <w:t>Телевидение.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Радио.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Пресса.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Интернет</w:t>
            </w:r>
          </w:p>
        </w:tc>
        <w:tc>
          <w:tcPr>
            <w:tcW w:w="567" w:type="dxa"/>
          </w:tcPr>
          <w:p w:rsidR="00910718" w:rsidRDefault="00F11CD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34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2428" w:type="dxa"/>
          </w:tcPr>
          <w:p w:rsidR="00910718" w:rsidRDefault="00FE3DC1">
            <w:pPr>
              <w:pStyle w:val="TableParagraph"/>
              <w:rPr>
                <w:sz w:val="14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resh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edu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Библиотека Московской электронной школы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uchebnik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mos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cat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alogue</w:t>
            </w:r>
            <w:r w:rsidRPr="00F11CDE">
              <w:rPr>
                <w:color w:val="000000"/>
                <w:w w:val="97"/>
                <w:sz w:val="16"/>
              </w:rPr>
              <w:t xml:space="preserve"> Видеоуроки на сайте "Инфоурок"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video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lessons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>Библиотека видеоуроков по школьной программе на сайте "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</w:t>
            </w:r>
            <w:r w:rsidRPr="00F11CDE">
              <w:rPr>
                <w:color w:val="000000"/>
                <w:w w:val="97"/>
                <w:sz w:val="16"/>
              </w:rPr>
              <w:t xml:space="preserve">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interneturok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Онлайн-школа "Знайка"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znaika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Образовательный интернет-ресурс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www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yaklass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nglijskij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yazyk</w:t>
            </w:r>
            <w:r w:rsidRPr="00F11CDE">
              <w:rPr>
                <w:color w:val="000000"/>
                <w:w w:val="97"/>
                <w:sz w:val="16"/>
              </w:rPr>
              <w:t>#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program</w:t>
            </w:r>
            <w:r w:rsidRPr="00F11CDE">
              <w:rPr>
                <w:color w:val="000000"/>
                <w:w w:val="97"/>
                <w:sz w:val="16"/>
              </w:rPr>
              <w:t>- 59-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klass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uchi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</w:p>
        </w:tc>
      </w:tr>
      <w:tr w:rsidR="00910718" w:rsidTr="00FE3DC1">
        <w:trPr>
          <w:trHeight w:val="525"/>
        </w:trPr>
        <w:tc>
          <w:tcPr>
            <w:tcW w:w="384" w:type="dxa"/>
          </w:tcPr>
          <w:p w:rsidR="00910718" w:rsidRDefault="00F11CDE">
            <w:pPr>
              <w:pStyle w:val="TableParagraph"/>
              <w:spacing w:before="7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</w:t>
            </w:r>
          </w:p>
        </w:tc>
        <w:tc>
          <w:tcPr>
            <w:tcW w:w="9851" w:type="dxa"/>
          </w:tcPr>
          <w:p w:rsidR="00910718" w:rsidRDefault="00F11CDE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4"/>
              </w:rPr>
              <w:t>Родная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страна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страна/страны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изучаемого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население;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официальные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Достопримечательности,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(национальные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знаменателные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обычаи);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страницы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</w:p>
        </w:tc>
        <w:tc>
          <w:tcPr>
            <w:tcW w:w="567" w:type="dxa"/>
          </w:tcPr>
          <w:p w:rsidR="00910718" w:rsidRDefault="00F11CD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34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2428" w:type="dxa"/>
          </w:tcPr>
          <w:p w:rsidR="00910718" w:rsidRDefault="00FE3DC1">
            <w:pPr>
              <w:pStyle w:val="TableParagraph"/>
              <w:rPr>
                <w:sz w:val="14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resh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edu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Библиотека Московской электронной школы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uchebnik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mos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cat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alogue</w:t>
            </w:r>
            <w:r w:rsidRPr="00F11CDE">
              <w:rPr>
                <w:color w:val="000000"/>
                <w:w w:val="97"/>
                <w:sz w:val="16"/>
              </w:rPr>
              <w:t xml:space="preserve"> Видеоуроки на сайте "Инфоурок"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video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lessons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>Библиотека видеоуроков по школьной программе на сайте "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</w:t>
            </w:r>
            <w:r w:rsidRPr="00F11CDE">
              <w:rPr>
                <w:color w:val="000000"/>
                <w:w w:val="97"/>
                <w:sz w:val="16"/>
              </w:rPr>
              <w:t xml:space="preserve">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interneturok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Онлайн-школа "Знайка"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znaika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Образовательный </w:t>
            </w:r>
            <w:r w:rsidRPr="00F11CDE">
              <w:rPr>
                <w:color w:val="000000"/>
                <w:w w:val="97"/>
                <w:sz w:val="16"/>
              </w:rPr>
              <w:lastRenderedPageBreak/>
              <w:t xml:space="preserve">интернет-ресурс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www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yaklass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nglijskij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yazyk</w:t>
            </w:r>
            <w:r w:rsidRPr="00F11CDE">
              <w:rPr>
                <w:color w:val="000000"/>
                <w:w w:val="97"/>
                <w:sz w:val="16"/>
              </w:rPr>
              <w:t>#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program</w:t>
            </w:r>
            <w:r w:rsidRPr="00F11CDE">
              <w:rPr>
                <w:color w:val="000000"/>
                <w:w w:val="97"/>
                <w:sz w:val="16"/>
              </w:rPr>
              <w:t>- 59-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klass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uchi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</w:p>
        </w:tc>
      </w:tr>
      <w:tr w:rsidR="00910718" w:rsidTr="00FE3DC1">
        <w:trPr>
          <w:trHeight w:val="525"/>
        </w:trPr>
        <w:tc>
          <w:tcPr>
            <w:tcW w:w="384" w:type="dxa"/>
          </w:tcPr>
          <w:p w:rsidR="00910718" w:rsidRDefault="00F11CDE">
            <w:pPr>
              <w:pStyle w:val="TableParagraph"/>
              <w:spacing w:before="7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11.</w:t>
            </w:r>
          </w:p>
        </w:tc>
        <w:tc>
          <w:tcPr>
            <w:tcW w:w="9851" w:type="dxa"/>
          </w:tcPr>
          <w:p w:rsidR="00910718" w:rsidRDefault="00F11CDE">
            <w:pPr>
              <w:pStyle w:val="TableParagraph"/>
              <w:spacing w:before="74" w:line="266" w:lineRule="auto"/>
              <w:ind w:left="76" w:right="55"/>
              <w:rPr>
                <w:sz w:val="15"/>
              </w:rPr>
            </w:pPr>
            <w:r>
              <w:rPr>
                <w:w w:val="105"/>
                <w:sz w:val="15"/>
              </w:rPr>
              <w:t>Выдающиеся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страны/стран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квлад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мировую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культуру: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учёные,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художники,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музыканты,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спортсмены</w:t>
            </w:r>
          </w:p>
        </w:tc>
        <w:tc>
          <w:tcPr>
            <w:tcW w:w="567" w:type="dxa"/>
          </w:tcPr>
          <w:p w:rsidR="00910718" w:rsidRDefault="00F11CD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34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2428" w:type="dxa"/>
          </w:tcPr>
          <w:p w:rsidR="00910718" w:rsidRDefault="00FE3DC1">
            <w:pPr>
              <w:pStyle w:val="TableParagraph"/>
              <w:rPr>
                <w:sz w:val="14"/>
              </w:rPr>
            </w:pPr>
            <w:r w:rsidRPr="00F11CDE">
              <w:rPr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resh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edu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Библиотека Московской электронной школы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uchebnik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mos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cat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alogue</w:t>
            </w:r>
            <w:r w:rsidRPr="00F11CDE">
              <w:rPr>
                <w:color w:val="000000"/>
                <w:w w:val="97"/>
                <w:sz w:val="16"/>
              </w:rPr>
              <w:t xml:space="preserve"> Видеоуроки на сайте "Инфоурок"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iu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video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lessons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</w:rPr>
              <w:t>Библиотека видеоуроков по школьной программе на сайте "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</w:t>
            </w:r>
            <w:r w:rsidRPr="00F11CDE">
              <w:rPr>
                <w:color w:val="000000"/>
                <w:w w:val="97"/>
                <w:sz w:val="16"/>
              </w:rPr>
              <w:t xml:space="preserve">урок"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interneturok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Онлайн-школа "Знайка"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znaika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 xml:space="preserve">/ Образовательный интернет-ресурс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www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yaklass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</w:t>
            </w:r>
            <w:r w:rsidRPr="00F11CDE">
              <w:rPr>
                <w:color w:val="000000"/>
                <w:w w:val="97"/>
                <w:sz w:val="16"/>
              </w:rPr>
              <w:t>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a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nglijskij</w:t>
            </w:r>
            <w:r w:rsidRPr="00F11CDE">
              <w:rPr>
                <w:color w:val="000000"/>
                <w:w w:val="97"/>
                <w:sz w:val="16"/>
              </w:rPr>
              <w:t>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yazyk</w:t>
            </w:r>
            <w:r w:rsidRPr="00F11CDE">
              <w:rPr>
                <w:color w:val="000000"/>
                <w:w w:val="97"/>
                <w:sz w:val="16"/>
              </w:rPr>
              <w:t>#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program</w:t>
            </w:r>
            <w:r w:rsidRPr="00F11CDE">
              <w:rPr>
                <w:color w:val="000000"/>
                <w:w w:val="97"/>
                <w:sz w:val="16"/>
              </w:rPr>
              <w:t>- 59-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klass</w:t>
            </w:r>
            <w:r w:rsidRPr="00F11CDE">
              <w:rPr>
                <w:color w:val="000000"/>
                <w:w w:val="97"/>
                <w:sz w:val="16"/>
              </w:rPr>
              <w:t xml:space="preserve"> </w:t>
            </w:r>
            <w:r w:rsidRPr="00F11CDE">
              <w:rPr>
                <w:rFonts w:eastAsia="MS Mincho"/>
              </w:rPr>
              <w:br/>
            </w:r>
            <w:r w:rsidRPr="00F11CDE">
              <w:rPr>
                <w:color w:val="000000"/>
                <w:w w:val="97"/>
                <w:sz w:val="16"/>
                <w:lang w:val="en-US"/>
              </w:rPr>
              <w:t>https</w:t>
            </w:r>
            <w:r w:rsidRPr="00F11CDE">
              <w:rPr>
                <w:color w:val="000000"/>
                <w:w w:val="97"/>
                <w:sz w:val="16"/>
              </w:rPr>
              <w:t>://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uchi</w:t>
            </w:r>
            <w:r w:rsidRPr="00F11CDE">
              <w:rPr>
                <w:color w:val="000000"/>
                <w:w w:val="97"/>
                <w:sz w:val="16"/>
              </w:rPr>
              <w:t>.</w:t>
            </w:r>
            <w:r w:rsidRPr="00F11CDE">
              <w:rPr>
                <w:color w:val="000000"/>
                <w:w w:val="97"/>
                <w:sz w:val="16"/>
                <w:lang w:val="en-US"/>
              </w:rPr>
              <w:t>ru</w:t>
            </w:r>
          </w:p>
        </w:tc>
      </w:tr>
      <w:tr w:rsidR="00910718" w:rsidTr="00FE3DC1">
        <w:trPr>
          <w:trHeight w:val="333"/>
        </w:trPr>
        <w:tc>
          <w:tcPr>
            <w:tcW w:w="10235" w:type="dxa"/>
            <w:gridSpan w:val="2"/>
          </w:tcPr>
          <w:p w:rsidR="00910718" w:rsidRDefault="00F11CD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67" w:type="dxa"/>
          </w:tcPr>
          <w:p w:rsidR="00910718" w:rsidRDefault="00F11CD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</w:tc>
        <w:tc>
          <w:tcPr>
            <w:tcW w:w="1134" w:type="dxa"/>
          </w:tcPr>
          <w:p w:rsidR="00910718" w:rsidRDefault="00F11CD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34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  <w:tc>
          <w:tcPr>
            <w:tcW w:w="2428" w:type="dxa"/>
          </w:tcPr>
          <w:p w:rsidR="00910718" w:rsidRDefault="00910718">
            <w:pPr>
              <w:pStyle w:val="TableParagraph"/>
              <w:rPr>
                <w:sz w:val="14"/>
              </w:rPr>
            </w:pPr>
          </w:p>
        </w:tc>
      </w:tr>
    </w:tbl>
    <w:p w:rsidR="00910718" w:rsidRDefault="00910718">
      <w:pPr>
        <w:rPr>
          <w:sz w:val="14"/>
        </w:rPr>
        <w:sectPr w:rsidR="00910718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910718" w:rsidRDefault="00910718">
      <w:pPr>
        <w:pStyle w:val="a5"/>
        <w:spacing w:before="4"/>
        <w:ind w:left="0" w:firstLine="0"/>
        <w:rPr>
          <w:b/>
          <w:sz w:val="17"/>
        </w:rPr>
      </w:pPr>
    </w:p>
    <w:p w:rsidR="00910718" w:rsidRDefault="00910718">
      <w:pPr>
        <w:rPr>
          <w:sz w:val="17"/>
        </w:rPr>
        <w:sectPr w:rsidR="00910718">
          <w:pgSz w:w="16840" w:h="11900" w:orient="landscape"/>
          <w:pgMar w:top="1100" w:right="540" w:bottom="280" w:left="560" w:header="720" w:footer="720" w:gutter="0"/>
          <w:cols w:space="720"/>
        </w:sectPr>
      </w:pPr>
    </w:p>
    <w:p w:rsidR="00910718" w:rsidRDefault="00793D2A">
      <w:pPr>
        <w:pStyle w:val="1"/>
        <w:spacing w:before="66"/>
        <w:ind w:left="106"/>
      </w:pPr>
      <w:r>
        <w:lastRenderedPageBreak/>
        <w:pict>
          <v:rect id="_x0000_s1028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F11CDE">
        <w:t>ПОУРОЧНОЕ</w:t>
      </w:r>
      <w:r w:rsidR="00F11CDE">
        <w:rPr>
          <w:spacing w:val="-10"/>
        </w:rPr>
        <w:t xml:space="preserve"> </w:t>
      </w:r>
      <w:r w:rsidR="00F11CDE">
        <w:t>ПЛАНИРОВАНИЕ</w:t>
      </w:r>
    </w:p>
    <w:p w:rsidR="00910718" w:rsidRDefault="00F11CDE">
      <w:pPr>
        <w:pStyle w:val="a7"/>
        <w:numPr>
          <w:ilvl w:val="0"/>
          <w:numId w:val="4"/>
        </w:numPr>
        <w:tabs>
          <w:tab w:val="left" w:pos="287"/>
        </w:tabs>
        <w:spacing w:before="179"/>
        <w:rPr>
          <w:b/>
          <w:sz w:val="24"/>
        </w:rPr>
      </w:pPr>
      <w:r>
        <w:rPr>
          <w:b/>
          <w:sz w:val="24"/>
        </w:rPr>
        <w:t>КЛАСС</w:t>
      </w:r>
    </w:p>
    <w:p w:rsidR="00910718" w:rsidRDefault="00910718">
      <w:pPr>
        <w:pStyle w:val="a5"/>
        <w:spacing w:before="2"/>
        <w:ind w:left="0" w:firstLine="0"/>
        <w:rPr>
          <w:b/>
          <w:sz w:val="12"/>
        </w:rPr>
      </w:pPr>
    </w:p>
    <w:p w:rsidR="00FE3DC1" w:rsidRPr="00FE3DC1" w:rsidRDefault="00FE3DC1" w:rsidP="00FE3DC1">
      <w:pPr>
        <w:widowControl/>
        <w:spacing w:after="320" w:line="230" w:lineRule="auto"/>
        <w:rPr>
          <w:rFonts w:eastAsia="MS Mincho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66"/>
        <w:gridCol w:w="4962"/>
        <w:gridCol w:w="567"/>
        <w:gridCol w:w="850"/>
        <w:gridCol w:w="851"/>
        <w:gridCol w:w="1134"/>
        <w:gridCol w:w="1622"/>
      </w:tblGrid>
      <w:tr w:rsidR="00FE3DC1" w:rsidRPr="00FE3DC1" w:rsidTr="00FE3DC1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62" w:lineRule="auto"/>
              <w:ind w:left="72" w:right="144"/>
              <w:rPr>
                <w:rFonts w:eastAsia="MS Mincho"/>
                <w:lang w:val="en-US"/>
              </w:rPr>
            </w:pPr>
            <w:r w:rsidRPr="00FE3DC1">
              <w:rPr>
                <w:b/>
                <w:color w:val="000000"/>
                <w:lang w:val="en-US"/>
              </w:rPr>
              <w:t>№</w:t>
            </w:r>
            <w:r w:rsidRPr="00FE3DC1">
              <w:rPr>
                <w:rFonts w:eastAsia="MS Mincho"/>
                <w:lang w:val="en-US"/>
              </w:rPr>
              <w:br/>
            </w:r>
            <w:r w:rsidRPr="00FE3DC1">
              <w:rPr>
                <w:b/>
                <w:color w:val="000000"/>
                <w:lang w:val="en-US"/>
              </w:rPr>
              <w:t>п/п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rFonts w:eastAsia="MS Mincho"/>
                <w:b/>
                <w:sz w:val="24"/>
                <w:szCs w:val="24"/>
                <w:lang w:val="en-US"/>
              </w:rPr>
            </w:pPr>
            <w:r w:rsidRPr="00FE3DC1">
              <w:rPr>
                <w:b/>
                <w:sz w:val="24"/>
                <w:szCs w:val="24"/>
                <w:lang w:val="en-US"/>
              </w:rPr>
              <w:t>Тема урока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rFonts w:eastAsia="MS Mincho"/>
                <w:lang w:val="en-US"/>
              </w:rPr>
            </w:pPr>
            <w:r w:rsidRPr="00FE3DC1">
              <w:rPr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62" w:lineRule="auto"/>
              <w:ind w:left="72"/>
              <w:rPr>
                <w:rFonts w:eastAsia="MS Mincho"/>
                <w:lang w:val="en-US"/>
              </w:rPr>
            </w:pPr>
            <w:r w:rsidRPr="00FE3DC1">
              <w:rPr>
                <w:b/>
                <w:color w:val="000000"/>
                <w:sz w:val="24"/>
                <w:lang w:val="en-US"/>
              </w:rPr>
              <w:t xml:space="preserve">Дата </w:t>
            </w:r>
            <w:r w:rsidRPr="00FE3DC1">
              <w:rPr>
                <w:rFonts w:eastAsia="MS Mincho"/>
                <w:lang w:val="en-US"/>
              </w:rPr>
              <w:br/>
            </w:r>
            <w:r w:rsidRPr="00FE3DC1">
              <w:rPr>
                <w:b/>
                <w:color w:val="000000"/>
                <w:sz w:val="24"/>
                <w:lang w:val="en-US"/>
              </w:rPr>
              <w:t>изучения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62" w:lineRule="auto"/>
              <w:ind w:left="72"/>
              <w:rPr>
                <w:rFonts w:eastAsia="MS Mincho"/>
                <w:lang w:val="en-US"/>
              </w:rPr>
            </w:pPr>
            <w:r w:rsidRPr="00FE3DC1">
              <w:rPr>
                <w:b/>
                <w:color w:val="000000"/>
                <w:sz w:val="24"/>
                <w:lang w:val="en-US"/>
              </w:rPr>
              <w:t>Виды, формы контроля</w:t>
            </w:r>
          </w:p>
        </w:tc>
      </w:tr>
      <w:tr w:rsidR="00FE3DC1" w:rsidRPr="00FE3DC1" w:rsidTr="00FE3DC1">
        <w:trPr>
          <w:cantSplit/>
          <w:trHeight w:val="171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FE3DC1" w:rsidRPr="00FE3DC1" w:rsidRDefault="00FE3DC1" w:rsidP="00FE3DC1">
            <w:pPr>
              <w:widowControl/>
              <w:spacing w:before="98" w:line="230" w:lineRule="auto"/>
              <w:ind w:left="72" w:right="113"/>
              <w:rPr>
                <w:rFonts w:eastAsia="MS Mincho"/>
                <w:lang w:val="en-US"/>
              </w:rPr>
            </w:pPr>
            <w:r w:rsidRPr="00FE3DC1">
              <w:rPr>
                <w:b/>
                <w:color w:val="000000"/>
                <w:sz w:val="24"/>
                <w:lang w:val="en-US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FE3DC1" w:rsidRPr="00FE3DC1" w:rsidRDefault="00FE3DC1" w:rsidP="00FE3DC1">
            <w:pPr>
              <w:widowControl/>
              <w:spacing w:before="98" w:line="262" w:lineRule="auto"/>
              <w:ind w:left="72" w:right="113"/>
              <w:rPr>
                <w:rFonts w:eastAsia="MS Mincho"/>
                <w:lang w:val="en-US"/>
              </w:rPr>
            </w:pPr>
            <w:r w:rsidRPr="00FE3DC1">
              <w:rPr>
                <w:b/>
                <w:color w:val="000000"/>
                <w:sz w:val="24"/>
                <w:lang w:val="en-US"/>
              </w:rPr>
              <w:t>контрольные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FE3DC1" w:rsidRPr="00FE3DC1" w:rsidRDefault="00FE3DC1" w:rsidP="00FE3DC1">
            <w:pPr>
              <w:widowControl/>
              <w:spacing w:before="98" w:line="262" w:lineRule="auto"/>
              <w:ind w:left="72" w:right="113"/>
              <w:rPr>
                <w:rFonts w:eastAsia="MS Mincho"/>
                <w:lang w:val="en-US"/>
              </w:rPr>
            </w:pPr>
            <w:r w:rsidRPr="00FE3DC1">
              <w:rPr>
                <w:b/>
                <w:color w:val="000000"/>
                <w:sz w:val="24"/>
                <w:lang w:val="en-US"/>
              </w:rPr>
              <w:t>практические работы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</w:tr>
      <w:tr w:rsidR="00FE3DC1" w:rsidRPr="00FE3DC1" w:rsidTr="00FE3DC1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rFonts w:eastAsia="MS Mincho"/>
                <w:lang w:val="en-US"/>
              </w:rPr>
              <w:t>Моя семья. Члены семьи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jc w:val="both"/>
              <w:rPr>
                <w:rFonts w:eastAsia="MS Mincho"/>
                <w:bCs/>
                <w:sz w:val="24"/>
                <w:szCs w:val="24"/>
                <w:lang w:val="en-US"/>
              </w:rPr>
            </w:pPr>
            <w:r w:rsidRPr="00FE3DC1">
              <w:rPr>
                <w:rFonts w:eastAsia="MS Mincho"/>
                <w:bCs/>
                <w:sz w:val="24"/>
                <w:szCs w:val="24"/>
                <w:lang w:val="en-US"/>
              </w:rPr>
              <w:t xml:space="preserve">Моя семья. </w:t>
            </w:r>
          </w:p>
          <w:p w:rsidR="00FE3DC1" w:rsidRPr="00FE3DC1" w:rsidRDefault="00FE3DC1" w:rsidP="00FE3DC1">
            <w:pPr>
              <w:widowControl/>
              <w:autoSpaceDE/>
              <w:autoSpaceDN/>
              <w:jc w:val="both"/>
              <w:rPr>
                <w:rFonts w:eastAsia="MS Mincho"/>
                <w:bCs/>
                <w:sz w:val="24"/>
                <w:szCs w:val="24"/>
                <w:lang w:val="en-US"/>
              </w:rPr>
            </w:pPr>
            <w:r w:rsidRPr="00FE3DC1">
              <w:rPr>
                <w:rFonts w:eastAsia="MS Mincho"/>
                <w:bCs/>
                <w:sz w:val="24"/>
                <w:szCs w:val="24"/>
                <w:lang w:val="en-US"/>
              </w:rPr>
              <w:t>Семейные традиции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jc w:val="both"/>
              <w:rPr>
                <w:rFonts w:eastAsia="MS Mincho"/>
                <w:bCs/>
                <w:sz w:val="24"/>
                <w:szCs w:val="24"/>
                <w:lang w:val="en-US"/>
              </w:rPr>
            </w:pPr>
            <w:r w:rsidRPr="00FE3DC1">
              <w:rPr>
                <w:rFonts w:eastAsia="MS Mincho"/>
                <w:bCs/>
                <w:sz w:val="24"/>
                <w:szCs w:val="24"/>
                <w:lang w:val="en-US"/>
              </w:rPr>
              <w:t xml:space="preserve">Моя семья. </w:t>
            </w:r>
          </w:p>
          <w:p w:rsidR="00FE3DC1" w:rsidRPr="00FE3DC1" w:rsidRDefault="00FE3DC1" w:rsidP="00FE3DC1">
            <w:pPr>
              <w:widowControl/>
              <w:autoSpaceDE/>
              <w:autoSpaceDN/>
              <w:jc w:val="both"/>
              <w:rPr>
                <w:rFonts w:eastAsia="MS Mincho"/>
                <w:bCs/>
                <w:sz w:val="24"/>
                <w:szCs w:val="24"/>
                <w:lang w:val="en-US"/>
              </w:rPr>
            </w:pPr>
            <w:r w:rsidRPr="00FE3DC1">
              <w:rPr>
                <w:rFonts w:eastAsia="MS Mincho"/>
                <w:bCs/>
                <w:sz w:val="24"/>
                <w:szCs w:val="24"/>
                <w:lang w:val="en-US"/>
              </w:rPr>
              <w:t>Домашние обязанности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100" w:line="230" w:lineRule="auto"/>
              <w:ind w:left="72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4.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jc w:val="both"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Моя семья. </w:t>
            </w:r>
          </w:p>
          <w:p w:rsidR="00FE3DC1" w:rsidRPr="00FE3DC1" w:rsidRDefault="00FE3DC1" w:rsidP="00FE3DC1">
            <w:pPr>
              <w:widowControl/>
              <w:autoSpaceDE/>
              <w:autoSpaceDN/>
              <w:jc w:val="both"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Любимые занятия членов семьи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100" w:line="230" w:lineRule="auto"/>
              <w:ind w:left="72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jc w:val="both"/>
              <w:rPr>
                <w:rFonts w:eastAsia="MS Mincho"/>
                <w:bCs/>
                <w:sz w:val="24"/>
                <w:szCs w:val="24"/>
                <w:lang w:val="en-US"/>
              </w:rPr>
            </w:pPr>
            <w:r w:rsidRPr="00FE3DC1">
              <w:rPr>
                <w:rFonts w:eastAsia="MS Mincho"/>
                <w:bCs/>
                <w:sz w:val="24"/>
                <w:szCs w:val="24"/>
                <w:lang w:val="en-US"/>
              </w:rPr>
              <w:t>Входная диагностическая контрольная 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>Контрольная работа;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jc w:val="both"/>
              <w:rPr>
                <w:rFonts w:eastAsia="MS Mincho"/>
                <w:bCs/>
                <w:sz w:val="24"/>
                <w:szCs w:val="24"/>
                <w:lang w:val="en-US"/>
              </w:rPr>
            </w:pPr>
            <w:r w:rsidRPr="00FE3DC1">
              <w:rPr>
                <w:rFonts w:eastAsia="MS Mincho"/>
                <w:bCs/>
                <w:sz w:val="24"/>
                <w:szCs w:val="24"/>
                <w:lang w:val="en-US"/>
              </w:rPr>
              <w:t xml:space="preserve">Моя семья. </w:t>
            </w:r>
          </w:p>
          <w:p w:rsidR="00FE3DC1" w:rsidRPr="00FE3DC1" w:rsidRDefault="00FE3DC1" w:rsidP="00FE3DC1">
            <w:pPr>
              <w:widowControl/>
              <w:autoSpaceDE/>
              <w:autoSpaceDN/>
              <w:jc w:val="both"/>
              <w:rPr>
                <w:rFonts w:eastAsia="MS Mincho"/>
                <w:bCs/>
                <w:sz w:val="24"/>
                <w:szCs w:val="24"/>
                <w:lang w:val="en-US"/>
              </w:rPr>
            </w:pPr>
            <w:r w:rsidRPr="00FE3DC1">
              <w:rPr>
                <w:rFonts w:eastAsia="MS Mincho"/>
                <w:bCs/>
                <w:sz w:val="24"/>
                <w:szCs w:val="24"/>
                <w:lang w:val="en-US"/>
              </w:rPr>
              <w:t>Семейный выходной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7.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jc w:val="both"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Моя семья. Семейные праздники: день рождения. </w:t>
            </w:r>
          </w:p>
          <w:p w:rsidR="00FE3DC1" w:rsidRPr="00FE3DC1" w:rsidRDefault="00FE3DC1" w:rsidP="00FE3DC1">
            <w:pPr>
              <w:widowControl/>
              <w:autoSpaceDE/>
              <w:autoSpaceDN/>
              <w:jc w:val="both"/>
              <w:rPr>
                <w:rFonts w:eastAsia="MS Mincho"/>
                <w:bCs/>
                <w:sz w:val="24"/>
                <w:szCs w:val="24"/>
                <w:lang w:val="en-US"/>
              </w:rPr>
            </w:pPr>
            <w:r w:rsidRPr="00FE3DC1">
              <w:rPr>
                <w:rFonts w:eastAsia="MS Mincho"/>
                <w:bCs/>
                <w:sz w:val="24"/>
                <w:szCs w:val="24"/>
                <w:lang w:val="en-US"/>
              </w:rPr>
              <w:t>Мой день рождения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8.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jc w:val="both"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Моя семья. Семейные праздники: Новый год. </w:t>
            </w:r>
          </w:p>
          <w:p w:rsidR="00FE3DC1" w:rsidRPr="00FE3DC1" w:rsidRDefault="00FE3DC1" w:rsidP="00FE3DC1">
            <w:pPr>
              <w:widowControl/>
              <w:autoSpaceDE/>
              <w:autoSpaceDN/>
              <w:jc w:val="both"/>
              <w:rPr>
                <w:rFonts w:eastAsia="MS Mincho"/>
                <w:bCs/>
                <w:sz w:val="24"/>
                <w:szCs w:val="24"/>
                <w:lang w:val="en-US"/>
              </w:rPr>
            </w:pPr>
            <w:r w:rsidRPr="00FE3DC1">
              <w:rPr>
                <w:rFonts w:eastAsia="MS Mincho"/>
                <w:bCs/>
                <w:sz w:val="24"/>
                <w:szCs w:val="24"/>
                <w:lang w:val="en-US"/>
              </w:rPr>
              <w:t>Новый год с семьей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jc w:val="both"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Мои друзья. </w:t>
            </w:r>
          </w:p>
          <w:p w:rsidR="00FE3DC1" w:rsidRPr="00FE3DC1" w:rsidRDefault="00FE3DC1" w:rsidP="00FE3DC1">
            <w:pPr>
              <w:widowControl/>
              <w:autoSpaceDE/>
              <w:autoSpaceDN/>
              <w:jc w:val="both"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С друзьями в школе и на улице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10.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jc w:val="both"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Мои друзья. </w:t>
            </w:r>
          </w:p>
          <w:p w:rsidR="00FE3DC1" w:rsidRPr="00FE3DC1" w:rsidRDefault="00FE3DC1" w:rsidP="00FE3DC1">
            <w:pPr>
              <w:widowControl/>
              <w:autoSpaceDE/>
              <w:autoSpaceDN/>
              <w:jc w:val="both"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Лучший друг/подруга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Внешность и характер человека/литературного персонажа. 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  <w:lang w:val="en-US"/>
              </w:rPr>
            </w:pPr>
            <w:r w:rsidRPr="00FE3DC1">
              <w:rPr>
                <w:rFonts w:eastAsia="MS Mincho"/>
                <w:bCs/>
                <w:sz w:val="24"/>
                <w:szCs w:val="24"/>
                <w:lang w:val="en-US"/>
              </w:rPr>
              <w:t>Описание внешности человека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Внешность и характер человека/литературного персонажа. 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  <w:lang w:val="en-US"/>
              </w:rPr>
            </w:pPr>
            <w:r w:rsidRPr="00FE3DC1">
              <w:rPr>
                <w:rFonts w:eastAsia="MS Mincho"/>
                <w:bCs/>
                <w:sz w:val="24"/>
                <w:szCs w:val="24"/>
                <w:lang w:val="en-US"/>
              </w:rPr>
              <w:t>Описание характера человека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 Внешность и характер человека/литературного персонажа. Внешность и характер членов моей семьи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Внешность и характер человека/литературного персонажа. Внешность и характер моих друзей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Внешность и характер человека/литературного персонажа. 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  <w:lang w:val="en-US"/>
              </w:rPr>
            </w:pPr>
            <w:r w:rsidRPr="00FE3DC1">
              <w:rPr>
                <w:rFonts w:eastAsia="MS Mincho"/>
                <w:bCs/>
                <w:sz w:val="24"/>
                <w:szCs w:val="24"/>
                <w:lang w:val="en-US"/>
              </w:rPr>
              <w:t>Описание человека по картинке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Внешность и характер человека/литературного персонажа. 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Мои любимые литературные персонажи: внешность и характер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17.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Внешность и характер человека/литературного персонажа. 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  <w:lang w:val="en-US"/>
              </w:rPr>
            </w:pPr>
            <w:r w:rsidRPr="00FE3DC1">
              <w:rPr>
                <w:rFonts w:eastAsia="MS Mincho"/>
                <w:bCs/>
                <w:sz w:val="24"/>
                <w:szCs w:val="24"/>
                <w:lang w:val="en-US"/>
              </w:rPr>
              <w:lastRenderedPageBreak/>
              <w:t>Обобщение и контроль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>Контрольная работа;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100" w:line="230" w:lineRule="auto"/>
              <w:ind w:left="72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18.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Досуг и увлечения/хобби современного подростка. </w:t>
            </w:r>
            <w:r w:rsidRPr="00FE3DC1">
              <w:rPr>
                <w:rFonts w:eastAsia="MS Mincho"/>
                <w:bCs/>
                <w:sz w:val="24"/>
                <w:szCs w:val="24"/>
                <w:lang w:val="en-US"/>
              </w:rPr>
              <w:t>Свободное время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100" w:line="230" w:lineRule="auto"/>
              <w:ind w:left="72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100" w:line="230" w:lineRule="auto"/>
              <w:ind w:left="72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Досуг и увлечения/хобби современного подростка (чтение, кино, спорт). 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  <w:lang w:val="en-US"/>
              </w:rPr>
            </w:pPr>
            <w:r w:rsidRPr="00FE3DC1">
              <w:rPr>
                <w:rFonts w:eastAsia="MS Mincho"/>
                <w:bCs/>
                <w:sz w:val="24"/>
                <w:szCs w:val="24"/>
                <w:lang w:val="en-US"/>
              </w:rPr>
              <w:t>Чтение книг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100" w:line="230" w:lineRule="auto"/>
              <w:ind w:left="72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20.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Досуг и увлечения/хобби современного подростка (чтение, кино, спорт). 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  <w:lang w:val="en-US"/>
              </w:rPr>
            </w:pPr>
            <w:r w:rsidRPr="00FE3DC1">
              <w:rPr>
                <w:rFonts w:eastAsia="MS Mincho"/>
                <w:bCs/>
                <w:sz w:val="24"/>
                <w:szCs w:val="24"/>
                <w:lang w:val="en-US"/>
              </w:rPr>
              <w:t>Любимая книга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21.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Досуг и увлечения/хобби современного подростка (чтение, кино, спорт). 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Персонажи произведений английских и российских писателей, сказочные персонажи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22.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Досуг и увлечения/хобби современного подростка (чтение, кино, спорт). 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  <w:lang w:val="en-US"/>
              </w:rPr>
            </w:pPr>
            <w:r w:rsidRPr="00FE3DC1">
              <w:rPr>
                <w:rFonts w:eastAsia="MS Mincho"/>
                <w:bCs/>
                <w:sz w:val="24"/>
                <w:szCs w:val="24"/>
                <w:lang w:val="en-US"/>
              </w:rPr>
              <w:t>Кино и фотография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23.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Досуг и увлечения/хобби современного подростка (чтение, кино, спорт).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 Любимые мультфильмы и их герои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24.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Досуг и увлечения/хобби современного подростка (чтение, кино, спорт). 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  <w:lang w:val="en-US"/>
              </w:rPr>
            </w:pPr>
            <w:r w:rsidRPr="00FE3DC1">
              <w:rPr>
                <w:rFonts w:eastAsia="MS Mincho"/>
                <w:bCs/>
                <w:sz w:val="24"/>
                <w:szCs w:val="24"/>
                <w:lang w:val="en-US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25.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Досуг и увлечения/хобби современного подростка (чтение, кино, спорт). 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  <w:lang w:val="en-US"/>
              </w:rPr>
            </w:pPr>
            <w:r w:rsidRPr="00FE3DC1">
              <w:rPr>
                <w:rFonts w:eastAsia="MS Mincho"/>
                <w:bCs/>
                <w:sz w:val="24"/>
                <w:szCs w:val="24"/>
                <w:lang w:val="en-US"/>
              </w:rPr>
              <w:t>Мое хобби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26.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Досуг и увлечения/хобби современного подростка (чтение, кино, спорт). 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  <w:lang w:val="en-US"/>
              </w:rPr>
            </w:pPr>
            <w:r w:rsidRPr="00FE3DC1">
              <w:rPr>
                <w:rFonts w:eastAsia="MS Mincho"/>
                <w:bCs/>
                <w:sz w:val="24"/>
                <w:szCs w:val="24"/>
                <w:lang w:val="en-US"/>
              </w:rPr>
              <w:t>Увлечения моих друзей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27.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Досуг и увлечения/хобби современного подростка (чтение, кино, спорт). 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  <w:lang w:val="en-US"/>
              </w:rPr>
            </w:pPr>
            <w:r w:rsidRPr="00FE3DC1">
              <w:rPr>
                <w:rFonts w:eastAsia="MS Mincho"/>
                <w:bCs/>
                <w:sz w:val="24"/>
                <w:szCs w:val="24"/>
                <w:lang w:val="en-US"/>
              </w:rPr>
              <w:t>Обобщение и контроль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>Контрольная работа;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28.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Здоровый образ жизни: режим труда и отдыха. Здоровое питание.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Мой школьный день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29.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Здоровый образ жизни: режим труда и отдыха. Здоровое питание.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Профессии членов семьи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30.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Здоровый образ жизни: режим труда и отдыха. Здоровое питание.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Профессии, которые мы выбираем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31.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Здоровый образ жизни: режим труда и отдыха. Здоровое питание.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Мой выходной день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32.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Здоровый образ жизни: режим труда и отдыха. Здоровое питание.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Мой день на каникулах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33.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Здоровый образ жизни: режим труда и отдыха. Здоровое питание.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Пост в блоге о своем любимом дне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34.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Здоровый образ жизни: режим труда и отдыха. Здоровое питание.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Еда для здоровья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35.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Здоровый образ жизни: режим труда и отдыха. Здоровое питание.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Правильный перекус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36.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Здоровый образ жизни: режим труда и отдыха, </w:t>
            </w:r>
            <w:r w:rsidRPr="00FE3DC1">
              <w:rPr>
                <w:rFonts w:eastAsia="MS Mincho"/>
                <w:bCs/>
                <w:sz w:val="24"/>
                <w:szCs w:val="24"/>
              </w:rPr>
              <w:lastRenderedPageBreak/>
              <w:t xml:space="preserve">здоровое питание. 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Визит к доктору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lastRenderedPageBreak/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lastRenderedPageBreak/>
              <w:t>37.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Здоровый образ жизни: режим труда и отдыха. Здоровое питание.Обобщение и контроль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>Контрольная работа;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38.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Покупки: одежда, обувь и продукты питания. 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Продукты питания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39.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Покупки: одежда, обувь и продукты питания. 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Заказ еды и напитков в кафе</w:t>
            </w:r>
            <w:r w:rsidRPr="00FE3DC1">
              <w:rPr>
                <w:rFonts w:eastAsia="MS Mincho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40.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Покупки: одежда, обувь и продукты питания. 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Одежда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41.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Покупки: одежда, обувь и продукты питания. 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Обувь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42.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Покупки: одежда, обувь и продукты питания. 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Список покупок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43.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Покупки: одежда, обувь и продукты питания. 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Общение в магазине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44.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Покупки: одежда, обувь и продукты питания. 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Выбор необходимых товаров в магазине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45.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Школа, школьная жизнь, школьная форма, изучаемые предметы.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 Школьное расписание (дни недели)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46.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Школа, школьная жизнь, школьная форма, изучаемые предметы. 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Школьные принадлежности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47.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Школа, школьная жизнь, школьная форма, изучаемые предметы. 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Любимые учебные предметы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48.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Школа, школьная жизнь, школьная форма, изучаемые предметы. 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Классный кабинет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49.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Школа, школьная жизнь, школьная форма, изучаемые предметы. 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Распорядок школьного дня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50.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Школа, школьная жизнь, школьная форма, изучаемые предметы.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 Школьные правила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51.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Школа, школьная жизнь, школьная форма, изучаемые предметы.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 Школьная форма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52.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Школа, школьная жизнь, школьная форма, изучаемые предметы. 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Школьные кружки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53.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Школа, школьная жизнь, учебные предметы, школьная форма. 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Английская школа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54.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Школа, школьная жизнь, учебные предметы, школьная форма. Мои друзья. 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Мои одноклассники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55.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Школа, школьная жизнь, учебные предметы, школьная форма. 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Английская школа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56.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Школа, школьная жизнь, школьная форма, изучаемые предметы. Переписка с зарубежными сверстниками. 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Письма друзьям по переписке в английскую </w:t>
            </w:r>
            <w:r w:rsidRPr="00FE3DC1">
              <w:rPr>
                <w:rFonts w:eastAsia="MS Mincho"/>
                <w:bCs/>
                <w:sz w:val="24"/>
                <w:szCs w:val="24"/>
              </w:rPr>
              <w:lastRenderedPageBreak/>
              <w:t>школу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57.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Школа, школьная жизнь, школьная форма, изучаемые предметы. Переписка с зарубежными сверстниками. 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Мои друзья. Переписка с зарубежными сверстниками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58.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Школа, школьная жизнь, школьная форма, изучаемые предметы. 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Школа моей мечты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59.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Школа, школьная жизнь, школьная форма, изучаемые предметы.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Обобщение и контроль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>Контрольная работа;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60.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Каникулы в различное время года. Виды отдыха. 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Отдых зимой и летом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61.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Каникулы в различное время года. Виды отдыха. 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Лето в деревне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62.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Каникулы в различное время года. Виды отдыха. 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Лето у моря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63.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Каникулы в различное время года. Виды отдыха. 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Аренда велосипеда/лодки/автомобиля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64.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Каникулы в различное время года. Виды отдыха. 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В летнем лагере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65.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Каникулы в различное время года. Виды отдыха. 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В спортивном лагере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66.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Каникулы в различное время года. Виды отдыха. 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Обобщение и контроль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>Контрольная работа;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67.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Природа: дикие и домашние животные.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Животный 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68.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Природа: дикие и домашние животные.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 В зоопарке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69.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Природа: дикие и домашние животные. 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Домашний питомец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70.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Природа: дикие и домашние животные. 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На ферме: домашние животные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71.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Природа. 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Разнообразие природы России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72.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Природа. 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Природа Великобритании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73.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Природа. Погода. 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Погода по сезону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74.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Природа. Погода. 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Погода в России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75.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Природа: дикие и домашние животные. Погода в Великобритании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76.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Природа: дикие и домашние животные. Погода. 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Обобщение и контроль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>Контрольная работа;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77.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Родной город/село. Транспорт.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Моя малая родина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color w:val="000000"/>
                <w:w w:val="97"/>
                <w:sz w:val="16"/>
              </w:rPr>
            </w:pPr>
            <w:r w:rsidRPr="00FE3DC1">
              <w:rPr>
                <w:color w:val="000000"/>
                <w:w w:val="97"/>
                <w:sz w:val="16"/>
              </w:rPr>
              <w:t>Устныйопрос;</w:t>
            </w:r>
          </w:p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lastRenderedPageBreak/>
              <w:t>Письменный конроль;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lastRenderedPageBreak/>
              <w:t>78.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Родной город/село. Транспорт.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Описание своего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79.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Родной город/село. Транспорт.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Названия магазинов в городе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80.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Родной город/село. Транспорт.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Названия мест в городе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81.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Родной город/село. Транспорт. 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Городской и междугородний транспорт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82.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Родной город/село. Транспорт. 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Карта моего города/региона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83.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Родной город/село. Транспорт. 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Как сориентироваться в городе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84.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Родной город/село. 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 «Как пройти к …?»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85.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Родной город/село. Транспорт. 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Транспорт в Москве и в Лондоне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86.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Родной город/село. Транспорт. 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Обобщение и контроль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>Контрольная работа;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87.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Родная страна и страна/страны изучаемого языка. Их географическое положение, столицы; достопримечательности. 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Москва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88.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Родная страна и страна/страны изучаемого языка. Их географическое положение, столицы; достопримечательности. 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Лондон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89.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Родная страна и страна/страны изучаемого языка. Их географическое положение, столицы; достопримечательности. 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Сувениры из Москвы и Лондона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90.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Родная страна и страна/страны изучаемого языка. Их географическое положение, столицы; достопримечательности. Достопримечательности Москвы. 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Кремль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91.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Родная страна и страна/страны изучаемого языка. Их географическое положение, столицы; достопримечательности. Достопримечательности Лондона. 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Тауэр, Биг-Бен, Букингемский дворец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92.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Родная страна и страна/страны изучаемого языка. Их культурные особенности (национальные праздники, традиции, обычаи). 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Музеи Москвы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93.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Родная страна и страна/страны изучаемого языка. Их культурные особенности (национальные праздники, традиции, обычаи). 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Музеи Лондона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94.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Родная страна и страна/страны изучаемого языка. Их культурные особенности (национальные праздники, традиции, обычаи). 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Национальные праздники России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95.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Родная страна и страна/страны изучаемого </w:t>
            </w:r>
            <w:r w:rsidRPr="00FE3DC1">
              <w:rPr>
                <w:rFonts w:eastAsia="MS Mincho"/>
                <w:bCs/>
                <w:sz w:val="24"/>
                <w:szCs w:val="24"/>
              </w:rPr>
              <w:lastRenderedPageBreak/>
              <w:t xml:space="preserve">языка. Их культурные особенности (национальные праздники, традиции, обычаи). 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Национальные праздники Великобритании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lastRenderedPageBreak/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lastRenderedPageBreak/>
              <w:t>96.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Родная страна и страна/страны изучаемого языка. Их географическое положение, столицы, </w:t>
            </w:r>
            <w:proofErr w:type="gramStart"/>
            <w:r w:rsidRPr="00FE3DC1">
              <w:rPr>
                <w:rFonts w:eastAsia="MS Mincho"/>
                <w:bCs/>
                <w:sz w:val="24"/>
                <w:szCs w:val="24"/>
              </w:rPr>
              <w:t>достопримечательности,  культурные</w:t>
            </w:r>
            <w:proofErr w:type="gramEnd"/>
            <w:r w:rsidRPr="00FE3DC1">
              <w:rPr>
                <w:rFonts w:eastAsia="MS Mincho"/>
                <w:bCs/>
                <w:sz w:val="24"/>
                <w:szCs w:val="24"/>
              </w:rPr>
              <w:t xml:space="preserve"> особенности  (национальные праздники, традиции,  обычаи). Транспорт.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Обобщение и контроль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>Контрольная работа;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97.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Выдающиеся люди родной страны и страны/стран изучаемого языка: писатели, поэты.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Знаменитые писатели России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98.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Выдающиеся люди родной страны и страны/стран изучаемого языка: писатели, поэты. 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Знаменитые писатели Великобритании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99.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Годовая диагностическая контрольная 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>Контрольная работа;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100.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Выдающиеся люди родной страны и страны/стран изучаемого языка: писатели, поэты. 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Известные поэты России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101.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 xml:space="preserve">Выдающиеся люди родной страны и страны/стран изучаемого языка: писатели, поэты. 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Известные поэты Великобритании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102.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Итоговый урок.</w:t>
            </w:r>
          </w:p>
          <w:p w:rsidR="00FE3DC1" w:rsidRPr="00FE3DC1" w:rsidRDefault="00FE3DC1" w:rsidP="00FE3DC1">
            <w:pPr>
              <w:widowControl/>
              <w:autoSpaceDE/>
              <w:autoSpaceDN/>
              <w:rPr>
                <w:rFonts w:eastAsia="MS Mincho"/>
                <w:bCs/>
                <w:sz w:val="24"/>
                <w:szCs w:val="24"/>
              </w:rPr>
            </w:pPr>
            <w:r w:rsidRPr="00FE3DC1">
              <w:rPr>
                <w:rFonts w:eastAsia="MS Mincho"/>
                <w:bCs/>
                <w:sz w:val="24"/>
                <w:szCs w:val="24"/>
              </w:rPr>
              <w:t>Систематизация и обобщение знаний,  умений и навыков по  пройденному  материалу  за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color w:val="000000"/>
                <w:sz w:val="24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w w:val="97"/>
                <w:sz w:val="16"/>
              </w:rPr>
              <w:t xml:space="preserve">Устный опрос; </w:t>
            </w:r>
            <w:r w:rsidRPr="00FE3DC1">
              <w:rPr>
                <w:rFonts w:eastAsia="MS Mincho"/>
              </w:rPr>
              <w:br/>
            </w:r>
            <w:r w:rsidRPr="00FE3DC1"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E3DC1" w:rsidRPr="00FE3DC1" w:rsidTr="00FE3DC1">
        <w:trPr>
          <w:trHeight w:val="20"/>
        </w:trPr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62" w:lineRule="auto"/>
              <w:ind w:left="72" w:right="144"/>
              <w:rPr>
                <w:rFonts w:eastAsia="MS Mincho"/>
                <w:sz w:val="24"/>
                <w:szCs w:val="24"/>
              </w:rPr>
            </w:pPr>
            <w:r w:rsidRPr="00FE3DC1">
              <w:rPr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spacing w:before="98" w:line="230" w:lineRule="auto"/>
              <w:ind w:left="72"/>
              <w:rPr>
                <w:rFonts w:eastAsia="MS Mincho"/>
                <w:lang w:val="en-US"/>
              </w:rPr>
            </w:pPr>
            <w:r w:rsidRPr="00FE3DC1">
              <w:rPr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C1" w:rsidRPr="00FE3DC1" w:rsidRDefault="00FE3DC1" w:rsidP="00FE3DC1">
            <w:pPr>
              <w:widowControl/>
              <w:autoSpaceDE/>
              <w:autoSpaceDN/>
              <w:spacing w:after="200" w:line="276" w:lineRule="auto"/>
              <w:rPr>
                <w:rFonts w:eastAsia="MS Mincho"/>
              </w:rPr>
            </w:pPr>
            <w:r w:rsidRPr="00FE3DC1">
              <w:rPr>
                <w:rFonts w:eastAsia="MS Mincho"/>
              </w:rPr>
              <w:t>12</w:t>
            </w:r>
          </w:p>
        </w:tc>
      </w:tr>
    </w:tbl>
    <w:p w:rsidR="00FE3DC1" w:rsidRPr="00FE3DC1" w:rsidRDefault="00FE3DC1" w:rsidP="00FE3DC1">
      <w:pPr>
        <w:widowControl/>
        <w:spacing w:line="14" w:lineRule="exact"/>
        <w:rPr>
          <w:rFonts w:eastAsia="MS Mincho"/>
          <w:lang w:val="en-US"/>
        </w:rPr>
      </w:pPr>
    </w:p>
    <w:p w:rsidR="00FE3DC1" w:rsidRDefault="00FE3DC1">
      <w:pPr>
        <w:rPr>
          <w:sz w:val="24"/>
        </w:rPr>
        <w:sectPr w:rsidR="00FE3DC1">
          <w:pgSz w:w="11900" w:h="16840"/>
          <w:pgMar w:top="560" w:right="560" w:bottom="280" w:left="560" w:header="720" w:footer="720" w:gutter="0"/>
          <w:cols w:space="720"/>
        </w:sectPr>
      </w:pPr>
    </w:p>
    <w:p w:rsidR="00910718" w:rsidRDefault="00F11CDE">
      <w:pPr>
        <w:pStyle w:val="1"/>
        <w:spacing w:before="66"/>
        <w:ind w:left="106"/>
      </w:pPr>
      <w:r>
        <w:lastRenderedPageBreak/>
        <w:t>УЧЕБНО-МЕТОДИЧЕСКОЕ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</w:p>
    <w:p w:rsidR="007508CE" w:rsidRDefault="00793D2A" w:rsidP="007508CE">
      <w:pPr>
        <w:spacing w:before="82" w:line="530" w:lineRule="atLeast"/>
        <w:ind w:left="106" w:right="1238"/>
        <w:rPr>
          <w:b/>
          <w:sz w:val="24"/>
        </w:rPr>
      </w:pPr>
      <w:r>
        <w:pict>
          <v:rect id="_x0000_s1027" style="position:absolute;left:0;text-align:left;margin-left:33.3pt;margin-top:5.8pt;width:528.15pt;height:.6pt;z-index:-21805056;mso-position-horizontal-relative:page" fillcolor="black" stroked="f">
            <w10:wrap anchorx="page"/>
          </v:rect>
        </w:pict>
      </w:r>
      <w:r w:rsidR="00F11CDE">
        <w:rPr>
          <w:b/>
          <w:sz w:val="24"/>
        </w:rPr>
        <w:t>ОБЯЗАТЕЛЬНЫЕ</w:t>
      </w:r>
      <w:r w:rsidR="00F11CDE">
        <w:rPr>
          <w:b/>
          <w:spacing w:val="-9"/>
          <w:sz w:val="24"/>
        </w:rPr>
        <w:t xml:space="preserve"> </w:t>
      </w:r>
      <w:r w:rsidR="00F11CDE">
        <w:rPr>
          <w:b/>
          <w:sz w:val="24"/>
        </w:rPr>
        <w:t>УЧЕБНЫЕ</w:t>
      </w:r>
      <w:r w:rsidR="00F11CDE">
        <w:rPr>
          <w:b/>
          <w:spacing w:val="-8"/>
          <w:sz w:val="24"/>
        </w:rPr>
        <w:t xml:space="preserve"> </w:t>
      </w:r>
      <w:r w:rsidR="00F11CDE">
        <w:rPr>
          <w:b/>
          <w:sz w:val="24"/>
        </w:rPr>
        <w:t>МАТЕРИАЛЫ</w:t>
      </w:r>
      <w:r w:rsidR="00F11CDE">
        <w:rPr>
          <w:b/>
          <w:spacing w:val="-8"/>
          <w:sz w:val="24"/>
        </w:rPr>
        <w:t xml:space="preserve"> </w:t>
      </w:r>
      <w:r w:rsidR="00F11CDE">
        <w:rPr>
          <w:b/>
          <w:sz w:val="24"/>
        </w:rPr>
        <w:t>ДЛЯ</w:t>
      </w:r>
      <w:r w:rsidR="00F11CDE">
        <w:rPr>
          <w:b/>
          <w:spacing w:val="-8"/>
          <w:sz w:val="24"/>
        </w:rPr>
        <w:t xml:space="preserve"> </w:t>
      </w:r>
      <w:r w:rsidR="00F11CDE">
        <w:rPr>
          <w:b/>
          <w:sz w:val="24"/>
        </w:rPr>
        <w:t>УЧЕНИКА</w:t>
      </w:r>
    </w:p>
    <w:p w:rsidR="00910718" w:rsidRDefault="00F11CDE">
      <w:pPr>
        <w:spacing w:before="82" w:line="530" w:lineRule="atLeast"/>
        <w:ind w:left="106" w:right="3663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910718" w:rsidRDefault="007508CE" w:rsidP="007508CE">
      <w:pPr>
        <w:widowControl/>
        <w:spacing w:before="346" w:line="230" w:lineRule="auto"/>
        <w:rPr>
          <w:rFonts w:eastAsia="MS Mincho"/>
          <w:color w:val="000000"/>
          <w:shd w:val="clear" w:color="auto" w:fill="FFFFFF"/>
        </w:rPr>
      </w:pPr>
      <w:r w:rsidRPr="007508CE">
        <w:rPr>
          <w:rFonts w:eastAsia="MS Mincho"/>
          <w:color w:val="000000"/>
          <w:shd w:val="clear" w:color="auto" w:fill="FFFFFF"/>
        </w:rPr>
        <w:t>‘</w:t>
      </w:r>
      <w:r w:rsidRPr="007508CE">
        <w:rPr>
          <w:rFonts w:eastAsia="MS Mincho"/>
          <w:color w:val="000000"/>
          <w:shd w:val="clear" w:color="auto" w:fill="FFFFFF"/>
          <w:lang w:val="en-US"/>
        </w:rPr>
        <w:t>Forward</w:t>
      </w:r>
      <w:r w:rsidRPr="007508CE">
        <w:rPr>
          <w:rFonts w:eastAsia="MS Mincho"/>
          <w:color w:val="000000"/>
          <w:shd w:val="clear" w:color="auto" w:fill="FFFFFF"/>
        </w:rPr>
        <w:t>” Учебник англ. яз.для 5кл. общеобраз. учрежд. /М.В. Вербицкая и др. – Москва, Вентана Граф</w:t>
      </w:r>
      <w:r w:rsidRPr="007508CE">
        <w:rPr>
          <w:color w:val="000000"/>
          <w:sz w:val="24"/>
          <w:szCs w:val="24"/>
          <w:lang w:eastAsia="ru-RU"/>
        </w:rPr>
        <w:t>, 2015.</w:t>
      </w:r>
    </w:p>
    <w:p w:rsidR="007508CE" w:rsidRDefault="007508CE" w:rsidP="007508CE">
      <w:pPr>
        <w:spacing w:before="82" w:line="530" w:lineRule="atLeast"/>
        <w:ind w:left="106" w:right="3663"/>
        <w:rPr>
          <w:b/>
          <w:sz w:val="24"/>
        </w:rPr>
      </w:pP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7508CE" w:rsidRPr="007508CE" w:rsidRDefault="007508CE" w:rsidP="007508CE">
      <w:pPr>
        <w:widowControl/>
        <w:spacing w:before="346" w:line="230" w:lineRule="auto"/>
        <w:rPr>
          <w:rFonts w:eastAsia="MS Mincho"/>
        </w:rPr>
      </w:pPr>
      <w:r w:rsidRPr="007508CE">
        <w:rPr>
          <w:rFonts w:eastAsia="MS Mincho"/>
          <w:color w:val="000000"/>
          <w:shd w:val="clear" w:color="auto" w:fill="FFFFFF"/>
        </w:rPr>
        <w:t>‘</w:t>
      </w:r>
      <w:r w:rsidRPr="007508CE">
        <w:rPr>
          <w:rFonts w:eastAsia="MS Mincho"/>
          <w:color w:val="000000"/>
          <w:shd w:val="clear" w:color="auto" w:fill="FFFFFF"/>
          <w:lang w:val="en-US"/>
        </w:rPr>
        <w:t>Forward</w:t>
      </w:r>
      <w:r w:rsidRPr="007508CE">
        <w:rPr>
          <w:rFonts w:eastAsia="MS Mincho"/>
          <w:color w:val="000000"/>
          <w:shd w:val="clear" w:color="auto" w:fill="FFFFFF"/>
        </w:rPr>
        <w:t xml:space="preserve">” Учебник англ. яз.для </w:t>
      </w:r>
      <w:r>
        <w:rPr>
          <w:rFonts w:eastAsia="MS Mincho"/>
          <w:color w:val="000000"/>
          <w:shd w:val="clear" w:color="auto" w:fill="FFFFFF"/>
        </w:rPr>
        <w:t>6</w:t>
      </w:r>
      <w:r w:rsidRPr="007508CE">
        <w:rPr>
          <w:rFonts w:eastAsia="MS Mincho"/>
          <w:color w:val="000000"/>
          <w:shd w:val="clear" w:color="auto" w:fill="FFFFFF"/>
        </w:rPr>
        <w:t>кл. общеобраз. учрежд. /М.В. Вербицкая и др. – Москва, Вентана Граф</w:t>
      </w:r>
      <w:r w:rsidRPr="007508CE">
        <w:rPr>
          <w:color w:val="000000"/>
          <w:sz w:val="24"/>
          <w:szCs w:val="24"/>
          <w:lang w:eastAsia="ru-RU"/>
        </w:rPr>
        <w:t>, 2015.</w:t>
      </w:r>
    </w:p>
    <w:p w:rsidR="007508CE" w:rsidRDefault="007508CE" w:rsidP="007508CE">
      <w:pPr>
        <w:spacing w:before="82" w:line="530" w:lineRule="atLeast"/>
        <w:ind w:left="106" w:right="3663"/>
        <w:rPr>
          <w:b/>
          <w:sz w:val="24"/>
        </w:rPr>
      </w:pPr>
      <w:r>
        <w:rPr>
          <w:b/>
          <w:sz w:val="24"/>
        </w:rPr>
        <w:t>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7508CE" w:rsidRPr="007508CE" w:rsidRDefault="007508CE" w:rsidP="007508CE">
      <w:pPr>
        <w:widowControl/>
        <w:spacing w:before="346" w:line="230" w:lineRule="auto"/>
        <w:rPr>
          <w:rFonts w:eastAsia="MS Mincho"/>
        </w:rPr>
      </w:pPr>
      <w:r w:rsidRPr="007508CE">
        <w:rPr>
          <w:rFonts w:eastAsia="MS Mincho"/>
          <w:color w:val="000000"/>
          <w:shd w:val="clear" w:color="auto" w:fill="FFFFFF"/>
        </w:rPr>
        <w:t>‘</w:t>
      </w:r>
      <w:r w:rsidRPr="007508CE">
        <w:rPr>
          <w:rFonts w:eastAsia="MS Mincho"/>
          <w:color w:val="000000"/>
          <w:shd w:val="clear" w:color="auto" w:fill="FFFFFF"/>
          <w:lang w:val="en-US"/>
        </w:rPr>
        <w:t>Forward</w:t>
      </w:r>
      <w:r w:rsidRPr="007508CE">
        <w:rPr>
          <w:rFonts w:eastAsia="MS Mincho"/>
          <w:color w:val="000000"/>
          <w:shd w:val="clear" w:color="auto" w:fill="FFFFFF"/>
        </w:rPr>
        <w:t xml:space="preserve">” Учебник англ. яз.для </w:t>
      </w:r>
      <w:r>
        <w:rPr>
          <w:rFonts w:eastAsia="MS Mincho"/>
          <w:color w:val="000000"/>
          <w:shd w:val="clear" w:color="auto" w:fill="FFFFFF"/>
        </w:rPr>
        <w:t>7</w:t>
      </w:r>
      <w:r w:rsidRPr="007508CE">
        <w:rPr>
          <w:rFonts w:eastAsia="MS Mincho"/>
          <w:color w:val="000000"/>
          <w:shd w:val="clear" w:color="auto" w:fill="FFFFFF"/>
        </w:rPr>
        <w:t>кл. общеобраз. учрежд. /М.В. Вербицкая и др. – Москва, Вентана Граф</w:t>
      </w:r>
      <w:r w:rsidRPr="007508CE">
        <w:rPr>
          <w:color w:val="000000"/>
          <w:sz w:val="24"/>
          <w:szCs w:val="24"/>
          <w:lang w:eastAsia="ru-RU"/>
        </w:rPr>
        <w:t>, 2015.</w:t>
      </w:r>
    </w:p>
    <w:p w:rsidR="007508CE" w:rsidRDefault="007508CE" w:rsidP="007508CE">
      <w:pPr>
        <w:spacing w:before="82" w:line="530" w:lineRule="atLeast"/>
        <w:ind w:left="106" w:right="3663"/>
        <w:rPr>
          <w:b/>
          <w:sz w:val="24"/>
        </w:rPr>
      </w:pPr>
      <w:r>
        <w:rPr>
          <w:b/>
          <w:sz w:val="24"/>
        </w:rPr>
        <w:t>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7508CE" w:rsidRPr="007508CE" w:rsidRDefault="007508CE" w:rsidP="007508CE">
      <w:pPr>
        <w:widowControl/>
        <w:spacing w:before="346" w:line="230" w:lineRule="auto"/>
        <w:rPr>
          <w:rFonts w:eastAsia="MS Mincho"/>
        </w:rPr>
      </w:pPr>
      <w:r w:rsidRPr="007508CE">
        <w:rPr>
          <w:rFonts w:eastAsia="MS Mincho"/>
          <w:color w:val="000000"/>
          <w:shd w:val="clear" w:color="auto" w:fill="FFFFFF"/>
        </w:rPr>
        <w:t>‘</w:t>
      </w:r>
      <w:r w:rsidRPr="007508CE">
        <w:rPr>
          <w:rFonts w:eastAsia="MS Mincho"/>
          <w:color w:val="000000"/>
          <w:shd w:val="clear" w:color="auto" w:fill="FFFFFF"/>
          <w:lang w:val="en-US"/>
        </w:rPr>
        <w:t>Forward</w:t>
      </w:r>
      <w:r w:rsidRPr="007508CE">
        <w:rPr>
          <w:rFonts w:eastAsia="MS Mincho"/>
          <w:color w:val="000000"/>
          <w:shd w:val="clear" w:color="auto" w:fill="FFFFFF"/>
        </w:rPr>
        <w:t xml:space="preserve">” Учебник англ. яз.для </w:t>
      </w:r>
      <w:r>
        <w:rPr>
          <w:rFonts w:eastAsia="MS Mincho"/>
          <w:color w:val="000000"/>
          <w:shd w:val="clear" w:color="auto" w:fill="FFFFFF"/>
        </w:rPr>
        <w:t>8</w:t>
      </w:r>
      <w:r w:rsidRPr="007508CE">
        <w:rPr>
          <w:rFonts w:eastAsia="MS Mincho"/>
          <w:color w:val="000000"/>
          <w:shd w:val="clear" w:color="auto" w:fill="FFFFFF"/>
        </w:rPr>
        <w:t>кл. общеобраз. учрежд. /М.В. Вербицкая и др. – Москва, Вентана Граф</w:t>
      </w:r>
      <w:r w:rsidRPr="007508CE">
        <w:rPr>
          <w:color w:val="000000"/>
          <w:sz w:val="24"/>
          <w:szCs w:val="24"/>
          <w:lang w:eastAsia="ru-RU"/>
        </w:rPr>
        <w:t>, 2015.</w:t>
      </w:r>
    </w:p>
    <w:p w:rsidR="007508CE" w:rsidRDefault="007508CE" w:rsidP="007508CE">
      <w:pPr>
        <w:spacing w:before="82" w:line="530" w:lineRule="atLeast"/>
        <w:ind w:left="106" w:right="3663"/>
        <w:rPr>
          <w:b/>
          <w:sz w:val="24"/>
        </w:rPr>
      </w:pPr>
      <w:r>
        <w:rPr>
          <w:b/>
          <w:sz w:val="24"/>
        </w:rPr>
        <w:t>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7508CE" w:rsidRPr="007508CE" w:rsidRDefault="007508CE" w:rsidP="007508CE">
      <w:pPr>
        <w:widowControl/>
        <w:spacing w:before="346" w:line="230" w:lineRule="auto"/>
        <w:rPr>
          <w:rFonts w:eastAsia="MS Mincho"/>
        </w:rPr>
      </w:pPr>
      <w:r w:rsidRPr="007508CE">
        <w:rPr>
          <w:rFonts w:eastAsia="MS Mincho"/>
          <w:color w:val="000000"/>
          <w:shd w:val="clear" w:color="auto" w:fill="FFFFFF"/>
        </w:rPr>
        <w:t>‘</w:t>
      </w:r>
      <w:r w:rsidRPr="007508CE">
        <w:rPr>
          <w:rFonts w:eastAsia="MS Mincho"/>
          <w:color w:val="000000"/>
          <w:shd w:val="clear" w:color="auto" w:fill="FFFFFF"/>
          <w:lang w:val="en-US"/>
        </w:rPr>
        <w:t>Forward</w:t>
      </w:r>
      <w:r w:rsidRPr="007508CE">
        <w:rPr>
          <w:rFonts w:eastAsia="MS Mincho"/>
          <w:color w:val="000000"/>
          <w:shd w:val="clear" w:color="auto" w:fill="FFFFFF"/>
        </w:rPr>
        <w:t xml:space="preserve">” Учебник англ. яз.для </w:t>
      </w:r>
      <w:r>
        <w:rPr>
          <w:rFonts w:eastAsia="MS Mincho"/>
          <w:color w:val="000000"/>
          <w:shd w:val="clear" w:color="auto" w:fill="FFFFFF"/>
        </w:rPr>
        <w:t>9</w:t>
      </w:r>
      <w:r w:rsidRPr="007508CE">
        <w:rPr>
          <w:rFonts w:eastAsia="MS Mincho"/>
          <w:color w:val="000000"/>
          <w:shd w:val="clear" w:color="auto" w:fill="FFFFFF"/>
        </w:rPr>
        <w:t>кл. общеобраз. учрежд. /М.В. Вербицкая и др. – Москва, Вентана Граф</w:t>
      </w:r>
      <w:r w:rsidRPr="007508CE">
        <w:rPr>
          <w:color w:val="000000"/>
          <w:sz w:val="24"/>
          <w:szCs w:val="24"/>
          <w:lang w:eastAsia="ru-RU"/>
        </w:rPr>
        <w:t>, 2015.</w:t>
      </w:r>
    </w:p>
    <w:p w:rsidR="007508CE" w:rsidRPr="007508CE" w:rsidRDefault="007508CE" w:rsidP="007508CE">
      <w:pPr>
        <w:widowControl/>
        <w:spacing w:before="346" w:line="230" w:lineRule="auto"/>
        <w:rPr>
          <w:rFonts w:eastAsia="MS Mincho"/>
        </w:rPr>
      </w:pPr>
    </w:p>
    <w:p w:rsidR="00910718" w:rsidRDefault="00910718">
      <w:pPr>
        <w:pStyle w:val="a5"/>
        <w:spacing w:before="10"/>
        <w:ind w:left="0" w:firstLine="0"/>
        <w:rPr>
          <w:sz w:val="21"/>
        </w:rPr>
      </w:pPr>
    </w:p>
    <w:p w:rsidR="007508CE" w:rsidRDefault="00F11CDE" w:rsidP="007508CE">
      <w:pPr>
        <w:pStyle w:val="1"/>
        <w:spacing w:before="0" w:line="458" w:lineRule="auto"/>
        <w:ind w:left="106" w:right="2230"/>
        <w:rPr>
          <w:spacing w:val="-57"/>
        </w:rPr>
      </w:pPr>
      <w:r>
        <w:t>МЕТОДИЧЕСКИЕ</w:t>
      </w:r>
      <w:r>
        <w:rPr>
          <w:spacing w:val="-9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УЧИТЕЛЯ</w:t>
      </w:r>
      <w:r>
        <w:rPr>
          <w:spacing w:val="-57"/>
        </w:rPr>
        <w:t xml:space="preserve"> </w:t>
      </w:r>
      <w:r w:rsidR="007508CE">
        <w:rPr>
          <w:spacing w:val="-57"/>
        </w:rPr>
        <w:t xml:space="preserve">  </w:t>
      </w:r>
    </w:p>
    <w:p w:rsidR="00910718" w:rsidRDefault="00F11CDE" w:rsidP="007508CE">
      <w:pPr>
        <w:pStyle w:val="1"/>
        <w:spacing w:before="0" w:line="458" w:lineRule="auto"/>
        <w:ind w:left="106" w:right="955"/>
      </w:pPr>
      <w:r>
        <w:t>5</w:t>
      </w:r>
      <w:r>
        <w:rPr>
          <w:spacing w:val="-1"/>
        </w:rPr>
        <w:t xml:space="preserve"> </w:t>
      </w:r>
      <w:r>
        <w:t>КЛАСС</w:t>
      </w:r>
    </w:p>
    <w:p w:rsidR="007508CE" w:rsidRPr="007508CE" w:rsidRDefault="007508CE" w:rsidP="007508CE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lang w:eastAsia="ru-RU"/>
        </w:rPr>
      </w:pPr>
      <w:r w:rsidRPr="007508CE">
        <w:rPr>
          <w:color w:val="000000"/>
          <w:sz w:val="24"/>
          <w:szCs w:val="24"/>
          <w:lang w:eastAsia="ru-RU"/>
        </w:rPr>
        <w:t>Аудиоприложение к учебнику англ. яз. ‘</w:t>
      </w:r>
      <w:proofErr w:type="gramStart"/>
      <w:r w:rsidRPr="007508CE">
        <w:rPr>
          <w:color w:val="000000"/>
          <w:sz w:val="24"/>
          <w:szCs w:val="24"/>
          <w:lang w:eastAsia="ru-RU"/>
        </w:rPr>
        <w:t>Forward”  для</w:t>
      </w:r>
      <w:proofErr w:type="gramEnd"/>
      <w:r w:rsidRPr="007508CE">
        <w:rPr>
          <w:color w:val="000000"/>
          <w:sz w:val="24"/>
          <w:szCs w:val="24"/>
          <w:lang w:eastAsia="ru-RU"/>
        </w:rPr>
        <w:t xml:space="preserve"> 5кл. общеобраз. учрежд. / М.В. Вербицкая и др. – Москва, Вентана Граф, 2015.</w:t>
      </w:r>
    </w:p>
    <w:p w:rsidR="007508CE" w:rsidRPr="007508CE" w:rsidRDefault="007508CE" w:rsidP="007508CE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lang w:eastAsia="ru-RU"/>
        </w:rPr>
      </w:pPr>
      <w:r w:rsidRPr="007508CE">
        <w:rPr>
          <w:color w:val="000000"/>
          <w:sz w:val="24"/>
          <w:szCs w:val="24"/>
          <w:lang w:eastAsia="ru-RU"/>
        </w:rPr>
        <w:t>‘Forward” Программа для 5-9 классов общеобраз. учрежд. /М.В. Вербицкая и др. – Москва, Вентана Граф, 2015.</w:t>
      </w:r>
    </w:p>
    <w:p w:rsidR="007508CE" w:rsidRPr="007508CE" w:rsidRDefault="007508CE" w:rsidP="007508CE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lang w:eastAsia="ru-RU"/>
        </w:rPr>
      </w:pPr>
      <w:r w:rsidRPr="007508CE">
        <w:rPr>
          <w:color w:val="000000"/>
          <w:sz w:val="24"/>
          <w:szCs w:val="24"/>
          <w:lang w:eastAsia="ru-RU"/>
        </w:rPr>
        <w:t>‘Forward” Проектирование учебного курса для 5кл. общеобраз. учрежд. /М.В. Вербицкая и др. – Москва, Вентана Граф, 2015.</w:t>
      </w:r>
    </w:p>
    <w:p w:rsidR="007508CE" w:rsidRPr="007508CE" w:rsidRDefault="007508CE" w:rsidP="007508CE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lang w:eastAsia="ru-RU"/>
        </w:rPr>
      </w:pPr>
      <w:r w:rsidRPr="007508CE">
        <w:rPr>
          <w:color w:val="000000"/>
          <w:sz w:val="24"/>
          <w:szCs w:val="24"/>
          <w:lang w:eastAsia="ru-RU"/>
        </w:rPr>
        <w:t>‘Forward” Учебник англ. яз. для 5кл. общеобраз. учрежд. /М.В. Вербицкая и др. – Москва, Вентана Граф, 2015.</w:t>
      </w:r>
    </w:p>
    <w:p w:rsidR="007508CE" w:rsidRPr="007508CE" w:rsidRDefault="007508CE" w:rsidP="007508CE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lang w:eastAsia="ru-RU"/>
        </w:rPr>
      </w:pPr>
      <w:r w:rsidRPr="007508CE">
        <w:rPr>
          <w:color w:val="000000"/>
          <w:sz w:val="24"/>
          <w:szCs w:val="24"/>
          <w:lang w:eastAsia="ru-RU"/>
        </w:rPr>
        <w:t>Рабочая тетрадь к учебнику английского языка ‘</w:t>
      </w:r>
      <w:proofErr w:type="gramStart"/>
      <w:r w:rsidRPr="007508CE">
        <w:rPr>
          <w:color w:val="000000"/>
          <w:sz w:val="24"/>
          <w:szCs w:val="24"/>
          <w:lang w:eastAsia="ru-RU"/>
        </w:rPr>
        <w:t>Forward”для</w:t>
      </w:r>
      <w:proofErr w:type="gramEnd"/>
      <w:r w:rsidRPr="007508CE">
        <w:rPr>
          <w:color w:val="000000"/>
          <w:sz w:val="24"/>
          <w:szCs w:val="24"/>
          <w:lang w:eastAsia="ru-RU"/>
        </w:rPr>
        <w:t xml:space="preserve"> 5кл. общеобраз. учрежд. / М.В. Вербицкая и др. – Москва, Вентана Граф, 2015.</w:t>
      </w:r>
    </w:p>
    <w:p w:rsidR="007508CE" w:rsidRPr="007508CE" w:rsidRDefault="007508CE" w:rsidP="007508CE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lang w:eastAsia="ru-RU"/>
        </w:rPr>
      </w:pPr>
      <w:r w:rsidRPr="007508CE">
        <w:rPr>
          <w:color w:val="000000"/>
          <w:sz w:val="24"/>
          <w:szCs w:val="24"/>
          <w:lang w:eastAsia="ru-RU"/>
        </w:rPr>
        <w:t>Английский язык в школе: Учебно-методический журнал/Под ред. О.А. Денисенко. – Обнинск: Титул.</w:t>
      </w:r>
    </w:p>
    <w:p w:rsidR="007508CE" w:rsidRDefault="007508CE" w:rsidP="007508CE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7508CE">
        <w:rPr>
          <w:color w:val="000000"/>
          <w:sz w:val="24"/>
          <w:szCs w:val="24"/>
          <w:lang w:eastAsia="ru-RU"/>
        </w:rPr>
        <w:t>Английский язык: Методическая газета для учителей английского языка /Под ред. А. Громушкиной. – М.: Первое сентября.</w:t>
      </w:r>
    </w:p>
    <w:p w:rsidR="00727015" w:rsidRDefault="00727015" w:rsidP="00727015">
      <w:pPr>
        <w:pStyle w:val="1"/>
        <w:spacing w:before="0" w:line="458" w:lineRule="auto"/>
        <w:ind w:left="106" w:right="955"/>
      </w:pPr>
      <w:r>
        <w:t>6</w:t>
      </w:r>
      <w:r>
        <w:rPr>
          <w:spacing w:val="-1"/>
        </w:rPr>
        <w:t xml:space="preserve"> </w:t>
      </w:r>
      <w:r>
        <w:t>КЛАСС</w:t>
      </w:r>
    </w:p>
    <w:p w:rsidR="00727015" w:rsidRPr="007508CE" w:rsidRDefault="00727015" w:rsidP="00727015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lang w:eastAsia="ru-RU"/>
        </w:rPr>
      </w:pPr>
      <w:r w:rsidRPr="007508CE">
        <w:rPr>
          <w:color w:val="000000"/>
          <w:sz w:val="24"/>
          <w:szCs w:val="24"/>
          <w:lang w:eastAsia="ru-RU"/>
        </w:rPr>
        <w:lastRenderedPageBreak/>
        <w:t>Аудиоприложение к учебнику англ. яз. ‘</w:t>
      </w:r>
      <w:proofErr w:type="gramStart"/>
      <w:r w:rsidRPr="007508CE">
        <w:rPr>
          <w:color w:val="000000"/>
          <w:sz w:val="24"/>
          <w:szCs w:val="24"/>
          <w:lang w:eastAsia="ru-RU"/>
        </w:rPr>
        <w:t>Forward”  для</w:t>
      </w:r>
      <w:proofErr w:type="gramEnd"/>
      <w:r w:rsidRPr="007508CE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6</w:t>
      </w:r>
      <w:r w:rsidRPr="007508CE">
        <w:rPr>
          <w:color w:val="000000"/>
          <w:sz w:val="24"/>
          <w:szCs w:val="24"/>
          <w:lang w:eastAsia="ru-RU"/>
        </w:rPr>
        <w:t>кл. общеобраз. учрежд. / М.В. Вербицкая и др. – Москва, Вентана Граф, 2015.</w:t>
      </w:r>
    </w:p>
    <w:p w:rsidR="00727015" w:rsidRPr="007508CE" w:rsidRDefault="00727015" w:rsidP="00727015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lang w:eastAsia="ru-RU"/>
        </w:rPr>
      </w:pPr>
      <w:r w:rsidRPr="007508CE">
        <w:rPr>
          <w:color w:val="000000"/>
          <w:sz w:val="24"/>
          <w:szCs w:val="24"/>
          <w:lang w:eastAsia="ru-RU"/>
        </w:rPr>
        <w:t>‘Forward” Программа для 5-9 классов общеобраз. учрежд. /М.В. Вербицкая и др. – Москва, Вентана Граф, 2015.</w:t>
      </w:r>
    </w:p>
    <w:p w:rsidR="00727015" w:rsidRPr="007508CE" w:rsidRDefault="00727015" w:rsidP="00727015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lang w:eastAsia="ru-RU"/>
        </w:rPr>
      </w:pPr>
      <w:r w:rsidRPr="007508CE">
        <w:rPr>
          <w:color w:val="000000"/>
          <w:sz w:val="24"/>
          <w:szCs w:val="24"/>
          <w:lang w:eastAsia="ru-RU"/>
        </w:rPr>
        <w:t xml:space="preserve">‘Forward” Проектирование учебного курса для </w:t>
      </w:r>
      <w:r>
        <w:rPr>
          <w:color w:val="000000"/>
          <w:sz w:val="24"/>
          <w:szCs w:val="24"/>
          <w:lang w:eastAsia="ru-RU"/>
        </w:rPr>
        <w:t>6</w:t>
      </w:r>
      <w:r w:rsidRPr="007508CE">
        <w:rPr>
          <w:color w:val="000000"/>
          <w:sz w:val="24"/>
          <w:szCs w:val="24"/>
          <w:lang w:eastAsia="ru-RU"/>
        </w:rPr>
        <w:t>кл. общеобраз. учрежд. /М.В. Вербицкая и др. – Москва, Вентана Граф, 2015.</w:t>
      </w:r>
    </w:p>
    <w:p w:rsidR="00727015" w:rsidRPr="007508CE" w:rsidRDefault="00727015" w:rsidP="00727015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lang w:eastAsia="ru-RU"/>
        </w:rPr>
      </w:pPr>
      <w:r w:rsidRPr="007508CE">
        <w:rPr>
          <w:color w:val="000000"/>
          <w:sz w:val="24"/>
          <w:szCs w:val="24"/>
          <w:lang w:eastAsia="ru-RU"/>
        </w:rPr>
        <w:t xml:space="preserve">‘Forward” Учебник англ. яз. для </w:t>
      </w:r>
      <w:r>
        <w:rPr>
          <w:color w:val="000000"/>
          <w:sz w:val="24"/>
          <w:szCs w:val="24"/>
          <w:lang w:eastAsia="ru-RU"/>
        </w:rPr>
        <w:t>6</w:t>
      </w:r>
      <w:r w:rsidRPr="007508CE">
        <w:rPr>
          <w:color w:val="000000"/>
          <w:sz w:val="24"/>
          <w:szCs w:val="24"/>
          <w:lang w:eastAsia="ru-RU"/>
        </w:rPr>
        <w:t>кл. общеобраз. учрежд. /М.В. Вербицкая и др. – Москва, Вентана Граф, 2015.</w:t>
      </w:r>
    </w:p>
    <w:p w:rsidR="00727015" w:rsidRPr="007508CE" w:rsidRDefault="00727015" w:rsidP="00727015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lang w:eastAsia="ru-RU"/>
        </w:rPr>
      </w:pPr>
      <w:r w:rsidRPr="007508CE">
        <w:rPr>
          <w:color w:val="000000"/>
          <w:sz w:val="24"/>
          <w:szCs w:val="24"/>
          <w:lang w:eastAsia="ru-RU"/>
        </w:rPr>
        <w:t>Рабочая тетрадь к учебнику английского языка ‘</w:t>
      </w:r>
      <w:proofErr w:type="gramStart"/>
      <w:r w:rsidRPr="007508CE">
        <w:rPr>
          <w:color w:val="000000"/>
          <w:sz w:val="24"/>
          <w:szCs w:val="24"/>
          <w:lang w:eastAsia="ru-RU"/>
        </w:rPr>
        <w:t>Forward”для</w:t>
      </w:r>
      <w:proofErr w:type="gramEnd"/>
      <w:r w:rsidRPr="007508CE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6</w:t>
      </w:r>
      <w:r w:rsidRPr="007508CE">
        <w:rPr>
          <w:color w:val="000000"/>
          <w:sz w:val="24"/>
          <w:szCs w:val="24"/>
          <w:lang w:eastAsia="ru-RU"/>
        </w:rPr>
        <w:t>кл. общеобраз. учрежд. / М.В. Вербицкая и др. – Москва, Вентана Граф, 2015.</w:t>
      </w:r>
    </w:p>
    <w:p w:rsidR="00727015" w:rsidRPr="007508CE" w:rsidRDefault="00727015" w:rsidP="00727015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lang w:eastAsia="ru-RU"/>
        </w:rPr>
      </w:pPr>
      <w:r w:rsidRPr="007508CE">
        <w:rPr>
          <w:color w:val="000000"/>
          <w:sz w:val="24"/>
          <w:szCs w:val="24"/>
          <w:lang w:eastAsia="ru-RU"/>
        </w:rPr>
        <w:t>Английский язык в школе: Учебно-методический журнал/Под ред. О.А. Денисенко. – Обнинск: Титул.</w:t>
      </w:r>
    </w:p>
    <w:p w:rsidR="00727015" w:rsidRPr="007508CE" w:rsidRDefault="00727015" w:rsidP="00727015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lang w:eastAsia="ru-RU"/>
        </w:rPr>
      </w:pPr>
      <w:r w:rsidRPr="007508CE">
        <w:rPr>
          <w:color w:val="000000"/>
          <w:sz w:val="24"/>
          <w:szCs w:val="24"/>
          <w:lang w:eastAsia="ru-RU"/>
        </w:rPr>
        <w:t>Английский язык: Методическая газета для учителей английского языка /Под ред. А. Громушкиной. – М.: Первое сентября.</w:t>
      </w:r>
    </w:p>
    <w:p w:rsidR="00727015" w:rsidRDefault="00727015" w:rsidP="00727015">
      <w:pPr>
        <w:pStyle w:val="1"/>
        <w:spacing w:before="0" w:line="458" w:lineRule="auto"/>
        <w:ind w:left="106" w:right="955"/>
      </w:pPr>
      <w:r>
        <w:t>7</w:t>
      </w:r>
      <w:r>
        <w:rPr>
          <w:spacing w:val="-1"/>
        </w:rPr>
        <w:t xml:space="preserve"> </w:t>
      </w:r>
      <w:r>
        <w:t>КЛАСС</w:t>
      </w:r>
    </w:p>
    <w:p w:rsidR="00727015" w:rsidRPr="007508CE" w:rsidRDefault="00727015" w:rsidP="00727015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lang w:eastAsia="ru-RU"/>
        </w:rPr>
      </w:pPr>
      <w:r w:rsidRPr="007508CE">
        <w:rPr>
          <w:color w:val="000000"/>
          <w:sz w:val="24"/>
          <w:szCs w:val="24"/>
          <w:lang w:eastAsia="ru-RU"/>
        </w:rPr>
        <w:t>Аудиоприложение к учебнику англ. яз. ‘</w:t>
      </w:r>
      <w:proofErr w:type="gramStart"/>
      <w:r w:rsidRPr="007508CE">
        <w:rPr>
          <w:color w:val="000000"/>
          <w:sz w:val="24"/>
          <w:szCs w:val="24"/>
          <w:lang w:eastAsia="ru-RU"/>
        </w:rPr>
        <w:t>Forward”  для</w:t>
      </w:r>
      <w:proofErr w:type="gramEnd"/>
      <w:r w:rsidRPr="007508CE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7</w:t>
      </w:r>
      <w:r w:rsidRPr="007508CE">
        <w:rPr>
          <w:color w:val="000000"/>
          <w:sz w:val="24"/>
          <w:szCs w:val="24"/>
          <w:lang w:eastAsia="ru-RU"/>
        </w:rPr>
        <w:t>кл. общеобраз. учрежд. / М.В. Вербицкая и др. – Москва, Вентана Граф, 2015.</w:t>
      </w:r>
    </w:p>
    <w:p w:rsidR="00727015" w:rsidRPr="007508CE" w:rsidRDefault="00727015" w:rsidP="00727015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lang w:eastAsia="ru-RU"/>
        </w:rPr>
      </w:pPr>
      <w:r w:rsidRPr="007508CE">
        <w:rPr>
          <w:color w:val="000000"/>
          <w:sz w:val="24"/>
          <w:szCs w:val="24"/>
          <w:lang w:eastAsia="ru-RU"/>
        </w:rPr>
        <w:t>‘Forward” Программа для 5-9 классов общеобраз. учрежд. /М.В. Вербицкая и др. – Москва, Вентана Граф, 2015.</w:t>
      </w:r>
    </w:p>
    <w:p w:rsidR="00727015" w:rsidRPr="007508CE" w:rsidRDefault="00727015" w:rsidP="00727015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lang w:eastAsia="ru-RU"/>
        </w:rPr>
      </w:pPr>
      <w:r w:rsidRPr="007508CE">
        <w:rPr>
          <w:color w:val="000000"/>
          <w:sz w:val="24"/>
          <w:szCs w:val="24"/>
          <w:lang w:eastAsia="ru-RU"/>
        </w:rPr>
        <w:t xml:space="preserve">‘Forward” Проектирование учебного курса для </w:t>
      </w:r>
      <w:r>
        <w:rPr>
          <w:color w:val="000000"/>
          <w:sz w:val="24"/>
          <w:szCs w:val="24"/>
          <w:lang w:eastAsia="ru-RU"/>
        </w:rPr>
        <w:t>7</w:t>
      </w:r>
      <w:r w:rsidRPr="007508CE">
        <w:rPr>
          <w:color w:val="000000"/>
          <w:sz w:val="24"/>
          <w:szCs w:val="24"/>
          <w:lang w:eastAsia="ru-RU"/>
        </w:rPr>
        <w:t>кл. общеобраз. учрежд. /М.В. Вербицкая и др. – Москва, Вентана Граф, 2015.</w:t>
      </w:r>
    </w:p>
    <w:p w:rsidR="00727015" w:rsidRPr="007508CE" w:rsidRDefault="00727015" w:rsidP="00727015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lang w:eastAsia="ru-RU"/>
        </w:rPr>
      </w:pPr>
      <w:r w:rsidRPr="007508CE">
        <w:rPr>
          <w:color w:val="000000"/>
          <w:sz w:val="24"/>
          <w:szCs w:val="24"/>
          <w:lang w:eastAsia="ru-RU"/>
        </w:rPr>
        <w:t xml:space="preserve">‘Forward” Учебник англ. яз. для </w:t>
      </w:r>
      <w:r>
        <w:rPr>
          <w:color w:val="000000"/>
          <w:sz w:val="24"/>
          <w:szCs w:val="24"/>
          <w:lang w:eastAsia="ru-RU"/>
        </w:rPr>
        <w:t>7</w:t>
      </w:r>
      <w:r w:rsidRPr="007508CE">
        <w:rPr>
          <w:color w:val="000000"/>
          <w:sz w:val="24"/>
          <w:szCs w:val="24"/>
          <w:lang w:eastAsia="ru-RU"/>
        </w:rPr>
        <w:t>кл. общеобраз. учрежд. /М.В. Вербицкая и др. – Москва, Вентана Граф, 2015.</w:t>
      </w:r>
    </w:p>
    <w:p w:rsidR="00727015" w:rsidRPr="007508CE" w:rsidRDefault="00727015" w:rsidP="00727015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lang w:eastAsia="ru-RU"/>
        </w:rPr>
      </w:pPr>
      <w:r w:rsidRPr="007508CE">
        <w:rPr>
          <w:color w:val="000000"/>
          <w:sz w:val="24"/>
          <w:szCs w:val="24"/>
          <w:lang w:eastAsia="ru-RU"/>
        </w:rPr>
        <w:t>Рабочая тетрадь к учебнику английского языка ‘</w:t>
      </w:r>
      <w:proofErr w:type="gramStart"/>
      <w:r w:rsidRPr="007508CE">
        <w:rPr>
          <w:color w:val="000000"/>
          <w:sz w:val="24"/>
          <w:szCs w:val="24"/>
          <w:lang w:eastAsia="ru-RU"/>
        </w:rPr>
        <w:t>Forward”для</w:t>
      </w:r>
      <w:proofErr w:type="gramEnd"/>
      <w:r w:rsidRPr="007508CE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7</w:t>
      </w:r>
      <w:r w:rsidRPr="007508CE">
        <w:rPr>
          <w:color w:val="000000"/>
          <w:sz w:val="24"/>
          <w:szCs w:val="24"/>
          <w:lang w:eastAsia="ru-RU"/>
        </w:rPr>
        <w:t>кл. общеобраз. учрежд. / М.В. Вербицкая и др. – Москва, Вентана Граф, 2015.</w:t>
      </w:r>
    </w:p>
    <w:p w:rsidR="00727015" w:rsidRPr="007508CE" w:rsidRDefault="00727015" w:rsidP="00727015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lang w:eastAsia="ru-RU"/>
        </w:rPr>
      </w:pPr>
      <w:r w:rsidRPr="007508CE">
        <w:rPr>
          <w:color w:val="000000"/>
          <w:sz w:val="24"/>
          <w:szCs w:val="24"/>
          <w:lang w:eastAsia="ru-RU"/>
        </w:rPr>
        <w:t>Английский язык в школе: Учебно-методический журнал/Под ред. О.А. Денисенко. – Обнинск: Титул.</w:t>
      </w:r>
    </w:p>
    <w:p w:rsidR="00727015" w:rsidRPr="007508CE" w:rsidRDefault="00727015" w:rsidP="00727015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lang w:eastAsia="ru-RU"/>
        </w:rPr>
      </w:pPr>
      <w:r w:rsidRPr="007508CE">
        <w:rPr>
          <w:color w:val="000000"/>
          <w:sz w:val="24"/>
          <w:szCs w:val="24"/>
          <w:lang w:eastAsia="ru-RU"/>
        </w:rPr>
        <w:t>Английский язык: Методическая газета для учителей английского языка /Под ред. А. Громушкиной. – М.: Первое сентября.</w:t>
      </w:r>
    </w:p>
    <w:p w:rsidR="00727015" w:rsidRDefault="00727015" w:rsidP="00727015">
      <w:pPr>
        <w:pStyle w:val="1"/>
        <w:spacing w:before="0" w:line="458" w:lineRule="auto"/>
        <w:ind w:left="106" w:right="955"/>
      </w:pPr>
      <w:r>
        <w:t>8</w:t>
      </w:r>
      <w:r>
        <w:rPr>
          <w:spacing w:val="-1"/>
        </w:rPr>
        <w:t xml:space="preserve"> </w:t>
      </w:r>
      <w:r>
        <w:t>КЛАСС</w:t>
      </w:r>
    </w:p>
    <w:p w:rsidR="00727015" w:rsidRPr="007508CE" w:rsidRDefault="00727015" w:rsidP="00727015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lang w:eastAsia="ru-RU"/>
        </w:rPr>
      </w:pPr>
      <w:r w:rsidRPr="007508CE">
        <w:rPr>
          <w:color w:val="000000"/>
          <w:sz w:val="24"/>
          <w:szCs w:val="24"/>
          <w:lang w:eastAsia="ru-RU"/>
        </w:rPr>
        <w:t>Аудиоприложение к учебнику англ. яз. ‘</w:t>
      </w:r>
      <w:proofErr w:type="gramStart"/>
      <w:r w:rsidRPr="007508CE">
        <w:rPr>
          <w:color w:val="000000"/>
          <w:sz w:val="24"/>
          <w:szCs w:val="24"/>
          <w:lang w:eastAsia="ru-RU"/>
        </w:rPr>
        <w:t>Forward”  для</w:t>
      </w:r>
      <w:proofErr w:type="gramEnd"/>
      <w:r w:rsidRPr="007508CE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8</w:t>
      </w:r>
      <w:r w:rsidRPr="007508CE">
        <w:rPr>
          <w:color w:val="000000"/>
          <w:sz w:val="24"/>
          <w:szCs w:val="24"/>
          <w:lang w:eastAsia="ru-RU"/>
        </w:rPr>
        <w:t>кл. общеобраз. учрежд. / М.В. Вербицкая и др. – Москва, Вентана Граф, 2015.</w:t>
      </w:r>
    </w:p>
    <w:p w:rsidR="00727015" w:rsidRPr="007508CE" w:rsidRDefault="00727015" w:rsidP="00727015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lang w:eastAsia="ru-RU"/>
        </w:rPr>
      </w:pPr>
      <w:r w:rsidRPr="007508CE">
        <w:rPr>
          <w:color w:val="000000"/>
          <w:sz w:val="24"/>
          <w:szCs w:val="24"/>
          <w:lang w:eastAsia="ru-RU"/>
        </w:rPr>
        <w:t>‘Forward” Программа для 5-9 классов общеобраз. учрежд. /М.В. Вербицкая и др. – Москва, Вентана Граф, 2015.</w:t>
      </w:r>
    </w:p>
    <w:p w:rsidR="00727015" w:rsidRPr="007508CE" w:rsidRDefault="00727015" w:rsidP="00727015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lang w:eastAsia="ru-RU"/>
        </w:rPr>
      </w:pPr>
      <w:r w:rsidRPr="007508CE">
        <w:rPr>
          <w:color w:val="000000"/>
          <w:sz w:val="24"/>
          <w:szCs w:val="24"/>
          <w:lang w:eastAsia="ru-RU"/>
        </w:rPr>
        <w:t xml:space="preserve">‘Forward” Проектирование учебного курса для </w:t>
      </w:r>
      <w:r>
        <w:rPr>
          <w:color w:val="000000"/>
          <w:sz w:val="24"/>
          <w:szCs w:val="24"/>
          <w:lang w:eastAsia="ru-RU"/>
        </w:rPr>
        <w:t>8</w:t>
      </w:r>
      <w:r w:rsidRPr="007508CE">
        <w:rPr>
          <w:color w:val="000000"/>
          <w:sz w:val="24"/>
          <w:szCs w:val="24"/>
          <w:lang w:eastAsia="ru-RU"/>
        </w:rPr>
        <w:t>кл. общеобраз. учрежд. /М.В. Вербицкая и др. – Москва, Вентана Граф, 2015.</w:t>
      </w:r>
    </w:p>
    <w:p w:rsidR="00727015" w:rsidRPr="007508CE" w:rsidRDefault="00727015" w:rsidP="00727015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lang w:eastAsia="ru-RU"/>
        </w:rPr>
      </w:pPr>
      <w:r w:rsidRPr="007508CE">
        <w:rPr>
          <w:color w:val="000000"/>
          <w:sz w:val="24"/>
          <w:szCs w:val="24"/>
          <w:lang w:eastAsia="ru-RU"/>
        </w:rPr>
        <w:t xml:space="preserve">‘Forward” Учебник англ. яз. для </w:t>
      </w:r>
      <w:r>
        <w:rPr>
          <w:color w:val="000000"/>
          <w:sz w:val="24"/>
          <w:szCs w:val="24"/>
          <w:lang w:eastAsia="ru-RU"/>
        </w:rPr>
        <w:t>8</w:t>
      </w:r>
      <w:r w:rsidRPr="007508CE">
        <w:rPr>
          <w:color w:val="000000"/>
          <w:sz w:val="24"/>
          <w:szCs w:val="24"/>
          <w:lang w:eastAsia="ru-RU"/>
        </w:rPr>
        <w:t>кл. общеобраз. учрежд. /М.В. Вербицкая и др. – Москва, Вентана Граф, 2015.</w:t>
      </w:r>
    </w:p>
    <w:p w:rsidR="00727015" w:rsidRPr="007508CE" w:rsidRDefault="00727015" w:rsidP="00727015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lang w:eastAsia="ru-RU"/>
        </w:rPr>
      </w:pPr>
      <w:r w:rsidRPr="007508CE">
        <w:rPr>
          <w:color w:val="000000"/>
          <w:sz w:val="24"/>
          <w:szCs w:val="24"/>
          <w:lang w:eastAsia="ru-RU"/>
        </w:rPr>
        <w:lastRenderedPageBreak/>
        <w:t>Рабочая тетрадь к учебнику английского языка ‘</w:t>
      </w:r>
      <w:proofErr w:type="gramStart"/>
      <w:r w:rsidRPr="007508CE">
        <w:rPr>
          <w:color w:val="000000"/>
          <w:sz w:val="24"/>
          <w:szCs w:val="24"/>
          <w:lang w:eastAsia="ru-RU"/>
        </w:rPr>
        <w:t>Forward”для</w:t>
      </w:r>
      <w:proofErr w:type="gramEnd"/>
      <w:r w:rsidRPr="007508CE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8</w:t>
      </w:r>
      <w:r w:rsidRPr="007508CE">
        <w:rPr>
          <w:color w:val="000000"/>
          <w:sz w:val="24"/>
          <w:szCs w:val="24"/>
          <w:lang w:eastAsia="ru-RU"/>
        </w:rPr>
        <w:t>кл. общеобраз. учрежд. / М.В. Вербицкая и др. – Москва, Вентана Граф, 2015.</w:t>
      </w:r>
    </w:p>
    <w:p w:rsidR="00727015" w:rsidRPr="007508CE" w:rsidRDefault="00727015" w:rsidP="00727015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lang w:eastAsia="ru-RU"/>
        </w:rPr>
      </w:pPr>
      <w:r w:rsidRPr="007508CE">
        <w:rPr>
          <w:color w:val="000000"/>
          <w:sz w:val="24"/>
          <w:szCs w:val="24"/>
          <w:lang w:eastAsia="ru-RU"/>
        </w:rPr>
        <w:t>Английский язык в школе: Учебно-методический журнал/Под ред. О.А. Денисенко. – Обнинск: Титул.</w:t>
      </w:r>
    </w:p>
    <w:p w:rsidR="00727015" w:rsidRPr="007508CE" w:rsidRDefault="00727015" w:rsidP="00727015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lang w:eastAsia="ru-RU"/>
        </w:rPr>
      </w:pPr>
      <w:r w:rsidRPr="007508CE">
        <w:rPr>
          <w:color w:val="000000"/>
          <w:sz w:val="24"/>
          <w:szCs w:val="24"/>
          <w:lang w:eastAsia="ru-RU"/>
        </w:rPr>
        <w:t>Английский язык: Методическая газета для учителей английского языка /Под ред. А. Громушкиной. – М.: Первое сентября.</w:t>
      </w:r>
    </w:p>
    <w:p w:rsidR="00727015" w:rsidRDefault="00727015" w:rsidP="00727015">
      <w:pPr>
        <w:pStyle w:val="1"/>
        <w:spacing w:before="0" w:line="458" w:lineRule="auto"/>
        <w:ind w:left="106" w:right="955"/>
      </w:pPr>
      <w:r>
        <w:t>9</w:t>
      </w:r>
      <w:r>
        <w:rPr>
          <w:spacing w:val="-1"/>
        </w:rPr>
        <w:t xml:space="preserve"> </w:t>
      </w:r>
      <w:r>
        <w:t>КЛАСС</w:t>
      </w:r>
    </w:p>
    <w:p w:rsidR="00727015" w:rsidRPr="007508CE" w:rsidRDefault="00727015" w:rsidP="00727015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lang w:eastAsia="ru-RU"/>
        </w:rPr>
      </w:pPr>
      <w:r w:rsidRPr="007508CE">
        <w:rPr>
          <w:color w:val="000000"/>
          <w:sz w:val="24"/>
          <w:szCs w:val="24"/>
          <w:lang w:eastAsia="ru-RU"/>
        </w:rPr>
        <w:t>Аудиоприложение к учебнику англ. яз. ‘</w:t>
      </w:r>
      <w:proofErr w:type="gramStart"/>
      <w:r w:rsidRPr="007508CE">
        <w:rPr>
          <w:color w:val="000000"/>
          <w:sz w:val="24"/>
          <w:szCs w:val="24"/>
          <w:lang w:eastAsia="ru-RU"/>
        </w:rPr>
        <w:t>Forward”  для</w:t>
      </w:r>
      <w:proofErr w:type="gramEnd"/>
      <w:r w:rsidRPr="007508CE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9</w:t>
      </w:r>
      <w:r w:rsidRPr="007508CE">
        <w:rPr>
          <w:color w:val="000000"/>
          <w:sz w:val="24"/>
          <w:szCs w:val="24"/>
          <w:lang w:eastAsia="ru-RU"/>
        </w:rPr>
        <w:t>кл. общеобраз. учрежд. / М.В. Вербицкая и др. – Москва, Вентана Граф, 2015.</w:t>
      </w:r>
    </w:p>
    <w:p w:rsidR="00727015" w:rsidRPr="007508CE" w:rsidRDefault="00727015" w:rsidP="00727015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lang w:eastAsia="ru-RU"/>
        </w:rPr>
      </w:pPr>
      <w:r w:rsidRPr="007508CE">
        <w:rPr>
          <w:color w:val="000000"/>
          <w:sz w:val="24"/>
          <w:szCs w:val="24"/>
          <w:lang w:eastAsia="ru-RU"/>
        </w:rPr>
        <w:t>‘Forward” Программа для 5-9 классов общеобраз. учрежд. /М.В. Вербицкая и др. – Москва, Вентана Граф, 2015.</w:t>
      </w:r>
    </w:p>
    <w:p w:rsidR="00727015" w:rsidRPr="007508CE" w:rsidRDefault="00727015" w:rsidP="00727015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lang w:eastAsia="ru-RU"/>
        </w:rPr>
      </w:pPr>
      <w:r w:rsidRPr="007508CE">
        <w:rPr>
          <w:color w:val="000000"/>
          <w:sz w:val="24"/>
          <w:szCs w:val="24"/>
          <w:lang w:eastAsia="ru-RU"/>
        </w:rPr>
        <w:t xml:space="preserve">‘Forward” Проектирование учебного курса для </w:t>
      </w:r>
      <w:r>
        <w:rPr>
          <w:color w:val="000000"/>
          <w:sz w:val="24"/>
          <w:szCs w:val="24"/>
          <w:lang w:eastAsia="ru-RU"/>
        </w:rPr>
        <w:t>9</w:t>
      </w:r>
      <w:r w:rsidRPr="007508CE">
        <w:rPr>
          <w:color w:val="000000"/>
          <w:sz w:val="24"/>
          <w:szCs w:val="24"/>
          <w:lang w:eastAsia="ru-RU"/>
        </w:rPr>
        <w:t>кл. общеобраз. учрежд. /М.В. Вербицкая и др. – Москва, Вентана Граф, 2015.</w:t>
      </w:r>
    </w:p>
    <w:p w:rsidR="00727015" w:rsidRPr="007508CE" w:rsidRDefault="00727015" w:rsidP="00727015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lang w:eastAsia="ru-RU"/>
        </w:rPr>
      </w:pPr>
      <w:r w:rsidRPr="007508CE">
        <w:rPr>
          <w:color w:val="000000"/>
          <w:sz w:val="24"/>
          <w:szCs w:val="24"/>
          <w:lang w:eastAsia="ru-RU"/>
        </w:rPr>
        <w:t xml:space="preserve">‘Forward” Учебник англ. яз. для </w:t>
      </w:r>
      <w:r>
        <w:rPr>
          <w:color w:val="000000"/>
          <w:sz w:val="24"/>
          <w:szCs w:val="24"/>
          <w:lang w:eastAsia="ru-RU"/>
        </w:rPr>
        <w:t>9</w:t>
      </w:r>
      <w:r w:rsidRPr="007508CE">
        <w:rPr>
          <w:color w:val="000000"/>
          <w:sz w:val="24"/>
          <w:szCs w:val="24"/>
          <w:lang w:eastAsia="ru-RU"/>
        </w:rPr>
        <w:t>кл. общеобраз. учрежд. /М.В. Вербицкая и др. – Москва, Вентана Граф, 2015.</w:t>
      </w:r>
    </w:p>
    <w:p w:rsidR="00727015" w:rsidRPr="007508CE" w:rsidRDefault="00727015" w:rsidP="00727015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lang w:eastAsia="ru-RU"/>
        </w:rPr>
      </w:pPr>
      <w:r w:rsidRPr="007508CE">
        <w:rPr>
          <w:color w:val="000000"/>
          <w:sz w:val="24"/>
          <w:szCs w:val="24"/>
          <w:lang w:eastAsia="ru-RU"/>
        </w:rPr>
        <w:t>Рабочая тетрадь к учебнику английского языка ‘</w:t>
      </w:r>
      <w:proofErr w:type="gramStart"/>
      <w:r w:rsidRPr="007508CE">
        <w:rPr>
          <w:color w:val="000000"/>
          <w:sz w:val="24"/>
          <w:szCs w:val="24"/>
          <w:lang w:eastAsia="ru-RU"/>
        </w:rPr>
        <w:t>Forward”для</w:t>
      </w:r>
      <w:proofErr w:type="gramEnd"/>
      <w:r w:rsidRPr="007508CE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9</w:t>
      </w:r>
      <w:r w:rsidRPr="007508CE">
        <w:rPr>
          <w:color w:val="000000"/>
          <w:sz w:val="24"/>
          <w:szCs w:val="24"/>
          <w:lang w:eastAsia="ru-RU"/>
        </w:rPr>
        <w:t>кл. общеобраз. учрежд. / М.В. Вербицкая и др. – Москва, Вентана Граф, 2015.</w:t>
      </w:r>
    </w:p>
    <w:p w:rsidR="00727015" w:rsidRPr="007508CE" w:rsidRDefault="00727015" w:rsidP="00727015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lang w:eastAsia="ru-RU"/>
        </w:rPr>
      </w:pPr>
      <w:r w:rsidRPr="007508CE">
        <w:rPr>
          <w:color w:val="000000"/>
          <w:sz w:val="24"/>
          <w:szCs w:val="24"/>
          <w:lang w:eastAsia="ru-RU"/>
        </w:rPr>
        <w:t>Английский язык в школе: Учебно-методический журнал/Под ред. О.А. Денисенко. – Обнинск: Титул.</w:t>
      </w:r>
    </w:p>
    <w:p w:rsidR="00727015" w:rsidRPr="007508CE" w:rsidRDefault="00727015" w:rsidP="00727015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lang w:eastAsia="ru-RU"/>
        </w:rPr>
      </w:pPr>
      <w:r w:rsidRPr="007508CE">
        <w:rPr>
          <w:color w:val="000000"/>
          <w:sz w:val="24"/>
          <w:szCs w:val="24"/>
          <w:lang w:eastAsia="ru-RU"/>
        </w:rPr>
        <w:t>Английский язык: Методическая газета для учителей английского языка /Под ред. А. Громушкиной. – М.: Первое сентября.</w:t>
      </w:r>
    </w:p>
    <w:p w:rsidR="00727015" w:rsidRPr="007508CE" w:rsidRDefault="00727015" w:rsidP="007508CE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lang w:eastAsia="ru-RU"/>
        </w:rPr>
      </w:pPr>
    </w:p>
    <w:p w:rsidR="00910718" w:rsidRDefault="00910718">
      <w:pPr>
        <w:pStyle w:val="a5"/>
        <w:spacing w:before="11"/>
        <w:ind w:left="0" w:firstLine="0"/>
        <w:rPr>
          <w:b/>
          <w:sz w:val="21"/>
        </w:rPr>
      </w:pPr>
    </w:p>
    <w:p w:rsidR="007508CE" w:rsidRPr="007508CE" w:rsidRDefault="00F11CDE" w:rsidP="007508CE">
      <w:pPr>
        <w:tabs>
          <w:tab w:val="left" w:pos="8931"/>
        </w:tabs>
        <w:spacing w:line="458" w:lineRule="auto"/>
        <w:ind w:left="106" w:right="1651"/>
        <w:rPr>
          <w:b/>
          <w:spacing w:val="-57"/>
          <w:sz w:val="24"/>
        </w:rPr>
      </w:pPr>
      <w:r>
        <w:rPr>
          <w:b/>
          <w:sz w:val="24"/>
        </w:rPr>
        <w:t>ЦИФРОВЫЕ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 w:rsidR="007508CE"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7508CE" w:rsidRDefault="00F11CDE" w:rsidP="007508CE">
      <w:pPr>
        <w:spacing w:line="458" w:lineRule="auto"/>
        <w:ind w:left="106" w:right="1651"/>
        <w:rPr>
          <w:b/>
          <w:sz w:val="24"/>
        </w:rPr>
      </w:pP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7508CE" w:rsidRPr="007508CE" w:rsidRDefault="00727015" w:rsidP="007508CE">
      <w:pPr>
        <w:spacing w:line="458" w:lineRule="auto"/>
        <w:ind w:left="106" w:right="1651"/>
        <w:rPr>
          <w:b/>
          <w:sz w:val="24"/>
        </w:rPr>
      </w:pPr>
      <w:r w:rsidRPr="00727015">
        <w:rPr>
          <w:color w:val="000000"/>
          <w:sz w:val="24"/>
          <w:lang w:val="en-US"/>
        </w:rPr>
        <w:t>https</w:t>
      </w:r>
      <w:r w:rsidRPr="00727015">
        <w:rPr>
          <w:color w:val="000000"/>
          <w:sz w:val="24"/>
        </w:rPr>
        <w:t>://</w:t>
      </w:r>
      <w:r w:rsidRPr="00727015">
        <w:rPr>
          <w:color w:val="000000"/>
          <w:sz w:val="24"/>
          <w:lang w:val="en-US"/>
        </w:rPr>
        <w:t>en</w:t>
      </w:r>
      <w:r w:rsidRPr="00727015">
        <w:rPr>
          <w:color w:val="000000"/>
          <w:sz w:val="24"/>
        </w:rPr>
        <w:t>.</w:t>
      </w:r>
      <w:r w:rsidRPr="00727015">
        <w:rPr>
          <w:color w:val="000000"/>
          <w:sz w:val="24"/>
          <w:lang w:val="en-US"/>
        </w:rPr>
        <w:t>islcollective</w:t>
      </w:r>
      <w:r w:rsidRPr="00727015">
        <w:rPr>
          <w:color w:val="000000"/>
          <w:sz w:val="24"/>
        </w:rPr>
        <w:t>.</w:t>
      </w:r>
      <w:r w:rsidRPr="00727015">
        <w:rPr>
          <w:color w:val="000000"/>
          <w:sz w:val="24"/>
          <w:lang w:val="en-US"/>
        </w:rPr>
        <w:t>com</w:t>
      </w:r>
      <w:r w:rsidRPr="00727015">
        <w:rPr>
          <w:color w:val="000000"/>
          <w:sz w:val="24"/>
        </w:rPr>
        <w:t>/</w:t>
      </w:r>
      <w:r w:rsidRPr="00727015">
        <w:rPr>
          <w:color w:val="000000"/>
          <w:sz w:val="24"/>
          <w:lang w:val="en-US"/>
        </w:rPr>
        <w:t>video</w:t>
      </w:r>
      <w:r w:rsidRPr="00727015">
        <w:rPr>
          <w:color w:val="000000"/>
          <w:sz w:val="24"/>
        </w:rPr>
        <w:t>-</w:t>
      </w:r>
      <w:r w:rsidRPr="00727015">
        <w:rPr>
          <w:color w:val="000000"/>
          <w:sz w:val="24"/>
          <w:lang w:val="en-US"/>
        </w:rPr>
        <w:t>lessons</w:t>
      </w:r>
      <w:r w:rsidRPr="00727015">
        <w:rPr>
          <w:color w:val="000000"/>
          <w:sz w:val="24"/>
        </w:rPr>
        <w:t>/</w:t>
      </w:r>
      <w:r w:rsidR="007508CE" w:rsidRPr="007508CE">
        <w:rPr>
          <w:rFonts w:eastAsia="MS Mincho"/>
        </w:rPr>
        <w:br/>
      </w:r>
      <w:r w:rsidR="007508CE" w:rsidRPr="007508CE">
        <w:rPr>
          <w:color w:val="000000"/>
          <w:sz w:val="24"/>
          <w:lang w:val="en-US"/>
        </w:rPr>
        <w:t>www</w:t>
      </w:r>
      <w:r w:rsidR="007508CE" w:rsidRPr="007508CE">
        <w:rPr>
          <w:color w:val="000000"/>
          <w:sz w:val="24"/>
        </w:rPr>
        <w:t>.</w:t>
      </w:r>
      <w:r w:rsidR="007508CE" w:rsidRPr="007508CE">
        <w:rPr>
          <w:color w:val="000000"/>
          <w:sz w:val="24"/>
          <w:lang w:val="en-US"/>
        </w:rPr>
        <w:t>englishteachers</w:t>
      </w:r>
      <w:r w:rsidR="007508CE" w:rsidRPr="007508CE">
        <w:rPr>
          <w:color w:val="000000"/>
          <w:sz w:val="24"/>
        </w:rPr>
        <w:t>.</w:t>
      </w:r>
      <w:r w:rsidR="007508CE" w:rsidRPr="007508CE">
        <w:rPr>
          <w:color w:val="000000"/>
          <w:sz w:val="24"/>
          <w:lang w:val="en-US"/>
        </w:rPr>
        <w:t>ru</w:t>
      </w:r>
      <w:r w:rsidR="007508CE" w:rsidRPr="007508CE">
        <w:rPr>
          <w:color w:val="000000"/>
          <w:sz w:val="24"/>
        </w:rPr>
        <w:t xml:space="preserve"> </w:t>
      </w:r>
      <w:r w:rsidR="007508CE" w:rsidRPr="007508CE">
        <w:rPr>
          <w:rFonts w:eastAsia="MS Mincho"/>
        </w:rPr>
        <w:br/>
      </w:r>
      <w:r w:rsidR="007508CE" w:rsidRPr="007508CE">
        <w:rPr>
          <w:color w:val="000000"/>
          <w:sz w:val="24"/>
        </w:rPr>
        <w:t xml:space="preserve">ФИПИ (федеральный институт педагогических измерений) </w:t>
      </w:r>
      <w:r w:rsidR="007508CE" w:rsidRPr="007508CE">
        <w:rPr>
          <w:color w:val="000000"/>
          <w:sz w:val="24"/>
          <w:lang w:val="en-US"/>
        </w:rPr>
        <w:t>CD</w:t>
      </w:r>
      <w:r w:rsidR="007508CE" w:rsidRPr="007508CE">
        <w:rPr>
          <w:color w:val="000000"/>
          <w:sz w:val="24"/>
        </w:rPr>
        <w:t>. Обучающая компьютерная программа для 3 кл. "</w:t>
      </w:r>
      <w:r w:rsidR="007508CE" w:rsidRPr="007508CE">
        <w:rPr>
          <w:color w:val="000000"/>
          <w:sz w:val="24"/>
          <w:lang w:val="en-US"/>
        </w:rPr>
        <w:t>Enjoy</w:t>
      </w:r>
      <w:r w:rsidR="007508CE" w:rsidRPr="007508CE">
        <w:rPr>
          <w:color w:val="000000"/>
          <w:sz w:val="24"/>
        </w:rPr>
        <w:t xml:space="preserve"> </w:t>
      </w:r>
      <w:r w:rsidR="007508CE" w:rsidRPr="007508CE">
        <w:rPr>
          <w:color w:val="000000"/>
          <w:sz w:val="24"/>
          <w:lang w:val="en-US"/>
        </w:rPr>
        <w:t>English</w:t>
      </w:r>
      <w:r w:rsidR="007508CE" w:rsidRPr="007508CE">
        <w:rPr>
          <w:color w:val="000000"/>
          <w:sz w:val="24"/>
        </w:rPr>
        <w:t>" / "Английский с удовольствием".</w:t>
      </w:r>
    </w:p>
    <w:p w:rsidR="007508CE" w:rsidRPr="007508CE" w:rsidRDefault="007508CE" w:rsidP="007508CE">
      <w:pPr>
        <w:widowControl/>
        <w:spacing w:before="72" w:line="262" w:lineRule="auto"/>
        <w:ind w:right="4320"/>
        <w:rPr>
          <w:rFonts w:eastAsia="MS Mincho"/>
        </w:rPr>
      </w:pPr>
      <w:r w:rsidRPr="007508CE">
        <w:rPr>
          <w:color w:val="000000"/>
          <w:sz w:val="24"/>
          <w:lang w:val="en-US"/>
        </w:rPr>
        <w:t>CD</w:t>
      </w:r>
      <w:r w:rsidRPr="007508CE">
        <w:rPr>
          <w:color w:val="000000"/>
          <w:sz w:val="24"/>
        </w:rPr>
        <w:t xml:space="preserve">. Обучающая компьютерная программа </w:t>
      </w:r>
      <w:r w:rsidRPr="007508CE">
        <w:rPr>
          <w:rFonts w:eastAsia="MS Mincho"/>
        </w:rPr>
        <w:br/>
      </w:r>
      <w:r w:rsidRPr="007508CE">
        <w:rPr>
          <w:color w:val="000000"/>
          <w:sz w:val="24"/>
        </w:rPr>
        <w:t>для 5-6 кл. "</w:t>
      </w:r>
      <w:r w:rsidRPr="007508CE">
        <w:rPr>
          <w:color w:val="000000"/>
          <w:sz w:val="24"/>
          <w:lang w:val="en-US"/>
        </w:rPr>
        <w:t>Enjoy</w:t>
      </w:r>
      <w:r w:rsidRPr="007508CE">
        <w:rPr>
          <w:color w:val="000000"/>
          <w:sz w:val="24"/>
        </w:rPr>
        <w:t xml:space="preserve"> </w:t>
      </w:r>
      <w:r w:rsidRPr="007508CE">
        <w:rPr>
          <w:color w:val="000000"/>
          <w:sz w:val="24"/>
          <w:lang w:val="en-US"/>
        </w:rPr>
        <w:t>English</w:t>
      </w:r>
      <w:r w:rsidRPr="007508CE">
        <w:rPr>
          <w:color w:val="000000"/>
          <w:sz w:val="24"/>
        </w:rPr>
        <w:t>" / "Английский с удовольствием".</w:t>
      </w:r>
    </w:p>
    <w:p w:rsidR="007508CE" w:rsidRPr="007508CE" w:rsidRDefault="007508CE" w:rsidP="007508CE">
      <w:pPr>
        <w:widowControl/>
        <w:spacing w:before="72" w:line="286" w:lineRule="auto"/>
        <w:ind w:right="864"/>
        <w:rPr>
          <w:rFonts w:eastAsia="MS Mincho"/>
        </w:rPr>
      </w:pPr>
      <w:r w:rsidRPr="007508CE">
        <w:rPr>
          <w:color w:val="000000"/>
          <w:sz w:val="24"/>
          <w:lang w:val="en-US"/>
        </w:rPr>
        <w:t>http</w:t>
      </w:r>
      <w:r w:rsidRPr="007508CE">
        <w:rPr>
          <w:color w:val="000000"/>
          <w:sz w:val="24"/>
        </w:rPr>
        <w:t>://</w:t>
      </w:r>
      <w:r w:rsidRPr="007508CE">
        <w:rPr>
          <w:color w:val="000000"/>
          <w:sz w:val="24"/>
          <w:lang w:val="en-US"/>
        </w:rPr>
        <w:t>festival</w:t>
      </w:r>
      <w:r w:rsidRPr="007508CE">
        <w:rPr>
          <w:color w:val="000000"/>
          <w:sz w:val="24"/>
        </w:rPr>
        <w:t>.1</w:t>
      </w:r>
      <w:r w:rsidRPr="007508CE">
        <w:rPr>
          <w:color w:val="000000"/>
          <w:sz w:val="24"/>
          <w:lang w:val="en-US"/>
        </w:rPr>
        <w:t>september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ru</w:t>
      </w:r>
      <w:r w:rsidRPr="007508CE">
        <w:rPr>
          <w:color w:val="000000"/>
          <w:sz w:val="24"/>
        </w:rPr>
        <w:t xml:space="preserve"> </w:t>
      </w:r>
      <w:r w:rsidRPr="007508CE">
        <w:rPr>
          <w:rFonts w:eastAsia="MS Mincho"/>
        </w:rPr>
        <w:br/>
      </w:r>
      <w:r w:rsidRPr="007508CE">
        <w:rPr>
          <w:color w:val="000000"/>
          <w:sz w:val="24"/>
          <w:lang w:val="en-US"/>
        </w:rPr>
        <w:t>www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englishteachers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ru</w:t>
      </w:r>
      <w:r w:rsidRPr="007508CE">
        <w:rPr>
          <w:color w:val="000000"/>
          <w:sz w:val="24"/>
        </w:rPr>
        <w:t xml:space="preserve">/ </w:t>
      </w:r>
      <w:r w:rsidRPr="007508CE">
        <w:rPr>
          <w:rFonts w:eastAsia="MS Mincho"/>
        </w:rPr>
        <w:br/>
      </w:r>
      <w:r w:rsidRPr="007508CE">
        <w:rPr>
          <w:color w:val="000000"/>
          <w:sz w:val="24"/>
          <w:lang w:val="en-US"/>
        </w:rPr>
        <w:t>http</w:t>
      </w:r>
      <w:r w:rsidRPr="007508CE">
        <w:rPr>
          <w:color w:val="000000"/>
          <w:sz w:val="24"/>
        </w:rPr>
        <w:t>://</w:t>
      </w:r>
      <w:r w:rsidRPr="007508CE">
        <w:rPr>
          <w:color w:val="000000"/>
          <w:sz w:val="24"/>
          <w:lang w:val="en-US"/>
        </w:rPr>
        <w:t>fcior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edu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ru</w:t>
      </w:r>
      <w:r w:rsidRPr="007508CE">
        <w:rPr>
          <w:color w:val="000000"/>
          <w:sz w:val="24"/>
        </w:rPr>
        <w:t xml:space="preserve"> </w:t>
      </w:r>
      <w:r w:rsidRPr="007508CE">
        <w:rPr>
          <w:rFonts w:eastAsia="MS Mincho"/>
        </w:rPr>
        <w:br/>
      </w:r>
      <w:r w:rsidRPr="007508CE">
        <w:rPr>
          <w:color w:val="000000"/>
          <w:sz w:val="24"/>
          <w:lang w:val="en-US"/>
        </w:rPr>
        <w:t>http</w:t>
      </w:r>
      <w:r w:rsidRPr="007508CE">
        <w:rPr>
          <w:color w:val="000000"/>
          <w:sz w:val="24"/>
        </w:rPr>
        <w:t>://</w:t>
      </w:r>
      <w:r w:rsidRPr="007508CE">
        <w:rPr>
          <w:color w:val="000000"/>
          <w:sz w:val="24"/>
          <w:lang w:val="en-US"/>
        </w:rPr>
        <w:t>school</w:t>
      </w:r>
      <w:r w:rsidRPr="007508CE">
        <w:rPr>
          <w:color w:val="000000"/>
          <w:sz w:val="24"/>
        </w:rPr>
        <w:t>-</w:t>
      </w:r>
      <w:r w:rsidRPr="007508CE">
        <w:rPr>
          <w:color w:val="000000"/>
          <w:sz w:val="24"/>
          <w:lang w:val="en-US"/>
        </w:rPr>
        <w:t>collection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edu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ru</w:t>
      </w:r>
      <w:r w:rsidRPr="007508CE">
        <w:rPr>
          <w:color w:val="000000"/>
          <w:sz w:val="24"/>
        </w:rPr>
        <w:t>/</w:t>
      </w:r>
      <w:r w:rsidRPr="007508CE">
        <w:rPr>
          <w:color w:val="000000"/>
          <w:sz w:val="24"/>
          <w:lang w:val="en-US"/>
        </w:rPr>
        <w:t>catalog</w:t>
      </w:r>
      <w:r w:rsidRPr="007508CE">
        <w:rPr>
          <w:color w:val="000000"/>
          <w:sz w:val="24"/>
        </w:rPr>
        <w:t>/</w:t>
      </w:r>
      <w:r w:rsidRPr="007508CE">
        <w:rPr>
          <w:color w:val="000000"/>
          <w:sz w:val="24"/>
          <w:lang w:val="en-US"/>
        </w:rPr>
        <w:t>teacher</w:t>
      </w:r>
      <w:r w:rsidRPr="007508CE">
        <w:rPr>
          <w:color w:val="000000"/>
          <w:sz w:val="24"/>
        </w:rPr>
        <w:t>/?</w:t>
      </w:r>
      <w:r w:rsidRPr="007508CE">
        <w:rPr>
          <w:color w:val="000000"/>
          <w:sz w:val="24"/>
          <w:lang w:val="en-US"/>
        </w:rPr>
        <w:t>class</w:t>
      </w:r>
      <w:r w:rsidRPr="007508CE">
        <w:rPr>
          <w:color w:val="000000"/>
          <w:sz w:val="24"/>
        </w:rPr>
        <w:t>[]=50&amp;</w:t>
      </w:r>
      <w:r w:rsidRPr="007508CE">
        <w:rPr>
          <w:color w:val="000000"/>
          <w:sz w:val="24"/>
          <w:lang w:val="en-US"/>
        </w:rPr>
        <w:t>subject</w:t>
      </w:r>
      <w:r w:rsidRPr="007508CE">
        <w:rPr>
          <w:color w:val="000000"/>
          <w:sz w:val="24"/>
        </w:rPr>
        <w:t>[]=13&amp;</w:t>
      </w:r>
      <w:r w:rsidRPr="007508CE">
        <w:rPr>
          <w:color w:val="000000"/>
          <w:sz w:val="24"/>
          <w:lang w:val="en-US"/>
        </w:rPr>
        <w:t>subject</w:t>
      </w:r>
      <w:r w:rsidRPr="007508CE">
        <w:rPr>
          <w:color w:val="000000"/>
          <w:sz w:val="24"/>
        </w:rPr>
        <w:t xml:space="preserve">[]=28 </w:t>
      </w:r>
      <w:r w:rsidRPr="007508CE">
        <w:rPr>
          <w:rFonts w:eastAsia="MS Mincho"/>
        </w:rPr>
        <w:br/>
      </w:r>
      <w:r w:rsidRPr="007508CE">
        <w:rPr>
          <w:color w:val="000000"/>
          <w:sz w:val="24"/>
        </w:rPr>
        <w:t xml:space="preserve">Российская электронная школа </w:t>
      </w:r>
      <w:r w:rsidRPr="007508CE">
        <w:rPr>
          <w:color w:val="000000"/>
          <w:sz w:val="24"/>
          <w:lang w:val="en-US"/>
        </w:rPr>
        <w:t>https</w:t>
      </w:r>
      <w:r w:rsidRPr="007508CE">
        <w:rPr>
          <w:color w:val="000000"/>
          <w:sz w:val="24"/>
        </w:rPr>
        <w:t>://</w:t>
      </w:r>
      <w:r w:rsidRPr="007508CE">
        <w:rPr>
          <w:color w:val="000000"/>
          <w:sz w:val="24"/>
          <w:lang w:val="en-US"/>
        </w:rPr>
        <w:t>resh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edu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ru</w:t>
      </w:r>
      <w:r w:rsidRPr="007508CE">
        <w:rPr>
          <w:color w:val="000000"/>
          <w:sz w:val="24"/>
        </w:rPr>
        <w:t xml:space="preserve">/ </w:t>
      </w:r>
      <w:r w:rsidRPr="007508CE">
        <w:rPr>
          <w:rFonts w:eastAsia="MS Mincho"/>
        </w:rPr>
        <w:br/>
      </w:r>
      <w:r w:rsidRPr="007508CE">
        <w:rPr>
          <w:color w:val="000000"/>
          <w:sz w:val="24"/>
        </w:rPr>
        <w:t xml:space="preserve">Библиотека Московской электронной школы </w:t>
      </w:r>
      <w:r w:rsidRPr="007508CE">
        <w:rPr>
          <w:color w:val="000000"/>
          <w:sz w:val="24"/>
          <w:lang w:val="en-US"/>
        </w:rPr>
        <w:t>https</w:t>
      </w:r>
      <w:r w:rsidRPr="007508CE">
        <w:rPr>
          <w:color w:val="000000"/>
          <w:sz w:val="24"/>
        </w:rPr>
        <w:t>://</w:t>
      </w:r>
      <w:r w:rsidRPr="007508CE">
        <w:rPr>
          <w:color w:val="000000"/>
          <w:sz w:val="24"/>
          <w:lang w:val="en-US"/>
        </w:rPr>
        <w:t>uchebnik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mos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ru</w:t>
      </w:r>
      <w:r w:rsidRPr="007508CE">
        <w:rPr>
          <w:color w:val="000000"/>
          <w:sz w:val="24"/>
        </w:rPr>
        <w:t>/</w:t>
      </w:r>
      <w:r w:rsidRPr="007508CE">
        <w:rPr>
          <w:color w:val="000000"/>
          <w:sz w:val="24"/>
          <w:lang w:val="en-US"/>
        </w:rPr>
        <w:t>catalogue</w:t>
      </w:r>
      <w:r w:rsidRPr="007508CE">
        <w:rPr>
          <w:color w:val="000000"/>
          <w:sz w:val="24"/>
        </w:rPr>
        <w:t xml:space="preserve"> </w:t>
      </w:r>
      <w:r w:rsidRPr="007508CE">
        <w:rPr>
          <w:rFonts w:eastAsia="MS Mincho"/>
        </w:rPr>
        <w:br/>
      </w:r>
      <w:r w:rsidRPr="007508CE">
        <w:rPr>
          <w:color w:val="000000"/>
          <w:sz w:val="24"/>
        </w:rPr>
        <w:t xml:space="preserve">Видеоуроки на сайте "Инфоурок" </w:t>
      </w:r>
      <w:r w:rsidRPr="007508CE">
        <w:rPr>
          <w:color w:val="000000"/>
          <w:sz w:val="24"/>
          <w:lang w:val="en-US"/>
        </w:rPr>
        <w:t>https</w:t>
      </w:r>
      <w:r w:rsidRPr="007508CE">
        <w:rPr>
          <w:color w:val="000000"/>
          <w:sz w:val="24"/>
        </w:rPr>
        <w:t>://</w:t>
      </w:r>
      <w:r w:rsidRPr="007508CE">
        <w:rPr>
          <w:color w:val="000000"/>
          <w:sz w:val="24"/>
          <w:lang w:val="en-US"/>
        </w:rPr>
        <w:t>iu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ru</w:t>
      </w:r>
      <w:r w:rsidRPr="007508CE">
        <w:rPr>
          <w:color w:val="000000"/>
          <w:sz w:val="24"/>
        </w:rPr>
        <w:t>/</w:t>
      </w:r>
      <w:r w:rsidRPr="007508CE">
        <w:rPr>
          <w:color w:val="000000"/>
          <w:sz w:val="24"/>
          <w:lang w:val="en-US"/>
        </w:rPr>
        <w:t>video</w:t>
      </w:r>
      <w:r w:rsidRPr="007508CE">
        <w:rPr>
          <w:color w:val="000000"/>
          <w:sz w:val="24"/>
        </w:rPr>
        <w:t>-</w:t>
      </w:r>
      <w:r w:rsidRPr="007508CE">
        <w:rPr>
          <w:color w:val="000000"/>
          <w:sz w:val="24"/>
          <w:lang w:val="en-US"/>
        </w:rPr>
        <w:t>lessons</w:t>
      </w:r>
      <w:r w:rsidRPr="007508CE">
        <w:rPr>
          <w:color w:val="000000"/>
          <w:sz w:val="24"/>
        </w:rPr>
        <w:t xml:space="preserve"> </w:t>
      </w:r>
      <w:r w:rsidRPr="007508CE">
        <w:rPr>
          <w:rFonts w:eastAsia="MS Mincho"/>
        </w:rPr>
        <w:br/>
      </w:r>
      <w:r w:rsidRPr="007508CE">
        <w:rPr>
          <w:color w:val="000000"/>
          <w:sz w:val="24"/>
        </w:rPr>
        <w:t>Библиотека видеоуроков по школьной программе на сайте "</w:t>
      </w:r>
      <w:r w:rsidRPr="007508CE">
        <w:rPr>
          <w:color w:val="000000"/>
          <w:sz w:val="24"/>
          <w:lang w:val="en-US"/>
        </w:rPr>
        <w:t>Internet</w:t>
      </w:r>
      <w:r w:rsidRPr="007508CE">
        <w:rPr>
          <w:color w:val="000000"/>
          <w:sz w:val="24"/>
        </w:rPr>
        <w:t xml:space="preserve">урок" </w:t>
      </w:r>
      <w:r w:rsidRPr="007508CE">
        <w:rPr>
          <w:color w:val="000000"/>
          <w:sz w:val="24"/>
          <w:lang w:val="en-US"/>
        </w:rPr>
        <w:t>https</w:t>
      </w:r>
      <w:r w:rsidRPr="007508CE">
        <w:rPr>
          <w:color w:val="000000"/>
          <w:sz w:val="24"/>
        </w:rPr>
        <w:t>://</w:t>
      </w:r>
      <w:r w:rsidRPr="007508CE">
        <w:rPr>
          <w:color w:val="000000"/>
          <w:sz w:val="24"/>
          <w:lang w:val="en-US"/>
        </w:rPr>
        <w:t>interneturok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ru</w:t>
      </w:r>
      <w:r w:rsidRPr="007508CE">
        <w:rPr>
          <w:color w:val="000000"/>
          <w:sz w:val="24"/>
        </w:rPr>
        <w:t xml:space="preserve">/ </w:t>
      </w:r>
      <w:r w:rsidRPr="007508CE">
        <w:rPr>
          <w:color w:val="000000"/>
          <w:sz w:val="24"/>
        </w:rPr>
        <w:lastRenderedPageBreak/>
        <w:t xml:space="preserve">Онлайн-школа "Знайка" </w:t>
      </w:r>
      <w:r w:rsidRPr="007508CE">
        <w:rPr>
          <w:color w:val="000000"/>
          <w:sz w:val="24"/>
          <w:lang w:val="en-US"/>
        </w:rPr>
        <w:t>https</w:t>
      </w:r>
      <w:r w:rsidRPr="007508CE">
        <w:rPr>
          <w:color w:val="000000"/>
          <w:sz w:val="24"/>
        </w:rPr>
        <w:t>://</w:t>
      </w:r>
      <w:r w:rsidRPr="007508CE">
        <w:rPr>
          <w:color w:val="000000"/>
          <w:sz w:val="24"/>
          <w:lang w:val="en-US"/>
        </w:rPr>
        <w:t>znaika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ru</w:t>
      </w:r>
      <w:r w:rsidRPr="007508CE">
        <w:rPr>
          <w:color w:val="000000"/>
          <w:sz w:val="24"/>
        </w:rPr>
        <w:t xml:space="preserve">/ </w:t>
      </w:r>
      <w:r w:rsidRPr="007508CE">
        <w:rPr>
          <w:rFonts w:eastAsia="MS Mincho"/>
        </w:rPr>
        <w:br/>
      </w:r>
      <w:r w:rsidRPr="007508CE">
        <w:rPr>
          <w:color w:val="000000"/>
          <w:sz w:val="24"/>
        </w:rPr>
        <w:t xml:space="preserve">Образовательный интернет-ресурс </w:t>
      </w:r>
      <w:r w:rsidRPr="007508CE">
        <w:rPr>
          <w:color w:val="000000"/>
          <w:sz w:val="24"/>
          <w:lang w:val="en-US"/>
        </w:rPr>
        <w:t>https</w:t>
      </w:r>
      <w:r w:rsidRPr="007508CE">
        <w:rPr>
          <w:color w:val="000000"/>
          <w:sz w:val="24"/>
        </w:rPr>
        <w:t>://</w:t>
      </w:r>
      <w:r w:rsidRPr="007508CE">
        <w:rPr>
          <w:color w:val="000000"/>
          <w:sz w:val="24"/>
          <w:lang w:val="en-US"/>
        </w:rPr>
        <w:t>www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yaklass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ru</w:t>
      </w:r>
      <w:r w:rsidRPr="007508CE">
        <w:rPr>
          <w:color w:val="000000"/>
          <w:sz w:val="24"/>
        </w:rPr>
        <w:t>/</w:t>
      </w:r>
      <w:r w:rsidRPr="007508CE">
        <w:rPr>
          <w:color w:val="000000"/>
          <w:sz w:val="24"/>
          <w:lang w:val="en-US"/>
        </w:rPr>
        <w:t>p</w:t>
      </w:r>
      <w:r w:rsidRPr="007508CE">
        <w:rPr>
          <w:color w:val="000000"/>
          <w:sz w:val="24"/>
        </w:rPr>
        <w:t>/</w:t>
      </w:r>
      <w:r w:rsidRPr="007508CE">
        <w:rPr>
          <w:color w:val="000000"/>
          <w:sz w:val="24"/>
          <w:lang w:val="en-US"/>
        </w:rPr>
        <w:t>anglijskij</w:t>
      </w:r>
      <w:r w:rsidRPr="007508CE">
        <w:rPr>
          <w:color w:val="000000"/>
          <w:sz w:val="24"/>
        </w:rPr>
        <w:t xml:space="preserve">- </w:t>
      </w:r>
      <w:r w:rsidRPr="007508CE">
        <w:rPr>
          <w:color w:val="000000"/>
          <w:sz w:val="24"/>
          <w:lang w:val="en-US"/>
        </w:rPr>
        <w:t>yazyk</w:t>
      </w:r>
      <w:r w:rsidRPr="007508CE">
        <w:rPr>
          <w:color w:val="000000"/>
          <w:sz w:val="24"/>
        </w:rPr>
        <w:t>#</w:t>
      </w:r>
      <w:r w:rsidRPr="007508CE">
        <w:rPr>
          <w:color w:val="000000"/>
          <w:sz w:val="24"/>
          <w:lang w:val="en-US"/>
        </w:rPr>
        <w:t>program</w:t>
      </w:r>
      <w:r w:rsidRPr="007508CE">
        <w:rPr>
          <w:color w:val="000000"/>
          <w:sz w:val="24"/>
        </w:rPr>
        <w:t>-59-</w:t>
      </w:r>
      <w:r w:rsidRPr="007508CE">
        <w:rPr>
          <w:color w:val="000000"/>
          <w:sz w:val="24"/>
          <w:lang w:val="en-US"/>
        </w:rPr>
        <w:t>klass</w:t>
      </w:r>
      <w:r w:rsidRPr="007508CE">
        <w:rPr>
          <w:color w:val="000000"/>
          <w:sz w:val="24"/>
        </w:rPr>
        <w:t xml:space="preserve"> Интерактивная рабочая тетрадь </w:t>
      </w:r>
      <w:r w:rsidRPr="007508CE">
        <w:rPr>
          <w:color w:val="000000"/>
          <w:sz w:val="24"/>
          <w:lang w:val="en-US"/>
        </w:rPr>
        <w:t>Skysmart</w:t>
      </w:r>
      <w:r w:rsidRPr="007508CE">
        <w:rPr>
          <w:color w:val="000000"/>
          <w:sz w:val="24"/>
        </w:rPr>
        <w:t xml:space="preserve"> </w:t>
      </w:r>
      <w:r w:rsidRPr="007508CE">
        <w:rPr>
          <w:color w:val="000000"/>
          <w:sz w:val="24"/>
          <w:lang w:val="en-US"/>
        </w:rPr>
        <w:t>https</w:t>
      </w:r>
      <w:r w:rsidRPr="007508CE">
        <w:rPr>
          <w:color w:val="000000"/>
          <w:sz w:val="24"/>
        </w:rPr>
        <w:t>://</w:t>
      </w:r>
      <w:r w:rsidRPr="007508CE">
        <w:rPr>
          <w:color w:val="000000"/>
          <w:sz w:val="24"/>
          <w:lang w:val="en-US"/>
        </w:rPr>
        <w:t>edu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skysmart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ru</w:t>
      </w:r>
    </w:p>
    <w:p w:rsidR="007508CE" w:rsidRPr="00EE4DEA" w:rsidRDefault="007508CE" w:rsidP="007508CE">
      <w:pPr>
        <w:widowControl/>
        <w:autoSpaceDE/>
        <w:autoSpaceDN/>
        <w:spacing w:after="200" w:line="276" w:lineRule="auto"/>
        <w:rPr>
          <w:rFonts w:eastAsia="MS Mincho"/>
        </w:rPr>
      </w:pPr>
      <w:r w:rsidRPr="007508CE">
        <w:rPr>
          <w:rFonts w:eastAsia="MS Mincho"/>
          <w:lang w:val="en-US"/>
        </w:rPr>
        <w:t>https</w:t>
      </w:r>
      <w:r w:rsidRPr="007508CE">
        <w:rPr>
          <w:rFonts w:eastAsia="MS Mincho"/>
        </w:rPr>
        <w:t>://</w:t>
      </w:r>
      <w:r w:rsidRPr="007508CE">
        <w:rPr>
          <w:rFonts w:eastAsia="MS Mincho"/>
          <w:lang w:val="en-US"/>
        </w:rPr>
        <w:t>uchi</w:t>
      </w:r>
      <w:r w:rsidRPr="007508CE">
        <w:rPr>
          <w:rFonts w:eastAsia="MS Mincho"/>
        </w:rPr>
        <w:t>.</w:t>
      </w:r>
      <w:r w:rsidRPr="007508CE">
        <w:rPr>
          <w:rFonts w:eastAsia="MS Mincho"/>
          <w:lang w:val="en-US"/>
        </w:rPr>
        <w:t>ru</w:t>
      </w:r>
    </w:p>
    <w:p w:rsidR="00727015" w:rsidRDefault="00727015" w:rsidP="007508CE">
      <w:pPr>
        <w:widowControl/>
        <w:autoSpaceDE/>
        <w:autoSpaceDN/>
        <w:spacing w:after="200" w:line="276" w:lineRule="auto"/>
        <w:rPr>
          <w:rFonts w:eastAsia="MS Mincho"/>
        </w:rPr>
      </w:pPr>
    </w:p>
    <w:p w:rsidR="00727015" w:rsidRDefault="00727015" w:rsidP="00727015">
      <w:pPr>
        <w:spacing w:line="458" w:lineRule="auto"/>
        <w:ind w:left="106" w:right="1651"/>
        <w:rPr>
          <w:b/>
          <w:sz w:val="24"/>
        </w:rPr>
      </w:pP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727015" w:rsidRPr="00727015" w:rsidRDefault="00727015" w:rsidP="00727015">
      <w:pPr>
        <w:spacing w:line="458" w:lineRule="auto"/>
        <w:ind w:left="106" w:right="1651"/>
        <w:rPr>
          <w:color w:val="000000"/>
          <w:sz w:val="24"/>
        </w:rPr>
      </w:pPr>
      <w:r w:rsidRPr="00727015">
        <w:rPr>
          <w:color w:val="000000"/>
          <w:sz w:val="24"/>
          <w:lang w:val="en-US"/>
        </w:rPr>
        <w:t>https</w:t>
      </w:r>
      <w:r w:rsidRPr="00727015">
        <w:rPr>
          <w:color w:val="000000"/>
          <w:sz w:val="24"/>
        </w:rPr>
        <w:t>://</w:t>
      </w:r>
      <w:r w:rsidRPr="00727015">
        <w:rPr>
          <w:color w:val="000000"/>
          <w:sz w:val="24"/>
          <w:lang w:val="en-US"/>
        </w:rPr>
        <w:t>en</w:t>
      </w:r>
      <w:r w:rsidRPr="00727015">
        <w:rPr>
          <w:color w:val="000000"/>
          <w:sz w:val="24"/>
        </w:rPr>
        <w:t>.</w:t>
      </w:r>
      <w:r w:rsidRPr="00727015">
        <w:rPr>
          <w:color w:val="000000"/>
          <w:sz w:val="24"/>
          <w:lang w:val="en-US"/>
        </w:rPr>
        <w:t>islcollective</w:t>
      </w:r>
      <w:r w:rsidRPr="00727015">
        <w:rPr>
          <w:color w:val="000000"/>
          <w:sz w:val="24"/>
        </w:rPr>
        <w:t>.</w:t>
      </w:r>
      <w:r w:rsidRPr="00727015">
        <w:rPr>
          <w:color w:val="000000"/>
          <w:sz w:val="24"/>
          <w:lang w:val="en-US"/>
        </w:rPr>
        <w:t>com</w:t>
      </w:r>
      <w:r w:rsidRPr="00727015">
        <w:rPr>
          <w:color w:val="000000"/>
          <w:sz w:val="24"/>
        </w:rPr>
        <w:t>/</w:t>
      </w:r>
      <w:r w:rsidRPr="00727015">
        <w:rPr>
          <w:color w:val="000000"/>
          <w:sz w:val="24"/>
          <w:lang w:val="en-US"/>
        </w:rPr>
        <w:t>video</w:t>
      </w:r>
      <w:r w:rsidRPr="00727015">
        <w:rPr>
          <w:color w:val="000000"/>
          <w:sz w:val="24"/>
        </w:rPr>
        <w:t>-</w:t>
      </w:r>
      <w:r w:rsidRPr="00727015">
        <w:rPr>
          <w:color w:val="000000"/>
          <w:sz w:val="24"/>
          <w:lang w:val="en-US"/>
        </w:rPr>
        <w:t>lessons</w:t>
      </w:r>
      <w:r w:rsidRPr="00727015">
        <w:rPr>
          <w:color w:val="000000"/>
          <w:sz w:val="24"/>
        </w:rPr>
        <w:t>/</w:t>
      </w:r>
    </w:p>
    <w:p w:rsidR="00727015" w:rsidRPr="007508CE" w:rsidRDefault="00727015" w:rsidP="00727015">
      <w:pPr>
        <w:spacing w:line="458" w:lineRule="auto"/>
        <w:ind w:left="106" w:right="1651"/>
        <w:rPr>
          <w:rFonts w:eastAsia="MS Mincho"/>
        </w:rPr>
      </w:pPr>
      <w:r w:rsidRPr="007508CE">
        <w:rPr>
          <w:color w:val="000000"/>
          <w:sz w:val="24"/>
          <w:lang w:val="en-US"/>
        </w:rPr>
        <w:t>www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titul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ru</w:t>
      </w:r>
      <w:r w:rsidRPr="007508CE">
        <w:rPr>
          <w:color w:val="000000"/>
          <w:sz w:val="24"/>
        </w:rPr>
        <w:t xml:space="preserve"> </w:t>
      </w:r>
      <w:r w:rsidRPr="007508CE">
        <w:rPr>
          <w:rFonts w:eastAsia="MS Mincho"/>
        </w:rPr>
        <w:br/>
      </w:r>
      <w:r w:rsidRPr="007508CE">
        <w:rPr>
          <w:color w:val="000000"/>
          <w:sz w:val="24"/>
          <w:lang w:val="en-US"/>
        </w:rPr>
        <w:t>www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englishteachers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ru</w:t>
      </w:r>
      <w:r w:rsidRPr="007508CE">
        <w:rPr>
          <w:color w:val="000000"/>
          <w:sz w:val="24"/>
        </w:rPr>
        <w:t xml:space="preserve"> </w:t>
      </w:r>
      <w:r w:rsidRPr="007508CE">
        <w:rPr>
          <w:rFonts w:eastAsia="MS Mincho"/>
        </w:rPr>
        <w:br/>
      </w:r>
      <w:r w:rsidRPr="007508CE">
        <w:rPr>
          <w:color w:val="000000"/>
          <w:sz w:val="24"/>
          <w:lang w:val="en-US"/>
        </w:rPr>
        <w:t>http</w:t>
      </w:r>
      <w:r w:rsidRPr="007508CE">
        <w:rPr>
          <w:color w:val="000000"/>
          <w:sz w:val="24"/>
        </w:rPr>
        <w:t>://</w:t>
      </w:r>
      <w:r w:rsidRPr="007508CE">
        <w:rPr>
          <w:color w:val="000000"/>
          <w:sz w:val="24"/>
          <w:lang w:val="en-US"/>
        </w:rPr>
        <w:t>festival</w:t>
      </w:r>
      <w:r w:rsidRPr="007508CE">
        <w:rPr>
          <w:color w:val="000000"/>
          <w:sz w:val="24"/>
        </w:rPr>
        <w:t>.1</w:t>
      </w:r>
      <w:r w:rsidRPr="007508CE">
        <w:rPr>
          <w:color w:val="000000"/>
          <w:sz w:val="24"/>
          <w:lang w:val="en-US"/>
        </w:rPr>
        <w:t>september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ru</w:t>
      </w:r>
      <w:r w:rsidRPr="007508CE">
        <w:rPr>
          <w:color w:val="000000"/>
          <w:sz w:val="24"/>
        </w:rPr>
        <w:t xml:space="preserve"> </w:t>
      </w:r>
      <w:r w:rsidRPr="007508CE">
        <w:rPr>
          <w:rFonts w:eastAsia="MS Mincho"/>
        </w:rPr>
        <w:br/>
      </w:r>
      <w:r w:rsidRPr="007508CE">
        <w:rPr>
          <w:color w:val="000000"/>
          <w:sz w:val="24"/>
          <w:lang w:val="en-US"/>
        </w:rPr>
        <w:t>www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englishteachers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ru</w:t>
      </w:r>
      <w:r w:rsidRPr="007508CE">
        <w:rPr>
          <w:color w:val="000000"/>
          <w:sz w:val="24"/>
        </w:rPr>
        <w:t xml:space="preserve">/ </w:t>
      </w:r>
      <w:r w:rsidRPr="007508CE">
        <w:rPr>
          <w:rFonts w:eastAsia="MS Mincho"/>
        </w:rPr>
        <w:br/>
      </w:r>
      <w:r w:rsidRPr="007508CE">
        <w:rPr>
          <w:color w:val="000000"/>
          <w:sz w:val="24"/>
          <w:lang w:val="en-US"/>
        </w:rPr>
        <w:t>http</w:t>
      </w:r>
      <w:r w:rsidRPr="007508CE">
        <w:rPr>
          <w:color w:val="000000"/>
          <w:sz w:val="24"/>
        </w:rPr>
        <w:t>://</w:t>
      </w:r>
      <w:r w:rsidRPr="007508CE">
        <w:rPr>
          <w:color w:val="000000"/>
          <w:sz w:val="24"/>
          <w:lang w:val="en-US"/>
        </w:rPr>
        <w:t>school</w:t>
      </w:r>
      <w:r w:rsidRPr="007508CE">
        <w:rPr>
          <w:color w:val="000000"/>
          <w:sz w:val="24"/>
        </w:rPr>
        <w:t>-</w:t>
      </w:r>
      <w:r w:rsidRPr="007508CE">
        <w:rPr>
          <w:color w:val="000000"/>
          <w:sz w:val="24"/>
          <w:lang w:val="en-US"/>
        </w:rPr>
        <w:t>collection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edu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ru</w:t>
      </w:r>
      <w:r w:rsidRPr="007508CE">
        <w:rPr>
          <w:color w:val="000000"/>
          <w:sz w:val="24"/>
        </w:rPr>
        <w:t>/</w:t>
      </w:r>
      <w:r w:rsidRPr="007508CE">
        <w:rPr>
          <w:color w:val="000000"/>
          <w:sz w:val="24"/>
          <w:lang w:val="en-US"/>
        </w:rPr>
        <w:t>catalog</w:t>
      </w:r>
      <w:r w:rsidRPr="007508CE">
        <w:rPr>
          <w:color w:val="000000"/>
          <w:sz w:val="24"/>
        </w:rPr>
        <w:t>/</w:t>
      </w:r>
      <w:r w:rsidRPr="007508CE">
        <w:rPr>
          <w:color w:val="000000"/>
          <w:sz w:val="24"/>
          <w:lang w:val="en-US"/>
        </w:rPr>
        <w:t>teacher</w:t>
      </w:r>
      <w:r w:rsidRPr="007508CE">
        <w:rPr>
          <w:color w:val="000000"/>
          <w:sz w:val="24"/>
        </w:rPr>
        <w:t>/?</w:t>
      </w:r>
      <w:r w:rsidRPr="007508CE">
        <w:rPr>
          <w:color w:val="000000"/>
          <w:sz w:val="24"/>
          <w:lang w:val="en-US"/>
        </w:rPr>
        <w:t>class</w:t>
      </w:r>
      <w:r w:rsidRPr="007508CE">
        <w:rPr>
          <w:color w:val="000000"/>
          <w:sz w:val="24"/>
        </w:rPr>
        <w:t>[]=50&amp;</w:t>
      </w:r>
      <w:r w:rsidRPr="007508CE">
        <w:rPr>
          <w:color w:val="000000"/>
          <w:sz w:val="24"/>
          <w:lang w:val="en-US"/>
        </w:rPr>
        <w:t>subject</w:t>
      </w:r>
      <w:r w:rsidRPr="007508CE">
        <w:rPr>
          <w:color w:val="000000"/>
          <w:sz w:val="24"/>
        </w:rPr>
        <w:t>[]=13&amp;</w:t>
      </w:r>
      <w:r w:rsidRPr="007508CE">
        <w:rPr>
          <w:color w:val="000000"/>
          <w:sz w:val="24"/>
          <w:lang w:val="en-US"/>
        </w:rPr>
        <w:t>subject</w:t>
      </w:r>
      <w:r w:rsidRPr="007508CE">
        <w:rPr>
          <w:color w:val="000000"/>
          <w:sz w:val="24"/>
        </w:rPr>
        <w:t xml:space="preserve">[]=28 </w:t>
      </w:r>
      <w:r w:rsidRPr="007508CE">
        <w:rPr>
          <w:rFonts w:eastAsia="MS Mincho"/>
        </w:rPr>
        <w:br/>
      </w:r>
      <w:r w:rsidRPr="007508CE">
        <w:rPr>
          <w:color w:val="000000"/>
          <w:sz w:val="24"/>
        </w:rPr>
        <w:t xml:space="preserve">Российская электронная школа </w:t>
      </w:r>
      <w:r w:rsidRPr="007508CE">
        <w:rPr>
          <w:color w:val="000000"/>
          <w:sz w:val="24"/>
          <w:lang w:val="en-US"/>
        </w:rPr>
        <w:t>https</w:t>
      </w:r>
      <w:r w:rsidRPr="007508CE">
        <w:rPr>
          <w:color w:val="000000"/>
          <w:sz w:val="24"/>
        </w:rPr>
        <w:t>://</w:t>
      </w:r>
      <w:r w:rsidRPr="007508CE">
        <w:rPr>
          <w:color w:val="000000"/>
          <w:sz w:val="24"/>
          <w:lang w:val="en-US"/>
        </w:rPr>
        <w:t>resh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edu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ru</w:t>
      </w:r>
      <w:r w:rsidRPr="007508CE">
        <w:rPr>
          <w:color w:val="000000"/>
          <w:sz w:val="24"/>
        </w:rPr>
        <w:t xml:space="preserve">/ </w:t>
      </w:r>
      <w:r w:rsidRPr="007508CE">
        <w:rPr>
          <w:rFonts w:eastAsia="MS Mincho"/>
        </w:rPr>
        <w:br/>
      </w:r>
      <w:r w:rsidRPr="007508CE">
        <w:rPr>
          <w:color w:val="000000"/>
          <w:sz w:val="24"/>
        </w:rPr>
        <w:t xml:space="preserve">Библиотека Московской электронной школы </w:t>
      </w:r>
      <w:r w:rsidRPr="007508CE">
        <w:rPr>
          <w:color w:val="000000"/>
          <w:sz w:val="24"/>
          <w:lang w:val="en-US"/>
        </w:rPr>
        <w:t>https</w:t>
      </w:r>
      <w:r w:rsidRPr="007508CE">
        <w:rPr>
          <w:color w:val="000000"/>
          <w:sz w:val="24"/>
        </w:rPr>
        <w:t>://</w:t>
      </w:r>
      <w:r w:rsidRPr="007508CE">
        <w:rPr>
          <w:color w:val="000000"/>
          <w:sz w:val="24"/>
          <w:lang w:val="en-US"/>
        </w:rPr>
        <w:t>uchebnik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mos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ru</w:t>
      </w:r>
      <w:r w:rsidRPr="007508CE">
        <w:rPr>
          <w:color w:val="000000"/>
          <w:sz w:val="24"/>
        </w:rPr>
        <w:t>/</w:t>
      </w:r>
      <w:r w:rsidRPr="007508CE">
        <w:rPr>
          <w:color w:val="000000"/>
          <w:sz w:val="24"/>
          <w:lang w:val="en-US"/>
        </w:rPr>
        <w:t>catalogue</w:t>
      </w:r>
      <w:r w:rsidRPr="007508CE">
        <w:rPr>
          <w:color w:val="000000"/>
          <w:sz w:val="24"/>
        </w:rPr>
        <w:t xml:space="preserve"> </w:t>
      </w:r>
      <w:r w:rsidRPr="007508CE">
        <w:rPr>
          <w:rFonts w:eastAsia="MS Mincho"/>
        </w:rPr>
        <w:br/>
      </w:r>
      <w:r w:rsidRPr="007508CE">
        <w:rPr>
          <w:color w:val="000000"/>
          <w:sz w:val="24"/>
        </w:rPr>
        <w:t xml:space="preserve">Видеоуроки на сайте "Инфоурок" </w:t>
      </w:r>
      <w:r w:rsidRPr="007508CE">
        <w:rPr>
          <w:color w:val="000000"/>
          <w:sz w:val="24"/>
          <w:lang w:val="en-US"/>
        </w:rPr>
        <w:t>https</w:t>
      </w:r>
      <w:r w:rsidRPr="007508CE">
        <w:rPr>
          <w:color w:val="000000"/>
          <w:sz w:val="24"/>
        </w:rPr>
        <w:t>://</w:t>
      </w:r>
      <w:r w:rsidRPr="007508CE">
        <w:rPr>
          <w:color w:val="000000"/>
          <w:sz w:val="24"/>
          <w:lang w:val="en-US"/>
        </w:rPr>
        <w:t>iu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ru</w:t>
      </w:r>
      <w:r w:rsidRPr="007508CE">
        <w:rPr>
          <w:color w:val="000000"/>
          <w:sz w:val="24"/>
        </w:rPr>
        <w:t>/</w:t>
      </w:r>
      <w:r w:rsidRPr="007508CE">
        <w:rPr>
          <w:color w:val="000000"/>
          <w:sz w:val="24"/>
          <w:lang w:val="en-US"/>
        </w:rPr>
        <w:t>video</w:t>
      </w:r>
      <w:r w:rsidRPr="007508CE">
        <w:rPr>
          <w:color w:val="000000"/>
          <w:sz w:val="24"/>
        </w:rPr>
        <w:t>-</w:t>
      </w:r>
      <w:r w:rsidRPr="007508CE">
        <w:rPr>
          <w:color w:val="000000"/>
          <w:sz w:val="24"/>
          <w:lang w:val="en-US"/>
        </w:rPr>
        <w:t>lessons</w:t>
      </w:r>
      <w:r w:rsidRPr="007508CE">
        <w:rPr>
          <w:color w:val="000000"/>
          <w:sz w:val="24"/>
        </w:rPr>
        <w:t xml:space="preserve"> </w:t>
      </w:r>
      <w:r w:rsidRPr="007508CE">
        <w:rPr>
          <w:rFonts w:eastAsia="MS Mincho"/>
        </w:rPr>
        <w:br/>
      </w:r>
      <w:r w:rsidRPr="007508CE">
        <w:rPr>
          <w:color w:val="000000"/>
          <w:sz w:val="24"/>
        </w:rPr>
        <w:t>Библиотека видеоуроков по школьной программе на сайте "</w:t>
      </w:r>
      <w:r w:rsidRPr="007508CE">
        <w:rPr>
          <w:color w:val="000000"/>
          <w:sz w:val="24"/>
          <w:lang w:val="en-US"/>
        </w:rPr>
        <w:t>Internet</w:t>
      </w:r>
      <w:r w:rsidRPr="007508CE">
        <w:rPr>
          <w:color w:val="000000"/>
          <w:sz w:val="24"/>
        </w:rPr>
        <w:t xml:space="preserve">урок" Интерактивная рабочая тетрадь </w:t>
      </w:r>
      <w:r w:rsidRPr="007508CE">
        <w:rPr>
          <w:color w:val="000000"/>
          <w:sz w:val="24"/>
          <w:lang w:val="en-US"/>
        </w:rPr>
        <w:t>Skysmart</w:t>
      </w:r>
      <w:r w:rsidRPr="007508CE">
        <w:rPr>
          <w:color w:val="000000"/>
          <w:sz w:val="24"/>
        </w:rPr>
        <w:t xml:space="preserve"> </w:t>
      </w:r>
      <w:r w:rsidRPr="007508CE">
        <w:rPr>
          <w:color w:val="000000"/>
          <w:sz w:val="24"/>
          <w:lang w:val="en-US"/>
        </w:rPr>
        <w:t>https</w:t>
      </w:r>
      <w:r w:rsidRPr="007508CE">
        <w:rPr>
          <w:color w:val="000000"/>
          <w:sz w:val="24"/>
        </w:rPr>
        <w:t>://</w:t>
      </w:r>
      <w:r w:rsidRPr="007508CE">
        <w:rPr>
          <w:color w:val="000000"/>
          <w:sz w:val="24"/>
          <w:lang w:val="en-US"/>
        </w:rPr>
        <w:t>edu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skysmart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ru</w:t>
      </w:r>
    </w:p>
    <w:p w:rsidR="007508CE" w:rsidRDefault="007508CE">
      <w:pPr>
        <w:rPr>
          <w:sz w:val="24"/>
        </w:rPr>
      </w:pPr>
    </w:p>
    <w:p w:rsidR="00727015" w:rsidRDefault="00727015" w:rsidP="00727015">
      <w:pPr>
        <w:spacing w:line="458" w:lineRule="auto"/>
        <w:ind w:left="106" w:right="1651"/>
        <w:rPr>
          <w:b/>
          <w:sz w:val="24"/>
        </w:rPr>
      </w:pPr>
      <w:r w:rsidRPr="00EE4DEA">
        <w:rPr>
          <w:b/>
          <w:sz w:val="24"/>
        </w:rPr>
        <w:t>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727015" w:rsidRPr="00727015" w:rsidRDefault="00727015" w:rsidP="00727015">
      <w:pPr>
        <w:spacing w:line="458" w:lineRule="auto"/>
        <w:ind w:left="106" w:right="1651"/>
        <w:rPr>
          <w:color w:val="000000"/>
          <w:sz w:val="24"/>
        </w:rPr>
      </w:pPr>
      <w:r w:rsidRPr="00727015">
        <w:rPr>
          <w:color w:val="000000"/>
          <w:sz w:val="24"/>
          <w:lang w:val="en-US"/>
        </w:rPr>
        <w:t>https</w:t>
      </w:r>
      <w:r w:rsidRPr="00727015">
        <w:rPr>
          <w:color w:val="000000"/>
          <w:sz w:val="24"/>
        </w:rPr>
        <w:t>://</w:t>
      </w:r>
      <w:r w:rsidRPr="00727015">
        <w:rPr>
          <w:color w:val="000000"/>
          <w:sz w:val="24"/>
          <w:lang w:val="en-US"/>
        </w:rPr>
        <w:t>en</w:t>
      </w:r>
      <w:r w:rsidRPr="00727015">
        <w:rPr>
          <w:color w:val="000000"/>
          <w:sz w:val="24"/>
        </w:rPr>
        <w:t>.</w:t>
      </w:r>
      <w:r w:rsidRPr="00727015">
        <w:rPr>
          <w:color w:val="000000"/>
          <w:sz w:val="24"/>
          <w:lang w:val="en-US"/>
        </w:rPr>
        <w:t>islcollective</w:t>
      </w:r>
      <w:r w:rsidRPr="00727015">
        <w:rPr>
          <w:color w:val="000000"/>
          <w:sz w:val="24"/>
        </w:rPr>
        <w:t>.</w:t>
      </w:r>
      <w:r w:rsidRPr="00727015">
        <w:rPr>
          <w:color w:val="000000"/>
          <w:sz w:val="24"/>
          <w:lang w:val="en-US"/>
        </w:rPr>
        <w:t>com</w:t>
      </w:r>
      <w:r w:rsidRPr="00727015">
        <w:rPr>
          <w:color w:val="000000"/>
          <w:sz w:val="24"/>
        </w:rPr>
        <w:t>/</w:t>
      </w:r>
      <w:r w:rsidRPr="00727015">
        <w:rPr>
          <w:color w:val="000000"/>
          <w:sz w:val="24"/>
          <w:lang w:val="en-US"/>
        </w:rPr>
        <w:t>video</w:t>
      </w:r>
      <w:r w:rsidRPr="00727015">
        <w:rPr>
          <w:color w:val="000000"/>
          <w:sz w:val="24"/>
        </w:rPr>
        <w:t>-</w:t>
      </w:r>
      <w:r w:rsidRPr="00727015">
        <w:rPr>
          <w:color w:val="000000"/>
          <w:sz w:val="24"/>
          <w:lang w:val="en-US"/>
        </w:rPr>
        <w:t>lessons</w:t>
      </w:r>
      <w:r w:rsidRPr="00727015">
        <w:rPr>
          <w:color w:val="000000"/>
          <w:sz w:val="24"/>
        </w:rPr>
        <w:t>/</w:t>
      </w:r>
    </w:p>
    <w:p w:rsidR="00727015" w:rsidRPr="007508CE" w:rsidRDefault="00727015" w:rsidP="00727015">
      <w:pPr>
        <w:spacing w:line="458" w:lineRule="auto"/>
        <w:ind w:left="106" w:right="1651"/>
        <w:rPr>
          <w:rFonts w:eastAsia="MS Mincho"/>
        </w:rPr>
      </w:pPr>
      <w:r w:rsidRPr="007508CE">
        <w:rPr>
          <w:color w:val="000000"/>
          <w:sz w:val="24"/>
          <w:lang w:val="en-US"/>
        </w:rPr>
        <w:t>www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titul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ru</w:t>
      </w:r>
      <w:r w:rsidRPr="007508CE">
        <w:rPr>
          <w:color w:val="000000"/>
          <w:sz w:val="24"/>
        </w:rPr>
        <w:t xml:space="preserve"> </w:t>
      </w:r>
      <w:r w:rsidRPr="007508CE">
        <w:rPr>
          <w:rFonts w:eastAsia="MS Mincho"/>
        </w:rPr>
        <w:br/>
      </w:r>
      <w:r w:rsidRPr="007508CE">
        <w:rPr>
          <w:color w:val="000000"/>
          <w:sz w:val="24"/>
          <w:lang w:val="en-US"/>
        </w:rPr>
        <w:t>www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englishteachers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ru</w:t>
      </w:r>
      <w:r w:rsidRPr="007508CE">
        <w:rPr>
          <w:color w:val="000000"/>
          <w:sz w:val="24"/>
        </w:rPr>
        <w:t xml:space="preserve"> </w:t>
      </w:r>
      <w:r w:rsidRPr="007508CE">
        <w:rPr>
          <w:rFonts w:eastAsia="MS Mincho"/>
        </w:rPr>
        <w:br/>
      </w:r>
      <w:r w:rsidRPr="007508CE">
        <w:rPr>
          <w:color w:val="000000"/>
          <w:sz w:val="24"/>
          <w:lang w:val="en-US"/>
        </w:rPr>
        <w:t>http</w:t>
      </w:r>
      <w:r w:rsidRPr="007508CE">
        <w:rPr>
          <w:color w:val="000000"/>
          <w:sz w:val="24"/>
        </w:rPr>
        <w:t>://</w:t>
      </w:r>
      <w:r w:rsidRPr="007508CE">
        <w:rPr>
          <w:color w:val="000000"/>
          <w:sz w:val="24"/>
          <w:lang w:val="en-US"/>
        </w:rPr>
        <w:t>festival</w:t>
      </w:r>
      <w:r w:rsidRPr="007508CE">
        <w:rPr>
          <w:color w:val="000000"/>
          <w:sz w:val="24"/>
        </w:rPr>
        <w:t>.1</w:t>
      </w:r>
      <w:r w:rsidRPr="007508CE">
        <w:rPr>
          <w:color w:val="000000"/>
          <w:sz w:val="24"/>
          <w:lang w:val="en-US"/>
        </w:rPr>
        <w:t>september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ru</w:t>
      </w:r>
      <w:r w:rsidRPr="007508CE">
        <w:rPr>
          <w:color w:val="000000"/>
          <w:sz w:val="24"/>
        </w:rPr>
        <w:t xml:space="preserve"> </w:t>
      </w:r>
      <w:r w:rsidRPr="007508CE">
        <w:rPr>
          <w:rFonts w:eastAsia="MS Mincho"/>
        </w:rPr>
        <w:br/>
      </w:r>
      <w:r w:rsidRPr="007508CE">
        <w:rPr>
          <w:color w:val="000000"/>
          <w:sz w:val="24"/>
          <w:lang w:val="en-US"/>
        </w:rPr>
        <w:t>www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englishteachers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ru</w:t>
      </w:r>
      <w:r w:rsidRPr="007508CE">
        <w:rPr>
          <w:color w:val="000000"/>
          <w:sz w:val="24"/>
        </w:rPr>
        <w:t xml:space="preserve">/ </w:t>
      </w:r>
      <w:r w:rsidRPr="007508CE">
        <w:rPr>
          <w:rFonts w:eastAsia="MS Mincho"/>
        </w:rPr>
        <w:br/>
      </w:r>
      <w:r w:rsidRPr="007508CE">
        <w:rPr>
          <w:color w:val="000000"/>
          <w:sz w:val="24"/>
          <w:lang w:val="en-US"/>
        </w:rPr>
        <w:t>http</w:t>
      </w:r>
      <w:r w:rsidRPr="007508CE">
        <w:rPr>
          <w:color w:val="000000"/>
          <w:sz w:val="24"/>
        </w:rPr>
        <w:t>://</w:t>
      </w:r>
      <w:r w:rsidRPr="007508CE">
        <w:rPr>
          <w:color w:val="000000"/>
          <w:sz w:val="24"/>
          <w:lang w:val="en-US"/>
        </w:rPr>
        <w:t>school</w:t>
      </w:r>
      <w:r w:rsidRPr="007508CE">
        <w:rPr>
          <w:color w:val="000000"/>
          <w:sz w:val="24"/>
        </w:rPr>
        <w:t>-</w:t>
      </w:r>
      <w:r w:rsidRPr="007508CE">
        <w:rPr>
          <w:color w:val="000000"/>
          <w:sz w:val="24"/>
          <w:lang w:val="en-US"/>
        </w:rPr>
        <w:t>collection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edu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ru</w:t>
      </w:r>
      <w:r w:rsidRPr="007508CE">
        <w:rPr>
          <w:color w:val="000000"/>
          <w:sz w:val="24"/>
        </w:rPr>
        <w:t>/</w:t>
      </w:r>
      <w:r w:rsidRPr="007508CE">
        <w:rPr>
          <w:color w:val="000000"/>
          <w:sz w:val="24"/>
          <w:lang w:val="en-US"/>
        </w:rPr>
        <w:t>catalog</w:t>
      </w:r>
      <w:r w:rsidRPr="007508CE">
        <w:rPr>
          <w:color w:val="000000"/>
          <w:sz w:val="24"/>
        </w:rPr>
        <w:t>/</w:t>
      </w:r>
      <w:r w:rsidRPr="007508CE">
        <w:rPr>
          <w:color w:val="000000"/>
          <w:sz w:val="24"/>
          <w:lang w:val="en-US"/>
        </w:rPr>
        <w:t>teacher</w:t>
      </w:r>
      <w:r w:rsidRPr="007508CE">
        <w:rPr>
          <w:color w:val="000000"/>
          <w:sz w:val="24"/>
        </w:rPr>
        <w:t>/?</w:t>
      </w:r>
      <w:r w:rsidRPr="007508CE">
        <w:rPr>
          <w:color w:val="000000"/>
          <w:sz w:val="24"/>
          <w:lang w:val="en-US"/>
        </w:rPr>
        <w:t>class</w:t>
      </w:r>
      <w:r w:rsidRPr="007508CE">
        <w:rPr>
          <w:color w:val="000000"/>
          <w:sz w:val="24"/>
        </w:rPr>
        <w:t>[]=50&amp;</w:t>
      </w:r>
      <w:r w:rsidRPr="007508CE">
        <w:rPr>
          <w:color w:val="000000"/>
          <w:sz w:val="24"/>
          <w:lang w:val="en-US"/>
        </w:rPr>
        <w:t>subject</w:t>
      </w:r>
      <w:r w:rsidRPr="007508CE">
        <w:rPr>
          <w:color w:val="000000"/>
          <w:sz w:val="24"/>
        </w:rPr>
        <w:t>[]=13&amp;</w:t>
      </w:r>
      <w:r w:rsidRPr="007508CE">
        <w:rPr>
          <w:color w:val="000000"/>
          <w:sz w:val="24"/>
          <w:lang w:val="en-US"/>
        </w:rPr>
        <w:t>subject</w:t>
      </w:r>
      <w:r w:rsidRPr="007508CE">
        <w:rPr>
          <w:color w:val="000000"/>
          <w:sz w:val="24"/>
        </w:rPr>
        <w:t xml:space="preserve">[]=28 </w:t>
      </w:r>
      <w:r w:rsidRPr="007508CE">
        <w:rPr>
          <w:rFonts w:eastAsia="MS Mincho"/>
        </w:rPr>
        <w:br/>
      </w:r>
      <w:r w:rsidRPr="007508CE">
        <w:rPr>
          <w:color w:val="000000"/>
          <w:sz w:val="24"/>
        </w:rPr>
        <w:t xml:space="preserve">Российская электронная школа </w:t>
      </w:r>
      <w:r w:rsidRPr="007508CE">
        <w:rPr>
          <w:color w:val="000000"/>
          <w:sz w:val="24"/>
          <w:lang w:val="en-US"/>
        </w:rPr>
        <w:t>https</w:t>
      </w:r>
      <w:r w:rsidRPr="007508CE">
        <w:rPr>
          <w:color w:val="000000"/>
          <w:sz w:val="24"/>
        </w:rPr>
        <w:t>://</w:t>
      </w:r>
      <w:r w:rsidRPr="007508CE">
        <w:rPr>
          <w:color w:val="000000"/>
          <w:sz w:val="24"/>
          <w:lang w:val="en-US"/>
        </w:rPr>
        <w:t>resh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edu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ru</w:t>
      </w:r>
      <w:r w:rsidRPr="007508CE">
        <w:rPr>
          <w:color w:val="000000"/>
          <w:sz w:val="24"/>
        </w:rPr>
        <w:t xml:space="preserve">/ </w:t>
      </w:r>
      <w:r w:rsidRPr="007508CE">
        <w:rPr>
          <w:rFonts w:eastAsia="MS Mincho"/>
        </w:rPr>
        <w:br/>
      </w:r>
      <w:r w:rsidRPr="007508CE">
        <w:rPr>
          <w:color w:val="000000"/>
          <w:sz w:val="24"/>
        </w:rPr>
        <w:t xml:space="preserve">Библиотека Московской электронной школы </w:t>
      </w:r>
      <w:r w:rsidRPr="007508CE">
        <w:rPr>
          <w:color w:val="000000"/>
          <w:sz w:val="24"/>
          <w:lang w:val="en-US"/>
        </w:rPr>
        <w:t>https</w:t>
      </w:r>
      <w:r w:rsidRPr="007508CE">
        <w:rPr>
          <w:color w:val="000000"/>
          <w:sz w:val="24"/>
        </w:rPr>
        <w:t>://</w:t>
      </w:r>
      <w:r w:rsidRPr="007508CE">
        <w:rPr>
          <w:color w:val="000000"/>
          <w:sz w:val="24"/>
          <w:lang w:val="en-US"/>
        </w:rPr>
        <w:t>uchebnik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mos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ru</w:t>
      </w:r>
      <w:r w:rsidRPr="007508CE">
        <w:rPr>
          <w:color w:val="000000"/>
          <w:sz w:val="24"/>
        </w:rPr>
        <w:t>/</w:t>
      </w:r>
      <w:r w:rsidRPr="007508CE">
        <w:rPr>
          <w:color w:val="000000"/>
          <w:sz w:val="24"/>
          <w:lang w:val="en-US"/>
        </w:rPr>
        <w:t>catalogue</w:t>
      </w:r>
      <w:r w:rsidRPr="007508CE">
        <w:rPr>
          <w:color w:val="000000"/>
          <w:sz w:val="24"/>
        </w:rPr>
        <w:t xml:space="preserve"> </w:t>
      </w:r>
      <w:r w:rsidRPr="007508CE">
        <w:rPr>
          <w:rFonts w:eastAsia="MS Mincho"/>
        </w:rPr>
        <w:br/>
      </w:r>
      <w:r w:rsidRPr="007508CE">
        <w:rPr>
          <w:color w:val="000000"/>
          <w:sz w:val="24"/>
        </w:rPr>
        <w:t xml:space="preserve">Видеоуроки на сайте "Инфоурок" </w:t>
      </w:r>
      <w:r w:rsidRPr="007508CE">
        <w:rPr>
          <w:color w:val="000000"/>
          <w:sz w:val="24"/>
          <w:lang w:val="en-US"/>
        </w:rPr>
        <w:t>https</w:t>
      </w:r>
      <w:r w:rsidRPr="007508CE">
        <w:rPr>
          <w:color w:val="000000"/>
          <w:sz w:val="24"/>
        </w:rPr>
        <w:t>://</w:t>
      </w:r>
      <w:r w:rsidRPr="007508CE">
        <w:rPr>
          <w:color w:val="000000"/>
          <w:sz w:val="24"/>
          <w:lang w:val="en-US"/>
        </w:rPr>
        <w:t>iu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ru</w:t>
      </w:r>
      <w:r w:rsidRPr="007508CE">
        <w:rPr>
          <w:color w:val="000000"/>
          <w:sz w:val="24"/>
        </w:rPr>
        <w:t>/</w:t>
      </w:r>
      <w:r w:rsidRPr="007508CE">
        <w:rPr>
          <w:color w:val="000000"/>
          <w:sz w:val="24"/>
          <w:lang w:val="en-US"/>
        </w:rPr>
        <w:t>video</w:t>
      </w:r>
      <w:r w:rsidRPr="007508CE">
        <w:rPr>
          <w:color w:val="000000"/>
          <w:sz w:val="24"/>
        </w:rPr>
        <w:t>-</w:t>
      </w:r>
      <w:r w:rsidRPr="007508CE">
        <w:rPr>
          <w:color w:val="000000"/>
          <w:sz w:val="24"/>
          <w:lang w:val="en-US"/>
        </w:rPr>
        <w:t>lessons</w:t>
      </w:r>
      <w:r w:rsidRPr="007508CE">
        <w:rPr>
          <w:color w:val="000000"/>
          <w:sz w:val="24"/>
        </w:rPr>
        <w:t xml:space="preserve"> </w:t>
      </w:r>
      <w:r w:rsidRPr="007508CE">
        <w:rPr>
          <w:rFonts w:eastAsia="MS Mincho"/>
        </w:rPr>
        <w:br/>
      </w:r>
      <w:r w:rsidRPr="007508CE">
        <w:rPr>
          <w:color w:val="000000"/>
          <w:sz w:val="24"/>
        </w:rPr>
        <w:t>Библиотека видеоуроков по школьной программе на сайте "</w:t>
      </w:r>
      <w:r w:rsidRPr="007508CE">
        <w:rPr>
          <w:color w:val="000000"/>
          <w:sz w:val="24"/>
          <w:lang w:val="en-US"/>
        </w:rPr>
        <w:t>Internet</w:t>
      </w:r>
      <w:r w:rsidRPr="007508CE">
        <w:rPr>
          <w:color w:val="000000"/>
          <w:sz w:val="24"/>
        </w:rPr>
        <w:t xml:space="preserve">урок" Интерактивная рабочая тетрадь </w:t>
      </w:r>
      <w:r w:rsidRPr="007508CE">
        <w:rPr>
          <w:color w:val="000000"/>
          <w:sz w:val="24"/>
          <w:lang w:val="en-US"/>
        </w:rPr>
        <w:t>Skysmart</w:t>
      </w:r>
      <w:r w:rsidRPr="007508CE">
        <w:rPr>
          <w:color w:val="000000"/>
          <w:sz w:val="24"/>
        </w:rPr>
        <w:t xml:space="preserve"> </w:t>
      </w:r>
      <w:r w:rsidRPr="007508CE">
        <w:rPr>
          <w:color w:val="000000"/>
          <w:sz w:val="24"/>
          <w:lang w:val="en-US"/>
        </w:rPr>
        <w:t>https</w:t>
      </w:r>
      <w:r w:rsidRPr="007508CE">
        <w:rPr>
          <w:color w:val="000000"/>
          <w:sz w:val="24"/>
        </w:rPr>
        <w:t>://</w:t>
      </w:r>
      <w:r w:rsidRPr="007508CE">
        <w:rPr>
          <w:color w:val="000000"/>
          <w:sz w:val="24"/>
          <w:lang w:val="en-US"/>
        </w:rPr>
        <w:t>edu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skysmart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ru</w:t>
      </w:r>
    </w:p>
    <w:p w:rsidR="00727015" w:rsidRDefault="00727015">
      <w:pPr>
        <w:rPr>
          <w:sz w:val="24"/>
        </w:rPr>
      </w:pPr>
    </w:p>
    <w:p w:rsidR="00727015" w:rsidRDefault="00727015" w:rsidP="00727015">
      <w:pPr>
        <w:spacing w:line="458" w:lineRule="auto"/>
        <w:ind w:left="106" w:right="1651"/>
        <w:rPr>
          <w:b/>
          <w:sz w:val="24"/>
        </w:rPr>
      </w:pPr>
      <w:r w:rsidRPr="00EE4DEA">
        <w:rPr>
          <w:b/>
          <w:sz w:val="24"/>
        </w:rPr>
        <w:t>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727015" w:rsidRPr="00727015" w:rsidRDefault="00727015" w:rsidP="00727015">
      <w:pPr>
        <w:spacing w:line="458" w:lineRule="auto"/>
        <w:ind w:left="106" w:right="1651"/>
        <w:rPr>
          <w:color w:val="000000"/>
          <w:sz w:val="24"/>
        </w:rPr>
      </w:pPr>
      <w:r w:rsidRPr="00727015">
        <w:rPr>
          <w:color w:val="000000"/>
          <w:sz w:val="24"/>
          <w:lang w:val="en-US"/>
        </w:rPr>
        <w:t>https</w:t>
      </w:r>
      <w:r w:rsidRPr="00727015">
        <w:rPr>
          <w:color w:val="000000"/>
          <w:sz w:val="24"/>
        </w:rPr>
        <w:t>://</w:t>
      </w:r>
      <w:r w:rsidRPr="00727015">
        <w:rPr>
          <w:color w:val="000000"/>
          <w:sz w:val="24"/>
          <w:lang w:val="en-US"/>
        </w:rPr>
        <w:t>en</w:t>
      </w:r>
      <w:r w:rsidRPr="00727015">
        <w:rPr>
          <w:color w:val="000000"/>
          <w:sz w:val="24"/>
        </w:rPr>
        <w:t>.</w:t>
      </w:r>
      <w:r w:rsidRPr="00727015">
        <w:rPr>
          <w:color w:val="000000"/>
          <w:sz w:val="24"/>
          <w:lang w:val="en-US"/>
        </w:rPr>
        <w:t>islcollective</w:t>
      </w:r>
      <w:r w:rsidRPr="00727015">
        <w:rPr>
          <w:color w:val="000000"/>
          <w:sz w:val="24"/>
        </w:rPr>
        <w:t>.</w:t>
      </w:r>
      <w:r w:rsidRPr="00727015">
        <w:rPr>
          <w:color w:val="000000"/>
          <w:sz w:val="24"/>
          <w:lang w:val="en-US"/>
        </w:rPr>
        <w:t>com</w:t>
      </w:r>
      <w:r w:rsidRPr="00727015">
        <w:rPr>
          <w:color w:val="000000"/>
          <w:sz w:val="24"/>
        </w:rPr>
        <w:t>/</w:t>
      </w:r>
      <w:r w:rsidRPr="00727015">
        <w:rPr>
          <w:color w:val="000000"/>
          <w:sz w:val="24"/>
          <w:lang w:val="en-US"/>
        </w:rPr>
        <w:t>video</w:t>
      </w:r>
      <w:r w:rsidRPr="00727015">
        <w:rPr>
          <w:color w:val="000000"/>
          <w:sz w:val="24"/>
        </w:rPr>
        <w:t>-</w:t>
      </w:r>
      <w:r w:rsidRPr="00727015">
        <w:rPr>
          <w:color w:val="000000"/>
          <w:sz w:val="24"/>
          <w:lang w:val="en-US"/>
        </w:rPr>
        <w:t>lessons</w:t>
      </w:r>
      <w:r w:rsidRPr="00727015">
        <w:rPr>
          <w:color w:val="000000"/>
          <w:sz w:val="24"/>
        </w:rPr>
        <w:t>/</w:t>
      </w:r>
    </w:p>
    <w:p w:rsidR="00727015" w:rsidRPr="007508CE" w:rsidRDefault="00727015" w:rsidP="00727015">
      <w:pPr>
        <w:spacing w:line="458" w:lineRule="auto"/>
        <w:ind w:left="106" w:right="1651"/>
        <w:rPr>
          <w:rFonts w:eastAsia="MS Mincho"/>
        </w:rPr>
      </w:pPr>
      <w:r w:rsidRPr="007508CE">
        <w:rPr>
          <w:color w:val="000000"/>
          <w:sz w:val="24"/>
          <w:lang w:val="en-US"/>
        </w:rPr>
        <w:lastRenderedPageBreak/>
        <w:t>www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titul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ru</w:t>
      </w:r>
      <w:r w:rsidRPr="007508CE">
        <w:rPr>
          <w:color w:val="000000"/>
          <w:sz w:val="24"/>
        </w:rPr>
        <w:t xml:space="preserve"> </w:t>
      </w:r>
      <w:r w:rsidRPr="007508CE">
        <w:rPr>
          <w:rFonts w:eastAsia="MS Mincho"/>
        </w:rPr>
        <w:br/>
      </w:r>
      <w:r w:rsidRPr="007508CE">
        <w:rPr>
          <w:color w:val="000000"/>
          <w:sz w:val="24"/>
          <w:lang w:val="en-US"/>
        </w:rPr>
        <w:t>www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englishteachers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ru</w:t>
      </w:r>
      <w:r w:rsidRPr="007508CE">
        <w:rPr>
          <w:color w:val="000000"/>
          <w:sz w:val="24"/>
        </w:rPr>
        <w:t xml:space="preserve"> </w:t>
      </w:r>
      <w:r w:rsidRPr="007508CE">
        <w:rPr>
          <w:rFonts w:eastAsia="MS Mincho"/>
        </w:rPr>
        <w:br/>
      </w:r>
      <w:r w:rsidRPr="007508CE">
        <w:rPr>
          <w:color w:val="000000"/>
          <w:sz w:val="24"/>
          <w:lang w:val="en-US"/>
        </w:rPr>
        <w:t>http</w:t>
      </w:r>
      <w:r w:rsidRPr="007508CE">
        <w:rPr>
          <w:color w:val="000000"/>
          <w:sz w:val="24"/>
        </w:rPr>
        <w:t>://</w:t>
      </w:r>
      <w:r w:rsidRPr="007508CE">
        <w:rPr>
          <w:color w:val="000000"/>
          <w:sz w:val="24"/>
          <w:lang w:val="en-US"/>
        </w:rPr>
        <w:t>festival</w:t>
      </w:r>
      <w:r w:rsidRPr="007508CE">
        <w:rPr>
          <w:color w:val="000000"/>
          <w:sz w:val="24"/>
        </w:rPr>
        <w:t>.1</w:t>
      </w:r>
      <w:r w:rsidRPr="007508CE">
        <w:rPr>
          <w:color w:val="000000"/>
          <w:sz w:val="24"/>
          <w:lang w:val="en-US"/>
        </w:rPr>
        <w:t>september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ru</w:t>
      </w:r>
      <w:r w:rsidRPr="007508CE">
        <w:rPr>
          <w:color w:val="000000"/>
          <w:sz w:val="24"/>
        </w:rPr>
        <w:t xml:space="preserve"> </w:t>
      </w:r>
      <w:r w:rsidRPr="007508CE">
        <w:rPr>
          <w:rFonts w:eastAsia="MS Mincho"/>
        </w:rPr>
        <w:br/>
      </w:r>
      <w:r w:rsidRPr="007508CE">
        <w:rPr>
          <w:color w:val="000000"/>
          <w:sz w:val="24"/>
          <w:lang w:val="en-US"/>
        </w:rPr>
        <w:t>www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englishteachers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ru</w:t>
      </w:r>
      <w:r w:rsidRPr="007508CE">
        <w:rPr>
          <w:color w:val="000000"/>
          <w:sz w:val="24"/>
        </w:rPr>
        <w:t xml:space="preserve">/ </w:t>
      </w:r>
      <w:r w:rsidRPr="007508CE">
        <w:rPr>
          <w:rFonts w:eastAsia="MS Mincho"/>
        </w:rPr>
        <w:br/>
      </w:r>
      <w:r w:rsidRPr="007508CE">
        <w:rPr>
          <w:color w:val="000000"/>
          <w:sz w:val="24"/>
          <w:lang w:val="en-US"/>
        </w:rPr>
        <w:t>http</w:t>
      </w:r>
      <w:r w:rsidRPr="007508CE">
        <w:rPr>
          <w:color w:val="000000"/>
          <w:sz w:val="24"/>
        </w:rPr>
        <w:t>://</w:t>
      </w:r>
      <w:r w:rsidRPr="007508CE">
        <w:rPr>
          <w:color w:val="000000"/>
          <w:sz w:val="24"/>
          <w:lang w:val="en-US"/>
        </w:rPr>
        <w:t>school</w:t>
      </w:r>
      <w:r w:rsidRPr="007508CE">
        <w:rPr>
          <w:color w:val="000000"/>
          <w:sz w:val="24"/>
        </w:rPr>
        <w:t>-</w:t>
      </w:r>
      <w:r w:rsidRPr="007508CE">
        <w:rPr>
          <w:color w:val="000000"/>
          <w:sz w:val="24"/>
          <w:lang w:val="en-US"/>
        </w:rPr>
        <w:t>collection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edu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ru</w:t>
      </w:r>
      <w:r w:rsidRPr="007508CE">
        <w:rPr>
          <w:color w:val="000000"/>
          <w:sz w:val="24"/>
        </w:rPr>
        <w:t>/</w:t>
      </w:r>
      <w:r w:rsidRPr="007508CE">
        <w:rPr>
          <w:color w:val="000000"/>
          <w:sz w:val="24"/>
          <w:lang w:val="en-US"/>
        </w:rPr>
        <w:t>catalog</w:t>
      </w:r>
      <w:r w:rsidRPr="007508CE">
        <w:rPr>
          <w:color w:val="000000"/>
          <w:sz w:val="24"/>
        </w:rPr>
        <w:t>/</w:t>
      </w:r>
      <w:r w:rsidRPr="007508CE">
        <w:rPr>
          <w:color w:val="000000"/>
          <w:sz w:val="24"/>
          <w:lang w:val="en-US"/>
        </w:rPr>
        <w:t>teacher</w:t>
      </w:r>
      <w:r w:rsidRPr="007508CE">
        <w:rPr>
          <w:color w:val="000000"/>
          <w:sz w:val="24"/>
        </w:rPr>
        <w:t>/?</w:t>
      </w:r>
      <w:r w:rsidRPr="007508CE">
        <w:rPr>
          <w:color w:val="000000"/>
          <w:sz w:val="24"/>
          <w:lang w:val="en-US"/>
        </w:rPr>
        <w:t>class</w:t>
      </w:r>
      <w:r w:rsidRPr="007508CE">
        <w:rPr>
          <w:color w:val="000000"/>
          <w:sz w:val="24"/>
        </w:rPr>
        <w:t>[]=50&amp;</w:t>
      </w:r>
      <w:r w:rsidRPr="007508CE">
        <w:rPr>
          <w:color w:val="000000"/>
          <w:sz w:val="24"/>
          <w:lang w:val="en-US"/>
        </w:rPr>
        <w:t>subject</w:t>
      </w:r>
      <w:r w:rsidRPr="007508CE">
        <w:rPr>
          <w:color w:val="000000"/>
          <w:sz w:val="24"/>
        </w:rPr>
        <w:t>[]=13&amp;</w:t>
      </w:r>
      <w:r w:rsidRPr="007508CE">
        <w:rPr>
          <w:color w:val="000000"/>
          <w:sz w:val="24"/>
          <w:lang w:val="en-US"/>
        </w:rPr>
        <w:t>subject</w:t>
      </w:r>
      <w:r w:rsidRPr="007508CE">
        <w:rPr>
          <w:color w:val="000000"/>
          <w:sz w:val="24"/>
        </w:rPr>
        <w:t xml:space="preserve">[]=28 </w:t>
      </w:r>
      <w:r w:rsidRPr="007508CE">
        <w:rPr>
          <w:rFonts w:eastAsia="MS Mincho"/>
        </w:rPr>
        <w:br/>
      </w:r>
      <w:r w:rsidRPr="007508CE">
        <w:rPr>
          <w:color w:val="000000"/>
          <w:sz w:val="24"/>
        </w:rPr>
        <w:t xml:space="preserve">Российская электронная школа </w:t>
      </w:r>
      <w:r w:rsidRPr="007508CE">
        <w:rPr>
          <w:color w:val="000000"/>
          <w:sz w:val="24"/>
          <w:lang w:val="en-US"/>
        </w:rPr>
        <w:t>https</w:t>
      </w:r>
      <w:r w:rsidRPr="007508CE">
        <w:rPr>
          <w:color w:val="000000"/>
          <w:sz w:val="24"/>
        </w:rPr>
        <w:t>://</w:t>
      </w:r>
      <w:r w:rsidRPr="007508CE">
        <w:rPr>
          <w:color w:val="000000"/>
          <w:sz w:val="24"/>
          <w:lang w:val="en-US"/>
        </w:rPr>
        <w:t>resh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edu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ru</w:t>
      </w:r>
      <w:r w:rsidRPr="007508CE">
        <w:rPr>
          <w:color w:val="000000"/>
          <w:sz w:val="24"/>
        </w:rPr>
        <w:t xml:space="preserve">/ </w:t>
      </w:r>
      <w:r w:rsidRPr="007508CE">
        <w:rPr>
          <w:rFonts w:eastAsia="MS Mincho"/>
        </w:rPr>
        <w:br/>
      </w:r>
      <w:r w:rsidRPr="007508CE">
        <w:rPr>
          <w:color w:val="000000"/>
          <w:sz w:val="24"/>
        </w:rPr>
        <w:t xml:space="preserve">Библиотека Московской электронной школы </w:t>
      </w:r>
      <w:r w:rsidRPr="007508CE">
        <w:rPr>
          <w:color w:val="000000"/>
          <w:sz w:val="24"/>
          <w:lang w:val="en-US"/>
        </w:rPr>
        <w:t>https</w:t>
      </w:r>
      <w:r w:rsidRPr="007508CE">
        <w:rPr>
          <w:color w:val="000000"/>
          <w:sz w:val="24"/>
        </w:rPr>
        <w:t>://</w:t>
      </w:r>
      <w:r w:rsidRPr="007508CE">
        <w:rPr>
          <w:color w:val="000000"/>
          <w:sz w:val="24"/>
          <w:lang w:val="en-US"/>
        </w:rPr>
        <w:t>uchebnik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mos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ru</w:t>
      </w:r>
      <w:r w:rsidRPr="007508CE">
        <w:rPr>
          <w:color w:val="000000"/>
          <w:sz w:val="24"/>
        </w:rPr>
        <w:t>/</w:t>
      </w:r>
      <w:r w:rsidRPr="007508CE">
        <w:rPr>
          <w:color w:val="000000"/>
          <w:sz w:val="24"/>
          <w:lang w:val="en-US"/>
        </w:rPr>
        <w:t>catalogue</w:t>
      </w:r>
      <w:r w:rsidRPr="007508CE">
        <w:rPr>
          <w:color w:val="000000"/>
          <w:sz w:val="24"/>
        </w:rPr>
        <w:t xml:space="preserve"> </w:t>
      </w:r>
      <w:r w:rsidRPr="007508CE">
        <w:rPr>
          <w:rFonts w:eastAsia="MS Mincho"/>
        </w:rPr>
        <w:br/>
      </w:r>
      <w:r w:rsidRPr="007508CE">
        <w:rPr>
          <w:color w:val="000000"/>
          <w:sz w:val="24"/>
        </w:rPr>
        <w:t xml:space="preserve">Видеоуроки на сайте "Инфоурок" </w:t>
      </w:r>
      <w:r w:rsidRPr="007508CE">
        <w:rPr>
          <w:color w:val="000000"/>
          <w:sz w:val="24"/>
          <w:lang w:val="en-US"/>
        </w:rPr>
        <w:t>https</w:t>
      </w:r>
      <w:r w:rsidRPr="007508CE">
        <w:rPr>
          <w:color w:val="000000"/>
          <w:sz w:val="24"/>
        </w:rPr>
        <w:t>://</w:t>
      </w:r>
      <w:r w:rsidRPr="007508CE">
        <w:rPr>
          <w:color w:val="000000"/>
          <w:sz w:val="24"/>
          <w:lang w:val="en-US"/>
        </w:rPr>
        <w:t>iu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ru</w:t>
      </w:r>
      <w:r w:rsidRPr="007508CE">
        <w:rPr>
          <w:color w:val="000000"/>
          <w:sz w:val="24"/>
        </w:rPr>
        <w:t>/</w:t>
      </w:r>
      <w:r w:rsidRPr="007508CE">
        <w:rPr>
          <w:color w:val="000000"/>
          <w:sz w:val="24"/>
          <w:lang w:val="en-US"/>
        </w:rPr>
        <w:t>video</w:t>
      </w:r>
      <w:r w:rsidRPr="007508CE">
        <w:rPr>
          <w:color w:val="000000"/>
          <w:sz w:val="24"/>
        </w:rPr>
        <w:t>-</w:t>
      </w:r>
      <w:r w:rsidRPr="007508CE">
        <w:rPr>
          <w:color w:val="000000"/>
          <w:sz w:val="24"/>
          <w:lang w:val="en-US"/>
        </w:rPr>
        <w:t>lessons</w:t>
      </w:r>
      <w:r w:rsidRPr="007508CE">
        <w:rPr>
          <w:color w:val="000000"/>
          <w:sz w:val="24"/>
        </w:rPr>
        <w:t xml:space="preserve"> </w:t>
      </w:r>
      <w:r w:rsidRPr="007508CE">
        <w:rPr>
          <w:rFonts w:eastAsia="MS Mincho"/>
        </w:rPr>
        <w:br/>
      </w:r>
      <w:r w:rsidRPr="007508CE">
        <w:rPr>
          <w:color w:val="000000"/>
          <w:sz w:val="24"/>
        </w:rPr>
        <w:t>Библиотека видеоуроков по школьной программе на сайте "</w:t>
      </w:r>
      <w:r w:rsidRPr="007508CE">
        <w:rPr>
          <w:color w:val="000000"/>
          <w:sz w:val="24"/>
          <w:lang w:val="en-US"/>
        </w:rPr>
        <w:t>Internet</w:t>
      </w:r>
      <w:r w:rsidRPr="007508CE">
        <w:rPr>
          <w:color w:val="000000"/>
          <w:sz w:val="24"/>
        </w:rPr>
        <w:t xml:space="preserve">урок" Интерактивная рабочая тетрадь </w:t>
      </w:r>
      <w:r w:rsidRPr="007508CE">
        <w:rPr>
          <w:color w:val="000000"/>
          <w:sz w:val="24"/>
          <w:lang w:val="en-US"/>
        </w:rPr>
        <w:t>Skysmart</w:t>
      </w:r>
      <w:r w:rsidRPr="007508CE">
        <w:rPr>
          <w:color w:val="000000"/>
          <w:sz w:val="24"/>
        </w:rPr>
        <w:t xml:space="preserve"> </w:t>
      </w:r>
      <w:r w:rsidRPr="007508CE">
        <w:rPr>
          <w:color w:val="000000"/>
          <w:sz w:val="24"/>
          <w:lang w:val="en-US"/>
        </w:rPr>
        <w:t>https</w:t>
      </w:r>
      <w:r w:rsidRPr="007508CE">
        <w:rPr>
          <w:color w:val="000000"/>
          <w:sz w:val="24"/>
        </w:rPr>
        <w:t>://</w:t>
      </w:r>
      <w:r w:rsidRPr="007508CE">
        <w:rPr>
          <w:color w:val="000000"/>
          <w:sz w:val="24"/>
          <w:lang w:val="en-US"/>
        </w:rPr>
        <w:t>edu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skysmart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ru</w:t>
      </w:r>
    </w:p>
    <w:p w:rsidR="00727015" w:rsidRDefault="00727015">
      <w:pPr>
        <w:rPr>
          <w:sz w:val="24"/>
        </w:rPr>
      </w:pPr>
    </w:p>
    <w:p w:rsidR="00727015" w:rsidRDefault="00727015" w:rsidP="00727015">
      <w:pPr>
        <w:spacing w:line="458" w:lineRule="auto"/>
        <w:ind w:left="106" w:right="1651"/>
        <w:rPr>
          <w:b/>
          <w:sz w:val="24"/>
        </w:rPr>
      </w:pPr>
      <w:r w:rsidRPr="00EE4DEA">
        <w:rPr>
          <w:b/>
          <w:sz w:val="24"/>
        </w:rPr>
        <w:t>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727015" w:rsidRPr="00727015" w:rsidRDefault="00727015" w:rsidP="00727015">
      <w:pPr>
        <w:spacing w:line="458" w:lineRule="auto"/>
        <w:ind w:left="106" w:right="1651"/>
        <w:rPr>
          <w:color w:val="000000"/>
          <w:sz w:val="24"/>
        </w:rPr>
      </w:pPr>
      <w:r w:rsidRPr="00727015">
        <w:rPr>
          <w:color w:val="000000"/>
          <w:sz w:val="24"/>
          <w:lang w:val="en-US"/>
        </w:rPr>
        <w:t>https</w:t>
      </w:r>
      <w:r w:rsidRPr="00727015">
        <w:rPr>
          <w:color w:val="000000"/>
          <w:sz w:val="24"/>
        </w:rPr>
        <w:t>://</w:t>
      </w:r>
      <w:r w:rsidRPr="00727015">
        <w:rPr>
          <w:color w:val="000000"/>
          <w:sz w:val="24"/>
          <w:lang w:val="en-US"/>
        </w:rPr>
        <w:t>en</w:t>
      </w:r>
      <w:r w:rsidRPr="00727015">
        <w:rPr>
          <w:color w:val="000000"/>
          <w:sz w:val="24"/>
        </w:rPr>
        <w:t>.</w:t>
      </w:r>
      <w:r w:rsidRPr="00727015">
        <w:rPr>
          <w:color w:val="000000"/>
          <w:sz w:val="24"/>
          <w:lang w:val="en-US"/>
        </w:rPr>
        <w:t>islcollective</w:t>
      </w:r>
      <w:r w:rsidRPr="00727015">
        <w:rPr>
          <w:color w:val="000000"/>
          <w:sz w:val="24"/>
        </w:rPr>
        <w:t>.</w:t>
      </w:r>
      <w:r w:rsidRPr="00727015">
        <w:rPr>
          <w:color w:val="000000"/>
          <w:sz w:val="24"/>
          <w:lang w:val="en-US"/>
        </w:rPr>
        <w:t>com</w:t>
      </w:r>
      <w:r w:rsidRPr="00727015">
        <w:rPr>
          <w:color w:val="000000"/>
          <w:sz w:val="24"/>
        </w:rPr>
        <w:t>/</w:t>
      </w:r>
      <w:r w:rsidRPr="00727015">
        <w:rPr>
          <w:color w:val="000000"/>
          <w:sz w:val="24"/>
          <w:lang w:val="en-US"/>
        </w:rPr>
        <w:t>video</w:t>
      </w:r>
      <w:r w:rsidRPr="00727015">
        <w:rPr>
          <w:color w:val="000000"/>
          <w:sz w:val="24"/>
        </w:rPr>
        <w:t>-</w:t>
      </w:r>
      <w:r w:rsidRPr="00727015">
        <w:rPr>
          <w:color w:val="000000"/>
          <w:sz w:val="24"/>
          <w:lang w:val="en-US"/>
        </w:rPr>
        <w:t>lessons</w:t>
      </w:r>
      <w:r w:rsidRPr="00727015">
        <w:rPr>
          <w:color w:val="000000"/>
          <w:sz w:val="24"/>
        </w:rPr>
        <w:t>/</w:t>
      </w:r>
    </w:p>
    <w:p w:rsidR="00727015" w:rsidRPr="007508CE" w:rsidRDefault="00727015" w:rsidP="00727015">
      <w:pPr>
        <w:spacing w:line="458" w:lineRule="auto"/>
        <w:ind w:left="106" w:right="1651"/>
        <w:rPr>
          <w:rFonts w:eastAsia="MS Mincho"/>
        </w:rPr>
      </w:pPr>
      <w:r w:rsidRPr="007508CE">
        <w:rPr>
          <w:color w:val="000000"/>
          <w:sz w:val="24"/>
          <w:lang w:val="en-US"/>
        </w:rPr>
        <w:t>www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titul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ru</w:t>
      </w:r>
      <w:r w:rsidRPr="007508CE">
        <w:rPr>
          <w:color w:val="000000"/>
          <w:sz w:val="24"/>
        </w:rPr>
        <w:t xml:space="preserve"> </w:t>
      </w:r>
      <w:r w:rsidRPr="007508CE">
        <w:rPr>
          <w:rFonts w:eastAsia="MS Mincho"/>
        </w:rPr>
        <w:br/>
      </w:r>
      <w:r w:rsidRPr="007508CE">
        <w:rPr>
          <w:color w:val="000000"/>
          <w:sz w:val="24"/>
          <w:lang w:val="en-US"/>
        </w:rPr>
        <w:t>www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englishteachers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ru</w:t>
      </w:r>
      <w:r w:rsidRPr="007508CE">
        <w:rPr>
          <w:color w:val="000000"/>
          <w:sz w:val="24"/>
        </w:rPr>
        <w:t xml:space="preserve"> </w:t>
      </w:r>
      <w:r w:rsidRPr="007508CE">
        <w:rPr>
          <w:rFonts w:eastAsia="MS Mincho"/>
        </w:rPr>
        <w:br/>
      </w:r>
      <w:r w:rsidRPr="007508CE">
        <w:rPr>
          <w:color w:val="000000"/>
          <w:sz w:val="24"/>
          <w:lang w:val="en-US"/>
        </w:rPr>
        <w:t>http</w:t>
      </w:r>
      <w:r w:rsidRPr="007508CE">
        <w:rPr>
          <w:color w:val="000000"/>
          <w:sz w:val="24"/>
        </w:rPr>
        <w:t>://</w:t>
      </w:r>
      <w:r w:rsidRPr="007508CE">
        <w:rPr>
          <w:color w:val="000000"/>
          <w:sz w:val="24"/>
          <w:lang w:val="en-US"/>
        </w:rPr>
        <w:t>festival</w:t>
      </w:r>
      <w:r w:rsidRPr="007508CE">
        <w:rPr>
          <w:color w:val="000000"/>
          <w:sz w:val="24"/>
        </w:rPr>
        <w:t>.1</w:t>
      </w:r>
      <w:r w:rsidRPr="007508CE">
        <w:rPr>
          <w:color w:val="000000"/>
          <w:sz w:val="24"/>
          <w:lang w:val="en-US"/>
        </w:rPr>
        <w:t>september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ru</w:t>
      </w:r>
      <w:r w:rsidRPr="007508CE">
        <w:rPr>
          <w:color w:val="000000"/>
          <w:sz w:val="24"/>
        </w:rPr>
        <w:t xml:space="preserve"> </w:t>
      </w:r>
      <w:r w:rsidRPr="007508CE">
        <w:rPr>
          <w:rFonts w:eastAsia="MS Mincho"/>
        </w:rPr>
        <w:br/>
      </w:r>
      <w:r w:rsidRPr="007508CE">
        <w:rPr>
          <w:color w:val="000000"/>
          <w:sz w:val="24"/>
          <w:lang w:val="en-US"/>
        </w:rPr>
        <w:t>www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englishteachers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ru</w:t>
      </w:r>
      <w:r w:rsidRPr="007508CE">
        <w:rPr>
          <w:color w:val="000000"/>
          <w:sz w:val="24"/>
        </w:rPr>
        <w:t xml:space="preserve">/ </w:t>
      </w:r>
      <w:r w:rsidRPr="007508CE">
        <w:rPr>
          <w:rFonts w:eastAsia="MS Mincho"/>
        </w:rPr>
        <w:br/>
      </w:r>
      <w:r w:rsidRPr="007508CE">
        <w:rPr>
          <w:color w:val="000000"/>
          <w:sz w:val="24"/>
          <w:lang w:val="en-US"/>
        </w:rPr>
        <w:t>http</w:t>
      </w:r>
      <w:r w:rsidRPr="007508CE">
        <w:rPr>
          <w:color w:val="000000"/>
          <w:sz w:val="24"/>
        </w:rPr>
        <w:t>://</w:t>
      </w:r>
      <w:r w:rsidRPr="007508CE">
        <w:rPr>
          <w:color w:val="000000"/>
          <w:sz w:val="24"/>
          <w:lang w:val="en-US"/>
        </w:rPr>
        <w:t>school</w:t>
      </w:r>
      <w:r w:rsidRPr="007508CE">
        <w:rPr>
          <w:color w:val="000000"/>
          <w:sz w:val="24"/>
        </w:rPr>
        <w:t>-</w:t>
      </w:r>
      <w:r w:rsidRPr="007508CE">
        <w:rPr>
          <w:color w:val="000000"/>
          <w:sz w:val="24"/>
          <w:lang w:val="en-US"/>
        </w:rPr>
        <w:t>collection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edu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ru</w:t>
      </w:r>
      <w:r w:rsidRPr="007508CE">
        <w:rPr>
          <w:color w:val="000000"/>
          <w:sz w:val="24"/>
        </w:rPr>
        <w:t>/</w:t>
      </w:r>
      <w:r w:rsidRPr="007508CE">
        <w:rPr>
          <w:color w:val="000000"/>
          <w:sz w:val="24"/>
          <w:lang w:val="en-US"/>
        </w:rPr>
        <w:t>catalog</w:t>
      </w:r>
      <w:r w:rsidRPr="007508CE">
        <w:rPr>
          <w:color w:val="000000"/>
          <w:sz w:val="24"/>
        </w:rPr>
        <w:t>/</w:t>
      </w:r>
      <w:r w:rsidRPr="007508CE">
        <w:rPr>
          <w:color w:val="000000"/>
          <w:sz w:val="24"/>
          <w:lang w:val="en-US"/>
        </w:rPr>
        <w:t>teacher</w:t>
      </w:r>
      <w:r w:rsidRPr="007508CE">
        <w:rPr>
          <w:color w:val="000000"/>
          <w:sz w:val="24"/>
        </w:rPr>
        <w:t>/?</w:t>
      </w:r>
      <w:r w:rsidRPr="007508CE">
        <w:rPr>
          <w:color w:val="000000"/>
          <w:sz w:val="24"/>
          <w:lang w:val="en-US"/>
        </w:rPr>
        <w:t>class</w:t>
      </w:r>
      <w:r w:rsidRPr="007508CE">
        <w:rPr>
          <w:color w:val="000000"/>
          <w:sz w:val="24"/>
        </w:rPr>
        <w:t>[]=50&amp;</w:t>
      </w:r>
      <w:r w:rsidRPr="007508CE">
        <w:rPr>
          <w:color w:val="000000"/>
          <w:sz w:val="24"/>
          <w:lang w:val="en-US"/>
        </w:rPr>
        <w:t>subject</w:t>
      </w:r>
      <w:r w:rsidRPr="007508CE">
        <w:rPr>
          <w:color w:val="000000"/>
          <w:sz w:val="24"/>
        </w:rPr>
        <w:t>[]=13&amp;</w:t>
      </w:r>
      <w:r w:rsidRPr="007508CE">
        <w:rPr>
          <w:color w:val="000000"/>
          <w:sz w:val="24"/>
          <w:lang w:val="en-US"/>
        </w:rPr>
        <w:t>subject</w:t>
      </w:r>
      <w:r w:rsidRPr="007508CE">
        <w:rPr>
          <w:color w:val="000000"/>
          <w:sz w:val="24"/>
        </w:rPr>
        <w:t xml:space="preserve">[]=28 </w:t>
      </w:r>
      <w:r w:rsidRPr="007508CE">
        <w:rPr>
          <w:rFonts w:eastAsia="MS Mincho"/>
        </w:rPr>
        <w:br/>
      </w:r>
      <w:r w:rsidRPr="007508CE">
        <w:rPr>
          <w:color w:val="000000"/>
          <w:sz w:val="24"/>
        </w:rPr>
        <w:t xml:space="preserve">Российская электронная школа </w:t>
      </w:r>
      <w:r w:rsidRPr="007508CE">
        <w:rPr>
          <w:color w:val="000000"/>
          <w:sz w:val="24"/>
          <w:lang w:val="en-US"/>
        </w:rPr>
        <w:t>https</w:t>
      </w:r>
      <w:r w:rsidRPr="007508CE">
        <w:rPr>
          <w:color w:val="000000"/>
          <w:sz w:val="24"/>
        </w:rPr>
        <w:t>://</w:t>
      </w:r>
      <w:r w:rsidRPr="007508CE">
        <w:rPr>
          <w:color w:val="000000"/>
          <w:sz w:val="24"/>
          <w:lang w:val="en-US"/>
        </w:rPr>
        <w:t>resh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edu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ru</w:t>
      </w:r>
      <w:r w:rsidRPr="007508CE">
        <w:rPr>
          <w:color w:val="000000"/>
          <w:sz w:val="24"/>
        </w:rPr>
        <w:t xml:space="preserve">/ </w:t>
      </w:r>
      <w:r w:rsidRPr="007508CE">
        <w:rPr>
          <w:rFonts w:eastAsia="MS Mincho"/>
        </w:rPr>
        <w:br/>
      </w:r>
      <w:r w:rsidRPr="007508CE">
        <w:rPr>
          <w:color w:val="000000"/>
          <w:sz w:val="24"/>
        </w:rPr>
        <w:t xml:space="preserve">Библиотека Московской электронной школы </w:t>
      </w:r>
      <w:r w:rsidRPr="007508CE">
        <w:rPr>
          <w:color w:val="000000"/>
          <w:sz w:val="24"/>
          <w:lang w:val="en-US"/>
        </w:rPr>
        <w:t>https</w:t>
      </w:r>
      <w:r w:rsidRPr="007508CE">
        <w:rPr>
          <w:color w:val="000000"/>
          <w:sz w:val="24"/>
        </w:rPr>
        <w:t>://</w:t>
      </w:r>
      <w:r w:rsidRPr="007508CE">
        <w:rPr>
          <w:color w:val="000000"/>
          <w:sz w:val="24"/>
          <w:lang w:val="en-US"/>
        </w:rPr>
        <w:t>uchebnik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mos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ru</w:t>
      </w:r>
      <w:r w:rsidRPr="007508CE">
        <w:rPr>
          <w:color w:val="000000"/>
          <w:sz w:val="24"/>
        </w:rPr>
        <w:t>/</w:t>
      </w:r>
      <w:r w:rsidRPr="007508CE">
        <w:rPr>
          <w:color w:val="000000"/>
          <w:sz w:val="24"/>
          <w:lang w:val="en-US"/>
        </w:rPr>
        <w:t>catalogue</w:t>
      </w:r>
      <w:r w:rsidRPr="007508CE">
        <w:rPr>
          <w:color w:val="000000"/>
          <w:sz w:val="24"/>
        </w:rPr>
        <w:t xml:space="preserve"> </w:t>
      </w:r>
      <w:r w:rsidRPr="007508CE">
        <w:rPr>
          <w:rFonts w:eastAsia="MS Mincho"/>
        </w:rPr>
        <w:br/>
      </w:r>
      <w:r w:rsidRPr="007508CE">
        <w:rPr>
          <w:color w:val="000000"/>
          <w:sz w:val="24"/>
        </w:rPr>
        <w:t xml:space="preserve">Видеоуроки на сайте "Инфоурок" </w:t>
      </w:r>
      <w:r w:rsidRPr="007508CE">
        <w:rPr>
          <w:color w:val="000000"/>
          <w:sz w:val="24"/>
          <w:lang w:val="en-US"/>
        </w:rPr>
        <w:t>https</w:t>
      </w:r>
      <w:r w:rsidRPr="007508CE">
        <w:rPr>
          <w:color w:val="000000"/>
          <w:sz w:val="24"/>
        </w:rPr>
        <w:t>://</w:t>
      </w:r>
      <w:r w:rsidRPr="007508CE">
        <w:rPr>
          <w:color w:val="000000"/>
          <w:sz w:val="24"/>
          <w:lang w:val="en-US"/>
        </w:rPr>
        <w:t>iu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ru</w:t>
      </w:r>
      <w:r w:rsidRPr="007508CE">
        <w:rPr>
          <w:color w:val="000000"/>
          <w:sz w:val="24"/>
        </w:rPr>
        <w:t>/</w:t>
      </w:r>
      <w:r w:rsidRPr="007508CE">
        <w:rPr>
          <w:color w:val="000000"/>
          <w:sz w:val="24"/>
          <w:lang w:val="en-US"/>
        </w:rPr>
        <w:t>video</w:t>
      </w:r>
      <w:r w:rsidRPr="007508CE">
        <w:rPr>
          <w:color w:val="000000"/>
          <w:sz w:val="24"/>
        </w:rPr>
        <w:t>-</w:t>
      </w:r>
      <w:r w:rsidRPr="007508CE">
        <w:rPr>
          <w:color w:val="000000"/>
          <w:sz w:val="24"/>
          <w:lang w:val="en-US"/>
        </w:rPr>
        <w:t>lessons</w:t>
      </w:r>
      <w:r w:rsidRPr="007508CE">
        <w:rPr>
          <w:color w:val="000000"/>
          <w:sz w:val="24"/>
        </w:rPr>
        <w:t xml:space="preserve"> </w:t>
      </w:r>
      <w:r w:rsidRPr="007508CE">
        <w:rPr>
          <w:rFonts w:eastAsia="MS Mincho"/>
        </w:rPr>
        <w:br/>
      </w:r>
      <w:r w:rsidRPr="007508CE">
        <w:rPr>
          <w:color w:val="000000"/>
          <w:sz w:val="24"/>
        </w:rPr>
        <w:t>Библиотека видеоуроков по школьной программе на сайте "</w:t>
      </w:r>
      <w:r w:rsidRPr="007508CE">
        <w:rPr>
          <w:color w:val="000000"/>
          <w:sz w:val="24"/>
          <w:lang w:val="en-US"/>
        </w:rPr>
        <w:t>Internet</w:t>
      </w:r>
      <w:r w:rsidRPr="007508CE">
        <w:rPr>
          <w:color w:val="000000"/>
          <w:sz w:val="24"/>
        </w:rPr>
        <w:t xml:space="preserve">урок" Интерактивная рабочая тетрадь </w:t>
      </w:r>
      <w:r w:rsidRPr="007508CE">
        <w:rPr>
          <w:color w:val="000000"/>
          <w:sz w:val="24"/>
          <w:lang w:val="en-US"/>
        </w:rPr>
        <w:t>Skysmart</w:t>
      </w:r>
      <w:r w:rsidRPr="007508CE">
        <w:rPr>
          <w:color w:val="000000"/>
          <w:sz w:val="24"/>
        </w:rPr>
        <w:t xml:space="preserve"> </w:t>
      </w:r>
      <w:r w:rsidRPr="007508CE">
        <w:rPr>
          <w:color w:val="000000"/>
          <w:sz w:val="24"/>
          <w:lang w:val="en-US"/>
        </w:rPr>
        <w:t>https</w:t>
      </w:r>
      <w:r w:rsidRPr="007508CE">
        <w:rPr>
          <w:color w:val="000000"/>
          <w:sz w:val="24"/>
        </w:rPr>
        <w:t>://</w:t>
      </w:r>
      <w:r w:rsidRPr="007508CE">
        <w:rPr>
          <w:color w:val="000000"/>
          <w:sz w:val="24"/>
          <w:lang w:val="en-US"/>
        </w:rPr>
        <w:t>edu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skysmart</w:t>
      </w:r>
      <w:r w:rsidRPr="007508CE">
        <w:rPr>
          <w:color w:val="000000"/>
          <w:sz w:val="24"/>
        </w:rPr>
        <w:t>.</w:t>
      </w:r>
      <w:r w:rsidRPr="007508CE">
        <w:rPr>
          <w:color w:val="000000"/>
          <w:sz w:val="24"/>
          <w:lang w:val="en-US"/>
        </w:rPr>
        <w:t>ru</w:t>
      </w:r>
    </w:p>
    <w:p w:rsidR="00727015" w:rsidRDefault="00727015">
      <w:pPr>
        <w:rPr>
          <w:sz w:val="24"/>
        </w:rPr>
        <w:sectPr w:rsidR="00727015">
          <w:pgSz w:w="11900" w:h="16840"/>
          <w:pgMar w:top="520" w:right="560" w:bottom="280" w:left="560" w:header="720" w:footer="720" w:gutter="0"/>
          <w:cols w:space="720"/>
        </w:sectPr>
      </w:pPr>
    </w:p>
    <w:p w:rsidR="007508CE" w:rsidRPr="007508CE" w:rsidRDefault="007508CE" w:rsidP="007508CE">
      <w:pPr>
        <w:widowControl/>
        <w:spacing w:line="230" w:lineRule="auto"/>
        <w:rPr>
          <w:rFonts w:eastAsia="MS Mincho"/>
        </w:rPr>
      </w:pPr>
      <w:r w:rsidRPr="007508CE">
        <w:rPr>
          <w:b/>
          <w:color w:val="000000"/>
          <w:sz w:val="24"/>
        </w:rPr>
        <w:lastRenderedPageBreak/>
        <w:t>МАТЕРИАЛЬНО-ТЕХНИЧЕСКОЕ ОБЕСПЕЧЕНИЕ ОБРАЗОВАТЕЛЬНОГО ПРОЦЕССА</w:t>
      </w:r>
    </w:p>
    <w:p w:rsidR="007508CE" w:rsidRPr="007508CE" w:rsidRDefault="007508CE" w:rsidP="007508CE">
      <w:pPr>
        <w:widowControl/>
        <w:spacing w:before="346" w:line="230" w:lineRule="auto"/>
        <w:rPr>
          <w:rFonts w:eastAsia="MS Mincho"/>
        </w:rPr>
      </w:pPr>
      <w:r w:rsidRPr="007508CE">
        <w:rPr>
          <w:b/>
          <w:color w:val="000000"/>
          <w:sz w:val="24"/>
        </w:rPr>
        <w:t>УЧЕБНОЕ ОБОРУДОВАНИЕ</w:t>
      </w:r>
    </w:p>
    <w:p w:rsidR="007508CE" w:rsidRPr="007508CE" w:rsidRDefault="007508CE" w:rsidP="007508CE">
      <w:pPr>
        <w:widowControl/>
        <w:spacing w:before="166" w:line="283" w:lineRule="auto"/>
        <w:ind w:right="432"/>
        <w:rPr>
          <w:rFonts w:eastAsia="MS Mincho"/>
        </w:rPr>
      </w:pPr>
      <w:r w:rsidRPr="007508CE">
        <w:rPr>
          <w:color w:val="000000"/>
          <w:sz w:val="24"/>
        </w:rPr>
        <w:t xml:space="preserve">Классная доска; Экран для презентаций; </w:t>
      </w:r>
      <w:r w:rsidRPr="007508CE">
        <w:rPr>
          <w:rFonts w:eastAsia="MS Mincho"/>
        </w:rPr>
        <w:br/>
      </w:r>
      <w:r w:rsidRPr="007508CE">
        <w:rPr>
          <w:color w:val="000000"/>
          <w:sz w:val="24"/>
        </w:rPr>
        <w:t xml:space="preserve">Мультимедийный проектор (по возможности); </w:t>
      </w:r>
      <w:r w:rsidRPr="007508CE">
        <w:rPr>
          <w:rFonts w:eastAsia="MS Mincho"/>
        </w:rPr>
        <w:br/>
      </w:r>
      <w:r w:rsidRPr="007508CE">
        <w:rPr>
          <w:color w:val="000000"/>
          <w:sz w:val="24"/>
        </w:rPr>
        <w:t xml:space="preserve">ПК/ноутбук; </w:t>
      </w:r>
      <w:r w:rsidRPr="007508CE">
        <w:rPr>
          <w:rFonts w:eastAsia="MS Mincho"/>
        </w:rPr>
        <w:br/>
      </w:r>
      <w:r w:rsidRPr="007508CE">
        <w:rPr>
          <w:color w:val="000000"/>
          <w:sz w:val="24"/>
        </w:rPr>
        <w:t xml:space="preserve">МФУ; </w:t>
      </w:r>
      <w:r w:rsidRPr="007508CE">
        <w:rPr>
          <w:rFonts w:eastAsia="MS Mincho"/>
        </w:rPr>
        <w:br/>
      </w:r>
      <w:r w:rsidRPr="007508CE">
        <w:rPr>
          <w:color w:val="000000"/>
          <w:sz w:val="24"/>
        </w:rPr>
        <w:t xml:space="preserve">Стол учительский; </w:t>
      </w:r>
      <w:r w:rsidRPr="007508CE">
        <w:rPr>
          <w:rFonts w:eastAsia="MS Mincho"/>
        </w:rPr>
        <w:br/>
      </w:r>
      <w:r w:rsidRPr="007508CE">
        <w:rPr>
          <w:color w:val="000000"/>
          <w:sz w:val="24"/>
        </w:rPr>
        <w:t>Ученические столы с комплектом стульев.</w:t>
      </w:r>
    </w:p>
    <w:p w:rsidR="007508CE" w:rsidRPr="007508CE" w:rsidRDefault="007508CE" w:rsidP="007508CE">
      <w:pPr>
        <w:widowControl/>
        <w:spacing w:before="264" w:line="230" w:lineRule="auto"/>
        <w:rPr>
          <w:rFonts w:eastAsia="MS Mincho"/>
        </w:rPr>
      </w:pPr>
      <w:r w:rsidRPr="007508CE">
        <w:rPr>
          <w:b/>
          <w:color w:val="000000"/>
          <w:sz w:val="24"/>
        </w:rPr>
        <w:t>ОБОРУДОВАНИЕ ДЛЯ ПРОВЕДЕНИЯ ПРАКТИЧЕСКИХ РАБОТ</w:t>
      </w:r>
    </w:p>
    <w:p w:rsidR="00910718" w:rsidRPr="00727015" w:rsidRDefault="007508CE" w:rsidP="00727015">
      <w:pPr>
        <w:widowControl/>
        <w:spacing w:before="168" w:line="283" w:lineRule="auto"/>
        <w:ind w:right="432"/>
        <w:rPr>
          <w:rFonts w:eastAsia="MS Mincho"/>
        </w:rPr>
        <w:sectPr w:rsidR="00910718" w:rsidRPr="00727015">
          <w:pgSz w:w="11900" w:h="16840"/>
          <w:pgMar w:top="520" w:right="560" w:bottom="280" w:left="560" w:header="720" w:footer="720" w:gutter="0"/>
          <w:cols w:space="720"/>
        </w:sectPr>
      </w:pPr>
      <w:r w:rsidRPr="007508CE">
        <w:rPr>
          <w:color w:val="000000"/>
          <w:sz w:val="24"/>
        </w:rPr>
        <w:t xml:space="preserve">Классная доска; Экран для презентаций; </w:t>
      </w:r>
      <w:r w:rsidRPr="007508CE">
        <w:rPr>
          <w:rFonts w:eastAsia="MS Mincho"/>
        </w:rPr>
        <w:br/>
      </w:r>
      <w:r w:rsidRPr="007508CE">
        <w:rPr>
          <w:color w:val="000000"/>
          <w:sz w:val="24"/>
        </w:rPr>
        <w:t xml:space="preserve">Мультимедийный проектор (по возможности); </w:t>
      </w:r>
      <w:r w:rsidRPr="007508CE">
        <w:rPr>
          <w:rFonts w:eastAsia="MS Mincho"/>
        </w:rPr>
        <w:br/>
      </w:r>
      <w:r w:rsidRPr="007508CE">
        <w:rPr>
          <w:color w:val="000000"/>
          <w:sz w:val="24"/>
        </w:rPr>
        <w:t xml:space="preserve">ПК/ноутбук; </w:t>
      </w:r>
      <w:r w:rsidRPr="007508CE">
        <w:rPr>
          <w:rFonts w:eastAsia="MS Mincho"/>
        </w:rPr>
        <w:br/>
      </w:r>
      <w:r w:rsidRPr="007508CE">
        <w:rPr>
          <w:color w:val="000000"/>
          <w:sz w:val="24"/>
        </w:rPr>
        <w:t xml:space="preserve">МФУ; </w:t>
      </w:r>
      <w:r w:rsidRPr="007508CE">
        <w:rPr>
          <w:rFonts w:eastAsia="MS Mincho"/>
        </w:rPr>
        <w:br/>
      </w:r>
      <w:r w:rsidRPr="007508CE">
        <w:rPr>
          <w:color w:val="000000"/>
          <w:sz w:val="24"/>
        </w:rPr>
        <w:t xml:space="preserve">Стол учительский; </w:t>
      </w:r>
      <w:r w:rsidRPr="007508CE">
        <w:rPr>
          <w:rFonts w:eastAsia="MS Mincho"/>
        </w:rPr>
        <w:br/>
      </w:r>
      <w:r w:rsidRPr="007508CE">
        <w:rPr>
          <w:color w:val="000000"/>
          <w:sz w:val="24"/>
        </w:rPr>
        <w:t>Ученические столы с комплектом стулье</w:t>
      </w:r>
    </w:p>
    <w:p w:rsidR="00910718" w:rsidRDefault="00910718">
      <w:pPr>
        <w:pStyle w:val="a5"/>
        <w:spacing w:before="4"/>
        <w:ind w:left="0" w:firstLine="0"/>
        <w:rPr>
          <w:b/>
          <w:sz w:val="17"/>
        </w:rPr>
      </w:pPr>
    </w:p>
    <w:sectPr w:rsidR="00910718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52A5EC4"/>
    <w:multiLevelType w:val="hybridMultilevel"/>
    <w:tmpl w:val="B6EE3B90"/>
    <w:lvl w:ilvl="0" w:tplc="7AE421AA">
      <w:start w:val="1"/>
      <w:numFmt w:val="decimal"/>
      <w:lvlText w:val="%1)"/>
      <w:lvlJc w:val="left"/>
      <w:pPr>
        <w:ind w:left="546" w:hanging="2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7706838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A9548804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94AAB5EA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521EA7DA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F31AE4A0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55DEC1B8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3F90F2E8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6D1C2C24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10" w15:restartNumberingAfterBreak="0">
    <w:nsid w:val="07B25686"/>
    <w:multiLevelType w:val="hybridMultilevel"/>
    <w:tmpl w:val="429CB310"/>
    <w:lvl w:ilvl="0" w:tplc="FB28AF24">
      <w:start w:val="5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8189E0E">
      <w:start w:val="1"/>
      <w:numFmt w:val="decimal"/>
      <w:lvlText w:val="%2)"/>
      <w:lvlJc w:val="left"/>
      <w:pPr>
        <w:ind w:left="54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35A6FBA">
      <w:numFmt w:val="bullet"/>
      <w:lvlText w:val="•"/>
      <w:lvlJc w:val="left"/>
      <w:pPr>
        <w:ind w:left="560" w:hanging="260"/>
      </w:pPr>
      <w:rPr>
        <w:rFonts w:hint="default"/>
        <w:lang w:val="ru-RU" w:eastAsia="en-US" w:bidi="ar-SA"/>
      </w:rPr>
    </w:lvl>
    <w:lvl w:ilvl="3" w:tplc="B2B69360">
      <w:numFmt w:val="bullet"/>
      <w:lvlText w:val="•"/>
      <w:lvlJc w:val="left"/>
      <w:pPr>
        <w:ind w:left="1837" w:hanging="260"/>
      </w:pPr>
      <w:rPr>
        <w:rFonts w:hint="default"/>
        <w:lang w:val="ru-RU" w:eastAsia="en-US" w:bidi="ar-SA"/>
      </w:rPr>
    </w:lvl>
    <w:lvl w:ilvl="4" w:tplc="6B5AC8B4">
      <w:numFmt w:val="bullet"/>
      <w:lvlText w:val="•"/>
      <w:lvlJc w:val="left"/>
      <w:pPr>
        <w:ind w:left="3115" w:hanging="260"/>
      </w:pPr>
      <w:rPr>
        <w:rFonts w:hint="default"/>
        <w:lang w:val="ru-RU" w:eastAsia="en-US" w:bidi="ar-SA"/>
      </w:rPr>
    </w:lvl>
    <w:lvl w:ilvl="5" w:tplc="4E404B56">
      <w:numFmt w:val="bullet"/>
      <w:lvlText w:val="•"/>
      <w:lvlJc w:val="left"/>
      <w:pPr>
        <w:ind w:left="4392" w:hanging="260"/>
      </w:pPr>
      <w:rPr>
        <w:rFonts w:hint="default"/>
        <w:lang w:val="ru-RU" w:eastAsia="en-US" w:bidi="ar-SA"/>
      </w:rPr>
    </w:lvl>
    <w:lvl w:ilvl="6" w:tplc="9A344852">
      <w:numFmt w:val="bullet"/>
      <w:lvlText w:val="•"/>
      <w:lvlJc w:val="left"/>
      <w:pPr>
        <w:ind w:left="5670" w:hanging="260"/>
      </w:pPr>
      <w:rPr>
        <w:rFonts w:hint="default"/>
        <w:lang w:val="ru-RU" w:eastAsia="en-US" w:bidi="ar-SA"/>
      </w:rPr>
    </w:lvl>
    <w:lvl w:ilvl="7" w:tplc="BF1E6FCC">
      <w:numFmt w:val="bullet"/>
      <w:lvlText w:val="•"/>
      <w:lvlJc w:val="left"/>
      <w:pPr>
        <w:ind w:left="6947" w:hanging="260"/>
      </w:pPr>
      <w:rPr>
        <w:rFonts w:hint="default"/>
        <w:lang w:val="ru-RU" w:eastAsia="en-US" w:bidi="ar-SA"/>
      </w:rPr>
    </w:lvl>
    <w:lvl w:ilvl="8" w:tplc="55087FD8">
      <w:numFmt w:val="bullet"/>
      <w:lvlText w:val="•"/>
      <w:lvlJc w:val="left"/>
      <w:pPr>
        <w:ind w:left="8225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0C9D215F"/>
    <w:multiLevelType w:val="hybridMultilevel"/>
    <w:tmpl w:val="F5BCAE18"/>
    <w:lvl w:ilvl="0" w:tplc="73DC24E6">
      <w:numFmt w:val="bullet"/>
      <w:lvlText w:val="-"/>
      <w:lvlJc w:val="left"/>
      <w:pPr>
        <w:ind w:left="42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1AC306">
      <w:numFmt w:val="bullet"/>
      <w:lvlText w:val="•"/>
      <w:lvlJc w:val="left"/>
      <w:pPr>
        <w:ind w:left="1456" w:hanging="140"/>
      </w:pPr>
      <w:rPr>
        <w:rFonts w:hint="default"/>
        <w:lang w:val="ru-RU" w:eastAsia="en-US" w:bidi="ar-SA"/>
      </w:rPr>
    </w:lvl>
    <w:lvl w:ilvl="2" w:tplc="563C968E">
      <w:numFmt w:val="bullet"/>
      <w:lvlText w:val="•"/>
      <w:lvlJc w:val="left"/>
      <w:pPr>
        <w:ind w:left="2492" w:hanging="140"/>
      </w:pPr>
      <w:rPr>
        <w:rFonts w:hint="default"/>
        <w:lang w:val="ru-RU" w:eastAsia="en-US" w:bidi="ar-SA"/>
      </w:rPr>
    </w:lvl>
    <w:lvl w:ilvl="3" w:tplc="4EA8F2C4">
      <w:numFmt w:val="bullet"/>
      <w:lvlText w:val="•"/>
      <w:lvlJc w:val="left"/>
      <w:pPr>
        <w:ind w:left="3528" w:hanging="140"/>
      </w:pPr>
      <w:rPr>
        <w:rFonts w:hint="default"/>
        <w:lang w:val="ru-RU" w:eastAsia="en-US" w:bidi="ar-SA"/>
      </w:rPr>
    </w:lvl>
    <w:lvl w:ilvl="4" w:tplc="0542EF72">
      <w:numFmt w:val="bullet"/>
      <w:lvlText w:val="•"/>
      <w:lvlJc w:val="left"/>
      <w:pPr>
        <w:ind w:left="4564" w:hanging="140"/>
      </w:pPr>
      <w:rPr>
        <w:rFonts w:hint="default"/>
        <w:lang w:val="ru-RU" w:eastAsia="en-US" w:bidi="ar-SA"/>
      </w:rPr>
    </w:lvl>
    <w:lvl w:ilvl="5" w:tplc="AC5E2F14">
      <w:numFmt w:val="bullet"/>
      <w:lvlText w:val="•"/>
      <w:lvlJc w:val="left"/>
      <w:pPr>
        <w:ind w:left="5600" w:hanging="140"/>
      </w:pPr>
      <w:rPr>
        <w:rFonts w:hint="default"/>
        <w:lang w:val="ru-RU" w:eastAsia="en-US" w:bidi="ar-SA"/>
      </w:rPr>
    </w:lvl>
    <w:lvl w:ilvl="6" w:tplc="8AF2C756">
      <w:numFmt w:val="bullet"/>
      <w:lvlText w:val="•"/>
      <w:lvlJc w:val="left"/>
      <w:pPr>
        <w:ind w:left="6636" w:hanging="140"/>
      </w:pPr>
      <w:rPr>
        <w:rFonts w:hint="default"/>
        <w:lang w:val="ru-RU" w:eastAsia="en-US" w:bidi="ar-SA"/>
      </w:rPr>
    </w:lvl>
    <w:lvl w:ilvl="7" w:tplc="CA76B406">
      <w:numFmt w:val="bullet"/>
      <w:lvlText w:val="•"/>
      <w:lvlJc w:val="left"/>
      <w:pPr>
        <w:ind w:left="7672" w:hanging="140"/>
      </w:pPr>
      <w:rPr>
        <w:rFonts w:hint="default"/>
        <w:lang w:val="ru-RU" w:eastAsia="en-US" w:bidi="ar-SA"/>
      </w:rPr>
    </w:lvl>
    <w:lvl w:ilvl="8" w:tplc="D0D0488C">
      <w:numFmt w:val="bullet"/>
      <w:lvlText w:val="•"/>
      <w:lvlJc w:val="left"/>
      <w:pPr>
        <w:ind w:left="8708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1ACF1E88"/>
    <w:multiLevelType w:val="hybridMultilevel"/>
    <w:tmpl w:val="F29CD1C0"/>
    <w:lvl w:ilvl="0" w:tplc="3AE8388E">
      <w:numFmt w:val="bullet"/>
      <w:lvlText w:val="—"/>
      <w:lvlJc w:val="left"/>
      <w:pPr>
        <w:ind w:left="106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7C0256">
      <w:numFmt w:val="bullet"/>
      <w:lvlText w:val="•"/>
      <w:lvlJc w:val="left"/>
      <w:pPr>
        <w:ind w:left="1168" w:hanging="421"/>
      </w:pPr>
      <w:rPr>
        <w:rFonts w:hint="default"/>
        <w:lang w:val="ru-RU" w:eastAsia="en-US" w:bidi="ar-SA"/>
      </w:rPr>
    </w:lvl>
    <w:lvl w:ilvl="2" w:tplc="16E0FA72">
      <w:numFmt w:val="bullet"/>
      <w:lvlText w:val="•"/>
      <w:lvlJc w:val="left"/>
      <w:pPr>
        <w:ind w:left="2236" w:hanging="421"/>
      </w:pPr>
      <w:rPr>
        <w:rFonts w:hint="default"/>
        <w:lang w:val="ru-RU" w:eastAsia="en-US" w:bidi="ar-SA"/>
      </w:rPr>
    </w:lvl>
    <w:lvl w:ilvl="3" w:tplc="9D74E6C8">
      <w:numFmt w:val="bullet"/>
      <w:lvlText w:val="•"/>
      <w:lvlJc w:val="left"/>
      <w:pPr>
        <w:ind w:left="3304" w:hanging="421"/>
      </w:pPr>
      <w:rPr>
        <w:rFonts w:hint="default"/>
        <w:lang w:val="ru-RU" w:eastAsia="en-US" w:bidi="ar-SA"/>
      </w:rPr>
    </w:lvl>
    <w:lvl w:ilvl="4" w:tplc="06926160">
      <w:numFmt w:val="bullet"/>
      <w:lvlText w:val="•"/>
      <w:lvlJc w:val="left"/>
      <w:pPr>
        <w:ind w:left="4372" w:hanging="421"/>
      </w:pPr>
      <w:rPr>
        <w:rFonts w:hint="default"/>
        <w:lang w:val="ru-RU" w:eastAsia="en-US" w:bidi="ar-SA"/>
      </w:rPr>
    </w:lvl>
    <w:lvl w:ilvl="5" w:tplc="1AFC83B0">
      <w:numFmt w:val="bullet"/>
      <w:lvlText w:val="•"/>
      <w:lvlJc w:val="left"/>
      <w:pPr>
        <w:ind w:left="5440" w:hanging="421"/>
      </w:pPr>
      <w:rPr>
        <w:rFonts w:hint="default"/>
        <w:lang w:val="ru-RU" w:eastAsia="en-US" w:bidi="ar-SA"/>
      </w:rPr>
    </w:lvl>
    <w:lvl w:ilvl="6" w:tplc="7F241E54">
      <w:numFmt w:val="bullet"/>
      <w:lvlText w:val="•"/>
      <w:lvlJc w:val="left"/>
      <w:pPr>
        <w:ind w:left="6508" w:hanging="421"/>
      </w:pPr>
      <w:rPr>
        <w:rFonts w:hint="default"/>
        <w:lang w:val="ru-RU" w:eastAsia="en-US" w:bidi="ar-SA"/>
      </w:rPr>
    </w:lvl>
    <w:lvl w:ilvl="7" w:tplc="D64CACEC">
      <w:numFmt w:val="bullet"/>
      <w:lvlText w:val="•"/>
      <w:lvlJc w:val="left"/>
      <w:pPr>
        <w:ind w:left="7576" w:hanging="421"/>
      </w:pPr>
      <w:rPr>
        <w:rFonts w:hint="default"/>
        <w:lang w:val="ru-RU" w:eastAsia="en-US" w:bidi="ar-SA"/>
      </w:rPr>
    </w:lvl>
    <w:lvl w:ilvl="8" w:tplc="75826D60">
      <w:numFmt w:val="bullet"/>
      <w:lvlText w:val="•"/>
      <w:lvlJc w:val="left"/>
      <w:pPr>
        <w:ind w:left="8644" w:hanging="421"/>
      </w:pPr>
      <w:rPr>
        <w:rFonts w:hint="default"/>
        <w:lang w:val="ru-RU" w:eastAsia="en-US" w:bidi="ar-SA"/>
      </w:rPr>
    </w:lvl>
  </w:abstractNum>
  <w:abstractNum w:abstractNumId="13" w15:restartNumberingAfterBreak="0">
    <w:nsid w:val="1C092BCD"/>
    <w:multiLevelType w:val="hybridMultilevel"/>
    <w:tmpl w:val="20608BAC"/>
    <w:lvl w:ilvl="0" w:tplc="AEEACD7C">
      <w:start w:val="5"/>
      <w:numFmt w:val="decimal"/>
      <w:lvlText w:val="%1"/>
      <w:lvlJc w:val="left"/>
      <w:pPr>
        <w:ind w:left="241" w:hanging="136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88769C76">
      <w:numFmt w:val="bullet"/>
      <w:lvlText w:val="•"/>
      <w:lvlJc w:val="left"/>
      <w:pPr>
        <w:ind w:left="1790" w:hanging="136"/>
      </w:pPr>
      <w:rPr>
        <w:rFonts w:hint="default"/>
        <w:lang w:val="ru-RU" w:eastAsia="en-US" w:bidi="ar-SA"/>
      </w:rPr>
    </w:lvl>
    <w:lvl w:ilvl="2" w:tplc="F844CE56">
      <w:numFmt w:val="bullet"/>
      <w:lvlText w:val="•"/>
      <w:lvlJc w:val="left"/>
      <w:pPr>
        <w:ind w:left="3340" w:hanging="136"/>
      </w:pPr>
      <w:rPr>
        <w:rFonts w:hint="default"/>
        <w:lang w:val="ru-RU" w:eastAsia="en-US" w:bidi="ar-SA"/>
      </w:rPr>
    </w:lvl>
    <w:lvl w:ilvl="3" w:tplc="42DC5636">
      <w:numFmt w:val="bullet"/>
      <w:lvlText w:val="•"/>
      <w:lvlJc w:val="left"/>
      <w:pPr>
        <w:ind w:left="4890" w:hanging="136"/>
      </w:pPr>
      <w:rPr>
        <w:rFonts w:hint="default"/>
        <w:lang w:val="ru-RU" w:eastAsia="en-US" w:bidi="ar-SA"/>
      </w:rPr>
    </w:lvl>
    <w:lvl w:ilvl="4" w:tplc="C02E257C">
      <w:numFmt w:val="bullet"/>
      <w:lvlText w:val="•"/>
      <w:lvlJc w:val="left"/>
      <w:pPr>
        <w:ind w:left="6440" w:hanging="136"/>
      </w:pPr>
      <w:rPr>
        <w:rFonts w:hint="default"/>
        <w:lang w:val="ru-RU" w:eastAsia="en-US" w:bidi="ar-SA"/>
      </w:rPr>
    </w:lvl>
    <w:lvl w:ilvl="5" w:tplc="6C0ECC28">
      <w:numFmt w:val="bullet"/>
      <w:lvlText w:val="•"/>
      <w:lvlJc w:val="left"/>
      <w:pPr>
        <w:ind w:left="7990" w:hanging="136"/>
      </w:pPr>
      <w:rPr>
        <w:rFonts w:hint="default"/>
        <w:lang w:val="ru-RU" w:eastAsia="en-US" w:bidi="ar-SA"/>
      </w:rPr>
    </w:lvl>
    <w:lvl w:ilvl="6" w:tplc="91B087E0">
      <w:numFmt w:val="bullet"/>
      <w:lvlText w:val="•"/>
      <w:lvlJc w:val="left"/>
      <w:pPr>
        <w:ind w:left="9540" w:hanging="136"/>
      </w:pPr>
      <w:rPr>
        <w:rFonts w:hint="default"/>
        <w:lang w:val="ru-RU" w:eastAsia="en-US" w:bidi="ar-SA"/>
      </w:rPr>
    </w:lvl>
    <w:lvl w:ilvl="7" w:tplc="1B74BBBC">
      <w:numFmt w:val="bullet"/>
      <w:lvlText w:val="•"/>
      <w:lvlJc w:val="left"/>
      <w:pPr>
        <w:ind w:left="11090" w:hanging="136"/>
      </w:pPr>
      <w:rPr>
        <w:rFonts w:hint="default"/>
        <w:lang w:val="ru-RU" w:eastAsia="en-US" w:bidi="ar-SA"/>
      </w:rPr>
    </w:lvl>
    <w:lvl w:ilvl="8" w:tplc="ACACEF1E">
      <w:numFmt w:val="bullet"/>
      <w:lvlText w:val="•"/>
      <w:lvlJc w:val="left"/>
      <w:pPr>
        <w:ind w:left="12640" w:hanging="136"/>
      </w:pPr>
      <w:rPr>
        <w:rFonts w:hint="default"/>
        <w:lang w:val="ru-RU" w:eastAsia="en-US" w:bidi="ar-SA"/>
      </w:rPr>
    </w:lvl>
  </w:abstractNum>
  <w:abstractNum w:abstractNumId="14" w15:restartNumberingAfterBreak="0">
    <w:nsid w:val="1E48759F"/>
    <w:multiLevelType w:val="multilevel"/>
    <w:tmpl w:val="37FE5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047C56"/>
    <w:multiLevelType w:val="hybridMultilevel"/>
    <w:tmpl w:val="68A29180"/>
    <w:lvl w:ilvl="0" w:tplc="854E6DBE">
      <w:start w:val="5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6CCA23C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65BAF7A2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847058CA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A91E5840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08D63898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86AE3B6A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A3CC3706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57D02E94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16" w15:restartNumberingAfterBreak="0">
    <w:nsid w:val="248C3D1E"/>
    <w:multiLevelType w:val="hybridMultilevel"/>
    <w:tmpl w:val="D9E4BC84"/>
    <w:lvl w:ilvl="0" w:tplc="863E7E3E">
      <w:start w:val="6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0747D66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49941794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03F2B424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3E3E52E6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B164FFAC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1278FA3E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A4BAF258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CC4064EE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17" w15:restartNumberingAfterBreak="0">
    <w:nsid w:val="26DF6F89"/>
    <w:multiLevelType w:val="hybridMultilevel"/>
    <w:tmpl w:val="48763164"/>
    <w:lvl w:ilvl="0" w:tplc="121CFA20">
      <w:numFmt w:val="bullet"/>
      <w:lvlText w:val="—"/>
      <w:lvlJc w:val="left"/>
      <w:pPr>
        <w:ind w:left="10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A0D168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155608CA"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3" w:tplc="66E833DE"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4" w:tplc="50483344">
      <w:numFmt w:val="bullet"/>
      <w:lvlText w:val="•"/>
      <w:lvlJc w:val="left"/>
      <w:pPr>
        <w:ind w:left="4372" w:hanging="361"/>
      </w:pPr>
      <w:rPr>
        <w:rFonts w:hint="default"/>
        <w:lang w:val="ru-RU" w:eastAsia="en-US" w:bidi="ar-SA"/>
      </w:rPr>
    </w:lvl>
    <w:lvl w:ilvl="5" w:tplc="00A29074">
      <w:numFmt w:val="bullet"/>
      <w:lvlText w:val="•"/>
      <w:lvlJc w:val="left"/>
      <w:pPr>
        <w:ind w:left="5440" w:hanging="361"/>
      </w:pPr>
      <w:rPr>
        <w:rFonts w:hint="default"/>
        <w:lang w:val="ru-RU" w:eastAsia="en-US" w:bidi="ar-SA"/>
      </w:rPr>
    </w:lvl>
    <w:lvl w:ilvl="6" w:tplc="53AC78E0">
      <w:numFmt w:val="bullet"/>
      <w:lvlText w:val="•"/>
      <w:lvlJc w:val="left"/>
      <w:pPr>
        <w:ind w:left="6508" w:hanging="361"/>
      </w:pPr>
      <w:rPr>
        <w:rFonts w:hint="default"/>
        <w:lang w:val="ru-RU" w:eastAsia="en-US" w:bidi="ar-SA"/>
      </w:rPr>
    </w:lvl>
    <w:lvl w:ilvl="7" w:tplc="BC96759A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plc="0C86DC5C">
      <w:numFmt w:val="bullet"/>
      <w:lvlText w:val="•"/>
      <w:lvlJc w:val="left"/>
      <w:pPr>
        <w:ind w:left="8644" w:hanging="361"/>
      </w:pPr>
      <w:rPr>
        <w:rFonts w:hint="default"/>
        <w:lang w:val="ru-RU" w:eastAsia="en-US" w:bidi="ar-SA"/>
      </w:rPr>
    </w:lvl>
  </w:abstractNum>
  <w:abstractNum w:abstractNumId="18" w15:restartNumberingAfterBreak="0">
    <w:nsid w:val="292A5941"/>
    <w:multiLevelType w:val="hybridMultilevel"/>
    <w:tmpl w:val="9454C2A8"/>
    <w:lvl w:ilvl="0" w:tplc="2048EB3A">
      <w:start w:val="6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2A07CBA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83A25FAC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A82E8A9C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E9308EF2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616E3950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02A85926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961890C0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7F06A85C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19" w15:restartNumberingAfterBreak="0">
    <w:nsid w:val="336E4475"/>
    <w:multiLevelType w:val="hybridMultilevel"/>
    <w:tmpl w:val="1FDCBA52"/>
    <w:lvl w:ilvl="0" w:tplc="906E69DE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E6AFC4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6AFE0BF8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8C286068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FF84F4EC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8A046126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79E82F56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3D3A6EF0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81A88676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36092717"/>
    <w:multiLevelType w:val="multilevel"/>
    <w:tmpl w:val="9DB0E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8B10FF"/>
    <w:multiLevelType w:val="hybridMultilevel"/>
    <w:tmpl w:val="6FA4615A"/>
    <w:lvl w:ilvl="0" w:tplc="1298A0BA">
      <w:start w:val="6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8C42806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BE6A5AA4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C3402722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AF5CF188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A970DA30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0DB09EE4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3F5ABC98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8C503A5C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22" w15:restartNumberingAfterBreak="0">
    <w:nsid w:val="464E6497"/>
    <w:multiLevelType w:val="hybridMultilevel"/>
    <w:tmpl w:val="77D6A928"/>
    <w:lvl w:ilvl="0" w:tplc="09C421FA">
      <w:numFmt w:val="bullet"/>
      <w:lvlText w:val="—"/>
      <w:lvlJc w:val="left"/>
      <w:pPr>
        <w:ind w:left="106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AE2AAE">
      <w:numFmt w:val="bullet"/>
      <w:lvlText w:val="•"/>
      <w:lvlJc w:val="left"/>
      <w:pPr>
        <w:ind w:left="1168" w:hanging="421"/>
      </w:pPr>
      <w:rPr>
        <w:rFonts w:hint="default"/>
        <w:lang w:val="ru-RU" w:eastAsia="en-US" w:bidi="ar-SA"/>
      </w:rPr>
    </w:lvl>
    <w:lvl w:ilvl="2" w:tplc="B0D0A71A">
      <w:numFmt w:val="bullet"/>
      <w:lvlText w:val="•"/>
      <w:lvlJc w:val="left"/>
      <w:pPr>
        <w:ind w:left="2236" w:hanging="421"/>
      </w:pPr>
      <w:rPr>
        <w:rFonts w:hint="default"/>
        <w:lang w:val="ru-RU" w:eastAsia="en-US" w:bidi="ar-SA"/>
      </w:rPr>
    </w:lvl>
    <w:lvl w:ilvl="3" w:tplc="32F8C8A4">
      <w:numFmt w:val="bullet"/>
      <w:lvlText w:val="•"/>
      <w:lvlJc w:val="left"/>
      <w:pPr>
        <w:ind w:left="3304" w:hanging="421"/>
      </w:pPr>
      <w:rPr>
        <w:rFonts w:hint="default"/>
        <w:lang w:val="ru-RU" w:eastAsia="en-US" w:bidi="ar-SA"/>
      </w:rPr>
    </w:lvl>
    <w:lvl w:ilvl="4" w:tplc="C5AE5E14">
      <w:numFmt w:val="bullet"/>
      <w:lvlText w:val="•"/>
      <w:lvlJc w:val="left"/>
      <w:pPr>
        <w:ind w:left="4372" w:hanging="421"/>
      </w:pPr>
      <w:rPr>
        <w:rFonts w:hint="default"/>
        <w:lang w:val="ru-RU" w:eastAsia="en-US" w:bidi="ar-SA"/>
      </w:rPr>
    </w:lvl>
    <w:lvl w:ilvl="5" w:tplc="94AC2536">
      <w:numFmt w:val="bullet"/>
      <w:lvlText w:val="•"/>
      <w:lvlJc w:val="left"/>
      <w:pPr>
        <w:ind w:left="5440" w:hanging="421"/>
      </w:pPr>
      <w:rPr>
        <w:rFonts w:hint="default"/>
        <w:lang w:val="ru-RU" w:eastAsia="en-US" w:bidi="ar-SA"/>
      </w:rPr>
    </w:lvl>
    <w:lvl w:ilvl="6" w:tplc="05921432">
      <w:numFmt w:val="bullet"/>
      <w:lvlText w:val="•"/>
      <w:lvlJc w:val="left"/>
      <w:pPr>
        <w:ind w:left="6508" w:hanging="421"/>
      </w:pPr>
      <w:rPr>
        <w:rFonts w:hint="default"/>
        <w:lang w:val="ru-RU" w:eastAsia="en-US" w:bidi="ar-SA"/>
      </w:rPr>
    </w:lvl>
    <w:lvl w:ilvl="7" w:tplc="4A5E7B38">
      <w:numFmt w:val="bullet"/>
      <w:lvlText w:val="•"/>
      <w:lvlJc w:val="left"/>
      <w:pPr>
        <w:ind w:left="7576" w:hanging="421"/>
      </w:pPr>
      <w:rPr>
        <w:rFonts w:hint="default"/>
        <w:lang w:val="ru-RU" w:eastAsia="en-US" w:bidi="ar-SA"/>
      </w:rPr>
    </w:lvl>
    <w:lvl w:ilvl="8" w:tplc="81F05538">
      <w:numFmt w:val="bullet"/>
      <w:lvlText w:val="•"/>
      <w:lvlJc w:val="left"/>
      <w:pPr>
        <w:ind w:left="8644" w:hanging="421"/>
      </w:pPr>
      <w:rPr>
        <w:rFonts w:hint="default"/>
        <w:lang w:val="ru-RU" w:eastAsia="en-US" w:bidi="ar-SA"/>
      </w:rPr>
    </w:lvl>
  </w:abstractNum>
  <w:abstractNum w:abstractNumId="23" w15:restartNumberingAfterBreak="0">
    <w:nsid w:val="53BF0575"/>
    <w:multiLevelType w:val="hybridMultilevel"/>
    <w:tmpl w:val="1E0890EE"/>
    <w:lvl w:ilvl="0" w:tplc="8F80B01A">
      <w:numFmt w:val="bullet"/>
      <w:lvlText w:val="-"/>
      <w:lvlJc w:val="left"/>
      <w:pPr>
        <w:ind w:left="106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28AB86">
      <w:numFmt w:val="bullet"/>
      <w:lvlText w:val="•"/>
      <w:lvlJc w:val="left"/>
      <w:pPr>
        <w:ind w:left="1168" w:hanging="200"/>
      </w:pPr>
      <w:rPr>
        <w:rFonts w:hint="default"/>
        <w:lang w:val="ru-RU" w:eastAsia="en-US" w:bidi="ar-SA"/>
      </w:rPr>
    </w:lvl>
    <w:lvl w:ilvl="2" w:tplc="E5F4439C">
      <w:numFmt w:val="bullet"/>
      <w:lvlText w:val="•"/>
      <w:lvlJc w:val="left"/>
      <w:pPr>
        <w:ind w:left="2236" w:hanging="200"/>
      </w:pPr>
      <w:rPr>
        <w:rFonts w:hint="default"/>
        <w:lang w:val="ru-RU" w:eastAsia="en-US" w:bidi="ar-SA"/>
      </w:rPr>
    </w:lvl>
    <w:lvl w:ilvl="3" w:tplc="48CE53EA">
      <w:numFmt w:val="bullet"/>
      <w:lvlText w:val="•"/>
      <w:lvlJc w:val="left"/>
      <w:pPr>
        <w:ind w:left="3304" w:hanging="200"/>
      </w:pPr>
      <w:rPr>
        <w:rFonts w:hint="default"/>
        <w:lang w:val="ru-RU" w:eastAsia="en-US" w:bidi="ar-SA"/>
      </w:rPr>
    </w:lvl>
    <w:lvl w:ilvl="4" w:tplc="AB5EA186">
      <w:numFmt w:val="bullet"/>
      <w:lvlText w:val="•"/>
      <w:lvlJc w:val="left"/>
      <w:pPr>
        <w:ind w:left="4372" w:hanging="200"/>
      </w:pPr>
      <w:rPr>
        <w:rFonts w:hint="default"/>
        <w:lang w:val="ru-RU" w:eastAsia="en-US" w:bidi="ar-SA"/>
      </w:rPr>
    </w:lvl>
    <w:lvl w:ilvl="5" w:tplc="437EA5C2">
      <w:numFmt w:val="bullet"/>
      <w:lvlText w:val="•"/>
      <w:lvlJc w:val="left"/>
      <w:pPr>
        <w:ind w:left="5440" w:hanging="200"/>
      </w:pPr>
      <w:rPr>
        <w:rFonts w:hint="default"/>
        <w:lang w:val="ru-RU" w:eastAsia="en-US" w:bidi="ar-SA"/>
      </w:rPr>
    </w:lvl>
    <w:lvl w:ilvl="6" w:tplc="72861B8E">
      <w:numFmt w:val="bullet"/>
      <w:lvlText w:val="•"/>
      <w:lvlJc w:val="left"/>
      <w:pPr>
        <w:ind w:left="6508" w:hanging="200"/>
      </w:pPr>
      <w:rPr>
        <w:rFonts w:hint="default"/>
        <w:lang w:val="ru-RU" w:eastAsia="en-US" w:bidi="ar-SA"/>
      </w:rPr>
    </w:lvl>
    <w:lvl w:ilvl="7" w:tplc="87D687B0">
      <w:numFmt w:val="bullet"/>
      <w:lvlText w:val="•"/>
      <w:lvlJc w:val="left"/>
      <w:pPr>
        <w:ind w:left="7576" w:hanging="200"/>
      </w:pPr>
      <w:rPr>
        <w:rFonts w:hint="default"/>
        <w:lang w:val="ru-RU" w:eastAsia="en-US" w:bidi="ar-SA"/>
      </w:rPr>
    </w:lvl>
    <w:lvl w:ilvl="8" w:tplc="E71EEEF0">
      <w:numFmt w:val="bullet"/>
      <w:lvlText w:val="•"/>
      <w:lvlJc w:val="left"/>
      <w:pPr>
        <w:ind w:left="8644" w:hanging="200"/>
      </w:pPr>
      <w:rPr>
        <w:rFonts w:hint="default"/>
        <w:lang w:val="ru-RU" w:eastAsia="en-US" w:bidi="ar-SA"/>
      </w:rPr>
    </w:lvl>
  </w:abstractNum>
  <w:abstractNum w:abstractNumId="24" w15:restartNumberingAfterBreak="0">
    <w:nsid w:val="546208B5"/>
    <w:multiLevelType w:val="hybridMultilevel"/>
    <w:tmpl w:val="5E7E7C10"/>
    <w:lvl w:ilvl="0" w:tplc="F7FC0C0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A84C5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6A1E926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EFD0A92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A65238F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735283E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D3BC53F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2261BF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4140C24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5" w15:restartNumberingAfterBreak="0">
    <w:nsid w:val="59FA1C7C"/>
    <w:multiLevelType w:val="hybridMultilevel"/>
    <w:tmpl w:val="0376495E"/>
    <w:lvl w:ilvl="0" w:tplc="2828D744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BCA6562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D11C94D4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16BC9D60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117E71D0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A7CCC208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4D541496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09020E40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F6BEA12A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5A257BD8"/>
    <w:multiLevelType w:val="hybridMultilevel"/>
    <w:tmpl w:val="A4909622"/>
    <w:lvl w:ilvl="0" w:tplc="FBE415F4">
      <w:numFmt w:val="bullet"/>
      <w:lvlText w:val="—"/>
      <w:lvlJc w:val="left"/>
      <w:pPr>
        <w:ind w:left="106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DE829C">
      <w:numFmt w:val="bullet"/>
      <w:lvlText w:val="•"/>
      <w:lvlJc w:val="left"/>
      <w:pPr>
        <w:ind w:left="1168" w:hanging="301"/>
      </w:pPr>
      <w:rPr>
        <w:rFonts w:hint="default"/>
        <w:lang w:val="ru-RU" w:eastAsia="en-US" w:bidi="ar-SA"/>
      </w:rPr>
    </w:lvl>
    <w:lvl w:ilvl="2" w:tplc="FD4CEC74">
      <w:numFmt w:val="bullet"/>
      <w:lvlText w:val="•"/>
      <w:lvlJc w:val="left"/>
      <w:pPr>
        <w:ind w:left="2236" w:hanging="301"/>
      </w:pPr>
      <w:rPr>
        <w:rFonts w:hint="default"/>
        <w:lang w:val="ru-RU" w:eastAsia="en-US" w:bidi="ar-SA"/>
      </w:rPr>
    </w:lvl>
    <w:lvl w:ilvl="3" w:tplc="DD4EBA2C">
      <w:numFmt w:val="bullet"/>
      <w:lvlText w:val="•"/>
      <w:lvlJc w:val="left"/>
      <w:pPr>
        <w:ind w:left="3304" w:hanging="301"/>
      </w:pPr>
      <w:rPr>
        <w:rFonts w:hint="default"/>
        <w:lang w:val="ru-RU" w:eastAsia="en-US" w:bidi="ar-SA"/>
      </w:rPr>
    </w:lvl>
    <w:lvl w:ilvl="4" w:tplc="B6CC5480">
      <w:numFmt w:val="bullet"/>
      <w:lvlText w:val="•"/>
      <w:lvlJc w:val="left"/>
      <w:pPr>
        <w:ind w:left="4372" w:hanging="301"/>
      </w:pPr>
      <w:rPr>
        <w:rFonts w:hint="default"/>
        <w:lang w:val="ru-RU" w:eastAsia="en-US" w:bidi="ar-SA"/>
      </w:rPr>
    </w:lvl>
    <w:lvl w:ilvl="5" w:tplc="26BA074C">
      <w:numFmt w:val="bullet"/>
      <w:lvlText w:val="•"/>
      <w:lvlJc w:val="left"/>
      <w:pPr>
        <w:ind w:left="5440" w:hanging="301"/>
      </w:pPr>
      <w:rPr>
        <w:rFonts w:hint="default"/>
        <w:lang w:val="ru-RU" w:eastAsia="en-US" w:bidi="ar-SA"/>
      </w:rPr>
    </w:lvl>
    <w:lvl w:ilvl="6" w:tplc="6D54CA8A">
      <w:numFmt w:val="bullet"/>
      <w:lvlText w:val="•"/>
      <w:lvlJc w:val="left"/>
      <w:pPr>
        <w:ind w:left="6508" w:hanging="301"/>
      </w:pPr>
      <w:rPr>
        <w:rFonts w:hint="default"/>
        <w:lang w:val="ru-RU" w:eastAsia="en-US" w:bidi="ar-SA"/>
      </w:rPr>
    </w:lvl>
    <w:lvl w:ilvl="7" w:tplc="A386B9EA">
      <w:numFmt w:val="bullet"/>
      <w:lvlText w:val="•"/>
      <w:lvlJc w:val="left"/>
      <w:pPr>
        <w:ind w:left="7576" w:hanging="301"/>
      </w:pPr>
      <w:rPr>
        <w:rFonts w:hint="default"/>
        <w:lang w:val="ru-RU" w:eastAsia="en-US" w:bidi="ar-SA"/>
      </w:rPr>
    </w:lvl>
    <w:lvl w:ilvl="8" w:tplc="C80E4422">
      <w:numFmt w:val="bullet"/>
      <w:lvlText w:val="•"/>
      <w:lvlJc w:val="left"/>
      <w:pPr>
        <w:ind w:left="8644" w:hanging="301"/>
      </w:pPr>
      <w:rPr>
        <w:rFonts w:hint="default"/>
        <w:lang w:val="ru-RU" w:eastAsia="en-US" w:bidi="ar-SA"/>
      </w:rPr>
    </w:lvl>
  </w:abstractNum>
  <w:abstractNum w:abstractNumId="27" w15:restartNumberingAfterBreak="0">
    <w:nsid w:val="5B6A3147"/>
    <w:multiLevelType w:val="hybridMultilevel"/>
    <w:tmpl w:val="649046E2"/>
    <w:lvl w:ilvl="0" w:tplc="AB22A9C6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989B90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8DCC3EEC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6282B234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E1DAFC10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BCB04B2E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AFAA7B5E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21ECD37A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8A10EC9C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28" w15:restartNumberingAfterBreak="0">
    <w:nsid w:val="67FB6691"/>
    <w:multiLevelType w:val="hybridMultilevel"/>
    <w:tmpl w:val="44062CAA"/>
    <w:lvl w:ilvl="0" w:tplc="FB963020">
      <w:start w:val="5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65C1DD4">
      <w:start w:val="1"/>
      <w:numFmt w:val="decimal"/>
      <w:lvlText w:val="%2)"/>
      <w:lvlJc w:val="left"/>
      <w:pPr>
        <w:ind w:left="546" w:hanging="260"/>
      </w:pPr>
      <w:rPr>
        <w:rFonts w:hint="default"/>
        <w:i/>
        <w:iCs/>
        <w:w w:val="100"/>
        <w:lang w:val="ru-RU" w:eastAsia="en-US" w:bidi="ar-SA"/>
      </w:rPr>
    </w:lvl>
    <w:lvl w:ilvl="2" w:tplc="BC56A1FC">
      <w:numFmt w:val="bullet"/>
      <w:lvlText w:val="•"/>
      <w:lvlJc w:val="left"/>
      <w:pPr>
        <w:ind w:left="540" w:hanging="260"/>
      </w:pPr>
      <w:rPr>
        <w:rFonts w:hint="default"/>
        <w:lang w:val="ru-RU" w:eastAsia="en-US" w:bidi="ar-SA"/>
      </w:rPr>
    </w:lvl>
    <w:lvl w:ilvl="3" w:tplc="AF2257B6">
      <w:numFmt w:val="bullet"/>
      <w:lvlText w:val="•"/>
      <w:lvlJc w:val="left"/>
      <w:pPr>
        <w:ind w:left="1820" w:hanging="260"/>
      </w:pPr>
      <w:rPr>
        <w:rFonts w:hint="default"/>
        <w:lang w:val="ru-RU" w:eastAsia="en-US" w:bidi="ar-SA"/>
      </w:rPr>
    </w:lvl>
    <w:lvl w:ilvl="4" w:tplc="3E1292E8">
      <w:numFmt w:val="bullet"/>
      <w:lvlText w:val="•"/>
      <w:lvlJc w:val="left"/>
      <w:pPr>
        <w:ind w:left="3100" w:hanging="260"/>
      </w:pPr>
      <w:rPr>
        <w:rFonts w:hint="default"/>
        <w:lang w:val="ru-RU" w:eastAsia="en-US" w:bidi="ar-SA"/>
      </w:rPr>
    </w:lvl>
    <w:lvl w:ilvl="5" w:tplc="37F62236">
      <w:numFmt w:val="bullet"/>
      <w:lvlText w:val="•"/>
      <w:lvlJc w:val="left"/>
      <w:pPr>
        <w:ind w:left="4380" w:hanging="260"/>
      </w:pPr>
      <w:rPr>
        <w:rFonts w:hint="default"/>
        <w:lang w:val="ru-RU" w:eastAsia="en-US" w:bidi="ar-SA"/>
      </w:rPr>
    </w:lvl>
    <w:lvl w:ilvl="6" w:tplc="B30A2798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7" w:tplc="7466F87E">
      <w:numFmt w:val="bullet"/>
      <w:lvlText w:val="•"/>
      <w:lvlJc w:val="left"/>
      <w:pPr>
        <w:ind w:left="6940" w:hanging="260"/>
      </w:pPr>
      <w:rPr>
        <w:rFonts w:hint="default"/>
        <w:lang w:val="ru-RU" w:eastAsia="en-US" w:bidi="ar-SA"/>
      </w:rPr>
    </w:lvl>
    <w:lvl w:ilvl="8" w:tplc="9F2A9F74">
      <w:numFmt w:val="bullet"/>
      <w:lvlText w:val="•"/>
      <w:lvlJc w:val="left"/>
      <w:pPr>
        <w:ind w:left="8220" w:hanging="260"/>
      </w:pPr>
      <w:rPr>
        <w:rFonts w:hint="default"/>
        <w:lang w:val="ru-RU" w:eastAsia="en-US" w:bidi="ar-SA"/>
      </w:rPr>
    </w:lvl>
  </w:abstractNum>
  <w:abstractNum w:abstractNumId="29" w15:restartNumberingAfterBreak="0">
    <w:nsid w:val="70442981"/>
    <w:multiLevelType w:val="hybridMultilevel"/>
    <w:tmpl w:val="EEF27C20"/>
    <w:lvl w:ilvl="0" w:tplc="609CB9D0">
      <w:numFmt w:val="bullet"/>
      <w:lvlText w:val="—"/>
      <w:lvlJc w:val="left"/>
      <w:pPr>
        <w:ind w:left="106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F08490">
      <w:numFmt w:val="bullet"/>
      <w:lvlText w:val="•"/>
      <w:lvlJc w:val="left"/>
      <w:pPr>
        <w:ind w:left="1168" w:hanging="421"/>
      </w:pPr>
      <w:rPr>
        <w:rFonts w:hint="default"/>
        <w:lang w:val="ru-RU" w:eastAsia="en-US" w:bidi="ar-SA"/>
      </w:rPr>
    </w:lvl>
    <w:lvl w:ilvl="2" w:tplc="F140A2D6">
      <w:numFmt w:val="bullet"/>
      <w:lvlText w:val="•"/>
      <w:lvlJc w:val="left"/>
      <w:pPr>
        <w:ind w:left="2236" w:hanging="421"/>
      </w:pPr>
      <w:rPr>
        <w:rFonts w:hint="default"/>
        <w:lang w:val="ru-RU" w:eastAsia="en-US" w:bidi="ar-SA"/>
      </w:rPr>
    </w:lvl>
    <w:lvl w:ilvl="3" w:tplc="8F98623C">
      <w:numFmt w:val="bullet"/>
      <w:lvlText w:val="•"/>
      <w:lvlJc w:val="left"/>
      <w:pPr>
        <w:ind w:left="3304" w:hanging="421"/>
      </w:pPr>
      <w:rPr>
        <w:rFonts w:hint="default"/>
        <w:lang w:val="ru-RU" w:eastAsia="en-US" w:bidi="ar-SA"/>
      </w:rPr>
    </w:lvl>
    <w:lvl w:ilvl="4" w:tplc="2F2E45BA">
      <w:numFmt w:val="bullet"/>
      <w:lvlText w:val="•"/>
      <w:lvlJc w:val="left"/>
      <w:pPr>
        <w:ind w:left="4372" w:hanging="421"/>
      </w:pPr>
      <w:rPr>
        <w:rFonts w:hint="default"/>
        <w:lang w:val="ru-RU" w:eastAsia="en-US" w:bidi="ar-SA"/>
      </w:rPr>
    </w:lvl>
    <w:lvl w:ilvl="5" w:tplc="5EC4DE26">
      <w:numFmt w:val="bullet"/>
      <w:lvlText w:val="•"/>
      <w:lvlJc w:val="left"/>
      <w:pPr>
        <w:ind w:left="5440" w:hanging="421"/>
      </w:pPr>
      <w:rPr>
        <w:rFonts w:hint="default"/>
        <w:lang w:val="ru-RU" w:eastAsia="en-US" w:bidi="ar-SA"/>
      </w:rPr>
    </w:lvl>
    <w:lvl w:ilvl="6" w:tplc="0EFC5450">
      <w:numFmt w:val="bullet"/>
      <w:lvlText w:val="•"/>
      <w:lvlJc w:val="left"/>
      <w:pPr>
        <w:ind w:left="6508" w:hanging="421"/>
      </w:pPr>
      <w:rPr>
        <w:rFonts w:hint="default"/>
        <w:lang w:val="ru-RU" w:eastAsia="en-US" w:bidi="ar-SA"/>
      </w:rPr>
    </w:lvl>
    <w:lvl w:ilvl="7" w:tplc="D7AEA62C">
      <w:numFmt w:val="bullet"/>
      <w:lvlText w:val="•"/>
      <w:lvlJc w:val="left"/>
      <w:pPr>
        <w:ind w:left="7576" w:hanging="421"/>
      </w:pPr>
      <w:rPr>
        <w:rFonts w:hint="default"/>
        <w:lang w:val="ru-RU" w:eastAsia="en-US" w:bidi="ar-SA"/>
      </w:rPr>
    </w:lvl>
    <w:lvl w:ilvl="8" w:tplc="62301FE4">
      <w:numFmt w:val="bullet"/>
      <w:lvlText w:val="•"/>
      <w:lvlJc w:val="left"/>
      <w:pPr>
        <w:ind w:left="8644" w:hanging="421"/>
      </w:pPr>
      <w:rPr>
        <w:rFonts w:hint="default"/>
        <w:lang w:val="ru-RU" w:eastAsia="en-US" w:bidi="ar-SA"/>
      </w:rPr>
    </w:lvl>
  </w:abstractNum>
  <w:abstractNum w:abstractNumId="30" w15:restartNumberingAfterBreak="0">
    <w:nsid w:val="71470C8F"/>
    <w:multiLevelType w:val="hybridMultilevel"/>
    <w:tmpl w:val="DF182DD6"/>
    <w:lvl w:ilvl="0" w:tplc="E278BDF0">
      <w:start w:val="1"/>
      <w:numFmt w:val="decimal"/>
      <w:lvlText w:val="%1)"/>
      <w:lvlJc w:val="left"/>
      <w:pPr>
        <w:ind w:left="546" w:hanging="2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7560930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BCEC312A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7E02868E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957640FE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C28C306A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AE906E46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D05C0F80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00D09D9C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31" w15:restartNumberingAfterBreak="0">
    <w:nsid w:val="72DD67BA"/>
    <w:multiLevelType w:val="hybridMultilevel"/>
    <w:tmpl w:val="1346D558"/>
    <w:lvl w:ilvl="0" w:tplc="42CE680C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9647A2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6C22D5A4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7E142BEA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0E148EC8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13B8D43A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3ABA3EC2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14403620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D80E40D6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32" w15:restartNumberingAfterBreak="0">
    <w:nsid w:val="73FE3700"/>
    <w:multiLevelType w:val="hybridMultilevel"/>
    <w:tmpl w:val="94F86010"/>
    <w:lvl w:ilvl="0" w:tplc="C72A1888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E7CEF40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06DA3AE8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38626D0C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DDFA82AE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DF289A8C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7654FA1C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BEE02D90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67280518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33" w15:restartNumberingAfterBreak="0">
    <w:nsid w:val="7A1003E9"/>
    <w:multiLevelType w:val="hybridMultilevel"/>
    <w:tmpl w:val="35404058"/>
    <w:lvl w:ilvl="0" w:tplc="E1A864CA">
      <w:start w:val="6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8"/>
  </w:num>
  <w:num w:numId="2">
    <w:abstractNumId w:val="16"/>
  </w:num>
  <w:num w:numId="3">
    <w:abstractNumId w:val="21"/>
  </w:num>
  <w:num w:numId="4">
    <w:abstractNumId w:val="15"/>
  </w:num>
  <w:num w:numId="5">
    <w:abstractNumId w:val="13"/>
  </w:num>
  <w:num w:numId="6">
    <w:abstractNumId w:val="11"/>
  </w:num>
  <w:num w:numId="7">
    <w:abstractNumId w:val="27"/>
  </w:num>
  <w:num w:numId="8">
    <w:abstractNumId w:val="31"/>
  </w:num>
  <w:num w:numId="9">
    <w:abstractNumId w:val="25"/>
  </w:num>
  <w:num w:numId="10">
    <w:abstractNumId w:val="19"/>
  </w:num>
  <w:num w:numId="11">
    <w:abstractNumId w:val="32"/>
  </w:num>
  <w:num w:numId="12">
    <w:abstractNumId w:val="23"/>
  </w:num>
  <w:num w:numId="13">
    <w:abstractNumId w:val="10"/>
  </w:num>
  <w:num w:numId="14">
    <w:abstractNumId w:val="30"/>
  </w:num>
  <w:num w:numId="15">
    <w:abstractNumId w:val="9"/>
  </w:num>
  <w:num w:numId="16">
    <w:abstractNumId w:val="26"/>
  </w:num>
  <w:num w:numId="17">
    <w:abstractNumId w:val="17"/>
  </w:num>
  <w:num w:numId="18">
    <w:abstractNumId w:val="12"/>
  </w:num>
  <w:num w:numId="19">
    <w:abstractNumId w:val="22"/>
  </w:num>
  <w:num w:numId="20">
    <w:abstractNumId w:val="29"/>
  </w:num>
  <w:num w:numId="21">
    <w:abstractNumId w:val="28"/>
  </w:num>
  <w:num w:numId="22">
    <w:abstractNumId w:val="24"/>
  </w:num>
  <w:num w:numId="23">
    <w:abstractNumId w:val="33"/>
  </w:num>
  <w:num w:numId="24">
    <w:abstractNumId w:val="8"/>
  </w:num>
  <w:num w:numId="25">
    <w:abstractNumId w:val="6"/>
  </w:num>
  <w:num w:numId="26">
    <w:abstractNumId w:val="5"/>
  </w:num>
  <w:num w:numId="27">
    <w:abstractNumId w:val="4"/>
  </w:num>
  <w:num w:numId="28">
    <w:abstractNumId w:val="7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10718"/>
    <w:rsid w:val="00727015"/>
    <w:rsid w:val="007508CE"/>
    <w:rsid w:val="007905E8"/>
    <w:rsid w:val="00793D2A"/>
    <w:rsid w:val="0083036A"/>
    <w:rsid w:val="00910718"/>
    <w:rsid w:val="00EE4DEA"/>
    <w:rsid w:val="00F11CDE"/>
    <w:rsid w:val="00FE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084A19B5-D646-4DD5-BAA3-12E256BE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1"/>
    <w:link w:val="10"/>
    <w:uiPriority w:val="9"/>
    <w:qFormat/>
    <w:pPr>
      <w:spacing w:before="180"/>
      <w:ind w:left="286"/>
      <w:outlineLvl w:val="0"/>
    </w:pPr>
    <w:rPr>
      <w:b/>
      <w:bCs/>
      <w:sz w:val="24"/>
      <w:szCs w:val="24"/>
    </w:rPr>
  </w:style>
  <w:style w:type="paragraph" w:styleId="21">
    <w:name w:val="heading 2"/>
    <w:basedOn w:val="a1"/>
    <w:link w:val="22"/>
    <w:uiPriority w:val="9"/>
    <w:unhideWhenUsed/>
    <w:qFormat/>
    <w:pPr>
      <w:spacing w:line="275" w:lineRule="exact"/>
      <w:ind w:left="286"/>
      <w:outlineLvl w:val="1"/>
    </w:pPr>
    <w:rPr>
      <w:b/>
      <w:bCs/>
      <w:i/>
      <w:iCs/>
      <w:sz w:val="24"/>
      <w:szCs w:val="24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E3DC1"/>
    <w:pPr>
      <w:keepNext/>
      <w:keepLines/>
      <w:spacing w:before="40"/>
      <w:outlineLvl w:val="2"/>
    </w:pPr>
    <w:rPr>
      <w:rFonts w:ascii="Calibri" w:eastAsia="MS Gothic" w:hAnsi="Calibri"/>
      <w:b/>
      <w:bCs/>
      <w:color w:val="4F81BD"/>
      <w:lang w:val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E3DC1"/>
    <w:pPr>
      <w:keepNext/>
      <w:keepLines/>
      <w:spacing w:before="40"/>
      <w:outlineLvl w:val="3"/>
    </w:pPr>
    <w:rPr>
      <w:rFonts w:ascii="Calibri" w:eastAsia="MS Gothic" w:hAnsi="Calibri"/>
      <w:b/>
      <w:bCs/>
      <w:i/>
      <w:iCs/>
      <w:color w:val="4F81BD"/>
      <w:lang w:val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E3DC1"/>
    <w:pPr>
      <w:keepNext/>
      <w:keepLines/>
      <w:spacing w:before="40"/>
      <w:outlineLvl w:val="4"/>
    </w:pPr>
    <w:rPr>
      <w:rFonts w:ascii="Calibri" w:eastAsia="MS Gothic" w:hAnsi="Calibri"/>
      <w:color w:val="243F60"/>
      <w:lang w:val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E3DC1"/>
    <w:pPr>
      <w:keepNext/>
      <w:keepLines/>
      <w:spacing w:before="40"/>
      <w:outlineLvl w:val="5"/>
    </w:pPr>
    <w:rPr>
      <w:rFonts w:ascii="Calibri" w:eastAsia="MS Gothic" w:hAnsi="Calibri"/>
      <w:i/>
      <w:iCs/>
      <w:color w:val="243F60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E3DC1"/>
    <w:pPr>
      <w:keepNext/>
      <w:keepLines/>
      <w:spacing w:before="40"/>
      <w:outlineLvl w:val="6"/>
    </w:pPr>
    <w:rPr>
      <w:rFonts w:ascii="Calibri" w:eastAsia="MS Gothic" w:hAnsi="Calibri"/>
      <w:i/>
      <w:iCs/>
      <w:color w:val="404040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E3DC1"/>
    <w:pPr>
      <w:keepNext/>
      <w:keepLines/>
      <w:spacing w:before="40"/>
      <w:outlineLvl w:val="7"/>
    </w:pPr>
    <w:rPr>
      <w:rFonts w:ascii="Calibri" w:eastAsia="MS Gothic" w:hAnsi="Calibri"/>
      <w:color w:val="4F81BD"/>
      <w:sz w:val="20"/>
      <w:szCs w:val="20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E3DC1"/>
    <w:pPr>
      <w:keepNext/>
      <w:keepLines/>
      <w:spacing w:before="40"/>
      <w:outlineLvl w:val="8"/>
    </w:pPr>
    <w:rPr>
      <w:rFonts w:ascii="Calibri" w:eastAsia="MS Gothic" w:hAnsi="Calibri"/>
      <w:i/>
      <w:iCs/>
      <w:color w:val="404040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1"/>
    <w:link w:val="a6"/>
    <w:uiPriority w:val="99"/>
    <w:qFormat/>
    <w:pPr>
      <w:ind w:left="106" w:firstLine="180"/>
    </w:pPr>
    <w:rPr>
      <w:sz w:val="24"/>
      <w:szCs w:val="24"/>
    </w:rPr>
  </w:style>
  <w:style w:type="paragraph" w:styleId="a7">
    <w:name w:val="List Paragraph"/>
    <w:basedOn w:val="a1"/>
    <w:uiPriority w:val="34"/>
    <w:qFormat/>
    <w:pPr>
      <w:ind w:left="106" w:firstLine="180"/>
    </w:pPr>
  </w:style>
  <w:style w:type="paragraph" w:customStyle="1" w:styleId="TableParagraph">
    <w:name w:val="Table Paragraph"/>
    <w:basedOn w:val="a1"/>
    <w:uiPriority w:val="1"/>
    <w:qFormat/>
  </w:style>
  <w:style w:type="paragraph" w:customStyle="1" w:styleId="310">
    <w:name w:val="Заголовок 31"/>
    <w:basedOn w:val="a1"/>
    <w:next w:val="a1"/>
    <w:uiPriority w:val="9"/>
    <w:unhideWhenUsed/>
    <w:qFormat/>
    <w:rsid w:val="00FE3DC1"/>
    <w:pPr>
      <w:keepNext/>
      <w:keepLines/>
      <w:widowControl/>
      <w:autoSpaceDE/>
      <w:autoSpaceDN/>
      <w:spacing w:before="200" w:line="276" w:lineRule="auto"/>
      <w:outlineLvl w:val="2"/>
    </w:pPr>
    <w:rPr>
      <w:rFonts w:ascii="Calibri" w:eastAsia="MS Gothic" w:hAnsi="Calibri"/>
      <w:b/>
      <w:bCs/>
      <w:color w:val="4F81BD"/>
      <w:lang w:val="en-US"/>
    </w:rPr>
  </w:style>
  <w:style w:type="paragraph" w:customStyle="1" w:styleId="41">
    <w:name w:val="Заголовок 41"/>
    <w:basedOn w:val="a1"/>
    <w:next w:val="a1"/>
    <w:uiPriority w:val="9"/>
    <w:semiHidden/>
    <w:unhideWhenUsed/>
    <w:qFormat/>
    <w:rsid w:val="00FE3DC1"/>
    <w:pPr>
      <w:keepNext/>
      <w:keepLines/>
      <w:widowControl/>
      <w:autoSpaceDE/>
      <w:autoSpaceDN/>
      <w:spacing w:before="200" w:line="276" w:lineRule="auto"/>
      <w:outlineLvl w:val="3"/>
    </w:pPr>
    <w:rPr>
      <w:rFonts w:ascii="Calibri" w:eastAsia="MS Gothic" w:hAnsi="Calibri"/>
      <w:b/>
      <w:bCs/>
      <w:i/>
      <w:iCs/>
      <w:color w:val="4F81BD"/>
      <w:lang w:val="en-US"/>
    </w:rPr>
  </w:style>
  <w:style w:type="paragraph" w:customStyle="1" w:styleId="51">
    <w:name w:val="Заголовок 51"/>
    <w:basedOn w:val="a1"/>
    <w:next w:val="a1"/>
    <w:uiPriority w:val="9"/>
    <w:semiHidden/>
    <w:unhideWhenUsed/>
    <w:qFormat/>
    <w:rsid w:val="00FE3DC1"/>
    <w:pPr>
      <w:keepNext/>
      <w:keepLines/>
      <w:widowControl/>
      <w:autoSpaceDE/>
      <w:autoSpaceDN/>
      <w:spacing w:before="200" w:line="276" w:lineRule="auto"/>
      <w:outlineLvl w:val="4"/>
    </w:pPr>
    <w:rPr>
      <w:rFonts w:ascii="Calibri" w:eastAsia="MS Gothic" w:hAnsi="Calibri"/>
      <w:color w:val="243F60"/>
      <w:lang w:val="en-US"/>
    </w:rPr>
  </w:style>
  <w:style w:type="paragraph" w:customStyle="1" w:styleId="61">
    <w:name w:val="Заголовок 61"/>
    <w:basedOn w:val="a1"/>
    <w:next w:val="a1"/>
    <w:uiPriority w:val="9"/>
    <w:semiHidden/>
    <w:unhideWhenUsed/>
    <w:qFormat/>
    <w:rsid w:val="00FE3DC1"/>
    <w:pPr>
      <w:keepNext/>
      <w:keepLines/>
      <w:widowControl/>
      <w:autoSpaceDE/>
      <w:autoSpaceDN/>
      <w:spacing w:before="200" w:line="276" w:lineRule="auto"/>
      <w:outlineLvl w:val="5"/>
    </w:pPr>
    <w:rPr>
      <w:rFonts w:ascii="Calibri" w:eastAsia="MS Gothic" w:hAnsi="Calibri"/>
      <w:i/>
      <w:iCs/>
      <w:color w:val="243F60"/>
      <w:lang w:val="en-US"/>
    </w:rPr>
  </w:style>
  <w:style w:type="paragraph" w:customStyle="1" w:styleId="71">
    <w:name w:val="Заголовок 71"/>
    <w:basedOn w:val="a1"/>
    <w:next w:val="a1"/>
    <w:uiPriority w:val="9"/>
    <w:semiHidden/>
    <w:unhideWhenUsed/>
    <w:qFormat/>
    <w:rsid w:val="00FE3DC1"/>
    <w:pPr>
      <w:keepNext/>
      <w:keepLines/>
      <w:widowControl/>
      <w:autoSpaceDE/>
      <w:autoSpaceDN/>
      <w:spacing w:before="200" w:line="276" w:lineRule="auto"/>
      <w:outlineLvl w:val="6"/>
    </w:pPr>
    <w:rPr>
      <w:rFonts w:ascii="Calibri" w:eastAsia="MS Gothic" w:hAnsi="Calibri"/>
      <w:i/>
      <w:iCs/>
      <w:color w:val="404040"/>
      <w:lang w:val="en-US"/>
    </w:rPr>
  </w:style>
  <w:style w:type="paragraph" w:customStyle="1" w:styleId="81">
    <w:name w:val="Заголовок 81"/>
    <w:basedOn w:val="a1"/>
    <w:next w:val="a1"/>
    <w:uiPriority w:val="9"/>
    <w:semiHidden/>
    <w:unhideWhenUsed/>
    <w:qFormat/>
    <w:rsid w:val="00FE3DC1"/>
    <w:pPr>
      <w:keepNext/>
      <w:keepLines/>
      <w:widowControl/>
      <w:autoSpaceDE/>
      <w:autoSpaceDN/>
      <w:spacing w:before="200" w:line="276" w:lineRule="auto"/>
      <w:outlineLvl w:val="7"/>
    </w:pPr>
    <w:rPr>
      <w:rFonts w:ascii="Calibri" w:eastAsia="MS Gothic" w:hAnsi="Calibri"/>
      <w:color w:val="4F81BD"/>
      <w:sz w:val="20"/>
      <w:szCs w:val="20"/>
      <w:lang w:val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FE3DC1"/>
    <w:pPr>
      <w:keepNext/>
      <w:keepLines/>
      <w:widowControl/>
      <w:autoSpaceDE/>
      <w:autoSpaceDN/>
      <w:spacing w:before="200" w:line="276" w:lineRule="auto"/>
      <w:outlineLvl w:val="8"/>
    </w:pPr>
    <w:rPr>
      <w:rFonts w:ascii="Calibri" w:eastAsia="MS Gothic" w:hAnsi="Calibri"/>
      <w:i/>
      <w:iCs/>
      <w:color w:val="404040"/>
      <w:sz w:val="20"/>
      <w:szCs w:val="20"/>
      <w:lang w:val="en-US"/>
    </w:rPr>
  </w:style>
  <w:style w:type="numbering" w:customStyle="1" w:styleId="11">
    <w:name w:val="Нет списка1"/>
    <w:next w:val="a4"/>
    <w:uiPriority w:val="99"/>
    <w:semiHidden/>
    <w:unhideWhenUsed/>
    <w:rsid w:val="00FE3DC1"/>
  </w:style>
  <w:style w:type="paragraph" w:styleId="a8">
    <w:name w:val="header"/>
    <w:basedOn w:val="a1"/>
    <w:link w:val="a9"/>
    <w:uiPriority w:val="99"/>
    <w:unhideWhenUsed/>
    <w:rsid w:val="00FE3DC1"/>
    <w:pPr>
      <w:widowControl/>
      <w:tabs>
        <w:tab w:val="center" w:pos="4680"/>
        <w:tab w:val="right" w:pos="9360"/>
      </w:tabs>
      <w:autoSpaceDE/>
      <w:autoSpaceDN/>
    </w:pPr>
    <w:rPr>
      <w:rFonts w:ascii="Cambria" w:eastAsia="MS Mincho" w:hAnsi="Cambria"/>
      <w:lang w:val="en-US"/>
    </w:rPr>
  </w:style>
  <w:style w:type="character" w:customStyle="1" w:styleId="a9">
    <w:name w:val="Верхний колонтитул Знак"/>
    <w:basedOn w:val="a2"/>
    <w:link w:val="a8"/>
    <w:uiPriority w:val="99"/>
    <w:rsid w:val="00FE3DC1"/>
    <w:rPr>
      <w:rFonts w:ascii="Cambria" w:eastAsia="MS Mincho" w:hAnsi="Cambria" w:cs="Times New Roman"/>
    </w:rPr>
  </w:style>
  <w:style w:type="paragraph" w:styleId="aa">
    <w:name w:val="footer"/>
    <w:basedOn w:val="a1"/>
    <w:link w:val="ab"/>
    <w:uiPriority w:val="99"/>
    <w:unhideWhenUsed/>
    <w:rsid w:val="00FE3DC1"/>
    <w:pPr>
      <w:widowControl/>
      <w:tabs>
        <w:tab w:val="center" w:pos="4680"/>
        <w:tab w:val="right" w:pos="9360"/>
      </w:tabs>
      <w:autoSpaceDE/>
      <w:autoSpaceDN/>
    </w:pPr>
    <w:rPr>
      <w:rFonts w:ascii="Cambria" w:eastAsia="MS Mincho" w:hAnsi="Cambria"/>
      <w:lang w:val="en-US"/>
    </w:rPr>
  </w:style>
  <w:style w:type="character" w:customStyle="1" w:styleId="ab">
    <w:name w:val="Нижний колонтитул Знак"/>
    <w:basedOn w:val="a2"/>
    <w:link w:val="aa"/>
    <w:uiPriority w:val="99"/>
    <w:rsid w:val="00FE3DC1"/>
    <w:rPr>
      <w:rFonts w:ascii="Cambria" w:eastAsia="MS Mincho" w:hAnsi="Cambria" w:cs="Times New Roman"/>
    </w:rPr>
  </w:style>
  <w:style w:type="paragraph" w:styleId="ac">
    <w:name w:val="No Spacing"/>
    <w:uiPriority w:val="1"/>
    <w:qFormat/>
    <w:rsid w:val="00FE3DC1"/>
    <w:pPr>
      <w:widowControl/>
      <w:autoSpaceDE/>
      <w:autoSpaceDN/>
    </w:pPr>
    <w:rPr>
      <w:rFonts w:eastAsia="MS Mincho"/>
    </w:rPr>
  </w:style>
  <w:style w:type="character" w:customStyle="1" w:styleId="10">
    <w:name w:val="Заголовок 1 Знак"/>
    <w:basedOn w:val="a2"/>
    <w:link w:val="1"/>
    <w:uiPriority w:val="9"/>
    <w:rsid w:val="00FE3DC1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2">
    <w:name w:val="Заголовок 2 Знак"/>
    <w:basedOn w:val="a2"/>
    <w:link w:val="21"/>
    <w:uiPriority w:val="9"/>
    <w:rsid w:val="00FE3DC1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character" w:customStyle="1" w:styleId="32">
    <w:name w:val="Заголовок 3 Знак"/>
    <w:basedOn w:val="a2"/>
    <w:link w:val="31"/>
    <w:uiPriority w:val="9"/>
    <w:rsid w:val="00FE3DC1"/>
    <w:rPr>
      <w:rFonts w:ascii="Calibri" w:eastAsia="MS Gothic" w:hAnsi="Calibri" w:cs="Times New Roman"/>
      <w:b/>
      <w:bCs/>
      <w:color w:val="4F81BD"/>
    </w:rPr>
  </w:style>
  <w:style w:type="paragraph" w:customStyle="1" w:styleId="12">
    <w:name w:val="Заголовок1"/>
    <w:basedOn w:val="a1"/>
    <w:next w:val="a1"/>
    <w:uiPriority w:val="10"/>
    <w:qFormat/>
    <w:rsid w:val="00FE3DC1"/>
    <w:pPr>
      <w:widowControl/>
      <w:pBdr>
        <w:bottom w:val="single" w:sz="8" w:space="4" w:color="4F81BD"/>
      </w:pBdr>
      <w:autoSpaceDE/>
      <w:autoSpaceDN/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  <w:lang w:val="en-US"/>
    </w:rPr>
  </w:style>
  <w:style w:type="character" w:customStyle="1" w:styleId="ad">
    <w:name w:val="Название Знак"/>
    <w:basedOn w:val="a2"/>
    <w:link w:val="ae"/>
    <w:uiPriority w:val="10"/>
    <w:rsid w:val="00FE3DC1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13">
    <w:name w:val="Подзаголовок1"/>
    <w:basedOn w:val="a1"/>
    <w:next w:val="a1"/>
    <w:uiPriority w:val="11"/>
    <w:qFormat/>
    <w:rsid w:val="00FE3DC1"/>
    <w:pPr>
      <w:widowControl/>
      <w:numPr>
        <w:ilvl w:val="1"/>
      </w:numPr>
      <w:autoSpaceDE/>
      <w:autoSpaceDN/>
      <w:spacing w:after="200" w:line="276" w:lineRule="auto"/>
    </w:pPr>
    <w:rPr>
      <w:rFonts w:ascii="Calibri" w:eastAsia="MS Gothic" w:hAnsi="Calibri"/>
      <w:i/>
      <w:iCs/>
      <w:color w:val="4F81BD"/>
      <w:spacing w:val="15"/>
      <w:sz w:val="24"/>
      <w:szCs w:val="24"/>
      <w:lang w:val="en-US"/>
    </w:rPr>
  </w:style>
  <w:style w:type="character" w:customStyle="1" w:styleId="af">
    <w:name w:val="Подзаголовок Знак"/>
    <w:basedOn w:val="a2"/>
    <w:link w:val="af0"/>
    <w:uiPriority w:val="11"/>
    <w:rsid w:val="00FE3DC1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FE3DC1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23">
    <w:name w:val="Body Text 2"/>
    <w:basedOn w:val="a1"/>
    <w:link w:val="24"/>
    <w:uiPriority w:val="99"/>
    <w:unhideWhenUsed/>
    <w:rsid w:val="00FE3DC1"/>
    <w:pPr>
      <w:widowControl/>
      <w:autoSpaceDE/>
      <w:autoSpaceDN/>
      <w:spacing w:after="120" w:line="480" w:lineRule="auto"/>
    </w:pPr>
    <w:rPr>
      <w:rFonts w:ascii="Cambria" w:eastAsia="MS Mincho" w:hAnsi="Cambria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FE3DC1"/>
    <w:rPr>
      <w:rFonts w:ascii="Cambria" w:eastAsia="MS Mincho" w:hAnsi="Cambria" w:cs="Times New Roman"/>
    </w:rPr>
  </w:style>
  <w:style w:type="paragraph" w:styleId="33">
    <w:name w:val="Body Text 3"/>
    <w:basedOn w:val="a1"/>
    <w:link w:val="34"/>
    <w:uiPriority w:val="99"/>
    <w:unhideWhenUsed/>
    <w:rsid w:val="00FE3DC1"/>
    <w:pPr>
      <w:widowControl/>
      <w:autoSpaceDE/>
      <w:autoSpaceDN/>
      <w:spacing w:after="120" w:line="276" w:lineRule="auto"/>
    </w:pPr>
    <w:rPr>
      <w:rFonts w:ascii="Cambria" w:eastAsia="MS Mincho" w:hAnsi="Cambria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FE3DC1"/>
    <w:rPr>
      <w:rFonts w:ascii="Cambria" w:eastAsia="MS Mincho" w:hAnsi="Cambria" w:cs="Times New Roman"/>
      <w:sz w:val="16"/>
      <w:szCs w:val="16"/>
    </w:rPr>
  </w:style>
  <w:style w:type="paragraph" w:styleId="af1">
    <w:name w:val="List"/>
    <w:basedOn w:val="a1"/>
    <w:uiPriority w:val="99"/>
    <w:unhideWhenUsed/>
    <w:rsid w:val="00FE3DC1"/>
    <w:pPr>
      <w:widowControl/>
      <w:autoSpaceDE/>
      <w:autoSpaceDN/>
      <w:spacing w:after="200" w:line="276" w:lineRule="auto"/>
      <w:ind w:left="360" w:hanging="360"/>
      <w:contextualSpacing/>
    </w:pPr>
    <w:rPr>
      <w:rFonts w:ascii="Cambria" w:eastAsia="MS Mincho" w:hAnsi="Cambria"/>
      <w:lang w:val="en-US"/>
    </w:rPr>
  </w:style>
  <w:style w:type="paragraph" w:styleId="25">
    <w:name w:val="List 2"/>
    <w:basedOn w:val="a1"/>
    <w:uiPriority w:val="99"/>
    <w:unhideWhenUsed/>
    <w:rsid w:val="00FE3DC1"/>
    <w:pPr>
      <w:widowControl/>
      <w:autoSpaceDE/>
      <w:autoSpaceDN/>
      <w:spacing w:after="200" w:line="276" w:lineRule="auto"/>
      <w:ind w:left="720" w:hanging="360"/>
      <w:contextualSpacing/>
    </w:pPr>
    <w:rPr>
      <w:rFonts w:ascii="Cambria" w:eastAsia="MS Mincho" w:hAnsi="Cambria"/>
      <w:lang w:val="en-US"/>
    </w:rPr>
  </w:style>
  <w:style w:type="paragraph" w:styleId="35">
    <w:name w:val="List 3"/>
    <w:basedOn w:val="a1"/>
    <w:uiPriority w:val="99"/>
    <w:unhideWhenUsed/>
    <w:rsid w:val="00FE3DC1"/>
    <w:pPr>
      <w:widowControl/>
      <w:autoSpaceDE/>
      <w:autoSpaceDN/>
      <w:spacing w:after="200" w:line="276" w:lineRule="auto"/>
      <w:ind w:left="1080" w:hanging="360"/>
      <w:contextualSpacing/>
    </w:pPr>
    <w:rPr>
      <w:rFonts w:ascii="Cambria" w:eastAsia="MS Mincho" w:hAnsi="Cambria"/>
      <w:lang w:val="en-US"/>
    </w:rPr>
  </w:style>
  <w:style w:type="paragraph" w:styleId="a0">
    <w:name w:val="List Bullet"/>
    <w:basedOn w:val="a1"/>
    <w:uiPriority w:val="99"/>
    <w:unhideWhenUsed/>
    <w:rsid w:val="00FE3DC1"/>
    <w:pPr>
      <w:widowControl/>
      <w:numPr>
        <w:numId w:val="24"/>
      </w:numPr>
      <w:tabs>
        <w:tab w:val="clear" w:pos="360"/>
      </w:tabs>
      <w:autoSpaceDE/>
      <w:autoSpaceDN/>
      <w:spacing w:after="200" w:line="276" w:lineRule="auto"/>
      <w:ind w:left="286" w:hanging="181"/>
      <w:contextualSpacing/>
    </w:pPr>
    <w:rPr>
      <w:rFonts w:ascii="Cambria" w:eastAsia="MS Mincho" w:hAnsi="Cambria"/>
      <w:lang w:val="en-US"/>
    </w:rPr>
  </w:style>
  <w:style w:type="paragraph" w:styleId="20">
    <w:name w:val="List Bullet 2"/>
    <w:basedOn w:val="a1"/>
    <w:uiPriority w:val="99"/>
    <w:unhideWhenUsed/>
    <w:rsid w:val="00FE3DC1"/>
    <w:pPr>
      <w:widowControl/>
      <w:numPr>
        <w:numId w:val="25"/>
      </w:numPr>
      <w:tabs>
        <w:tab w:val="clear" w:pos="720"/>
      </w:tabs>
      <w:autoSpaceDE/>
      <w:autoSpaceDN/>
      <w:spacing w:after="200" w:line="276" w:lineRule="auto"/>
      <w:ind w:left="286" w:hanging="181"/>
      <w:contextualSpacing/>
    </w:pPr>
    <w:rPr>
      <w:rFonts w:ascii="Cambria" w:eastAsia="MS Mincho" w:hAnsi="Cambria"/>
      <w:lang w:val="en-US"/>
    </w:rPr>
  </w:style>
  <w:style w:type="paragraph" w:styleId="30">
    <w:name w:val="List Bullet 3"/>
    <w:basedOn w:val="a1"/>
    <w:uiPriority w:val="99"/>
    <w:unhideWhenUsed/>
    <w:rsid w:val="00FE3DC1"/>
    <w:pPr>
      <w:widowControl/>
      <w:numPr>
        <w:numId w:val="26"/>
      </w:numPr>
      <w:tabs>
        <w:tab w:val="clear" w:pos="1080"/>
      </w:tabs>
      <w:autoSpaceDE/>
      <w:autoSpaceDN/>
      <w:spacing w:after="200" w:line="276" w:lineRule="auto"/>
      <w:ind w:left="286" w:hanging="181"/>
      <w:contextualSpacing/>
    </w:pPr>
    <w:rPr>
      <w:rFonts w:ascii="Cambria" w:eastAsia="MS Mincho" w:hAnsi="Cambria"/>
      <w:lang w:val="en-US"/>
    </w:rPr>
  </w:style>
  <w:style w:type="paragraph" w:styleId="a">
    <w:name w:val="List Number"/>
    <w:basedOn w:val="a1"/>
    <w:uiPriority w:val="99"/>
    <w:unhideWhenUsed/>
    <w:rsid w:val="00FE3DC1"/>
    <w:pPr>
      <w:widowControl/>
      <w:numPr>
        <w:numId w:val="28"/>
      </w:numPr>
      <w:tabs>
        <w:tab w:val="clear" w:pos="360"/>
      </w:tabs>
      <w:autoSpaceDE/>
      <w:autoSpaceDN/>
      <w:spacing w:after="200" w:line="276" w:lineRule="auto"/>
      <w:ind w:left="241" w:hanging="136"/>
      <w:contextualSpacing/>
    </w:pPr>
    <w:rPr>
      <w:rFonts w:ascii="Cambria" w:eastAsia="MS Mincho" w:hAnsi="Cambria"/>
      <w:lang w:val="en-US"/>
    </w:rPr>
  </w:style>
  <w:style w:type="paragraph" w:styleId="2">
    <w:name w:val="List Number 2"/>
    <w:basedOn w:val="a1"/>
    <w:uiPriority w:val="99"/>
    <w:unhideWhenUsed/>
    <w:rsid w:val="00FE3DC1"/>
    <w:pPr>
      <w:widowControl/>
      <w:numPr>
        <w:numId w:val="29"/>
      </w:numPr>
      <w:tabs>
        <w:tab w:val="clear" w:pos="720"/>
      </w:tabs>
      <w:autoSpaceDE/>
      <w:autoSpaceDN/>
      <w:spacing w:after="200" w:line="276" w:lineRule="auto"/>
      <w:ind w:left="426" w:hanging="140"/>
      <w:contextualSpacing/>
    </w:pPr>
    <w:rPr>
      <w:rFonts w:ascii="Cambria" w:eastAsia="MS Mincho" w:hAnsi="Cambria"/>
      <w:lang w:val="en-US"/>
    </w:rPr>
  </w:style>
  <w:style w:type="paragraph" w:styleId="3">
    <w:name w:val="List Number 3"/>
    <w:basedOn w:val="a1"/>
    <w:uiPriority w:val="99"/>
    <w:unhideWhenUsed/>
    <w:rsid w:val="00FE3DC1"/>
    <w:pPr>
      <w:widowControl/>
      <w:numPr>
        <w:numId w:val="30"/>
      </w:numPr>
      <w:tabs>
        <w:tab w:val="clear" w:pos="1080"/>
      </w:tabs>
      <w:autoSpaceDE/>
      <w:autoSpaceDN/>
      <w:spacing w:after="200" w:line="276" w:lineRule="auto"/>
      <w:ind w:left="106" w:hanging="140"/>
      <w:contextualSpacing/>
    </w:pPr>
    <w:rPr>
      <w:rFonts w:ascii="Cambria" w:eastAsia="MS Mincho" w:hAnsi="Cambria"/>
      <w:lang w:val="en-US"/>
    </w:rPr>
  </w:style>
  <w:style w:type="paragraph" w:styleId="af2">
    <w:name w:val="List Continue"/>
    <w:basedOn w:val="a1"/>
    <w:uiPriority w:val="99"/>
    <w:unhideWhenUsed/>
    <w:rsid w:val="00FE3DC1"/>
    <w:pPr>
      <w:widowControl/>
      <w:autoSpaceDE/>
      <w:autoSpaceDN/>
      <w:spacing w:after="120" w:line="276" w:lineRule="auto"/>
      <w:ind w:left="360"/>
      <w:contextualSpacing/>
    </w:pPr>
    <w:rPr>
      <w:rFonts w:ascii="Cambria" w:eastAsia="MS Mincho" w:hAnsi="Cambria"/>
      <w:lang w:val="en-US"/>
    </w:rPr>
  </w:style>
  <w:style w:type="paragraph" w:styleId="26">
    <w:name w:val="List Continue 2"/>
    <w:basedOn w:val="a1"/>
    <w:uiPriority w:val="99"/>
    <w:unhideWhenUsed/>
    <w:rsid w:val="00FE3DC1"/>
    <w:pPr>
      <w:widowControl/>
      <w:autoSpaceDE/>
      <w:autoSpaceDN/>
      <w:spacing w:after="120" w:line="276" w:lineRule="auto"/>
      <w:ind w:left="720"/>
      <w:contextualSpacing/>
    </w:pPr>
    <w:rPr>
      <w:rFonts w:ascii="Cambria" w:eastAsia="MS Mincho" w:hAnsi="Cambria"/>
      <w:lang w:val="en-US"/>
    </w:rPr>
  </w:style>
  <w:style w:type="paragraph" w:styleId="36">
    <w:name w:val="List Continue 3"/>
    <w:basedOn w:val="a1"/>
    <w:uiPriority w:val="99"/>
    <w:unhideWhenUsed/>
    <w:rsid w:val="00FE3DC1"/>
    <w:pPr>
      <w:widowControl/>
      <w:autoSpaceDE/>
      <w:autoSpaceDN/>
      <w:spacing w:after="120" w:line="276" w:lineRule="auto"/>
      <w:ind w:left="1080"/>
      <w:contextualSpacing/>
    </w:pPr>
    <w:rPr>
      <w:rFonts w:ascii="Cambria" w:eastAsia="MS Mincho" w:hAnsi="Cambria"/>
      <w:lang w:val="en-US"/>
    </w:rPr>
  </w:style>
  <w:style w:type="paragraph" w:styleId="af3">
    <w:name w:val="macro"/>
    <w:link w:val="af4"/>
    <w:uiPriority w:val="99"/>
    <w:unhideWhenUsed/>
    <w:rsid w:val="00FE3DC1"/>
    <w:pPr>
      <w:widowControl/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autoSpaceDE/>
      <w:autoSpaceDN/>
      <w:spacing w:after="200" w:line="276" w:lineRule="auto"/>
    </w:pPr>
    <w:rPr>
      <w:rFonts w:ascii="Courier" w:eastAsia="MS Mincho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FE3DC1"/>
    <w:rPr>
      <w:rFonts w:ascii="Courier" w:eastAsia="MS Mincho" w:hAnsi="Courier"/>
      <w:sz w:val="20"/>
      <w:szCs w:val="20"/>
    </w:rPr>
  </w:style>
  <w:style w:type="paragraph" w:customStyle="1" w:styleId="210">
    <w:name w:val="Цитата 21"/>
    <w:basedOn w:val="a1"/>
    <w:next w:val="a1"/>
    <w:uiPriority w:val="29"/>
    <w:qFormat/>
    <w:rsid w:val="00FE3DC1"/>
    <w:pPr>
      <w:widowControl/>
      <w:autoSpaceDE/>
      <w:autoSpaceDN/>
      <w:spacing w:after="200" w:line="276" w:lineRule="auto"/>
    </w:pPr>
    <w:rPr>
      <w:rFonts w:ascii="Cambria" w:eastAsia="MS Mincho" w:hAnsi="Cambria"/>
      <w:i/>
      <w:iCs/>
      <w:color w:val="000000"/>
      <w:lang w:val="en-US"/>
    </w:rPr>
  </w:style>
  <w:style w:type="character" w:customStyle="1" w:styleId="27">
    <w:name w:val="Цитата 2 Знак"/>
    <w:basedOn w:val="a2"/>
    <w:link w:val="28"/>
    <w:uiPriority w:val="29"/>
    <w:rsid w:val="00FE3DC1"/>
    <w:rPr>
      <w:i/>
      <w:iCs/>
      <w:color w:val="000000"/>
    </w:rPr>
  </w:style>
  <w:style w:type="character" w:customStyle="1" w:styleId="40">
    <w:name w:val="Заголовок 4 Знак"/>
    <w:basedOn w:val="a2"/>
    <w:link w:val="4"/>
    <w:uiPriority w:val="9"/>
    <w:semiHidden/>
    <w:rsid w:val="00FE3DC1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2"/>
    <w:link w:val="5"/>
    <w:uiPriority w:val="9"/>
    <w:semiHidden/>
    <w:rsid w:val="00FE3DC1"/>
    <w:rPr>
      <w:rFonts w:ascii="Calibri" w:eastAsia="MS Gothic" w:hAnsi="Calibri" w:cs="Times New Roman"/>
      <w:color w:val="243F60"/>
    </w:rPr>
  </w:style>
  <w:style w:type="character" w:customStyle="1" w:styleId="60">
    <w:name w:val="Заголовок 6 Знак"/>
    <w:basedOn w:val="a2"/>
    <w:link w:val="6"/>
    <w:uiPriority w:val="9"/>
    <w:semiHidden/>
    <w:rsid w:val="00FE3DC1"/>
    <w:rPr>
      <w:rFonts w:ascii="Calibri" w:eastAsia="MS Gothic" w:hAnsi="Calibri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semiHidden/>
    <w:rsid w:val="00FE3DC1"/>
    <w:rPr>
      <w:rFonts w:ascii="Calibri" w:eastAsia="MS Gothic" w:hAnsi="Calibri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semiHidden/>
    <w:rsid w:val="00FE3DC1"/>
    <w:rPr>
      <w:rFonts w:ascii="Calibri" w:eastAsia="MS Gothic" w:hAnsi="Calibri" w:cs="Times New Roman"/>
      <w:color w:val="4F81BD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E3DC1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customStyle="1" w:styleId="14">
    <w:name w:val="Название объекта1"/>
    <w:basedOn w:val="a1"/>
    <w:next w:val="a1"/>
    <w:uiPriority w:val="35"/>
    <w:semiHidden/>
    <w:unhideWhenUsed/>
    <w:qFormat/>
    <w:rsid w:val="00FE3DC1"/>
    <w:pPr>
      <w:widowControl/>
      <w:autoSpaceDE/>
      <w:autoSpaceDN/>
      <w:spacing w:after="200"/>
    </w:pPr>
    <w:rPr>
      <w:rFonts w:ascii="Cambria" w:eastAsia="MS Mincho" w:hAnsi="Cambria"/>
      <w:b/>
      <w:bCs/>
      <w:color w:val="4F81BD"/>
      <w:sz w:val="18"/>
      <w:szCs w:val="18"/>
      <w:lang w:val="en-US"/>
    </w:rPr>
  </w:style>
  <w:style w:type="character" w:styleId="af5">
    <w:name w:val="Strong"/>
    <w:basedOn w:val="a2"/>
    <w:uiPriority w:val="22"/>
    <w:qFormat/>
    <w:rsid w:val="00FE3DC1"/>
    <w:rPr>
      <w:b/>
      <w:bCs/>
    </w:rPr>
  </w:style>
  <w:style w:type="character" w:styleId="af6">
    <w:name w:val="Emphasis"/>
    <w:basedOn w:val="a2"/>
    <w:uiPriority w:val="20"/>
    <w:qFormat/>
    <w:rsid w:val="00FE3DC1"/>
    <w:rPr>
      <w:i/>
      <w:iCs/>
    </w:rPr>
  </w:style>
  <w:style w:type="paragraph" w:customStyle="1" w:styleId="15">
    <w:name w:val="Выделенная цитата1"/>
    <w:basedOn w:val="a1"/>
    <w:next w:val="a1"/>
    <w:uiPriority w:val="30"/>
    <w:qFormat/>
    <w:rsid w:val="00FE3DC1"/>
    <w:pPr>
      <w:widowControl/>
      <w:pBdr>
        <w:bottom w:val="single" w:sz="4" w:space="4" w:color="4F81BD"/>
      </w:pBdr>
      <w:autoSpaceDE/>
      <w:autoSpaceDN/>
      <w:spacing w:before="200" w:after="280" w:line="276" w:lineRule="auto"/>
      <w:ind w:left="936" w:right="936"/>
    </w:pPr>
    <w:rPr>
      <w:rFonts w:ascii="Cambria" w:eastAsia="MS Mincho" w:hAnsi="Cambria"/>
      <w:b/>
      <w:bCs/>
      <w:i/>
      <w:iCs/>
      <w:color w:val="4F81BD"/>
      <w:lang w:val="en-US"/>
    </w:rPr>
  </w:style>
  <w:style w:type="character" w:customStyle="1" w:styleId="af7">
    <w:name w:val="Выделенная цитата Знак"/>
    <w:basedOn w:val="a2"/>
    <w:link w:val="af8"/>
    <w:uiPriority w:val="30"/>
    <w:rsid w:val="00FE3DC1"/>
    <w:rPr>
      <w:b/>
      <w:bCs/>
      <w:i/>
      <w:iCs/>
      <w:color w:val="4F81BD"/>
    </w:rPr>
  </w:style>
  <w:style w:type="character" w:customStyle="1" w:styleId="16">
    <w:name w:val="Слабое выделение1"/>
    <w:basedOn w:val="a2"/>
    <w:uiPriority w:val="19"/>
    <w:qFormat/>
    <w:rsid w:val="00FE3DC1"/>
    <w:rPr>
      <w:i/>
      <w:iCs/>
      <w:color w:val="808080"/>
    </w:rPr>
  </w:style>
  <w:style w:type="character" w:customStyle="1" w:styleId="17">
    <w:name w:val="Сильное выделение1"/>
    <w:basedOn w:val="a2"/>
    <w:uiPriority w:val="21"/>
    <w:qFormat/>
    <w:rsid w:val="00FE3DC1"/>
    <w:rPr>
      <w:b/>
      <w:bCs/>
      <w:i/>
      <w:iCs/>
      <w:color w:val="4F81BD"/>
    </w:rPr>
  </w:style>
  <w:style w:type="character" w:customStyle="1" w:styleId="18">
    <w:name w:val="Слабая ссылка1"/>
    <w:basedOn w:val="a2"/>
    <w:uiPriority w:val="31"/>
    <w:qFormat/>
    <w:rsid w:val="00FE3DC1"/>
    <w:rPr>
      <w:smallCaps/>
      <w:color w:val="C0504D"/>
      <w:u w:val="single"/>
    </w:rPr>
  </w:style>
  <w:style w:type="character" w:customStyle="1" w:styleId="19">
    <w:name w:val="Сильная ссылка1"/>
    <w:basedOn w:val="a2"/>
    <w:uiPriority w:val="32"/>
    <w:qFormat/>
    <w:rsid w:val="00FE3DC1"/>
    <w:rPr>
      <w:b/>
      <w:bCs/>
      <w:smallCaps/>
      <w:color w:val="C0504D"/>
      <w:spacing w:val="5"/>
      <w:u w:val="single"/>
    </w:rPr>
  </w:style>
  <w:style w:type="character" w:styleId="af9">
    <w:name w:val="Book Title"/>
    <w:basedOn w:val="a2"/>
    <w:uiPriority w:val="33"/>
    <w:qFormat/>
    <w:rsid w:val="00FE3DC1"/>
    <w:rPr>
      <w:b/>
      <w:bCs/>
      <w:smallCaps/>
      <w:spacing w:val="5"/>
    </w:rPr>
  </w:style>
  <w:style w:type="paragraph" w:styleId="afa">
    <w:name w:val="TOC Heading"/>
    <w:basedOn w:val="1"/>
    <w:next w:val="a1"/>
    <w:uiPriority w:val="39"/>
    <w:semiHidden/>
    <w:unhideWhenUsed/>
    <w:qFormat/>
    <w:rsid w:val="00FE3DC1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libri" w:eastAsia="MS Gothic" w:hAnsi="Calibri"/>
      <w:color w:val="365F91"/>
      <w:sz w:val="28"/>
      <w:szCs w:val="28"/>
      <w:lang w:val="en-US"/>
    </w:rPr>
  </w:style>
  <w:style w:type="table" w:styleId="afb">
    <w:name w:val="Table Grid"/>
    <w:basedOn w:val="a3"/>
    <w:uiPriority w:val="59"/>
    <w:rsid w:val="00FE3DC1"/>
    <w:pPr>
      <w:widowControl/>
      <w:autoSpaceDE/>
      <w:autoSpaceDN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ветлая заливка1"/>
    <w:basedOn w:val="a3"/>
    <w:next w:val="afc"/>
    <w:uiPriority w:val="60"/>
    <w:rsid w:val="00FE3DC1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3"/>
    <w:next w:val="-1"/>
    <w:uiPriority w:val="60"/>
    <w:rsid w:val="00FE3DC1"/>
    <w:pPr>
      <w:widowControl/>
      <w:autoSpaceDE/>
      <w:autoSpaceDN/>
    </w:pPr>
    <w:rPr>
      <w:rFonts w:eastAsia="MS Mincho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3"/>
    <w:next w:val="-2"/>
    <w:uiPriority w:val="60"/>
    <w:rsid w:val="00FE3DC1"/>
    <w:pPr>
      <w:widowControl/>
      <w:autoSpaceDE/>
      <w:autoSpaceDN/>
    </w:pPr>
    <w:rPr>
      <w:rFonts w:eastAsia="MS Mincho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3"/>
    <w:next w:val="-3"/>
    <w:uiPriority w:val="60"/>
    <w:rsid w:val="00FE3DC1"/>
    <w:pPr>
      <w:widowControl/>
      <w:autoSpaceDE/>
      <w:autoSpaceDN/>
    </w:pPr>
    <w:rPr>
      <w:rFonts w:eastAsia="MS Mincho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3"/>
    <w:next w:val="-4"/>
    <w:uiPriority w:val="60"/>
    <w:rsid w:val="00FE3DC1"/>
    <w:pPr>
      <w:widowControl/>
      <w:autoSpaceDE/>
      <w:autoSpaceDN/>
    </w:pPr>
    <w:rPr>
      <w:rFonts w:eastAsia="MS Mincho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3"/>
    <w:next w:val="-5"/>
    <w:uiPriority w:val="60"/>
    <w:rsid w:val="00FE3DC1"/>
    <w:pPr>
      <w:widowControl/>
      <w:autoSpaceDE/>
      <w:autoSpaceDN/>
    </w:pPr>
    <w:rPr>
      <w:rFonts w:eastAsia="MS Mincho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">
    <w:name w:val="Светлая заливка - Акцент 61"/>
    <w:basedOn w:val="a3"/>
    <w:next w:val="-6"/>
    <w:uiPriority w:val="60"/>
    <w:rsid w:val="00FE3DC1"/>
    <w:pPr>
      <w:widowControl/>
      <w:autoSpaceDE/>
      <w:autoSpaceDN/>
    </w:pPr>
    <w:rPr>
      <w:rFonts w:eastAsia="MS Mincho"/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b">
    <w:name w:val="Светлый список1"/>
    <w:basedOn w:val="a3"/>
    <w:next w:val="afd"/>
    <w:uiPriority w:val="61"/>
    <w:rsid w:val="00FE3DC1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basedOn w:val="a3"/>
    <w:next w:val="-10"/>
    <w:uiPriority w:val="61"/>
    <w:rsid w:val="00FE3DC1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0">
    <w:name w:val="Светлый список - Акцент 21"/>
    <w:basedOn w:val="a3"/>
    <w:next w:val="-20"/>
    <w:uiPriority w:val="61"/>
    <w:rsid w:val="00FE3DC1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10">
    <w:name w:val="Светлый список - Акцент 31"/>
    <w:basedOn w:val="a3"/>
    <w:next w:val="-30"/>
    <w:uiPriority w:val="61"/>
    <w:rsid w:val="00FE3DC1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10">
    <w:name w:val="Светлый список - Акцент 41"/>
    <w:basedOn w:val="a3"/>
    <w:next w:val="-40"/>
    <w:uiPriority w:val="61"/>
    <w:rsid w:val="00FE3DC1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FE3DC1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0">
    <w:name w:val="Светлый список - Акцент 61"/>
    <w:basedOn w:val="a3"/>
    <w:next w:val="-60"/>
    <w:uiPriority w:val="61"/>
    <w:rsid w:val="00FE3DC1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c">
    <w:name w:val="Светлая сетка1"/>
    <w:basedOn w:val="a3"/>
    <w:next w:val="afe"/>
    <w:uiPriority w:val="62"/>
    <w:rsid w:val="00FE3DC1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1">
    <w:name w:val="Светлая сетка - Акцент 11"/>
    <w:basedOn w:val="a3"/>
    <w:next w:val="-12"/>
    <w:uiPriority w:val="62"/>
    <w:rsid w:val="00FE3DC1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1">
    <w:name w:val="Светлая сетка - Акцент 21"/>
    <w:basedOn w:val="a3"/>
    <w:next w:val="-22"/>
    <w:uiPriority w:val="62"/>
    <w:rsid w:val="00FE3DC1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1">
    <w:name w:val="Светлая сетка - Акцент 31"/>
    <w:basedOn w:val="a3"/>
    <w:next w:val="-32"/>
    <w:uiPriority w:val="62"/>
    <w:rsid w:val="00FE3DC1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1">
    <w:name w:val="Светлая сетка - Акцент 41"/>
    <w:basedOn w:val="a3"/>
    <w:next w:val="-42"/>
    <w:uiPriority w:val="62"/>
    <w:rsid w:val="00FE3DC1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1">
    <w:name w:val="Светлая сетка - Акцент 51"/>
    <w:basedOn w:val="a3"/>
    <w:next w:val="-52"/>
    <w:uiPriority w:val="62"/>
    <w:rsid w:val="00FE3DC1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">
    <w:name w:val="Светлая сетка - Акцент 61"/>
    <w:basedOn w:val="a3"/>
    <w:next w:val="-62"/>
    <w:uiPriority w:val="62"/>
    <w:rsid w:val="00FE3DC1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10">
    <w:name w:val="Средняя заливка 11"/>
    <w:basedOn w:val="a3"/>
    <w:next w:val="1d"/>
    <w:uiPriority w:val="63"/>
    <w:rsid w:val="00FE3DC1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next w:val="1-1"/>
    <w:uiPriority w:val="63"/>
    <w:rsid w:val="00FE3DC1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basedOn w:val="a3"/>
    <w:next w:val="1-2"/>
    <w:uiPriority w:val="63"/>
    <w:rsid w:val="00FE3DC1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">
    <w:name w:val="Средняя заливка 1 - Акцент 31"/>
    <w:basedOn w:val="a3"/>
    <w:next w:val="1-3"/>
    <w:uiPriority w:val="63"/>
    <w:rsid w:val="00FE3DC1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">
    <w:name w:val="Средняя заливка 1 - Акцент 41"/>
    <w:basedOn w:val="a3"/>
    <w:next w:val="1-4"/>
    <w:uiPriority w:val="63"/>
    <w:rsid w:val="00FE3DC1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Средняя заливка 1 - Акцент 51"/>
    <w:basedOn w:val="a3"/>
    <w:next w:val="1-5"/>
    <w:uiPriority w:val="63"/>
    <w:rsid w:val="00FE3DC1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Средняя заливка 1 - Акцент 61"/>
    <w:basedOn w:val="a3"/>
    <w:next w:val="1-6"/>
    <w:uiPriority w:val="63"/>
    <w:rsid w:val="00FE3DC1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3"/>
    <w:next w:val="29"/>
    <w:uiPriority w:val="64"/>
    <w:rsid w:val="00FE3DC1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next w:val="2-1"/>
    <w:uiPriority w:val="64"/>
    <w:rsid w:val="00FE3DC1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3"/>
    <w:next w:val="2-2"/>
    <w:uiPriority w:val="64"/>
    <w:rsid w:val="00FE3DC1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3"/>
    <w:next w:val="2-3"/>
    <w:uiPriority w:val="64"/>
    <w:rsid w:val="00FE3DC1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basedOn w:val="a3"/>
    <w:next w:val="2-4"/>
    <w:uiPriority w:val="64"/>
    <w:rsid w:val="00FE3DC1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3"/>
    <w:next w:val="2-5"/>
    <w:uiPriority w:val="64"/>
    <w:rsid w:val="00FE3DC1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3"/>
    <w:next w:val="2-6"/>
    <w:uiPriority w:val="64"/>
    <w:rsid w:val="00FE3DC1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1">
    <w:name w:val="Средний список 11"/>
    <w:basedOn w:val="a3"/>
    <w:next w:val="1e"/>
    <w:uiPriority w:val="65"/>
    <w:rsid w:val="00FE3DC1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0">
    <w:name w:val="Средний список 1 - Акцент 11"/>
    <w:basedOn w:val="a3"/>
    <w:next w:val="1-10"/>
    <w:uiPriority w:val="65"/>
    <w:rsid w:val="00FE3DC1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10">
    <w:name w:val="Средний список 1 - Акцент 21"/>
    <w:basedOn w:val="a3"/>
    <w:next w:val="1-20"/>
    <w:uiPriority w:val="65"/>
    <w:rsid w:val="00FE3DC1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10">
    <w:name w:val="Средний список 1 - Акцент 31"/>
    <w:basedOn w:val="a3"/>
    <w:next w:val="1-30"/>
    <w:uiPriority w:val="65"/>
    <w:rsid w:val="00FE3DC1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10">
    <w:name w:val="Средний список 1 - Акцент 41"/>
    <w:basedOn w:val="a3"/>
    <w:next w:val="1-40"/>
    <w:uiPriority w:val="65"/>
    <w:rsid w:val="00FE3DC1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10">
    <w:name w:val="Средний список 1 - Акцент 51"/>
    <w:basedOn w:val="a3"/>
    <w:next w:val="1-50"/>
    <w:uiPriority w:val="65"/>
    <w:rsid w:val="00FE3DC1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10">
    <w:name w:val="Средний список 1 - Акцент 61"/>
    <w:basedOn w:val="a3"/>
    <w:next w:val="1-60"/>
    <w:uiPriority w:val="65"/>
    <w:rsid w:val="00FE3DC1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2">
    <w:name w:val="Средний список 21"/>
    <w:basedOn w:val="a3"/>
    <w:next w:val="2a"/>
    <w:uiPriority w:val="66"/>
    <w:rsid w:val="00FE3DC1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0">
    <w:name w:val="Средний список 2 - Акцент 11"/>
    <w:basedOn w:val="a3"/>
    <w:next w:val="2-10"/>
    <w:uiPriority w:val="66"/>
    <w:rsid w:val="00FE3DC1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10">
    <w:name w:val="Средний список 2 - Акцент 21"/>
    <w:basedOn w:val="a3"/>
    <w:next w:val="2-20"/>
    <w:uiPriority w:val="66"/>
    <w:rsid w:val="00FE3DC1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10">
    <w:name w:val="Средний список 2 - Акцент 31"/>
    <w:basedOn w:val="a3"/>
    <w:next w:val="2-30"/>
    <w:uiPriority w:val="66"/>
    <w:rsid w:val="00FE3DC1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10">
    <w:name w:val="Средний список 2 - Акцент 41"/>
    <w:basedOn w:val="a3"/>
    <w:next w:val="2-40"/>
    <w:uiPriority w:val="66"/>
    <w:rsid w:val="00FE3DC1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10">
    <w:name w:val="Средний список 2 - Акцент 51"/>
    <w:basedOn w:val="a3"/>
    <w:next w:val="2-50"/>
    <w:uiPriority w:val="66"/>
    <w:rsid w:val="00FE3DC1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10">
    <w:name w:val="Средний список 2 - Акцент 61"/>
    <w:basedOn w:val="a3"/>
    <w:next w:val="2-60"/>
    <w:uiPriority w:val="66"/>
    <w:rsid w:val="00FE3DC1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сетка 11"/>
    <w:basedOn w:val="a3"/>
    <w:next w:val="1f"/>
    <w:uiPriority w:val="67"/>
    <w:rsid w:val="00FE3DC1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11">
    <w:name w:val="Средняя сетка 1 - Акцент 11"/>
    <w:basedOn w:val="a3"/>
    <w:next w:val="1-12"/>
    <w:uiPriority w:val="67"/>
    <w:rsid w:val="00FE3DC1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11">
    <w:name w:val="Средняя сетка 1 - Акцент 21"/>
    <w:basedOn w:val="a3"/>
    <w:next w:val="1-22"/>
    <w:uiPriority w:val="67"/>
    <w:rsid w:val="00FE3DC1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11">
    <w:name w:val="Средняя сетка 1 - Акцент 31"/>
    <w:basedOn w:val="a3"/>
    <w:next w:val="1-32"/>
    <w:uiPriority w:val="67"/>
    <w:rsid w:val="00FE3DC1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11">
    <w:name w:val="Средняя сетка 1 - Акцент 41"/>
    <w:basedOn w:val="a3"/>
    <w:next w:val="1-42"/>
    <w:uiPriority w:val="67"/>
    <w:rsid w:val="00FE3DC1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11">
    <w:name w:val="Средняя сетка 1 - Акцент 51"/>
    <w:basedOn w:val="a3"/>
    <w:next w:val="1-52"/>
    <w:uiPriority w:val="67"/>
    <w:rsid w:val="00FE3DC1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11">
    <w:name w:val="Средняя сетка 1 - Акцент 61"/>
    <w:basedOn w:val="a3"/>
    <w:next w:val="1-62"/>
    <w:uiPriority w:val="67"/>
    <w:rsid w:val="00FE3DC1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3">
    <w:name w:val="Средняя сетка 21"/>
    <w:basedOn w:val="a3"/>
    <w:next w:val="2b"/>
    <w:uiPriority w:val="68"/>
    <w:rsid w:val="00FE3DC1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11">
    <w:name w:val="Средняя сетка 2 - Акцент 11"/>
    <w:basedOn w:val="a3"/>
    <w:next w:val="2-12"/>
    <w:uiPriority w:val="68"/>
    <w:rsid w:val="00FE3DC1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11">
    <w:name w:val="Средняя сетка 2 - Акцент 21"/>
    <w:basedOn w:val="a3"/>
    <w:next w:val="2-22"/>
    <w:uiPriority w:val="68"/>
    <w:rsid w:val="00FE3DC1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11">
    <w:name w:val="Средняя сетка 2 - Акцент 31"/>
    <w:basedOn w:val="a3"/>
    <w:next w:val="2-32"/>
    <w:uiPriority w:val="68"/>
    <w:rsid w:val="00FE3DC1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11">
    <w:name w:val="Средняя сетка 2 - Акцент 41"/>
    <w:basedOn w:val="a3"/>
    <w:next w:val="2-42"/>
    <w:uiPriority w:val="68"/>
    <w:rsid w:val="00FE3DC1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11">
    <w:name w:val="Средняя сетка 2 - Акцент 51"/>
    <w:basedOn w:val="a3"/>
    <w:next w:val="2-52"/>
    <w:uiPriority w:val="68"/>
    <w:rsid w:val="00FE3DC1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11">
    <w:name w:val="Средняя сетка 2 - Акцент 61"/>
    <w:basedOn w:val="a3"/>
    <w:next w:val="2-62"/>
    <w:uiPriority w:val="68"/>
    <w:rsid w:val="00FE3DC1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1">
    <w:name w:val="Средняя сетка 31"/>
    <w:basedOn w:val="a3"/>
    <w:next w:val="37"/>
    <w:uiPriority w:val="69"/>
    <w:rsid w:val="00FE3DC1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1">
    <w:name w:val="Средняя сетка 3 - Акцент 11"/>
    <w:basedOn w:val="a3"/>
    <w:next w:val="3-1"/>
    <w:uiPriority w:val="69"/>
    <w:rsid w:val="00FE3DC1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1">
    <w:name w:val="Средняя сетка 3 - Акцент 21"/>
    <w:basedOn w:val="a3"/>
    <w:next w:val="3-2"/>
    <w:uiPriority w:val="69"/>
    <w:rsid w:val="00FE3DC1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1">
    <w:name w:val="Средняя сетка 3 - Акцент 31"/>
    <w:basedOn w:val="a3"/>
    <w:next w:val="3-3"/>
    <w:uiPriority w:val="69"/>
    <w:rsid w:val="00FE3DC1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1">
    <w:name w:val="Средняя сетка 3 - Акцент 41"/>
    <w:basedOn w:val="a3"/>
    <w:next w:val="3-4"/>
    <w:uiPriority w:val="69"/>
    <w:rsid w:val="00FE3DC1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1">
    <w:name w:val="Средняя сетка 3 - Акцент 51"/>
    <w:basedOn w:val="a3"/>
    <w:next w:val="3-5"/>
    <w:uiPriority w:val="69"/>
    <w:rsid w:val="00FE3DC1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1">
    <w:name w:val="Средняя сетка 3 - Акцент 61"/>
    <w:basedOn w:val="a3"/>
    <w:next w:val="3-6"/>
    <w:uiPriority w:val="69"/>
    <w:rsid w:val="00FE3DC1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f0">
    <w:name w:val="Темный список1"/>
    <w:basedOn w:val="a3"/>
    <w:next w:val="aff"/>
    <w:uiPriority w:val="70"/>
    <w:rsid w:val="00FE3DC1"/>
    <w:pPr>
      <w:widowControl/>
      <w:autoSpaceDE/>
      <w:autoSpaceDN/>
    </w:pPr>
    <w:rPr>
      <w:rFonts w:eastAsia="MS Mincho"/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2">
    <w:name w:val="Темный список - Акцент 11"/>
    <w:basedOn w:val="a3"/>
    <w:next w:val="-13"/>
    <w:uiPriority w:val="70"/>
    <w:rsid w:val="00FE3DC1"/>
    <w:pPr>
      <w:widowControl/>
      <w:autoSpaceDE/>
      <w:autoSpaceDN/>
    </w:pPr>
    <w:rPr>
      <w:rFonts w:eastAsia="MS Mincho"/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12">
    <w:name w:val="Темный список - Акцент 21"/>
    <w:basedOn w:val="a3"/>
    <w:next w:val="-23"/>
    <w:uiPriority w:val="70"/>
    <w:rsid w:val="00FE3DC1"/>
    <w:pPr>
      <w:widowControl/>
      <w:autoSpaceDE/>
      <w:autoSpaceDN/>
    </w:pPr>
    <w:rPr>
      <w:rFonts w:eastAsia="MS Mincho"/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12">
    <w:name w:val="Темный список - Акцент 31"/>
    <w:basedOn w:val="a3"/>
    <w:next w:val="-33"/>
    <w:uiPriority w:val="70"/>
    <w:rsid w:val="00FE3DC1"/>
    <w:pPr>
      <w:widowControl/>
      <w:autoSpaceDE/>
      <w:autoSpaceDN/>
    </w:pPr>
    <w:rPr>
      <w:rFonts w:eastAsia="MS Mincho"/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12">
    <w:name w:val="Темный список - Акцент 41"/>
    <w:basedOn w:val="a3"/>
    <w:next w:val="-43"/>
    <w:uiPriority w:val="70"/>
    <w:rsid w:val="00FE3DC1"/>
    <w:pPr>
      <w:widowControl/>
      <w:autoSpaceDE/>
      <w:autoSpaceDN/>
    </w:pPr>
    <w:rPr>
      <w:rFonts w:eastAsia="MS Mincho"/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12">
    <w:name w:val="Темный список - Акцент 51"/>
    <w:basedOn w:val="a3"/>
    <w:next w:val="-53"/>
    <w:uiPriority w:val="70"/>
    <w:rsid w:val="00FE3DC1"/>
    <w:pPr>
      <w:widowControl/>
      <w:autoSpaceDE/>
      <w:autoSpaceDN/>
    </w:pPr>
    <w:rPr>
      <w:rFonts w:eastAsia="MS Mincho"/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2">
    <w:name w:val="Темный список - Акцент 61"/>
    <w:basedOn w:val="a3"/>
    <w:next w:val="-63"/>
    <w:uiPriority w:val="70"/>
    <w:rsid w:val="00FE3DC1"/>
    <w:pPr>
      <w:widowControl/>
      <w:autoSpaceDE/>
      <w:autoSpaceDN/>
    </w:pPr>
    <w:rPr>
      <w:rFonts w:eastAsia="MS Mincho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f1">
    <w:name w:val="Цветная заливка1"/>
    <w:basedOn w:val="a3"/>
    <w:next w:val="aff0"/>
    <w:uiPriority w:val="71"/>
    <w:rsid w:val="00FE3DC1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3">
    <w:name w:val="Цветная заливка - Акцент 11"/>
    <w:basedOn w:val="a3"/>
    <w:next w:val="-14"/>
    <w:uiPriority w:val="71"/>
    <w:rsid w:val="00FE3DC1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3">
    <w:name w:val="Цветная заливка - Акцент 21"/>
    <w:basedOn w:val="a3"/>
    <w:next w:val="-24"/>
    <w:uiPriority w:val="71"/>
    <w:rsid w:val="00FE3DC1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3">
    <w:name w:val="Цветная заливка - Акцент 31"/>
    <w:basedOn w:val="a3"/>
    <w:next w:val="-34"/>
    <w:uiPriority w:val="71"/>
    <w:rsid w:val="00FE3DC1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3">
    <w:name w:val="Цветная заливка - Акцент 41"/>
    <w:basedOn w:val="a3"/>
    <w:next w:val="-44"/>
    <w:uiPriority w:val="71"/>
    <w:rsid w:val="00FE3DC1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3">
    <w:name w:val="Цветная заливка - Акцент 51"/>
    <w:basedOn w:val="a3"/>
    <w:next w:val="-54"/>
    <w:uiPriority w:val="71"/>
    <w:rsid w:val="00FE3DC1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3">
    <w:name w:val="Цветная заливка - Акцент 61"/>
    <w:basedOn w:val="a3"/>
    <w:next w:val="-64"/>
    <w:uiPriority w:val="71"/>
    <w:rsid w:val="00FE3DC1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2">
    <w:name w:val="Цветной список1"/>
    <w:basedOn w:val="a3"/>
    <w:next w:val="aff1"/>
    <w:uiPriority w:val="72"/>
    <w:rsid w:val="00FE3DC1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14">
    <w:name w:val="Цветной список - Акцент 11"/>
    <w:basedOn w:val="a3"/>
    <w:next w:val="-15"/>
    <w:uiPriority w:val="72"/>
    <w:rsid w:val="00FE3DC1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14">
    <w:name w:val="Цветной список - Акцент 21"/>
    <w:basedOn w:val="a3"/>
    <w:next w:val="-25"/>
    <w:uiPriority w:val="72"/>
    <w:rsid w:val="00FE3DC1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14">
    <w:name w:val="Цветной список - Акцент 31"/>
    <w:basedOn w:val="a3"/>
    <w:next w:val="-35"/>
    <w:uiPriority w:val="72"/>
    <w:rsid w:val="00FE3DC1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14">
    <w:name w:val="Цветной список - Акцент 41"/>
    <w:basedOn w:val="a3"/>
    <w:next w:val="-45"/>
    <w:uiPriority w:val="72"/>
    <w:rsid w:val="00FE3DC1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14">
    <w:name w:val="Цветной список - Акцент 51"/>
    <w:basedOn w:val="a3"/>
    <w:next w:val="-55"/>
    <w:uiPriority w:val="72"/>
    <w:rsid w:val="00FE3DC1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14">
    <w:name w:val="Цветной список - Акцент 61"/>
    <w:basedOn w:val="a3"/>
    <w:next w:val="-65"/>
    <w:uiPriority w:val="72"/>
    <w:rsid w:val="00FE3DC1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1f3">
    <w:name w:val="Цветная сетка1"/>
    <w:basedOn w:val="a3"/>
    <w:next w:val="aff2"/>
    <w:uiPriority w:val="73"/>
    <w:rsid w:val="00FE3DC1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5">
    <w:name w:val="Цветная сетка - Акцент 11"/>
    <w:basedOn w:val="a3"/>
    <w:next w:val="-16"/>
    <w:uiPriority w:val="73"/>
    <w:rsid w:val="00FE3DC1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5">
    <w:name w:val="Цветная сетка - Акцент 21"/>
    <w:basedOn w:val="a3"/>
    <w:next w:val="-26"/>
    <w:uiPriority w:val="73"/>
    <w:rsid w:val="00FE3DC1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5">
    <w:name w:val="Цветная сетка - Акцент 31"/>
    <w:basedOn w:val="a3"/>
    <w:next w:val="-36"/>
    <w:uiPriority w:val="73"/>
    <w:rsid w:val="00FE3DC1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5">
    <w:name w:val="Цветная сетка - Акцент 41"/>
    <w:basedOn w:val="a3"/>
    <w:next w:val="-46"/>
    <w:uiPriority w:val="73"/>
    <w:rsid w:val="00FE3DC1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5">
    <w:name w:val="Цветная сетка - Акцент 51"/>
    <w:basedOn w:val="a3"/>
    <w:next w:val="-56"/>
    <w:uiPriority w:val="73"/>
    <w:rsid w:val="00FE3DC1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5">
    <w:name w:val="Цветная сетка - Акцент 61"/>
    <w:basedOn w:val="a3"/>
    <w:next w:val="-66"/>
    <w:uiPriority w:val="73"/>
    <w:rsid w:val="00FE3DC1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c0">
    <w:name w:val="c0"/>
    <w:basedOn w:val="a2"/>
    <w:rsid w:val="00FE3DC1"/>
  </w:style>
  <w:style w:type="character" w:customStyle="1" w:styleId="312">
    <w:name w:val="Заголовок 3 Знак1"/>
    <w:basedOn w:val="a2"/>
    <w:uiPriority w:val="9"/>
    <w:semiHidden/>
    <w:rsid w:val="00FE3DC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styleId="ae">
    <w:name w:val="Title"/>
    <w:basedOn w:val="a1"/>
    <w:next w:val="a1"/>
    <w:link w:val="ad"/>
    <w:uiPriority w:val="10"/>
    <w:qFormat/>
    <w:rsid w:val="00FE3DC1"/>
    <w:pPr>
      <w:contextualSpacing/>
    </w:pPr>
    <w:rPr>
      <w:rFonts w:ascii="Calibri" w:eastAsia="MS Gothic" w:hAnsi="Calibri"/>
      <w:color w:val="17365D"/>
      <w:spacing w:val="5"/>
      <w:kern w:val="28"/>
      <w:sz w:val="52"/>
      <w:szCs w:val="52"/>
      <w:lang w:val="en-US"/>
    </w:rPr>
  </w:style>
  <w:style w:type="character" w:customStyle="1" w:styleId="1f4">
    <w:name w:val="Заголовок Знак1"/>
    <w:basedOn w:val="a2"/>
    <w:uiPriority w:val="10"/>
    <w:rsid w:val="00FE3DC1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paragraph" w:styleId="af0">
    <w:name w:val="Subtitle"/>
    <w:basedOn w:val="a1"/>
    <w:next w:val="a1"/>
    <w:link w:val="af"/>
    <w:uiPriority w:val="11"/>
    <w:qFormat/>
    <w:rsid w:val="00FE3DC1"/>
    <w:pPr>
      <w:numPr>
        <w:ilvl w:val="1"/>
      </w:numPr>
      <w:spacing w:after="160"/>
    </w:pPr>
    <w:rPr>
      <w:rFonts w:ascii="Calibri" w:eastAsia="MS Gothic" w:hAnsi="Calibri"/>
      <w:i/>
      <w:iCs/>
      <w:color w:val="4F81BD"/>
      <w:spacing w:val="15"/>
      <w:sz w:val="24"/>
      <w:szCs w:val="24"/>
      <w:lang w:val="en-US"/>
    </w:rPr>
  </w:style>
  <w:style w:type="character" w:customStyle="1" w:styleId="1f5">
    <w:name w:val="Подзаголовок Знак1"/>
    <w:basedOn w:val="a2"/>
    <w:uiPriority w:val="11"/>
    <w:rsid w:val="00FE3DC1"/>
    <w:rPr>
      <w:rFonts w:eastAsiaTheme="minorEastAsia"/>
      <w:color w:val="5A5A5A" w:themeColor="text1" w:themeTint="A5"/>
      <w:spacing w:val="15"/>
      <w:lang w:val="ru-RU"/>
    </w:rPr>
  </w:style>
  <w:style w:type="paragraph" w:styleId="28">
    <w:name w:val="Quote"/>
    <w:basedOn w:val="a1"/>
    <w:next w:val="a1"/>
    <w:link w:val="27"/>
    <w:uiPriority w:val="29"/>
    <w:qFormat/>
    <w:rsid w:val="00FE3DC1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000000"/>
      <w:lang w:val="en-US"/>
    </w:rPr>
  </w:style>
  <w:style w:type="character" w:customStyle="1" w:styleId="214">
    <w:name w:val="Цитата 2 Знак1"/>
    <w:basedOn w:val="a2"/>
    <w:uiPriority w:val="29"/>
    <w:rsid w:val="00FE3DC1"/>
    <w:rPr>
      <w:rFonts w:ascii="Times New Roman" w:eastAsia="Times New Roman" w:hAnsi="Times New Roman" w:cs="Times New Roman"/>
      <w:i/>
      <w:iCs/>
      <w:color w:val="404040" w:themeColor="text1" w:themeTint="BF"/>
      <w:lang w:val="ru-RU"/>
    </w:rPr>
  </w:style>
  <w:style w:type="character" w:customStyle="1" w:styleId="410">
    <w:name w:val="Заголовок 4 Знак1"/>
    <w:basedOn w:val="a2"/>
    <w:uiPriority w:val="9"/>
    <w:semiHidden/>
    <w:rsid w:val="00FE3DC1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character" w:customStyle="1" w:styleId="510">
    <w:name w:val="Заголовок 5 Знак1"/>
    <w:basedOn w:val="a2"/>
    <w:uiPriority w:val="9"/>
    <w:semiHidden/>
    <w:rsid w:val="00FE3DC1"/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character" w:customStyle="1" w:styleId="610">
    <w:name w:val="Заголовок 6 Знак1"/>
    <w:basedOn w:val="a2"/>
    <w:uiPriority w:val="9"/>
    <w:semiHidden/>
    <w:rsid w:val="00FE3DC1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customStyle="1" w:styleId="710">
    <w:name w:val="Заголовок 7 Знак1"/>
    <w:basedOn w:val="a2"/>
    <w:uiPriority w:val="9"/>
    <w:semiHidden/>
    <w:rsid w:val="00FE3DC1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character" w:customStyle="1" w:styleId="810">
    <w:name w:val="Заголовок 8 Знак1"/>
    <w:basedOn w:val="a2"/>
    <w:uiPriority w:val="9"/>
    <w:semiHidden/>
    <w:rsid w:val="00FE3DC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/>
    </w:rPr>
  </w:style>
  <w:style w:type="character" w:customStyle="1" w:styleId="910">
    <w:name w:val="Заголовок 9 Знак1"/>
    <w:basedOn w:val="a2"/>
    <w:uiPriority w:val="9"/>
    <w:semiHidden/>
    <w:rsid w:val="00FE3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/>
    </w:rPr>
  </w:style>
  <w:style w:type="paragraph" w:styleId="af8">
    <w:name w:val="Intense Quote"/>
    <w:basedOn w:val="a1"/>
    <w:next w:val="a1"/>
    <w:link w:val="af7"/>
    <w:uiPriority w:val="30"/>
    <w:qFormat/>
    <w:rsid w:val="00FE3DC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b/>
      <w:bCs/>
      <w:i/>
      <w:iCs/>
      <w:color w:val="4F81BD"/>
      <w:lang w:val="en-US"/>
    </w:rPr>
  </w:style>
  <w:style w:type="character" w:customStyle="1" w:styleId="1f6">
    <w:name w:val="Выделенная цитата Знак1"/>
    <w:basedOn w:val="a2"/>
    <w:uiPriority w:val="30"/>
    <w:rsid w:val="00FE3DC1"/>
    <w:rPr>
      <w:rFonts w:ascii="Times New Roman" w:eastAsia="Times New Roman" w:hAnsi="Times New Roman" w:cs="Times New Roman"/>
      <w:i/>
      <w:iCs/>
      <w:color w:val="4F81BD" w:themeColor="accent1"/>
      <w:lang w:val="ru-RU"/>
    </w:rPr>
  </w:style>
  <w:style w:type="character" w:styleId="aff3">
    <w:name w:val="Subtle Emphasis"/>
    <w:basedOn w:val="a2"/>
    <w:uiPriority w:val="19"/>
    <w:qFormat/>
    <w:rsid w:val="00FE3DC1"/>
    <w:rPr>
      <w:i/>
      <w:iCs/>
      <w:color w:val="404040" w:themeColor="text1" w:themeTint="BF"/>
    </w:rPr>
  </w:style>
  <w:style w:type="character" w:styleId="aff4">
    <w:name w:val="Intense Emphasis"/>
    <w:basedOn w:val="a2"/>
    <w:uiPriority w:val="21"/>
    <w:qFormat/>
    <w:rsid w:val="00FE3DC1"/>
    <w:rPr>
      <w:i/>
      <w:iCs/>
      <w:color w:val="4F81BD" w:themeColor="accent1"/>
    </w:rPr>
  </w:style>
  <w:style w:type="character" w:styleId="aff5">
    <w:name w:val="Subtle Reference"/>
    <w:basedOn w:val="a2"/>
    <w:uiPriority w:val="31"/>
    <w:qFormat/>
    <w:rsid w:val="00FE3DC1"/>
    <w:rPr>
      <w:smallCaps/>
      <w:color w:val="5A5A5A" w:themeColor="text1" w:themeTint="A5"/>
    </w:rPr>
  </w:style>
  <w:style w:type="character" w:styleId="aff6">
    <w:name w:val="Intense Reference"/>
    <w:basedOn w:val="a2"/>
    <w:uiPriority w:val="32"/>
    <w:qFormat/>
    <w:rsid w:val="00FE3DC1"/>
    <w:rPr>
      <w:b/>
      <w:bCs/>
      <w:smallCaps/>
      <w:color w:val="4F81BD" w:themeColor="accent1"/>
      <w:spacing w:val="5"/>
    </w:rPr>
  </w:style>
  <w:style w:type="table" w:styleId="afc">
    <w:name w:val="Light Shading"/>
    <w:basedOn w:val="a3"/>
    <w:uiPriority w:val="60"/>
    <w:semiHidden/>
    <w:unhideWhenUsed/>
    <w:rsid w:val="00FE3DC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semiHidden/>
    <w:unhideWhenUsed/>
    <w:rsid w:val="00FE3DC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semiHidden/>
    <w:unhideWhenUsed/>
    <w:rsid w:val="00FE3DC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semiHidden/>
    <w:unhideWhenUsed/>
    <w:rsid w:val="00FE3DC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semiHidden/>
    <w:unhideWhenUsed/>
    <w:rsid w:val="00FE3DC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semiHidden/>
    <w:unhideWhenUsed/>
    <w:rsid w:val="00FE3DC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semiHidden/>
    <w:unhideWhenUsed/>
    <w:rsid w:val="00FE3DC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d">
    <w:name w:val="Light List"/>
    <w:basedOn w:val="a3"/>
    <w:uiPriority w:val="61"/>
    <w:semiHidden/>
    <w:unhideWhenUsed/>
    <w:rsid w:val="00FE3DC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semiHidden/>
    <w:unhideWhenUsed/>
    <w:rsid w:val="00FE3DC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semiHidden/>
    <w:unhideWhenUsed/>
    <w:rsid w:val="00FE3DC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semiHidden/>
    <w:unhideWhenUsed/>
    <w:rsid w:val="00FE3DC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semiHidden/>
    <w:unhideWhenUsed/>
    <w:rsid w:val="00FE3DC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semiHidden/>
    <w:unhideWhenUsed/>
    <w:rsid w:val="00FE3DC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semiHidden/>
    <w:unhideWhenUsed/>
    <w:rsid w:val="00FE3DC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e">
    <w:name w:val="Light Grid"/>
    <w:basedOn w:val="a3"/>
    <w:uiPriority w:val="62"/>
    <w:semiHidden/>
    <w:unhideWhenUsed/>
    <w:rsid w:val="00FE3DC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2">
    <w:name w:val="Light Grid Accent 1"/>
    <w:basedOn w:val="a3"/>
    <w:uiPriority w:val="62"/>
    <w:semiHidden/>
    <w:unhideWhenUsed/>
    <w:rsid w:val="00FE3DC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2">
    <w:name w:val="Light Grid Accent 2"/>
    <w:basedOn w:val="a3"/>
    <w:uiPriority w:val="62"/>
    <w:semiHidden/>
    <w:unhideWhenUsed/>
    <w:rsid w:val="00FE3DC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2">
    <w:name w:val="Light Grid Accent 3"/>
    <w:basedOn w:val="a3"/>
    <w:uiPriority w:val="62"/>
    <w:semiHidden/>
    <w:unhideWhenUsed/>
    <w:rsid w:val="00FE3DC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2">
    <w:name w:val="Light Grid Accent 4"/>
    <w:basedOn w:val="a3"/>
    <w:uiPriority w:val="62"/>
    <w:semiHidden/>
    <w:unhideWhenUsed/>
    <w:rsid w:val="00FE3DC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2">
    <w:name w:val="Light Grid Accent 5"/>
    <w:basedOn w:val="a3"/>
    <w:uiPriority w:val="62"/>
    <w:semiHidden/>
    <w:unhideWhenUsed/>
    <w:rsid w:val="00FE3DC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2">
    <w:name w:val="Light Grid Accent 6"/>
    <w:basedOn w:val="a3"/>
    <w:uiPriority w:val="62"/>
    <w:semiHidden/>
    <w:unhideWhenUsed/>
    <w:rsid w:val="00FE3DC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d">
    <w:name w:val="Medium Shading 1"/>
    <w:basedOn w:val="a3"/>
    <w:uiPriority w:val="63"/>
    <w:semiHidden/>
    <w:unhideWhenUsed/>
    <w:rsid w:val="00FE3DC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semiHidden/>
    <w:unhideWhenUsed/>
    <w:rsid w:val="00FE3DC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semiHidden/>
    <w:unhideWhenUsed/>
    <w:rsid w:val="00FE3DC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semiHidden/>
    <w:unhideWhenUsed/>
    <w:rsid w:val="00FE3DC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semiHidden/>
    <w:unhideWhenUsed/>
    <w:rsid w:val="00FE3DC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semiHidden/>
    <w:unhideWhenUsed/>
    <w:rsid w:val="00FE3DC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semiHidden/>
    <w:unhideWhenUsed/>
    <w:rsid w:val="00FE3DC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semiHidden/>
    <w:unhideWhenUsed/>
    <w:rsid w:val="00FE3D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semiHidden/>
    <w:unhideWhenUsed/>
    <w:rsid w:val="00FE3D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semiHidden/>
    <w:unhideWhenUsed/>
    <w:rsid w:val="00FE3D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semiHidden/>
    <w:unhideWhenUsed/>
    <w:rsid w:val="00FE3D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semiHidden/>
    <w:unhideWhenUsed/>
    <w:rsid w:val="00FE3D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semiHidden/>
    <w:unhideWhenUsed/>
    <w:rsid w:val="00FE3D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semiHidden/>
    <w:unhideWhenUsed/>
    <w:rsid w:val="00FE3D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e">
    <w:name w:val="Medium List 1"/>
    <w:basedOn w:val="a3"/>
    <w:uiPriority w:val="65"/>
    <w:semiHidden/>
    <w:unhideWhenUsed/>
    <w:rsid w:val="00FE3DC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FE3DC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FE3DC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FE3DC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FE3DC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FE3DC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FE3DC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FE3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FE3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FE3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FE3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FE3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FE3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FE3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">
    <w:name w:val="Medium Grid 1"/>
    <w:basedOn w:val="a3"/>
    <w:uiPriority w:val="67"/>
    <w:semiHidden/>
    <w:unhideWhenUsed/>
    <w:rsid w:val="00FE3DC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2">
    <w:name w:val="Medium Grid 1 Accent 1"/>
    <w:basedOn w:val="a3"/>
    <w:uiPriority w:val="67"/>
    <w:semiHidden/>
    <w:unhideWhenUsed/>
    <w:rsid w:val="00FE3DC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2">
    <w:name w:val="Medium Grid 1 Accent 2"/>
    <w:basedOn w:val="a3"/>
    <w:uiPriority w:val="67"/>
    <w:semiHidden/>
    <w:unhideWhenUsed/>
    <w:rsid w:val="00FE3DC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2">
    <w:name w:val="Medium Grid 1 Accent 3"/>
    <w:basedOn w:val="a3"/>
    <w:uiPriority w:val="67"/>
    <w:semiHidden/>
    <w:unhideWhenUsed/>
    <w:rsid w:val="00FE3DC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2">
    <w:name w:val="Medium Grid 1 Accent 4"/>
    <w:basedOn w:val="a3"/>
    <w:uiPriority w:val="67"/>
    <w:semiHidden/>
    <w:unhideWhenUsed/>
    <w:rsid w:val="00FE3DC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2">
    <w:name w:val="Medium Grid 1 Accent 5"/>
    <w:basedOn w:val="a3"/>
    <w:uiPriority w:val="67"/>
    <w:semiHidden/>
    <w:unhideWhenUsed/>
    <w:rsid w:val="00FE3DC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2">
    <w:name w:val="Medium Grid 1 Accent 6"/>
    <w:basedOn w:val="a3"/>
    <w:uiPriority w:val="67"/>
    <w:semiHidden/>
    <w:unhideWhenUsed/>
    <w:rsid w:val="00FE3DC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semiHidden/>
    <w:unhideWhenUsed/>
    <w:rsid w:val="00FE3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2">
    <w:name w:val="Medium Grid 2 Accent 1"/>
    <w:basedOn w:val="a3"/>
    <w:uiPriority w:val="68"/>
    <w:semiHidden/>
    <w:unhideWhenUsed/>
    <w:rsid w:val="00FE3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2">
    <w:name w:val="Medium Grid 2 Accent 2"/>
    <w:basedOn w:val="a3"/>
    <w:uiPriority w:val="68"/>
    <w:semiHidden/>
    <w:unhideWhenUsed/>
    <w:rsid w:val="00FE3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2">
    <w:name w:val="Medium Grid 2 Accent 3"/>
    <w:basedOn w:val="a3"/>
    <w:uiPriority w:val="68"/>
    <w:semiHidden/>
    <w:unhideWhenUsed/>
    <w:rsid w:val="00FE3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2">
    <w:name w:val="Medium Grid 2 Accent 4"/>
    <w:basedOn w:val="a3"/>
    <w:uiPriority w:val="68"/>
    <w:semiHidden/>
    <w:unhideWhenUsed/>
    <w:rsid w:val="00FE3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2">
    <w:name w:val="Medium Grid 2 Accent 5"/>
    <w:basedOn w:val="a3"/>
    <w:uiPriority w:val="68"/>
    <w:semiHidden/>
    <w:unhideWhenUsed/>
    <w:rsid w:val="00FE3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2">
    <w:name w:val="Medium Grid 2 Accent 6"/>
    <w:basedOn w:val="a3"/>
    <w:uiPriority w:val="68"/>
    <w:semiHidden/>
    <w:unhideWhenUsed/>
    <w:rsid w:val="00FE3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semiHidden/>
    <w:unhideWhenUsed/>
    <w:rsid w:val="00FE3DC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FE3DC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FE3DC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FE3DC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FE3DC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FE3DC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FE3DC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">
    <w:name w:val="Dark List"/>
    <w:basedOn w:val="a3"/>
    <w:uiPriority w:val="70"/>
    <w:semiHidden/>
    <w:unhideWhenUsed/>
    <w:rsid w:val="00FE3DC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3"/>
    <w:uiPriority w:val="70"/>
    <w:semiHidden/>
    <w:unhideWhenUsed/>
    <w:rsid w:val="00FE3DC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3">
    <w:name w:val="Dark List Accent 2"/>
    <w:basedOn w:val="a3"/>
    <w:uiPriority w:val="70"/>
    <w:semiHidden/>
    <w:unhideWhenUsed/>
    <w:rsid w:val="00FE3DC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3">
    <w:name w:val="Dark List Accent 3"/>
    <w:basedOn w:val="a3"/>
    <w:uiPriority w:val="70"/>
    <w:semiHidden/>
    <w:unhideWhenUsed/>
    <w:rsid w:val="00FE3DC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3"/>
    <w:uiPriority w:val="70"/>
    <w:semiHidden/>
    <w:unhideWhenUsed/>
    <w:rsid w:val="00FE3DC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3"/>
    <w:uiPriority w:val="70"/>
    <w:semiHidden/>
    <w:unhideWhenUsed/>
    <w:rsid w:val="00FE3DC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3"/>
    <w:uiPriority w:val="70"/>
    <w:semiHidden/>
    <w:unhideWhenUsed/>
    <w:rsid w:val="00FE3DC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0">
    <w:name w:val="Colorful Shading"/>
    <w:basedOn w:val="a3"/>
    <w:uiPriority w:val="71"/>
    <w:semiHidden/>
    <w:unhideWhenUsed/>
    <w:rsid w:val="00FE3DC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Shading Accent 1"/>
    <w:basedOn w:val="a3"/>
    <w:uiPriority w:val="71"/>
    <w:semiHidden/>
    <w:unhideWhenUsed/>
    <w:rsid w:val="00FE3DC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Shading Accent 2"/>
    <w:basedOn w:val="a3"/>
    <w:uiPriority w:val="71"/>
    <w:semiHidden/>
    <w:unhideWhenUsed/>
    <w:rsid w:val="00FE3DC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4">
    <w:name w:val="Colorful Shading Accent 3"/>
    <w:basedOn w:val="a3"/>
    <w:uiPriority w:val="71"/>
    <w:semiHidden/>
    <w:unhideWhenUsed/>
    <w:rsid w:val="00FE3DC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3"/>
    <w:uiPriority w:val="71"/>
    <w:semiHidden/>
    <w:unhideWhenUsed/>
    <w:rsid w:val="00FE3DC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3"/>
    <w:uiPriority w:val="71"/>
    <w:semiHidden/>
    <w:unhideWhenUsed/>
    <w:rsid w:val="00FE3DC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3"/>
    <w:uiPriority w:val="71"/>
    <w:semiHidden/>
    <w:unhideWhenUsed/>
    <w:rsid w:val="00FE3DC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1">
    <w:name w:val="Colorful List"/>
    <w:basedOn w:val="a3"/>
    <w:uiPriority w:val="72"/>
    <w:semiHidden/>
    <w:unhideWhenUsed/>
    <w:rsid w:val="00FE3DC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3"/>
    <w:uiPriority w:val="72"/>
    <w:semiHidden/>
    <w:unhideWhenUsed/>
    <w:rsid w:val="00FE3DC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5">
    <w:name w:val="Colorful List Accent 2"/>
    <w:basedOn w:val="a3"/>
    <w:uiPriority w:val="72"/>
    <w:semiHidden/>
    <w:unhideWhenUsed/>
    <w:rsid w:val="00FE3DC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5">
    <w:name w:val="Colorful List Accent 3"/>
    <w:basedOn w:val="a3"/>
    <w:uiPriority w:val="72"/>
    <w:semiHidden/>
    <w:unhideWhenUsed/>
    <w:rsid w:val="00FE3DC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5">
    <w:name w:val="Colorful List Accent 4"/>
    <w:basedOn w:val="a3"/>
    <w:uiPriority w:val="72"/>
    <w:semiHidden/>
    <w:unhideWhenUsed/>
    <w:rsid w:val="00FE3DC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5">
    <w:name w:val="Colorful List Accent 5"/>
    <w:basedOn w:val="a3"/>
    <w:uiPriority w:val="72"/>
    <w:semiHidden/>
    <w:unhideWhenUsed/>
    <w:rsid w:val="00FE3DC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5">
    <w:name w:val="Colorful List Accent 6"/>
    <w:basedOn w:val="a3"/>
    <w:uiPriority w:val="72"/>
    <w:semiHidden/>
    <w:unhideWhenUsed/>
    <w:rsid w:val="00FE3DC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2">
    <w:name w:val="Colorful Grid"/>
    <w:basedOn w:val="a3"/>
    <w:uiPriority w:val="73"/>
    <w:semiHidden/>
    <w:unhideWhenUsed/>
    <w:rsid w:val="00FE3DC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3"/>
    <w:uiPriority w:val="73"/>
    <w:semiHidden/>
    <w:unhideWhenUsed/>
    <w:rsid w:val="00FE3DC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3"/>
    <w:uiPriority w:val="73"/>
    <w:semiHidden/>
    <w:unhideWhenUsed/>
    <w:rsid w:val="00FE3DC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3"/>
    <w:uiPriority w:val="73"/>
    <w:semiHidden/>
    <w:unhideWhenUsed/>
    <w:rsid w:val="00FE3DC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6">
    <w:name w:val="Colorful Grid Accent 4"/>
    <w:basedOn w:val="a3"/>
    <w:uiPriority w:val="73"/>
    <w:semiHidden/>
    <w:unhideWhenUsed/>
    <w:rsid w:val="00FE3DC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6">
    <w:name w:val="Colorful Grid Accent 5"/>
    <w:basedOn w:val="a3"/>
    <w:uiPriority w:val="73"/>
    <w:semiHidden/>
    <w:unhideWhenUsed/>
    <w:rsid w:val="00FE3DC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6">
    <w:name w:val="Colorful Grid Accent 6"/>
    <w:basedOn w:val="a3"/>
    <w:uiPriority w:val="73"/>
    <w:semiHidden/>
    <w:unhideWhenUsed/>
    <w:rsid w:val="00FE3DC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75</Pages>
  <Words>26349</Words>
  <Characters>150194</Characters>
  <Application>Microsoft Office Word</Application>
  <DocSecurity>0</DocSecurity>
  <Lines>1251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Злыгостева Динара Закировна</cp:lastModifiedBy>
  <cp:revision>6</cp:revision>
  <dcterms:created xsi:type="dcterms:W3CDTF">2022-08-31T11:01:00Z</dcterms:created>
  <dcterms:modified xsi:type="dcterms:W3CDTF">2022-09-09T03:37:00Z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2022-08-31T00:00:00Z</vt:filetime>
  </property>
</Properties>
</file>