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97" w:rsidRDefault="00FF4897">
      <w:pPr>
        <w:autoSpaceDE w:val="0"/>
        <w:autoSpaceDN w:val="0"/>
        <w:spacing w:after="78" w:line="220" w:lineRule="exact"/>
      </w:pPr>
    </w:p>
    <w:p w:rsidR="00F8649D" w:rsidRDefault="00F8649D" w:rsidP="00F8649D">
      <w:pPr>
        <w:jc w:val="center"/>
      </w:pPr>
      <w:proofErr w:type="spellStart"/>
      <w:r>
        <w:t>Муниципальное</w:t>
      </w:r>
      <w:proofErr w:type="spellEnd"/>
      <w:r>
        <w:t xml:space="preserve"> </w:t>
      </w:r>
      <w:proofErr w:type="spellStart"/>
      <w:r>
        <w:t>автономное</w:t>
      </w:r>
      <w:proofErr w:type="spellEnd"/>
      <w:r>
        <w:t xml:space="preserve"> </w:t>
      </w:r>
      <w:proofErr w:type="spellStart"/>
      <w:r>
        <w:t>общеобразовательное</w:t>
      </w:r>
      <w:proofErr w:type="spellEnd"/>
      <w:r>
        <w:t xml:space="preserve"> </w:t>
      </w:r>
      <w:proofErr w:type="spellStart"/>
      <w:r>
        <w:t>учреждение</w:t>
      </w:r>
      <w:proofErr w:type="spellEnd"/>
    </w:p>
    <w:p w:rsidR="00F8649D" w:rsidRDefault="00F8649D" w:rsidP="00F8649D">
      <w:pPr>
        <w:jc w:val="center"/>
      </w:pPr>
      <w:r>
        <w:t>«</w:t>
      </w:r>
      <w:proofErr w:type="spellStart"/>
      <w:r>
        <w:t>Средняя</w:t>
      </w:r>
      <w:proofErr w:type="spellEnd"/>
      <w:r>
        <w:t xml:space="preserve"> </w:t>
      </w:r>
      <w:proofErr w:type="spellStart"/>
      <w:r>
        <w:t>общеобразовательная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п. </w:t>
      </w:r>
      <w:proofErr w:type="spellStart"/>
      <w:r>
        <w:t>Демьянка</w:t>
      </w:r>
      <w:proofErr w:type="spellEnd"/>
      <w:r>
        <w:t>»</w:t>
      </w:r>
    </w:p>
    <w:p w:rsidR="00F8649D" w:rsidRDefault="00F8649D" w:rsidP="00F8649D">
      <w:pPr>
        <w:jc w:val="center"/>
      </w:pPr>
      <w:r>
        <w:t xml:space="preserve">Уватского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района</w:t>
      </w:r>
      <w:proofErr w:type="spellEnd"/>
    </w:p>
    <w:p w:rsidR="00F8649D" w:rsidRDefault="00F8649D" w:rsidP="00F8649D">
      <w:bookmarkStart w:id="0" w:name="_GoBack"/>
      <w:bookmarkEnd w:id="0"/>
    </w:p>
    <w:tbl>
      <w:tblPr>
        <w:tblStyle w:val="aff0"/>
        <w:tblpPr w:leftFromText="180" w:rightFromText="180" w:vertAnchor="text" w:horzAnchor="margin" w:tblpXSpec="center" w:tblpY="-11"/>
        <w:tblOverlap w:val="never"/>
        <w:tblW w:w="10964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F8649D" w:rsidTr="00F8649D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49D" w:rsidRDefault="00F8649D" w:rsidP="003F62F6">
            <w:pPr>
              <w:rPr>
                <w:b/>
              </w:rPr>
            </w:pPr>
            <w:proofErr w:type="spellStart"/>
            <w:r>
              <w:rPr>
                <w:b/>
              </w:rPr>
              <w:t>Рассмотрено</w:t>
            </w:r>
            <w:proofErr w:type="spellEnd"/>
          </w:p>
          <w:p w:rsidR="00F8649D" w:rsidRPr="0009045B" w:rsidRDefault="00F8649D" w:rsidP="003F62F6">
            <w:pPr>
              <w:rPr>
                <w:color w:val="FF0000"/>
              </w:rPr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заседании</w:t>
            </w:r>
            <w:proofErr w:type="spellEnd"/>
            <w:r>
              <w:t xml:space="preserve"> ШМО </w:t>
            </w:r>
          </w:p>
          <w:p w:rsidR="00F8649D" w:rsidRDefault="00F8649D" w:rsidP="00F8649D">
            <w:pPr>
              <w:jc w:val="center"/>
            </w:pPr>
            <w:proofErr w:type="spellStart"/>
            <w:r>
              <w:t>учителей</w:t>
            </w:r>
            <w:proofErr w:type="spellEnd"/>
            <w:r>
              <w:t xml:space="preserve"> </w:t>
            </w:r>
            <w:proofErr w:type="spellStart"/>
            <w:r>
              <w:t>начальных</w:t>
            </w:r>
            <w:proofErr w:type="spellEnd"/>
            <w:r>
              <w:t xml:space="preserve"> </w:t>
            </w:r>
            <w:proofErr w:type="spellStart"/>
            <w:r>
              <w:t>классов</w:t>
            </w:r>
            <w:proofErr w:type="spellEnd"/>
          </w:p>
          <w:p w:rsidR="00F8649D" w:rsidRDefault="00F8649D" w:rsidP="003F62F6">
            <w:proofErr w:type="spellStart"/>
            <w:r>
              <w:t>Протокол</w:t>
            </w:r>
            <w:proofErr w:type="spellEnd"/>
            <w:r>
              <w:t xml:space="preserve"> № 1  </w:t>
            </w:r>
          </w:p>
          <w:p w:rsidR="00F8649D" w:rsidRDefault="00F8649D" w:rsidP="003F62F6">
            <w:r>
              <w:t xml:space="preserve">«29» </w:t>
            </w:r>
            <w:proofErr w:type="spellStart"/>
            <w:r>
              <w:t>августа</w:t>
            </w:r>
            <w:proofErr w:type="spellEnd"/>
            <w:r>
              <w:t xml:space="preserve">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49D" w:rsidRDefault="00F8649D" w:rsidP="003F62F6">
            <w:pPr>
              <w:rPr>
                <w:b/>
              </w:rPr>
            </w:pPr>
            <w:proofErr w:type="spellStart"/>
            <w:r>
              <w:rPr>
                <w:b/>
              </w:rPr>
              <w:t>Согласовано</w:t>
            </w:r>
            <w:proofErr w:type="spellEnd"/>
          </w:p>
          <w:p w:rsidR="00F8649D" w:rsidRDefault="00F8649D" w:rsidP="003F62F6"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УВР </w:t>
            </w:r>
          </w:p>
          <w:p w:rsidR="00F8649D" w:rsidRDefault="00F8649D" w:rsidP="003F62F6">
            <w:r>
              <w:t xml:space="preserve">Е.А. </w:t>
            </w:r>
            <w:proofErr w:type="spellStart"/>
            <w:r>
              <w:t>Лавриненко</w:t>
            </w:r>
            <w:proofErr w:type="spellEnd"/>
          </w:p>
          <w:p w:rsidR="00F8649D" w:rsidRDefault="00F8649D" w:rsidP="003F62F6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49D" w:rsidRDefault="00F8649D" w:rsidP="003F62F6">
            <w:pPr>
              <w:rPr>
                <w:b/>
              </w:rPr>
            </w:pPr>
            <w:proofErr w:type="spellStart"/>
            <w:r>
              <w:rPr>
                <w:b/>
              </w:rPr>
              <w:t>Утверждено</w:t>
            </w:r>
            <w:proofErr w:type="spellEnd"/>
          </w:p>
          <w:p w:rsidR="00F8649D" w:rsidRDefault="00F8649D" w:rsidP="003F62F6">
            <w:proofErr w:type="spellStart"/>
            <w:r>
              <w:t>Приказ</w:t>
            </w:r>
            <w:proofErr w:type="spellEnd"/>
            <w:r>
              <w:t xml:space="preserve"> №</w:t>
            </w:r>
          </w:p>
          <w:p w:rsidR="00F8649D" w:rsidRDefault="00F8649D" w:rsidP="003F62F6">
            <w:proofErr w:type="spellStart"/>
            <w:proofErr w:type="gramStart"/>
            <w:r>
              <w:t>От</w:t>
            </w:r>
            <w:proofErr w:type="spellEnd"/>
            <w:r>
              <w:t xml:space="preserve">  31.08.2023г</w:t>
            </w:r>
            <w:proofErr w:type="gramEnd"/>
            <w:r>
              <w:t>.</w:t>
            </w:r>
          </w:p>
          <w:p w:rsidR="00F8649D" w:rsidRDefault="00F8649D" w:rsidP="003F62F6">
            <w:proofErr w:type="spellStart"/>
            <w:r>
              <w:t>Директор</w:t>
            </w:r>
            <w:proofErr w:type="spellEnd"/>
            <w:r>
              <w:t xml:space="preserve"> МАОУ СОШ </w:t>
            </w:r>
          </w:p>
          <w:p w:rsidR="00F8649D" w:rsidRDefault="00F8649D" w:rsidP="003F62F6">
            <w:r>
              <w:t xml:space="preserve">п. </w:t>
            </w:r>
            <w:proofErr w:type="spellStart"/>
            <w:r>
              <w:t>Демьянка</w:t>
            </w:r>
            <w:proofErr w:type="spellEnd"/>
            <w:r>
              <w:t xml:space="preserve"> УМР</w:t>
            </w:r>
          </w:p>
          <w:p w:rsidR="00F8649D" w:rsidRDefault="00F8649D" w:rsidP="003F62F6">
            <w:r>
              <w:t xml:space="preserve">И.Н. </w:t>
            </w:r>
            <w:proofErr w:type="spellStart"/>
            <w:r>
              <w:t>Кожина</w:t>
            </w:r>
            <w:proofErr w:type="spellEnd"/>
            <w:r>
              <w:t>_____</w:t>
            </w:r>
          </w:p>
        </w:tc>
      </w:tr>
    </w:tbl>
    <w:p w:rsidR="00F8649D" w:rsidRDefault="00F8649D" w:rsidP="00F8649D">
      <w:pPr>
        <w:jc w:val="center"/>
      </w:pPr>
    </w:p>
    <w:p w:rsidR="00F8649D" w:rsidRDefault="00F8649D" w:rsidP="00F8649D">
      <w:pPr>
        <w:jc w:val="center"/>
        <w:rPr>
          <w:b/>
          <w:sz w:val="36"/>
          <w:szCs w:val="36"/>
        </w:rPr>
      </w:pPr>
    </w:p>
    <w:p w:rsidR="00F8649D" w:rsidRDefault="00F8649D" w:rsidP="00F8649D">
      <w:pPr>
        <w:rPr>
          <w:b/>
          <w:sz w:val="36"/>
          <w:szCs w:val="36"/>
        </w:rPr>
      </w:pPr>
    </w:p>
    <w:p w:rsidR="00F8649D" w:rsidRDefault="00F8649D" w:rsidP="00F8649D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Рабочая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программа</w:t>
      </w:r>
      <w:proofErr w:type="spellEnd"/>
    </w:p>
    <w:p w:rsidR="00F8649D" w:rsidRDefault="00F8649D" w:rsidP="00F8649D">
      <w:pPr>
        <w:jc w:val="center"/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по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изобразительному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искусству</w:t>
      </w:r>
      <w:proofErr w:type="spellEnd"/>
      <w:r>
        <w:rPr>
          <w:b/>
          <w:sz w:val="36"/>
          <w:szCs w:val="36"/>
        </w:rPr>
        <w:t xml:space="preserve"> </w:t>
      </w:r>
    </w:p>
    <w:p w:rsidR="00F8649D" w:rsidRDefault="00F8649D" w:rsidP="00F8649D">
      <w:pPr>
        <w:jc w:val="center"/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для</w:t>
      </w:r>
      <w:proofErr w:type="spellEnd"/>
      <w:proofErr w:type="gramEnd"/>
      <w:r>
        <w:rPr>
          <w:b/>
          <w:sz w:val="36"/>
          <w:szCs w:val="36"/>
        </w:rPr>
        <w:t xml:space="preserve"> 1-4 </w:t>
      </w:r>
      <w:proofErr w:type="spellStart"/>
      <w:r>
        <w:rPr>
          <w:b/>
          <w:sz w:val="36"/>
          <w:szCs w:val="36"/>
        </w:rPr>
        <w:t>классов</w:t>
      </w:r>
      <w:proofErr w:type="spellEnd"/>
    </w:p>
    <w:p w:rsidR="00F8649D" w:rsidRPr="0009045B" w:rsidRDefault="00F8649D" w:rsidP="00F8649D">
      <w:pPr>
        <w:rPr>
          <w:b/>
          <w:color w:val="FF0000"/>
          <w:sz w:val="36"/>
          <w:szCs w:val="36"/>
        </w:rPr>
      </w:pPr>
    </w:p>
    <w:p w:rsidR="00F8649D" w:rsidRDefault="00F8649D" w:rsidP="00F8649D">
      <w:pPr>
        <w:jc w:val="center"/>
        <w:rPr>
          <w:b/>
          <w:sz w:val="36"/>
          <w:szCs w:val="36"/>
        </w:rPr>
      </w:pPr>
    </w:p>
    <w:p w:rsidR="00F8649D" w:rsidRDefault="00F8649D" w:rsidP="00F8649D">
      <w:pPr>
        <w:jc w:val="right"/>
        <w:rPr>
          <w:b/>
          <w:sz w:val="36"/>
          <w:szCs w:val="36"/>
        </w:rPr>
      </w:pPr>
    </w:p>
    <w:p w:rsidR="00F8649D" w:rsidRDefault="00F8649D" w:rsidP="00F8649D">
      <w:pPr>
        <w:spacing w:after="30"/>
        <w:ind w:right="-13"/>
        <w:jc w:val="right"/>
      </w:pPr>
      <w:r>
        <w:t xml:space="preserve">                                                                              </w:t>
      </w:r>
      <w:proofErr w:type="spellStart"/>
      <w:r>
        <w:t>Автор</w:t>
      </w:r>
      <w:proofErr w:type="spellEnd"/>
      <w:r>
        <w:t xml:space="preserve">: </w:t>
      </w:r>
      <w:proofErr w:type="spellStart"/>
      <w:r>
        <w:t>Чкаева</w:t>
      </w:r>
      <w:proofErr w:type="spellEnd"/>
      <w:r>
        <w:t xml:space="preserve"> Т.А.</w:t>
      </w:r>
    </w:p>
    <w:p w:rsidR="00F8649D" w:rsidRDefault="00F8649D" w:rsidP="00F8649D">
      <w:pPr>
        <w:spacing w:after="30"/>
        <w:ind w:right="-13"/>
        <w:jc w:val="right"/>
      </w:pPr>
      <w:r>
        <w:t xml:space="preserve">                                                                                            </w:t>
      </w:r>
      <w:proofErr w:type="spellStart"/>
      <w:r>
        <w:t>Чащина</w:t>
      </w:r>
      <w:proofErr w:type="spellEnd"/>
      <w:r>
        <w:t xml:space="preserve"> Ф.В.</w:t>
      </w:r>
    </w:p>
    <w:p w:rsidR="00F8649D" w:rsidRDefault="00F8649D" w:rsidP="00F8649D">
      <w:pPr>
        <w:jc w:val="center"/>
        <w:rPr>
          <w:b/>
          <w:sz w:val="20"/>
          <w:szCs w:val="20"/>
        </w:rPr>
      </w:pPr>
    </w:p>
    <w:p w:rsidR="00F8649D" w:rsidRDefault="00F8649D" w:rsidP="00F8649D">
      <w:pPr>
        <w:jc w:val="center"/>
        <w:rPr>
          <w:b/>
          <w:sz w:val="20"/>
          <w:szCs w:val="20"/>
        </w:rPr>
      </w:pPr>
    </w:p>
    <w:p w:rsidR="00F8649D" w:rsidRDefault="00F8649D" w:rsidP="00F8649D">
      <w:pPr>
        <w:jc w:val="center"/>
        <w:rPr>
          <w:b/>
          <w:sz w:val="20"/>
          <w:szCs w:val="20"/>
        </w:rPr>
      </w:pPr>
    </w:p>
    <w:p w:rsidR="00F8649D" w:rsidRDefault="00F8649D" w:rsidP="00F8649D">
      <w:pPr>
        <w:rPr>
          <w:b/>
          <w:sz w:val="20"/>
          <w:szCs w:val="20"/>
        </w:rPr>
      </w:pPr>
    </w:p>
    <w:p w:rsidR="00F8649D" w:rsidRDefault="00F8649D" w:rsidP="00F8649D">
      <w:pPr>
        <w:jc w:val="center"/>
        <w:rPr>
          <w:b/>
          <w:sz w:val="20"/>
          <w:szCs w:val="20"/>
        </w:rPr>
      </w:pPr>
    </w:p>
    <w:p w:rsidR="00F8649D" w:rsidRDefault="00F8649D" w:rsidP="00F8649D">
      <w:pPr>
        <w:jc w:val="center"/>
        <w:rPr>
          <w:b/>
          <w:sz w:val="20"/>
          <w:szCs w:val="20"/>
        </w:rPr>
      </w:pPr>
    </w:p>
    <w:p w:rsidR="00F8649D" w:rsidRDefault="00F8649D" w:rsidP="00F8649D">
      <w:pPr>
        <w:jc w:val="center"/>
        <w:rPr>
          <w:b/>
          <w:sz w:val="20"/>
          <w:szCs w:val="20"/>
        </w:rPr>
      </w:pPr>
    </w:p>
    <w:p w:rsidR="00F8649D" w:rsidRDefault="00F8649D" w:rsidP="00F8649D">
      <w:pPr>
        <w:jc w:val="center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посёлок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Демьянка</w:t>
      </w:r>
      <w:proofErr w:type="spellEnd"/>
    </w:p>
    <w:p w:rsidR="00F8649D" w:rsidRDefault="00F8649D" w:rsidP="00F864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2023 г</w:t>
      </w:r>
    </w:p>
    <w:p w:rsidR="00F8649D" w:rsidRDefault="00F8649D" w:rsidP="00F8649D">
      <w:pPr>
        <w:spacing w:after="148" w:line="256" w:lineRule="auto"/>
        <w:ind w:left="2521" w:right="2873"/>
        <w:jc w:val="center"/>
        <w:rPr>
          <w:b/>
        </w:rPr>
      </w:pPr>
    </w:p>
    <w:p w:rsidR="00F8649D" w:rsidRPr="005622A4" w:rsidRDefault="00F8649D" w:rsidP="00F8649D"/>
    <w:p w:rsidR="00FF4897" w:rsidRPr="00D67F8A" w:rsidRDefault="00FF4897">
      <w:pPr>
        <w:autoSpaceDE w:val="0"/>
        <w:autoSpaceDN w:val="0"/>
        <w:spacing w:after="78" w:line="220" w:lineRule="exact"/>
        <w:rPr>
          <w:lang w:val="ru-RU"/>
        </w:rPr>
      </w:pPr>
    </w:p>
    <w:p w:rsidR="00FF4897" w:rsidRPr="00D67F8A" w:rsidRDefault="00692C1F">
      <w:pPr>
        <w:autoSpaceDE w:val="0"/>
        <w:autoSpaceDN w:val="0"/>
        <w:spacing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205FF" w:rsidRPr="00D205FF" w:rsidRDefault="00D205FF" w:rsidP="00D205FF">
      <w:pPr>
        <w:pStyle w:val="af"/>
        <w:spacing w:before="179" w:line="288" w:lineRule="auto"/>
        <w:ind w:right="15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205FF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 «Изобразительной искусство» для обучающихся 1 классов на уровне</w:t>
      </w:r>
      <w:r w:rsidRPr="00D205F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205FF">
        <w:rPr>
          <w:rFonts w:ascii="Times New Roman" w:hAnsi="Times New Roman" w:cs="Times New Roman"/>
          <w:sz w:val="24"/>
          <w:szCs w:val="24"/>
          <w:lang w:val="ru-RU"/>
        </w:rPr>
        <w:t>начального общего образования составлена на основе Требований к результатам освоения программы</w:t>
      </w:r>
      <w:r w:rsidR="00884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05FF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D205FF">
        <w:rPr>
          <w:rFonts w:ascii="Times New Roman" w:hAnsi="Times New Roman" w:cs="Times New Roman"/>
          <w:sz w:val="24"/>
          <w:szCs w:val="24"/>
          <w:lang w:val="ru-RU"/>
        </w:rPr>
        <w:t>начального общего образования Федерального государственного образовательного стандарта</w:t>
      </w:r>
      <w:r w:rsidRPr="00D205F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205FF">
        <w:rPr>
          <w:rFonts w:ascii="Times New Roman" w:hAnsi="Times New Roman" w:cs="Times New Roman"/>
          <w:sz w:val="24"/>
          <w:szCs w:val="24"/>
          <w:lang w:val="ru-RU"/>
        </w:rPr>
        <w:t>начального общего образования, а также ориентирована на целевые приоритеты,</w:t>
      </w:r>
      <w:r w:rsidRPr="00D205F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205FF">
        <w:rPr>
          <w:rFonts w:ascii="Times New Roman" w:hAnsi="Times New Roman" w:cs="Times New Roman"/>
          <w:sz w:val="24"/>
          <w:szCs w:val="24"/>
          <w:lang w:val="ru-RU"/>
        </w:rPr>
        <w:t>сформулированные в</w:t>
      </w:r>
      <w:r w:rsidRPr="00D205F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205FF">
        <w:rPr>
          <w:rFonts w:ascii="Times New Roman" w:hAnsi="Times New Roman" w:cs="Times New Roman"/>
          <w:sz w:val="24"/>
          <w:szCs w:val="24"/>
          <w:lang w:val="ru-RU"/>
        </w:rPr>
        <w:t>рабочей программе</w:t>
      </w:r>
      <w:r w:rsidRPr="00D205F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205FF">
        <w:rPr>
          <w:rFonts w:ascii="Times New Roman" w:hAnsi="Times New Roman" w:cs="Times New Roman"/>
          <w:sz w:val="24"/>
          <w:szCs w:val="24"/>
          <w:lang w:val="ru-RU"/>
        </w:rPr>
        <w:t>воспитания МАОУ СОШ п. Демьянка УМР.</w:t>
      </w:r>
    </w:p>
    <w:p w:rsidR="00FF4897" w:rsidRPr="00D67F8A" w:rsidRDefault="00FF4897">
      <w:pPr>
        <w:autoSpaceDE w:val="0"/>
        <w:autoSpaceDN w:val="0"/>
        <w:spacing w:before="346" w:after="0"/>
        <w:ind w:firstLine="180"/>
        <w:rPr>
          <w:lang w:val="ru-RU"/>
        </w:rPr>
      </w:pP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FF4897" w:rsidRPr="00D67F8A" w:rsidRDefault="00692C1F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F4897" w:rsidRPr="00D67F8A" w:rsidRDefault="00692C1F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F4897" w:rsidRPr="00D67F8A" w:rsidRDefault="00692C1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F4897" w:rsidRPr="00D67F8A" w:rsidRDefault="00692C1F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FF4897" w:rsidRPr="00D67F8A" w:rsidRDefault="00692C1F" w:rsidP="00F75180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D67F8A">
        <w:rPr>
          <w:lang w:val="ru-RU"/>
        </w:rPr>
        <w:lastRenderedPageBreak/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FF4897" w:rsidRPr="00D67F8A" w:rsidRDefault="00692C1F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каргопольская </w:t>
      </w:r>
      <w:proofErr w:type="gram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игрушка</w:t>
      </w:r>
      <w:proofErr w:type="gram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по выбору учителя с учётом местных промыслов).</w:t>
      </w:r>
    </w:p>
    <w:p w:rsidR="00FF4897" w:rsidRPr="00D67F8A" w:rsidRDefault="00692C1F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Бумажная пластика. Овладение первичными приёмами </w:t>
      </w:r>
      <w:proofErr w:type="gram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над- резания</w:t>
      </w:r>
      <w:proofErr w:type="gram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, закручивания, складывания. Объёмная аппликация из бумаги и картона.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FF4897" w:rsidRPr="00D67F8A" w:rsidRDefault="00FF4897">
      <w:pPr>
        <w:rPr>
          <w:lang w:val="ru-RU"/>
        </w:rPr>
        <w:sectPr w:rsidR="00FF4897" w:rsidRPr="00D67F8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Pr="00D67F8A" w:rsidRDefault="00FF4897">
      <w:pPr>
        <w:autoSpaceDE w:val="0"/>
        <w:autoSpaceDN w:val="0"/>
        <w:spacing w:after="78" w:line="220" w:lineRule="exact"/>
        <w:rPr>
          <w:lang w:val="ru-RU"/>
        </w:rPr>
      </w:pPr>
    </w:p>
    <w:p w:rsidR="00FF4897" w:rsidRPr="00D67F8A" w:rsidRDefault="00692C1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FF4897" w:rsidRPr="00D67F8A" w:rsidRDefault="00692C1F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FF4897" w:rsidRPr="00D67F8A" w:rsidRDefault="00FF4897">
      <w:pPr>
        <w:autoSpaceDE w:val="0"/>
        <w:autoSpaceDN w:val="0"/>
        <w:spacing w:after="78" w:line="220" w:lineRule="exact"/>
        <w:rPr>
          <w:lang w:val="ru-RU"/>
        </w:rPr>
      </w:pPr>
    </w:p>
    <w:p w:rsidR="00FF4897" w:rsidRPr="00D67F8A" w:rsidRDefault="00692C1F">
      <w:pPr>
        <w:autoSpaceDE w:val="0"/>
        <w:autoSpaceDN w:val="0"/>
        <w:spacing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F4897" w:rsidRPr="00D67F8A" w:rsidRDefault="00692C1F">
      <w:pPr>
        <w:autoSpaceDE w:val="0"/>
        <w:autoSpaceDN w:val="0"/>
        <w:spacing w:before="346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F4897" w:rsidRPr="00D67F8A" w:rsidRDefault="00692C1F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F4897" w:rsidRPr="00D67F8A" w:rsidRDefault="00692C1F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Патриотическое воспитание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FF4897" w:rsidRPr="00D67F8A" w:rsidRDefault="00692C1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F4897" w:rsidRPr="00D67F8A" w:rsidRDefault="00692C1F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F4897" w:rsidRPr="00D67F8A" w:rsidRDefault="00692C1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F4897" w:rsidRPr="00D67F8A" w:rsidRDefault="00692C1F">
      <w:pPr>
        <w:autoSpaceDE w:val="0"/>
        <w:autoSpaceDN w:val="0"/>
        <w:spacing w:before="70" w:after="0"/>
        <w:ind w:firstLine="180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F4897" w:rsidRPr="00D67F8A" w:rsidRDefault="00FF4897">
      <w:pPr>
        <w:autoSpaceDE w:val="0"/>
        <w:autoSpaceDN w:val="0"/>
        <w:spacing w:after="78" w:line="220" w:lineRule="exact"/>
        <w:rPr>
          <w:lang w:val="ru-RU"/>
        </w:rPr>
      </w:pPr>
    </w:p>
    <w:p w:rsidR="00FF4897" w:rsidRPr="00D67F8A" w:rsidRDefault="00692C1F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FF4897" w:rsidRPr="00D67F8A" w:rsidRDefault="00692C1F">
      <w:pPr>
        <w:autoSpaceDE w:val="0"/>
        <w:autoSpaceDN w:val="0"/>
        <w:spacing w:before="262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D67F8A">
        <w:rPr>
          <w:lang w:val="ru-RU"/>
        </w:rPr>
        <w:br/>
      </w:r>
      <w:r w:rsidRPr="00D67F8A">
        <w:rPr>
          <w:lang w:val="ru-RU"/>
        </w:rPr>
        <w:lastRenderedPageBreak/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FF4897" w:rsidRPr="00D67F8A" w:rsidRDefault="00692C1F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D67F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D67F8A">
        <w:rPr>
          <w:lang w:val="ru-RU"/>
        </w:rPr>
        <w:br/>
      </w:r>
      <w:r w:rsidRPr="00D67F8A">
        <w:rPr>
          <w:lang w:val="ru-RU"/>
        </w:rPr>
        <w:lastRenderedPageBreak/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F4897" w:rsidRPr="00D67F8A" w:rsidRDefault="00692C1F">
      <w:pPr>
        <w:autoSpaceDE w:val="0"/>
        <w:autoSpaceDN w:val="0"/>
        <w:spacing w:before="262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F4897" w:rsidRPr="00D67F8A" w:rsidRDefault="00692C1F">
      <w:pPr>
        <w:autoSpaceDE w:val="0"/>
        <w:autoSpaceDN w:val="0"/>
        <w:spacing w:before="166" w:after="0"/>
        <w:ind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FF4897" w:rsidRPr="00D67F8A" w:rsidRDefault="00692C1F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FF4897" w:rsidRPr="00D67F8A" w:rsidRDefault="00692C1F">
      <w:pPr>
        <w:autoSpaceDE w:val="0"/>
        <w:autoSpaceDN w:val="0"/>
        <w:spacing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D67F8A">
        <w:rPr>
          <w:lang w:val="ru-RU"/>
        </w:rPr>
        <w:lastRenderedPageBreak/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F4897" w:rsidRPr="00D67F8A" w:rsidRDefault="00692C1F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</w:p>
    <w:p w:rsidR="00FF4897" w:rsidRPr="00D67F8A" w:rsidRDefault="00692C1F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FF4897" w:rsidRPr="00D67F8A" w:rsidRDefault="00692C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F4897" w:rsidRPr="00D67F8A" w:rsidRDefault="00692C1F" w:rsidP="00F7518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тел.Приобретать опыт пространственного макетирования (сказочный город) в форме коллективной игровой деятельности.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D67F8A">
        <w:rPr>
          <w:lang w:val="ru-RU"/>
        </w:rPr>
        <w:lastRenderedPageBreak/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D67F8A">
        <w:rPr>
          <w:lang w:val="ru-RU"/>
        </w:rPr>
        <w:br/>
      </w: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FF4897" w:rsidRPr="00D67F8A" w:rsidRDefault="00692C1F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D67F8A">
        <w:rPr>
          <w:lang w:val="ru-RU"/>
        </w:rPr>
        <w:tab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FF4897" w:rsidRPr="00D67F8A" w:rsidRDefault="00FF4897">
      <w:pPr>
        <w:rPr>
          <w:lang w:val="ru-RU"/>
        </w:rPr>
        <w:sectPr w:rsidR="00FF4897" w:rsidRPr="00D67F8A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F4897" w:rsidRPr="00D67F8A" w:rsidRDefault="00FF4897">
      <w:pPr>
        <w:autoSpaceDE w:val="0"/>
        <w:autoSpaceDN w:val="0"/>
        <w:spacing w:after="64" w:line="220" w:lineRule="exact"/>
        <w:rPr>
          <w:lang w:val="ru-RU"/>
        </w:rPr>
      </w:pPr>
    </w:p>
    <w:p w:rsidR="00FF4897" w:rsidRDefault="00692C1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FF489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F489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</w:tr>
      <w:tr w:rsidR="00FF4897" w:rsidRPr="00FD50E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 1.</w:t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Восприятие произведений искусства</w:t>
            </w:r>
          </w:p>
        </w:tc>
      </w:tr>
      <w:tr w:rsidR="00FF4897" w:rsidRPr="0088427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Восприятие детских рисунков. Навыки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A82608" w:rsidP="00A82608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04.09.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Наблюдать, рассматривать,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анализировать детские рисунки с позиций их содержания и 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80" w:after="0" w:line="245" w:lineRule="auto"/>
              <w:ind w:left="72" w:right="144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Урок «Изображения всюду вокруг нас»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youtu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be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NmtvYuVMXbI</w:t>
            </w:r>
            <w:proofErr w:type="spellEnd"/>
          </w:p>
        </w:tc>
      </w:tr>
      <w:tr w:rsidR="00FF4897" w:rsidRPr="00FD50E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Первые представления о композиции: на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уровне образного восприятия.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Представление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о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различных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художественных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A82608" w:rsidP="00A8260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11.09.</w:t>
            </w:r>
          </w:p>
          <w:p w:rsidR="00A82608" w:rsidRPr="00FD50EB" w:rsidRDefault="00A82608" w:rsidP="00A8260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Объяснять, какими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художественными материалами (карандашами, мелками, красками и т. д.) сделан рисунок;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Видео «Инструменты художника» (МЭШ)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uchebnik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mos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material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_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view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atomic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_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objects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/7691977?</w:t>
            </w:r>
          </w:p>
          <w:p w:rsidR="00FF4897" w:rsidRPr="00FD50EB" w:rsidRDefault="00692C1F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menuReferrer=catalogue</w:t>
            </w:r>
          </w:p>
        </w:tc>
      </w:tr>
      <w:tr w:rsidR="00FF4897" w:rsidRPr="00FD50E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  <w:r w:rsidR="00A82608"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.09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Рисовать;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выполнить рисунок на простую; всем доступную тему;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например «Весёлое солнышко»; карандашами или мелками;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Художественные материалы (интерактивное задание) (МЭШ) 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uchebnik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mos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material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app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/328575?</w:t>
            </w:r>
          </w:p>
          <w:p w:rsidR="00FF4897" w:rsidRPr="00FD50EB" w:rsidRDefault="00692C1F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menuReferrer=catalogue</w:t>
            </w:r>
          </w:p>
        </w:tc>
      </w:tr>
      <w:tr w:rsidR="00FF4897" w:rsidRPr="00FD50EB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F48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897" w:rsidRPr="00FD50E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 2.</w:t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Графика</w:t>
            </w:r>
          </w:p>
        </w:tc>
      </w:tr>
      <w:tr w:rsidR="00FF4897" w:rsidRPr="00FD50E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</w:t>
            </w:r>
            <w:r w:rsidR="00A82608"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.09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https://resh.edu.ru/subject/lesson/4051/start/189928/</w:t>
            </w:r>
          </w:p>
        </w:tc>
      </w:tr>
      <w:tr w:rsidR="00FF4897" w:rsidRPr="00FD50E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18.09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25.09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Графические материалы и их особенности.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Приёмы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рисования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линией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25.09.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7" w:lineRule="auto"/>
              <w:ind w:left="72" w:right="40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02.10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Выполнять с натуры рисунок листа дерева;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Рассматривать и обсуждать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 формы листа;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последовательность выполнения рисунка;;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09.10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Первичные навыки определения пропорций и понимания их значения. От одного пятна —«тела», меняя пропорции «лап» и «шеи»,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16.</w:t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</w:tbl>
    <w:p w:rsidR="00FF4897" w:rsidRPr="00FD50EB" w:rsidRDefault="00FF48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FF4897" w:rsidRPr="00FD50EB" w:rsidRDefault="00FF4897">
      <w:pPr>
        <w:rPr>
          <w:rFonts w:ascii="Times New Roman" w:hAnsi="Times New Roman" w:cs="Times New Roman"/>
          <w:sz w:val="16"/>
          <w:szCs w:val="16"/>
        </w:rPr>
        <w:sectPr w:rsidR="00FF4897" w:rsidRPr="00FD50EB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4897" w:rsidRPr="00FD50EB" w:rsidRDefault="00FF48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FF4897" w:rsidRPr="00FD50E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2.8.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Линейный тематический рисунок (линия-рассказчица) на сюжет стихотворения или сюжет из жизни детей (игры во дворе, в походе и др.) с простым и весёлым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16.10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https://uchitelya.com/izo/101555-prezentaciya-izobrazhat-mozhno-liniey-1-klass.html</w:t>
            </w:r>
          </w:p>
        </w:tc>
      </w:tr>
      <w:tr w:rsidR="00FF4897" w:rsidRPr="00FD50EB">
        <w:trPr>
          <w:trHeight w:hRule="exact" w:val="12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2.9.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Пятно-силуэт. Превращение случайного пятна в изображение зверушки или фантастического зверя. Развитие образного видения и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23.10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Соотносить форму пятна с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опытом зрительных впечатлений;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2.10.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Тень как пример пятна. Теневой театр.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Силуэт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13.11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Осваивать навыки работы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графическими материалами; Приобрести новый опыт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наблюдения окружающей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реальности.;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Рассматривать и анализировать иллюстрации известных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художников детских книг с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позиций освоенных знаний о пятне;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линии и пропорциях;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20.11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Рассмотрение и анализ средств выражения —пятна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20.11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Использовать графическое пятно как основу изобразительного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образа;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F48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897" w:rsidRPr="00FD50E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 3.</w:t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Живопись</w:t>
            </w:r>
          </w:p>
        </w:tc>
      </w:tr>
      <w:tr w:rsidR="00FF4897" w:rsidRPr="00FD50EB">
        <w:trPr>
          <w:trHeight w:hRule="exact" w:val="1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Навыки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гуашью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27.11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Обсуждать ассоциативные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представления, связанные с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каждым цветом;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навыки работы гуашью в условиях школьного урока.;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https://urok.1sept.ru/articles/657094</w:t>
            </w:r>
          </w:p>
        </w:tc>
      </w:tr>
      <w:tr w:rsidR="00FF4897" w:rsidRPr="00FD50EB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Три основных цвета. Ассоциативные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представления, связанные с каждым из цветов.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Навыки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смешения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красок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04.12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Знать три основных цвета; Обсуждать ассоциативные представления;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связанные с каждым цветом.; Экспериментировать;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исследовать возможности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смешения красок;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наложения цвета на цвет;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размывания цвета в процессе работы над разноцветным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ковриком.;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https://resh.edu.ru/subject/lesson/7878/conspect/308910/</w:t>
            </w:r>
          </w:p>
        </w:tc>
      </w:tr>
    </w:tbl>
    <w:p w:rsidR="00FF4897" w:rsidRPr="00FD50EB" w:rsidRDefault="00FF489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FF4897" w:rsidRPr="00FD50EB" w:rsidRDefault="00FF4897">
      <w:pPr>
        <w:rPr>
          <w:rFonts w:ascii="Times New Roman" w:hAnsi="Times New Roman" w:cs="Times New Roman"/>
          <w:sz w:val="16"/>
          <w:szCs w:val="16"/>
        </w:rPr>
        <w:sectPr w:rsidR="00FF4897" w:rsidRPr="00FD50EB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4897" w:rsidRPr="00FD50EB" w:rsidRDefault="00FF489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FF4897" w:rsidRPr="00FD50EB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11.12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Объяснять, как разное настроение героев передано художником в иллюстрациях;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Осознавать эмоциональное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звучание цвета;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то;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что разный цвет «рассказывает» о разном настроении – весёлом;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задумчивом;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https://uchitelya.com/izo/17274-prezentaciya-vyrazhaem-emocii-cherez-cvet-1-klass.html</w:t>
            </w:r>
          </w:p>
        </w:tc>
      </w:tr>
      <w:tr w:rsidR="00FF4897" w:rsidRPr="00FD50E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11.12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Выполнить красками рисунок с весёлым или грустным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настроением;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http://www.myshared.ru/slide/889285/</w:t>
            </w:r>
          </w:p>
        </w:tc>
      </w:tr>
      <w:tr w:rsidR="00FF4897" w:rsidRPr="00FD50E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Наш мир украшают цветы. Живописное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изображение по представлению и восприятию разных по цвету и формам цветков.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Развитие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навыков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гуашью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и навыков </w:t>
            </w:r>
            <w:r w:rsidRPr="00FD50E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18.12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Экспериментировать, исследовать возможности смешения красок, наложения цвета на цвет,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размывания цвета в процессе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работы над разноцветным </w:t>
            </w: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ковриком;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https://resh.edu.ru/subject/7/1/</w:t>
            </w:r>
          </w:p>
        </w:tc>
      </w:tr>
      <w:tr w:rsidR="00FF4897" w:rsidRPr="00FD50E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Тематическая композиция «Времена года». Контрастные цветовые состояния времён года.</w:t>
            </w:r>
          </w:p>
          <w:p w:rsidR="00FF4897" w:rsidRPr="00FD50EB" w:rsidRDefault="00692C1F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 w:rsidP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25.12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Выполнить изображения разных времён года;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https://resh.edu.ru/subject/7/1/ </w:t>
            </w:r>
            <w:r w:rsidRPr="00FD50E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https://nsportal.ru/shkola/izobrazitelnoe-</w:t>
            </w:r>
            <w:r w:rsidRPr="00FD50E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iskusstvo/library/2013/04/13/palitra-tsvetov-vremena-goda-prezentatsiya-k</w:t>
            </w:r>
          </w:p>
        </w:tc>
      </w:tr>
      <w:tr w:rsidR="00FF4897" w:rsidRPr="00FD50E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Развитие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ассоциативного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воображения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 w:rsidP="00FD50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25.12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технику монотипии для развития живописных умений и воображения;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692C1F">
            <w:pPr>
              <w:autoSpaceDE w:val="0"/>
              <w:autoSpaceDN w:val="0"/>
              <w:spacing w:before="78" w:after="0" w:line="250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FD50E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https://uchitelya.com/izo/166597-prezentaciya-po-izo-monotipiya-netradicionnaya-tehnika-risovaniya.html https://resh.edu.ru/subject/7/1/</w:t>
            </w:r>
          </w:p>
        </w:tc>
      </w:tr>
      <w:tr w:rsidR="00FF489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  <w:tr w:rsidR="00FF48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FF489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выразительные образные объёмы в природе: на что похожи формы облаков, камней, коряг,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картофелин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первичные навыки лепки — изображения в объёме; Лепить из целого куска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пластилина мелких зверушек путём вытягивания;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вдавливания.;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Бумажная пластика. Овладение первичными приёмами надрезания, закручивания,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складывания в работе над объёмной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аппликации (например,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птицы — хвост, хохолок, крылья на основе простых приёмов работы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бумагой);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FF489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промыслов (дымковская, каргопольская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игрушки или по выбору учителя с учётом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лепку игрушки по мотивам выбранного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объёмных изображений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348"/>
        </w:trPr>
        <w:tc>
          <w:tcPr>
            <w:tcW w:w="40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95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  <w:tr w:rsidR="00FF48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FF489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https://uchebnik.mos.ru/material_view/atomic_objects/8552438? menuReferrer=catalogue</w:t>
            </w:r>
          </w:p>
        </w:tc>
      </w:tr>
      <w:tr w:rsidR="00FF489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FF4897" w:rsidRPr="00D67F8A" w:rsidRDefault="00692C1F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линии симметрии при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симметрии при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орнаментах мотивы изображения: растительные, геометрические, 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квадрате в соответствии с оформляемой предметной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поверхностью;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каргопольская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игрушка или по выбору учителя с учётом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орнаментах мотивы изображения: растительные, геометрические, 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26.02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FF489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бумагопластики.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D50E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FF489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  <w:tr w:rsidR="00FF48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FF489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разнообразия архитектурных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построек в окружающем мире по фотографиям, обсуждение их особенностей и составных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FD50EB" w:rsidRDefault="00FD50EB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18.03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различные здания в окружающем мире (по фотографиям);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приёмов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конструирования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https://www.youtube.com/watch?v=VEM6akFGxtE</w:t>
            </w:r>
          </w:p>
        </w:tc>
      </w:tr>
      <w:tr w:rsidR="00FF489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</w:t>
            </w:r>
          </w:p>
          <w:p w:rsidR="00FF4897" w:rsidRPr="00D67F8A" w:rsidRDefault="00692C1F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Складывание объёмных простых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575920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08.04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тел из бумаги (параллелепипед, конус,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пирамида) в качестве основы для домиков;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приёмов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конструирования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https://uchebnik.mos.ru/material_view/atomic_objects/10588791? menuReferrer=catalogue</w:t>
            </w:r>
          </w:p>
        </w:tc>
      </w:tr>
      <w:tr w:rsidR="00FF489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придуманного дома на основе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полученных впечатлений (техника работы может быть любой,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 с помощью мелких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печаток);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https://uchebnik.mos.ru/material_view/atomic_objects/10396338? menuReferrer=catalogue</w:t>
            </w:r>
          </w:p>
        </w:tc>
      </w:tr>
      <w:tr w:rsidR="00FF489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  <w:tr w:rsidR="00FF4897">
        <w:trPr>
          <w:trHeight w:hRule="exact" w:val="446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FF489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Восприятие произведений детского творчества. Обсуждение сюжетного и эмоционального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работы с позиций их содержания и сюжета, настроения, расположения на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листе, цветового содержания,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учебной задаче,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https://resh.edu.ru/subject/lesson/4213/start/169267/</w:t>
            </w:r>
          </w:p>
        </w:tc>
      </w:tr>
      <w:tr w:rsidR="00FF489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окружающего мира (мира природы) и предметной среды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жизни человека в зависимости от поставленной аналитической и эстетической задачи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наблюдения предметной среды жизни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в зависимости от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аналитической и эстетической задачи (установки);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https://uchebnik.mos.ru/material_view/atomic_objects/8859133? menuReferrer=catalogue</w:t>
            </w:r>
          </w:p>
        </w:tc>
      </w:tr>
      <w:tr w:rsidR="00FF4897" w:rsidRPr="0088427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/9740213?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 «Русская народная</w:t>
            </w:r>
          </w:p>
        </w:tc>
      </w:tr>
      <w:tr w:rsidR="00FF489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специально организованного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https://uchebnik.mos.ru/material_view/atomic_objects/9745448? menuReferrer=catalogue</w:t>
            </w:r>
          </w:p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FF489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Обсуждение произведений с ярко выраженным эмоциональным настроением или со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сказочным сюжетом. Произведения В. М.</w:t>
            </w:r>
          </w:p>
          <w:p w:rsidR="00FF4897" w:rsidRPr="00D67F8A" w:rsidRDefault="00692C1F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специально организованного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https://uchebnik.mos.ru/material_view/atomic_objects/9745448? menuReferrer=catalogue</w:t>
            </w:r>
          </w:p>
        </w:tc>
      </w:tr>
      <w:tr w:rsidR="00FF489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знания, внимание к позиции автора и соотнесение с личным жизненным опытом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https://uchebnik.mos.ru/material_view/atomic_objects/9731328? menuReferrer=catalogue</w:t>
            </w:r>
          </w:p>
        </w:tc>
      </w:tr>
      <w:tr w:rsidR="00FF489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Ассоциации из личного опыта учащихся и оценка эмоционального содержания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наблюдения предметной среды жизни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в зависимости от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аналитической и эстетической задачи (установки);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https://uchebnik.mos.ru/material_view/atomic_objects/9726340?</w:t>
            </w:r>
          </w:p>
          <w:p w:rsidR="00FF4897" w:rsidRDefault="00692C1F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https://uchebnik.mos.ru/material_view/atomic_objects/7536880?</w:t>
            </w:r>
          </w:p>
          <w:p w:rsidR="00FF4897" w:rsidRDefault="00692C1F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FF489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А. Г. Венецианова И. И. Шишкина, А. А. </w:t>
            </w:r>
            <w:proofErr w:type="spellStart"/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К. Моне, В. Ван Гога и других художников (по выбору учителя) по </w:t>
            </w:r>
            <w:proofErr w:type="spellStart"/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теме«Времена</w:t>
            </w:r>
            <w:proofErr w:type="spellEnd"/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работы с позиций их содержания и сюжета, настроения, расположения на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листе, цветового содержания,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учебной задаче,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https://uchebnik.mos.ru/material_view/atomic_objects/9655709?</w:t>
            </w:r>
          </w:p>
          <w:p w:rsidR="00FF4897" w:rsidRDefault="00692C1F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https://uchebnik.mos.ru/material_view/atomic_objects/6067061?</w:t>
            </w:r>
          </w:p>
          <w:p w:rsidR="00FF4897" w:rsidRDefault="00692C1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FF4897">
        <w:trPr>
          <w:trHeight w:hRule="exact" w:val="350"/>
        </w:trPr>
        <w:tc>
          <w:tcPr>
            <w:tcW w:w="40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95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  <w:tr w:rsidR="00FF48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FF489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Фотографирование мелких деталей природы, запечатление на фотографиях ярких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фотографирования с целью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целенаправленного 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https://uchebnik.mos.ru/material_view/atomic_objects/9511342? menuReferrer=catalogue</w:t>
            </w:r>
          </w:p>
        </w:tc>
      </w:tr>
      <w:tr w:rsidR="00FF489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обсуждения фотографий с точки зрения цели сделанного снимка, значимости его содержания, его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https://uchebnik.mos.ru/material_view/atomic_objects/5206385? menuReferrer=catalogue</w:t>
            </w:r>
          </w:p>
        </w:tc>
      </w:tr>
      <w:tr w:rsidR="00FF489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  <w:tr w:rsidR="00FF4897">
        <w:trPr>
          <w:trHeight w:hRule="exact" w:val="32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8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78" w:line="220" w:lineRule="exact"/>
      </w:pPr>
    </w:p>
    <w:p w:rsidR="00FF4897" w:rsidRDefault="00692C1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F489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F489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97" w:rsidRDefault="00FF4897"/>
        </w:tc>
      </w:tr>
      <w:tr w:rsidR="00FF489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детских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рисунков. Навыки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восприятия произведений детского творчества 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зрительских умений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5759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489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представления о композиции: на уровне образного восприятия.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о различных художественных материалах.</w:t>
            </w:r>
          </w:p>
          <w:p w:rsidR="00FF4897" w:rsidRDefault="00692C1F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рисунок. Разные виды линий. Линии 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природе. Ветки (по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фотографиям): тонкие —толстые, порывистые,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угловатые, плавные и др.</w:t>
            </w:r>
          </w:p>
          <w:p w:rsidR="00FF4897" w:rsidRDefault="00692C1F">
            <w:pPr>
              <w:autoSpaceDE w:val="0"/>
              <w:autoSpaceDN w:val="0"/>
              <w:spacing w:before="70" w:after="0" w:line="271" w:lineRule="auto"/>
              <w:ind w:left="72"/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с натуры: рисунок листьев разной формы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(треугольный, круглый,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овальный, длинный)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Последовательность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рисунка. Первичные навыки определения пропорций 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понимания их значения. От одного пятна — «</w:t>
            </w:r>
            <w:proofErr w:type="spellStart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тела»,меняя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пропорции «лап» и «шеи»,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получаем рисунки разных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1900" w:h="16840"/>
          <w:pgMar w:top="298" w:right="650" w:bottom="10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F489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тематический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(линия-рассказчица) на сюжет стихотворения или сюжет из жизни детей (игры во дворе, в походе и др.) с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простым и весёлым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повествовательным сюжетом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Пятно-силуэт. Превращение случайного пятна 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зверушки или фантастического зверя.</w:t>
            </w:r>
          </w:p>
          <w:p w:rsidR="00FF4897" w:rsidRPr="00D67F8A" w:rsidRDefault="00692C1F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образного видения и способности целостного, обобщённого видения. Пятно как основа графического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изображения. Тень как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пример пятна. Теневой театр.</w:t>
            </w:r>
          </w:p>
          <w:p w:rsidR="00FF4897" w:rsidRDefault="00692C1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Навыки работы на уроке с жидкой краской и кистью,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уход за своим рабочим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местом. Рассмотрение 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средств выражения —пятна и линии — 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иллюстрациях художников к детским книгам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выражения 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  <w:p w:rsidR="00FF4897" w:rsidRPr="00D67F8A" w:rsidRDefault="00692C1F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Навыки работы гуашью в условиях урока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Три основных цвета.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Ассоциативные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представления, связанные с каждым из цветов. Навыки смешения красок 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получения нового цвета.</w:t>
            </w:r>
          </w:p>
          <w:p w:rsidR="00FF4897" w:rsidRPr="00D67F8A" w:rsidRDefault="00692C1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Эмоциональная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 цвета. Цвет как выражение настроения, душевного состояния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F489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83" w:lineRule="auto"/>
              <w:ind w:left="72"/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Тематическая </w:t>
            </w:r>
            <w:proofErr w:type="spellStart"/>
            <w:proofErr w:type="gramStart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композиция«</w:t>
            </w:r>
            <w:proofErr w:type="gramEnd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года».</w:t>
            </w:r>
          </w:p>
          <w:p w:rsidR="00FF4897" w:rsidRPr="00D67F8A" w:rsidRDefault="00692C1F">
            <w:pPr>
              <w:autoSpaceDE w:val="0"/>
              <w:autoSpaceDN w:val="0"/>
              <w:spacing w:before="72" w:after="0" w:line="262" w:lineRule="auto"/>
              <w:ind w:right="720"/>
              <w:jc w:val="center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Контрастные цветовые состояния времён года.</w:t>
            </w:r>
          </w:p>
          <w:p w:rsidR="00FF4897" w:rsidRPr="00D67F8A" w:rsidRDefault="00692C1F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гуашью, в технике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аппликации или в смешанной технике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Техника монотипии.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симметрии.</w:t>
            </w:r>
          </w:p>
          <w:p w:rsidR="00FF4897" w:rsidRDefault="00692C1F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воображения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в объёме.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пластилином; дощечка, стек, тряпочка. Лепка зверушек из цельной формы (черепашки, ёжика, зайчика и т. д.).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вытягивания, вдавливания, сгибания, скручивания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Бумажная пластика.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первичными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приёмами надрезания,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закручивания, складывания в работе над объёмной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 w:rsidRPr="00575920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игрушки по мотивам одного из наиболее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известных народных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(дымковская, каргопольская игрушки или по выбору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575920" w:rsidP="00575920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</w:t>
            </w:r>
            <w:r w:rsidRPr="00575920">
              <w:rPr>
                <w:lang w:val="ru-RU"/>
              </w:rPr>
              <w:tab/>
            </w: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FF4897" w:rsidRPr="0057592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Объёмная </w:t>
            </w:r>
            <w:proofErr w:type="spellStart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апликация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 бумаги и картона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5759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FF4897" w:rsidRPr="00575920" w:rsidRDefault="00FF4897">
      <w:pPr>
        <w:autoSpaceDE w:val="0"/>
        <w:autoSpaceDN w:val="0"/>
        <w:spacing w:after="0" w:line="14" w:lineRule="exact"/>
        <w:rPr>
          <w:lang w:val="ru-RU"/>
        </w:rPr>
      </w:pPr>
    </w:p>
    <w:p w:rsidR="00FF4897" w:rsidRPr="00575920" w:rsidRDefault="00FF4897">
      <w:pPr>
        <w:rPr>
          <w:lang w:val="ru-RU"/>
        </w:rPr>
        <w:sectPr w:rsidR="00FF4897" w:rsidRPr="00575920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Pr="00575920" w:rsidRDefault="00FF489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F489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Эмоционально-эстетическое восприятие объектов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действительности.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Ассоциативное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орнаментами в предметах декоративно-прикладного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 при составлении узора крыльев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и орнаменты,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создаваемые людьми, и разнообразие их видов.</w:t>
            </w:r>
          </w:p>
          <w:p w:rsidR="00FF4897" w:rsidRPr="00D67F8A" w:rsidRDefault="00692C1F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Орнаменты геометрические и растительные. Декоративная композиция в круге или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Орнамент, характерный для игрушек одного из наиболее известных народных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промыслов. Дымковская, каргопольская игрушка или по выбору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 w:rsidRPr="0057592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/>
              <w:ind w:left="72" w:right="288"/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575920" w:rsidP="00575920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</w:t>
            </w:r>
            <w:r w:rsidRPr="00575920">
              <w:rPr>
                <w:lang w:val="ru-RU"/>
              </w:rPr>
              <w:tab/>
            </w: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FF489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 и украшение бытовых предметов. Приёмы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бумагопластики. Сумка или упаковка и её декор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 w:rsidP="00575920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F489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архитектурных построек 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 по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особенностей и составных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частей зданий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Складывание объёмных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простых геометрических тел.</w:t>
            </w:r>
          </w:p>
          <w:p w:rsidR="00FF4897" w:rsidRPr="00D67F8A" w:rsidRDefault="00692C1F">
            <w:pPr>
              <w:autoSpaceDE w:val="0"/>
              <w:autoSpaceDN w:val="0"/>
              <w:spacing w:before="72" w:after="0" w:line="281" w:lineRule="auto"/>
              <w:ind w:left="72" w:right="576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приёмами склеивания деталей,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надрезания, вырезания деталей, использование приёмов симметрии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5759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F489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Макетирование (или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аппликации)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пространственной среды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сказочного города из бумаги, картона или пластилина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сюжетного 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детских работ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окружающего мира (мира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природы) и предметной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среды жизни человека в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поставленной аналитической 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эстетической задачи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(установки)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 w:rsidRPr="00575920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иллюстраций к детским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книгам на основе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содержательных установок учителя в соответствии с изучаемой темой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575920" w:rsidP="00575920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</w:t>
            </w:r>
            <w:r w:rsidRPr="00575920">
              <w:rPr>
                <w:lang w:val="ru-RU"/>
              </w:rPr>
              <w:tab/>
            </w: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</w:tbl>
    <w:p w:rsidR="00FF4897" w:rsidRPr="00575920" w:rsidRDefault="00FF4897">
      <w:pPr>
        <w:autoSpaceDE w:val="0"/>
        <w:autoSpaceDN w:val="0"/>
        <w:spacing w:after="0" w:line="14" w:lineRule="exact"/>
        <w:rPr>
          <w:lang w:val="ru-RU"/>
        </w:rPr>
      </w:pPr>
    </w:p>
    <w:p w:rsidR="00FF4897" w:rsidRPr="00575920" w:rsidRDefault="00FF4897">
      <w:pPr>
        <w:rPr>
          <w:lang w:val="ru-RU"/>
        </w:rPr>
        <w:sectPr w:rsidR="00FF4897" w:rsidRPr="00575920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Pr="00575920" w:rsidRDefault="00FF489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F489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575920" w:rsidRDefault="00692C1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759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живописной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картиной. Обсуждение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с ярко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выраженным эмоциональным настроением или со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сказочным сюжетом.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Васнецова, М. А. Врубеля и других художников (по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Ассоциации из личного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опыта учащихся и оценка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произведений. Произведения И. И. Левитана, А. Г.</w:t>
            </w:r>
          </w:p>
          <w:p w:rsidR="00FF4897" w:rsidRPr="00D67F8A" w:rsidRDefault="00692C1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Венецианова И. И. Шишкина, А. А. </w:t>
            </w:r>
            <w:proofErr w:type="spellStart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К. Моне, В.</w:t>
            </w:r>
          </w:p>
          <w:p w:rsidR="00FF4897" w:rsidRPr="00D67F8A" w:rsidRDefault="00692C1F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Ван Гога и других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художников (по выбору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учителя) по теме «Времена </w:t>
            </w:r>
            <w:proofErr w:type="spellStart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года»Урок</w:t>
            </w:r>
            <w:proofErr w:type="spellEnd"/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31 ИЗО 1 класс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деталей природы,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запечатление на фотографиях ярких зрительных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впечатлений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в условиях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 ученических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фотографий, </w:t>
            </w:r>
            <w:r w:rsidRPr="00D67F8A">
              <w:rPr>
                <w:lang w:val="ru-RU"/>
              </w:rPr>
              <w:br/>
            </w: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5759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F4897">
        <w:trPr>
          <w:trHeight w:hRule="exact" w:val="810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Pr="00D67F8A" w:rsidRDefault="00692C1F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D67F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692C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4897" w:rsidRDefault="00FF4897"/>
        </w:tc>
      </w:tr>
    </w:tbl>
    <w:p w:rsidR="00FF4897" w:rsidRDefault="00FF4897">
      <w:pPr>
        <w:autoSpaceDE w:val="0"/>
        <w:autoSpaceDN w:val="0"/>
        <w:spacing w:after="0" w:line="14" w:lineRule="exact"/>
      </w:pPr>
    </w:p>
    <w:p w:rsidR="00FF4897" w:rsidRDefault="00FF4897">
      <w:pPr>
        <w:sectPr w:rsidR="00FF489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Default="00FF4897">
      <w:pPr>
        <w:autoSpaceDE w:val="0"/>
        <w:autoSpaceDN w:val="0"/>
        <w:spacing w:after="78" w:line="220" w:lineRule="exact"/>
      </w:pPr>
    </w:p>
    <w:p w:rsidR="00FF4897" w:rsidRDefault="00692C1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F4897" w:rsidRDefault="00692C1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F4897" w:rsidRPr="00D67F8A" w:rsidRDefault="00692C1F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F4897" w:rsidRPr="00D67F8A" w:rsidRDefault="00692C1F">
      <w:pPr>
        <w:autoSpaceDE w:val="0"/>
        <w:autoSpaceDN w:val="0"/>
        <w:spacing w:before="262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F4897" w:rsidRPr="00D67F8A" w:rsidRDefault="00692C1F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, Б. М. Методическое пособие к учебникам по изобразительному искусству : 1–4 классы : пособие для учителя / Б. М.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Л. А.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Коротеева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; под ред. Б. М.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. – </w:t>
      </w:r>
      <w:proofErr w:type="gram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2020.</w:t>
      </w:r>
    </w:p>
    <w:p w:rsidR="00FF4897" w:rsidRPr="00D67F8A" w:rsidRDefault="00692C1F">
      <w:pPr>
        <w:autoSpaceDE w:val="0"/>
        <w:autoSpaceDN w:val="0"/>
        <w:spacing w:before="72" w:after="0" w:line="271" w:lineRule="auto"/>
        <w:ind w:right="432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Е. И.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Коротеева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, Изобразительное искусство: учебно-наглядное пособие для учащихся 1-4 классов начальной школы / Е. И.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Коротеева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. - М.: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Просвещение, 2020.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в начальной школе. Обучение приемам художественно-творческой деятельности / авт.-сост. О. В. Павлова. -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Волгоград : Учитель, 2018. - 139 с.: ил.</w:t>
      </w:r>
    </w:p>
    <w:p w:rsidR="00FF4897" w:rsidRPr="00D67F8A" w:rsidRDefault="00692C1F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и художественный труд в начальной школе. Система преподавания уроков ИЗО в 1-4 классах по программе Б.</w:t>
      </w:r>
    </w:p>
    <w:p w:rsidR="00FF4897" w:rsidRPr="00D67F8A" w:rsidRDefault="00692C1F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М.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/ сост. А. Г. Александрова, Н. </w:t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В.Капустина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 - Волгоград: Учитель, 2019. - 61 с. 3. Изобразительное искусство. 1-4 классы: упражнения, задания, тесты / авт.-сост. О. В. Свиридова. -Волгоград: Учитель, 2019. - 74 с.: ил</w:t>
      </w:r>
    </w:p>
    <w:p w:rsidR="00FF4897" w:rsidRPr="00D67F8A" w:rsidRDefault="00692C1F">
      <w:pPr>
        <w:autoSpaceDE w:val="0"/>
        <w:autoSpaceDN w:val="0"/>
        <w:spacing w:before="262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F4897" w:rsidRPr="00D67F8A" w:rsidRDefault="00692C1F">
      <w:pPr>
        <w:autoSpaceDE w:val="0"/>
        <w:autoSpaceDN w:val="0"/>
        <w:spacing w:before="166" w:after="0" w:line="286" w:lineRule="auto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Фестиваль педагогических идей 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Открытый класс. Сетевые образовательные сообщества: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blog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sietievyie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obrazovatiel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nyie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soobshchiestva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otkrytyi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Официальный ресурс для учителей, детей и родителей: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/40-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saytov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kotorye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oblegchat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rabotu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uchitelya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Журнал начальная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67F8A">
        <w:rPr>
          <w:lang w:val="ru-RU"/>
        </w:rPr>
        <w:br/>
      </w:r>
      <w:proofErr w:type="spellStart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Фоксфорд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foxford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/#!</w:t>
      </w:r>
    </w:p>
    <w:p w:rsidR="00FF4897" w:rsidRPr="00D67F8A" w:rsidRDefault="00FF4897">
      <w:pPr>
        <w:rPr>
          <w:lang w:val="ru-RU"/>
        </w:rPr>
        <w:sectPr w:rsidR="00FF4897" w:rsidRPr="00D67F8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4897" w:rsidRPr="00D67F8A" w:rsidRDefault="00FF4897">
      <w:pPr>
        <w:autoSpaceDE w:val="0"/>
        <w:autoSpaceDN w:val="0"/>
        <w:spacing w:after="78" w:line="220" w:lineRule="exact"/>
        <w:rPr>
          <w:lang w:val="ru-RU"/>
        </w:rPr>
      </w:pPr>
    </w:p>
    <w:p w:rsidR="00FF4897" w:rsidRPr="00D67F8A" w:rsidRDefault="00692C1F">
      <w:pPr>
        <w:autoSpaceDE w:val="0"/>
        <w:autoSpaceDN w:val="0"/>
        <w:spacing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F4897" w:rsidRPr="00D67F8A" w:rsidRDefault="00692C1F">
      <w:pPr>
        <w:autoSpaceDE w:val="0"/>
        <w:autoSpaceDN w:val="0"/>
        <w:spacing w:before="346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F4897" w:rsidRPr="00D67F8A" w:rsidRDefault="00692C1F">
      <w:pPr>
        <w:autoSpaceDE w:val="0"/>
        <w:autoSpaceDN w:val="0"/>
        <w:spacing w:before="166" w:after="0" w:line="281" w:lineRule="auto"/>
        <w:ind w:right="4896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для демонстрации учебного материала персональный компьютер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колонки</w:t>
      </w:r>
    </w:p>
    <w:p w:rsidR="00FF4897" w:rsidRPr="00D67F8A" w:rsidRDefault="00692C1F">
      <w:pPr>
        <w:autoSpaceDE w:val="0"/>
        <w:autoSpaceDN w:val="0"/>
        <w:spacing w:before="262" w:after="0" w:line="230" w:lineRule="auto"/>
        <w:rPr>
          <w:lang w:val="ru-RU"/>
        </w:rPr>
      </w:pPr>
      <w:r w:rsidRPr="00D67F8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FF4897" w:rsidRPr="00D67F8A" w:rsidRDefault="00692C1F">
      <w:pPr>
        <w:autoSpaceDE w:val="0"/>
        <w:autoSpaceDN w:val="0"/>
        <w:spacing w:before="168" w:after="0" w:line="281" w:lineRule="auto"/>
        <w:ind w:right="1008"/>
        <w:rPr>
          <w:lang w:val="ru-RU"/>
        </w:rPr>
      </w:pP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парта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клеенка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 xml:space="preserve">краски, гуашь ,палитра, цветные карандаши, простой карандаш, ластик, кисточки, различной толщины, баночка для воды, </w:t>
      </w:r>
      <w:r w:rsidRPr="00D67F8A">
        <w:rPr>
          <w:lang w:val="ru-RU"/>
        </w:rPr>
        <w:br/>
      </w:r>
      <w:r w:rsidRPr="00D67F8A">
        <w:rPr>
          <w:rFonts w:ascii="Times New Roman" w:eastAsia="Times New Roman" w:hAnsi="Times New Roman"/>
          <w:color w:val="000000"/>
          <w:sz w:val="24"/>
          <w:lang w:val="ru-RU"/>
        </w:rPr>
        <w:t>альбом</w:t>
      </w:r>
    </w:p>
    <w:p w:rsidR="00FF4897" w:rsidRPr="00D67F8A" w:rsidRDefault="00FF4897">
      <w:pPr>
        <w:rPr>
          <w:lang w:val="ru-RU"/>
        </w:rPr>
        <w:sectPr w:rsidR="00FF4897" w:rsidRPr="00D67F8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92C1F" w:rsidRPr="00D67F8A" w:rsidRDefault="00692C1F">
      <w:pPr>
        <w:rPr>
          <w:lang w:val="ru-RU"/>
        </w:rPr>
      </w:pPr>
    </w:p>
    <w:sectPr w:rsidR="00692C1F" w:rsidRPr="00D67F8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75920"/>
    <w:rsid w:val="00692C1F"/>
    <w:rsid w:val="0088427D"/>
    <w:rsid w:val="00A82608"/>
    <w:rsid w:val="00AA1D8D"/>
    <w:rsid w:val="00B47730"/>
    <w:rsid w:val="00C903FC"/>
    <w:rsid w:val="00CB0664"/>
    <w:rsid w:val="00D205FF"/>
    <w:rsid w:val="00D67F8A"/>
    <w:rsid w:val="00F75180"/>
    <w:rsid w:val="00F8649D"/>
    <w:rsid w:val="00FC693F"/>
    <w:rsid w:val="00FD50EB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256B855-A1A6-4598-8E4A-CCBCC485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5738C-05B3-48F0-A882-03123937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7159</Words>
  <Characters>40807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47871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Злыгостева Динара Закировна</cp:lastModifiedBy>
  <cp:revision>9</cp:revision>
  <dcterms:created xsi:type="dcterms:W3CDTF">2013-12-23T23:15:00Z</dcterms:created>
  <dcterms:modified xsi:type="dcterms:W3CDTF">2023-09-07T07:59:00Z</dcterms:modified>
  <cp:category/>
</cp:coreProperties>
</file>