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730" w:rsidRDefault="007A3730" w:rsidP="00F408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7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45910" cy="9389286"/>
            <wp:effectExtent l="0" t="0" r="0" b="0"/>
            <wp:docPr id="1" name="Рисунок 1" descr="d:\Users\ZlygostevaDZ\Desktop\тит аоп\Чащина Ф.В\мат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 аоп\Чащина Ф.В\мате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8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730" w:rsidRDefault="007A3730" w:rsidP="00F408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730" w:rsidRDefault="007A3730" w:rsidP="00F408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730" w:rsidRDefault="007A3730" w:rsidP="00F408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883" w:rsidRPr="00CA417C" w:rsidRDefault="003A3682" w:rsidP="00F40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Адаптированная</w:t>
      </w:r>
      <w:r>
        <w:t xml:space="preserve">  </w:t>
      </w:r>
      <w:bookmarkStart w:id="0" w:name="_GoBack"/>
      <w:bookmarkEnd w:id="0"/>
      <w:r>
        <w:t>р</w:t>
      </w:r>
      <w:r w:rsidR="00F40883"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абочая программа разработана в соответствии с требованиями нормативно - правовых документов: </w:t>
      </w:r>
    </w:p>
    <w:p w:rsidR="00F40883" w:rsidRPr="00D1689C" w:rsidRDefault="00F40883" w:rsidP="00D1689C">
      <w:pPr>
        <w:pStyle w:val="a9"/>
        <w:rPr>
          <w:rFonts w:eastAsia="Times New Roman"/>
          <w:sz w:val="24"/>
          <w:szCs w:val="24"/>
        </w:rPr>
      </w:pPr>
      <w:r w:rsidRPr="00D1689C">
        <w:rPr>
          <w:rFonts w:eastAsia="Times New Roman"/>
          <w:sz w:val="24"/>
          <w:szCs w:val="24"/>
        </w:rPr>
        <w:t>- Федерального закона "Об образовании в Российской Федерации" от 29 декабря 2012 г. № 273-</w:t>
      </w:r>
      <w:proofErr w:type="gramStart"/>
      <w:r w:rsidRPr="00D1689C">
        <w:rPr>
          <w:rFonts w:eastAsia="Times New Roman"/>
          <w:sz w:val="24"/>
          <w:szCs w:val="24"/>
        </w:rPr>
        <w:t>ФЗ  (</w:t>
      </w:r>
      <w:proofErr w:type="gramEnd"/>
      <w:r w:rsidRPr="00D1689C">
        <w:rPr>
          <w:rFonts w:eastAsia="Times New Roman"/>
          <w:sz w:val="24"/>
          <w:szCs w:val="24"/>
        </w:rPr>
        <w:t>ст.14, 15);</w:t>
      </w:r>
    </w:p>
    <w:p w:rsidR="00F40883" w:rsidRPr="00D1689C" w:rsidRDefault="00F40883" w:rsidP="00D1689C">
      <w:pPr>
        <w:pStyle w:val="a9"/>
        <w:rPr>
          <w:rFonts w:eastAsia="Times New Roman"/>
          <w:sz w:val="24"/>
          <w:szCs w:val="24"/>
        </w:rPr>
      </w:pPr>
      <w:r w:rsidRPr="00D1689C">
        <w:rPr>
          <w:rFonts w:eastAsia="Times New Roman"/>
          <w:sz w:val="24"/>
          <w:szCs w:val="24"/>
        </w:rPr>
        <w:t xml:space="preserve">-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№ 373 от 06.10.2009 г.; </w:t>
      </w:r>
    </w:p>
    <w:p w:rsidR="00D1689C" w:rsidRPr="00D1689C" w:rsidRDefault="00F40883" w:rsidP="00D1689C">
      <w:pPr>
        <w:pStyle w:val="a9"/>
        <w:rPr>
          <w:sz w:val="24"/>
          <w:szCs w:val="24"/>
        </w:rPr>
      </w:pPr>
      <w:r w:rsidRPr="00D1689C">
        <w:rPr>
          <w:rFonts w:eastAsia="Times New Roman"/>
          <w:sz w:val="24"/>
          <w:szCs w:val="24"/>
        </w:rPr>
        <w:t>- Постановление Главного государственного санитарного врача РФ от 28 сентября 2020 г. N 28 «Об</w:t>
      </w:r>
      <w:r w:rsidRPr="00D1689C">
        <w:rPr>
          <w:sz w:val="24"/>
          <w:szCs w:val="24"/>
        </w:rPr>
        <w:t xml:space="preserve"> </w:t>
      </w:r>
      <w:r w:rsidRPr="00D1689C">
        <w:rPr>
          <w:rFonts w:eastAsia="Times New Roman"/>
          <w:sz w:val="24"/>
          <w:szCs w:val="24"/>
        </w:rPr>
        <w:t>утверждении санитарных правил СП 2.4.3648-20 "Санитарно-эпидемиологические требования к условиям организациям воспитания и обучения, отдыха и оздоровления детей и молодёжи»;</w:t>
      </w:r>
    </w:p>
    <w:p w:rsidR="00F40883" w:rsidRPr="00D1689C" w:rsidRDefault="00F40883" w:rsidP="00D1689C">
      <w:pPr>
        <w:pStyle w:val="a9"/>
        <w:rPr>
          <w:sz w:val="24"/>
          <w:szCs w:val="24"/>
        </w:rPr>
      </w:pPr>
      <w:r w:rsidRPr="00D1689C">
        <w:rPr>
          <w:rFonts w:eastAsia="Times New Roman"/>
          <w:sz w:val="24"/>
          <w:szCs w:val="24"/>
        </w:rPr>
        <w:t>Приказ Министерства образования и науки РФ от 30 августа 2013 г. № 1015 "Об утверждении Порядка организации и осуществления образовательной деятельности по основным общеобразовательным программам -образовательным программам начального общего, основного общего и среднего общего образования";</w:t>
      </w:r>
    </w:p>
    <w:p w:rsidR="00D1689C" w:rsidRPr="00CA417C" w:rsidRDefault="00F40883" w:rsidP="00D1689C">
      <w:pPr>
        <w:pStyle w:val="a9"/>
        <w:rPr>
          <w:rFonts w:eastAsia="Times New Roman"/>
        </w:rPr>
      </w:pPr>
      <w:r w:rsidRPr="00D1689C">
        <w:rPr>
          <w:rFonts w:eastAsia="Times New Roman"/>
          <w:sz w:val="24"/>
          <w:szCs w:val="24"/>
        </w:rPr>
        <w:t>- Приказ министерства образования и науки Российской Федерации от 19.12.2014 г. № 1598 "Об утверждении федерального образовательного</w:t>
      </w:r>
      <w:r w:rsidRPr="00CA417C">
        <w:rPr>
          <w:rFonts w:eastAsia="Times New Roman"/>
        </w:rPr>
        <w:t xml:space="preserve"> </w:t>
      </w:r>
      <w:proofErr w:type="gramStart"/>
      <w:r w:rsidRPr="00CA417C">
        <w:rPr>
          <w:rFonts w:eastAsia="Times New Roman"/>
        </w:rPr>
        <w:t>стандарта  начального</w:t>
      </w:r>
      <w:proofErr w:type="gramEnd"/>
      <w:r w:rsidRPr="00CA417C">
        <w:rPr>
          <w:rFonts w:eastAsia="Times New Roman"/>
        </w:rPr>
        <w:t xml:space="preserve"> общего образования обучающихся с ограниченными возможностями здоровья";</w:t>
      </w:r>
    </w:p>
    <w:p w:rsidR="00F40883" w:rsidRPr="00CA417C" w:rsidRDefault="00F40883" w:rsidP="00F40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-Адаптированная основная общеобразовательная программа начального общего образования для обучающихся с задержкой психического развития (вариант 7.2) МАОУ СОШ п. Демьянка УМР.</w:t>
      </w:r>
    </w:p>
    <w:p w:rsidR="00F40883" w:rsidRDefault="00F40883" w:rsidP="00F408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 xml:space="preserve">    Адаптированная рабочая программа для обучающихся с ОВЗ разработана на основе авторской программы </w:t>
      </w:r>
      <w:proofErr w:type="spellStart"/>
      <w:proofErr w:type="gramStart"/>
      <w:r w:rsidRPr="00CA417C">
        <w:rPr>
          <w:rFonts w:ascii="Times New Roman" w:hAnsi="Times New Roman" w:cs="Times New Roman"/>
          <w:sz w:val="24"/>
          <w:szCs w:val="24"/>
        </w:rPr>
        <w:t>В.Н.Рудницкой</w:t>
      </w:r>
      <w:proofErr w:type="spellEnd"/>
      <w:r w:rsidRPr="00CA417C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CA417C">
        <w:rPr>
          <w:rFonts w:ascii="Times New Roman" w:hAnsi="Times New Roman" w:cs="Times New Roman"/>
          <w:sz w:val="24"/>
          <w:szCs w:val="24"/>
        </w:rPr>
        <w:t>Математика» (Москва, «</w:t>
      </w:r>
      <w:proofErr w:type="spellStart"/>
      <w:r w:rsidRPr="00CA417C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A417C">
        <w:rPr>
          <w:rFonts w:ascii="Times New Roman" w:hAnsi="Times New Roman" w:cs="Times New Roman"/>
          <w:sz w:val="24"/>
          <w:szCs w:val="24"/>
        </w:rPr>
        <w:t>-Граф», 2015 г.).</w:t>
      </w:r>
    </w:p>
    <w:p w:rsidR="00D1689C" w:rsidRPr="00CA417C" w:rsidRDefault="00D1689C" w:rsidP="00F408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883" w:rsidRPr="00CA417C" w:rsidRDefault="00F40883" w:rsidP="00F40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>Программа построена с учетом специфики усвоения учебного материала детьми с задержкой психического развития. Представленная программа, сохраняя основное содержание образования, принятое для общеобразовательных школ, отличается тем, что предусматривает коррекционную направленность обучения.</w:t>
      </w:r>
    </w:p>
    <w:p w:rsidR="00F40883" w:rsidRPr="00CA417C" w:rsidRDefault="00F40883" w:rsidP="00F40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 xml:space="preserve">   Адаптированная программа обучающегося с ОВЗ предполагает, что обучающийся с задержкой психического развития (ЗПР)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>Достижение поставленной цели при разработке и реализации адаптированной программы обучающихся с ЗПР предусматривает решение следующих основных </w:t>
      </w:r>
      <w:r w:rsidRPr="00CA417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задач:</w:t>
      </w:r>
    </w:p>
    <w:p w:rsidR="00F40883" w:rsidRPr="00CA417C" w:rsidRDefault="00F40883" w:rsidP="00F408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</w:t>
      </w:r>
    </w:p>
    <w:p w:rsidR="00F40883" w:rsidRPr="00CA417C" w:rsidRDefault="00F40883" w:rsidP="00F408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>достижение планируемых результатов освоения адаптированной программы,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здоровья;</w:t>
      </w:r>
    </w:p>
    <w:p w:rsidR="00F40883" w:rsidRPr="00CA417C" w:rsidRDefault="00F40883" w:rsidP="00F408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>становление и развитие личности обучающегося с ЗПР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</w:t>
      </w:r>
    </w:p>
    <w:p w:rsidR="00F40883" w:rsidRPr="00CA417C" w:rsidRDefault="00F40883" w:rsidP="00F408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>создание благоприятных условий для удовлетворения особых образовательных потребностей обучающихся с ЗПР;</w:t>
      </w:r>
    </w:p>
    <w:p w:rsidR="00F40883" w:rsidRPr="00CA417C" w:rsidRDefault="00F40883" w:rsidP="00F408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>обеспечение доступности получения качественного начального общего образования;</w:t>
      </w:r>
    </w:p>
    <w:p w:rsidR="00F40883" w:rsidRPr="00CA417C" w:rsidRDefault="00F40883" w:rsidP="00F408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>обеспечение преемственности начального общего и основного общего образования;</w:t>
      </w:r>
    </w:p>
    <w:p w:rsidR="00F40883" w:rsidRPr="00CA417C" w:rsidRDefault="00F40883" w:rsidP="00F408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 xml:space="preserve">выявление и развитие возможностей и </w:t>
      </w:r>
      <w:proofErr w:type="gramStart"/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>способностей</w:t>
      </w:r>
      <w:proofErr w:type="gramEnd"/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 xml:space="preserve">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F40883" w:rsidRPr="00CA417C" w:rsidRDefault="00F40883" w:rsidP="00F408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 xml:space="preserve">использование в образовательном процессе современных образовательных технологий </w:t>
      </w:r>
      <w:r w:rsidRPr="00CA417C">
        <w:rPr>
          <w:rFonts w:ascii="Times New Roman" w:eastAsia="Times New Roman" w:hAnsi="Times New Roman" w:cs="Times New Roman"/>
          <w:i/>
          <w:iCs/>
          <w:sz w:val="24"/>
          <w:szCs w:val="24"/>
        </w:rPr>
        <w:t>деятельностного типа;</w:t>
      </w:r>
    </w:p>
    <w:p w:rsidR="00F40883" w:rsidRPr="00CA417C" w:rsidRDefault="00F40883" w:rsidP="00F408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>предоставление обучающимся возможности для эффективной самостоятельной работы.</w:t>
      </w:r>
    </w:p>
    <w:p w:rsidR="00F40883" w:rsidRPr="00CA417C" w:rsidRDefault="00F40883" w:rsidP="00F40883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4070C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 В основу </w:t>
      </w:r>
      <w:proofErr w:type="gramStart"/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>разработки и реализации адаптированной программы</w:t>
      </w:r>
      <w:proofErr w:type="gramEnd"/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 xml:space="preserve"> обучающихся</w:t>
      </w:r>
      <w:r w:rsidR="00D1689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 xml:space="preserve">с ЗПР заложены дифференцированный и </w:t>
      </w:r>
      <w:proofErr w:type="spellStart"/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>деятельностный</w:t>
      </w:r>
      <w:proofErr w:type="spellEnd"/>
      <w:r w:rsidRPr="00CA417C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подходы</w:t>
      </w:r>
      <w:r w:rsidRPr="00CA417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F40883" w:rsidRPr="00CA417C" w:rsidRDefault="00F40883" w:rsidP="00F40883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4070C"/>
          <w:sz w:val="24"/>
          <w:szCs w:val="24"/>
        </w:rPr>
        <w:t xml:space="preserve"> Наряду с этими задачами на занятиях решаются и специальные задачи, направленные на коррекцию умственной деятельности школьников.  </w:t>
      </w:r>
    </w:p>
    <w:p w:rsidR="00F40883" w:rsidRPr="00CA417C" w:rsidRDefault="00F40883" w:rsidP="00F40883">
      <w:pPr>
        <w:shd w:val="clear" w:color="auto" w:fill="FFFFFF"/>
        <w:spacing w:after="0" w:line="240" w:lineRule="auto"/>
        <w:ind w:left="36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b/>
          <w:bCs/>
          <w:color w:val="04070C"/>
          <w:sz w:val="24"/>
          <w:szCs w:val="24"/>
        </w:rPr>
        <w:t xml:space="preserve">Основные направления коррекционной работы: </w:t>
      </w:r>
    </w:p>
    <w:p w:rsidR="00F40883" w:rsidRPr="00CA417C" w:rsidRDefault="00F40883" w:rsidP="00F4088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4070C"/>
          <w:sz w:val="24"/>
          <w:szCs w:val="24"/>
        </w:rPr>
        <w:t>развитие абстрактных математических понятий;  </w:t>
      </w:r>
    </w:p>
    <w:p w:rsidR="00F40883" w:rsidRPr="00CA417C" w:rsidRDefault="00F40883" w:rsidP="00F4088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4070C"/>
          <w:sz w:val="24"/>
          <w:szCs w:val="24"/>
        </w:rPr>
        <w:t>развитие зрительного восприятия и узнавания;</w:t>
      </w:r>
    </w:p>
    <w:p w:rsidR="00F40883" w:rsidRPr="00CA417C" w:rsidRDefault="00F40883" w:rsidP="00F4088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4070C"/>
          <w:sz w:val="24"/>
          <w:szCs w:val="24"/>
        </w:rPr>
        <w:t>развитие пространственных представлений и ориентации;</w:t>
      </w:r>
    </w:p>
    <w:p w:rsidR="00F40883" w:rsidRPr="00CA417C" w:rsidRDefault="00F40883" w:rsidP="00F4088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4070C"/>
          <w:sz w:val="24"/>
          <w:szCs w:val="24"/>
        </w:rPr>
        <w:t>развитие основных мыслительных операций;</w:t>
      </w:r>
    </w:p>
    <w:p w:rsidR="00F40883" w:rsidRPr="00CA417C" w:rsidRDefault="00F40883" w:rsidP="00F4088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4070C"/>
          <w:sz w:val="24"/>
          <w:szCs w:val="24"/>
        </w:rPr>
        <w:t>развитие наглядно-образного и словесно-логического мышления;</w:t>
      </w:r>
    </w:p>
    <w:p w:rsidR="00F40883" w:rsidRPr="00CA417C" w:rsidRDefault="00F40883" w:rsidP="00F4088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4070C"/>
          <w:sz w:val="24"/>
          <w:szCs w:val="24"/>
        </w:rPr>
        <w:t xml:space="preserve">коррекция </w:t>
      </w:r>
      <w:proofErr w:type="gramStart"/>
      <w:r w:rsidRPr="00CA417C">
        <w:rPr>
          <w:rFonts w:ascii="Times New Roman" w:eastAsia="Times New Roman" w:hAnsi="Times New Roman" w:cs="Times New Roman"/>
          <w:color w:val="04070C"/>
          <w:sz w:val="24"/>
          <w:szCs w:val="24"/>
        </w:rPr>
        <w:t>нарушений  эмоционально</w:t>
      </w:r>
      <w:proofErr w:type="gramEnd"/>
      <w:r w:rsidRPr="00CA417C">
        <w:rPr>
          <w:rFonts w:ascii="Times New Roman" w:eastAsia="Times New Roman" w:hAnsi="Times New Roman" w:cs="Times New Roman"/>
          <w:color w:val="04070C"/>
          <w:sz w:val="24"/>
          <w:szCs w:val="24"/>
        </w:rPr>
        <w:t>-личностной сферы;</w:t>
      </w:r>
    </w:p>
    <w:p w:rsidR="00F40883" w:rsidRPr="00CA417C" w:rsidRDefault="00F40883" w:rsidP="00F4088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4070C"/>
          <w:sz w:val="24"/>
          <w:szCs w:val="24"/>
        </w:rPr>
        <w:t>развитие речи и обогащение словаря;</w:t>
      </w:r>
    </w:p>
    <w:p w:rsidR="00F40883" w:rsidRPr="00CA417C" w:rsidRDefault="00F40883" w:rsidP="00F4088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4070C"/>
          <w:sz w:val="24"/>
          <w:szCs w:val="24"/>
        </w:rPr>
        <w:t>коррекция индивидуальных пробелов в знаниях, умениях, навыках.</w:t>
      </w:r>
    </w:p>
    <w:p w:rsidR="00F40883" w:rsidRPr="00CA417C" w:rsidRDefault="00F40883" w:rsidP="00F4088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b/>
          <w:bCs/>
          <w:color w:val="04070C"/>
          <w:sz w:val="24"/>
          <w:szCs w:val="24"/>
        </w:rPr>
        <w:t>        </w:t>
      </w: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основу положено содержание программы начальной общеобразовательной школы:</w:t>
      </w:r>
    </w:p>
    <w:p w:rsidR="00F40883" w:rsidRPr="00CA417C" w:rsidRDefault="00F40883" w:rsidP="00F4088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натуральных чисел, арифметических действий, приемов вычисления;</w:t>
      </w:r>
    </w:p>
    <w:p w:rsidR="00F40883" w:rsidRPr="00CA417C" w:rsidRDefault="00F40883" w:rsidP="00F4088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элементами буквенной символики с геометрическими фигурами и величинами;</w:t>
      </w:r>
    </w:p>
    <w:p w:rsidR="00F40883" w:rsidRPr="00CA417C" w:rsidRDefault="00F40883" w:rsidP="00F4088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практических умений (измерительных, графических);</w:t>
      </w:r>
    </w:p>
    <w:p w:rsidR="00F40883" w:rsidRPr="00CA417C" w:rsidRDefault="00F40883" w:rsidP="00F4088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решать простые и составные арифметические задачи.</w:t>
      </w:r>
    </w:p>
    <w:p w:rsidR="00F40883" w:rsidRPr="00CA417C" w:rsidRDefault="00F40883" w:rsidP="00F4088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программного материала должно обеспечить формирование таких приемов умственной деятельности, которые необходимы для коррекции недостатков развития обучающихся, испытывающих трудности в обучении.</w:t>
      </w:r>
    </w:p>
    <w:p w:rsidR="00F40883" w:rsidRPr="00CA417C" w:rsidRDefault="00F40883" w:rsidP="00F4088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целью усиления коррекционно-развивающей направленности</w:t>
      </w: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 курса начальной математики в программу более широко включен геометрический материал задания графического характера, а также практические упражнения с элементами конструирования.</w:t>
      </w:r>
    </w:p>
    <w:p w:rsidR="00F40883" w:rsidRPr="00CA417C" w:rsidRDefault="00F40883" w:rsidP="00F4088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математики начинается с повторения и систематизации знаний, полученных учащимися после года пребывания в общеобразовательной школе. У многих из них имеются пробелы в дошкольном математическом развитии и в программе обучения в 1 и 2 </w:t>
      </w:r>
      <w:proofErr w:type="gramStart"/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общеобразовательных  классах</w:t>
      </w:r>
      <w:proofErr w:type="gramEnd"/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. Поэтому первоначальной задачей обучения математике является накопление и расширение практического опыта действий с реальными предметами, что дает возможность детям лучше усвоить основные математические понятия и действия. На основе наблюдений и предметно-практической деятельности у обучающихся постепенно формируются навыки самостоятельного выполнения заданий, воспитывается умение планировать свою деятельность, осуществлять самоконтроль в ходе выполнения заданий. Доступная детям практическая деятельность помогает также снизить умственное переутомление, которое часто возникает у них на уроке математики. С этой же целью рекомендуется, особенно в начале обучения, представлять материал в занимательной форме, используя математические дидактические игры и упражнения.</w:t>
      </w:r>
    </w:p>
    <w:p w:rsidR="00F40883" w:rsidRPr="00CA417C" w:rsidRDefault="00F40883" w:rsidP="00F4088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изучением наиболее сложных разделов курса математики рекомендуется проводить специальную пропедевтическую работу - путем введения практических подготовительных упражнений, направленных на формирование конкретных математических навыков и умений.</w:t>
      </w:r>
    </w:p>
    <w:p w:rsidR="00F40883" w:rsidRPr="00CA417C" w:rsidRDefault="00F40883" w:rsidP="00F4088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Учитывая психологические особенности и возможности этих детей, целесообразно давать материал небольшими дозами, постепенно его усложняя, увеличивая количество тренировочных упражнений, включая ежедневно материал для повторения и самостоятельных работ.</w:t>
      </w:r>
    </w:p>
    <w:p w:rsidR="00F40883" w:rsidRPr="00CA417C" w:rsidRDefault="00F40883" w:rsidP="00F4088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должны уметь показать и объяснить все, что они делают, решают, рисуют, чертят, собирают.</w:t>
      </w:r>
    </w:p>
    <w:p w:rsidR="00F40883" w:rsidRPr="00CA417C" w:rsidRDefault="00F40883" w:rsidP="00F4088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над изучением натуральных чисел и арифметических действий строится </w:t>
      </w:r>
      <w:proofErr w:type="spellStart"/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концентрически</w:t>
      </w:r>
      <w:proofErr w:type="spellEnd"/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программе намечена система постепенного расширения области рассматриваемых чисел (десяток - сотня тысяча _ многозначные числа); углубляются, систематизируются, обобщаются знания детей о натуральном ряде, при обретенные ими на более ранних этапах обучения. Обучающиеся уясняют взаимосвязь и </w:t>
      </w:r>
      <w:proofErr w:type="spellStart"/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взаимообратимость</w:t>
      </w:r>
      <w:proofErr w:type="spellEnd"/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арифметических действий - сложения и вычитания, умножения и деления. Относительно каждого действия рассматривается круг задач, в которых это действие находит применение. При решении задачи дети учатся анализировать, выделять в ней известное и неизвестное, записывать ее кратко, объяснять выбор арифметического действия, формулировать ответ, т. е. овладевают общими приемами работы над арифметической задачей, что помогает коррекции их мышления и речи. Органическое единство практической и мыслительной деятельности </w:t>
      </w: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обучающихся на уроках математики способствует прочному и сознательному усвоению базисных математических знаний и умений.</w:t>
      </w:r>
    </w:p>
    <w:p w:rsidR="00F40883" w:rsidRPr="00CA417C" w:rsidRDefault="00F40883" w:rsidP="00F408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417C">
        <w:rPr>
          <w:rFonts w:ascii="Times New Roman" w:hAnsi="Times New Roman" w:cs="Times New Roman"/>
          <w:b/>
          <w:sz w:val="24"/>
          <w:szCs w:val="24"/>
        </w:rPr>
        <w:t xml:space="preserve">           Место курса математики в учебном </w:t>
      </w:r>
    </w:p>
    <w:p w:rsidR="00F40883" w:rsidRPr="00CA417C" w:rsidRDefault="00F40883" w:rsidP="00F4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z w:val="24"/>
          <w:szCs w:val="24"/>
        </w:rPr>
        <w:t xml:space="preserve">Урок математики проводится 4 раза в неделю. В </w:t>
      </w:r>
      <w:r w:rsidR="00935675">
        <w:rPr>
          <w:rFonts w:ascii="Times New Roman" w:hAnsi="Times New Roman" w:cs="Times New Roman"/>
          <w:sz w:val="24"/>
          <w:szCs w:val="24"/>
        </w:rPr>
        <w:t>2</w:t>
      </w:r>
      <w:r w:rsidRPr="00CA417C">
        <w:rPr>
          <w:rFonts w:ascii="Times New Roman" w:hAnsi="Times New Roman" w:cs="Times New Roman"/>
          <w:sz w:val="24"/>
          <w:szCs w:val="24"/>
        </w:rPr>
        <w:t xml:space="preserve"> классе курс рассчитан на 136 часа (34 учебные недели). </w:t>
      </w:r>
    </w:p>
    <w:p w:rsidR="00F40883" w:rsidRPr="00D1689C" w:rsidRDefault="00F40883" w:rsidP="00F408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89C">
        <w:rPr>
          <w:rFonts w:ascii="Times New Roman" w:hAnsi="Times New Roman" w:cs="Times New Roman"/>
          <w:b/>
          <w:sz w:val="24"/>
          <w:szCs w:val="24"/>
        </w:rPr>
        <w:t xml:space="preserve">Личностные и </w:t>
      </w:r>
      <w:proofErr w:type="spellStart"/>
      <w:r w:rsidRPr="00D1689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1689C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курса математики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 учащегося будут сформированы: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элементарные навыки самооценки и самоконтроля результатов своей учебной деятельности;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основы мотивации учебной деятельности и личностного смысла учения, понимание необходимости расширения знаний;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интерес к освоению новых знаний и способов действий; положительное отношение к предмету математики;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стремление к активному участию в беседах и дискуссиях, различных видах деятельности;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—элементарные умения общения (знание правил общения и их применение);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понимание необходимости осознанного выполнения правил и норм школьной жизни;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—правила безопасной работы с чертёжными и измерительными инструментами;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понимание необходимости бережного отношения к демонстрационным приборам, учебным моделям и пр.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получит возможность для формирования: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потребности в проведении самоконтроля и в оценке результатов учебной деятельности;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интереса к творческим, исследовательским заданиям на уроках математики;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умения вести конструктивный диалог с учителем, товарищами по классу в ходе решения задачи, выполнения групповой работы;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уважительного отношение к мнению собеседника;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восприятия особой эстетики моделей, схем, таблиц, геометрических фигур, диаграмм, математических символов и рассуждений;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умения отстаивать собственную точку зрения, проводить простейшие доказательные рассуждения;</w:t>
      </w:r>
    </w:p>
    <w:p w:rsidR="00F40883" w:rsidRPr="00CA417C" w:rsidRDefault="00F40883" w:rsidP="00F40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понимания причин своего успеха или неуспеха в учёбе.</w:t>
      </w:r>
    </w:p>
    <w:p w:rsidR="00F40883" w:rsidRPr="00CA417C" w:rsidRDefault="00F40883" w:rsidP="00F40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0883" w:rsidRPr="00CA417C" w:rsidRDefault="00F40883" w:rsidP="00F40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 результаты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Регулятивные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научится: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понимать, принимать и сохранять учебную задачу и решать её в сотрудничестве с учителем в коллективной деятельности;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составлять под руководством учителя план выполнения учебных заданий, проговаривая последовательность выполнения действий;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соотносить выполненное задание с образцом, предложенным учителем;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сравнивать различные варианты решения учебной задачи; под руководством учителя осуществлять поиск разных способов решения учебной задачи;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выполнять план действий и проводить пошаговый контроль его выполнения в сотрудничестве с учителем и одноклассниками;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в сотрудничестве с учителем находить несколько способов решения учебной задачи, выбирать наиболее рациональный.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определять цель учебной деятельности с помощью учителя и самостоятельно;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предлагать возможные способы решения учебной задачи, воспринимать и оценивать предложения других учеников по её решению;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выполнять под руководством учителя учебные действия в практической и мыслительной форме;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осознавать результат учебных действий, описывать результаты действий, используя математическую терминологию;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 самостоятельно или в сотрудничестве с учителем вычленять проблему: что узнать и чему научиться на уроке;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подводить итог урока, делать выводы и фиксировать по ходу урока и в конце его удовлетворённость/неудовлетворённость своей работой (с помощью смайликов, разноцветных фишек), позитивно относиться к своим успехам, стремиться к улучшению результата;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контролировать ход совместной работы и оказывать помощь товарищам в случаях затруднений;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оценивать совместно с учителем результат своих действий, вносить соответствующие коррективы под руководством учителя;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оценивать задания по следующим критериям: «Легкое задание», «Возникли трудности при выполнении», «Сложное задание».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Познавательные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научится: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осуществлять поиск нужной информации, используя материал учебника и сведения, полученные от учителя, взрослых;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использовать различные способы кодирования условий текстовой задачи (схема, таблица, рисунок, краткая запись, диаграмма);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понимать учебную информацию, представленную в знаково-символической форме;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кодировать учебную информацию с помощью схем, рисунков, кратких записей, математических выражений;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—моделировать вычислительные приёмы с помощью палочек, пучков палочек, числового луча;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проводить сравнение (по одному или нескольким основаниям), понимать выводы, сделанные на основе сравнения;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выделять в явлениях несколько признаков, а также различать существенные и несущественные признаки (для изученных математических понятий);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выполнять под руководством учителя действия анализа, синтеза, обобщения при изучении нового понятия, разборе задачи, при ознакомлении с новым вычислительным приёмом и т. д.;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проводить аналогию и на её основе строить выводы;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проводить классификацию изучаемых объектов;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строить простые индуктивные и дедуктивные рассуждения;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 приводить примеры различных объектов, или процессов, для описания которых используются </w:t>
      </w:r>
      <w:proofErr w:type="spellStart"/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понятия: число, величина, геометрическая фигура;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пересказывать прочитанное или прослушанное (например, условие задачи); составлять простой план;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выполнять элементарную поисковую познавательную деятельность на уроках математики.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ориентироваться в учебнике: определять умения, которые будут сформированы на основе изучения данного раздела; определять круг своего незнания;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определять, в каких источниках можно найти необходимую информацию для выполнения задания;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находить необходимую информацию как в учебнике, так и в справочной или научно-популярной литературе;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понимать значимость эвристических приёмов (перебора, подбора, рассуждения по аналогии, классификации, перегруппировки и т. д.) для рационализации вычислений, поиска решения нестандартной задачи.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Коммуникативные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Учащийся научится: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использовать простые речевые средства для выражения своего мнения;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строить речевое высказывание в устной форме, использовать математическую терминологию;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участвовать в диалоге; слушать и понимать других;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—участвовать в беседах и дискуссиях, различных видах деятельности;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—взаимодействовать со сверстниками в группе, коллективе на уроках математики;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принимать участие в совместном с одноклассниками решении проблемы (задачи), выполняя различные роли в группе;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вести конструктивный диалог с учителем, товарищами по классу в ходе решения задачи, выполнения групповой работы;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корректно формулировать свою точку зрения;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строить понятные для собеседника высказывания и аргументировать свою позицию;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излагать свои мысли в устной и письменной речи с учётом различных речевых ситуаций;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контролировать свои действия в коллективной работе;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наблюдать за действиями других участников в процессе коллективной познавательной деятельности;</w:t>
      </w:r>
    </w:p>
    <w:p w:rsidR="00F40883" w:rsidRPr="00CA417C" w:rsidRDefault="00F40883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17C">
        <w:rPr>
          <w:rFonts w:ascii="Times New Roman" w:eastAsia="Times New Roman" w:hAnsi="Times New Roman" w:cs="Times New Roman"/>
          <w:color w:val="000000"/>
          <w:sz w:val="24"/>
          <w:szCs w:val="24"/>
        </w:rPr>
        <w:t>— конструктивно разрешать конфликты посредством учёта интересов сторон и сотрудничества.</w:t>
      </w:r>
    </w:p>
    <w:p w:rsidR="00CA417C" w:rsidRPr="00CA417C" w:rsidRDefault="00CA417C" w:rsidP="00F4088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3233" w:rsidRDefault="00CA417C">
      <w:pPr>
        <w:rPr>
          <w:rFonts w:ascii="Times New Roman" w:hAnsi="Times New Roman" w:cs="Times New Roman"/>
          <w:b/>
          <w:sz w:val="24"/>
          <w:szCs w:val="24"/>
        </w:rPr>
      </w:pPr>
      <w:r w:rsidRPr="00CA417C">
        <w:rPr>
          <w:rFonts w:ascii="Times New Roman" w:hAnsi="Times New Roman" w:cs="Times New Roman"/>
          <w:b/>
          <w:sz w:val="24"/>
          <w:szCs w:val="24"/>
        </w:rPr>
        <w:t>2. Содержание предмета «Математика и информатика»</w:t>
      </w:r>
    </w:p>
    <w:p w:rsidR="00FE455F" w:rsidRDefault="00FE455F" w:rsidP="00FE455F">
      <w:pPr>
        <w:pStyle w:val="a7"/>
        <w:jc w:val="left"/>
        <w:rPr>
          <w:b/>
        </w:rPr>
      </w:pPr>
      <w:r>
        <w:rPr>
          <w:b/>
        </w:rPr>
        <w:t>Математика и информатика</w:t>
      </w:r>
    </w:p>
    <w:p w:rsidR="00FE455F" w:rsidRPr="00DD34C9" w:rsidRDefault="00FE455F" w:rsidP="00FE455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Множества предметов. Отношения между предметами </w:t>
      </w:r>
      <w:r w:rsidRPr="00DD34C9">
        <w:rPr>
          <w:rFonts w:ascii="Times New Roman" w:hAnsi="Times New Roman" w:cs="Times New Roman"/>
          <w:i/>
          <w:iCs/>
          <w:spacing w:val="-6"/>
          <w:sz w:val="24"/>
          <w:szCs w:val="24"/>
        </w:rPr>
        <w:t>и между множествами предметов</w:t>
      </w:r>
    </w:p>
    <w:p w:rsidR="00FE455F" w:rsidRPr="00DD34C9" w:rsidRDefault="00FE455F" w:rsidP="00FE455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Сходства и различия предметов. Соотношение размеров предметов (фигур). Понятия: больше, меньше, одинаковые по размерам; длиннее, короче, такой же длины (ширины, высоты).</w:t>
      </w:r>
    </w:p>
    <w:p w:rsidR="00FE455F" w:rsidRPr="00DD34C9" w:rsidRDefault="00FE455F" w:rsidP="00FE455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Соотношения между множествами предметов. Понятия: больше, меньше, столько же, поровну (предметов), больше, меньше (на несколько предметов).</w:t>
      </w:r>
    </w:p>
    <w:p w:rsidR="00FE455F" w:rsidRPr="00DD34C9" w:rsidRDefault="00FE455F" w:rsidP="00FE455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i/>
          <w:iCs/>
          <w:spacing w:val="-2"/>
          <w:sz w:val="24"/>
          <w:szCs w:val="24"/>
        </w:rPr>
        <w:t>Универсальные учебные действия:</w:t>
      </w:r>
    </w:p>
    <w:p w:rsidR="00FE455F" w:rsidRPr="00DD34C9" w:rsidRDefault="00FE455F" w:rsidP="00FE455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сравнивать предметы (фигуры) по их форме и размерам;</w:t>
      </w:r>
    </w:p>
    <w:p w:rsidR="00FE455F" w:rsidRPr="00DD34C9" w:rsidRDefault="00FE455F" w:rsidP="00FE455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распределять данное множество предметов на группы по заданным признакам (выполнять классификацию);</w:t>
      </w:r>
    </w:p>
    <w:p w:rsidR="00FE455F" w:rsidRPr="00DD34C9" w:rsidRDefault="00FE455F" w:rsidP="00FE455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сопоставлять множества предметов по их численностям (путём составления пар предметов)</w:t>
      </w:r>
    </w:p>
    <w:p w:rsidR="00FE455F" w:rsidRPr="00DD34C9" w:rsidRDefault="00FE455F" w:rsidP="00FE455F">
      <w:pPr>
        <w:shd w:val="clear" w:color="auto" w:fill="FFFFFF"/>
        <w:spacing w:before="200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Число и счёт      </w:t>
      </w:r>
      <w:proofErr w:type="spellStart"/>
      <w:r w:rsidRPr="00DD34C9">
        <w:rPr>
          <w:rFonts w:ascii="Times New Roman" w:hAnsi="Times New Roman" w:cs="Times New Roman"/>
          <w:sz w:val="24"/>
          <w:szCs w:val="24"/>
        </w:rPr>
        <w:t>Счёт</w:t>
      </w:r>
      <w:proofErr w:type="spellEnd"/>
      <w:r w:rsidRPr="00DD34C9">
        <w:rPr>
          <w:rFonts w:ascii="Times New Roman" w:hAnsi="Times New Roman" w:cs="Times New Roman"/>
          <w:sz w:val="24"/>
          <w:szCs w:val="24"/>
        </w:rPr>
        <w:t xml:space="preserve"> предметов. Чтение и запись чисел в пределах класса миллиардов. </w:t>
      </w:r>
      <w:r w:rsidRPr="00DD34C9">
        <w:rPr>
          <w:rFonts w:ascii="Times New Roman" w:hAnsi="Times New Roman" w:cs="Times New Roman"/>
          <w:spacing w:val="-1"/>
          <w:sz w:val="24"/>
          <w:szCs w:val="24"/>
        </w:rPr>
        <w:t xml:space="preserve">Классы и разряды натурального числа. Десятичная система записи чисел. </w:t>
      </w:r>
      <w:r w:rsidRPr="00DD34C9">
        <w:rPr>
          <w:rFonts w:ascii="Times New Roman" w:hAnsi="Times New Roman" w:cs="Times New Roman"/>
          <w:sz w:val="24"/>
          <w:szCs w:val="24"/>
        </w:rPr>
        <w:t xml:space="preserve">Представление многозначного числа в виде суммы разрядных слагаемых. </w:t>
      </w:r>
      <w:r w:rsidRPr="00DD34C9">
        <w:rPr>
          <w:rFonts w:ascii="Times New Roman" w:hAnsi="Times New Roman" w:cs="Times New Roman"/>
          <w:spacing w:val="-1"/>
          <w:sz w:val="24"/>
          <w:szCs w:val="24"/>
        </w:rPr>
        <w:t xml:space="preserve">Сравнение чисел; запись результатов сравнения с использованием </w:t>
      </w:r>
      <w:proofErr w:type="gramStart"/>
      <w:r w:rsidRPr="00DD34C9">
        <w:rPr>
          <w:rFonts w:ascii="Times New Roman" w:hAnsi="Times New Roman" w:cs="Times New Roman"/>
          <w:spacing w:val="-1"/>
          <w:sz w:val="24"/>
          <w:szCs w:val="24"/>
        </w:rPr>
        <w:t xml:space="preserve">знаков </w:t>
      </w:r>
      <w:r w:rsidRPr="00DD34C9">
        <w:rPr>
          <w:rFonts w:ascii="Times New Roman" w:hAnsi="Times New Roman" w:cs="Times New Roman"/>
          <w:b/>
          <w:bCs/>
          <w:spacing w:val="-1"/>
          <w:sz w:val="24"/>
          <w:szCs w:val="24"/>
        </w:rPr>
        <w:t>&gt;</w:t>
      </w:r>
      <w:proofErr w:type="gramEnd"/>
      <w:r w:rsidRPr="00DD34C9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DD34C9">
        <w:rPr>
          <w:rFonts w:ascii="Times New Roman" w:hAnsi="Times New Roman" w:cs="Times New Roman"/>
          <w:b/>
          <w:bCs/>
          <w:spacing w:val="-1"/>
          <w:sz w:val="24"/>
          <w:szCs w:val="24"/>
        </w:rPr>
        <w:t>=</w:t>
      </w:r>
      <w:r w:rsidRPr="00DD34C9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DD34C9">
        <w:rPr>
          <w:rFonts w:ascii="Times New Roman" w:hAnsi="Times New Roman" w:cs="Times New Roman"/>
          <w:b/>
          <w:bCs/>
          <w:sz w:val="24"/>
          <w:szCs w:val="24"/>
        </w:rPr>
        <w:t>&lt;</w:t>
      </w:r>
      <w:r w:rsidRPr="00DD34C9">
        <w:rPr>
          <w:rFonts w:ascii="Times New Roman" w:hAnsi="Times New Roman" w:cs="Times New Roman"/>
          <w:sz w:val="24"/>
          <w:szCs w:val="24"/>
        </w:rPr>
        <w:t>.</w:t>
      </w:r>
    </w:p>
    <w:p w:rsidR="00FE455F" w:rsidRPr="00DD34C9" w:rsidRDefault="00FE455F" w:rsidP="00FE455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Римская система записи чисел.</w:t>
      </w:r>
    </w:p>
    <w:p w:rsidR="00FE455F" w:rsidRPr="00DD34C9" w:rsidRDefault="00FE455F" w:rsidP="00FE455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Сведения из истории математики: как появились числа, чем занимается арифметика.</w:t>
      </w:r>
    </w:p>
    <w:p w:rsidR="00FE455F" w:rsidRPr="00DD34C9" w:rsidRDefault="00FE455F" w:rsidP="00FE455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i/>
          <w:iCs/>
          <w:spacing w:val="-7"/>
          <w:sz w:val="24"/>
          <w:szCs w:val="24"/>
        </w:rPr>
        <w:t>Универсальные учебные действия:</w:t>
      </w:r>
    </w:p>
    <w:p w:rsidR="00FE455F" w:rsidRPr="00DD34C9" w:rsidRDefault="00FE455F" w:rsidP="00FE455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пересчитывать предметы; выражать результат натуральным числом;</w:t>
      </w:r>
    </w:p>
    <w:p w:rsidR="00FE455F" w:rsidRPr="00DD34C9" w:rsidRDefault="00FE455F" w:rsidP="00FE455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сравнивать числа;</w:t>
      </w:r>
    </w:p>
    <w:p w:rsidR="00FE455F" w:rsidRPr="00DD34C9" w:rsidRDefault="00FE455F" w:rsidP="00FE455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упорядочивать данное множество чисел.</w:t>
      </w:r>
    </w:p>
    <w:p w:rsidR="00FE455F" w:rsidRPr="00DD34C9" w:rsidRDefault="00FE455F" w:rsidP="00FE455F">
      <w:pPr>
        <w:shd w:val="clear" w:color="auto" w:fill="FFFFFF"/>
        <w:spacing w:before="200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i/>
          <w:iCs/>
          <w:sz w:val="24"/>
          <w:szCs w:val="24"/>
        </w:rPr>
        <w:t>Арифметические действия с числами и их свойства</w:t>
      </w:r>
    </w:p>
    <w:p w:rsidR="00FE455F" w:rsidRPr="00DD34C9" w:rsidRDefault="00FE455F" w:rsidP="00FE455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Сложение, вычитание, умножение и деление и их смысл. Запись арифметических действий с использованием знаков +, -, •</w:t>
      </w:r>
      <w:proofErr w:type="gramStart"/>
      <w:r w:rsidRPr="00DD34C9">
        <w:rPr>
          <w:rFonts w:ascii="Times New Roman" w:hAnsi="Times New Roman" w:cs="Times New Roman"/>
          <w:sz w:val="24"/>
          <w:szCs w:val="24"/>
        </w:rPr>
        <w:t>, :</w:t>
      </w:r>
      <w:proofErr w:type="gramEnd"/>
      <w:r w:rsidRPr="00DD34C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E455F" w:rsidRPr="00DD34C9" w:rsidRDefault="00FE455F" w:rsidP="00FE455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 xml:space="preserve">Сложение и вычитание (умножение и деление) как взаимно обратные </w:t>
      </w:r>
      <w:r w:rsidRPr="00DD34C9">
        <w:rPr>
          <w:rFonts w:ascii="Times New Roman" w:hAnsi="Times New Roman" w:cs="Times New Roman"/>
          <w:spacing w:val="-1"/>
          <w:sz w:val="24"/>
          <w:szCs w:val="24"/>
        </w:rPr>
        <w:t xml:space="preserve">действия. Названия компонентов арифметических действий (слагаемое, сумма; </w:t>
      </w:r>
      <w:r w:rsidRPr="00DD34C9">
        <w:rPr>
          <w:rFonts w:ascii="Times New Roman" w:hAnsi="Times New Roman" w:cs="Times New Roman"/>
          <w:sz w:val="24"/>
          <w:szCs w:val="24"/>
        </w:rPr>
        <w:t>уменьшаемое, вычитаемое, разность; множитель, произведение; делимое, делитель, частное).</w:t>
      </w:r>
    </w:p>
    <w:p w:rsidR="00FE455F" w:rsidRPr="00DD34C9" w:rsidRDefault="00FE455F" w:rsidP="00FE455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lastRenderedPageBreak/>
        <w:t>Таблица сложения и соответствующие случаи вычитания.</w:t>
      </w:r>
    </w:p>
    <w:p w:rsidR="00FE455F" w:rsidRPr="00DD34C9" w:rsidRDefault="00FE455F" w:rsidP="00FE455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Таблица умножения и соответствующие случаи деления.</w:t>
      </w:r>
    </w:p>
    <w:p w:rsidR="00FE455F" w:rsidRPr="00DD34C9" w:rsidRDefault="00FE455F" w:rsidP="00FE455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Устные и письменные алгоритмы сложения и вычитания.</w:t>
      </w:r>
    </w:p>
    <w:p w:rsidR="00FE455F" w:rsidRPr="00DD34C9" w:rsidRDefault="00FE455F" w:rsidP="00FE455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Умножение многозначного числа на однозначное, на двузначное и на трехзначное число.</w:t>
      </w:r>
    </w:p>
    <w:p w:rsidR="00FE455F" w:rsidRPr="00DD34C9" w:rsidRDefault="00FE455F" w:rsidP="00FE455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pacing w:val="-3"/>
          <w:sz w:val="24"/>
          <w:szCs w:val="24"/>
        </w:rPr>
        <w:t>Деление с остатком.</w:t>
      </w:r>
    </w:p>
    <w:p w:rsidR="00FE455F" w:rsidRPr="00DD34C9" w:rsidRDefault="00FE455F" w:rsidP="00FE455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Устные и письменные алгоритмы деления на однозначное, на двузначное и на трехзначное число.</w:t>
      </w:r>
    </w:p>
    <w:p w:rsidR="00FE455F" w:rsidRPr="00DD34C9" w:rsidRDefault="00FE455F" w:rsidP="00FE455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 xml:space="preserve">Способы проверки правильности вычислений (с помощью обратного </w:t>
      </w:r>
      <w:r w:rsidRPr="00DD34C9">
        <w:rPr>
          <w:rFonts w:ascii="Times New Roman" w:hAnsi="Times New Roman" w:cs="Times New Roman"/>
          <w:spacing w:val="-1"/>
          <w:sz w:val="24"/>
          <w:szCs w:val="24"/>
        </w:rPr>
        <w:t xml:space="preserve">действия, оценка достоверности, прикидка результата, с использованием </w:t>
      </w:r>
      <w:r w:rsidRPr="00DD34C9">
        <w:rPr>
          <w:rFonts w:ascii="Times New Roman" w:hAnsi="Times New Roman" w:cs="Times New Roman"/>
          <w:sz w:val="24"/>
          <w:szCs w:val="24"/>
        </w:rPr>
        <w:t>микрокалькулятора).</w:t>
      </w:r>
    </w:p>
    <w:p w:rsidR="00FE455F" w:rsidRPr="00DD34C9" w:rsidRDefault="00FE455F" w:rsidP="00FE455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 xml:space="preserve">Доля числа (половина, треть, четверть, десятая, сотая, тысячная). </w:t>
      </w:r>
      <w:r w:rsidRPr="00DD34C9">
        <w:rPr>
          <w:rFonts w:ascii="Times New Roman" w:hAnsi="Times New Roman" w:cs="Times New Roman"/>
          <w:spacing w:val="-1"/>
          <w:sz w:val="24"/>
          <w:szCs w:val="24"/>
        </w:rPr>
        <w:t>Нахождение одной или нескольких долей числа. Нахождение числа по его доле.</w:t>
      </w:r>
    </w:p>
    <w:p w:rsidR="00FE455F" w:rsidRPr="00DD34C9" w:rsidRDefault="00FE455F" w:rsidP="00FE455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Переместительное и сочетательное свойства сложения и умножения; распределительное свойство умножения относительно сложения (вычитания); сложение и вычитание с 0; умножение и деление с 0 и 1. Обобщение: записи свойств действий с использованием букв. Использование свойств арифметических действий при выполнении вычислений: перестановка и группировка слагаемых в сумме, множителей в произведении; умножение суммы и разности на число).</w:t>
      </w:r>
    </w:p>
    <w:p w:rsidR="00FE455F" w:rsidRPr="00DD34C9" w:rsidRDefault="00FE455F" w:rsidP="00FE455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Числовое выражение. Правила порядка выполнения действий в числовых выражениях, содержащих от 2 до 6 арифметических действий, со скобками и без скобок. Вычисление значений выражений. Составление выражений в соответствии с заданными условиями.</w:t>
      </w:r>
    </w:p>
    <w:p w:rsidR="00FE455F" w:rsidRPr="00DD34C9" w:rsidRDefault="00FE455F" w:rsidP="00FE455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Выражения и равенства с буквами. Правила вычисления неизвестных компонентов арифметических действий.</w:t>
      </w:r>
    </w:p>
    <w:p w:rsidR="00FE455F" w:rsidRPr="00DD34C9" w:rsidRDefault="00FE455F" w:rsidP="00FE455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Примеры арифметических задач, решаемых составлением равенств, содержащих букву.</w:t>
      </w:r>
    </w:p>
    <w:p w:rsidR="00FE455F" w:rsidRPr="00DD34C9" w:rsidRDefault="00FE455F" w:rsidP="00FE455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i/>
          <w:iCs/>
          <w:spacing w:val="-2"/>
          <w:sz w:val="24"/>
          <w:szCs w:val="24"/>
        </w:rPr>
        <w:t>Универсальные учебные действия:</w:t>
      </w:r>
    </w:p>
    <w:p w:rsidR="00FE455F" w:rsidRPr="00DD34C9" w:rsidRDefault="00FE455F" w:rsidP="00FE455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моделировать ситуацию, иллюстрирующую данное арифметическое действие;</w:t>
      </w:r>
    </w:p>
    <w:p w:rsidR="00FE455F" w:rsidRPr="00DD34C9" w:rsidRDefault="00FE455F" w:rsidP="00FE455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воспроизводить устные и письменные алгоритмы выполнения четырёх арифметических действий;</w:t>
      </w:r>
    </w:p>
    <w:p w:rsidR="00FE455F" w:rsidRPr="00DD34C9" w:rsidRDefault="00FE455F" w:rsidP="00FE455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прогнозировать результаты вычислений;</w:t>
      </w:r>
    </w:p>
    <w:p w:rsidR="00FE455F" w:rsidRPr="00DD34C9" w:rsidRDefault="00FE455F" w:rsidP="00FE455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контролировать свою деятельность: проверять правильность выполнения вычислений изученными способами;</w:t>
      </w:r>
    </w:p>
    <w:p w:rsidR="00FE455F" w:rsidRPr="00DD34C9" w:rsidRDefault="00FE455F" w:rsidP="00FE455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оценивать правильность предъявленных вычислений;</w:t>
      </w:r>
    </w:p>
    <w:p w:rsidR="00FE455F" w:rsidRPr="00DD34C9" w:rsidRDefault="00FE455F" w:rsidP="00FE455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сравнивать разные способы вычислений, выбирать из них удобный;</w:t>
      </w:r>
    </w:p>
    <w:p w:rsidR="00FE455F" w:rsidRPr="00DD34C9" w:rsidRDefault="00FE455F" w:rsidP="00FE455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анализировать структуру числового выражения с целью определения порядка выполнения содержащихся в нём арифметических действий.</w:t>
      </w:r>
    </w:p>
    <w:p w:rsidR="00FE455F" w:rsidRPr="00DD34C9" w:rsidRDefault="00FE455F" w:rsidP="00FE455F">
      <w:pPr>
        <w:shd w:val="clear" w:color="auto" w:fill="FFFFFF"/>
        <w:spacing w:before="200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i/>
          <w:iCs/>
          <w:spacing w:val="-13"/>
          <w:sz w:val="24"/>
          <w:szCs w:val="24"/>
        </w:rPr>
        <w:t>Величины</w:t>
      </w:r>
    </w:p>
    <w:p w:rsidR="00FE455F" w:rsidRPr="00DD34C9" w:rsidRDefault="00FE455F" w:rsidP="00FE455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Длина, площадь, периметр, масса, время, скорость, цена, стоимость и их единицы. Соотношения между единицами однородных величин.</w:t>
      </w:r>
    </w:p>
    <w:p w:rsidR="00FE455F" w:rsidRPr="00DD34C9" w:rsidRDefault="00FE455F" w:rsidP="00FE455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Сведения из истории математики: старинные русские меры длины (вершок, аршин, пядь, маховая и косая сажень, морская миля, верста), массы (пуд, фунт, ведро, бочка). История возникновения месяцев года.</w:t>
      </w:r>
    </w:p>
    <w:p w:rsidR="00FE455F" w:rsidRPr="00DD34C9" w:rsidRDefault="00FE455F" w:rsidP="00FE455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lastRenderedPageBreak/>
        <w:t>Вычисление периметра многоугольника, периметра и площади прямоугольника (квадрата). Длина ломаной и её вычисление.</w:t>
      </w:r>
    </w:p>
    <w:p w:rsidR="00FE455F" w:rsidRPr="00DD34C9" w:rsidRDefault="00FE455F" w:rsidP="00FE455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 xml:space="preserve">Точные и приближённые значения величины (с недостатком, с избытком). Измерение длины, массы, времени, площади с указанной точностью. Запись приближенных значений величины с использованием знака ≈ (примеры: АВ ≈ 5 см, </w:t>
      </w:r>
      <w:r w:rsidRPr="00DD34C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D34C9">
        <w:rPr>
          <w:rFonts w:ascii="Times New Roman" w:hAnsi="Times New Roman" w:cs="Times New Roman"/>
          <w:sz w:val="24"/>
          <w:szCs w:val="24"/>
        </w:rPr>
        <w:t xml:space="preserve"> ≈ 3 мин, V ≈ 200 км/ч).</w:t>
      </w:r>
    </w:p>
    <w:p w:rsidR="00FE455F" w:rsidRPr="00DD34C9" w:rsidRDefault="00FE455F" w:rsidP="00FE455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Вычисление одной или нескольких долей значения величины. Вычисление значения величины по известной доле её значения.</w:t>
      </w:r>
    </w:p>
    <w:p w:rsidR="00FE455F" w:rsidRPr="00DD34C9" w:rsidRDefault="00FE455F" w:rsidP="00FE455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i/>
          <w:iCs/>
          <w:spacing w:val="-2"/>
          <w:sz w:val="24"/>
          <w:szCs w:val="24"/>
        </w:rPr>
        <w:t>Универсальные учебные действия:</w:t>
      </w:r>
    </w:p>
    <w:p w:rsidR="00FE455F" w:rsidRPr="00DD34C9" w:rsidRDefault="00FE455F" w:rsidP="00FE455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сравнивать значения однородных величин;</w:t>
      </w:r>
    </w:p>
    <w:p w:rsidR="00FE455F" w:rsidRPr="00DD34C9" w:rsidRDefault="00FE455F" w:rsidP="00FE455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упорядочивать данные значения величины;</w:t>
      </w:r>
    </w:p>
    <w:p w:rsidR="00FE455F" w:rsidRPr="00DD34C9" w:rsidRDefault="00FE455F" w:rsidP="00FE455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устанавливать зависимость между данными и искомыми величинами при решении разнообразных учебных задач.</w:t>
      </w:r>
    </w:p>
    <w:p w:rsidR="00FE455F" w:rsidRPr="00DD34C9" w:rsidRDefault="00FE455F" w:rsidP="00FE455F">
      <w:pPr>
        <w:shd w:val="clear" w:color="auto" w:fill="FFFFFF"/>
        <w:spacing w:before="200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i/>
          <w:iCs/>
          <w:sz w:val="24"/>
          <w:szCs w:val="24"/>
        </w:rPr>
        <w:t>Работа с текстовыми задачами</w:t>
      </w:r>
    </w:p>
    <w:p w:rsidR="00FE455F" w:rsidRPr="00DD34C9" w:rsidRDefault="00FE455F" w:rsidP="00FE455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Понятие арифметической задачи. Решение текстовых арифметических задач арифметическим способом.</w:t>
      </w:r>
    </w:p>
    <w:p w:rsidR="00FE455F" w:rsidRPr="00DD34C9" w:rsidRDefault="00FE455F" w:rsidP="00FE455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Работа с текстом задачи: выявление известных и неизвестных величин, составление таблиц, схем, диаграмм и других моделей для представления данных условия задачи.</w:t>
      </w:r>
    </w:p>
    <w:p w:rsidR="00FE455F" w:rsidRPr="00DD34C9" w:rsidRDefault="00FE455F" w:rsidP="00FE455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Планирование хода решения задачи. Запись решения и ответа задачи.</w:t>
      </w:r>
    </w:p>
    <w:p w:rsidR="00FE455F" w:rsidRPr="00DD34C9" w:rsidRDefault="00FE455F" w:rsidP="00FE455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Задачи, содержащие отношения «больше (меньше) на», «больше (меньше) в»; зависимости между величинами, характеризующими процессы купли-продажи, работы, движения тел.</w:t>
      </w:r>
    </w:p>
    <w:p w:rsidR="00FE455F" w:rsidRPr="00DD34C9" w:rsidRDefault="00FE455F" w:rsidP="00FE455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 xml:space="preserve">Примеры арифметических задач, решаемых разными способами; задач, </w:t>
      </w:r>
      <w:r w:rsidRPr="00DD34C9">
        <w:rPr>
          <w:rFonts w:ascii="Times New Roman" w:hAnsi="Times New Roman" w:cs="Times New Roman"/>
          <w:spacing w:val="-1"/>
          <w:sz w:val="24"/>
          <w:szCs w:val="24"/>
        </w:rPr>
        <w:t xml:space="preserve">имеющих несколько решений, не имеющих решения; задач с недостающими и с </w:t>
      </w:r>
      <w:r w:rsidRPr="00DD34C9">
        <w:rPr>
          <w:rFonts w:ascii="Times New Roman" w:hAnsi="Times New Roman" w:cs="Times New Roman"/>
          <w:sz w:val="24"/>
          <w:szCs w:val="24"/>
        </w:rPr>
        <w:t>лишними данными (не использующимися при решении).</w:t>
      </w:r>
    </w:p>
    <w:p w:rsidR="00FE455F" w:rsidRPr="00DD34C9" w:rsidRDefault="00FE455F" w:rsidP="00FE455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i/>
          <w:iCs/>
          <w:spacing w:val="-2"/>
          <w:sz w:val="24"/>
          <w:szCs w:val="24"/>
        </w:rPr>
        <w:t>Универсальные учебные действия:</w:t>
      </w:r>
    </w:p>
    <w:p w:rsidR="00FE455F" w:rsidRPr="00DD34C9" w:rsidRDefault="00FE455F" w:rsidP="00FE455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моделировать содержащиеся в тексте задачи зависимости;</w:t>
      </w:r>
    </w:p>
    <w:p w:rsidR="00FE455F" w:rsidRPr="00DD34C9" w:rsidRDefault="00FE455F" w:rsidP="00FE455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планировать ход решения задачи;</w:t>
      </w:r>
    </w:p>
    <w:p w:rsidR="00FE455F" w:rsidRPr="00DD34C9" w:rsidRDefault="00FE455F" w:rsidP="00FE455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анализировать текст задачи с целью выбора необходимых арифметических действий для её решения;</w:t>
      </w:r>
    </w:p>
    <w:p w:rsidR="00FE455F" w:rsidRPr="00DD34C9" w:rsidRDefault="00FE455F" w:rsidP="00FE455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прогнозировать результат решения;</w:t>
      </w:r>
    </w:p>
    <w:p w:rsidR="00FE455F" w:rsidRPr="00DD34C9" w:rsidRDefault="00FE455F" w:rsidP="00FE455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контролировать свою деятельность: обнаруживать и устранять ошибки логического характера (в ходе решения) и ошибки вычислительного характера;</w:t>
      </w:r>
    </w:p>
    <w:p w:rsidR="00FE455F" w:rsidRPr="00DD34C9" w:rsidRDefault="00FE455F" w:rsidP="00FE455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выбирать верное решение задачи из нескольких предъявленных решений;</w:t>
      </w:r>
    </w:p>
    <w:p w:rsidR="00FE455F" w:rsidRPr="00DD34C9" w:rsidRDefault="00FE455F" w:rsidP="00FE455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наблюдать за изменением решения задачи при изменении её условий.</w:t>
      </w:r>
    </w:p>
    <w:p w:rsidR="00FE455F" w:rsidRPr="00DD34C9" w:rsidRDefault="00FE455F" w:rsidP="00FE455F">
      <w:pPr>
        <w:shd w:val="clear" w:color="auto" w:fill="FFFFFF"/>
        <w:spacing w:before="200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i/>
          <w:iCs/>
          <w:sz w:val="24"/>
          <w:szCs w:val="24"/>
        </w:rPr>
        <w:t>Геометрические понятия</w:t>
      </w:r>
    </w:p>
    <w:p w:rsidR="00FE455F" w:rsidRPr="00DD34C9" w:rsidRDefault="00FE455F" w:rsidP="00FE455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 xml:space="preserve">Форма предмета. Понятия: такой же формы, другой формы. Плоские фигуры: точка, линия, отрезок, ломаная, круг; многоугольники и их виды. Луч и прямая как бесконечные плоские фигуры. Окружность (круг). Изображение плоских фигур с помощью линейки, циркуля и от руки. Угол и его элементы вершина, стороны. Виды углов (прямой, острый, тупой). Классификация треугольников (прямоугольные, остроугольные, тупоугольные). Виды </w:t>
      </w:r>
      <w:r w:rsidRPr="00DD34C9">
        <w:rPr>
          <w:rFonts w:ascii="Times New Roman" w:hAnsi="Times New Roman" w:cs="Times New Roman"/>
          <w:spacing w:val="-1"/>
          <w:sz w:val="24"/>
          <w:szCs w:val="24"/>
        </w:rPr>
        <w:t xml:space="preserve">треугольников в зависимости от длин сторон (разносторонние, равносторонние, </w:t>
      </w:r>
      <w:r w:rsidRPr="00DD34C9">
        <w:rPr>
          <w:rFonts w:ascii="Times New Roman" w:hAnsi="Times New Roman" w:cs="Times New Roman"/>
          <w:sz w:val="24"/>
          <w:szCs w:val="24"/>
        </w:rPr>
        <w:t>равнобедренные).</w:t>
      </w:r>
    </w:p>
    <w:p w:rsidR="00FE455F" w:rsidRPr="00DD34C9" w:rsidRDefault="00FE455F" w:rsidP="00FE455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lastRenderedPageBreak/>
        <w:t>Прямоугольник и его определение. Квадрат как прямоугольник. Свойства противоположных сторон и диагоналей прямоугольника. Оси симметрии прямоугольника (квадрата).</w:t>
      </w:r>
    </w:p>
    <w:p w:rsidR="00FE455F" w:rsidRPr="00DD34C9" w:rsidRDefault="00FE455F" w:rsidP="00FE455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Пространственные фигуры: прямоугольный параллелепипед (куб), пирамида, цилиндр, конус, шар. Их распознавание на чертежах и на моделях.</w:t>
      </w:r>
    </w:p>
    <w:p w:rsidR="00FE455F" w:rsidRPr="00DD34C9" w:rsidRDefault="00FE455F" w:rsidP="00FE455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 xml:space="preserve">Взаимное расположение фигур на плоскости (отрезков, лучей, прямых, окружностей) в различных комбинациях. Общие элементы фигур. Осевая симметрия. Пары симметричных точек, отрезков, многоугольников. Примеры фигур, имеющих одну или несколько осей симметрии. Построение симметричных фигур на клетчатой бумаге. </w:t>
      </w:r>
    </w:p>
    <w:p w:rsidR="00FE455F" w:rsidRPr="00DD34C9" w:rsidRDefault="00FE455F" w:rsidP="00FE455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i/>
          <w:iCs/>
          <w:sz w:val="24"/>
          <w:szCs w:val="24"/>
        </w:rPr>
        <w:t>Универсальные учебные действия:</w:t>
      </w:r>
    </w:p>
    <w:p w:rsidR="00FE455F" w:rsidRPr="00DD34C9" w:rsidRDefault="00FE455F" w:rsidP="00FE455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ориентироваться на плоскости и в пространстве (в том числе различать направления движения);</w:t>
      </w:r>
    </w:p>
    <w:p w:rsidR="00FE455F" w:rsidRPr="00DD34C9" w:rsidRDefault="00FE455F" w:rsidP="00FE455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различать геометрические фигуры;</w:t>
      </w:r>
    </w:p>
    <w:p w:rsidR="00FE455F" w:rsidRPr="00DD34C9" w:rsidRDefault="00FE455F" w:rsidP="00FE455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характеризовать взаимное расположение фигур на плоскости;</w:t>
      </w:r>
    </w:p>
    <w:p w:rsidR="00FE455F" w:rsidRPr="00DD34C9" w:rsidRDefault="00FE455F" w:rsidP="00FE455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конструировать указанную фигуру из частей;</w:t>
      </w:r>
    </w:p>
    <w:p w:rsidR="00FE455F" w:rsidRPr="00DD34C9" w:rsidRDefault="00FE455F" w:rsidP="00FE455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классифицировать треугольники;</w:t>
      </w:r>
    </w:p>
    <w:p w:rsidR="00FE455F" w:rsidRPr="00DD34C9" w:rsidRDefault="00FE455F" w:rsidP="00FE455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распознавать пространственные фигуры (прямоугольный параллелепипед, пирамида, цилиндр, конус, шар) на чертежах и на моделях.</w:t>
      </w:r>
    </w:p>
    <w:p w:rsidR="00FE455F" w:rsidRPr="00DD34C9" w:rsidRDefault="00FE455F" w:rsidP="00FE455F">
      <w:pPr>
        <w:shd w:val="clear" w:color="auto" w:fill="FFFFFF"/>
        <w:spacing w:before="200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i/>
          <w:iCs/>
          <w:sz w:val="24"/>
          <w:szCs w:val="24"/>
        </w:rPr>
        <w:t>Логико-математическая подготовка</w:t>
      </w:r>
    </w:p>
    <w:p w:rsidR="00FE455F" w:rsidRPr="00DD34C9" w:rsidRDefault="00FE455F" w:rsidP="00FE455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Понятия: каждый, какой-нибудь, один из, любой, все, не все; все, кроме.</w:t>
      </w:r>
    </w:p>
    <w:p w:rsidR="00FE455F" w:rsidRPr="00DD34C9" w:rsidRDefault="00FE455F" w:rsidP="00FE455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Классификация множества предметов по заданному признаку. Определение оснований классификации.</w:t>
      </w:r>
    </w:p>
    <w:p w:rsidR="00FE455F" w:rsidRPr="00DD34C9" w:rsidRDefault="00FE455F" w:rsidP="00FE455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Понятие о высказывании. Примеры истинных и ложных высказываний. Числовые равенства и неравенства как примеры истинных и ложных высказываний.</w:t>
      </w:r>
    </w:p>
    <w:p w:rsidR="00FE455F" w:rsidRPr="00DD34C9" w:rsidRDefault="00FE455F" w:rsidP="00FE455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Составные высказывания, образованные из двух простых высказываний с помощью логических связок «</w:t>
      </w:r>
      <w:proofErr w:type="spellStart"/>
      <w:r w:rsidRPr="00DD34C9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DD34C9">
        <w:rPr>
          <w:rFonts w:ascii="Times New Roman" w:hAnsi="Times New Roman" w:cs="Times New Roman"/>
          <w:sz w:val="24"/>
          <w:szCs w:val="24"/>
        </w:rPr>
        <w:t>»,«</w:t>
      </w:r>
      <w:proofErr w:type="gramEnd"/>
      <w:r w:rsidRPr="00DD34C9">
        <w:rPr>
          <w:rFonts w:ascii="Times New Roman" w:hAnsi="Times New Roman" w:cs="Times New Roman"/>
          <w:sz w:val="24"/>
          <w:szCs w:val="24"/>
        </w:rPr>
        <w:t>или»,«если</w:t>
      </w:r>
      <w:proofErr w:type="spellEnd"/>
      <w:r w:rsidRPr="00DD3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34C9">
        <w:rPr>
          <w:rFonts w:ascii="Times New Roman" w:hAnsi="Times New Roman" w:cs="Times New Roman"/>
          <w:sz w:val="24"/>
          <w:szCs w:val="24"/>
        </w:rPr>
        <w:t>то»,«неверно</w:t>
      </w:r>
      <w:proofErr w:type="spellEnd"/>
      <w:r w:rsidRPr="00DD34C9">
        <w:rPr>
          <w:rFonts w:ascii="Times New Roman" w:hAnsi="Times New Roman" w:cs="Times New Roman"/>
          <w:sz w:val="24"/>
          <w:szCs w:val="24"/>
        </w:rPr>
        <w:t xml:space="preserve">, что» и их истинность. Анализ структуры составного высказывания: выделение в нем </w:t>
      </w:r>
      <w:r w:rsidRPr="00DD34C9">
        <w:rPr>
          <w:rFonts w:ascii="Times New Roman" w:hAnsi="Times New Roman" w:cs="Times New Roman"/>
          <w:spacing w:val="-1"/>
          <w:sz w:val="24"/>
          <w:szCs w:val="24"/>
        </w:rPr>
        <w:t xml:space="preserve">простых высказываний. Образование составного высказывания из двух простых </w:t>
      </w:r>
      <w:r w:rsidRPr="00DD34C9">
        <w:rPr>
          <w:rFonts w:ascii="Times New Roman" w:hAnsi="Times New Roman" w:cs="Times New Roman"/>
          <w:sz w:val="24"/>
          <w:szCs w:val="24"/>
        </w:rPr>
        <w:t>высказываний.</w:t>
      </w:r>
    </w:p>
    <w:p w:rsidR="00FE455F" w:rsidRPr="00DD34C9" w:rsidRDefault="00FE455F" w:rsidP="00FE455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Простейшие доказательства истинности или ложности данных утверждений. Приведение гримеров, подтверждающих или опровергающих данное утверждение.</w:t>
      </w:r>
    </w:p>
    <w:p w:rsidR="00FE455F" w:rsidRPr="00DD34C9" w:rsidRDefault="00FE455F" w:rsidP="00FE455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Решение несложных комбинаторных задач и других задач логического характера (в том числе задач, решение которых связано с необходимостью перебора возможных вариантов.</w:t>
      </w:r>
    </w:p>
    <w:p w:rsidR="00FE455F" w:rsidRPr="00DD34C9" w:rsidRDefault="00FE455F" w:rsidP="00FE455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i/>
          <w:iCs/>
          <w:spacing w:val="-2"/>
          <w:sz w:val="24"/>
          <w:szCs w:val="24"/>
        </w:rPr>
        <w:t>Универсальные учебные действия:</w:t>
      </w:r>
    </w:p>
    <w:p w:rsidR="00FE455F" w:rsidRPr="00DD34C9" w:rsidRDefault="00FE455F" w:rsidP="00FE455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определять истинность несложных утверждений;</w:t>
      </w:r>
    </w:p>
    <w:p w:rsidR="00FE455F" w:rsidRPr="00DD34C9" w:rsidRDefault="00FE455F" w:rsidP="00FE455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приводить примеры, подтверждающие или опровергающие данное утверждение;</w:t>
      </w:r>
    </w:p>
    <w:p w:rsidR="00FE455F" w:rsidRPr="00DD34C9" w:rsidRDefault="00FE455F" w:rsidP="00FE455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конструировать алгоритм решения логической задачи;</w:t>
      </w:r>
    </w:p>
    <w:p w:rsidR="00FE455F" w:rsidRPr="00DD34C9" w:rsidRDefault="00FE455F" w:rsidP="00FE455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делать выводы на основе анализа предъявленного банка данных;</w:t>
      </w:r>
    </w:p>
    <w:p w:rsidR="00FE455F" w:rsidRPr="00DD34C9" w:rsidRDefault="00FE455F" w:rsidP="00FE455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конструировать составные высказывания из двух простых высказываний с помощью логических слов-связок и определять их истинность;</w:t>
      </w:r>
    </w:p>
    <w:p w:rsidR="00FE455F" w:rsidRPr="00DD34C9" w:rsidRDefault="00FE455F" w:rsidP="00FE455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анализировать структуру предъявленного составного высказывания; выделять в нём составляющие его высказывания и делать выводы об истинности или ложности составного высказывания;</w:t>
      </w:r>
    </w:p>
    <w:p w:rsidR="00FE455F" w:rsidRPr="00DD34C9" w:rsidRDefault="00FE455F" w:rsidP="00FE455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 xml:space="preserve">актуализировать свои знания для проведения простейших математических доказательств (в том </w:t>
      </w:r>
      <w:r w:rsidRPr="00DD34C9">
        <w:rPr>
          <w:rFonts w:ascii="Times New Roman" w:hAnsi="Times New Roman" w:cs="Times New Roman"/>
          <w:spacing w:val="-1"/>
          <w:sz w:val="24"/>
          <w:szCs w:val="24"/>
        </w:rPr>
        <w:lastRenderedPageBreak/>
        <w:t>числе с опорой на изученные определения, законы арифметических действий, свойства геометрических фигур).</w:t>
      </w:r>
    </w:p>
    <w:p w:rsidR="00FE455F" w:rsidRPr="00DD34C9" w:rsidRDefault="00FE455F" w:rsidP="00FE455F">
      <w:pPr>
        <w:shd w:val="clear" w:color="auto" w:fill="FFFFFF"/>
        <w:spacing w:before="200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i/>
          <w:iCs/>
          <w:sz w:val="24"/>
          <w:szCs w:val="24"/>
        </w:rPr>
        <w:t>Работа с информацией</w:t>
      </w:r>
    </w:p>
    <w:p w:rsidR="00FE455F" w:rsidRPr="00DD34C9" w:rsidRDefault="00FE455F" w:rsidP="00FE455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Сбор и представление информации, связанной со счетом, с измерением; фиксирование и анализ полученной информации.</w:t>
      </w:r>
    </w:p>
    <w:p w:rsidR="00FE455F" w:rsidRPr="00DD34C9" w:rsidRDefault="00FE455F" w:rsidP="00FE455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Таблица; строки и столбцы таблицы. Чтение и заполнение таблиц заданной информацией. Перевод информации из текстовой формы в табличную. Составление таблиц.</w:t>
      </w:r>
    </w:p>
    <w:p w:rsidR="00FE455F" w:rsidRPr="00DD34C9" w:rsidRDefault="00FE455F" w:rsidP="00FE455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Графы отношений. Использование графов для решения учебных задач.</w:t>
      </w:r>
    </w:p>
    <w:p w:rsidR="00FE455F" w:rsidRPr="00DD34C9" w:rsidRDefault="00FE455F" w:rsidP="00FE455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Числовой луч. Координата точки. Обозначение вида А (5).</w:t>
      </w:r>
    </w:p>
    <w:p w:rsidR="00FE455F" w:rsidRPr="00DD34C9" w:rsidRDefault="00FE455F" w:rsidP="00FE455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Координатный угол. Оси координат. Обозначение вида А (2,3).</w:t>
      </w:r>
    </w:p>
    <w:p w:rsidR="00FE455F" w:rsidRPr="00DD34C9" w:rsidRDefault="00FE455F" w:rsidP="00FE455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Простейшие графики. Считывание информации.</w:t>
      </w:r>
    </w:p>
    <w:p w:rsidR="00FE455F" w:rsidRPr="00DD34C9" w:rsidRDefault="00FE455F" w:rsidP="00FE455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Столбчатые диаграммы. Сравнение данных, представленных на диаграммах.</w:t>
      </w:r>
    </w:p>
    <w:p w:rsidR="00FE455F" w:rsidRPr="00DD34C9" w:rsidRDefault="00FE455F" w:rsidP="00FE455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sz w:val="24"/>
          <w:szCs w:val="24"/>
        </w:rPr>
        <w:t>Конечные последовательности (цепочки) предметов, чисел, фигур, составленные по определенным правилам. Определение правила составления последовательности.</w:t>
      </w:r>
    </w:p>
    <w:p w:rsidR="00FE455F" w:rsidRPr="00DD34C9" w:rsidRDefault="00FE455F" w:rsidP="00FE455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D34C9">
        <w:rPr>
          <w:rFonts w:ascii="Times New Roman" w:hAnsi="Times New Roman" w:cs="Times New Roman"/>
          <w:i/>
          <w:iCs/>
          <w:spacing w:val="-2"/>
          <w:sz w:val="24"/>
          <w:szCs w:val="24"/>
        </w:rPr>
        <w:t>Универсальные учебные действия:</w:t>
      </w:r>
    </w:p>
    <w:p w:rsidR="00FE455F" w:rsidRPr="00DD34C9" w:rsidRDefault="00FE455F" w:rsidP="00FE455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собирать требуемую информацию из указанных источников; фиксировать результаты разными способами;</w:t>
      </w:r>
    </w:p>
    <w:p w:rsidR="00FE455F" w:rsidRPr="00DD34C9" w:rsidRDefault="00FE455F" w:rsidP="00FE455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сравнивать и обобщать информацию, представленную в таблицах, на графиках и диаграммах;</w:t>
      </w:r>
    </w:p>
    <w:p w:rsidR="00FE455F" w:rsidRPr="00DD34C9" w:rsidRDefault="00FE455F" w:rsidP="00FE455F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D34C9">
        <w:rPr>
          <w:rFonts w:ascii="Times New Roman" w:hAnsi="Times New Roman" w:cs="Times New Roman"/>
          <w:spacing w:val="-1"/>
          <w:sz w:val="24"/>
          <w:szCs w:val="24"/>
        </w:rPr>
        <w:t>переводить информацию из текстовой формы в табличную.</w:t>
      </w:r>
    </w:p>
    <w:p w:rsidR="00FE455F" w:rsidRPr="00DD34C9" w:rsidRDefault="00FE455F" w:rsidP="00FE455F">
      <w:pPr>
        <w:rPr>
          <w:rFonts w:ascii="Times New Roman" w:hAnsi="Times New Roman" w:cs="Times New Roman"/>
          <w:b/>
          <w:sz w:val="24"/>
          <w:szCs w:val="24"/>
        </w:rPr>
      </w:pPr>
      <w:r w:rsidRPr="00DD34C9">
        <w:rPr>
          <w:rFonts w:ascii="Times New Roman" w:hAnsi="Times New Roman" w:cs="Times New Roman"/>
          <w:i/>
          <w:sz w:val="24"/>
          <w:szCs w:val="24"/>
        </w:rPr>
        <w:t>Первоначальное представление о компьютерной грамотности</w:t>
      </w:r>
      <w:r w:rsidRPr="00DD34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455F" w:rsidRPr="00DD34C9" w:rsidRDefault="00FE455F" w:rsidP="00FE455F">
      <w:pPr>
        <w:rPr>
          <w:rFonts w:ascii="Times New Roman" w:hAnsi="Times New Roman" w:cs="Times New Roman"/>
          <w:b/>
          <w:sz w:val="24"/>
          <w:szCs w:val="24"/>
        </w:rPr>
      </w:pPr>
      <w:r w:rsidRPr="00DD34C9">
        <w:rPr>
          <w:rFonts w:ascii="Times New Roman" w:hAnsi="Times New Roman" w:cs="Times New Roman"/>
          <w:i/>
          <w:sz w:val="24"/>
          <w:szCs w:val="24"/>
        </w:rPr>
        <w:t>Использование информационных технологий</w:t>
      </w:r>
    </w:p>
    <w:p w:rsidR="00FE455F" w:rsidRPr="00DD0B42" w:rsidRDefault="00FE455F" w:rsidP="00FE455F">
      <w:pPr>
        <w:pStyle w:val="a9"/>
        <w:tabs>
          <w:tab w:val="left" w:pos="851"/>
        </w:tabs>
        <w:contextualSpacing/>
      </w:pPr>
      <w:r w:rsidRPr="00DD0B42">
        <w:t>Демонстрация учителем (с участием учащихся) готовых материалов на цифровых носителях (</w:t>
      </w:r>
      <w:r w:rsidRPr="00DD0B42">
        <w:rPr>
          <w:lang w:val="en-US"/>
        </w:rPr>
        <w:t>CD</w:t>
      </w:r>
      <w:r w:rsidRPr="00DD0B42">
        <w:t>) по изучаемым темам.</w:t>
      </w:r>
    </w:p>
    <w:p w:rsidR="00FE455F" w:rsidRDefault="00FE455F" w:rsidP="00FE455F">
      <w:pPr>
        <w:rPr>
          <w:b/>
          <w:bCs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8"/>
        <w:gridCol w:w="5388"/>
      </w:tblGrid>
      <w:tr w:rsidR="00FE455F" w:rsidRPr="0020358E" w:rsidTr="00810776">
        <w:trPr>
          <w:trHeight w:val="761"/>
        </w:trPr>
        <w:tc>
          <w:tcPr>
            <w:tcW w:w="468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55F" w:rsidRDefault="00FE455F" w:rsidP="00810776">
            <w:pPr>
              <w:spacing w:line="255" w:lineRule="atLeast"/>
              <w:jc w:val="center"/>
            </w:pPr>
            <w:r>
              <w:rPr>
                <w:b/>
                <w:bCs/>
              </w:rPr>
              <w:t>Целевой приоритет воспитания на уровне НОО</w:t>
            </w:r>
          </w:p>
        </w:tc>
        <w:tc>
          <w:tcPr>
            <w:tcW w:w="482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55F" w:rsidRDefault="00FE455F" w:rsidP="00810776">
            <w:pPr>
              <w:spacing w:line="255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Учебные предметы с необходимым воспитательным ресурсом</w:t>
            </w:r>
          </w:p>
        </w:tc>
      </w:tr>
      <w:tr w:rsidR="00FE455F" w:rsidRPr="00745689" w:rsidTr="00810776">
        <w:tc>
          <w:tcPr>
            <w:tcW w:w="468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55F" w:rsidRPr="00CB126F" w:rsidRDefault="00FE455F" w:rsidP="00810776">
            <w:pPr>
              <w:pStyle w:val="ParaAttribute10"/>
              <w:ind w:firstLine="567"/>
              <w:rPr>
                <w:color w:val="00000A"/>
                <w:sz w:val="24"/>
                <w:szCs w:val="24"/>
              </w:rPr>
            </w:pPr>
            <w:r w:rsidRPr="00CB126F">
              <w:rPr>
                <w:rStyle w:val="CharAttribute484"/>
                <w:rFonts w:eastAsia="Calibri"/>
                <w:sz w:val="24"/>
                <w:szCs w:val="24"/>
              </w:rPr>
              <w:t xml:space="preserve">создание благоприятных условий для усвоения школьниками социально значимых знаний – знаний основных </w:t>
            </w:r>
            <w:r w:rsidRPr="00CB126F">
              <w:rPr>
                <w:color w:val="00000A"/>
                <w:sz w:val="24"/>
                <w:szCs w:val="24"/>
              </w:rPr>
              <w:t xml:space="preserve">норм и традиций того общества, в котором они живут. </w:t>
            </w:r>
          </w:p>
          <w:p w:rsidR="00FE455F" w:rsidRPr="00CB126F" w:rsidRDefault="00FE455F" w:rsidP="00810776">
            <w:pPr>
              <w:spacing w:line="255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55F" w:rsidRPr="00FA6203" w:rsidRDefault="00FE455F" w:rsidP="00FE455F">
            <w:pPr>
              <w:pStyle w:val="a9"/>
            </w:pPr>
            <w:r w:rsidRPr="00FA6203">
              <w:t xml:space="preserve">1 </w:t>
            </w:r>
            <w:proofErr w:type="gramStart"/>
            <w:r w:rsidRPr="00FA6203">
              <w:t>класс  .</w:t>
            </w:r>
            <w:proofErr w:type="gramEnd"/>
            <w:r w:rsidRPr="00FA6203">
              <w:t>Верно ли, что…?</w:t>
            </w:r>
          </w:p>
          <w:p w:rsidR="00FE455F" w:rsidRPr="00FA6203" w:rsidRDefault="00FE455F" w:rsidP="00FE455F">
            <w:pPr>
              <w:pStyle w:val="a9"/>
            </w:pPr>
            <w:proofErr w:type="gramStart"/>
            <w:r w:rsidRPr="00FA6203">
              <w:t>Числа  и</w:t>
            </w:r>
            <w:proofErr w:type="gramEnd"/>
            <w:r w:rsidRPr="00FA6203">
              <w:t xml:space="preserve"> цифры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Находим фигуры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Измеряем длину в сантиметрах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Измеряем длину в дециметрах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Проверяем, верно ли …</w:t>
            </w:r>
          </w:p>
          <w:p w:rsidR="00FE455F" w:rsidRPr="00FA6203" w:rsidRDefault="00FE455F" w:rsidP="00FE455F">
            <w:pPr>
              <w:pStyle w:val="a9"/>
            </w:pPr>
            <w:r w:rsidRPr="00FA6203">
              <w:t xml:space="preserve">Логико- </w:t>
            </w:r>
            <w:proofErr w:type="gramStart"/>
            <w:r w:rsidRPr="00FA6203">
              <w:t>математическая  подготовка</w:t>
            </w:r>
            <w:proofErr w:type="gramEnd"/>
            <w:r w:rsidRPr="00FA6203">
              <w:t xml:space="preserve"> 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2 класс. Счет десятками в пределах 100. Наблюдение.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Метр.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Во сколько раз больше? Во сколько раз меньше?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3 класс. Числа от 100 до 1000. Чтение и запись трёхзначных чисел.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Единицы длины: километр, миллиметр, их обозначение.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Измерение длины в метрах, сантиметрах и миллиметрах.</w:t>
            </w:r>
          </w:p>
          <w:p w:rsidR="00FE455F" w:rsidRPr="00FA6203" w:rsidRDefault="00FE455F" w:rsidP="00FE455F">
            <w:pPr>
              <w:pStyle w:val="a9"/>
            </w:pPr>
            <w:r w:rsidRPr="00FA6203">
              <w:lastRenderedPageBreak/>
              <w:t xml:space="preserve">Масса и её </w:t>
            </w:r>
            <w:proofErr w:type="gramStart"/>
            <w:r w:rsidRPr="00FA6203">
              <w:t>единицы :</w:t>
            </w:r>
            <w:proofErr w:type="gramEnd"/>
            <w:r w:rsidRPr="00FA6203">
              <w:t xml:space="preserve"> килограмм, грамм</w:t>
            </w:r>
          </w:p>
          <w:p w:rsidR="00FE455F" w:rsidRPr="00FA6203" w:rsidRDefault="00FE455F" w:rsidP="00FE455F">
            <w:pPr>
              <w:pStyle w:val="a9"/>
              <w:rPr>
                <w:rStyle w:val="FontStyle12"/>
                <w:b w:val="0"/>
              </w:rPr>
            </w:pPr>
            <w:r w:rsidRPr="00FA6203">
              <w:rPr>
                <w:rStyle w:val="FontStyle12"/>
              </w:rPr>
              <w:t>Прямая. Деление окружности на равные части.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4 класс. Чтение многозначных чисел в пределах миллиарда.</w:t>
            </w:r>
          </w:p>
          <w:p w:rsidR="00FE455F" w:rsidRPr="00FA6203" w:rsidRDefault="00FE455F" w:rsidP="00FE455F">
            <w:pPr>
              <w:pStyle w:val="a9"/>
            </w:pPr>
            <w:proofErr w:type="gramStart"/>
            <w:r w:rsidRPr="00FA6203">
              <w:t>Координатный  угол</w:t>
            </w:r>
            <w:proofErr w:type="gramEnd"/>
            <w:r w:rsidRPr="00FA6203">
              <w:t>, координаты точки.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Графики, диаграммы, таблицы.  Чтение.</w:t>
            </w:r>
          </w:p>
        </w:tc>
      </w:tr>
      <w:tr w:rsidR="00FE455F" w:rsidRPr="00745689" w:rsidTr="00810776">
        <w:tc>
          <w:tcPr>
            <w:tcW w:w="468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55F" w:rsidRPr="00CB126F" w:rsidRDefault="00FE455F" w:rsidP="00810776">
            <w:pPr>
              <w:spacing w:line="255" w:lineRule="atLeast"/>
              <w:jc w:val="center"/>
              <w:rPr>
                <w:bCs/>
                <w:sz w:val="24"/>
                <w:szCs w:val="24"/>
              </w:rPr>
            </w:pPr>
            <w:r w:rsidRPr="00CB126F">
              <w:rPr>
                <w:rStyle w:val="CharAttribute3"/>
                <w:rFonts w:hAnsi="Times New Roman"/>
                <w:sz w:val="24"/>
                <w:szCs w:val="24"/>
              </w:rPr>
              <w:lastRenderedPageBreak/>
      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</w:t>
            </w:r>
          </w:p>
        </w:tc>
        <w:tc>
          <w:tcPr>
            <w:tcW w:w="482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55F" w:rsidRPr="00FA6203" w:rsidRDefault="00FE455F" w:rsidP="00FE455F">
            <w:pPr>
              <w:pStyle w:val="a9"/>
            </w:pPr>
            <w:r w:rsidRPr="00FA6203">
              <w:t>3 класс Вместимость и её единица – литр.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Измерение вместимости с помощью мерных сосудов.</w:t>
            </w:r>
          </w:p>
          <w:p w:rsidR="00FE455F" w:rsidRPr="00FA6203" w:rsidRDefault="00FE455F" w:rsidP="00FE455F">
            <w:pPr>
              <w:pStyle w:val="a9"/>
              <w:rPr>
                <w:bCs/>
              </w:rPr>
            </w:pPr>
            <w:r w:rsidRPr="00FA6203">
              <w:rPr>
                <w:rStyle w:val="FontStyle12"/>
              </w:rPr>
              <w:t xml:space="preserve">Решение задач с </w:t>
            </w:r>
            <w:proofErr w:type="gramStart"/>
            <w:r w:rsidRPr="00FA6203">
              <w:rPr>
                <w:rStyle w:val="FontStyle12"/>
              </w:rPr>
              <w:t>единицами  времени</w:t>
            </w:r>
            <w:proofErr w:type="gramEnd"/>
            <w:r w:rsidRPr="00FA6203">
              <w:rPr>
                <w:rStyle w:val="FontStyle12"/>
              </w:rPr>
              <w:t>.</w:t>
            </w:r>
          </w:p>
          <w:p w:rsidR="00FE455F" w:rsidRPr="00FA6203" w:rsidRDefault="00FE455F" w:rsidP="00FE455F">
            <w:pPr>
              <w:pStyle w:val="a9"/>
              <w:rPr>
                <w:bCs/>
                <w:iCs/>
              </w:rPr>
            </w:pPr>
            <w:r w:rsidRPr="00FA6203">
              <w:rPr>
                <w:rStyle w:val="FontStyle11"/>
              </w:rPr>
              <w:t>«В одной математической стране»</w:t>
            </w:r>
          </w:p>
        </w:tc>
      </w:tr>
      <w:tr w:rsidR="00FE455F" w:rsidRPr="00745689" w:rsidTr="00810776">
        <w:tc>
          <w:tcPr>
            <w:tcW w:w="468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55F" w:rsidRPr="00CB126F" w:rsidRDefault="00FE455F" w:rsidP="00810776">
            <w:pPr>
              <w:spacing w:line="255" w:lineRule="atLeast"/>
              <w:jc w:val="center"/>
              <w:rPr>
                <w:bCs/>
                <w:sz w:val="24"/>
                <w:szCs w:val="24"/>
              </w:rPr>
            </w:pPr>
            <w:r w:rsidRPr="00CB126F">
              <w:rPr>
                <w:rStyle w:val="CharAttribute3"/>
                <w:rFonts w:hAnsi="Times New Roman"/>
                <w:sz w:val="24"/>
                <w:szCs w:val="24"/>
              </w:rPr>
              <w:t xml:space="preserve">- быть трудолюбивым, следуя принципу «делу </w:t>
            </w:r>
            <w:r w:rsidRPr="00CB126F">
              <w:rPr>
                <w:rFonts w:eastAsia="Calibri"/>
                <w:sz w:val="24"/>
                <w:szCs w:val="24"/>
              </w:rPr>
              <w:t>—</w:t>
            </w:r>
            <w:r w:rsidRPr="00CB126F">
              <w:rPr>
                <w:rStyle w:val="CharAttribute3"/>
                <w:rFonts w:hAnsi="Times New Roman"/>
                <w:sz w:val="24"/>
                <w:szCs w:val="24"/>
              </w:rPr>
              <w:t xml:space="preserve"> время, потехе </w:t>
            </w:r>
            <w:r w:rsidRPr="00CB126F">
              <w:rPr>
                <w:rFonts w:eastAsia="Calibri"/>
                <w:sz w:val="24"/>
                <w:szCs w:val="24"/>
              </w:rPr>
              <w:t>—</w:t>
            </w:r>
            <w:r w:rsidRPr="00CB126F">
              <w:rPr>
                <w:rStyle w:val="CharAttribute3"/>
                <w:rFonts w:hAnsi="Times New Roman"/>
                <w:sz w:val="24"/>
                <w:szCs w:val="24"/>
              </w:rPr>
              <w:t xml:space="preserve"> час» как в учебных занятиях, так и в домашних делах, доводить начатое дело до конца</w:t>
            </w:r>
          </w:p>
        </w:tc>
        <w:tc>
          <w:tcPr>
            <w:tcW w:w="482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55F" w:rsidRPr="00FA6203" w:rsidRDefault="00FE455F" w:rsidP="00FE455F">
            <w:pPr>
              <w:pStyle w:val="a9"/>
            </w:pPr>
            <w:r w:rsidRPr="00FA6203">
              <w:t xml:space="preserve"> </w:t>
            </w:r>
            <w:r w:rsidRPr="00FA6203">
              <w:rPr>
                <w:u w:val="single"/>
              </w:rPr>
              <w:t>1 класс</w:t>
            </w:r>
            <w:r w:rsidRPr="00FA6203">
              <w:t xml:space="preserve"> .Умение  выбирать предметы по одному свойству (цвет, форма, </w:t>
            </w:r>
            <w:r w:rsidRPr="00FA6203">
              <w:br/>
              <w:t xml:space="preserve">размер) </w:t>
            </w:r>
          </w:p>
          <w:p w:rsidR="00FE455F" w:rsidRPr="00FA6203" w:rsidRDefault="00FE455F" w:rsidP="00FE455F">
            <w:pPr>
              <w:pStyle w:val="a9"/>
            </w:pPr>
            <w:proofErr w:type="gramStart"/>
            <w:r w:rsidRPr="00FA6203">
              <w:t>Представление  о</w:t>
            </w:r>
            <w:proofErr w:type="gramEnd"/>
            <w:r w:rsidRPr="00FA6203">
              <w:t xml:space="preserve"> составе чисел.  Умение решать </w:t>
            </w:r>
            <w:proofErr w:type="gramStart"/>
            <w:r w:rsidRPr="00FA6203">
              <w:t>задачи  на</w:t>
            </w:r>
            <w:proofErr w:type="gramEnd"/>
            <w:r w:rsidRPr="00FA6203">
              <w:t xml:space="preserve"> сложение  и вычитание .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Составляем задачи.</w:t>
            </w:r>
          </w:p>
          <w:p w:rsidR="00FE455F" w:rsidRPr="00FA6203" w:rsidRDefault="00FE455F" w:rsidP="00FE455F">
            <w:pPr>
              <w:pStyle w:val="a9"/>
            </w:pPr>
            <w:r w:rsidRPr="00FA6203">
              <w:t xml:space="preserve">Деление на группы по несколько предметов 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2 класс. Многоугольник и его элементы. Выведение правила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4 класс. Понятие скорости. Единицы измерения скорости. Нахождение скорости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Виды треугольников.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Точное и приближённое значение величины.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Построение отрезка равного данному с помощью циркуля и линейки.</w:t>
            </w:r>
          </w:p>
        </w:tc>
      </w:tr>
      <w:tr w:rsidR="00FE455F" w:rsidRPr="00745689" w:rsidTr="00810776">
        <w:tc>
          <w:tcPr>
            <w:tcW w:w="468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55F" w:rsidRPr="00CB126F" w:rsidRDefault="00FE455F" w:rsidP="00810776">
            <w:pPr>
              <w:pStyle w:val="a9"/>
              <w:ind w:firstLine="709"/>
              <w:rPr>
                <w:rStyle w:val="CharAttribute3"/>
                <w:rFonts w:hAnsi="Times New Roman"/>
                <w:sz w:val="24"/>
                <w:szCs w:val="24"/>
              </w:rPr>
            </w:pPr>
            <w:r w:rsidRPr="00CB126F">
              <w:rPr>
                <w:rStyle w:val="CharAttribute3"/>
                <w:rFonts w:hAnsi="Times New Roman"/>
                <w:sz w:val="24"/>
                <w:szCs w:val="24"/>
              </w:rPr>
              <w:t xml:space="preserve">- знать и любить свою Родину – свой родной дом, двор, улицу, город, село, свою страну; </w:t>
            </w:r>
          </w:p>
          <w:p w:rsidR="00FE455F" w:rsidRPr="00CB126F" w:rsidRDefault="00FE455F" w:rsidP="00810776">
            <w:pPr>
              <w:spacing w:line="255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55F" w:rsidRPr="00FA6203" w:rsidRDefault="00FE455F" w:rsidP="00FE455F">
            <w:pPr>
              <w:pStyle w:val="a9"/>
            </w:pPr>
            <w:r w:rsidRPr="00FA6203">
              <w:t>2 класс. Творческая работа «Вычисление периметра своей комнаты».</w:t>
            </w:r>
          </w:p>
          <w:p w:rsidR="00FE455F" w:rsidRPr="00FA6203" w:rsidRDefault="00FE455F" w:rsidP="00FE455F">
            <w:pPr>
              <w:pStyle w:val="a9"/>
            </w:pPr>
            <w:r w:rsidRPr="00FA6203">
              <w:t xml:space="preserve">Площадь и периметр фигуры.  </w:t>
            </w:r>
          </w:p>
          <w:p w:rsidR="00FE455F" w:rsidRPr="00FA6203" w:rsidRDefault="00FE455F" w:rsidP="00FE455F">
            <w:pPr>
              <w:pStyle w:val="a9"/>
            </w:pPr>
            <w:r w:rsidRPr="00FA6203">
              <w:t xml:space="preserve">Решение задач </w:t>
            </w:r>
            <w:proofErr w:type="gramStart"/>
            <w:r w:rsidRPr="00FA6203">
              <w:t>Площадь  фигуры</w:t>
            </w:r>
            <w:proofErr w:type="gramEnd"/>
            <w:r w:rsidRPr="00FA6203">
              <w:t xml:space="preserve">. </w:t>
            </w:r>
          </w:p>
          <w:p w:rsidR="00FE455F" w:rsidRPr="00FA6203" w:rsidRDefault="00FE455F" w:rsidP="00FE455F">
            <w:pPr>
              <w:pStyle w:val="a9"/>
            </w:pPr>
            <w:proofErr w:type="gramStart"/>
            <w:r w:rsidRPr="00FA6203">
              <w:t>Единицы  площади</w:t>
            </w:r>
            <w:proofErr w:type="gramEnd"/>
          </w:p>
          <w:p w:rsidR="00FE455F" w:rsidRPr="00FA6203" w:rsidRDefault="00FE455F" w:rsidP="00FE455F">
            <w:pPr>
              <w:pStyle w:val="a9"/>
            </w:pPr>
            <w:r w:rsidRPr="00FA6203">
              <w:t>Угол.  Прямой угол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Выражение с переменной.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4 класс. План и масштаб.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Пирамида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Карта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Решение задач, связанных с масштабом</w:t>
            </w:r>
          </w:p>
        </w:tc>
      </w:tr>
      <w:tr w:rsidR="00FE455F" w:rsidRPr="00745689" w:rsidTr="00810776">
        <w:tc>
          <w:tcPr>
            <w:tcW w:w="468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55F" w:rsidRPr="00CB126F" w:rsidRDefault="00FE455F" w:rsidP="00810776">
            <w:pPr>
              <w:pStyle w:val="a9"/>
              <w:ind w:firstLine="709"/>
              <w:rPr>
                <w:rStyle w:val="CharAttribute3"/>
                <w:rFonts w:hAnsi="Times New Roman"/>
                <w:sz w:val="24"/>
                <w:szCs w:val="24"/>
              </w:rPr>
            </w:pPr>
            <w:r w:rsidRPr="00CB126F">
              <w:rPr>
                <w:rStyle w:val="CharAttribute3"/>
                <w:rFonts w:hAnsi="Times New Roman"/>
                <w:sz w:val="24"/>
                <w:szCs w:val="24"/>
              </w:rPr>
      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      </w:r>
          </w:p>
        </w:tc>
        <w:tc>
          <w:tcPr>
            <w:tcW w:w="482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55F" w:rsidRPr="00FA6203" w:rsidRDefault="00FE455F" w:rsidP="00FE455F">
            <w:pPr>
              <w:pStyle w:val="a9"/>
              <w:rPr>
                <w:rStyle w:val="FontStyle13"/>
                <w:b w:val="0"/>
                <w:sz w:val="24"/>
                <w:szCs w:val="24"/>
              </w:rPr>
            </w:pPr>
            <w:r w:rsidRPr="00FA6203">
              <w:rPr>
                <w:rStyle w:val="FontStyle13"/>
                <w:sz w:val="24"/>
                <w:szCs w:val="24"/>
              </w:rPr>
              <w:t>3 класс. Верные и неверные предложения</w:t>
            </w:r>
          </w:p>
          <w:p w:rsidR="00FE455F" w:rsidRPr="00FA6203" w:rsidRDefault="00FE455F" w:rsidP="00FE455F">
            <w:pPr>
              <w:pStyle w:val="a9"/>
            </w:pPr>
            <w:r w:rsidRPr="00FA6203">
              <w:rPr>
                <w:bCs/>
              </w:rPr>
              <w:t xml:space="preserve">4 класс. </w:t>
            </w:r>
            <w:r w:rsidRPr="00FA6203">
              <w:t>Высказывания. Истинные и ложные высказывания.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Высказывания со словами «неверно, что».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Составные высказывания. Логическая связка «или».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Составные высказывания. Логическая связка «и».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Составные высказывания. Логическая связка «если, то».</w:t>
            </w:r>
          </w:p>
        </w:tc>
      </w:tr>
      <w:tr w:rsidR="00FE455F" w:rsidRPr="00745689" w:rsidTr="00810776">
        <w:tc>
          <w:tcPr>
            <w:tcW w:w="468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55F" w:rsidRPr="00CB126F" w:rsidRDefault="00FE455F" w:rsidP="00810776">
            <w:pPr>
              <w:pStyle w:val="a9"/>
              <w:ind w:firstLine="709"/>
              <w:rPr>
                <w:rStyle w:val="CharAttribute3"/>
                <w:rFonts w:hAnsi="Times New Roman"/>
                <w:sz w:val="24"/>
                <w:szCs w:val="24"/>
              </w:rPr>
            </w:pPr>
            <w:r w:rsidRPr="00CB126F">
              <w:rPr>
                <w:rStyle w:val="CharAttribute3"/>
                <w:rFonts w:hAnsi="Times New Roman"/>
                <w:sz w:val="24"/>
                <w:szCs w:val="24"/>
              </w:rPr>
              <w:t xml:space="preserve">проявлять миролюбие — не затевать конфликтов и стремиться решать спорные вопросы, не прибегая к силе; </w:t>
            </w:r>
          </w:p>
          <w:p w:rsidR="00FE455F" w:rsidRPr="00CB126F" w:rsidRDefault="00FE455F" w:rsidP="00810776">
            <w:pPr>
              <w:pStyle w:val="a9"/>
              <w:ind w:firstLine="709"/>
              <w:rPr>
                <w:rStyle w:val="CharAttribute3"/>
                <w:rFonts w:hAnsi="Times New Roman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55F" w:rsidRPr="00FA6203" w:rsidRDefault="00FE455F" w:rsidP="00FE455F">
            <w:pPr>
              <w:pStyle w:val="a9"/>
            </w:pPr>
            <w:r w:rsidRPr="00FA6203">
              <w:t xml:space="preserve">1 класс Конструируем 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Знакомимся с многоугольниками</w:t>
            </w:r>
          </w:p>
          <w:p w:rsidR="00FE455F" w:rsidRPr="00FA6203" w:rsidRDefault="00FE455F" w:rsidP="00FE455F">
            <w:pPr>
              <w:pStyle w:val="a9"/>
            </w:pPr>
            <w:r w:rsidRPr="00FA6203">
              <w:t xml:space="preserve">Шар. Куб 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Сравнение чисел. Результат сравнения</w:t>
            </w:r>
          </w:p>
          <w:p w:rsidR="00FE455F" w:rsidRPr="00FA6203" w:rsidRDefault="00FE455F" w:rsidP="00FE455F">
            <w:pPr>
              <w:pStyle w:val="a9"/>
            </w:pPr>
            <w:r w:rsidRPr="00FA6203">
              <w:t xml:space="preserve">2 класс. Окружность, её центр и радиус. </w:t>
            </w:r>
          </w:p>
          <w:p w:rsidR="00FE455F" w:rsidRPr="00FA6203" w:rsidRDefault="00FE455F" w:rsidP="00FE455F">
            <w:pPr>
              <w:pStyle w:val="a9"/>
            </w:pPr>
            <w:r w:rsidRPr="00FA6203">
              <w:t xml:space="preserve">Построение </w:t>
            </w:r>
            <w:proofErr w:type="gramStart"/>
            <w:r w:rsidRPr="00FA6203">
              <w:t>окружности  с</w:t>
            </w:r>
            <w:proofErr w:type="gramEnd"/>
            <w:r w:rsidRPr="00FA6203">
              <w:t xml:space="preserve"> помощью циркуля. Практическая работа.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3 класс. Ломанная и её элементы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Построение ломаной и вычисление её длины.</w:t>
            </w:r>
          </w:p>
          <w:p w:rsidR="00FE455F" w:rsidRPr="00FA6203" w:rsidRDefault="00FE455F" w:rsidP="00FE455F">
            <w:pPr>
              <w:pStyle w:val="a9"/>
            </w:pPr>
            <w:r w:rsidRPr="00FA6203">
              <w:lastRenderedPageBreak/>
              <w:t>Симметрия на клетчатой бумаге.</w:t>
            </w:r>
          </w:p>
          <w:p w:rsidR="00FE455F" w:rsidRPr="00FA6203" w:rsidRDefault="00FE455F" w:rsidP="00FE455F">
            <w:pPr>
              <w:pStyle w:val="a9"/>
              <w:rPr>
                <w:i/>
              </w:rPr>
            </w:pPr>
            <w:r w:rsidRPr="00FA6203">
              <w:rPr>
                <w:rStyle w:val="FontStyle11"/>
                <w:sz w:val="24"/>
                <w:szCs w:val="24"/>
              </w:rPr>
              <w:t>Деление окружности на равные части.</w:t>
            </w:r>
          </w:p>
        </w:tc>
      </w:tr>
      <w:tr w:rsidR="00FE455F" w:rsidRPr="00745689" w:rsidTr="00810776">
        <w:tc>
          <w:tcPr>
            <w:tcW w:w="468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55F" w:rsidRPr="00CB126F" w:rsidRDefault="00FE455F" w:rsidP="00810776">
            <w:pPr>
              <w:pStyle w:val="a9"/>
              <w:ind w:firstLine="709"/>
              <w:rPr>
                <w:rStyle w:val="CharAttribute3"/>
                <w:rFonts w:hAnsi="Times New Roman"/>
                <w:sz w:val="24"/>
                <w:szCs w:val="24"/>
              </w:rPr>
            </w:pPr>
            <w:r w:rsidRPr="00CB126F">
              <w:rPr>
                <w:rStyle w:val="CharAttribute3"/>
                <w:rFonts w:hAnsi="Times New Roman"/>
                <w:sz w:val="24"/>
                <w:szCs w:val="24"/>
              </w:rPr>
              <w:lastRenderedPageBreak/>
              <w:t>стремиться узнавать что-то новое, проявлять любознательность, ценить знания;</w:t>
            </w:r>
          </w:p>
          <w:p w:rsidR="00FE455F" w:rsidRPr="00CB126F" w:rsidRDefault="00FE455F" w:rsidP="00810776">
            <w:pPr>
              <w:pStyle w:val="a9"/>
              <w:ind w:firstLine="709"/>
              <w:rPr>
                <w:rStyle w:val="CharAttribute3"/>
                <w:rFonts w:hAnsi="Times New Roman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55F" w:rsidRPr="00FA6203" w:rsidRDefault="00FE455F" w:rsidP="00FE455F">
            <w:pPr>
              <w:pStyle w:val="a9"/>
            </w:pPr>
            <w:r w:rsidRPr="00FA6203">
              <w:t xml:space="preserve"> 1 </w:t>
            </w:r>
            <w:proofErr w:type="gramStart"/>
            <w:r w:rsidRPr="00FA6203">
              <w:t>класс .</w:t>
            </w:r>
            <w:proofErr w:type="gramEnd"/>
            <w:r w:rsidRPr="00FA6203">
              <w:t xml:space="preserve"> Сравниваем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Называем по порядку. Слева направо. Справа налево.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Отношения между предметами, фигурами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2 класс. Луч и его обозначение.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Письменный прием сложения двузначных чисел без перехода через десяток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4 класс. Вершины, ребра и грани многогранника.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Задачи на движение в противоположных направлениях из двух точек.</w:t>
            </w:r>
          </w:p>
          <w:p w:rsidR="00FE455F" w:rsidRPr="00FA6203" w:rsidRDefault="00FE455F" w:rsidP="00FE455F">
            <w:pPr>
              <w:pStyle w:val="a9"/>
            </w:pPr>
            <w:r w:rsidRPr="00FA6203">
              <w:t xml:space="preserve">Задачи на </w:t>
            </w:r>
            <w:proofErr w:type="gramStart"/>
            <w:r w:rsidRPr="00FA6203">
              <w:t>встречное  движение</w:t>
            </w:r>
            <w:proofErr w:type="gramEnd"/>
            <w:r w:rsidRPr="00FA6203">
              <w:t xml:space="preserve"> в противоположных направлениях.</w:t>
            </w:r>
          </w:p>
          <w:p w:rsidR="00FE455F" w:rsidRPr="00FA6203" w:rsidRDefault="00FE455F" w:rsidP="00FE455F">
            <w:pPr>
              <w:pStyle w:val="a9"/>
              <w:rPr>
                <w:bCs/>
              </w:rPr>
            </w:pPr>
          </w:p>
        </w:tc>
      </w:tr>
      <w:tr w:rsidR="00FE455F" w:rsidRPr="00745689" w:rsidTr="00810776">
        <w:tc>
          <w:tcPr>
            <w:tcW w:w="468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55F" w:rsidRPr="00CB126F" w:rsidRDefault="00FE455F" w:rsidP="00810776">
            <w:pPr>
              <w:rPr>
                <w:sz w:val="24"/>
                <w:szCs w:val="24"/>
              </w:rPr>
            </w:pPr>
            <w:r w:rsidRPr="00CB126F">
              <w:rPr>
                <w:rStyle w:val="CharAttribute3"/>
                <w:rFonts w:hAnsi="Times New Roman"/>
                <w:sz w:val="24"/>
                <w:szCs w:val="24"/>
              </w:rPr>
              <w:t>быть вежливым и опрятным, скромным и приветливым</w:t>
            </w:r>
          </w:p>
        </w:tc>
        <w:tc>
          <w:tcPr>
            <w:tcW w:w="482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55F" w:rsidRPr="00FA6203" w:rsidRDefault="00FE455F" w:rsidP="00FE455F">
            <w:pPr>
              <w:pStyle w:val="a9"/>
            </w:pPr>
            <w:r w:rsidRPr="00FA6203">
              <w:t xml:space="preserve">1 класс. Зеркальное отражение предметов 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Симметрия</w:t>
            </w:r>
          </w:p>
          <w:p w:rsidR="00FE455F" w:rsidRPr="00FA6203" w:rsidRDefault="00FE455F" w:rsidP="00FE455F">
            <w:pPr>
              <w:pStyle w:val="a9"/>
            </w:pPr>
            <w:r w:rsidRPr="00FA6203">
              <w:t xml:space="preserve">Оси симметрии фигуры 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4 класс. Построение прямоугольника на нелинованной бумаге.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Построение квадрата на нелинованной бумаге.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Знакомство с задачами на перебор вариантов.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Деление отрезка на 2,4,8 равных частей с помощью циркуля и линейки.</w:t>
            </w:r>
          </w:p>
        </w:tc>
      </w:tr>
      <w:tr w:rsidR="00FE455F" w:rsidRPr="00745689" w:rsidTr="00810776">
        <w:tc>
          <w:tcPr>
            <w:tcW w:w="468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55F" w:rsidRPr="00CB126F" w:rsidRDefault="00FE455F" w:rsidP="00810776">
            <w:pPr>
              <w:rPr>
                <w:rStyle w:val="CharAttribute3"/>
                <w:rFonts w:hAnsi="Times New Roman"/>
                <w:sz w:val="24"/>
                <w:szCs w:val="24"/>
              </w:rPr>
            </w:pPr>
            <w:r w:rsidRPr="00CB126F">
              <w:rPr>
                <w:rStyle w:val="CharAttribute3"/>
                <w:rFonts w:hAnsi="Times New Roman"/>
                <w:sz w:val="24"/>
                <w:szCs w:val="24"/>
              </w:rPr>
              <w:t>соблюдать правила личной гигиены, режим дня, вести здоровый образ жизни</w:t>
            </w:r>
          </w:p>
        </w:tc>
        <w:tc>
          <w:tcPr>
            <w:tcW w:w="482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55F" w:rsidRPr="00FA6203" w:rsidRDefault="00FE455F" w:rsidP="00FE455F">
            <w:pPr>
              <w:pStyle w:val="a9"/>
            </w:pPr>
            <w:r w:rsidRPr="00FA6203">
              <w:t xml:space="preserve"> 4 класс. Составление таблицы возможностей.</w:t>
            </w:r>
          </w:p>
        </w:tc>
      </w:tr>
      <w:tr w:rsidR="00FE455F" w:rsidRPr="00745689" w:rsidTr="00810776">
        <w:tc>
          <w:tcPr>
            <w:tcW w:w="468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55F" w:rsidRPr="00CB126F" w:rsidRDefault="00FE455F" w:rsidP="00810776">
            <w:pPr>
              <w:rPr>
                <w:rStyle w:val="CharAttribute3"/>
                <w:rFonts w:hAnsi="Times New Roman"/>
                <w:sz w:val="24"/>
                <w:szCs w:val="24"/>
              </w:rPr>
            </w:pPr>
            <w:r w:rsidRPr="00CB126F">
              <w:rPr>
                <w:rStyle w:val="CharAttribute3"/>
                <w:rFonts w:hAnsi="Times New Roman"/>
                <w:sz w:val="24"/>
                <w:szCs w:val="24"/>
              </w:rPr>
      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</w:t>
            </w:r>
          </w:p>
        </w:tc>
        <w:tc>
          <w:tcPr>
            <w:tcW w:w="482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55F" w:rsidRPr="00FA6203" w:rsidRDefault="00FE455F" w:rsidP="00FE455F">
            <w:pPr>
              <w:pStyle w:val="a9"/>
            </w:pPr>
            <w:r w:rsidRPr="00FA6203">
              <w:t>1 класс. Сравнение математических объектов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Работаем с числами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2 класс. Периметр многоугольника. Наблюдение. Правило.</w:t>
            </w:r>
          </w:p>
          <w:p w:rsidR="00FE455F" w:rsidRPr="00FA6203" w:rsidRDefault="00FE455F" w:rsidP="00FE455F">
            <w:pPr>
              <w:pStyle w:val="a9"/>
            </w:pPr>
            <w:r w:rsidRPr="00FA6203">
              <w:t xml:space="preserve">Нахождение </w:t>
            </w:r>
            <w:proofErr w:type="gramStart"/>
            <w:r w:rsidRPr="00FA6203">
              <w:t>нескольких  долей</w:t>
            </w:r>
            <w:proofErr w:type="gramEnd"/>
            <w:r w:rsidRPr="00FA6203">
              <w:t xml:space="preserve"> числа. Упражнение с опорой </w:t>
            </w:r>
            <w:proofErr w:type="gramStart"/>
            <w:r w:rsidRPr="00FA6203">
              <w:t>на  рисунок</w:t>
            </w:r>
            <w:proofErr w:type="gramEnd"/>
            <w:r w:rsidRPr="00FA6203">
              <w:t>.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Нахождение нескольких долей числа.  Более сложные случаи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Свойства прямоугольника. Наблюдение. Противоположные стороны прямоугольника.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Урок-путешествие «Я люблю математику».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4 класс. Отработка умений письменного сложения многозначных чисел.</w:t>
            </w:r>
          </w:p>
        </w:tc>
      </w:tr>
      <w:tr w:rsidR="00FE455F" w:rsidRPr="00745689" w:rsidTr="00810776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55F" w:rsidRPr="00CB126F" w:rsidRDefault="00FE455F" w:rsidP="00810776">
            <w:pPr>
              <w:spacing w:line="255" w:lineRule="atLeast"/>
              <w:rPr>
                <w:color w:val="FF0000"/>
                <w:sz w:val="24"/>
                <w:szCs w:val="24"/>
              </w:rPr>
            </w:pPr>
            <w:r w:rsidRPr="00CB126F">
              <w:rPr>
                <w:rStyle w:val="CharAttribute3"/>
                <w:rFonts w:hAnsi="Times New Roman"/>
                <w:sz w:val="24"/>
                <w:szCs w:val="24"/>
              </w:rPr>
      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55F" w:rsidRPr="00FA6203" w:rsidRDefault="00FE455F" w:rsidP="00FE455F">
            <w:pPr>
              <w:pStyle w:val="a9"/>
            </w:pPr>
            <w:r w:rsidRPr="00FA6203">
              <w:t xml:space="preserve">1 класс. Сравнение </w:t>
            </w:r>
            <w:proofErr w:type="gramStart"/>
            <w:r w:rsidRPr="00FA6203">
              <w:t>способом  составления</w:t>
            </w:r>
            <w:proofErr w:type="gramEnd"/>
            <w:r w:rsidRPr="00FA6203">
              <w:t xml:space="preserve"> пар из элементов двух множеств</w:t>
            </w:r>
          </w:p>
          <w:p w:rsidR="00FE455F" w:rsidRPr="00FA6203" w:rsidRDefault="00FE455F" w:rsidP="00FE455F">
            <w:pPr>
              <w:pStyle w:val="a9"/>
            </w:pPr>
            <w:r w:rsidRPr="00FA6203">
              <w:t xml:space="preserve">Сравнение способом составления пар из элементов двух множеств  и формулировкой вывода  «… на … больше (меньше), чем…» </w:t>
            </w:r>
            <w:r w:rsidRPr="00FA6203">
              <w:br/>
              <w:t xml:space="preserve">Решаем задачи разными способами </w:t>
            </w:r>
          </w:p>
          <w:p w:rsidR="00FE455F" w:rsidRPr="00FA6203" w:rsidRDefault="00FE455F" w:rsidP="00FE455F">
            <w:pPr>
              <w:pStyle w:val="a9"/>
            </w:pPr>
            <w:r w:rsidRPr="00FA6203">
              <w:t xml:space="preserve">Работа с информацией 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2 класс. Решение задач на увеличение и уменьшение в несколько раз.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Площадь прямоугольника. Правило. Решение задач</w:t>
            </w:r>
          </w:p>
          <w:p w:rsidR="00FE455F" w:rsidRPr="00FA6203" w:rsidRDefault="00FE455F" w:rsidP="00FE455F">
            <w:pPr>
              <w:pStyle w:val="a9"/>
            </w:pPr>
            <w:r w:rsidRPr="00FA6203">
              <w:t xml:space="preserve">3 класс. Сравнение чисел. Знаки </w:t>
            </w:r>
            <w:proofErr w:type="gramStart"/>
            <w:r w:rsidRPr="00FA6203">
              <w:t xml:space="preserve">   «</w:t>
            </w:r>
            <w:proofErr w:type="gramEnd"/>
            <w:r w:rsidRPr="00FA6203">
              <w:t xml:space="preserve"> &gt;»  и  «&lt;»  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4 класс. Прямоугольный параллелепипед. Куб.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Единицы массы: тонна, центнер, их обозначение: т, ц.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Понятие о цилиндре</w:t>
            </w:r>
          </w:p>
          <w:p w:rsidR="00FE455F" w:rsidRPr="00FA6203" w:rsidRDefault="00FE455F" w:rsidP="00FE455F">
            <w:pPr>
              <w:pStyle w:val="a9"/>
            </w:pPr>
            <w:r w:rsidRPr="00FA6203">
              <w:t>Изображение цилиндра на плоскости</w:t>
            </w:r>
          </w:p>
        </w:tc>
      </w:tr>
    </w:tbl>
    <w:p w:rsidR="00FE455F" w:rsidRDefault="00FE455F" w:rsidP="00FE455F">
      <w:pPr>
        <w:rPr>
          <w:sz w:val="24"/>
          <w:szCs w:val="24"/>
        </w:rPr>
      </w:pPr>
    </w:p>
    <w:p w:rsidR="00FE455F" w:rsidRPr="00265B0C" w:rsidRDefault="00C813C0" w:rsidP="00FE455F">
      <w:pPr>
        <w:rPr>
          <w:rFonts w:ascii="Times New Roman" w:hAnsi="Times New Roman" w:cs="Times New Roman"/>
          <w:b/>
          <w:sz w:val="24"/>
          <w:szCs w:val="24"/>
        </w:rPr>
      </w:pPr>
      <w:r w:rsidRPr="00265B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FE455F" w:rsidRPr="00265B0C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по математике и </w:t>
      </w:r>
      <w:proofErr w:type="gramStart"/>
      <w:r w:rsidR="00FE455F" w:rsidRPr="00265B0C">
        <w:rPr>
          <w:rFonts w:ascii="Times New Roman" w:hAnsi="Times New Roman" w:cs="Times New Roman"/>
          <w:b/>
          <w:sz w:val="24"/>
          <w:szCs w:val="24"/>
        </w:rPr>
        <w:t>информатике  2</w:t>
      </w:r>
      <w:proofErr w:type="gramEnd"/>
      <w:r w:rsidR="00FE455F" w:rsidRPr="00265B0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105"/>
        <w:gridCol w:w="993"/>
        <w:gridCol w:w="993"/>
        <w:gridCol w:w="1134"/>
        <w:gridCol w:w="1463"/>
      </w:tblGrid>
      <w:tr w:rsidR="00265B0C" w:rsidRPr="00265B0C" w:rsidTr="00265B0C">
        <w:trPr>
          <w:cantSplit/>
          <w:trHeight w:val="1032"/>
        </w:trPr>
        <w:tc>
          <w:tcPr>
            <w:tcW w:w="465" w:type="pct"/>
            <w:shd w:val="clear" w:color="auto" w:fill="auto"/>
          </w:tcPr>
          <w:p w:rsidR="00FE455F" w:rsidRPr="00265B0C" w:rsidRDefault="00FE455F" w:rsidP="00810776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E455F" w:rsidRPr="00265B0C" w:rsidRDefault="00FE455F" w:rsidP="00810776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455F" w:rsidRPr="00265B0C" w:rsidRDefault="00FE455F" w:rsidP="00810776">
            <w:pPr>
              <w:spacing w:after="16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pct"/>
            <w:shd w:val="clear" w:color="auto" w:fill="auto"/>
          </w:tcPr>
          <w:p w:rsidR="00FE455F" w:rsidRPr="00265B0C" w:rsidRDefault="00FE455F" w:rsidP="00810776">
            <w:pPr>
              <w:spacing w:after="16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465" w:type="pct"/>
          </w:tcPr>
          <w:p w:rsidR="00FE455F" w:rsidRPr="00265B0C" w:rsidRDefault="00FE455F" w:rsidP="00810776">
            <w:pPr>
              <w:spacing w:after="16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65" w:type="pct"/>
          </w:tcPr>
          <w:p w:rsidR="00FE455F" w:rsidRPr="00265B0C" w:rsidRDefault="00FE455F" w:rsidP="00810776">
            <w:pPr>
              <w:spacing w:after="160" w:line="100" w:lineRule="atLeast"/>
              <w:ind w:left="57" w:right="57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531" w:type="pct"/>
          </w:tcPr>
          <w:p w:rsidR="00FE455F" w:rsidRPr="00265B0C" w:rsidRDefault="00FE455F" w:rsidP="00810776">
            <w:pPr>
              <w:spacing w:line="100" w:lineRule="atLeast"/>
              <w:ind w:left="57" w:right="57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  <w:p w:rsidR="00FE455F" w:rsidRPr="00265B0C" w:rsidRDefault="00FE455F" w:rsidP="00810776">
            <w:pPr>
              <w:spacing w:after="160" w:line="100" w:lineRule="atLeast"/>
              <w:ind w:left="57" w:right="57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FE455F" w:rsidRPr="00265B0C" w:rsidRDefault="00FE455F" w:rsidP="00810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  <w:p w:rsidR="00FE455F" w:rsidRPr="00265B0C" w:rsidRDefault="00FE455F" w:rsidP="0081077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b/>
                <w:sz w:val="24"/>
                <w:szCs w:val="24"/>
              </w:rPr>
              <w:t>(коррекция)</w:t>
            </w:r>
          </w:p>
        </w:tc>
      </w:tr>
      <w:tr w:rsidR="00265B0C" w:rsidRPr="00265B0C" w:rsidTr="00265B0C">
        <w:trPr>
          <w:cantSplit/>
          <w:trHeight w:val="509"/>
        </w:trPr>
        <w:tc>
          <w:tcPr>
            <w:tcW w:w="465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2389" w:type="pct"/>
            <w:shd w:val="clear" w:color="auto" w:fill="auto"/>
          </w:tcPr>
          <w:p w:rsidR="00FE455F" w:rsidRPr="00265B0C" w:rsidRDefault="00FE455F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sz w:val="24"/>
                <w:szCs w:val="24"/>
              </w:rPr>
              <w:t>Числа 10,20,30 …100</w:t>
            </w:r>
          </w:p>
        </w:tc>
        <w:tc>
          <w:tcPr>
            <w:tcW w:w="465" w:type="pct"/>
          </w:tcPr>
          <w:p w:rsidR="00FE455F" w:rsidRPr="00265B0C" w:rsidRDefault="00FE455F" w:rsidP="008107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5" w:type="pct"/>
          </w:tcPr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01.09</w:t>
            </w:r>
          </w:p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02.09</w:t>
            </w:r>
          </w:p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03.09</w:t>
            </w:r>
          </w:p>
        </w:tc>
        <w:tc>
          <w:tcPr>
            <w:tcW w:w="531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265B0C" w:rsidRPr="00265B0C" w:rsidTr="00265B0C">
        <w:trPr>
          <w:cantSplit/>
          <w:trHeight w:val="478"/>
        </w:trPr>
        <w:tc>
          <w:tcPr>
            <w:tcW w:w="465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9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Двузначные числа и их запись.</w:t>
            </w:r>
          </w:p>
        </w:tc>
        <w:tc>
          <w:tcPr>
            <w:tcW w:w="465" w:type="pct"/>
          </w:tcPr>
          <w:p w:rsidR="00FE455F" w:rsidRPr="00265B0C" w:rsidRDefault="00FE455F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pct"/>
          </w:tcPr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04.09</w:t>
            </w:r>
          </w:p>
        </w:tc>
        <w:tc>
          <w:tcPr>
            <w:tcW w:w="531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265B0C" w:rsidRPr="00265B0C" w:rsidTr="00265B0C">
        <w:trPr>
          <w:cantSplit/>
          <w:trHeight w:val="400"/>
        </w:trPr>
        <w:tc>
          <w:tcPr>
            <w:tcW w:w="465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9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Стартовая диагностика</w:t>
            </w:r>
          </w:p>
        </w:tc>
        <w:tc>
          <w:tcPr>
            <w:tcW w:w="465" w:type="pct"/>
          </w:tcPr>
          <w:p w:rsidR="00FE455F" w:rsidRPr="00265B0C" w:rsidRDefault="00FE455F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pct"/>
          </w:tcPr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07.09</w:t>
            </w:r>
          </w:p>
        </w:tc>
        <w:tc>
          <w:tcPr>
            <w:tcW w:w="531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265B0C" w:rsidRPr="00265B0C" w:rsidTr="00265B0C">
        <w:trPr>
          <w:cantSplit/>
          <w:trHeight w:val="419"/>
        </w:trPr>
        <w:tc>
          <w:tcPr>
            <w:tcW w:w="465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89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Двузначные числа и их запись.</w:t>
            </w:r>
          </w:p>
        </w:tc>
        <w:tc>
          <w:tcPr>
            <w:tcW w:w="465" w:type="pct"/>
          </w:tcPr>
          <w:p w:rsidR="00FE455F" w:rsidRPr="00265B0C" w:rsidRDefault="00FE455F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pct"/>
          </w:tcPr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08.09</w:t>
            </w:r>
          </w:p>
        </w:tc>
        <w:tc>
          <w:tcPr>
            <w:tcW w:w="531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РК</w:t>
            </w:r>
          </w:p>
        </w:tc>
      </w:tr>
      <w:tr w:rsidR="00265B0C" w:rsidRPr="00265B0C" w:rsidTr="00265B0C">
        <w:trPr>
          <w:cantSplit/>
          <w:trHeight w:val="419"/>
        </w:trPr>
        <w:tc>
          <w:tcPr>
            <w:tcW w:w="465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89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465" w:type="pct"/>
          </w:tcPr>
          <w:p w:rsidR="00FE455F" w:rsidRPr="00265B0C" w:rsidRDefault="00FE455F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pct"/>
          </w:tcPr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09.09</w:t>
            </w:r>
          </w:p>
        </w:tc>
        <w:tc>
          <w:tcPr>
            <w:tcW w:w="531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265B0C" w:rsidRPr="00265B0C" w:rsidTr="00265B0C">
        <w:trPr>
          <w:cantSplit/>
          <w:trHeight w:val="269"/>
        </w:trPr>
        <w:tc>
          <w:tcPr>
            <w:tcW w:w="465" w:type="pct"/>
            <w:shd w:val="clear" w:color="auto" w:fill="auto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89" w:type="pct"/>
            <w:shd w:val="clear" w:color="auto" w:fill="auto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Анализ входной контрольной работы. Работа над ошибками. Луч и его обозначение.</w:t>
            </w:r>
          </w:p>
        </w:tc>
        <w:tc>
          <w:tcPr>
            <w:tcW w:w="465" w:type="pct"/>
          </w:tcPr>
          <w:p w:rsidR="00FE455F" w:rsidRPr="00265B0C" w:rsidRDefault="00FE455F" w:rsidP="008107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pct"/>
          </w:tcPr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10.09</w:t>
            </w:r>
          </w:p>
        </w:tc>
        <w:tc>
          <w:tcPr>
            <w:tcW w:w="531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265B0C" w:rsidRPr="00265B0C" w:rsidTr="00265B0C">
        <w:trPr>
          <w:cantSplit/>
          <w:trHeight w:val="578"/>
        </w:trPr>
        <w:tc>
          <w:tcPr>
            <w:tcW w:w="465" w:type="pct"/>
            <w:shd w:val="clear" w:color="auto" w:fill="auto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2389" w:type="pct"/>
            <w:shd w:val="clear" w:color="auto" w:fill="auto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Числовой луч. Математический диктант 14.09</w:t>
            </w:r>
          </w:p>
        </w:tc>
        <w:tc>
          <w:tcPr>
            <w:tcW w:w="465" w:type="pct"/>
          </w:tcPr>
          <w:p w:rsidR="00FE455F" w:rsidRPr="00265B0C" w:rsidRDefault="00FE455F" w:rsidP="008107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pct"/>
          </w:tcPr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14.09</w:t>
            </w:r>
          </w:p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15.09</w:t>
            </w:r>
          </w:p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265B0C" w:rsidRPr="00265B0C" w:rsidTr="00265B0C">
        <w:trPr>
          <w:cantSplit/>
          <w:trHeight w:val="558"/>
        </w:trPr>
        <w:tc>
          <w:tcPr>
            <w:tcW w:w="465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89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Контрольная работа №1 по теме «Запись и сравнение двузначных чисел»</w:t>
            </w:r>
          </w:p>
        </w:tc>
        <w:tc>
          <w:tcPr>
            <w:tcW w:w="465" w:type="pct"/>
          </w:tcPr>
          <w:p w:rsidR="00FE455F" w:rsidRPr="00265B0C" w:rsidRDefault="00FE455F" w:rsidP="008107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FE455F" w:rsidRPr="00265B0C" w:rsidRDefault="00FE455F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pct"/>
          </w:tcPr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16.09</w:t>
            </w:r>
          </w:p>
        </w:tc>
        <w:tc>
          <w:tcPr>
            <w:tcW w:w="531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265B0C" w:rsidRPr="00265B0C" w:rsidTr="00265B0C">
        <w:trPr>
          <w:cantSplit/>
          <w:trHeight w:val="566"/>
        </w:trPr>
        <w:tc>
          <w:tcPr>
            <w:tcW w:w="465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89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465" w:type="pct"/>
          </w:tcPr>
          <w:p w:rsidR="00FE455F" w:rsidRPr="00265B0C" w:rsidRDefault="00FE455F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pct"/>
          </w:tcPr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17.09</w:t>
            </w:r>
          </w:p>
        </w:tc>
        <w:tc>
          <w:tcPr>
            <w:tcW w:w="531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265B0C" w:rsidRPr="00265B0C" w:rsidTr="00265B0C">
        <w:trPr>
          <w:cantSplit/>
          <w:trHeight w:val="416"/>
        </w:trPr>
        <w:tc>
          <w:tcPr>
            <w:tcW w:w="465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13-15</w:t>
            </w:r>
          </w:p>
        </w:tc>
        <w:tc>
          <w:tcPr>
            <w:tcW w:w="2389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Метр. Соотношения между единицами длины.</w:t>
            </w:r>
          </w:p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Математический диктант 23.09</w:t>
            </w:r>
          </w:p>
        </w:tc>
        <w:tc>
          <w:tcPr>
            <w:tcW w:w="465" w:type="pct"/>
          </w:tcPr>
          <w:p w:rsidR="00FE455F" w:rsidRPr="00265B0C" w:rsidRDefault="00FE455F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5" w:type="pct"/>
          </w:tcPr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21.09</w:t>
            </w:r>
          </w:p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22.09</w:t>
            </w:r>
          </w:p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23.09</w:t>
            </w:r>
          </w:p>
        </w:tc>
        <w:tc>
          <w:tcPr>
            <w:tcW w:w="531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  <w:r w:rsidRPr="00265B0C"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  <w:t>РК</w:t>
            </w:r>
          </w:p>
        </w:tc>
      </w:tr>
      <w:tr w:rsidR="00265B0C" w:rsidRPr="00265B0C" w:rsidTr="00265B0C">
        <w:trPr>
          <w:cantSplit/>
          <w:trHeight w:val="495"/>
        </w:trPr>
        <w:tc>
          <w:tcPr>
            <w:tcW w:w="465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16-17</w:t>
            </w:r>
          </w:p>
        </w:tc>
        <w:tc>
          <w:tcPr>
            <w:tcW w:w="2389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Многоугольник и его элементы.</w:t>
            </w:r>
          </w:p>
        </w:tc>
        <w:tc>
          <w:tcPr>
            <w:tcW w:w="465" w:type="pct"/>
          </w:tcPr>
          <w:p w:rsidR="00FE455F" w:rsidRPr="00265B0C" w:rsidRDefault="00FE455F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pct"/>
          </w:tcPr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24.09</w:t>
            </w:r>
          </w:p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28.09</w:t>
            </w:r>
          </w:p>
        </w:tc>
        <w:tc>
          <w:tcPr>
            <w:tcW w:w="531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265B0C" w:rsidRPr="00265B0C" w:rsidTr="00265B0C">
        <w:trPr>
          <w:cantSplit/>
          <w:trHeight w:val="495"/>
        </w:trPr>
        <w:tc>
          <w:tcPr>
            <w:tcW w:w="465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89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Контрольная работа № 2 по теме «Луч. Числовой луч».</w:t>
            </w:r>
          </w:p>
        </w:tc>
        <w:tc>
          <w:tcPr>
            <w:tcW w:w="465" w:type="pct"/>
          </w:tcPr>
          <w:p w:rsidR="00FE455F" w:rsidRPr="00265B0C" w:rsidRDefault="00FE455F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pct"/>
          </w:tcPr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29.09</w:t>
            </w:r>
          </w:p>
        </w:tc>
        <w:tc>
          <w:tcPr>
            <w:tcW w:w="531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265B0C" w:rsidRPr="00265B0C" w:rsidTr="00265B0C">
        <w:trPr>
          <w:cantSplit/>
          <w:trHeight w:val="495"/>
        </w:trPr>
        <w:tc>
          <w:tcPr>
            <w:tcW w:w="465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89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 и работа над ошибками</w:t>
            </w:r>
          </w:p>
        </w:tc>
        <w:tc>
          <w:tcPr>
            <w:tcW w:w="465" w:type="pct"/>
          </w:tcPr>
          <w:p w:rsidR="00FE455F" w:rsidRPr="00265B0C" w:rsidRDefault="00FE455F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pct"/>
          </w:tcPr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30.09</w:t>
            </w:r>
          </w:p>
        </w:tc>
        <w:tc>
          <w:tcPr>
            <w:tcW w:w="531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265B0C" w:rsidRPr="00265B0C" w:rsidTr="00265B0C">
        <w:trPr>
          <w:cantSplit/>
          <w:trHeight w:val="495"/>
        </w:trPr>
        <w:tc>
          <w:tcPr>
            <w:tcW w:w="465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20-21</w:t>
            </w:r>
          </w:p>
        </w:tc>
        <w:tc>
          <w:tcPr>
            <w:tcW w:w="2389" w:type="pct"/>
            <w:shd w:val="clear" w:color="auto" w:fill="auto"/>
          </w:tcPr>
          <w:p w:rsidR="00FE455F" w:rsidRPr="00265B0C" w:rsidRDefault="00FE455F" w:rsidP="0081077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Сложение и вычитание вида 26+-2, 26+10.</w:t>
            </w:r>
          </w:p>
          <w:p w:rsidR="00FE455F" w:rsidRPr="00265B0C" w:rsidRDefault="00FE455F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</w:tcPr>
          <w:p w:rsidR="00FE455F" w:rsidRPr="00265B0C" w:rsidRDefault="00FE455F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pct"/>
          </w:tcPr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01.10</w:t>
            </w:r>
          </w:p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05.10</w:t>
            </w:r>
          </w:p>
        </w:tc>
        <w:tc>
          <w:tcPr>
            <w:tcW w:w="531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265B0C" w:rsidRPr="00265B0C" w:rsidTr="00265B0C">
        <w:trPr>
          <w:cantSplit/>
          <w:trHeight w:val="495"/>
        </w:trPr>
        <w:tc>
          <w:tcPr>
            <w:tcW w:w="465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22-24</w:t>
            </w:r>
          </w:p>
        </w:tc>
        <w:tc>
          <w:tcPr>
            <w:tcW w:w="2389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Запись сложения столбиком.</w:t>
            </w:r>
          </w:p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Математический диктант 06.10</w:t>
            </w:r>
          </w:p>
        </w:tc>
        <w:tc>
          <w:tcPr>
            <w:tcW w:w="465" w:type="pct"/>
          </w:tcPr>
          <w:p w:rsidR="00FE455F" w:rsidRPr="00265B0C" w:rsidRDefault="00FE455F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5" w:type="pct"/>
          </w:tcPr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06.10</w:t>
            </w:r>
          </w:p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07.10</w:t>
            </w:r>
          </w:p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08.10</w:t>
            </w:r>
          </w:p>
        </w:tc>
        <w:tc>
          <w:tcPr>
            <w:tcW w:w="531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  <w:r w:rsidRPr="00265B0C"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  <w:t>РК</w:t>
            </w:r>
          </w:p>
        </w:tc>
      </w:tr>
      <w:tr w:rsidR="00265B0C" w:rsidRPr="00265B0C" w:rsidTr="00265B0C">
        <w:trPr>
          <w:cantSplit/>
          <w:trHeight w:val="495"/>
        </w:trPr>
        <w:tc>
          <w:tcPr>
            <w:tcW w:w="465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25-27</w:t>
            </w:r>
          </w:p>
        </w:tc>
        <w:tc>
          <w:tcPr>
            <w:tcW w:w="2389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Запись вычитания столбиком.</w:t>
            </w:r>
          </w:p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Математический диктант 14.10</w:t>
            </w:r>
          </w:p>
        </w:tc>
        <w:tc>
          <w:tcPr>
            <w:tcW w:w="465" w:type="pct"/>
          </w:tcPr>
          <w:p w:rsidR="00FE455F" w:rsidRPr="00265B0C" w:rsidRDefault="00FE455F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5" w:type="pct"/>
          </w:tcPr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12.10</w:t>
            </w:r>
          </w:p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13.10</w:t>
            </w:r>
          </w:p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14.10</w:t>
            </w:r>
          </w:p>
        </w:tc>
        <w:tc>
          <w:tcPr>
            <w:tcW w:w="531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265B0C" w:rsidRPr="00265B0C" w:rsidTr="00265B0C">
        <w:trPr>
          <w:cantSplit/>
          <w:trHeight w:val="495"/>
        </w:trPr>
        <w:tc>
          <w:tcPr>
            <w:tcW w:w="465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28-30</w:t>
            </w:r>
          </w:p>
        </w:tc>
        <w:tc>
          <w:tcPr>
            <w:tcW w:w="2389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Сложение двузначных чисел (общий случай).</w:t>
            </w:r>
          </w:p>
        </w:tc>
        <w:tc>
          <w:tcPr>
            <w:tcW w:w="465" w:type="pct"/>
          </w:tcPr>
          <w:p w:rsidR="00FE455F" w:rsidRPr="00265B0C" w:rsidRDefault="00FE455F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5" w:type="pct"/>
          </w:tcPr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15.10</w:t>
            </w:r>
          </w:p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19.10</w:t>
            </w:r>
          </w:p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20.10</w:t>
            </w:r>
          </w:p>
        </w:tc>
        <w:tc>
          <w:tcPr>
            <w:tcW w:w="531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265B0C" w:rsidRPr="00265B0C" w:rsidTr="00265B0C">
        <w:trPr>
          <w:cantSplit/>
          <w:trHeight w:val="495"/>
        </w:trPr>
        <w:tc>
          <w:tcPr>
            <w:tcW w:w="465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389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Контрольная работа № 3(итоговая)</w:t>
            </w:r>
          </w:p>
        </w:tc>
        <w:tc>
          <w:tcPr>
            <w:tcW w:w="465" w:type="pct"/>
          </w:tcPr>
          <w:p w:rsidR="00FE455F" w:rsidRPr="00265B0C" w:rsidRDefault="00FE455F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pct"/>
          </w:tcPr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21.10</w:t>
            </w:r>
          </w:p>
        </w:tc>
        <w:tc>
          <w:tcPr>
            <w:tcW w:w="531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265B0C" w:rsidRPr="00265B0C" w:rsidTr="00265B0C">
        <w:trPr>
          <w:cantSplit/>
          <w:trHeight w:val="495"/>
        </w:trPr>
        <w:tc>
          <w:tcPr>
            <w:tcW w:w="465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89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 и работа над ошибками</w:t>
            </w:r>
          </w:p>
        </w:tc>
        <w:tc>
          <w:tcPr>
            <w:tcW w:w="465" w:type="pct"/>
          </w:tcPr>
          <w:p w:rsidR="00FE455F" w:rsidRPr="00265B0C" w:rsidRDefault="00FE455F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pct"/>
          </w:tcPr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22.10</w:t>
            </w:r>
          </w:p>
        </w:tc>
        <w:tc>
          <w:tcPr>
            <w:tcW w:w="531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265B0C" w:rsidRPr="00265B0C" w:rsidTr="00265B0C">
        <w:trPr>
          <w:cantSplit/>
          <w:trHeight w:val="495"/>
        </w:trPr>
        <w:tc>
          <w:tcPr>
            <w:tcW w:w="465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33-36</w:t>
            </w:r>
          </w:p>
        </w:tc>
        <w:tc>
          <w:tcPr>
            <w:tcW w:w="2389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Сложение двузначных чисел </w:t>
            </w:r>
          </w:p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Математический диктант 27.10</w:t>
            </w:r>
          </w:p>
        </w:tc>
        <w:tc>
          <w:tcPr>
            <w:tcW w:w="465" w:type="pct"/>
          </w:tcPr>
          <w:p w:rsidR="00FE455F" w:rsidRPr="00265B0C" w:rsidRDefault="00FE455F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5" w:type="pct"/>
          </w:tcPr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26.10</w:t>
            </w:r>
          </w:p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27.10</w:t>
            </w:r>
          </w:p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28.10</w:t>
            </w:r>
          </w:p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29.10</w:t>
            </w:r>
          </w:p>
        </w:tc>
        <w:tc>
          <w:tcPr>
            <w:tcW w:w="531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РК</w:t>
            </w:r>
          </w:p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265B0C" w:rsidRPr="00265B0C" w:rsidTr="00265B0C">
        <w:trPr>
          <w:cantSplit/>
          <w:trHeight w:val="495"/>
        </w:trPr>
        <w:tc>
          <w:tcPr>
            <w:tcW w:w="465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37-40</w:t>
            </w:r>
          </w:p>
        </w:tc>
        <w:tc>
          <w:tcPr>
            <w:tcW w:w="2389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Вычитание двузначных чисел (общий случай).</w:t>
            </w:r>
          </w:p>
        </w:tc>
        <w:tc>
          <w:tcPr>
            <w:tcW w:w="465" w:type="pct"/>
          </w:tcPr>
          <w:p w:rsidR="00FE455F" w:rsidRPr="00265B0C" w:rsidRDefault="00FE455F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5" w:type="pct"/>
          </w:tcPr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09.11</w:t>
            </w:r>
          </w:p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10.11</w:t>
            </w:r>
          </w:p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11.11</w:t>
            </w:r>
          </w:p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12.11</w:t>
            </w:r>
          </w:p>
        </w:tc>
        <w:tc>
          <w:tcPr>
            <w:tcW w:w="531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  <w:r w:rsidRPr="00265B0C"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  <w:t>РК</w:t>
            </w:r>
          </w:p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265B0C" w:rsidRPr="00265B0C" w:rsidTr="00265B0C">
        <w:trPr>
          <w:cantSplit/>
          <w:trHeight w:val="495"/>
        </w:trPr>
        <w:tc>
          <w:tcPr>
            <w:tcW w:w="465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41-42</w:t>
            </w:r>
          </w:p>
        </w:tc>
        <w:tc>
          <w:tcPr>
            <w:tcW w:w="2389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465" w:type="pct"/>
          </w:tcPr>
          <w:p w:rsidR="00FE455F" w:rsidRPr="00265B0C" w:rsidRDefault="00FE455F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pct"/>
          </w:tcPr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16.11</w:t>
            </w:r>
          </w:p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17.11</w:t>
            </w:r>
          </w:p>
        </w:tc>
        <w:tc>
          <w:tcPr>
            <w:tcW w:w="531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265B0C" w:rsidRPr="00265B0C" w:rsidTr="00265B0C">
        <w:trPr>
          <w:cantSplit/>
          <w:trHeight w:val="495"/>
        </w:trPr>
        <w:tc>
          <w:tcPr>
            <w:tcW w:w="465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2389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Контрольная работа № 4 по теме « Сложение и вычитание двузначных чисел»</w:t>
            </w:r>
          </w:p>
        </w:tc>
        <w:tc>
          <w:tcPr>
            <w:tcW w:w="465" w:type="pct"/>
          </w:tcPr>
          <w:p w:rsidR="00FE455F" w:rsidRPr="00265B0C" w:rsidRDefault="00FE455F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pct"/>
          </w:tcPr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18.11</w:t>
            </w:r>
          </w:p>
        </w:tc>
        <w:tc>
          <w:tcPr>
            <w:tcW w:w="531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265B0C" w:rsidRPr="00265B0C" w:rsidTr="00265B0C">
        <w:trPr>
          <w:cantSplit/>
          <w:trHeight w:val="495"/>
        </w:trPr>
        <w:tc>
          <w:tcPr>
            <w:tcW w:w="465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389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 и работа над ошибками</w:t>
            </w:r>
          </w:p>
        </w:tc>
        <w:tc>
          <w:tcPr>
            <w:tcW w:w="465" w:type="pct"/>
          </w:tcPr>
          <w:p w:rsidR="00FE455F" w:rsidRPr="00265B0C" w:rsidRDefault="00FE455F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pct"/>
          </w:tcPr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19.11</w:t>
            </w:r>
          </w:p>
        </w:tc>
        <w:tc>
          <w:tcPr>
            <w:tcW w:w="531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265B0C" w:rsidRPr="00265B0C" w:rsidTr="00265B0C">
        <w:trPr>
          <w:cantSplit/>
          <w:trHeight w:val="495"/>
        </w:trPr>
        <w:tc>
          <w:tcPr>
            <w:tcW w:w="465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45-47</w:t>
            </w:r>
          </w:p>
        </w:tc>
        <w:tc>
          <w:tcPr>
            <w:tcW w:w="2389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Окружность, ее центр и радиус.</w:t>
            </w:r>
          </w:p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Математический диктант 24.11</w:t>
            </w:r>
          </w:p>
        </w:tc>
        <w:tc>
          <w:tcPr>
            <w:tcW w:w="465" w:type="pct"/>
          </w:tcPr>
          <w:p w:rsidR="00FE455F" w:rsidRPr="00265B0C" w:rsidRDefault="00FE455F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5" w:type="pct"/>
          </w:tcPr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23.11</w:t>
            </w:r>
          </w:p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24.11</w:t>
            </w:r>
          </w:p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25.11</w:t>
            </w:r>
          </w:p>
        </w:tc>
        <w:tc>
          <w:tcPr>
            <w:tcW w:w="531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265B0C" w:rsidRPr="00265B0C" w:rsidTr="00265B0C">
        <w:trPr>
          <w:cantSplit/>
          <w:trHeight w:val="495"/>
        </w:trPr>
        <w:tc>
          <w:tcPr>
            <w:tcW w:w="465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48-49</w:t>
            </w:r>
          </w:p>
        </w:tc>
        <w:tc>
          <w:tcPr>
            <w:tcW w:w="2389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Взаимное расположение фигур на плоскости.</w:t>
            </w:r>
          </w:p>
        </w:tc>
        <w:tc>
          <w:tcPr>
            <w:tcW w:w="465" w:type="pct"/>
          </w:tcPr>
          <w:p w:rsidR="00FE455F" w:rsidRPr="00265B0C" w:rsidRDefault="00FE455F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pct"/>
          </w:tcPr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26.11</w:t>
            </w:r>
          </w:p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30.11</w:t>
            </w:r>
          </w:p>
        </w:tc>
        <w:tc>
          <w:tcPr>
            <w:tcW w:w="531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265B0C" w:rsidRPr="00265B0C" w:rsidTr="00265B0C">
        <w:trPr>
          <w:cantSplit/>
          <w:trHeight w:val="495"/>
        </w:trPr>
        <w:tc>
          <w:tcPr>
            <w:tcW w:w="465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50-52</w:t>
            </w:r>
          </w:p>
        </w:tc>
        <w:tc>
          <w:tcPr>
            <w:tcW w:w="2389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Умножение  и</w:t>
            </w:r>
            <w:proofErr w:type="gramEnd"/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деление на 2. Половина числа.</w:t>
            </w:r>
          </w:p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Математический диктант 03.12</w:t>
            </w:r>
          </w:p>
        </w:tc>
        <w:tc>
          <w:tcPr>
            <w:tcW w:w="465" w:type="pct"/>
          </w:tcPr>
          <w:p w:rsidR="00FE455F" w:rsidRPr="00265B0C" w:rsidRDefault="00FE455F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5" w:type="pct"/>
          </w:tcPr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01.12</w:t>
            </w:r>
          </w:p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02.12</w:t>
            </w:r>
          </w:p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03.12</w:t>
            </w:r>
          </w:p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  <w:r w:rsidRPr="00265B0C"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  <w:t>РК</w:t>
            </w:r>
          </w:p>
        </w:tc>
      </w:tr>
      <w:tr w:rsidR="00265B0C" w:rsidRPr="00265B0C" w:rsidTr="00265B0C">
        <w:trPr>
          <w:cantSplit/>
          <w:trHeight w:val="495"/>
        </w:trPr>
        <w:tc>
          <w:tcPr>
            <w:tcW w:w="465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53-55</w:t>
            </w:r>
          </w:p>
        </w:tc>
        <w:tc>
          <w:tcPr>
            <w:tcW w:w="2389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Умножение и деление на 3. Треть числа. Математический диктант 07.12</w:t>
            </w:r>
          </w:p>
        </w:tc>
        <w:tc>
          <w:tcPr>
            <w:tcW w:w="465" w:type="pct"/>
          </w:tcPr>
          <w:p w:rsidR="00FE455F" w:rsidRPr="00265B0C" w:rsidRDefault="00FE455F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5" w:type="pct"/>
          </w:tcPr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07.12</w:t>
            </w:r>
          </w:p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08.12</w:t>
            </w:r>
          </w:p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09.12</w:t>
            </w:r>
          </w:p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265B0C" w:rsidRPr="00265B0C" w:rsidTr="00265B0C">
        <w:trPr>
          <w:cantSplit/>
          <w:trHeight w:val="495"/>
        </w:trPr>
        <w:tc>
          <w:tcPr>
            <w:tcW w:w="465" w:type="pct"/>
            <w:shd w:val="clear" w:color="auto" w:fill="auto"/>
          </w:tcPr>
          <w:p w:rsidR="00FE455F" w:rsidRPr="00265B0C" w:rsidRDefault="00FE455F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89" w:type="pct"/>
            <w:shd w:val="clear" w:color="auto" w:fill="auto"/>
          </w:tcPr>
          <w:p w:rsidR="00FE455F" w:rsidRPr="00265B0C" w:rsidRDefault="00FE455F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Контрольная работа № 5</w:t>
            </w:r>
            <w:r w:rsidRPr="00265B0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по теме «Табличные случаи умножения и деления на 2 и 3».</w:t>
            </w:r>
          </w:p>
        </w:tc>
        <w:tc>
          <w:tcPr>
            <w:tcW w:w="465" w:type="pct"/>
          </w:tcPr>
          <w:p w:rsidR="00FE455F" w:rsidRPr="00265B0C" w:rsidRDefault="00FE455F" w:rsidP="0081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pct"/>
          </w:tcPr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10.12</w:t>
            </w:r>
          </w:p>
        </w:tc>
        <w:tc>
          <w:tcPr>
            <w:tcW w:w="531" w:type="pct"/>
          </w:tcPr>
          <w:p w:rsidR="00FE455F" w:rsidRPr="00265B0C" w:rsidRDefault="00FE455F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FE455F" w:rsidRPr="00265B0C" w:rsidRDefault="00FE455F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B0C" w:rsidRPr="00265B0C" w:rsidTr="00265B0C">
        <w:trPr>
          <w:cantSplit/>
          <w:trHeight w:val="495"/>
        </w:trPr>
        <w:tc>
          <w:tcPr>
            <w:tcW w:w="465" w:type="pct"/>
            <w:shd w:val="clear" w:color="auto" w:fill="auto"/>
          </w:tcPr>
          <w:p w:rsidR="00FE455F" w:rsidRPr="00265B0C" w:rsidRDefault="00FE455F" w:rsidP="00810776">
            <w:pPr>
              <w:tabs>
                <w:tab w:val="left" w:pos="6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89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 и работа над ошибками.</w:t>
            </w:r>
          </w:p>
        </w:tc>
        <w:tc>
          <w:tcPr>
            <w:tcW w:w="465" w:type="pct"/>
          </w:tcPr>
          <w:p w:rsidR="00FE455F" w:rsidRPr="00265B0C" w:rsidRDefault="00FE455F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pct"/>
          </w:tcPr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14.12</w:t>
            </w:r>
          </w:p>
        </w:tc>
        <w:tc>
          <w:tcPr>
            <w:tcW w:w="531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265B0C" w:rsidRPr="00265B0C" w:rsidTr="00265B0C">
        <w:trPr>
          <w:cantSplit/>
          <w:trHeight w:val="495"/>
        </w:trPr>
        <w:tc>
          <w:tcPr>
            <w:tcW w:w="465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58-62</w:t>
            </w:r>
          </w:p>
        </w:tc>
        <w:tc>
          <w:tcPr>
            <w:tcW w:w="2389" w:type="pct"/>
            <w:shd w:val="clear" w:color="auto" w:fill="auto"/>
          </w:tcPr>
          <w:p w:rsidR="00FE455F" w:rsidRPr="00265B0C" w:rsidRDefault="00FE455F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Умножение и деление на 4. Четвертая часть числа.</w:t>
            </w:r>
          </w:p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16.12</w:t>
            </w:r>
          </w:p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</w:tcPr>
          <w:p w:rsidR="00FE455F" w:rsidRPr="00265B0C" w:rsidRDefault="00FE455F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5" w:type="pct"/>
          </w:tcPr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15.12</w:t>
            </w:r>
          </w:p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16.12</w:t>
            </w:r>
          </w:p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17.12</w:t>
            </w:r>
          </w:p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21.12</w:t>
            </w:r>
          </w:p>
        </w:tc>
        <w:tc>
          <w:tcPr>
            <w:tcW w:w="531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  <w:proofErr w:type="spellStart"/>
            <w:r w:rsidRPr="00265B0C"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  <w:t>Рк</w:t>
            </w:r>
            <w:proofErr w:type="spellEnd"/>
          </w:p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265B0C" w:rsidRPr="00265B0C" w:rsidTr="00265B0C">
        <w:trPr>
          <w:cantSplit/>
          <w:trHeight w:val="495"/>
        </w:trPr>
        <w:tc>
          <w:tcPr>
            <w:tcW w:w="465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2389" w:type="pct"/>
            <w:shd w:val="clear" w:color="auto" w:fill="auto"/>
          </w:tcPr>
          <w:p w:rsidR="00FE455F" w:rsidRPr="00265B0C" w:rsidRDefault="00FE455F" w:rsidP="0081077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Контрольная работа № 6)</w:t>
            </w:r>
          </w:p>
        </w:tc>
        <w:tc>
          <w:tcPr>
            <w:tcW w:w="465" w:type="pct"/>
          </w:tcPr>
          <w:p w:rsidR="00FE455F" w:rsidRPr="00265B0C" w:rsidRDefault="00FE455F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pct"/>
          </w:tcPr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22.12</w:t>
            </w:r>
          </w:p>
        </w:tc>
        <w:tc>
          <w:tcPr>
            <w:tcW w:w="531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265B0C" w:rsidRPr="00265B0C" w:rsidTr="00265B0C">
        <w:trPr>
          <w:cantSplit/>
          <w:trHeight w:val="495"/>
        </w:trPr>
        <w:tc>
          <w:tcPr>
            <w:tcW w:w="465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2389" w:type="pct"/>
            <w:shd w:val="clear" w:color="auto" w:fill="auto"/>
          </w:tcPr>
          <w:p w:rsidR="00FE455F" w:rsidRPr="00265B0C" w:rsidRDefault="00FE455F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 и работа над ошибками.</w:t>
            </w:r>
          </w:p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</w:tcPr>
          <w:p w:rsidR="00FE455F" w:rsidRPr="00265B0C" w:rsidRDefault="00FE455F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pct"/>
          </w:tcPr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23.12</w:t>
            </w:r>
          </w:p>
        </w:tc>
        <w:tc>
          <w:tcPr>
            <w:tcW w:w="531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265B0C" w:rsidRPr="00265B0C" w:rsidTr="00265B0C">
        <w:trPr>
          <w:cantSplit/>
          <w:trHeight w:val="495"/>
        </w:trPr>
        <w:tc>
          <w:tcPr>
            <w:tcW w:w="465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2389" w:type="pct"/>
            <w:shd w:val="clear" w:color="auto" w:fill="auto"/>
          </w:tcPr>
          <w:p w:rsidR="00FE455F" w:rsidRPr="00265B0C" w:rsidRDefault="00FE455F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Умножение и деление на 4. Четвертая часть числа.</w:t>
            </w:r>
          </w:p>
        </w:tc>
        <w:tc>
          <w:tcPr>
            <w:tcW w:w="465" w:type="pct"/>
          </w:tcPr>
          <w:p w:rsidR="00FE455F" w:rsidRPr="00265B0C" w:rsidRDefault="00FE455F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pct"/>
          </w:tcPr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22.12</w:t>
            </w:r>
          </w:p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28.12</w:t>
            </w:r>
          </w:p>
        </w:tc>
        <w:tc>
          <w:tcPr>
            <w:tcW w:w="531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265B0C" w:rsidRPr="00265B0C" w:rsidTr="00265B0C">
        <w:trPr>
          <w:cantSplit/>
          <w:trHeight w:val="495"/>
        </w:trPr>
        <w:tc>
          <w:tcPr>
            <w:tcW w:w="465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67-70</w:t>
            </w:r>
          </w:p>
        </w:tc>
        <w:tc>
          <w:tcPr>
            <w:tcW w:w="2389" w:type="pct"/>
            <w:shd w:val="clear" w:color="auto" w:fill="auto"/>
          </w:tcPr>
          <w:p w:rsidR="00FE455F" w:rsidRPr="00265B0C" w:rsidRDefault="00FE455F" w:rsidP="0081077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Умножение числа 5 и деление на 5. Пятая часть числа.</w:t>
            </w:r>
          </w:p>
          <w:p w:rsidR="00FE455F" w:rsidRPr="00265B0C" w:rsidRDefault="00FE455F" w:rsidP="0081077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Умножение числа 6 и деление на 6. Шестая часть числа.</w:t>
            </w:r>
          </w:p>
          <w:p w:rsidR="00FE455F" w:rsidRPr="00265B0C" w:rsidRDefault="00FE455F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Математический диктант 14.01</w:t>
            </w:r>
          </w:p>
        </w:tc>
        <w:tc>
          <w:tcPr>
            <w:tcW w:w="465" w:type="pct"/>
          </w:tcPr>
          <w:p w:rsidR="00FE455F" w:rsidRPr="00265B0C" w:rsidRDefault="00FE455F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5" w:type="pct"/>
          </w:tcPr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11.01</w:t>
            </w:r>
          </w:p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12.01</w:t>
            </w:r>
          </w:p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13.01</w:t>
            </w:r>
          </w:p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14.01</w:t>
            </w:r>
          </w:p>
        </w:tc>
        <w:tc>
          <w:tcPr>
            <w:tcW w:w="531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  <w:r w:rsidRPr="00265B0C"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  <w:t>РК</w:t>
            </w:r>
          </w:p>
        </w:tc>
      </w:tr>
      <w:tr w:rsidR="00265B0C" w:rsidRPr="00265B0C" w:rsidTr="00265B0C">
        <w:trPr>
          <w:cantSplit/>
          <w:trHeight w:val="495"/>
        </w:trPr>
        <w:tc>
          <w:tcPr>
            <w:tcW w:w="465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71-72</w:t>
            </w:r>
          </w:p>
        </w:tc>
        <w:tc>
          <w:tcPr>
            <w:tcW w:w="2389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Площадь фигуры. Единицы площади.</w:t>
            </w:r>
          </w:p>
        </w:tc>
        <w:tc>
          <w:tcPr>
            <w:tcW w:w="465" w:type="pct"/>
          </w:tcPr>
          <w:p w:rsidR="00FE455F" w:rsidRPr="00265B0C" w:rsidRDefault="00FE455F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pct"/>
          </w:tcPr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18.01</w:t>
            </w:r>
          </w:p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19.01</w:t>
            </w:r>
          </w:p>
        </w:tc>
        <w:tc>
          <w:tcPr>
            <w:tcW w:w="531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  <w:r w:rsidRPr="00265B0C"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  <w:t>РК</w:t>
            </w:r>
          </w:p>
        </w:tc>
      </w:tr>
      <w:tr w:rsidR="00265B0C" w:rsidRPr="00265B0C" w:rsidTr="00265B0C">
        <w:trPr>
          <w:cantSplit/>
          <w:trHeight w:val="495"/>
        </w:trPr>
        <w:tc>
          <w:tcPr>
            <w:tcW w:w="465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73-76</w:t>
            </w:r>
          </w:p>
        </w:tc>
        <w:tc>
          <w:tcPr>
            <w:tcW w:w="2389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Умножение и деление на 7. Седьмая часть числа.</w:t>
            </w:r>
          </w:p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Математический диктант 25.01</w:t>
            </w:r>
          </w:p>
        </w:tc>
        <w:tc>
          <w:tcPr>
            <w:tcW w:w="465" w:type="pct"/>
          </w:tcPr>
          <w:p w:rsidR="00FE455F" w:rsidRPr="00265B0C" w:rsidRDefault="00FE455F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5" w:type="pct"/>
          </w:tcPr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20.01</w:t>
            </w:r>
          </w:p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21.01</w:t>
            </w:r>
          </w:p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25.01</w:t>
            </w:r>
          </w:p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26.01</w:t>
            </w:r>
          </w:p>
        </w:tc>
        <w:tc>
          <w:tcPr>
            <w:tcW w:w="531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265B0C" w:rsidRPr="00265B0C" w:rsidTr="00265B0C">
        <w:trPr>
          <w:cantSplit/>
          <w:trHeight w:val="495"/>
        </w:trPr>
        <w:tc>
          <w:tcPr>
            <w:tcW w:w="465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2389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Контрольная работа № 7по теме: «Табличные случаи умножения и деления ».</w:t>
            </w:r>
          </w:p>
        </w:tc>
        <w:tc>
          <w:tcPr>
            <w:tcW w:w="465" w:type="pct"/>
          </w:tcPr>
          <w:p w:rsidR="00FE455F" w:rsidRPr="00265B0C" w:rsidRDefault="00FE455F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pct"/>
          </w:tcPr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27.01</w:t>
            </w:r>
          </w:p>
        </w:tc>
        <w:tc>
          <w:tcPr>
            <w:tcW w:w="531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265B0C" w:rsidRPr="00265B0C" w:rsidTr="00265B0C">
        <w:trPr>
          <w:cantSplit/>
          <w:trHeight w:val="495"/>
        </w:trPr>
        <w:tc>
          <w:tcPr>
            <w:tcW w:w="465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2389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 и работа над ошибками</w:t>
            </w:r>
          </w:p>
        </w:tc>
        <w:tc>
          <w:tcPr>
            <w:tcW w:w="465" w:type="pct"/>
          </w:tcPr>
          <w:p w:rsidR="00FE455F" w:rsidRPr="00265B0C" w:rsidRDefault="00FE455F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pct"/>
          </w:tcPr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28.01</w:t>
            </w:r>
          </w:p>
        </w:tc>
        <w:tc>
          <w:tcPr>
            <w:tcW w:w="531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265B0C" w:rsidRPr="00265B0C" w:rsidTr="00265B0C">
        <w:trPr>
          <w:cantSplit/>
          <w:trHeight w:val="495"/>
        </w:trPr>
        <w:tc>
          <w:tcPr>
            <w:tcW w:w="465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79-82</w:t>
            </w:r>
          </w:p>
        </w:tc>
        <w:tc>
          <w:tcPr>
            <w:tcW w:w="2389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Умножение и деление на 8. Восьмая часть числа</w:t>
            </w:r>
          </w:p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Математический диктант. 04.02</w:t>
            </w:r>
          </w:p>
        </w:tc>
        <w:tc>
          <w:tcPr>
            <w:tcW w:w="465" w:type="pct"/>
          </w:tcPr>
          <w:p w:rsidR="00FE455F" w:rsidRPr="00265B0C" w:rsidRDefault="00FE455F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5" w:type="pct"/>
          </w:tcPr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01.02</w:t>
            </w:r>
          </w:p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02.02</w:t>
            </w:r>
          </w:p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03.02</w:t>
            </w:r>
          </w:p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04.02</w:t>
            </w:r>
          </w:p>
        </w:tc>
        <w:tc>
          <w:tcPr>
            <w:tcW w:w="531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265B0C" w:rsidRPr="00265B0C" w:rsidTr="00265B0C">
        <w:trPr>
          <w:cantSplit/>
          <w:trHeight w:val="495"/>
        </w:trPr>
        <w:tc>
          <w:tcPr>
            <w:tcW w:w="465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83-87</w:t>
            </w:r>
          </w:p>
        </w:tc>
        <w:tc>
          <w:tcPr>
            <w:tcW w:w="2389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Умножение и деление на 9. Девятая часть числа.</w:t>
            </w:r>
          </w:p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</w:tcPr>
          <w:p w:rsidR="00FE455F" w:rsidRPr="00265B0C" w:rsidRDefault="00FE455F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5" w:type="pct"/>
          </w:tcPr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08.02</w:t>
            </w:r>
          </w:p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09.02</w:t>
            </w:r>
          </w:p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10.02</w:t>
            </w:r>
          </w:p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11.02</w:t>
            </w:r>
          </w:p>
        </w:tc>
        <w:tc>
          <w:tcPr>
            <w:tcW w:w="531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265B0C" w:rsidRPr="00265B0C" w:rsidTr="00265B0C">
        <w:trPr>
          <w:cantSplit/>
          <w:trHeight w:val="495"/>
        </w:trPr>
        <w:tc>
          <w:tcPr>
            <w:tcW w:w="465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88-91</w:t>
            </w:r>
          </w:p>
        </w:tc>
        <w:tc>
          <w:tcPr>
            <w:tcW w:w="2389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 сколько раз больше? Во сколько раз меньше?</w:t>
            </w:r>
          </w:p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Математический диктант 18.02</w:t>
            </w:r>
          </w:p>
        </w:tc>
        <w:tc>
          <w:tcPr>
            <w:tcW w:w="465" w:type="pct"/>
          </w:tcPr>
          <w:p w:rsidR="00FE455F" w:rsidRPr="00265B0C" w:rsidRDefault="00FE455F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5" w:type="pct"/>
          </w:tcPr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15.02</w:t>
            </w:r>
          </w:p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16.02</w:t>
            </w:r>
          </w:p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17.02</w:t>
            </w:r>
          </w:p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18.02</w:t>
            </w:r>
          </w:p>
        </w:tc>
        <w:tc>
          <w:tcPr>
            <w:tcW w:w="531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  <w:r w:rsidRPr="00265B0C"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  <w:t>РК</w:t>
            </w:r>
          </w:p>
        </w:tc>
      </w:tr>
      <w:tr w:rsidR="00265B0C" w:rsidRPr="00265B0C" w:rsidTr="00265B0C">
        <w:trPr>
          <w:cantSplit/>
          <w:trHeight w:val="495"/>
        </w:trPr>
        <w:tc>
          <w:tcPr>
            <w:tcW w:w="465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92-94</w:t>
            </w:r>
          </w:p>
        </w:tc>
        <w:tc>
          <w:tcPr>
            <w:tcW w:w="2389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Решение задач на увеличение и уменьшение в несколько раз.</w:t>
            </w:r>
          </w:p>
        </w:tc>
        <w:tc>
          <w:tcPr>
            <w:tcW w:w="465" w:type="pct"/>
          </w:tcPr>
          <w:p w:rsidR="00FE455F" w:rsidRPr="00265B0C" w:rsidRDefault="00FE455F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5" w:type="pct"/>
          </w:tcPr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22.02</w:t>
            </w:r>
          </w:p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24.02</w:t>
            </w:r>
          </w:p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25.02</w:t>
            </w:r>
          </w:p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  <w:r w:rsidRPr="00265B0C"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  <w:t>РК</w:t>
            </w:r>
          </w:p>
        </w:tc>
      </w:tr>
      <w:tr w:rsidR="00265B0C" w:rsidRPr="00265B0C" w:rsidTr="00265B0C">
        <w:trPr>
          <w:cantSplit/>
          <w:trHeight w:val="495"/>
        </w:trPr>
        <w:tc>
          <w:tcPr>
            <w:tcW w:w="465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2389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Контрольная работа № 8 по теме «Решение задач»</w:t>
            </w:r>
          </w:p>
        </w:tc>
        <w:tc>
          <w:tcPr>
            <w:tcW w:w="465" w:type="pct"/>
          </w:tcPr>
          <w:p w:rsidR="00FE455F" w:rsidRPr="00265B0C" w:rsidRDefault="00FE455F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pct"/>
          </w:tcPr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01.03</w:t>
            </w:r>
          </w:p>
        </w:tc>
        <w:tc>
          <w:tcPr>
            <w:tcW w:w="531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265B0C" w:rsidRPr="00265B0C" w:rsidTr="00265B0C">
        <w:trPr>
          <w:cantSplit/>
          <w:trHeight w:val="495"/>
        </w:trPr>
        <w:tc>
          <w:tcPr>
            <w:tcW w:w="465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2389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 и работа над ошибками</w:t>
            </w:r>
          </w:p>
        </w:tc>
        <w:tc>
          <w:tcPr>
            <w:tcW w:w="465" w:type="pct"/>
          </w:tcPr>
          <w:p w:rsidR="00FE455F" w:rsidRPr="00265B0C" w:rsidRDefault="00FE455F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pct"/>
          </w:tcPr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02.03</w:t>
            </w:r>
          </w:p>
        </w:tc>
        <w:tc>
          <w:tcPr>
            <w:tcW w:w="531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265B0C" w:rsidRPr="00265B0C" w:rsidTr="00265B0C">
        <w:trPr>
          <w:cantSplit/>
          <w:trHeight w:val="495"/>
        </w:trPr>
        <w:tc>
          <w:tcPr>
            <w:tcW w:w="465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97-100</w:t>
            </w:r>
          </w:p>
        </w:tc>
        <w:tc>
          <w:tcPr>
            <w:tcW w:w="2389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Нахождение нескольких частей числа. </w:t>
            </w:r>
          </w:p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Математический диктант 09.03</w:t>
            </w:r>
          </w:p>
        </w:tc>
        <w:tc>
          <w:tcPr>
            <w:tcW w:w="465" w:type="pct"/>
          </w:tcPr>
          <w:p w:rsidR="00FE455F" w:rsidRPr="00265B0C" w:rsidRDefault="00FE455F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5" w:type="pct"/>
          </w:tcPr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04.03</w:t>
            </w:r>
          </w:p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09.03</w:t>
            </w:r>
          </w:p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10.03</w:t>
            </w:r>
          </w:p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11.03</w:t>
            </w:r>
          </w:p>
        </w:tc>
        <w:tc>
          <w:tcPr>
            <w:tcW w:w="531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265B0C" w:rsidRPr="00265B0C" w:rsidTr="00265B0C">
        <w:trPr>
          <w:cantSplit/>
          <w:trHeight w:val="495"/>
        </w:trPr>
        <w:tc>
          <w:tcPr>
            <w:tcW w:w="465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101-103</w:t>
            </w:r>
          </w:p>
        </w:tc>
        <w:tc>
          <w:tcPr>
            <w:tcW w:w="2389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Названия чисел в записях действий. </w:t>
            </w:r>
          </w:p>
        </w:tc>
        <w:tc>
          <w:tcPr>
            <w:tcW w:w="465" w:type="pct"/>
          </w:tcPr>
          <w:p w:rsidR="00FE455F" w:rsidRPr="00265B0C" w:rsidRDefault="00FE455F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5" w:type="pct"/>
          </w:tcPr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15.03.</w:t>
            </w:r>
          </w:p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16.03</w:t>
            </w:r>
          </w:p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17.03</w:t>
            </w:r>
          </w:p>
        </w:tc>
        <w:tc>
          <w:tcPr>
            <w:tcW w:w="531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265B0C" w:rsidRPr="00265B0C" w:rsidTr="00265B0C">
        <w:trPr>
          <w:cantSplit/>
          <w:trHeight w:val="495"/>
        </w:trPr>
        <w:tc>
          <w:tcPr>
            <w:tcW w:w="465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389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Контрольная работа№9 (итоговая)</w:t>
            </w:r>
          </w:p>
        </w:tc>
        <w:tc>
          <w:tcPr>
            <w:tcW w:w="465" w:type="pct"/>
          </w:tcPr>
          <w:p w:rsidR="00FE455F" w:rsidRPr="00265B0C" w:rsidRDefault="00FE455F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pct"/>
          </w:tcPr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18.03</w:t>
            </w:r>
          </w:p>
        </w:tc>
        <w:tc>
          <w:tcPr>
            <w:tcW w:w="531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265B0C" w:rsidRPr="00265B0C" w:rsidTr="00265B0C">
        <w:trPr>
          <w:cantSplit/>
          <w:trHeight w:val="495"/>
        </w:trPr>
        <w:tc>
          <w:tcPr>
            <w:tcW w:w="465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105</w:t>
            </w:r>
          </w:p>
        </w:tc>
        <w:tc>
          <w:tcPr>
            <w:tcW w:w="2389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 и работа над ошибками.</w:t>
            </w:r>
          </w:p>
        </w:tc>
        <w:tc>
          <w:tcPr>
            <w:tcW w:w="465" w:type="pct"/>
          </w:tcPr>
          <w:p w:rsidR="00FE455F" w:rsidRPr="00265B0C" w:rsidRDefault="00FE455F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pct"/>
          </w:tcPr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22.03</w:t>
            </w:r>
          </w:p>
        </w:tc>
        <w:tc>
          <w:tcPr>
            <w:tcW w:w="531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265B0C" w:rsidRPr="00265B0C" w:rsidTr="00265B0C">
        <w:trPr>
          <w:cantSplit/>
          <w:trHeight w:val="495"/>
        </w:trPr>
        <w:tc>
          <w:tcPr>
            <w:tcW w:w="465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106-108</w:t>
            </w:r>
          </w:p>
        </w:tc>
        <w:tc>
          <w:tcPr>
            <w:tcW w:w="2389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Числовые выражения.</w:t>
            </w:r>
          </w:p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Математический диктант 23.03</w:t>
            </w:r>
          </w:p>
        </w:tc>
        <w:tc>
          <w:tcPr>
            <w:tcW w:w="465" w:type="pct"/>
          </w:tcPr>
          <w:p w:rsidR="00FE455F" w:rsidRPr="00265B0C" w:rsidRDefault="00FE455F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5" w:type="pct"/>
          </w:tcPr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23.04</w:t>
            </w:r>
          </w:p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24.03</w:t>
            </w:r>
          </w:p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25.03</w:t>
            </w:r>
          </w:p>
        </w:tc>
        <w:tc>
          <w:tcPr>
            <w:tcW w:w="531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  <w:r w:rsidRPr="00265B0C"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  <w:t>РК</w:t>
            </w:r>
          </w:p>
        </w:tc>
      </w:tr>
      <w:tr w:rsidR="00265B0C" w:rsidRPr="00265B0C" w:rsidTr="00265B0C">
        <w:trPr>
          <w:cantSplit/>
          <w:trHeight w:val="495"/>
        </w:trPr>
        <w:tc>
          <w:tcPr>
            <w:tcW w:w="465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109-111</w:t>
            </w:r>
          </w:p>
        </w:tc>
        <w:tc>
          <w:tcPr>
            <w:tcW w:w="2389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Составление числовых выражений.</w:t>
            </w:r>
          </w:p>
        </w:tc>
        <w:tc>
          <w:tcPr>
            <w:tcW w:w="465" w:type="pct"/>
          </w:tcPr>
          <w:p w:rsidR="00FE455F" w:rsidRPr="00265B0C" w:rsidRDefault="00FE455F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5" w:type="pct"/>
          </w:tcPr>
          <w:p w:rsidR="00FE455F" w:rsidRPr="00265B0C" w:rsidRDefault="00FE455F" w:rsidP="00FE455F">
            <w:pPr>
              <w:pStyle w:val="a9"/>
              <w:rPr>
                <w:b/>
                <w:sz w:val="24"/>
                <w:szCs w:val="24"/>
              </w:rPr>
            </w:pPr>
            <w:r w:rsidRPr="00265B0C">
              <w:rPr>
                <w:b/>
                <w:sz w:val="24"/>
                <w:szCs w:val="24"/>
              </w:rPr>
              <w:t>05.04</w:t>
            </w:r>
          </w:p>
          <w:p w:rsidR="00FE455F" w:rsidRPr="00265B0C" w:rsidRDefault="00FE455F" w:rsidP="00FE455F">
            <w:pPr>
              <w:pStyle w:val="a9"/>
              <w:rPr>
                <w:b/>
                <w:sz w:val="24"/>
                <w:szCs w:val="24"/>
              </w:rPr>
            </w:pPr>
            <w:r w:rsidRPr="00265B0C">
              <w:rPr>
                <w:b/>
                <w:sz w:val="24"/>
                <w:szCs w:val="24"/>
              </w:rPr>
              <w:t>06.04</w:t>
            </w:r>
          </w:p>
          <w:p w:rsidR="00FE455F" w:rsidRPr="00265B0C" w:rsidRDefault="00FE455F" w:rsidP="00FE455F">
            <w:pPr>
              <w:pStyle w:val="a9"/>
              <w:rPr>
                <w:b/>
                <w:sz w:val="24"/>
                <w:szCs w:val="24"/>
              </w:rPr>
            </w:pPr>
            <w:r w:rsidRPr="00265B0C">
              <w:rPr>
                <w:b/>
                <w:sz w:val="24"/>
                <w:szCs w:val="24"/>
              </w:rPr>
              <w:t>07.04</w:t>
            </w:r>
          </w:p>
        </w:tc>
        <w:tc>
          <w:tcPr>
            <w:tcW w:w="531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  <w:r w:rsidRPr="00265B0C"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  <w:t>РК</w:t>
            </w:r>
          </w:p>
        </w:tc>
      </w:tr>
      <w:tr w:rsidR="00265B0C" w:rsidRPr="00265B0C" w:rsidTr="00265B0C">
        <w:trPr>
          <w:cantSplit/>
          <w:trHeight w:val="495"/>
        </w:trPr>
        <w:tc>
          <w:tcPr>
            <w:tcW w:w="465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389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Контрольная работа </w:t>
            </w:r>
            <w:r w:rsidRPr="00265B0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№ 10 по теме «Числовые выражения».</w:t>
            </w:r>
          </w:p>
        </w:tc>
        <w:tc>
          <w:tcPr>
            <w:tcW w:w="465" w:type="pct"/>
          </w:tcPr>
          <w:p w:rsidR="00FE455F" w:rsidRPr="00265B0C" w:rsidRDefault="00FE455F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pct"/>
          </w:tcPr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08.04</w:t>
            </w:r>
          </w:p>
        </w:tc>
        <w:tc>
          <w:tcPr>
            <w:tcW w:w="531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265B0C" w:rsidRPr="00265B0C" w:rsidTr="00265B0C">
        <w:trPr>
          <w:cantSplit/>
          <w:trHeight w:val="495"/>
        </w:trPr>
        <w:tc>
          <w:tcPr>
            <w:tcW w:w="465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389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 и работа над ошибками.</w:t>
            </w:r>
          </w:p>
        </w:tc>
        <w:tc>
          <w:tcPr>
            <w:tcW w:w="465" w:type="pct"/>
          </w:tcPr>
          <w:p w:rsidR="00FE455F" w:rsidRPr="00265B0C" w:rsidRDefault="00FE455F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pct"/>
          </w:tcPr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12.04</w:t>
            </w:r>
          </w:p>
        </w:tc>
        <w:tc>
          <w:tcPr>
            <w:tcW w:w="531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265B0C" w:rsidRPr="00265B0C" w:rsidTr="00265B0C">
        <w:trPr>
          <w:cantSplit/>
          <w:trHeight w:val="495"/>
        </w:trPr>
        <w:tc>
          <w:tcPr>
            <w:tcW w:w="465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114-115</w:t>
            </w:r>
          </w:p>
        </w:tc>
        <w:tc>
          <w:tcPr>
            <w:tcW w:w="2389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Угол. Прямой угол.</w:t>
            </w:r>
          </w:p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Математический диктант 13.04</w:t>
            </w:r>
          </w:p>
        </w:tc>
        <w:tc>
          <w:tcPr>
            <w:tcW w:w="465" w:type="pct"/>
          </w:tcPr>
          <w:p w:rsidR="00FE455F" w:rsidRPr="00265B0C" w:rsidRDefault="00FE455F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5" w:type="pct"/>
          </w:tcPr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13.04</w:t>
            </w:r>
          </w:p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14.04</w:t>
            </w:r>
          </w:p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265B0C" w:rsidRPr="00265B0C" w:rsidTr="00265B0C">
        <w:trPr>
          <w:cantSplit/>
          <w:trHeight w:val="495"/>
        </w:trPr>
        <w:tc>
          <w:tcPr>
            <w:tcW w:w="465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389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Итоговая диагностика</w:t>
            </w:r>
          </w:p>
        </w:tc>
        <w:tc>
          <w:tcPr>
            <w:tcW w:w="465" w:type="pct"/>
          </w:tcPr>
          <w:p w:rsidR="00FE455F" w:rsidRPr="00265B0C" w:rsidRDefault="00FE455F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pct"/>
          </w:tcPr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18.04</w:t>
            </w:r>
          </w:p>
        </w:tc>
        <w:tc>
          <w:tcPr>
            <w:tcW w:w="531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265B0C" w:rsidRPr="00265B0C" w:rsidTr="00265B0C">
        <w:trPr>
          <w:cantSplit/>
          <w:trHeight w:val="495"/>
        </w:trPr>
        <w:tc>
          <w:tcPr>
            <w:tcW w:w="465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117-118</w:t>
            </w:r>
          </w:p>
        </w:tc>
        <w:tc>
          <w:tcPr>
            <w:tcW w:w="2389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ind w:right="-1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Анализ диагностики. Работа над ошибками.</w:t>
            </w:r>
          </w:p>
          <w:p w:rsidR="00FE455F" w:rsidRPr="00265B0C" w:rsidRDefault="00FE455F" w:rsidP="00810776">
            <w:pPr>
              <w:spacing w:line="240" w:lineRule="atLeast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Прямоугольник. Квадрат.</w:t>
            </w:r>
          </w:p>
        </w:tc>
        <w:tc>
          <w:tcPr>
            <w:tcW w:w="465" w:type="pct"/>
          </w:tcPr>
          <w:p w:rsidR="00FE455F" w:rsidRPr="00265B0C" w:rsidRDefault="00FE455F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pct"/>
          </w:tcPr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19.04</w:t>
            </w:r>
          </w:p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20.04</w:t>
            </w:r>
          </w:p>
        </w:tc>
        <w:tc>
          <w:tcPr>
            <w:tcW w:w="531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265B0C" w:rsidRPr="00265B0C" w:rsidTr="00265B0C">
        <w:trPr>
          <w:cantSplit/>
          <w:trHeight w:val="495"/>
        </w:trPr>
        <w:tc>
          <w:tcPr>
            <w:tcW w:w="465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119-120</w:t>
            </w:r>
          </w:p>
        </w:tc>
        <w:tc>
          <w:tcPr>
            <w:tcW w:w="2389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ind w:right="-1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Свойства прямоугольника. </w:t>
            </w:r>
          </w:p>
          <w:p w:rsidR="00FE455F" w:rsidRPr="00265B0C" w:rsidRDefault="00FE455F" w:rsidP="00810776">
            <w:pPr>
              <w:spacing w:line="240" w:lineRule="atLeast"/>
              <w:ind w:right="-108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Математический диктант 22.04</w:t>
            </w:r>
          </w:p>
        </w:tc>
        <w:tc>
          <w:tcPr>
            <w:tcW w:w="465" w:type="pct"/>
          </w:tcPr>
          <w:p w:rsidR="00FE455F" w:rsidRPr="00265B0C" w:rsidRDefault="00FE455F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pct"/>
          </w:tcPr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21.04</w:t>
            </w:r>
          </w:p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22.04</w:t>
            </w:r>
          </w:p>
        </w:tc>
        <w:tc>
          <w:tcPr>
            <w:tcW w:w="531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265B0C" w:rsidRPr="00265B0C" w:rsidTr="00265B0C">
        <w:trPr>
          <w:cantSplit/>
          <w:trHeight w:val="495"/>
        </w:trPr>
        <w:tc>
          <w:tcPr>
            <w:tcW w:w="465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121-123</w:t>
            </w:r>
          </w:p>
        </w:tc>
        <w:tc>
          <w:tcPr>
            <w:tcW w:w="2389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Площадь прямоугольника.</w:t>
            </w:r>
          </w:p>
        </w:tc>
        <w:tc>
          <w:tcPr>
            <w:tcW w:w="465" w:type="pct"/>
          </w:tcPr>
          <w:p w:rsidR="00FE455F" w:rsidRPr="00265B0C" w:rsidRDefault="00FE455F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pct"/>
          </w:tcPr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26.04</w:t>
            </w:r>
          </w:p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27.04</w:t>
            </w:r>
          </w:p>
        </w:tc>
        <w:tc>
          <w:tcPr>
            <w:tcW w:w="531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265B0C" w:rsidRPr="00265B0C" w:rsidTr="00265B0C">
        <w:trPr>
          <w:cantSplit/>
          <w:trHeight w:val="495"/>
        </w:trPr>
        <w:tc>
          <w:tcPr>
            <w:tcW w:w="465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389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ind w:right="-1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Контрольная работа</w:t>
            </w:r>
            <w:r w:rsidRPr="00265B0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№ 11 по теме «Периметр и площадь прямоугольника».</w:t>
            </w:r>
          </w:p>
        </w:tc>
        <w:tc>
          <w:tcPr>
            <w:tcW w:w="465" w:type="pct"/>
          </w:tcPr>
          <w:p w:rsidR="00FE455F" w:rsidRPr="00265B0C" w:rsidRDefault="00FE455F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pct"/>
          </w:tcPr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28.04</w:t>
            </w:r>
          </w:p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265B0C" w:rsidRPr="00265B0C" w:rsidTr="00265B0C">
        <w:trPr>
          <w:cantSplit/>
          <w:trHeight w:val="495"/>
        </w:trPr>
        <w:tc>
          <w:tcPr>
            <w:tcW w:w="465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389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ind w:right="-1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 и работа над ошибками</w:t>
            </w: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5" w:type="pct"/>
          </w:tcPr>
          <w:p w:rsidR="00FE455F" w:rsidRPr="00265B0C" w:rsidRDefault="00FE455F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pct"/>
          </w:tcPr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29.04</w:t>
            </w:r>
          </w:p>
        </w:tc>
        <w:tc>
          <w:tcPr>
            <w:tcW w:w="531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265B0C" w:rsidRPr="00265B0C" w:rsidTr="00265B0C">
        <w:trPr>
          <w:cantSplit/>
          <w:trHeight w:val="495"/>
        </w:trPr>
        <w:tc>
          <w:tcPr>
            <w:tcW w:w="465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126-130</w:t>
            </w:r>
          </w:p>
        </w:tc>
        <w:tc>
          <w:tcPr>
            <w:tcW w:w="2389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ind w:right="-1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Повторение изученного.</w:t>
            </w:r>
          </w:p>
          <w:p w:rsidR="00FE455F" w:rsidRPr="00265B0C" w:rsidRDefault="00FE455F" w:rsidP="00810776">
            <w:pPr>
              <w:spacing w:line="240" w:lineRule="atLeast"/>
              <w:ind w:right="-108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Математический диктант</w:t>
            </w:r>
          </w:p>
        </w:tc>
        <w:tc>
          <w:tcPr>
            <w:tcW w:w="465" w:type="pct"/>
          </w:tcPr>
          <w:p w:rsidR="00FE455F" w:rsidRPr="00265B0C" w:rsidRDefault="00FE455F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5" w:type="pct"/>
          </w:tcPr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04.05</w:t>
            </w:r>
          </w:p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05.05</w:t>
            </w:r>
          </w:p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06.05</w:t>
            </w:r>
          </w:p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17.05</w:t>
            </w:r>
          </w:p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18.05</w:t>
            </w:r>
          </w:p>
        </w:tc>
        <w:tc>
          <w:tcPr>
            <w:tcW w:w="531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  <w:r w:rsidRPr="00265B0C"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  <w:t>РК</w:t>
            </w:r>
          </w:p>
        </w:tc>
      </w:tr>
      <w:tr w:rsidR="00265B0C" w:rsidRPr="00265B0C" w:rsidTr="00265B0C">
        <w:trPr>
          <w:cantSplit/>
          <w:trHeight w:val="495"/>
        </w:trPr>
        <w:tc>
          <w:tcPr>
            <w:tcW w:w="465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389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Итоговая контрольная работа № 12</w:t>
            </w:r>
          </w:p>
        </w:tc>
        <w:tc>
          <w:tcPr>
            <w:tcW w:w="465" w:type="pct"/>
          </w:tcPr>
          <w:p w:rsidR="00FE455F" w:rsidRPr="00265B0C" w:rsidRDefault="00FE455F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pct"/>
          </w:tcPr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19.05</w:t>
            </w:r>
          </w:p>
        </w:tc>
        <w:tc>
          <w:tcPr>
            <w:tcW w:w="531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265B0C" w:rsidRPr="00265B0C" w:rsidTr="00265B0C">
        <w:trPr>
          <w:cantSplit/>
          <w:trHeight w:val="495"/>
        </w:trPr>
        <w:tc>
          <w:tcPr>
            <w:tcW w:w="465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389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ind w:right="-108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 и работа над ошибками</w:t>
            </w:r>
          </w:p>
        </w:tc>
        <w:tc>
          <w:tcPr>
            <w:tcW w:w="465" w:type="pct"/>
          </w:tcPr>
          <w:p w:rsidR="00FE455F" w:rsidRPr="00265B0C" w:rsidRDefault="00FE455F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pct"/>
          </w:tcPr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20.05</w:t>
            </w:r>
          </w:p>
        </w:tc>
        <w:tc>
          <w:tcPr>
            <w:tcW w:w="531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</w:p>
        </w:tc>
      </w:tr>
      <w:tr w:rsidR="00265B0C" w:rsidRPr="00265B0C" w:rsidTr="00265B0C">
        <w:trPr>
          <w:cantSplit/>
          <w:trHeight w:val="495"/>
        </w:trPr>
        <w:tc>
          <w:tcPr>
            <w:tcW w:w="465" w:type="pct"/>
            <w:shd w:val="clear" w:color="auto" w:fill="auto"/>
          </w:tcPr>
          <w:p w:rsidR="00FE455F" w:rsidRPr="00265B0C" w:rsidRDefault="00FE455F" w:rsidP="00810776">
            <w:pPr>
              <w:spacing w:line="24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133-136</w:t>
            </w:r>
          </w:p>
        </w:tc>
        <w:tc>
          <w:tcPr>
            <w:tcW w:w="2389" w:type="pct"/>
            <w:shd w:val="clear" w:color="auto" w:fill="auto"/>
          </w:tcPr>
          <w:p w:rsidR="00DD34C9" w:rsidRPr="00265B0C" w:rsidRDefault="00FE455F" w:rsidP="00810776">
            <w:pPr>
              <w:spacing w:line="240" w:lineRule="atLeast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  <w:r w:rsidR="00DD34C9" w:rsidRPr="0026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E455F" w:rsidRPr="00265B0C" w:rsidRDefault="00FE455F" w:rsidP="00810776">
            <w:pPr>
              <w:spacing w:line="240" w:lineRule="atLeast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</w:tcPr>
          <w:p w:rsidR="00FE455F" w:rsidRPr="00265B0C" w:rsidRDefault="00FE455F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5" w:type="pct"/>
          </w:tcPr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24.05</w:t>
            </w:r>
          </w:p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25.05</w:t>
            </w:r>
          </w:p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26.05</w:t>
            </w:r>
          </w:p>
          <w:p w:rsidR="00FE455F" w:rsidRPr="00265B0C" w:rsidRDefault="00FE455F" w:rsidP="00FE455F">
            <w:pPr>
              <w:pStyle w:val="a9"/>
              <w:rPr>
                <w:sz w:val="24"/>
                <w:szCs w:val="24"/>
              </w:rPr>
            </w:pPr>
            <w:r w:rsidRPr="00265B0C">
              <w:rPr>
                <w:sz w:val="24"/>
                <w:szCs w:val="24"/>
              </w:rPr>
              <w:t>27.05</w:t>
            </w:r>
          </w:p>
        </w:tc>
        <w:tc>
          <w:tcPr>
            <w:tcW w:w="531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FE455F" w:rsidRPr="00265B0C" w:rsidRDefault="00FE455F" w:rsidP="00810776">
            <w:pPr>
              <w:snapToGrid w:val="0"/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</w:pPr>
            <w:r w:rsidRPr="00265B0C"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</w:rPr>
              <w:t>РК</w:t>
            </w:r>
          </w:p>
        </w:tc>
      </w:tr>
    </w:tbl>
    <w:p w:rsidR="00FE455F" w:rsidRPr="00CA417C" w:rsidRDefault="00FE455F">
      <w:pPr>
        <w:rPr>
          <w:rFonts w:ascii="Times New Roman" w:hAnsi="Times New Roman" w:cs="Times New Roman"/>
          <w:b/>
          <w:sz w:val="24"/>
          <w:szCs w:val="24"/>
        </w:rPr>
      </w:pPr>
    </w:p>
    <w:sectPr w:rsidR="00FE455F" w:rsidRPr="00CA417C" w:rsidSect="00265B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5E30905"/>
    <w:multiLevelType w:val="hybridMultilevel"/>
    <w:tmpl w:val="732CB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96BC9"/>
    <w:multiLevelType w:val="hybridMultilevel"/>
    <w:tmpl w:val="A2A88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36F67"/>
    <w:multiLevelType w:val="multilevel"/>
    <w:tmpl w:val="C260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406391"/>
    <w:multiLevelType w:val="hybridMultilevel"/>
    <w:tmpl w:val="868AC42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0883"/>
    <w:rsid w:val="000A6F58"/>
    <w:rsid w:val="000E72FC"/>
    <w:rsid w:val="000F0CA9"/>
    <w:rsid w:val="00143233"/>
    <w:rsid w:val="00206BC1"/>
    <w:rsid w:val="00265B0C"/>
    <w:rsid w:val="00380616"/>
    <w:rsid w:val="003A3682"/>
    <w:rsid w:val="00520648"/>
    <w:rsid w:val="00550947"/>
    <w:rsid w:val="00574BC1"/>
    <w:rsid w:val="007A3730"/>
    <w:rsid w:val="008B4D5E"/>
    <w:rsid w:val="00935675"/>
    <w:rsid w:val="00C813C0"/>
    <w:rsid w:val="00CA417C"/>
    <w:rsid w:val="00D1689C"/>
    <w:rsid w:val="00DD34C9"/>
    <w:rsid w:val="00F40883"/>
    <w:rsid w:val="00F81D5F"/>
    <w:rsid w:val="00FE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63FC2-B54B-4AD9-8E6D-5828FCBB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88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A417C"/>
    <w:pPr>
      <w:widowControl w:val="0"/>
      <w:autoSpaceDE w:val="0"/>
      <w:autoSpaceDN w:val="0"/>
      <w:spacing w:after="0" w:line="240" w:lineRule="auto"/>
      <w:ind w:left="260"/>
      <w:jc w:val="both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A417C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CA417C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17C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4088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417C"/>
    <w:rPr>
      <w:rFonts w:ascii="Calibri" w:eastAsia="Calibri" w:hAnsi="Calibri" w:cs="Calibr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4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CA41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CA41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5">
    <w:name w:val="Hyperlink"/>
    <w:basedOn w:val="a0"/>
    <w:unhideWhenUsed/>
    <w:rsid w:val="00CA417C"/>
    <w:rPr>
      <w:color w:val="0000FF"/>
      <w:u w:val="single"/>
    </w:rPr>
  </w:style>
  <w:style w:type="paragraph" w:styleId="a6">
    <w:name w:val="Normal (Web)"/>
    <w:aliases w:val="Обычный (Web)"/>
    <w:basedOn w:val="a"/>
    <w:uiPriority w:val="99"/>
    <w:unhideWhenUsed/>
    <w:rsid w:val="00CA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qFormat/>
    <w:rsid w:val="00CA417C"/>
    <w:pPr>
      <w:widowControl w:val="0"/>
      <w:autoSpaceDE w:val="0"/>
      <w:autoSpaceDN w:val="0"/>
      <w:spacing w:after="0" w:line="240" w:lineRule="auto"/>
      <w:ind w:left="533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rsid w:val="00CA417C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CA417C"/>
    <w:pPr>
      <w:widowControl w:val="0"/>
      <w:autoSpaceDE w:val="0"/>
      <w:autoSpaceDN w:val="0"/>
      <w:spacing w:after="0" w:line="273" w:lineRule="exact"/>
      <w:ind w:left="533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character" w:customStyle="1" w:styleId="a4">
    <w:name w:val="Абзац списка Знак"/>
    <w:link w:val="a3"/>
    <w:uiPriority w:val="34"/>
    <w:qFormat/>
    <w:locked/>
    <w:rsid w:val="00CA417C"/>
    <w:rPr>
      <w:rFonts w:eastAsiaTheme="minorEastAsia"/>
      <w:lang w:eastAsia="ru-RU"/>
    </w:rPr>
  </w:style>
  <w:style w:type="paragraph" w:styleId="a9">
    <w:name w:val="No Spacing"/>
    <w:link w:val="aa"/>
    <w:qFormat/>
    <w:rsid w:val="00CA417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8">
    <w:name w:val="c8"/>
    <w:basedOn w:val="a"/>
    <w:rsid w:val="00CA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A417C"/>
  </w:style>
  <w:style w:type="paragraph" w:customStyle="1" w:styleId="c0">
    <w:name w:val="c0"/>
    <w:basedOn w:val="a"/>
    <w:rsid w:val="00CA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CA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CA417C"/>
    <w:rPr>
      <w:rFonts w:ascii="Times New Roman" w:hAnsi="Times New Roman" w:cs="Times New Roman" w:hint="default"/>
      <w:spacing w:val="-1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CA41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CA417C"/>
    <w:pPr>
      <w:widowControl w:val="0"/>
      <w:autoSpaceDE w:val="0"/>
      <w:autoSpaceDN w:val="0"/>
      <w:spacing w:before="64" w:after="0" w:line="240" w:lineRule="auto"/>
      <w:ind w:left="1228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210">
    <w:name w:val="Заголовок 21"/>
    <w:basedOn w:val="a"/>
    <w:uiPriority w:val="1"/>
    <w:qFormat/>
    <w:rsid w:val="00CA417C"/>
    <w:pPr>
      <w:widowControl w:val="0"/>
      <w:autoSpaceDE w:val="0"/>
      <w:autoSpaceDN w:val="0"/>
      <w:spacing w:after="0" w:line="240" w:lineRule="auto"/>
      <w:ind w:left="533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CA417C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table" w:styleId="ab">
    <w:name w:val="Table Grid"/>
    <w:basedOn w:val="a1"/>
    <w:uiPriority w:val="59"/>
    <w:rsid w:val="00CA41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toc 2"/>
    <w:basedOn w:val="a"/>
    <w:next w:val="a"/>
    <w:autoRedefine/>
    <w:uiPriority w:val="39"/>
    <w:semiHidden/>
    <w:unhideWhenUsed/>
    <w:rsid w:val="00CA417C"/>
    <w:pPr>
      <w:tabs>
        <w:tab w:val="left" w:pos="1068"/>
        <w:tab w:val="left" w:pos="1200"/>
        <w:tab w:val="left" w:pos="1985"/>
        <w:tab w:val="right" w:leader="dot" w:pos="10065"/>
      </w:tabs>
      <w:spacing w:after="0" w:line="240" w:lineRule="auto"/>
      <w:ind w:left="709" w:firstLine="327"/>
    </w:pPr>
    <w:rPr>
      <w:rFonts w:ascii="Cambria" w:eastAsia="Times New Roman" w:hAnsi="Cambria" w:cs="Times New Roman"/>
      <w:b/>
    </w:rPr>
  </w:style>
  <w:style w:type="paragraph" w:customStyle="1" w:styleId="Zag2">
    <w:name w:val="Zag_2"/>
    <w:basedOn w:val="a"/>
    <w:uiPriority w:val="99"/>
    <w:rsid w:val="00CA417C"/>
    <w:pPr>
      <w:widowControl w:val="0"/>
      <w:suppressAutoHyphens/>
      <w:spacing w:after="129" w:line="291" w:lineRule="exact"/>
      <w:jc w:val="center"/>
    </w:pPr>
    <w:rPr>
      <w:rFonts w:ascii="Arial" w:eastAsia="DejaVu Sans" w:hAnsi="Arial" w:cs="Times New Roman"/>
      <w:b/>
      <w:bCs/>
      <w:color w:val="000000"/>
      <w:kern w:val="2"/>
      <w:sz w:val="20"/>
      <w:szCs w:val="24"/>
    </w:rPr>
  </w:style>
  <w:style w:type="character" w:customStyle="1" w:styleId="fontstyle01">
    <w:name w:val="fontstyle01"/>
    <w:rsid w:val="00CA417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c">
    <w:name w:val="Emphasis"/>
    <w:basedOn w:val="a0"/>
    <w:uiPriority w:val="20"/>
    <w:qFormat/>
    <w:rsid w:val="00CA417C"/>
    <w:rPr>
      <w:rFonts w:cs="Times New Roman"/>
      <w:i/>
      <w:iCs/>
    </w:rPr>
  </w:style>
  <w:style w:type="paragraph" w:styleId="ad">
    <w:name w:val="Body Text Indent"/>
    <w:basedOn w:val="a"/>
    <w:link w:val="ae"/>
    <w:rsid w:val="00CA417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CA417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footnote reference"/>
    <w:basedOn w:val="a0"/>
    <w:uiPriority w:val="99"/>
    <w:rsid w:val="00CA417C"/>
    <w:rPr>
      <w:vertAlign w:val="superscript"/>
    </w:rPr>
  </w:style>
  <w:style w:type="character" w:customStyle="1" w:styleId="aa">
    <w:name w:val="Без интервала Знак"/>
    <w:basedOn w:val="a0"/>
    <w:link w:val="a9"/>
    <w:rsid w:val="00CA417C"/>
    <w:rPr>
      <w:rFonts w:ascii="Times New Roman" w:eastAsiaTheme="minorEastAsia" w:hAnsi="Times New Roman" w:cs="Times New Roman"/>
      <w:lang w:eastAsia="ru-RU"/>
    </w:rPr>
  </w:style>
  <w:style w:type="character" w:customStyle="1" w:styleId="CharAttribute484">
    <w:name w:val="CharAttribute484"/>
    <w:uiPriority w:val="99"/>
    <w:rsid w:val="00CA417C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CA417C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CA417C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A417C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CA417C"/>
    <w:rPr>
      <w:rFonts w:ascii="Times New Roman" w:eastAsia="Times New Roman"/>
      <w:sz w:val="28"/>
    </w:rPr>
  </w:style>
  <w:style w:type="character" w:customStyle="1" w:styleId="CharAttribute512">
    <w:name w:val="CharAttribute512"/>
    <w:rsid w:val="00CA417C"/>
    <w:rPr>
      <w:rFonts w:ascii="Times New Roman" w:eastAsia="Times New Roman"/>
      <w:sz w:val="28"/>
    </w:rPr>
  </w:style>
  <w:style w:type="character" w:customStyle="1" w:styleId="CharAttribute3">
    <w:name w:val="CharAttribute3"/>
    <w:rsid w:val="00CA417C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CA417C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CA417C"/>
    <w:rPr>
      <w:rFonts w:ascii="Times New Roman" w:eastAsia="Times New Roman" w:hAnsi="Times New Roman"/>
      <w:sz w:val="28"/>
    </w:rPr>
  </w:style>
  <w:style w:type="character" w:customStyle="1" w:styleId="CharAttribute504">
    <w:name w:val="CharAttribute504"/>
    <w:rsid w:val="00CA417C"/>
    <w:rPr>
      <w:rFonts w:ascii="Times New Roman" w:eastAsia="Times New Roman"/>
      <w:sz w:val="28"/>
    </w:rPr>
  </w:style>
  <w:style w:type="paragraph" w:customStyle="1" w:styleId="ParaAttribute10">
    <w:name w:val="ParaAttribute10"/>
    <w:uiPriority w:val="99"/>
    <w:rsid w:val="00CA417C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CA417C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CA417C"/>
    <w:rPr>
      <w:rFonts w:ascii="Times New Roman" w:eastAsia="Times New Roman"/>
      <w:i/>
      <w:sz w:val="22"/>
    </w:rPr>
  </w:style>
  <w:style w:type="paragraph" w:customStyle="1" w:styleId="c16">
    <w:name w:val="c16"/>
    <w:basedOn w:val="a"/>
    <w:rsid w:val="00CA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CA417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CA41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CA417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Абзац списка1"/>
    <w:basedOn w:val="a"/>
    <w:uiPriority w:val="99"/>
    <w:rsid w:val="00CA4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g11">
    <w:name w:val="Zag_11"/>
    <w:uiPriority w:val="99"/>
    <w:rsid w:val="00CA417C"/>
  </w:style>
  <w:style w:type="character" w:styleId="af3">
    <w:name w:val="Strong"/>
    <w:basedOn w:val="a0"/>
    <w:qFormat/>
    <w:rsid w:val="00CA417C"/>
    <w:rPr>
      <w:rFonts w:cs="Times New Roman"/>
      <w:b/>
      <w:bCs/>
    </w:rPr>
  </w:style>
  <w:style w:type="paragraph" w:customStyle="1" w:styleId="Osnova">
    <w:name w:val="Osnova"/>
    <w:basedOn w:val="a"/>
    <w:uiPriority w:val="99"/>
    <w:rsid w:val="00CA417C"/>
    <w:pPr>
      <w:suppressAutoHyphens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ar-SA"/>
    </w:rPr>
  </w:style>
  <w:style w:type="paragraph" w:customStyle="1" w:styleId="af4">
    <w:name w:val="Новый"/>
    <w:basedOn w:val="a"/>
    <w:uiPriority w:val="99"/>
    <w:rsid w:val="00CA417C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3">
    <w:name w:val="Заголовок1"/>
    <w:basedOn w:val="a"/>
    <w:next w:val="a7"/>
    <w:rsid w:val="00CA417C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14">
    <w:name w:val="Обычный (веб)1"/>
    <w:basedOn w:val="a"/>
    <w:uiPriority w:val="99"/>
    <w:rsid w:val="00CA417C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2"/>
      <w:sz w:val="20"/>
      <w:szCs w:val="24"/>
    </w:rPr>
  </w:style>
  <w:style w:type="paragraph" w:customStyle="1" w:styleId="LTGliederung1">
    <w:name w:val="???????~LT~Gliederung 1"/>
    <w:uiPriority w:val="99"/>
    <w:rsid w:val="00CA417C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DejaVu Sans" w:eastAsia="DejaVu Sans" w:hAnsi="DejaVu Sans" w:cs="Times New Roman"/>
      <w:color w:val="FFFFFF"/>
      <w:kern w:val="2"/>
      <w:sz w:val="64"/>
      <w:szCs w:val="64"/>
      <w:lang w:eastAsia="ru-RU"/>
    </w:rPr>
  </w:style>
  <w:style w:type="paragraph" w:customStyle="1" w:styleId="msolistparagraph0">
    <w:name w:val="msolistparagraph"/>
    <w:basedOn w:val="a"/>
    <w:uiPriority w:val="99"/>
    <w:rsid w:val="00CA417C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2"/>
      <w:sz w:val="20"/>
      <w:szCs w:val="24"/>
    </w:rPr>
  </w:style>
  <w:style w:type="paragraph" w:styleId="af5">
    <w:name w:val="Balloon Text"/>
    <w:basedOn w:val="a"/>
    <w:link w:val="af6"/>
    <w:uiPriority w:val="99"/>
    <w:semiHidden/>
    <w:rsid w:val="00CA417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6">
    <w:name w:val="Текст выноски Знак"/>
    <w:basedOn w:val="a0"/>
    <w:link w:val="af5"/>
    <w:uiPriority w:val="99"/>
    <w:semiHidden/>
    <w:rsid w:val="00CA417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hoptext1">
    <w:name w:val="shop_text1"/>
    <w:basedOn w:val="a0"/>
    <w:uiPriority w:val="99"/>
    <w:rsid w:val="00CA417C"/>
    <w:rPr>
      <w:rFonts w:ascii="Verdana" w:hAnsi="Verdana"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rsid w:val="00CA41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A41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aliases w:val="F1,Основной текст с отступом1,Основной текст с отступом11,Body Text Indent,Знак1,Body Text Indent1"/>
    <w:basedOn w:val="a"/>
    <w:link w:val="af8"/>
    <w:rsid w:val="00CA4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aliases w:val="F1 Знак,Основной текст с отступом1 Знак,Основной текст с отступом11 Знак,Body Text Indent Знак,Знак1 Знак,Body Text Indent1 Знак"/>
    <w:basedOn w:val="a0"/>
    <w:link w:val="af7"/>
    <w:rsid w:val="00CA41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CA417C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8">
    <w:name w:val="Font Style98"/>
    <w:basedOn w:val="a0"/>
    <w:rsid w:val="00CA417C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basedOn w:val="a0"/>
    <w:rsid w:val="00CA417C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styleId="af9">
    <w:name w:val="page number"/>
    <w:basedOn w:val="a0"/>
    <w:uiPriority w:val="99"/>
    <w:rsid w:val="00CA417C"/>
  </w:style>
  <w:style w:type="character" w:customStyle="1" w:styleId="WW8Num1z0">
    <w:name w:val="WW8Num1z0"/>
    <w:rsid w:val="00CA417C"/>
    <w:rPr>
      <w:rFonts w:ascii="Symbol" w:hAnsi="Symbol" w:cs="OpenSymbol"/>
    </w:rPr>
  </w:style>
  <w:style w:type="character" w:customStyle="1" w:styleId="WW8Num1z1">
    <w:name w:val="WW8Num1z1"/>
    <w:rsid w:val="00CA417C"/>
    <w:rPr>
      <w:rFonts w:ascii="OpenSymbol" w:hAnsi="OpenSymbol" w:cs="OpenSymbol"/>
    </w:rPr>
  </w:style>
  <w:style w:type="character" w:customStyle="1" w:styleId="WW8Num2z0">
    <w:name w:val="WW8Num2z0"/>
    <w:rsid w:val="00CA417C"/>
    <w:rPr>
      <w:rFonts w:ascii="Symbol" w:hAnsi="Symbol" w:cs="OpenSymbol"/>
    </w:rPr>
  </w:style>
  <w:style w:type="character" w:customStyle="1" w:styleId="WW8Num2z1">
    <w:name w:val="WW8Num2z1"/>
    <w:rsid w:val="00CA417C"/>
    <w:rPr>
      <w:rFonts w:ascii="OpenSymbol" w:hAnsi="OpenSymbol" w:cs="OpenSymbol"/>
    </w:rPr>
  </w:style>
  <w:style w:type="character" w:customStyle="1" w:styleId="WW8Num5z0">
    <w:name w:val="WW8Num5z0"/>
    <w:rsid w:val="00CA417C"/>
    <w:rPr>
      <w:rFonts w:ascii="Symbol" w:hAnsi="Symbol" w:cs="OpenSymbol"/>
    </w:rPr>
  </w:style>
  <w:style w:type="character" w:customStyle="1" w:styleId="Absatz-Standardschriftart">
    <w:name w:val="Absatz-Standardschriftart"/>
    <w:rsid w:val="00CA417C"/>
  </w:style>
  <w:style w:type="character" w:customStyle="1" w:styleId="WW-Absatz-Standardschriftart">
    <w:name w:val="WW-Absatz-Standardschriftart"/>
    <w:rsid w:val="00CA417C"/>
  </w:style>
  <w:style w:type="character" w:customStyle="1" w:styleId="WW-Absatz-Standardschriftart1">
    <w:name w:val="WW-Absatz-Standardschriftart1"/>
    <w:rsid w:val="00CA417C"/>
  </w:style>
  <w:style w:type="character" w:customStyle="1" w:styleId="15">
    <w:name w:val="Основной шрифт абзаца1"/>
    <w:rsid w:val="00CA417C"/>
  </w:style>
  <w:style w:type="character" w:customStyle="1" w:styleId="WW8Num9z0">
    <w:name w:val="WW8Num9z0"/>
    <w:rsid w:val="00CA417C"/>
    <w:rPr>
      <w:rFonts w:ascii="Symbol" w:hAnsi="Symbol" w:cs="OpenSymbol"/>
    </w:rPr>
  </w:style>
  <w:style w:type="character" w:customStyle="1" w:styleId="WW8Num9z1">
    <w:name w:val="WW8Num9z1"/>
    <w:rsid w:val="00CA417C"/>
    <w:rPr>
      <w:rFonts w:ascii="OpenSymbol" w:hAnsi="OpenSymbol" w:cs="OpenSymbol"/>
    </w:rPr>
  </w:style>
  <w:style w:type="character" w:customStyle="1" w:styleId="WW8Num6z0">
    <w:name w:val="WW8Num6z0"/>
    <w:rsid w:val="00CA417C"/>
    <w:rPr>
      <w:rFonts w:ascii="Symbol" w:hAnsi="Symbol" w:cs="OpenSymbol"/>
    </w:rPr>
  </w:style>
  <w:style w:type="character" w:customStyle="1" w:styleId="WW8Num6z1">
    <w:name w:val="WW8Num6z1"/>
    <w:rsid w:val="00CA417C"/>
    <w:rPr>
      <w:rFonts w:ascii="OpenSymbol" w:hAnsi="OpenSymbol" w:cs="OpenSymbol"/>
    </w:rPr>
  </w:style>
  <w:style w:type="character" w:customStyle="1" w:styleId="afa">
    <w:name w:val="Маркеры списка"/>
    <w:rsid w:val="00CA417C"/>
    <w:rPr>
      <w:rFonts w:ascii="OpenSymbol" w:eastAsia="OpenSymbol" w:hAnsi="OpenSymbol" w:cs="OpenSymbol"/>
    </w:rPr>
  </w:style>
  <w:style w:type="character" w:customStyle="1" w:styleId="afb">
    <w:name w:val="Символ нумерации"/>
    <w:rsid w:val="00CA417C"/>
  </w:style>
  <w:style w:type="paragraph" w:styleId="afc">
    <w:name w:val="List"/>
    <w:basedOn w:val="a7"/>
    <w:rsid w:val="00CA417C"/>
    <w:pPr>
      <w:suppressAutoHyphens/>
      <w:autoSpaceDE/>
      <w:autoSpaceDN/>
      <w:spacing w:after="120"/>
      <w:ind w:left="0"/>
      <w:jc w:val="left"/>
    </w:pPr>
    <w:rPr>
      <w:rFonts w:ascii="Arial" w:eastAsia="Arial Unicode MS" w:hAnsi="Arial" w:cs="Tahoma"/>
      <w:kern w:val="1"/>
      <w:sz w:val="20"/>
    </w:rPr>
  </w:style>
  <w:style w:type="paragraph" w:customStyle="1" w:styleId="16">
    <w:name w:val="Название1"/>
    <w:basedOn w:val="a"/>
    <w:rsid w:val="00CA417C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1"/>
      <w:sz w:val="20"/>
      <w:szCs w:val="24"/>
      <w:lang w:eastAsia="en-US"/>
    </w:rPr>
  </w:style>
  <w:style w:type="paragraph" w:customStyle="1" w:styleId="17">
    <w:name w:val="Указатель1"/>
    <w:basedOn w:val="a"/>
    <w:rsid w:val="00CA417C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1"/>
      <w:sz w:val="20"/>
      <w:szCs w:val="24"/>
      <w:lang w:eastAsia="en-US"/>
    </w:rPr>
  </w:style>
  <w:style w:type="paragraph" w:customStyle="1" w:styleId="BodyText21">
    <w:name w:val="Body Text 21"/>
    <w:basedOn w:val="a"/>
    <w:rsid w:val="00CA417C"/>
    <w:pPr>
      <w:widowControl w:val="0"/>
      <w:suppressAutoHyphens/>
      <w:overflowPunct w:val="0"/>
      <w:autoSpaceDE w:val="0"/>
      <w:spacing w:after="0" w:line="240" w:lineRule="auto"/>
      <w:ind w:right="-108"/>
      <w:jc w:val="both"/>
    </w:pPr>
    <w:rPr>
      <w:rFonts w:ascii="Arial" w:eastAsia="Arial Unicode MS" w:hAnsi="Arial" w:cs="Times New Roman"/>
      <w:kern w:val="1"/>
      <w:sz w:val="28"/>
      <w:szCs w:val="20"/>
      <w:lang w:eastAsia="en-US"/>
    </w:rPr>
  </w:style>
  <w:style w:type="paragraph" w:customStyle="1" w:styleId="afd">
    <w:name w:val="Заголовок таблицы"/>
    <w:basedOn w:val="af2"/>
    <w:rsid w:val="00CA417C"/>
    <w:pPr>
      <w:widowControl w:val="0"/>
      <w:jc w:val="center"/>
    </w:pPr>
    <w:rPr>
      <w:rFonts w:ascii="Arial" w:eastAsia="Arial Unicode MS" w:hAnsi="Arial"/>
      <w:b/>
      <w:bCs/>
      <w:kern w:val="1"/>
      <w:sz w:val="20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CA417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CA41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_"/>
    <w:basedOn w:val="a0"/>
    <w:link w:val="18"/>
    <w:rsid w:val="00CA417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5pt0pt">
    <w:name w:val="Основной текст + 8;5 pt;Полужирный;Курсив;Интервал 0 pt"/>
    <w:basedOn w:val="afe"/>
    <w:rsid w:val="00CA417C"/>
    <w:rPr>
      <w:rFonts w:ascii="Times New Roman" w:eastAsia="Times New Roman" w:hAnsi="Times New Roman" w:cs="Times New Roman"/>
      <w:b/>
      <w:bCs/>
      <w:i/>
      <w:iCs/>
      <w:spacing w:val="-10"/>
      <w:sz w:val="17"/>
      <w:szCs w:val="17"/>
      <w:shd w:val="clear" w:color="auto" w:fill="FFFFFF"/>
    </w:rPr>
  </w:style>
  <w:style w:type="character" w:customStyle="1" w:styleId="aff">
    <w:name w:val="Основной текст + Полужирный"/>
    <w:basedOn w:val="afe"/>
    <w:rsid w:val="00CA417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85pt-1pt">
    <w:name w:val="Основной текст + 8;5 pt;Полужирный;Курсив;Интервал -1 pt"/>
    <w:basedOn w:val="afe"/>
    <w:rsid w:val="00CA417C"/>
    <w:rPr>
      <w:rFonts w:ascii="Times New Roman" w:eastAsia="Times New Roman" w:hAnsi="Times New Roman" w:cs="Times New Roman"/>
      <w:b/>
      <w:bCs/>
      <w:i/>
      <w:iCs/>
      <w:spacing w:val="-20"/>
      <w:sz w:val="17"/>
      <w:szCs w:val="17"/>
      <w:shd w:val="clear" w:color="auto" w:fill="FFFFFF"/>
    </w:rPr>
  </w:style>
  <w:style w:type="character" w:customStyle="1" w:styleId="19">
    <w:name w:val="Заголовок №1_"/>
    <w:basedOn w:val="a0"/>
    <w:link w:val="1a"/>
    <w:rsid w:val="00CA417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CA417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75pt">
    <w:name w:val="Основной текст + 7;5 pt;Полужирный;Курсив"/>
    <w:basedOn w:val="afe"/>
    <w:rsid w:val="00CA417C"/>
    <w:rPr>
      <w:rFonts w:ascii="Times New Roman" w:eastAsia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paragraph" w:customStyle="1" w:styleId="18">
    <w:name w:val="Основной текст1"/>
    <w:basedOn w:val="a"/>
    <w:link w:val="afe"/>
    <w:rsid w:val="00CA417C"/>
    <w:pPr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1a">
    <w:name w:val="Заголовок №1"/>
    <w:basedOn w:val="a"/>
    <w:link w:val="19"/>
    <w:rsid w:val="00CA417C"/>
    <w:pPr>
      <w:shd w:val="clear" w:color="auto" w:fill="FFFFFF"/>
      <w:spacing w:after="0" w:line="283" w:lineRule="exact"/>
      <w:ind w:firstLine="380"/>
      <w:jc w:val="both"/>
      <w:outlineLvl w:val="0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26">
    <w:name w:val="Основной текст (2)"/>
    <w:basedOn w:val="a"/>
    <w:link w:val="25"/>
    <w:rsid w:val="00CA417C"/>
    <w:pPr>
      <w:shd w:val="clear" w:color="auto" w:fill="FFFFFF"/>
      <w:spacing w:before="240" w:after="0" w:line="283" w:lineRule="exact"/>
      <w:ind w:firstLine="380"/>
      <w:jc w:val="both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0pt">
    <w:name w:val="Основной текст + Курсив;Интервал 0 pt"/>
    <w:basedOn w:val="afe"/>
    <w:rsid w:val="00CA41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7"/>
      <w:szCs w:val="17"/>
      <w:shd w:val="clear" w:color="auto" w:fill="FFFFFF"/>
    </w:rPr>
  </w:style>
  <w:style w:type="character" w:customStyle="1" w:styleId="aff0">
    <w:name w:val="Основной текст + Курсив"/>
    <w:basedOn w:val="afe"/>
    <w:rsid w:val="00CA41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b">
    <w:name w:val="Заголовок №1 + Не полужирный;Курсив"/>
    <w:basedOn w:val="19"/>
    <w:rsid w:val="00CA417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8pt">
    <w:name w:val="Основной текст + 8 pt;Курсив"/>
    <w:basedOn w:val="afe"/>
    <w:rsid w:val="00CA41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aff1">
    <w:name w:val="Основной текст + Полужирный;Курсив"/>
    <w:basedOn w:val="afe"/>
    <w:rsid w:val="00CA417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8pt0">
    <w:name w:val="Основной текст + 8 pt;Полужирный"/>
    <w:basedOn w:val="afe"/>
    <w:rsid w:val="00CA41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27">
    <w:name w:val="Основной текст2"/>
    <w:basedOn w:val="a"/>
    <w:rsid w:val="00CA417C"/>
    <w:pPr>
      <w:shd w:val="clear" w:color="auto" w:fill="FFFFFF"/>
      <w:spacing w:after="0" w:line="182" w:lineRule="exac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32">
    <w:name w:val="Основной текст (3)_"/>
    <w:basedOn w:val="a0"/>
    <w:link w:val="33"/>
    <w:rsid w:val="00CA417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A417C"/>
    <w:pPr>
      <w:shd w:val="clear" w:color="auto" w:fill="FFFFFF"/>
      <w:spacing w:after="0" w:line="278" w:lineRule="exact"/>
      <w:ind w:firstLine="360"/>
      <w:jc w:val="both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character" w:customStyle="1" w:styleId="0pt0">
    <w:name w:val="Основной текст + Полужирный;Интервал 0 pt"/>
    <w:basedOn w:val="afe"/>
    <w:rsid w:val="00CA41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7"/>
      <w:szCs w:val="17"/>
      <w:shd w:val="clear" w:color="auto" w:fill="FFFFFF"/>
    </w:rPr>
  </w:style>
  <w:style w:type="character" w:customStyle="1" w:styleId="34">
    <w:name w:val="Основной текст (3) + Не полужирный"/>
    <w:basedOn w:val="32"/>
    <w:rsid w:val="00CA41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CA417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CA417C"/>
    <w:pPr>
      <w:shd w:val="clear" w:color="auto" w:fill="FFFFFF"/>
      <w:spacing w:before="540" w:after="0" w:line="283" w:lineRule="exact"/>
      <w:outlineLvl w:val="0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character" w:customStyle="1" w:styleId="41">
    <w:name w:val="Основной текст (4)_"/>
    <w:basedOn w:val="a0"/>
    <w:link w:val="42"/>
    <w:rsid w:val="00CA417C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A417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character" w:customStyle="1" w:styleId="8">
    <w:name w:val="Основной текст (8)_"/>
    <w:basedOn w:val="a0"/>
    <w:link w:val="80"/>
    <w:rsid w:val="00CA417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A417C"/>
    <w:pPr>
      <w:shd w:val="clear" w:color="auto" w:fill="FFFFFF"/>
      <w:spacing w:after="0" w:line="283" w:lineRule="exact"/>
      <w:ind w:firstLine="380"/>
      <w:jc w:val="both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character" w:customStyle="1" w:styleId="0pt1">
    <w:name w:val="Основной текст + Полужирный;Курсив;Интервал 0 pt"/>
    <w:basedOn w:val="afe"/>
    <w:rsid w:val="00CA417C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17"/>
      <w:szCs w:val="17"/>
      <w:shd w:val="clear" w:color="auto" w:fill="FFFFFF"/>
    </w:rPr>
  </w:style>
  <w:style w:type="character" w:customStyle="1" w:styleId="175pt">
    <w:name w:val="Заголовок №1 + 7;5 pt"/>
    <w:basedOn w:val="19"/>
    <w:rsid w:val="00CA41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1pt">
    <w:name w:val="Основной текст + Курсив;Интервал 1 pt"/>
    <w:basedOn w:val="afe"/>
    <w:rsid w:val="00CA41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7"/>
      <w:szCs w:val="17"/>
      <w:shd w:val="clear" w:color="auto" w:fill="FFFFFF"/>
    </w:rPr>
  </w:style>
  <w:style w:type="paragraph" w:customStyle="1" w:styleId="35">
    <w:name w:val="Заголовок 3+"/>
    <w:basedOn w:val="a"/>
    <w:uiPriority w:val="99"/>
    <w:rsid w:val="00CA417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CA417C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Style14">
    <w:name w:val="Style14"/>
    <w:basedOn w:val="a"/>
    <w:uiPriority w:val="99"/>
    <w:rsid w:val="00CA417C"/>
    <w:pPr>
      <w:widowControl w:val="0"/>
      <w:autoSpaceDE w:val="0"/>
      <w:autoSpaceDN w:val="0"/>
      <w:adjustRightInd w:val="0"/>
      <w:spacing w:after="0" w:line="215" w:lineRule="exact"/>
      <w:ind w:firstLine="355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103">
    <w:name w:val="Font Style103"/>
    <w:basedOn w:val="a0"/>
    <w:uiPriority w:val="99"/>
    <w:rsid w:val="00CA417C"/>
    <w:rPr>
      <w:rFonts w:ascii="Times New Roman" w:hAnsi="Times New Roman" w:cs="Times New Roman"/>
      <w:sz w:val="22"/>
      <w:szCs w:val="22"/>
    </w:rPr>
  </w:style>
  <w:style w:type="paragraph" w:styleId="aff2">
    <w:name w:val="Title"/>
    <w:basedOn w:val="a"/>
    <w:link w:val="aff3"/>
    <w:uiPriority w:val="10"/>
    <w:qFormat/>
    <w:rsid w:val="00CA41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3">
    <w:name w:val="Название Знак"/>
    <w:basedOn w:val="a0"/>
    <w:link w:val="aff2"/>
    <w:uiPriority w:val="10"/>
    <w:rsid w:val="00CA41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CA41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A41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A417C"/>
  </w:style>
  <w:style w:type="character" w:customStyle="1" w:styleId="spelle">
    <w:name w:val="spelle"/>
    <w:basedOn w:val="a0"/>
    <w:rsid w:val="00CA417C"/>
  </w:style>
  <w:style w:type="character" w:customStyle="1" w:styleId="grame">
    <w:name w:val="grame"/>
    <w:basedOn w:val="a0"/>
    <w:rsid w:val="00CA417C"/>
  </w:style>
  <w:style w:type="paragraph" w:styleId="aff4">
    <w:name w:val="header"/>
    <w:basedOn w:val="a"/>
    <w:link w:val="aff5"/>
    <w:uiPriority w:val="99"/>
    <w:unhideWhenUsed/>
    <w:rsid w:val="00CA417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5">
    <w:name w:val="Верхний колонтитул Знак"/>
    <w:basedOn w:val="a0"/>
    <w:link w:val="aff4"/>
    <w:uiPriority w:val="99"/>
    <w:rsid w:val="00CA41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g1">
    <w:name w:val="Zag_1"/>
    <w:basedOn w:val="a"/>
    <w:rsid w:val="00CA417C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a20">
    <w:name w:val="a2"/>
    <w:basedOn w:val="a"/>
    <w:rsid w:val="00CA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">
    <w:name w:val="txt"/>
    <w:basedOn w:val="a"/>
    <w:rsid w:val="00CA417C"/>
    <w:pPr>
      <w:spacing w:before="100" w:beforeAutospacing="1" w:after="100" w:afterAutospacing="1" w:line="240" w:lineRule="auto"/>
      <w:ind w:left="150" w:right="75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6">
    <w:name w:val="Основной Знак"/>
    <w:link w:val="aff7"/>
    <w:locked/>
    <w:rsid w:val="00CA417C"/>
    <w:rPr>
      <w:rFonts w:ascii="NewtonCSanPin" w:hAnsi="NewtonCSanPin"/>
      <w:color w:val="000000"/>
      <w:sz w:val="21"/>
      <w:szCs w:val="21"/>
    </w:rPr>
  </w:style>
  <w:style w:type="paragraph" w:customStyle="1" w:styleId="aff7">
    <w:name w:val="Основной"/>
    <w:basedOn w:val="a"/>
    <w:link w:val="aff6"/>
    <w:rsid w:val="00CA417C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Theme="minorHAnsi" w:hAnsi="NewtonCSanPin"/>
      <w:color w:val="000000"/>
      <w:sz w:val="21"/>
      <w:szCs w:val="21"/>
      <w:lang w:eastAsia="en-US"/>
    </w:rPr>
  </w:style>
  <w:style w:type="paragraph" w:customStyle="1" w:styleId="81">
    <w:name w:val="Основной текст8"/>
    <w:basedOn w:val="a"/>
    <w:rsid w:val="00CA417C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 w:cs="Courier New"/>
      <w:spacing w:val="-20"/>
      <w:sz w:val="28"/>
      <w:szCs w:val="28"/>
      <w:lang w:eastAsia="en-US"/>
    </w:rPr>
  </w:style>
  <w:style w:type="paragraph" w:styleId="aff8">
    <w:name w:val="Subtitle"/>
    <w:basedOn w:val="a"/>
    <w:next w:val="a"/>
    <w:link w:val="aff9"/>
    <w:qFormat/>
    <w:rsid w:val="00CA417C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ff9">
    <w:name w:val="Подзаголовок Знак"/>
    <w:basedOn w:val="a0"/>
    <w:link w:val="aff8"/>
    <w:rsid w:val="00CA417C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styleId="1c">
    <w:name w:val="toc 1"/>
    <w:basedOn w:val="a"/>
    <w:next w:val="a"/>
    <w:autoRedefine/>
    <w:uiPriority w:val="39"/>
    <w:semiHidden/>
    <w:unhideWhenUsed/>
    <w:rsid w:val="00CA417C"/>
    <w:pPr>
      <w:suppressAutoHyphens/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d">
    <w:name w:val="Нет списка1"/>
    <w:next w:val="a2"/>
    <w:uiPriority w:val="99"/>
    <w:semiHidden/>
    <w:unhideWhenUsed/>
    <w:rsid w:val="00CA417C"/>
  </w:style>
  <w:style w:type="table" w:customStyle="1" w:styleId="1e">
    <w:name w:val="Сетка таблицы1"/>
    <w:basedOn w:val="a1"/>
    <w:next w:val="ab"/>
    <w:rsid w:val="00CA41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Средняя сетка 21"/>
    <w:basedOn w:val="a"/>
    <w:uiPriority w:val="1"/>
    <w:qFormat/>
    <w:rsid w:val="00CA417C"/>
    <w:pPr>
      <w:numPr>
        <w:numId w:val="4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CA41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41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ffa">
    <w:name w:val="a"/>
    <w:basedOn w:val="a"/>
    <w:uiPriority w:val="99"/>
    <w:rsid w:val="00CA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b">
    <w:name w:val="Стиль"/>
    <w:rsid w:val="00CA41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A417C"/>
    <w:pPr>
      <w:widowControl w:val="0"/>
      <w:autoSpaceDE w:val="0"/>
      <w:autoSpaceDN w:val="0"/>
      <w:adjustRightInd w:val="0"/>
      <w:spacing w:after="0" w:line="336" w:lineRule="exact"/>
      <w:ind w:hanging="182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CA417C"/>
    <w:rPr>
      <w:rFonts w:ascii="Arial Narrow" w:hAnsi="Arial Narrow" w:cs="Arial Narrow" w:hint="default"/>
      <w:sz w:val="26"/>
      <w:szCs w:val="26"/>
    </w:rPr>
  </w:style>
  <w:style w:type="paragraph" w:customStyle="1" w:styleId="formattext">
    <w:name w:val="formattext"/>
    <w:basedOn w:val="a"/>
    <w:rsid w:val="00CA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c">
    <w:name w:val="annotation text"/>
    <w:basedOn w:val="a"/>
    <w:link w:val="affd"/>
    <w:uiPriority w:val="99"/>
    <w:unhideWhenUsed/>
    <w:rsid w:val="00CA417C"/>
    <w:pPr>
      <w:spacing w:line="240" w:lineRule="auto"/>
    </w:pPr>
    <w:rPr>
      <w:rFonts w:ascii="Calibri" w:eastAsia="Calibri" w:hAnsi="Calibri" w:cs="Times New Roman"/>
      <w:sz w:val="20"/>
      <w:szCs w:val="20"/>
      <w:lang w:val="uk-UA"/>
    </w:rPr>
  </w:style>
  <w:style w:type="character" w:customStyle="1" w:styleId="affd">
    <w:name w:val="Текст примечания Знак"/>
    <w:basedOn w:val="a0"/>
    <w:link w:val="affc"/>
    <w:uiPriority w:val="99"/>
    <w:rsid w:val="00CA417C"/>
    <w:rPr>
      <w:rFonts w:ascii="Calibri" w:eastAsia="Calibri" w:hAnsi="Calibri" w:cs="Times New Roman"/>
      <w:sz w:val="20"/>
      <w:szCs w:val="20"/>
      <w:lang w:val="uk-UA" w:eastAsia="ru-RU"/>
    </w:rPr>
  </w:style>
  <w:style w:type="paragraph" w:customStyle="1" w:styleId="ParaAttribute30">
    <w:name w:val="ParaAttribute30"/>
    <w:rsid w:val="00CA417C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">
    <w:name w:val="CharAttribute2"/>
    <w:rsid w:val="00CA417C"/>
    <w:rPr>
      <w:rFonts w:ascii="Times New Roman" w:eastAsia="Batang" w:hAnsi="Batang"/>
      <w:color w:val="00000A"/>
      <w:sz w:val="28"/>
    </w:rPr>
  </w:style>
  <w:style w:type="paragraph" w:styleId="36">
    <w:name w:val="Body Text Indent 3"/>
    <w:basedOn w:val="a"/>
    <w:link w:val="37"/>
    <w:unhideWhenUsed/>
    <w:rsid w:val="00CA417C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7">
    <w:name w:val="Основной текст с отступом 3 Знак"/>
    <w:basedOn w:val="a0"/>
    <w:link w:val="36"/>
    <w:rsid w:val="00CA417C"/>
    <w:rPr>
      <w:rFonts w:ascii="Calibri" w:eastAsia="Calibri" w:hAnsi="Calibri" w:cs="Times New Roman"/>
      <w:sz w:val="16"/>
      <w:szCs w:val="16"/>
    </w:rPr>
  </w:style>
  <w:style w:type="paragraph" w:styleId="28">
    <w:name w:val="Body Text Indent 2"/>
    <w:basedOn w:val="a"/>
    <w:link w:val="29"/>
    <w:unhideWhenUsed/>
    <w:rsid w:val="00CA417C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eastAsia="en-US"/>
    </w:rPr>
  </w:style>
  <w:style w:type="character" w:customStyle="1" w:styleId="29">
    <w:name w:val="Основной текст с отступом 2 Знак"/>
    <w:basedOn w:val="a0"/>
    <w:link w:val="28"/>
    <w:rsid w:val="00CA417C"/>
    <w:rPr>
      <w:rFonts w:ascii="Calibri" w:eastAsia="Calibri" w:hAnsi="Calibri" w:cs="Times New Roman"/>
    </w:rPr>
  </w:style>
  <w:style w:type="paragraph" w:customStyle="1" w:styleId="211">
    <w:name w:val="Основной текст 21"/>
    <w:basedOn w:val="a"/>
    <w:rsid w:val="00CA417C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fe">
    <w:name w:val="Block Text"/>
    <w:basedOn w:val="a"/>
    <w:rsid w:val="00CA417C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</w:rPr>
  </w:style>
  <w:style w:type="paragraph" w:customStyle="1" w:styleId="ParaAttribute0">
    <w:name w:val="ParaAttribute0"/>
    <w:rsid w:val="00CA417C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CA417C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CA417C"/>
    <w:rPr>
      <w:rFonts w:ascii="Times New Roman" w:eastAsia="Times New Roman"/>
      <w:sz w:val="28"/>
    </w:rPr>
  </w:style>
  <w:style w:type="character" w:customStyle="1" w:styleId="CharAttribute269">
    <w:name w:val="CharAttribute269"/>
    <w:rsid w:val="00CA417C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CA417C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CA417C"/>
    <w:rPr>
      <w:rFonts w:ascii="Times New Roman" w:eastAsia="Times New Roman"/>
      <w:sz w:val="28"/>
    </w:rPr>
  </w:style>
  <w:style w:type="character" w:customStyle="1" w:styleId="CharAttribute273">
    <w:name w:val="CharAttribute273"/>
    <w:rsid w:val="00CA417C"/>
    <w:rPr>
      <w:rFonts w:ascii="Times New Roman" w:eastAsia="Times New Roman"/>
      <w:sz w:val="28"/>
    </w:rPr>
  </w:style>
  <w:style w:type="character" w:customStyle="1" w:styleId="CharAttribute274">
    <w:name w:val="CharAttribute274"/>
    <w:rsid w:val="00CA417C"/>
    <w:rPr>
      <w:rFonts w:ascii="Times New Roman" w:eastAsia="Times New Roman"/>
      <w:sz w:val="28"/>
    </w:rPr>
  </w:style>
  <w:style w:type="character" w:customStyle="1" w:styleId="CharAttribute275">
    <w:name w:val="CharAttribute275"/>
    <w:rsid w:val="00CA417C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CA417C"/>
    <w:rPr>
      <w:rFonts w:ascii="Times New Roman" w:eastAsia="Times New Roman"/>
      <w:sz w:val="28"/>
    </w:rPr>
  </w:style>
  <w:style w:type="character" w:customStyle="1" w:styleId="CharAttribute277">
    <w:name w:val="CharAttribute277"/>
    <w:rsid w:val="00CA417C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CA417C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CA417C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CA417C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CA417C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CA417C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CA417C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CA417C"/>
    <w:rPr>
      <w:rFonts w:ascii="Times New Roman" w:eastAsia="Times New Roman"/>
      <w:sz w:val="28"/>
    </w:rPr>
  </w:style>
  <w:style w:type="character" w:customStyle="1" w:styleId="CharAttribute285">
    <w:name w:val="CharAttribute285"/>
    <w:rsid w:val="00CA417C"/>
    <w:rPr>
      <w:rFonts w:ascii="Times New Roman" w:eastAsia="Times New Roman"/>
      <w:sz w:val="28"/>
    </w:rPr>
  </w:style>
  <w:style w:type="character" w:customStyle="1" w:styleId="CharAttribute286">
    <w:name w:val="CharAttribute286"/>
    <w:rsid w:val="00CA417C"/>
    <w:rPr>
      <w:rFonts w:ascii="Times New Roman" w:eastAsia="Times New Roman"/>
      <w:sz w:val="28"/>
    </w:rPr>
  </w:style>
  <w:style w:type="character" w:customStyle="1" w:styleId="CharAttribute287">
    <w:name w:val="CharAttribute287"/>
    <w:rsid w:val="00CA417C"/>
    <w:rPr>
      <w:rFonts w:ascii="Times New Roman" w:eastAsia="Times New Roman"/>
      <w:sz w:val="28"/>
    </w:rPr>
  </w:style>
  <w:style w:type="character" w:customStyle="1" w:styleId="CharAttribute288">
    <w:name w:val="CharAttribute288"/>
    <w:rsid w:val="00CA417C"/>
    <w:rPr>
      <w:rFonts w:ascii="Times New Roman" w:eastAsia="Times New Roman"/>
      <w:sz w:val="28"/>
    </w:rPr>
  </w:style>
  <w:style w:type="character" w:customStyle="1" w:styleId="CharAttribute289">
    <w:name w:val="CharAttribute289"/>
    <w:rsid w:val="00CA417C"/>
    <w:rPr>
      <w:rFonts w:ascii="Times New Roman" w:eastAsia="Times New Roman"/>
      <w:sz w:val="28"/>
    </w:rPr>
  </w:style>
  <w:style w:type="character" w:customStyle="1" w:styleId="CharAttribute290">
    <w:name w:val="CharAttribute290"/>
    <w:rsid w:val="00CA417C"/>
    <w:rPr>
      <w:rFonts w:ascii="Times New Roman" w:eastAsia="Times New Roman"/>
      <w:sz w:val="28"/>
    </w:rPr>
  </w:style>
  <w:style w:type="character" w:customStyle="1" w:styleId="CharAttribute291">
    <w:name w:val="CharAttribute291"/>
    <w:rsid w:val="00CA417C"/>
    <w:rPr>
      <w:rFonts w:ascii="Times New Roman" w:eastAsia="Times New Roman"/>
      <w:sz w:val="28"/>
    </w:rPr>
  </w:style>
  <w:style w:type="character" w:customStyle="1" w:styleId="CharAttribute292">
    <w:name w:val="CharAttribute292"/>
    <w:rsid w:val="00CA417C"/>
    <w:rPr>
      <w:rFonts w:ascii="Times New Roman" w:eastAsia="Times New Roman"/>
      <w:sz w:val="28"/>
    </w:rPr>
  </w:style>
  <w:style w:type="character" w:customStyle="1" w:styleId="CharAttribute293">
    <w:name w:val="CharAttribute293"/>
    <w:rsid w:val="00CA417C"/>
    <w:rPr>
      <w:rFonts w:ascii="Times New Roman" w:eastAsia="Times New Roman"/>
      <w:sz w:val="28"/>
    </w:rPr>
  </w:style>
  <w:style w:type="character" w:customStyle="1" w:styleId="CharAttribute294">
    <w:name w:val="CharAttribute294"/>
    <w:rsid w:val="00CA417C"/>
    <w:rPr>
      <w:rFonts w:ascii="Times New Roman" w:eastAsia="Times New Roman"/>
      <w:sz w:val="28"/>
    </w:rPr>
  </w:style>
  <w:style w:type="character" w:customStyle="1" w:styleId="CharAttribute295">
    <w:name w:val="CharAttribute295"/>
    <w:rsid w:val="00CA417C"/>
    <w:rPr>
      <w:rFonts w:ascii="Times New Roman" w:eastAsia="Times New Roman"/>
      <w:sz w:val="28"/>
    </w:rPr>
  </w:style>
  <w:style w:type="character" w:customStyle="1" w:styleId="CharAttribute296">
    <w:name w:val="CharAttribute296"/>
    <w:rsid w:val="00CA417C"/>
    <w:rPr>
      <w:rFonts w:ascii="Times New Roman" w:eastAsia="Times New Roman"/>
      <w:sz w:val="28"/>
    </w:rPr>
  </w:style>
  <w:style w:type="character" w:customStyle="1" w:styleId="CharAttribute297">
    <w:name w:val="CharAttribute297"/>
    <w:rsid w:val="00CA417C"/>
    <w:rPr>
      <w:rFonts w:ascii="Times New Roman" w:eastAsia="Times New Roman"/>
      <w:sz w:val="28"/>
    </w:rPr>
  </w:style>
  <w:style w:type="character" w:customStyle="1" w:styleId="CharAttribute298">
    <w:name w:val="CharAttribute298"/>
    <w:rsid w:val="00CA417C"/>
    <w:rPr>
      <w:rFonts w:ascii="Times New Roman" w:eastAsia="Times New Roman"/>
      <w:sz w:val="28"/>
    </w:rPr>
  </w:style>
  <w:style w:type="character" w:customStyle="1" w:styleId="CharAttribute299">
    <w:name w:val="CharAttribute299"/>
    <w:rsid w:val="00CA417C"/>
    <w:rPr>
      <w:rFonts w:ascii="Times New Roman" w:eastAsia="Times New Roman"/>
      <w:sz w:val="28"/>
    </w:rPr>
  </w:style>
  <w:style w:type="character" w:customStyle="1" w:styleId="CharAttribute300">
    <w:name w:val="CharAttribute300"/>
    <w:rsid w:val="00CA417C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CA417C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CA417C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CA417C"/>
    <w:rPr>
      <w:rFonts w:ascii="Times New Roman" w:eastAsia="Times New Roman"/>
      <w:sz w:val="28"/>
    </w:rPr>
  </w:style>
  <w:style w:type="character" w:customStyle="1" w:styleId="CharAttribute305">
    <w:name w:val="CharAttribute305"/>
    <w:rsid w:val="00CA417C"/>
    <w:rPr>
      <w:rFonts w:ascii="Times New Roman" w:eastAsia="Times New Roman"/>
      <w:sz w:val="28"/>
    </w:rPr>
  </w:style>
  <w:style w:type="character" w:customStyle="1" w:styleId="CharAttribute306">
    <w:name w:val="CharAttribute306"/>
    <w:rsid w:val="00CA417C"/>
    <w:rPr>
      <w:rFonts w:ascii="Times New Roman" w:eastAsia="Times New Roman"/>
      <w:sz w:val="28"/>
    </w:rPr>
  </w:style>
  <w:style w:type="character" w:customStyle="1" w:styleId="CharAttribute307">
    <w:name w:val="CharAttribute307"/>
    <w:rsid w:val="00CA417C"/>
    <w:rPr>
      <w:rFonts w:ascii="Times New Roman" w:eastAsia="Times New Roman"/>
      <w:sz w:val="28"/>
    </w:rPr>
  </w:style>
  <w:style w:type="character" w:customStyle="1" w:styleId="CharAttribute308">
    <w:name w:val="CharAttribute308"/>
    <w:rsid w:val="00CA417C"/>
    <w:rPr>
      <w:rFonts w:ascii="Times New Roman" w:eastAsia="Times New Roman"/>
      <w:sz w:val="28"/>
    </w:rPr>
  </w:style>
  <w:style w:type="character" w:customStyle="1" w:styleId="CharAttribute309">
    <w:name w:val="CharAttribute309"/>
    <w:rsid w:val="00CA417C"/>
    <w:rPr>
      <w:rFonts w:ascii="Times New Roman" w:eastAsia="Times New Roman"/>
      <w:sz w:val="28"/>
    </w:rPr>
  </w:style>
  <w:style w:type="character" w:customStyle="1" w:styleId="CharAttribute310">
    <w:name w:val="CharAttribute310"/>
    <w:rsid w:val="00CA417C"/>
    <w:rPr>
      <w:rFonts w:ascii="Times New Roman" w:eastAsia="Times New Roman"/>
      <w:sz w:val="28"/>
    </w:rPr>
  </w:style>
  <w:style w:type="character" w:customStyle="1" w:styleId="CharAttribute311">
    <w:name w:val="CharAttribute311"/>
    <w:rsid w:val="00CA417C"/>
    <w:rPr>
      <w:rFonts w:ascii="Times New Roman" w:eastAsia="Times New Roman"/>
      <w:sz w:val="28"/>
    </w:rPr>
  </w:style>
  <w:style w:type="character" w:customStyle="1" w:styleId="CharAttribute312">
    <w:name w:val="CharAttribute312"/>
    <w:rsid w:val="00CA417C"/>
    <w:rPr>
      <w:rFonts w:ascii="Times New Roman" w:eastAsia="Times New Roman"/>
      <w:sz w:val="28"/>
    </w:rPr>
  </w:style>
  <w:style w:type="character" w:customStyle="1" w:styleId="CharAttribute313">
    <w:name w:val="CharAttribute313"/>
    <w:rsid w:val="00CA417C"/>
    <w:rPr>
      <w:rFonts w:ascii="Times New Roman" w:eastAsia="Times New Roman"/>
      <w:sz w:val="28"/>
    </w:rPr>
  </w:style>
  <w:style w:type="character" w:customStyle="1" w:styleId="CharAttribute314">
    <w:name w:val="CharAttribute314"/>
    <w:rsid w:val="00CA417C"/>
    <w:rPr>
      <w:rFonts w:ascii="Times New Roman" w:eastAsia="Times New Roman"/>
      <w:sz w:val="28"/>
    </w:rPr>
  </w:style>
  <w:style w:type="character" w:customStyle="1" w:styleId="CharAttribute315">
    <w:name w:val="CharAttribute315"/>
    <w:rsid w:val="00CA417C"/>
    <w:rPr>
      <w:rFonts w:ascii="Times New Roman" w:eastAsia="Times New Roman"/>
      <w:sz w:val="28"/>
    </w:rPr>
  </w:style>
  <w:style w:type="character" w:customStyle="1" w:styleId="CharAttribute316">
    <w:name w:val="CharAttribute316"/>
    <w:rsid w:val="00CA417C"/>
    <w:rPr>
      <w:rFonts w:ascii="Times New Roman" w:eastAsia="Times New Roman"/>
      <w:sz w:val="28"/>
    </w:rPr>
  </w:style>
  <w:style w:type="character" w:customStyle="1" w:styleId="CharAttribute317">
    <w:name w:val="CharAttribute317"/>
    <w:rsid w:val="00CA417C"/>
    <w:rPr>
      <w:rFonts w:ascii="Times New Roman" w:eastAsia="Times New Roman"/>
      <w:sz w:val="28"/>
    </w:rPr>
  </w:style>
  <w:style w:type="character" w:customStyle="1" w:styleId="CharAttribute318">
    <w:name w:val="CharAttribute318"/>
    <w:rsid w:val="00CA417C"/>
    <w:rPr>
      <w:rFonts w:ascii="Times New Roman" w:eastAsia="Times New Roman"/>
      <w:sz w:val="28"/>
    </w:rPr>
  </w:style>
  <w:style w:type="character" w:customStyle="1" w:styleId="CharAttribute319">
    <w:name w:val="CharAttribute319"/>
    <w:rsid w:val="00CA417C"/>
    <w:rPr>
      <w:rFonts w:ascii="Times New Roman" w:eastAsia="Times New Roman"/>
      <w:sz w:val="28"/>
    </w:rPr>
  </w:style>
  <w:style w:type="character" w:customStyle="1" w:styleId="CharAttribute320">
    <w:name w:val="CharAttribute320"/>
    <w:rsid w:val="00CA417C"/>
    <w:rPr>
      <w:rFonts w:ascii="Times New Roman" w:eastAsia="Times New Roman"/>
      <w:sz w:val="28"/>
    </w:rPr>
  </w:style>
  <w:style w:type="character" w:customStyle="1" w:styleId="CharAttribute321">
    <w:name w:val="CharAttribute321"/>
    <w:rsid w:val="00CA417C"/>
    <w:rPr>
      <w:rFonts w:ascii="Times New Roman" w:eastAsia="Times New Roman"/>
      <w:sz w:val="28"/>
    </w:rPr>
  </w:style>
  <w:style w:type="character" w:customStyle="1" w:styleId="CharAttribute322">
    <w:name w:val="CharAttribute322"/>
    <w:rsid w:val="00CA417C"/>
    <w:rPr>
      <w:rFonts w:ascii="Times New Roman" w:eastAsia="Times New Roman"/>
      <w:sz w:val="28"/>
    </w:rPr>
  </w:style>
  <w:style w:type="character" w:customStyle="1" w:styleId="CharAttribute323">
    <w:name w:val="CharAttribute323"/>
    <w:rsid w:val="00CA417C"/>
    <w:rPr>
      <w:rFonts w:ascii="Times New Roman" w:eastAsia="Times New Roman"/>
      <w:sz w:val="28"/>
    </w:rPr>
  </w:style>
  <w:style w:type="character" w:customStyle="1" w:styleId="CharAttribute324">
    <w:name w:val="CharAttribute324"/>
    <w:rsid w:val="00CA417C"/>
    <w:rPr>
      <w:rFonts w:ascii="Times New Roman" w:eastAsia="Times New Roman"/>
      <w:sz w:val="28"/>
    </w:rPr>
  </w:style>
  <w:style w:type="character" w:customStyle="1" w:styleId="CharAttribute325">
    <w:name w:val="CharAttribute325"/>
    <w:rsid w:val="00CA417C"/>
    <w:rPr>
      <w:rFonts w:ascii="Times New Roman" w:eastAsia="Times New Roman"/>
      <w:sz w:val="28"/>
    </w:rPr>
  </w:style>
  <w:style w:type="character" w:customStyle="1" w:styleId="CharAttribute326">
    <w:name w:val="CharAttribute326"/>
    <w:rsid w:val="00CA417C"/>
    <w:rPr>
      <w:rFonts w:ascii="Times New Roman" w:eastAsia="Times New Roman"/>
      <w:sz w:val="28"/>
    </w:rPr>
  </w:style>
  <w:style w:type="character" w:customStyle="1" w:styleId="CharAttribute327">
    <w:name w:val="CharAttribute327"/>
    <w:rsid w:val="00CA417C"/>
    <w:rPr>
      <w:rFonts w:ascii="Times New Roman" w:eastAsia="Times New Roman"/>
      <w:sz w:val="28"/>
    </w:rPr>
  </w:style>
  <w:style w:type="character" w:customStyle="1" w:styleId="CharAttribute328">
    <w:name w:val="CharAttribute328"/>
    <w:rsid w:val="00CA417C"/>
    <w:rPr>
      <w:rFonts w:ascii="Times New Roman" w:eastAsia="Times New Roman"/>
      <w:sz w:val="28"/>
    </w:rPr>
  </w:style>
  <w:style w:type="character" w:customStyle="1" w:styleId="CharAttribute329">
    <w:name w:val="CharAttribute329"/>
    <w:rsid w:val="00CA417C"/>
    <w:rPr>
      <w:rFonts w:ascii="Times New Roman" w:eastAsia="Times New Roman"/>
      <w:sz w:val="28"/>
    </w:rPr>
  </w:style>
  <w:style w:type="character" w:customStyle="1" w:styleId="CharAttribute330">
    <w:name w:val="CharAttribute330"/>
    <w:rsid w:val="00CA417C"/>
    <w:rPr>
      <w:rFonts w:ascii="Times New Roman" w:eastAsia="Times New Roman"/>
      <w:sz w:val="28"/>
    </w:rPr>
  </w:style>
  <w:style w:type="character" w:customStyle="1" w:styleId="CharAttribute331">
    <w:name w:val="CharAttribute331"/>
    <w:rsid w:val="00CA417C"/>
    <w:rPr>
      <w:rFonts w:ascii="Times New Roman" w:eastAsia="Times New Roman"/>
      <w:sz w:val="28"/>
    </w:rPr>
  </w:style>
  <w:style w:type="character" w:customStyle="1" w:styleId="CharAttribute332">
    <w:name w:val="CharAttribute332"/>
    <w:rsid w:val="00CA417C"/>
    <w:rPr>
      <w:rFonts w:ascii="Times New Roman" w:eastAsia="Times New Roman"/>
      <w:sz w:val="28"/>
    </w:rPr>
  </w:style>
  <w:style w:type="character" w:customStyle="1" w:styleId="CharAttribute333">
    <w:name w:val="CharAttribute333"/>
    <w:rsid w:val="00CA417C"/>
    <w:rPr>
      <w:rFonts w:ascii="Times New Roman" w:eastAsia="Times New Roman"/>
      <w:sz w:val="28"/>
    </w:rPr>
  </w:style>
  <w:style w:type="character" w:customStyle="1" w:styleId="CharAttribute334">
    <w:name w:val="CharAttribute334"/>
    <w:rsid w:val="00CA417C"/>
    <w:rPr>
      <w:rFonts w:ascii="Times New Roman" w:eastAsia="Times New Roman"/>
      <w:sz w:val="28"/>
    </w:rPr>
  </w:style>
  <w:style w:type="character" w:customStyle="1" w:styleId="CharAttribute335">
    <w:name w:val="CharAttribute335"/>
    <w:rsid w:val="00CA417C"/>
    <w:rPr>
      <w:rFonts w:ascii="Times New Roman" w:eastAsia="Times New Roman"/>
      <w:sz w:val="28"/>
    </w:rPr>
  </w:style>
  <w:style w:type="character" w:customStyle="1" w:styleId="CharAttribute514">
    <w:name w:val="CharAttribute514"/>
    <w:rsid w:val="00CA417C"/>
    <w:rPr>
      <w:rFonts w:ascii="Times New Roman" w:eastAsia="Times New Roman"/>
      <w:sz w:val="28"/>
    </w:rPr>
  </w:style>
  <w:style w:type="character" w:customStyle="1" w:styleId="CharAttribute520">
    <w:name w:val="CharAttribute520"/>
    <w:rsid w:val="00CA417C"/>
    <w:rPr>
      <w:rFonts w:ascii="Times New Roman" w:eastAsia="Times New Roman"/>
      <w:sz w:val="28"/>
    </w:rPr>
  </w:style>
  <w:style w:type="character" w:customStyle="1" w:styleId="CharAttribute521">
    <w:name w:val="CharAttribute521"/>
    <w:rsid w:val="00CA417C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CA417C"/>
    <w:rPr>
      <w:rFonts w:ascii="Times New Roman" w:eastAsia="Times New Roman"/>
      <w:sz w:val="24"/>
    </w:rPr>
  </w:style>
  <w:style w:type="character" w:styleId="afff">
    <w:name w:val="annotation reference"/>
    <w:uiPriority w:val="99"/>
    <w:semiHidden/>
    <w:unhideWhenUsed/>
    <w:rsid w:val="00CA417C"/>
    <w:rPr>
      <w:sz w:val="16"/>
      <w:szCs w:val="16"/>
    </w:rPr>
  </w:style>
  <w:style w:type="paragraph" w:styleId="afff0">
    <w:name w:val="annotation subject"/>
    <w:basedOn w:val="affc"/>
    <w:next w:val="affc"/>
    <w:link w:val="afff1"/>
    <w:uiPriority w:val="99"/>
    <w:semiHidden/>
    <w:unhideWhenUsed/>
    <w:rsid w:val="00CA417C"/>
    <w:pPr>
      <w:widowControl w:val="0"/>
      <w:wordWrap w:val="0"/>
      <w:autoSpaceDE w:val="0"/>
      <w:autoSpaceDN w:val="0"/>
      <w:spacing w:after="0"/>
      <w:jc w:val="both"/>
    </w:pPr>
    <w:rPr>
      <w:rFonts w:ascii="Times New Roman" w:eastAsia="Times New Roman" w:hAnsi="Times New Roman"/>
      <w:b/>
      <w:bCs/>
      <w:kern w:val="2"/>
      <w:lang w:val="en-US" w:eastAsia="ko-KR"/>
    </w:rPr>
  </w:style>
  <w:style w:type="character" w:customStyle="1" w:styleId="afff1">
    <w:name w:val="Тема примечания Знак"/>
    <w:basedOn w:val="affd"/>
    <w:link w:val="afff0"/>
    <w:uiPriority w:val="99"/>
    <w:semiHidden/>
    <w:rsid w:val="00CA417C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customStyle="1" w:styleId="1f">
    <w:name w:val="Без интервала1"/>
    <w:aliases w:val="основа"/>
    <w:rsid w:val="00CA417C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CA417C"/>
    <w:rPr>
      <w:rFonts w:ascii="Times New Roman" w:eastAsia="Times New Roman"/>
      <w:sz w:val="28"/>
    </w:rPr>
  </w:style>
  <w:style w:type="character" w:customStyle="1" w:styleId="CharAttribute534">
    <w:name w:val="CharAttribute534"/>
    <w:rsid w:val="00CA417C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CA417C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CA417C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CA417C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CA417C"/>
    <w:rPr>
      <w:rFonts w:ascii="Times New Roman" w:eastAsia="Times New Roman"/>
      <w:sz w:val="28"/>
    </w:rPr>
  </w:style>
  <w:style w:type="character" w:customStyle="1" w:styleId="CharAttribute499">
    <w:name w:val="CharAttribute499"/>
    <w:rsid w:val="00CA417C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CA417C"/>
    <w:rPr>
      <w:rFonts w:ascii="Times New Roman" w:eastAsia="Times New Roman"/>
      <w:sz w:val="28"/>
    </w:rPr>
  </w:style>
  <w:style w:type="table" w:customStyle="1" w:styleId="DefaultTable">
    <w:name w:val="Default Table"/>
    <w:rsid w:val="00CA417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CA417C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CA417C"/>
  </w:style>
  <w:style w:type="paragraph" w:customStyle="1" w:styleId="c3">
    <w:name w:val="c3"/>
    <w:basedOn w:val="a"/>
    <w:rsid w:val="00CA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">
    <w:name w:val="Заголовок 12"/>
    <w:basedOn w:val="a"/>
    <w:uiPriority w:val="1"/>
    <w:qFormat/>
    <w:rsid w:val="00CA417C"/>
    <w:pPr>
      <w:widowControl w:val="0"/>
      <w:autoSpaceDE w:val="0"/>
      <w:autoSpaceDN w:val="0"/>
      <w:spacing w:after="0" w:line="240" w:lineRule="auto"/>
      <w:ind w:left="92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4TexstOSNOVA1012">
    <w:name w:val="14TexstOSNOVA_10/12"/>
    <w:basedOn w:val="a"/>
    <w:uiPriority w:val="99"/>
    <w:rsid w:val="00CA417C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p4">
    <w:name w:val="p4"/>
    <w:basedOn w:val="a"/>
    <w:rsid w:val="00CA417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9PodZAG">
    <w:name w:val="09PodZAG_п/ж"/>
    <w:basedOn w:val="a"/>
    <w:uiPriority w:val="99"/>
    <w:rsid w:val="00CA417C"/>
    <w:pPr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sz w:val="24"/>
      <w:szCs w:val="24"/>
    </w:rPr>
  </w:style>
  <w:style w:type="character" w:customStyle="1" w:styleId="c12">
    <w:name w:val="c12"/>
    <w:basedOn w:val="a0"/>
    <w:rsid w:val="00CA417C"/>
  </w:style>
  <w:style w:type="character" w:customStyle="1" w:styleId="afff2">
    <w:name w:val="_"/>
    <w:basedOn w:val="a0"/>
    <w:rsid w:val="00CA417C"/>
  </w:style>
  <w:style w:type="character" w:customStyle="1" w:styleId="ff4">
    <w:name w:val="ff4"/>
    <w:basedOn w:val="a0"/>
    <w:rsid w:val="00CA417C"/>
  </w:style>
  <w:style w:type="character" w:customStyle="1" w:styleId="ff3">
    <w:name w:val="ff3"/>
    <w:basedOn w:val="a0"/>
    <w:rsid w:val="00CA417C"/>
  </w:style>
  <w:style w:type="character" w:customStyle="1" w:styleId="ls2">
    <w:name w:val="ls2"/>
    <w:basedOn w:val="a0"/>
    <w:rsid w:val="00CA417C"/>
  </w:style>
  <w:style w:type="paragraph" w:customStyle="1" w:styleId="c9">
    <w:name w:val="c9"/>
    <w:basedOn w:val="a"/>
    <w:rsid w:val="00CA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A417C"/>
  </w:style>
  <w:style w:type="character" w:customStyle="1" w:styleId="ff7">
    <w:name w:val="ff7"/>
    <w:basedOn w:val="a0"/>
    <w:rsid w:val="00CA417C"/>
  </w:style>
  <w:style w:type="character" w:customStyle="1" w:styleId="ff5">
    <w:name w:val="ff5"/>
    <w:basedOn w:val="a0"/>
    <w:rsid w:val="00CA417C"/>
  </w:style>
  <w:style w:type="character" w:customStyle="1" w:styleId="c1">
    <w:name w:val="c1"/>
    <w:basedOn w:val="a0"/>
    <w:rsid w:val="00CA417C"/>
  </w:style>
  <w:style w:type="paragraph" w:customStyle="1" w:styleId="c31">
    <w:name w:val="c31"/>
    <w:basedOn w:val="a"/>
    <w:rsid w:val="00CA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0">
    <w:name w:val="c60"/>
    <w:basedOn w:val="a0"/>
    <w:rsid w:val="00CA417C"/>
  </w:style>
  <w:style w:type="paragraph" w:customStyle="1" w:styleId="ParagraphStyle">
    <w:name w:val="Paragraph Style"/>
    <w:rsid w:val="00CA41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CA41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CA417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CA417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CA417C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A417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100">
    <w:name w:val="Основной текст (10)"/>
    <w:rsid w:val="00CA417C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pt">
    <w:name w:val="Основной текст + 9 pt"/>
    <w:basedOn w:val="afe"/>
    <w:rsid w:val="00CA41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7pt0pt">
    <w:name w:val="Основной текст + 7 pt;Интервал 0 pt"/>
    <w:basedOn w:val="afe"/>
    <w:rsid w:val="00CA41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A417C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417C"/>
    <w:pPr>
      <w:shd w:val="clear" w:color="auto" w:fill="FFFFFF"/>
      <w:spacing w:after="240" w:line="221" w:lineRule="exact"/>
    </w:pPr>
    <w:rPr>
      <w:rFonts w:eastAsiaTheme="minorHAnsi"/>
      <w:lang w:eastAsia="en-US"/>
    </w:rPr>
  </w:style>
  <w:style w:type="character" w:customStyle="1" w:styleId="2a">
    <w:name w:val="Заголовок №2_"/>
    <w:basedOn w:val="a0"/>
    <w:link w:val="2b"/>
    <w:rsid w:val="00CA417C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2b">
    <w:name w:val="Заголовок №2"/>
    <w:basedOn w:val="a"/>
    <w:link w:val="2a"/>
    <w:rsid w:val="00CA417C"/>
    <w:pPr>
      <w:shd w:val="clear" w:color="auto" w:fill="FFFFFF"/>
      <w:spacing w:before="360" w:after="180" w:line="0" w:lineRule="atLeast"/>
      <w:jc w:val="both"/>
      <w:outlineLvl w:val="1"/>
    </w:pPr>
    <w:rPr>
      <w:rFonts w:ascii="Times New Roman" w:eastAsiaTheme="minorHAnsi" w:hAnsi="Times New Roman"/>
      <w:sz w:val="25"/>
      <w:szCs w:val="25"/>
      <w:lang w:eastAsia="en-US"/>
    </w:rPr>
  </w:style>
  <w:style w:type="character" w:customStyle="1" w:styleId="220">
    <w:name w:val="Заголовок №2 (2)_"/>
    <w:basedOn w:val="a0"/>
    <w:link w:val="221"/>
    <w:rsid w:val="00CA417C"/>
    <w:rPr>
      <w:rFonts w:ascii="Times New Roman" w:hAnsi="Times New Roman"/>
      <w:sz w:val="33"/>
      <w:szCs w:val="3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A417C"/>
    <w:pPr>
      <w:shd w:val="clear" w:color="auto" w:fill="FFFFFF"/>
      <w:spacing w:before="240" w:after="480" w:line="0" w:lineRule="atLeast"/>
      <w:outlineLvl w:val="1"/>
    </w:pPr>
    <w:rPr>
      <w:rFonts w:ascii="Times New Roman" w:eastAsiaTheme="minorHAnsi" w:hAnsi="Times New Roman"/>
      <w:sz w:val="33"/>
      <w:szCs w:val="33"/>
      <w:lang w:eastAsia="en-US"/>
    </w:rPr>
  </w:style>
  <w:style w:type="character" w:customStyle="1" w:styleId="7">
    <w:name w:val="Основной текст (7)_"/>
    <w:basedOn w:val="a0"/>
    <w:link w:val="70"/>
    <w:rsid w:val="00CA417C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A417C"/>
    <w:pPr>
      <w:shd w:val="clear" w:color="auto" w:fill="FFFFFF"/>
      <w:spacing w:before="180" w:after="60" w:line="0" w:lineRule="atLeast"/>
      <w:ind w:firstLine="280"/>
      <w:jc w:val="both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112pt">
    <w:name w:val="Заголовок №1 + 12 pt;Полужирный"/>
    <w:basedOn w:val="19"/>
    <w:rsid w:val="00CA41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95pt">
    <w:name w:val="Основной текст + 9;5 pt"/>
    <w:basedOn w:val="afe"/>
    <w:rsid w:val="00CA41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7105pt0pt">
    <w:name w:val="Основной текст (7) + 10;5 pt;Интервал 0 pt"/>
    <w:basedOn w:val="7"/>
    <w:rsid w:val="00CA417C"/>
    <w:rPr>
      <w:rFonts w:ascii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711pt0pt">
    <w:name w:val="Основной текст (7) + 11 pt;Не полужирный;Интервал 0 pt"/>
    <w:basedOn w:val="7"/>
    <w:rsid w:val="00CA417C"/>
    <w:rPr>
      <w:rFonts w:ascii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A417C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character" w:customStyle="1" w:styleId="60pt">
    <w:name w:val="Основной текст (6) + Не курсив;Интервал 0 pt"/>
    <w:basedOn w:val="6"/>
    <w:rsid w:val="00CA417C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CA417C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i/>
      <w:iCs/>
      <w:spacing w:val="-1"/>
      <w:sz w:val="21"/>
      <w:szCs w:val="21"/>
      <w:lang w:eastAsia="en-US"/>
    </w:rPr>
  </w:style>
  <w:style w:type="character" w:customStyle="1" w:styleId="FontStyle95">
    <w:name w:val="Font Style95"/>
    <w:rsid w:val="00CA417C"/>
    <w:rPr>
      <w:rFonts w:ascii="Times New Roman" w:hAnsi="Times New Roman" w:cs="Times New Roman" w:hint="default"/>
      <w:sz w:val="18"/>
    </w:rPr>
  </w:style>
  <w:style w:type="paragraph" w:customStyle="1" w:styleId="Centered">
    <w:name w:val="Centered"/>
    <w:uiPriority w:val="99"/>
    <w:rsid w:val="00CA417C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c7">
    <w:name w:val="c7"/>
    <w:basedOn w:val="a"/>
    <w:rsid w:val="00CA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">
    <w:name w:val="Основной текст4"/>
    <w:basedOn w:val="a"/>
    <w:rsid w:val="00FE455F"/>
    <w:pPr>
      <w:widowControl w:val="0"/>
      <w:shd w:val="clear" w:color="auto" w:fill="FFFFFF"/>
      <w:spacing w:after="0" w:line="254" w:lineRule="exact"/>
      <w:ind w:firstLine="540"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ranklinGothicDemi115pt">
    <w:name w:val="Основной текст + Franklin Gothic Demi;11;5 pt;Курсив"/>
    <w:rsid w:val="00FE455F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rial9pt">
    <w:name w:val="Основной текст + Arial;9 pt;Полужирный"/>
    <w:rsid w:val="00FE455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fe"/>
    <w:rsid w:val="00FE45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table" w:customStyle="1" w:styleId="TableGrid">
    <w:name w:val="TableGrid"/>
    <w:rsid w:val="00FE455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5352</Words>
  <Characters>30513</Characters>
  <Application>Microsoft Office Word</Application>
  <DocSecurity>0</DocSecurity>
  <Lines>254</Lines>
  <Paragraphs>71</Paragraphs>
  <ScaleCrop>false</ScaleCrop>
  <Company/>
  <LinksUpToDate>false</LinksUpToDate>
  <CharactersWithSpaces>35794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Чкаева Татьяна Анатольевна</dc:creator>
  <cp:lastModifiedBy>Злыгостева Динара Закировна</cp:lastModifiedBy>
  <cp:revision>10</cp:revision>
  <dcterms:created xsi:type="dcterms:W3CDTF">2021-10-22T03:10:00Z</dcterms:created>
  <dcterms:modified xsi:type="dcterms:W3CDTF">2021-11-11T10:52:00Z</dcterms:modified>
</cp:coreProperties>
</file>