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C6" w:rsidRDefault="004715C6" w:rsidP="00D356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5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каева Т.А\рус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русс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C6" w:rsidRDefault="004715C6" w:rsidP="00D356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15C6" w:rsidRDefault="004715C6" w:rsidP="00D3564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27F" w:rsidRPr="00D35649" w:rsidRDefault="004C3ABB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 р</w:t>
      </w:r>
      <w:r w:rsidR="0085027F"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proofErr w:type="gramEnd"/>
      <w:r w:rsidR="0085027F"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85027F" w:rsidRPr="00D35649" w:rsidRDefault="0085027F" w:rsidP="00D356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5649">
        <w:rPr>
          <w:rFonts w:ascii="YS Text" w:eastAsia="Times New Roman" w:hAnsi="YS Text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 от 28 сентября 2020 г. N 28 «Об</w:t>
      </w:r>
      <w:r w:rsidRPr="00D35649">
        <w:rPr>
          <w:rFonts w:ascii="Times New Roman" w:hAnsi="Times New Roman" w:cs="Times New Roman"/>
          <w:sz w:val="24"/>
          <w:szCs w:val="24"/>
        </w:rPr>
        <w:t xml:space="preserve"> </w:t>
      </w:r>
      <w:r w:rsidRPr="00D35649">
        <w:rPr>
          <w:rFonts w:ascii="YS Text" w:eastAsia="Times New Roman" w:hAnsi="YS Text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</w:t>
      </w:r>
      <w:proofErr w:type="spellStart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п.Демьянка</w:t>
      </w:r>
      <w:proofErr w:type="spellEnd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>Уватского</w:t>
      </w:r>
      <w:proofErr w:type="spellEnd"/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85027F" w:rsidRPr="00D35649" w:rsidRDefault="0085027F" w:rsidP="00D356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 программа по русскому для обучающихся с ОВЗ  разработана  на основе авторской программы </w:t>
      </w:r>
      <w:r w:rsidRPr="00D35649">
        <w:rPr>
          <w:rFonts w:ascii="Times New Roman" w:hAnsi="Times New Roman" w:cs="Times New Roman"/>
          <w:sz w:val="24"/>
          <w:szCs w:val="24"/>
        </w:rPr>
        <w:t>С.В.Иванова «Русский язык» (Москва, «</w:t>
      </w:r>
      <w:proofErr w:type="spellStart"/>
      <w:r w:rsidRPr="00D3564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35649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5027F" w:rsidRDefault="0085027F" w:rsidP="008502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7.2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включён в общий образовательный поток (инклюзия) и по окончании школы получит такой же документ об образовании, как и его нормально развивающиеся сверстники.</w:t>
      </w:r>
    </w:p>
    <w:p w:rsidR="0085027F" w:rsidRDefault="0085027F" w:rsidP="0085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«Русский язык» носит личностно-развивающий характер.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Предмет «Русский язык» входит в образовательную область «Филология».</w:t>
      </w:r>
    </w:p>
    <w:p w:rsidR="00A551B3" w:rsidRDefault="00A551B3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Целями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</w:p>
    <w:p w:rsidR="0085027F" w:rsidRDefault="0085027F" w:rsidP="00850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</w:p>
    <w:p w:rsidR="0085027F" w:rsidRDefault="0085027F" w:rsidP="008502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85027F" w:rsidRDefault="0085027F" w:rsidP="0085027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задачи:</w:t>
      </w:r>
    </w:p>
    <w:p w:rsidR="0085027F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85027F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диалогическую и монологическую устную и письменную речь;</w:t>
      </w:r>
    </w:p>
    <w:p w:rsidR="0085027F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первоначальные представления о системе и структуре русского языка: лексике, фонетике, графике, орфоэпии,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85027F" w:rsidRDefault="0085027F" w:rsidP="00850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85027F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работа:</w:t>
      </w:r>
    </w:p>
    <w:p w:rsidR="0085027F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материал следует преподносить предельно развёрнуто; значительное место отводить практической деятельности учащихся;</w:t>
      </w:r>
    </w:p>
    <w:p w:rsidR="0085027F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повторять пройденный материал для закрепления ранее изученного и для полноценного усвоения нового;</w:t>
      </w:r>
    </w:p>
    <w:p w:rsidR="0085027F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85027F" w:rsidRDefault="0085027F" w:rsidP="00850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предварять  анализом языкового материала с целью предупреждения ошибок.</w:t>
      </w:r>
    </w:p>
    <w:p w:rsidR="0085027F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85027F" w:rsidRDefault="0085027F" w:rsidP="0085027F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Обучение русскому языку детей с задержкой развития носит элементарно-практический характер и направлено на разрешение следующих основных задач:</w:t>
      </w:r>
    </w:p>
    <w:p w:rsidR="0085027F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:rsidR="0085027F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достаточно прочные навыки грамотного письма;</w:t>
      </w:r>
    </w:p>
    <w:p w:rsidR="0085027F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85027F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развития учащихся;</w:t>
      </w:r>
    </w:p>
    <w:p w:rsidR="0085027F" w:rsidRDefault="0085027F" w:rsidP="00850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 школьников.</w:t>
      </w:r>
    </w:p>
    <w:p w:rsidR="0085027F" w:rsidRDefault="0085027F" w:rsidP="0085027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задачей обучения русскому языку является коррекция речи и мышления школьников.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Языковой материал обеспечивает формирование у младших школьников первоначальных представлений о системе и структуре русского языка с учѐтом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 – формируется собственная языковая способность ученика, осуществляется становление личности.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учѐтом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еѐ тип, соотносить орфограмму с определѐнным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Содержание программы является основой для овладения учащимися приѐмами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27F" w:rsidRDefault="0085027F" w:rsidP="0085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E226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классе данной программой предусмотрено на изучение предмета «Русский язык» 5 часов в неделю. Общее количество за учебный год – 170 часов.</w:t>
      </w:r>
      <w:r w:rsidR="00A551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1B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итературного чтения на родном языке (17 часов) и родного (русского) языка (17 часов).</w:t>
      </w:r>
    </w:p>
    <w:p w:rsidR="0085027F" w:rsidRDefault="0085027F" w:rsidP="008502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программный материал по предмету «Русский язык» предполагает, что обучающийся с ЗПР (Вариант 7.2), освоит его в пролонгированные сроки.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27F" w:rsidRPr="00D35649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64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</w:t>
      </w:r>
      <w:r w:rsidR="00A55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5649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универсальных учебных действий</w:t>
      </w:r>
    </w:p>
    <w:p w:rsidR="0085027F" w:rsidRDefault="0085027F" w:rsidP="0085027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1.Ценитьи принимать следующие базовые ценности: «добро», «терпение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»,«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родина», «природа», «семья»,«мир», «настоящий друг».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2.Уважение к своему народу, к своей родине.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3.Освоениеличностного смысла учения, желания учиться.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4.Оценка жизненных ситуаций и поступков героев художественных текстов с точки зрения общечеловеческих норм.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1.Самостоятельно организовывать свое рабочее место.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2.Следовать режиму организации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3.Определять цель учебной деятельности с помощью учителя и самостоятельно.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1.Ориентироватьсяв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2.Отвечать на простые и сложные вопросы учителя, самим задавать вопросы, находить нужную информацию в учебнике.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3.Сравнивать и группировать предметы, объекты по нескольким основаниям; находить закономерности;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продолжать их по установленном правилу.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4.Подробно пересказывать прочитанное или прослушанное; составлять простой план.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5.Определять, в каких источниках можно найти необходимую информацию для выполнения задания.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6.Находить необходимую информацию, как в учебнике, таки в словарях в учебнике.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7.Наблюдатьи делать самостоятельные простые выводы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1.Участвоватьв диалоге; слушать и понимать других, высказывать свою точку зрения на события, поступки.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2.Оформлять свои мыслив устной и письменной речи с учетом своих учебных и жизненных речевых ситуаций.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3.Читать вслух и про себя тексты учебников,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художественныхи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научно-популярных книг, понимать прочитанное.</w:t>
      </w:r>
    </w:p>
    <w:p w:rsidR="0085027F" w:rsidRDefault="0085027F" w:rsidP="0085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4.Выполняя различные роли в группе, сотрудничать в совместном решении проблемы (задачи)</w:t>
      </w:r>
    </w:p>
    <w:p w:rsidR="00F914D4" w:rsidRPr="00CB126F" w:rsidRDefault="00F914D4" w:rsidP="00F914D4">
      <w:pPr>
        <w:pStyle w:val="a7"/>
        <w:ind w:left="0" w:firstLine="284"/>
        <w:jc w:val="left"/>
        <w:rPr>
          <w:b/>
        </w:rPr>
      </w:pPr>
      <w:r>
        <w:rPr>
          <w:b/>
        </w:rPr>
        <w:t>2. Содержание предмета русский язык</w:t>
      </w:r>
    </w:p>
    <w:p w:rsidR="00F914D4" w:rsidRPr="002265A7" w:rsidRDefault="00F914D4" w:rsidP="00F914D4">
      <w:pPr>
        <w:pStyle w:val="aff7"/>
        <w:spacing w:line="240" w:lineRule="auto"/>
        <w:ind w:firstLine="284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65A7">
        <w:rPr>
          <w:rFonts w:ascii="Times New Roman" w:hAnsi="Times New Roman" w:cs="Times New Roman"/>
          <w:b/>
          <w:color w:val="auto"/>
          <w:sz w:val="24"/>
          <w:szCs w:val="24"/>
        </w:rPr>
        <w:t>2 класс</w:t>
      </w:r>
    </w:p>
    <w:p w:rsidR="00F914D4" w:rsidRPr="002265A7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b/>
          <w:bCs/>
        </w:rPr>
      </w:pPr>
      <w:r w:rsidRPr="002265A7">
        <w:rPr>
          <w:b/>
          <w:bCs/>
        </w:rPr>
        <w:t>I. Развитие речевой деятельности</w:t>
      </w:r>
    </w:p>
    <w:p w:rsidR="00F914D4" w:rsidRPr="002265A7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b/>
          <w:bCs/>
        </w:rPr>
      </w:pPr>
      <w:r w:rsidRPr="002265A7">
        <w:rPr>
          <w:b/>
          <w:bCs/>
        </w:rPr>
        <w:t>Устная речь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Сохраняются все направления работы, обозначенные в программе 1 класса. Продолжается уяснение взаимосвязи между содержанием и формой высказывания. Значение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собственной устной речи.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Диалог (спор, беседа). Выражение собственного мнения, противоположная точка зрения, высказывание, слушание. Ситуационные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различия в произношении и интонировании высказывания, в использовании мимики, жестов, культура разговора по телефону, поведение в общественных местах, в транспорте. Монолог. Словесный отчет о выполненной работе. Связное высказывание на определенную тему. Соответствие речи орфоэпическим нормам. Чистота произношения.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914D4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Практическое ознакомление с признаками текста (целостность, связность, законченность). Средства связи между предложениями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lastRenderedPageBreak/>
        <w:t xml:space="preserve">(порядок слов, местоимения, служебные части речи, синонимы). Главное в тексте. Части текста: вступление, основная часть, 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заключение. Практическое ознакомление с текстами разговорного и книжного стиля (научного, делового, художественного). Выражение эмоционально-личностной позиции автора. Составление текстов малых форм (письмо, записка, объявление, инструкция и пр.), заполнение бланков, анкет (в течение 2-4 классов). Соответствие структуры и стиля собственного высказывания его жанру и теме (в течение 2-4 класса).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Оформление диалога. Восстановление деформированных текстов (по сравнению с 1 классом увеличивается количество предложений или их распространенность). Предложение. Составление предложений из слов, данных в начальной форме, с добавлением любых других слов. Восстановление деформированных предложений.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Слово. Наблюдение внутреннего единства слова - его значения, грамматических признаков и знаков.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Расширение представлений об этимологии, омонимах, антонимах, синонимах, многозначности, расширение словаря учащихся.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Работа со словарями, справочной литературой (в течение 2-4 классов).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b/>
          <w:bCs/>
          <w:sz w:val="24"/>
          <w:szCs w:val="24"/>
        </w:rPr>
        <w:t>II. Система языка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Предложение. Предложения повествовательные, вопросительные, побудительные; восклицательные, невосклицательные.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 Главные члены: подлежащее, сказуемое - основа предложения, второстепенные члены (без дифференциации). Предложения распространенные, нераспространенные. Связи слов в предложении. На практическом уровне устанавливается роль форм слов, местоимений и служебных слов для связи слов в предложении. 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 порядка слов. Части речи. Имя существительное; начальная форма; одушевленное и неодушевленное; собственное и нарицательное; единственное и множественное число, женский, мужской и средний род. Имя прилагательное. Зависимость форм рода и числа прилагательных от форм имени существительного. Словосочетание: практическое ознакомление с подчинительной связью «согласование».</w:t>
      </w:r>
    </w:p>
    <w:p w:rsidR="00F914D4" w:rsidRPr="00F914D4" w:rsidRDefault="00F914D4" w:rsidP="00F914D4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Глагол. Изменение глаголов по числам. Словосочетание: практическое ознакомление с подчинительной связью «управление» (без введения понятия). Практическое ознакомление с ролью в речи личных местоимений, числительных и служебных слов.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Состав слова. Словообразование, словоизменение. Родственные(однокоренные) слова. Части слова: окончание, корень, приставка,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суффикс. Роль частей слова в образовании разных слов и разных форм одного и того же слова.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>Различение предлога и приставки. Сильная и слабая позиция гласных. Правописание в корне слова буквы безударного гласного, проверяемого ударением. Слова с буквами непроверяемых безударных гласных в корне слова.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Сильная и слабая позиция парных согласных в корне слов. Их правописание. Правописание слов с непроизносимыми согласными в корне. Правописание слов с удвоенными согласными в корне. Ознакомление с написанием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F914D4">
        <w:rPr>
          <w:rFonts w:ascii="Times New Roman" w:hAnsi="Times New Roman" w:cs="Times New Roman"/>
          <w:sz w:val="24"/>
          <w:szCs w:val="24"/>
        </w:rPr>
        <w:t xml:space="preserve">в именах существительных женского рода после шипящих в конце слов и его отсутствием у имен существительных мужского рода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(рожь</w:t>
      </w:r>
      <w:r w:rsidRPr="00F914D4">
        <w:rPr>
          <w:rFonts w:ascii="Times New Roman" w:hAnsi="Times New Roman" w:cs="Times New Roman"/>
          <w:sz w:val="24"/>
          <w:szCs w:val="24"/>
        </w:rPr>
        <w:t xml:space="preserve">,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нож, ночь</w:t>
      </w:r>
      <w:r w:rsidRPr="00F914D4">
        <w:rPr>
          <w:rFonts w:ascii="Times New Roman" w:hAnsi="Times New Roman" w:cs="Times New Roman"/>
          <w:sz w:val="24"/>
          <w:szCs w:val="24"/>
        </w:rPr>
        <w:t xml:space="preserve">, </w:t>
      </w:r>
      <w:r w:rsidRPr="00F914D4">
        <w:rPr>
          <w:rFonts w:ascii="Times New Roman" w:hAnsi="Times New Roman" w:cs="Times New Roman"/>
          <w:i/>
          <w:iCs/>
          <w:sz w:val="24"/>
          <w:szCs w:val="24"/>
        </w:rPr>
        <w:t>мяч)</w:t>
      </w:r>
      <w:r w:rsidRPr="00F914D4">
        <w:rPr>
          <w:rFonts w:ascii="Times New Roman" w:hAnsi="Times New Roman" w:cs="Times New Roman"/>
          <w:sz w:val="24"/>
          <w:szCs w:val="24"/>
        </w:rPr>
        <w:t>.</w:t>
      </w:r>
    </w:p>
    <w:p w:rsidR="00F914D4" w:rsidRPr="00F914D4" w:rsidRDefault="00F914D4" w:rsidP="00F914D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914D4">
        <w:rPr>
          <w:rFonts w:ascii="Times New Roman" w:hAnsi="Times New Roman" w:cs="Times New Roman"/>
          <w:sz w:val="24"/>
          <w:szCs w:val="24"/>
        </w:rPr>
        <w:t xml:space="preserve">Звуки буквы. Повторение фонетического материала в соответствии с изучаемыми правилами правописания (различение гласных, согласных, гласных (однозвучных и йотированных), согласных звонких - глухих, шипящих, мягких-твердых, </w:t>
      </w:r>
      <w:proofErr w:type="spellStart"/>
      <w:r w:rsidRPr="00F914D4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F914D4">
        <w:rPr>
          <w:rFonts w:ascii="Times New Roman" w:hAnsi="Times New Roman" w:cs="Times New Roman"/>
          <w:sz w:val="24"/>
          <w:szCs w:val="24"/>
        </w:rPr>
        <w:t>, ударение</w:t>
      </w:r>
      <w:proofErr w:type="gramStart"/>
      <w:r w:rsidRPr="00F914D4">
        <w:rPr>
          <w:rFonts w:ascii="Times New Roman" w:hAnsi="Times New Roman" w:cs="Times New Roman"/>
          <w:sz w:val="24"/>
          <w:szCs w:val="24"/>
        </w:rPr>
        <w:t>).Разделительные</w:t>
      </w:r>
      <w:proofErr w:type="gramEnd"/>
      <w:r w:rsidRPr="00F914D4">
        <w:rPr>
          <w:rFonts w:ascii="Times New Roman" w:hAnsi="Times New Roman" w:cs="Times New Roman"/>
          <w:sz w:val="24"/>
          <w:szCs w:val="24"/>
        </w:rPr>
        <w:t xml:space="preserve">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F914D4">
        <w:rPr>
          <w:rFonts w:ascii="Times New Roman" w:hAnsi="Times New Roman" w:cs="Times New Roman"/>
          <w:sz w:val="24"/>
          <w:szCs w:val="24"/>
        </w:rPr>
        <w:t xml:space="preserve">и </w:t>
      </w:r>
      <w:r w:rsidRPr="00F914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F914D4">
        <w:rPr>
          <w:rFonts w:ascii="Times New Roman" w:hAnsi="Times New Roman" w:cs="Times New Roman"/>
          <w:sz w:val="24"/>
          <w:szCs w:val="24"/>
        </w:rPr>
        <w:t>, их правописание. Перенос слов.</w:t>
      </w:r>
    </w:p>
    <w:p w:rsidR="00F914D4" w:rsidRPr="00F914D4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b/>
          <w:color w:val="auto"/>
          <w:sz w:val="24"/>
          <w:szCs w:val="24"/>
        </w:rPr>
        <w:t>III. Орфография и пунктуация</w:t>
      </w:r>
    </w:p>
    <w:p w:rsidR="00F914D4" w:rsidRPr="00F914D4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color w:val="auto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 Орфографическое чтение (проговаривание) как средство самоконтроля при письме под диктовку и при списывании. Формирование орфографической зоркости. Использование орфографического словаря (в т. ч. справочника в учебнике).</w:t>
      </w:r>
    </w:p>
    <w:p w:rsidR="00F914D4" w:rsidRPr="00F914D4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правил правописания: написание гласных и, а, у после шипящих согласных ж, ш, ч, щ (в положении под ударением и без ударения); отсутствие мягкого знака в сочетаниях букв ч, щ с </w:t>
      </w:r>
      <w:r w:rsidRPr="00F914D4">
        <w:rPr>
          <w:rFonts w:ascii="Times New Roman" w:hAnsi="Times New Roman" w:cs="Times New Roman"/>
          <w:color w:val="auto"/>
          <w:sz w:val="24"/>
          <w:szCs w:val="24"/>
        </w:rPr>
        <w:lastRenderedPageBreak/>
        <w:t>другими согласными, кроме л;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 в корне (ознакомление); непроверяемые гласные и согласные в корне слова, в т. ч. удвоенные буквы согласных (перечень слов в учебнике);  разделительные ъ и ь; знаки препинания (.?!) в конце предложения; ь после шипящих в конце имен существительных (рожь, нож, ночь, мяч)</w:t>
      </w:r>
    </w:p>
    <w:p w:rsidR="00F914D4" w:rsidRPr="00F914D4" w:rsidRDefault="00F914D4" w:rsidP="00F914D4">
      <w:pPr>
        <w:pStyle w:val="aff7"/>
        <w:spacing w:line="240" w:lineRule="auto"/>
        <w:ind w:firstLine="284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914D4">
        <w:rPr>
          <w:rFonts w:ascii="Times New Roman" w:hAnsi="Times New Roman" w:cs="Times New Roman"/>
          <w:color w:val="auto"/>
          <w:sz w:val="24"/>
          <w:szCs w:val="24"/>
        </w:rPr>
        <w:t>ознакомление.</w:t>
      </w:r>
    </w:p>
    <w:p w:rsidR="00F914D4" w:rsidRPr="00F914D4" w:rsidRDefault="00F914D4" w:rsidP="00F914D4">
      <w:pPr>
        <w:pStyle w:val="a7"/>
        <w:jc w:val="left"/>
      </w:pP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385"/>
      </w:tblGrid>
      <w:tr w:rsidR="00F914D4" w:rsidRPr="00F914D4" w:rsidTr="00810776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1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914D4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914D4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 xml:space="preserve">4класс: 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Речевая ситуация: составление краткого рассказа о летнем отдыхе с родителями. «Моя семья. Вспомним о лете»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Учимся составлять текст по заданному заголовку «Праздник в семье».</w:t>
            </w:r>
          </w:p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 xml:space="preserve">3 класс: </w:t>
            </w:r>
            <w:r w:rsidRPr="00F914D4">
              <w:rPr>
                <w:sz w:val="24"/>
                <w:szCs w:val="24"/>
              </w:rPr>
              <w:t>Текст и его заголовок. Соотносить заголовок и части текста «Моя помощь в семье».</w:t>
            </w:r>
          </w:p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Рассуждение. Сочинение «Семья, семейные ценности».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spacing w:line="255" w:lineRule="atLeast"/>
              <w:jc w:val="center"/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</w:p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- быть трудолюбивым, следуя принципу «делу </w:t>
            </w:r>
            <w:r w:rsidRPr="00F914D4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время, потехе </w:t>
            </w:r>
            <w:r w:rsidRPr="00F914D4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 В процессе изучения всего курса.</w:t>
            </w:r>
          </w:p>
        </w:tc>
      </w:tr>
      <w:tr w:rsidR="00F914D4" w:rsidRPr="00F914D4" w:rsidTr="00810776">
        <w:trPr>
          <w:trHeight w:val="489"/>
        </w:trPr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F914D4" w:rsidRPr="00F914D4" w:rsidRDefault="00F914D4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F914D4">
              <w:rPr>
                <w:bCs/>
                <w:sz w:val="24"/>
                <w:szCs w:val="24"/>
              </w:rPr>
              <w:t xml:space="preserve">   Работа с воспитательным потенциалом пословиц, поговорок, которые можно использовать при изучении различных тем в процессе всего обучения русскому языку.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Устная речь: рассказ о месте, в котором ты живёшь.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2, 3, 4 класс:</w:t>
            </w:r>
            <w:r w:rsidRPr="00F914D4">
              <w:rPr>
                <w:sz w:val="24"/>
                <w:szCs w:val="24"/>
              </w:rPr>
              <w:t xml:space="preserve"> «Словарные  эстафеты» в мини - группах или по рядам.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sz w:val="24"/>
                <w:szCs w:val="24"/>
              </w:rPr>
              <w:t xml:space="preserve">Например: 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sz w:val="24"/>
                <w:szCs w:val="24"/>
              </w:rPr>
              <w:t>Подобрать слова на тему «Моя отчизна».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sz w:val="24"/>
                <w:szCs w:val="24"/>
              </w:rPr>
              <w:t>Написать однокоренные слова к слову «Родина».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sz w:val="24"/>
                <w:szCs w:val="24"/>
              </w:rPr>
              <w:t>Подобрать имена прилагательные к слову «Россия».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sz w:val="24"/>
                <w:szCs w:val="24"/>
              </w:rPr>
              <w:t>Написать слова из словаря на тему «Овощи и фрукты моего края».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sz w:val="24"/>
                <w:szCs w:val="24"/>
              </w:rPr>
              <w:t xml:space="preserve">2 класс. </w:t>
            </w:r>
            <w:r w:rsidRPr="00F914D4">
              <w:rPr>
                <w:sz w:val="24"/>
                <w:szCs w:val="24"/>
              </w:rPr>
              <w:t xml:space="preserve">Учимся писать сочетание  </w:t>
            </w:r>
            <w:proofErr w:type="spellStart"/>
            <w:r w:rsidRPr="00F914D4">
              <w:rPr>
                <w:sz w:val="24"/>
                <w:szCs w:val="24"/>
              </w:rPr>
              <w:t>жи</w:t>
            </w:r>
            <w:proofErr w:type="spellEnd"/>
            <w:r w:rsidRPr="00F914D4">
              <w:rPr>
                <w:sz w:val="24"/>
                <w:szCs w:val="24"/>
              </w:rPr>
              <w:t>-ши. «Жить – Родине служить».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Повторяем правописание безударных гласных в корне слова. «Пчела мала, да и та работает».</w:t>
            </w:r>
          </w:p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lastRenderedPageBreak/>
              <w:t>4класс:</w:t>
            </w:r>
            <w:r w:rsidRPr="00F914D4">
              <w:rPr>
                <w:sz w:val="24"/>
                <w:szCs w:val="24"/>
              </w:rPr>
              <w:t xml:space="preserve"> Не </w:t>
            </w:r>
            <w:proofErr w:type="gramStart"/>
            <w:r w:rsidRPr="00F914D4">
              <w:rPr>
                <w:sz w:val="24"/>
                <w:szCs w:val="24"/>
              </w:rPr>
              <w:t>с глаголам</w:t>
            </w:r>
            <w:proofErr w:type="gramEnd"/>
            <w:r w:rsidRPr="00F914D4">
              <w:rPr>
                <w:sz w:val="24"/>
                <w:szCs w:val="24"/>
              </w:rPr>
              <w:t>. «Не ищи обетованные края, они там, где Родина твоя».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/>
                <w:sz w:val="24"/>
                <w:szCs w:val="24"/>
              </w:rPr>
              <w:lastRenderedPageBreak/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Описание внешности и повадок животного. Отработка умения задавать вопросы к словам.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 xml:space="preserve">2 класс: </w:t>
            </w:r>
            <w:r w:rsidRPr="00F914D4">
              <w:rPr>
                <w:bCs/>
                <w:sz w:val="24"/>
                <w:szCs w:val="24"/>
              </w:rPr>
              <w:t xml:space="preserve">Развитие речи. </w:t>
            </w:r>
            <w:r w:rsidRPr="00F914D4">
              <w:rPr>
                <w:sz w:val="24"/>
                <w:szCs w:val="24"/>
              </w:rPr>
              <w:t>Учимся составлять текст по заголовку и началу текста. «Как мы ухаживаем за комнатными растениями».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Развитие речи. Составление плана текста. Написание текста по плану о своём любимом домашнем животном.</w:t>
            </w:r>
          </w:p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Изложение «Новый муравейник», автор Н. Романова.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Речевой этикет: ситуация знакомства. Собственные имена.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Речевая ситуация: несовпадение интересов и преодоление конфликта.</w:t>
            </w:r>
          </w:p>
          <w:p w:rsidR="00F914D4" w:rsidRPr="00F914D4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bCs/>
                <w:sz w:val="24"/>
                <w:szCs w:val="24"/>
              </w:rPr>
              <w:t xml:space="preserve"> Развитие речи. Учимся писать письма.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Развитие речи. Повторение. Пишем письмо.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F914D4" w:rsidRPr="00F914D4" w:rsidRDefault="00F914D4" w:rsidP="00810776">
            <w:pPr>
              <w:pStyle w:val="a9"/>
              <w:ind w:firstLine="709"/>
              <w:rPr>
                <w:rStyle w:val="CharAttribute3"/>
                <w:rFonts w:eastAsiaTheme="minorEastAsia" w:hAnsi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bCs/>
                <w:sz w:val="24"/>
                <w:szCs w:val="24"/>
              </w:rPr>
              <w:t xml:space="preserve"> 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b/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Речевой этикет: слова-приветствия, прощания, извинения, просьбы.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Восклицательные и невосклицательные предложения. Использование интонации при общении.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Развитие речи. Корректирование текстов с нарушенным порядком  предложений и абзацев. (С учётом правильности, богатства и выразительности письменной речи). Работа в парах. 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Работа с текстом. Обсуждение заголовка, особенностей строения текста (посредством разговора двух людей).  Ознакомление с понятием «монолог», «диалог». Работа над исправлением речевых ошибок в приведённых высказываниях.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</w:t>
            </w:r>
            <w:r w:rsidRPr="00F914D4">
              <w:rPr>
                <w:sz w:val="24"/>
                <w:szCs w:val="24"/>
              </w:rPr>
              <w:t>: Знакомство с новым предметом. Гигиенические правила письма. Ориентирование на странице прописей.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bCs/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</w:t>
            </w: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lastRenderedPageBreak/>
              <w:t>1класс:</w:t>
            </w:r>
            <w:r w:rsidRPr="00F914D4">
              <w:rPr>
                <w:bCs/>
                <w:sz w:val="24"/>
                <w:szCs w:val="24"/>
              </w:rPr>
              <w:t xml:space="preserve"> </w:t>
            </w:r>
            <w:r w:rsidRPr="00F914D4">
              <w:rPr>
                <w:sz w:val="24"/>
                <w:szCs w:val="24"/>
              </w:rPr>
              <w:t>В процессе изучения всего курса при парной, групповой формах работы.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lastRenderedPageBreak/>
              <w:t>4класс: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 при парной, групповой формах работы.</w:t>
            </w:r>
          </w:p>
        </w:tc>
      </w:tr>
      <w:tr w:rsidR="00F914D4" w:rsidRPr="00F914D4" w:rsidTr="00810776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810776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4D4">
              <w:rPr>
                <w:rStyle w:val="CharAttribute3"/>
                <w:rFonts w:eastAsiaTheme="minorEastAsia"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1класс:</w:t>
            </w:r>
            <w:r w:rsidRPr="00F914D4">
              <w:rPr>
                <w:sz w:val="24"/>
                <w:szCs w:val="24"/>
              </w:rPr>
              <w:t xml:space="preserve"> Речевая ситуация: составления объявления.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2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3 класс:</w:t>
            </w:r>
            <w:r w:rsidRPr="00F914D4">
              <w:rPr>
                <w:sz w:val="24"/>
                <w:szCs w:val="24"/>
              </w:rPr>
              <w:t xml:space="preserve"> В процессе изучения всего курса.</w:t>
            </w:r>
          </w:p>
          <w:p w:rsidR="00F914D4" w:rsidRPr="00F914D4" w:rsidRDefault="00F914D4" w:rsidP="00F914D4">
            <w:pPr>
              <w:pStyle w:val="a9"/>
              <w:rPr>
                <w:sz w:val="24"/>
                <w:szCs w:val="24"/>
              </w:rPr>
            </w:pPr>
            <w:r w:rsidRPr="00F914D4">
              <w:rPr>
                <w:b/>
                <w:bCs/>
                <w:sz w:val="24"/>
                <w:szCs w:val="24"/>
              </w:rPr>
              <w:t>4класс:</w:t>
            </w:r>
            <w:r w:rsidRPr="00F914D4">
              <w:rPr>
                <w:sz w:val="24"/>
                <w:szCs w:val="24"/>
              </w:rPr>
              <w:t xml:space="preserve">  В процессе изучения всего курса.</w:t>
            </w:r>
          </w:p>
        </w:tc>
      </w:tr>
    </w:tbl>
    <w:p w:rsidR="00F914D4" w:rsidRDefault="00F914D4" w:rsidP="00F914D4">
      <w:pPr>
        <w:pStyle w:val="a7"/>
        <w:jc w:val="left"/>
      </w:pPr>
    </w:p>
    <w:p w:rsidR="00F914D4" w:rsidRDefault="00A551B3" w:rsidP="00F914D4">
      <w:pPr>
        <w:pStyle w:val="a7"/>
        <w:jc w:val="left"/>
        <w:rPr>
          <w:b/>
        </w:rPr>
      </w:pPr>
      <w:r>
        <w:rPr>
          <w:b/>
        </w:rPr>
        <w:t xml:space="preserve">3. </w:t>
      </w:r>
      <w:r w:rsidR="00F914D4" w:rsidRPr="00D54497">
        <w:rPr>
          <w:b/>
        </w:rPr>
        <w:t>Календарно-тематическое планирование по русскому языку 2 класс</w:t>
      </w:r>
    </w:p>
    <w:tbl>
      <w:tblPr>
        <w:tblpPr w:leftFromText="180" w:rightFromText="180" w:vertAnchor="text" w:horzAnchor="margin" w:tblpY="109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245"/>
        <w:gridCol w:w="845"/>
        <w:gridCol w:w="1134"/>
        <w:gridCol w:w="856"/>
        <w:gridCol w:w="992"/>
      </w:tblGrid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56075E" w:rsidRDefault="00F914D4" w:rsidP="00810776">
            <w:pPr>
              <w:tabs>
                <w:tab w:val="center" w:pos="0"/>
              </w:tabs>
              <w:ind w:left="-22"/>
              <w:jc w:val="center"/>
              <w:rPr>
                <w:b/>
                <w:bCs/>
                <w:color w:val="000000"/>
              </w:rPr>
            </w:pPr>
            <w:r w:rsidRPr="0056075E">
              <w:rPr>
                <w:b/>
                <w:bCs/>
                <w:color w:val="000000"/>
              </w:rPr>
              <w:t>№</w:t>
            </w:r>
          </w:p>
          <w:p w:rsidR="00F914D4" w:rsidRPr="0056075E" w:rsidRDefault="00F914D4" w:rsidP="0081077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6075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56075E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napToGrid w:val="0"/>
              <w:jc w:val="center"/>
              <w:rPr>
                <w:b/>
              </w:rPr>
            </w:pPr>
            <w:r w:rsidRPr="0056075E">
              <w:rPr>
                <w:b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Default="00F914D4" w:rsidP="00810776">
            <w:pPr>
              <w:snapToGrid w:val="0"/>
              <w:jc w:val="center"/>
              <w:rPr>
                <w:b/>
              </w:rPr>
            </w:pPr>
            <w:r w:rsidRPr="0056075E">
              <w:rPr>
                <w:b/>
              </w:rPr>
              <w:t>Дата</w:t>
            </w:r>
          </w:p>
          <w:p w:rsidR="00F914D4" w:rsidRPr="0056075E" w:rsidRDefault="00F914D4" w:rsidP="00810776">
            <w:pPr>
              <w:snapToGrid w:val="0"/>
              <w:jc w:val="center"/>
              <w:rPr>
                <w:b/>
              </w:rPr>
            </w:pPr>
            <w:r w:rsidRPr="0056075E">
              <w:rPr>
                <w:b/>
              </w:rPr>
              <w:t>(план)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Default="00F914D4" w:rsidP="00810776">
            <w:pPr>
              <w:snapToGrid w:val="0"/>
              <w:jc w:val="center"/>
              <w:rPr>
                <w:b/>
              </w:rPr>
            </w:pPr>
            <w:r w:rsidRPr="0056075E">
              <w:rPr>
                <w:b/>
              </w:rPr>
              <w:t>Дата</w:t>
            </w:r>
          </w:p>
          <w:p w:rsidR="00F914D4" w:rsidRPr="0056075E" w:rsidRDefault="00F914D4" w:rsidP="00810776">
            <w:pPr>
              <w:snapToGrid w:val="0"/>
              <w:jc w:val="center"/>
              <w:rPr>
                <w:b/>
              </w:rPr>
            </w:pPr>
            <w:r w:rsidRPr="0056075E">
              <w:rPr>
                <w:b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napToGrid w:val="0"/>
              <w:ind w:right="845"/>
              <w:jc w:val="center"/>
              <w:rPr>
                <w:b/>
              </w:rPr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rPr>
                <w:bCs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Звуки речи и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rPr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Гласные  и согласные звуки и их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02.09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rPr>
                <w:bCs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Обозначение звуков речи на письме.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03.09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rPr>
                <w:bCs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Ударные и безударные гласные звуки в слове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/>
                <w:bCs/>
                <w:color w:val="000000"/>
              </w:rPr>
            </w:pPr>
            <w:r w:rsidRPr="00375887">
              <w:rPr>
                <w:b/>
                <w:bCs/>
                <w:color w:val="000000"/>
              </w:rPr>
              <w:t>Стартовая диагностика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07.09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Согласные звуки.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Согласные твердые и мягкие, звонкие и глухие.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/>
                <w:color w:val="000000"/>
              </w:rPr>
            </w:pPr>
            <w:r w:rsidRPr="00375887">
              <w:rPr>
                <w:b/>
                <w:bCs/>
                <w:color w:val="000000"/>
              </w:rPr>
              <w:t>Входная контрольная работа.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10.09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Звонкие согласные звуки в конце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Анализ входной контрольной работы.  Сочетания </w:t>
            </w:r>
            <w:proofErr w:type="spellStart"/>
            <w:r w:rsidRPr="00375887">
              <w:rPr>
                <w:bCs/>
                <w:i/>
                <w:iCs/>
                <w:color w:val="000000"/>
              </w:rPr>
              <w:t>жи</w:t>
            </w:r>
            <w:proofErr w:type="spellEnd"/>
            <w:r w:rsidRPr="00375887">
              <w:rPr>
                <w:bCs/>
                <w:i/>
                <w:iCs/>
                <w:color w:val="000000"/>
              </w:rPr>
              <w:t>-ши</w:t>
            </w:r>
            <w:r w:rsidRPr="00375887">
              <w:rPr>
                <w:bCs/>
                <w:color w:val="000000"/>
              </w:rPr>
              <w:t xml:space="preserve">, </w:t>
            </w:r>
            <w:proofErr w:type="spellStart"/>
            <w:proofErr w:type="gramStart"/>
            <w:r w:rsidRPr="00375887">
              <w:rPr>
                <w:bCs/>
                <w:i/>
                <w:iCs/>
                <w:color w:val="000000"/>
              </w:rPr>
              <w:t>ча</w:t>
            </w:r>
            <w:proofErr w:type="spellEnd"/>
            <w:r w:rsidRPr="00375887">
              <w:rPr>
                <w:bCs/>
                <w:i/>
                <w:iCs/>
                <w:color w:val="000000"/>
              </w:rPr>
              <w:t>-ща</w:t>
            </w:r>
            <w:proofErr w:type="gramEnd"/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Сочетания </w:t>
            </w:r>
            <w:r w:rsidRPr="00375887">
              <w:rPr>
                <w:bCs/>
                <w:i/>
                <w:iCs/>
                <w:color w:val="000000"/>
              </w:rPr>
              <w:t>чу-</w:t>
            </w:r>
            <w:proofErr w:type="spellStart"/>
            <w:r w:rsidRPr="00375887">
              <w:rPr>
                <w:bCs/>
                <w:i/>
                <w:iCs/>
                <w:color w:val="000000"/>
              </w:rPr>
              <w:t>щу</w:t>
            </w:r>
            <w:proofErr w:type="spellEnd"/>
            <w:r w:rsidRPr="00375887">
              <w:rPr>
                <w:b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Разделительный мягкий знак (ь).</w:t>
            </w:r>
            <w:r>
              <w:rPr>
                <w:bCs/>
                <w:color w:val="000000"/>
              </w:rPr>
              <w:t xml:space="preserve"> </w:t>
            </w:r>
            <w:r w:rsidRPr="00375887">
              <w:rPr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16.09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 xml:space="preserve">Слог.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17.09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переносить 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переносить 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6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4715C6" w:rsidP="00810776">
            <w:pPr>
              <w:rPr>
                <w:color w:val="000000"/>
              </w:rPr>
            </w:pPr>
            <w:hyperlink r:id="rId6" w:history="1">
              <w:r w:rsidR="00F914D4" w:rsidRPr="00375887">
                <w:rPr>
                  <w:b/>
                  <w:bCs/>
                  <w:i/>
                  <w:iCs/>
                  <w:color w:val="000000"/>
                </w:rPr>
                <w:t>Диктант (текущий</w:t>
              </w:r>
            </w:hyperlink>
            <w:r w:rsidR="00F914D4" w:rsidRPr="00375887">
              <w:rPr>
                <w:b/>
                <w:bCs/>
                <w:i/>
                <w:iCs/>
                <w:color w:val="000000"/>
              </w:rPr>
              <w:t>)</w:t>
            </w:r>
            <w:r w:rsidR="00F914D4" w:rsidRPr="00375887">
              <w:rPr>
                <w:bCs/>
                <w:color w:val="000000"/>
              </w:rPr>
              <w:t xml:space="preserve"> по теме «Правописание сочетаний </w:t>
            </w:r>
            <w:proofErr w:type="spellStart"/>
            <w:r w:rsidR="00F914D4" w:rsidRPr="00375887">
              <w:rPr>
                <w:bCs/>
                <w:color w:val="000000"/>
              </w:rPr>
              <w:t>жи</w:t>
            </w:r>
            <w:proofErr w:type="spellEnd"/>
            <w:r w:rsidR="00F914D4" w:rsidRPr="00375887">
              <w:rPr>
                <w:bCs/>
                <w:color w:val="000000"/>
              </w:rPr>
              <w:t xml:space="preserve">-ши, </w:t>
            </w:r>
            <w:proofErr w:type="spellStart"/>
            <w:proofErr w:type="gramStart"/>
            <w:r w:rsidR="00F914D4" w:rsidRPr="00375887">
              <w:rPr>
                <w:bCs/>
                <w:color w:val="000000"/>
              </w:rPr>
              <w:t>ча</w:t>
            </w:r>
            <w:proofErr w:type="spellEnd"/>
            <w:r w:rsidR="00F914D4" w:rsidRPr="00375887">
              <w:rPr>
                <w:bCs/>
                <w:color w:val="000000"/>
              </w:rPr>
              <w:t>-ща</w:t>
            </w:r>
            <w:proofErr w:type="gramEnd"/>
            <w:r w:rsidR="00F914D4" w:rsidRPr="00375887">
              <w:rPr>
                <w:bCs/>
                <w:color w:val="000000"/>
              </w:rPr>
              <w:t>, чу-</w:t>
            </w:r>
            <w:proofErr w:type="spellStart"/>
            <w:r w:rsidR="00F914D4" w:rsidRPr="00375887">
              <w:rPr>
                <w:bCs/>
                <w:color w:val="000000"/>
              </w:rPr>
              <w:t>щу</w:t>
            </w:r>
            <w:proofErr w:type="spellEnd"/>
            <w:r w:rsidR="00F914D4" w:rsidRPr="00375887">
              <w:rPr>
                <w:bCs/>
                <w:color w:val="000000"/>
              </w:rPr>
              <w:t>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i/>
                <w:iCs/>
                <w:color w:val="000000"/>
              </w:rPr>
            </w:pPr>
            <w:r w:rsidRPr="00375887">
              <w:rPr>
                <w:bCs/>
                <w:color w:val="000000"/>
              </w:rPr>
              <w:t xml:space="preserve">Анализ </w:t>
            </w:r>
            <w:proofErr w:type="gramStart"/>
            <w:r w:rsidRPr="00375887">
              <w:rPr>
                <w:bCs/>
                <w:color w:val="000000"/>
              </w:rPr>
              <w:t>диктанта.</w:t>
            </w:r>
            <w:r w:rsidRPr="00375887">
              <w:rPr>
                <w:color w:val="000000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23.09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Слоги ударные и безударные. Роль ударения.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Слово.</w:t>
            </w:r>
            <w:r w:rsidRPr="00375887">
              <w:rPr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Слова, называющие предметы.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28.09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i/>
                <w:iCs/>
                <w:color w:val="000000"/>
              </w:rPr>
            </w:pPr>
            <w:r w:rsidRPr="00375887">
              <w:rPr>
                <w:bCs/>
                <w:color w:val="000000"/>
              </w:rPr>
              <w:t>Слова, называющие признаки и действия предметов.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29.09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Слово и предложение.</w:t>
            </w:r>
            <w:r w:rsidRPr="00375887">
              <w:rPr>
                <w:b/>
                <w:bCs/>
                <w:i/>
                <w:iCs/>
                <w:color w:val="000000"/>
              </w:rPr>
              <w:t xml:space="preserve"> Списывание текста</w:t>
            </w:r>
            <w:r w:rsidRPr="00375887">
              <w:rPr>
                <w:b/>
                <w:color w:val="000000"/>
              </w:rPr>
              <w:t> </w:t>
            </w:r>
            <w:r>
              <w:rPr>
                <w:color w:val="000000"/>
              </w:rPr>
              <w:t>с сочетаниями –</w:t>
            </w:r>
            <w:proofErr w:type="spellStart"/>
            <w:r>
              <w:rPr>
                <w:color w:val="000000"/>
              </w:rPr>
              <w:t>ча</w:t>
            </w:r>
            <w:proofErr w:type="spellEnd"/>
            <w:r>
              <w:rPr>
                <w:color w:val="000000"/>
              </w:rPr>
              <w:t xml:space="preserve">, -чу, -ши, </w:t>
            </w:r>
            <w:proofErr w:type="spellStart"/>
            <w:r w:rsidRPr="00375887">
              <w:rPr>
                <w:color w:val="000000"/>
              </w:rPr>
              <w:t>щу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30.09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Восклицательные и невосклицательные предложения.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01.10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pPr>
              <w:spacing w:line="240" w:lineRule="atLeast"/>
              <w:jc w:val="center"/>
            </w:pPr>
            <w:r w:rsidRPr="00375887">
              <w:t>24</w:t>
            </w:r>
          </w:p>
          <w:p w:rsidR="00F914D4" w:rsidRPr="00375887" w:rsidRDefault="00F914D4" w:rsidP="00810776">
            <w:pPr>
              <w:spacing w:line="240" w:lineRule="atLeast"/>
              <w:jc w:val="center"/>
            </w:pPr>
            <w:r>
              <w:t>-27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Слова в предложении.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02.10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«кто?», «</w:t>
            </w:r>
            <w:proofErr w:type="gramStart"/>
            <w:r w:rsidRPr="003232F0">
              <w:rPr>
                <w:sz w:val="20"/>
                <w:szCs w:val="20"/>
              </w:rPr>
              <w:t>что?».</w:t>
            </w:r>
            <w:r w:rsidRPr="00375887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05.10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r w:rsidRPr="006C4A17">
              <w:rPr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r w:rsidRPr="006C4A17">
              <w:rPr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07.10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r w:rsidRPr="006C4A17">
              <w:rPr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>
              <w:t>08.10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Контрольная работа по теме «Правописание слов»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</w:t>
            </w:r>
            <w:r>
              <w:t>9</w:t>
            </w:r>
            <w:r w:rsidRPr="00375887">
              <w:t>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Вспоминаем   правило написания заглавной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>
              <w:t>12</w:t>
            </w:r>
            <w:r w:rsidRPr="00375887">
              <w:t>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3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r w:rsidRPr="000B731D">
              <w:rPr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</w:t>
            </w:r>
            <w:r>
              <w:t>3</w:t>
            </w:r>
            <w:r w:rsidRPr="00375887">
              <w:t>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r w:rsidRPr="000B731D">
              <w:rPr>
                <w:sz w:val="20"/>
                <w:szCs w:val="20"/>
              </w:rPr>
              <w:t>Слова, отвечающие на вопросы «кто?», «что?».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 xml:space="preserve">14.10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3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Собственные имена, правописание  собственных имен.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3</w:t>
            </w:r>
            <w:r>
              <w:t>7</w:t>
            </w:r>
            <w:r w:rsidRPr="00375887">
              <w:t>-39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Default="00F914D4" w:rsidP="00810776">
            <w:pPr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Слова, отвечающие на вопросы «какой?», «какая?»,</w:t>
            </w:r>
            <w:r w:rsidRPr="003232F0">
              <w:rPr>
                <w:color w:val="191919"/>
                <w:sz w:val="20"/>
                <w:szCs w:val="20"/>
              </w:rPr>
              <w:t xml:space="preserve"> </w:t>
            </w:r>
            <w:r w:rsidRPr="003232F0">
              <w:rPr>
                <w:sz w:val="20"/>
                <w:szCs w:val="20"/>
              </w:rPr>
              <w:t>«какое?», «какие?».</w:t>
            </w:r>
          </w:p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диктант.</w:t>
            </w:r>
            <w:r>
              <w:rPr>
                <w:b/>
                <w:bCs/>
                <w:i/>
                <w:iCs/>
                <w:color w:val="000000"/>
              </w:rPr>
              <w:t xml:space="preserve"> 22.10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21.10         22.10           23.10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«какой?», «какая?»,</w:t>
            </w:r>
            <w:r w:rsidRPr="003232F0">
              <w:rPr>
                <w:color w:val="191919"/>
                <w:sz w:val="20"/>
                <w:szCs w:val="20"/>
              </w:rPr>
              <w:t xml:space="preserve"> </w:t>
            </w:r>
            <w:r w:rsidRPr="003232F0">
              <w:rPr>
                <w:sz w:val="20"/>
                <w:szCs w:val="20"/>
              </w:rPr>
              <w:t>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1329A7" w:rsidRDefault="00F914D4" w:rsidP="00810776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8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Итоговый</w:t>
            </w:r>
            <w:r w:rsidRPr="00375887">
              <w:rPr>
                <w:b/>
                <w:bCs/>
                <w:i/>
                <w:color w:val="000000"/>
              </w:rPr>
              <w:t> </w:t>
            </w:r>
            <w:hyperlink r:id="rId7" w:history="1">
              <w:r w:rsidRPr="00375887">
                <w:rPr>
                  <w:b/>
                  <w:bCs/>
                  <w:i/>
                  <w:iCs/>
                </w:rPr>
                <w:t>диктант по темам:</w:t>
              </w:r>
              <w:r w:rsidRPr="00375887">
                <w:rPr>
                  <w:b/>
                  <w:bCs/>
                  <w:i/>
                  <w:iCs/>
                  <w:color w:val="000000"/>
                </w:rPr>
                <w:t> </w:t>
              </w:r>
            </w:hyperlink>
            <w:hyperlink r:id="rId8" w:history="1">
              <w:r w:rsidRPr="00375887">
                <w:rPr>
                  <w:b/>
                  <w:bCs/>
                  <w:i/>
                </w:rPr>
                <w:t>«</w:t>
              </w:r>
              <w:proofErr w:type="gramStart"/>
              <w:r w:rsidRPr="00375887">
                <w:rPr>
                  <w:b/>
                  <w:bCs/>
                  <w:i/>
                </w:rPr>
                <w:t>Право-писание</w:t>
              </w:r>
              <w:proofErr w:type="gramEnd"/>
              <w:r w:rsidRPr="00375887">
                <w:rPr>
                  <w:b/>
                  <w:bCs/>
                  <w:i/>
                </w:rPr>
                <w:t xml:space="preserve"> сочетаний </w:t>
              </w:r>
              <w:proofErr w:type="spellStart"/>
              <w:r w:rsidRPr="00375887">
                <w:rPr>
                  <w:b/>
                  <w:bCs/>
                  <w:i/>
                </w:rPr>
                <w:t>жи</w:t>
              </w:r>
              <w:proofErr w:type="spellEnd"/>
              <w:r w:rsidRPr="00375887">
                <w:rPr>
                  <w:b/>
                  <w:bCs/>
                  <w:i/>
                </w:rPr>
                <w:t xml:space="preserve">-ши, </w:t>
              </w:r>
              <w:proofErr w:type="spellStart"/>
              <w:r w:rsidRPr="00375887">
                <w:rPr>
                  <w:b/>
                  <w:bCs/>
                  <w:i/>
                </w:rPr>
                <w:t>ча</w:t>
              </w:r>
              <w:proofErr w:type="spellEnd"/>
              <w:r w:rsidRPr="00375887">
                <w:rPr>
                  <w:b/>
                  <w:bCs/>
                  <w:i/>
                </w:rPr>
                <w:t>-ща, чу-</w:t>
              </w:r>
              <w:proofErr w:type="spellStart"/>
              <w:r w:rsidRPr="00375887">
                <w:rPr>
                  <w:b/>
                  <w:bCs/>
                  <w:i/>
                </w:rPr>
                <w:t>щу</w:t>
              </w:r>
              <w:proofErr w:type="spellEnd"/>
              <w:r w:rsidRPr="00375887">
                <w:rPr>
                  <w:b/>
                  <w:bCs/>
                  <w:i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27.10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28.10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43-44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«какой?», «какая?»,</w:t>
            </w:r>
            <w:r w:rsidRPr="003232F0">
              <w:rPr>
                <w:color w:val="191919"/>
                <w:sz w:val="20"/>
                <w:szCs w:val="20"/>
              </w:rPr>
              <w:t xml:space="preserve"> </w:t>
            </w:r>
            <w:r w:rsidRPr="003232F0">
              <w:rPr>
                <w:sz w:val="20"/>
                <w:szCs w:val="20"/>
              </w:rPr>
              <w:t>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29.10</w:t>
            </w:r>
          </w:p>
          <w:p w:rsidR="00F914D4" w:rsidRPr="00375887" w:rsidRDefault="00F914D4" w:rsidP="00810776">
            <w:r w:rsidRPr="00375887">
              <w:t>30.10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45-46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 xml:space="preserve">. </w:t>
            </w:r>
            <w:r w:rsidRPr="003232F0">
              <w:rPr>
                <w:sz w:val="20"/>
                <w:szCs w:val="20"/>
              </w:rPr>
              <w:t xml:space="preserve"> Слова, отвечающие на вопросы «кто?», «что?», «какой?», «какая?», «какое?», «какие?».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09.11</w:t>
            </w:r>
          </w:p>
          <w:p w:rsidR="00F914D4" w:rsidRPr="00375887" w:rsidRDefault="00F914D4" w:rsidP="00810776">
            <w:r w:rsidRPr="00375887">
              <w:t>10.11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lastRenderedPageBreak/>
              <w:t>47-51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«какой?», «какая?»,</w:t>
            </w:r>
            <w:r w:rsidRPr="003232F0">
              <w:rPr>
                <w:color w:val="191919"/>
                <w:sz w:val="20"/>
                <w:szCs w:val="20"/>
              </w:rPr>
              <w:t xml:space="preserve"> </w:t>
            </w:r>
            <w:r w:rsidRPr="003232F0">
              <w:rPr>
                <w:sz w:val="20"/>
                <w:szCs w:val="20"/>
              </w:rPr>
              <w:t>«какое?», «какие?</w:t>
            </w:r>
            <w:proofErr w:type="gramStart"/>
            <w:r w:rsidRPr="003232F0">
              <w:rPr>
                <w:sz w:val="20"/>
                <w:szCs w:val="20"/>
              </w:rPr>
              <w:t>».</w:t>
            </w:r>
            <w:r w:rsidRPr="00375887">
              <w:rPr>
                <w:b/>
                <w:bCs/>
                <w:i/>
                <w:iCs/>
                <w:color w:val="000000"/>
              </w:rPr>
              <w:t>Словарный</w:t>
            </w:r>
            <w:proofErr w:type="gramEnd"/>
            <w:r w:rsidRPr="00375887">
              <w:rPr>
                <w:b/>
                <w:bCs/>
                <w:i/>
                <w:iCs/>
                <w:color w:val="000000"/>
              </w:rPr>
              <w:t xml:space="preserve"> диктант.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11.11           12.11                   13.11                    16.11                  17.11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Диктант (текущий)</w:t>
            </w:r>
            <w:r w:rsidRPr="00375887">
              <w:rPr>
                <w:bCs/>
                <w:color w:val="000000"/>
              </w:rPr>
              <w:t> по теме:</w:t>
            </w:r>
            <w:r>
              <w:rPr>
                <w:bCs/>
                <w:color w:val="000000"/>
              </w:rPr>
              <w:t xml:space="preserve"> «Правописание </w:t>
            </w:r>
            <w:r w:rsidRPr="00375887">
              <w:rPr>
                <w:bCs/>
                <w:color w:val="000000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iCs/>
                <w:color w:val="000000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>Описание внешности.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. Устная речь: рассказ о месте, в котором  живешь.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23.11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7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56-57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24.11</w:t>
            </w:r>
          </w:p>
          <w:p w:rsidR="00F914D4" w:rsidRPr="00375887" w:rsidRDefault="00F914D4" w:rsidP="00810776">
            <w:r w:rsidRPr="00375887">
              <w:t>25.11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7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Списывание.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27.11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75887">
              <w:rPr>
                <w:bCs/>
                <w:color w:val="000000"/>
              </w:rPr>
              <w:t xml:space="preserve"> </w:t>
            </w:r>
            <w:r w:rsidRPr="003232F0">
              <w:rPr>
                <w:sz w:val="20"/>
                <w:szCs w:val="20"/>
              </w:rPr>
              <w:t xml:space="preserve"> Правила переноса слов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3232F0">
              <w:rPr>
                <w:sz w:val="20"/>
                <w:szCs w:val="20"/>
              </w:rPr>
              <w:t>.</w:t>
            </w:r>
            <w:r w:rsidRPr="00375887">
              <w:rPr>
                <w:b/>
                <w:bCs/>
                <w:i/>
                <w:iCs/>
                <w:color w:val="000000"/>
              </w:rPr>
              <w:t>Словарный</w:t>
            </w:r>
            <w:proofErr w:type="gramEnd"/>
            <w:r w:rsidRPr="00375887">
              <w:rPr>
                <w:b/>
                <w:bCs/>
                <w:i/>
                <w:iCs/>
                <w:color w:val="000000"/>
              </w:rPr>
              <w:t xml:space="preserve">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30.11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02.12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375887"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03.12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07.12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>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r w:rsidRPr="00375887">
              <w:rPr>
                <w:b/>
                <w:bCs/>
                <w:i/>
                <w:iCs/>
                <w:color w:val="000000"/>
              </w:rPr>
              <w:t>Итоговая</w:t>
            </w:r>
            <w:r w:rsidRPr="00375887">
              <w:rPr>
                <w:b/>
                <w:bCs/>
                <w:color w:val="000000"/>
              </w:rPr>
              <w:t> </w:t>
            </w:r>
            <w:hyperlink r:id="rId9" w:history="1">
              <w:r w:rsidRPr="00375887">
                <w:rPr>
                  <w:b/>
                  <w:bCs/>
                  <w:i/>
                  <w:iCs/>
                  <w:color w:val="000000"/>
                </w:rPr>
                <w:t>контрольная  работа</w:t>
              </w:r>
            </w:hyperlink>
            <w:hyperlink r:id="rId10" w:history="1">
              <w:r w:rsidRPr="00375887">
                <w:rPr>
                  <w:b/>
                  <w:bCs/>
                  <w:color w:val="000000"/>
                </w:rPr>
                <w:t>  по теме «Фонетика, слово и предложение; корень слова; суффикс»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10.12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Анализ контрольной работы.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>Речевая ситуация: обсуждение выбора будущей профессии. Слова, отвечающие на вопросы «что делать?», «что сделать?».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Повторение правила правописания сочетаний </w:t>
            </w:r>
            <w:proofErr w:type="spellStart"/>
            <w:r w:rsidRPr="003232F0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3232F0">
              <w:rPr>
                <w:b/>
                <w:bCs/>
                <w:i/>
                <w:iCs/>
                <w:sz w:val="20"/>
                <w:szCs w:val="20"/>
              </w:rPr>
              <w:t>-ши</w:t>
            </w:r>
            <w:r w:rsidRPr="003232F0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Повторение правила правописания сочетаний </w:t>
            </w:r>
            <w:proofErr w:type="spellStart"/>
            <w:r w:rsidRPr="003232F0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3232F0">
              <w:rPr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proofErr w:type="gramStart"/>
            <w:r w:rsidRPr="003232F0">
              <w:rPr>
                <w:b/>
                <w:bCs/>
                <w:i/>
                <w:iCs/>
                <w:sz w:val="20"/>
                <w:szCs w:val="20"/>
              </w:rPr>
              <w:t>ши</w:t>
            </w:r>
            <w:r w:rsidRPr="003232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375887">
              <w:rPr>
                <w:b/>
                <w:bCs/>
                <w:i/>
                <w:iCs/>
                <w:color w:val="000000"/>
              </w:rPr>
              <w:t>Словарный</w:t>
            </w:r>
            <w:proofErr w:type="spellEnd"/>
            <w:r w:rsidRPr="00375887">
              <w:rPr>
                <w:b/>
                <w:bCs/>
                <w:i/>
                <w:iCs/>
                <w:color w:val="000000"/>
              </w:rPr>
              <w:t xml:space="preserve">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16.12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lastRenderedPageBreak/>
              <w:t>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4715C6" w:rsidP="00F914D4">
            <w:pPr>
              <w:rPr>
                <w:bCs/>
                <w:color w:val="000000"/>
              </w:rPr>
            </w:pPr>
            <w:hyperlink r:id="rId11" w:history="1">
              <w:r w:rsidR="00F914D4" w:rsidRPr="00375887">
                <w:rPr>
                  <w:b/>
                  <w:bCs/>
                  <w:i/>
                  <w:iCs/>
                  <w:color w:val="000000"/>
                </w:rPr>
                <w:t>Итоговый диктант</w:t>
              </w:r>
            </w:hyperlink>
            <w:hyperlink r:id="rId12" w:history="1">
              <w:r w:rsidR="00F914D4" w:rsidRPr="00375887">
                <w:rPr>
                  <w:b/>
                  <w:bCs/>
                  <w:color w:val="000000"/>
                </w:rPr>
                <w:t xml:space="preserve"> за 1 полугодие 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17.12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Анализ итогового диктанта за первое полугодие.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Повторение правила правописания сочетаний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>-ща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Повторение правила правописания сочетаний </w:t>
            </w:r>
            <w:r>
              <w:rPr>
                <w:b/>
                <w:bCs/>
                <w:i/>
                <w:iCs/>
                <w:sz w:val="20"/>
                <w:szCs w:val="20"/>
              </w:rPr>
              <w:t>чу-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Повторение постановки знаков препинания в конце предложения и правила правописания сочетаний </w:t>
            </w:r>
            <w:proofErr w:type="spellStart"/>
            <w:r w:rsidRPr="003232F0">
              <w:rPr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3232F0">
              <w:rPr>
                <w:b/>
                <w:bCs/>
                <w:i/>
                <w:iCs/>
                <w:sz w:val="20"/>
                <w:szCs w:val="20"/>
              </w:rPr>
              <w:t>-ши</w:t>
            </w:r>
            <w:r w:rsidRPr="003232F0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23.12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232F0">
              <w:rPr>
                <w:sz w:val="20"/>
                <w:szCs w:val="20"/>
              </w:rPr>
              <w:t>Знакомство с устойчивыми сочетаниями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Речевой этикет: выражение просьбы и вежливого отказа в различных ситуациях общения. Повторение правила переноса </w:t>
            </w:r>
            <w:proofErr w:type="spellStart"/>
            <w:r w:rsidRPr="003232F0">
              <w:rPr>
                <w:sz w:val="20"/>
                <w:szCs w:val="20"/>
              </w:rPr>
              <w:t>слов.</w:t>
            </w:r>
            <w:r w:rsidRPr="00375887">
              <w:rPr>
                <w:b/>
                <w:bCs/>
                <w:i/>
                <w:iCs/>
                <w:color w:val="000000"/>
              </w:rPr>
              <w:t>Словарный</w:t>
            </w:r>
            <w:proofErr w:type="spellEnd"/>
            <w:r w:rsidRPr="00375887">
              <w:rPr>
                <w:b/>
                <w:bCs/>
                <w:i/>
                <w:iCs/>
                <w:color w:val="000000"/>
              </w:rPr>
              <w:t xml:space="preserve">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232F0">
              <w:rPr>
                <w:sz w:val="20"/>
                <w:szCs w:val="20"/>
              </w:rPr>
              <w:t xml:space="preserve">Речевой этикет: выражение просьбы в различных ситуациях </w:t>
            </w:r>
            <w:proofErr w:type="gramStart"/>
            <w:r w:rsidRPr="003232F0">
              <w:rPr>
                <w:sz w:val="20"/>
                <w:szCs w:val="20"/>
              </w:rPr>
              <w:t>общения.</w:t>
            </w:r>
            <w:r w:rsidRPr="00375887">
              <w:rPr>
                <w:bCs/>
                <w:color w:val="000000"/>
              </w:rPr>
              <w:t>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28.12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Как образуются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Речевая ситуация: обсуждение проблемного вопроса.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12.01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Отработка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13.01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Речевой этикет: слова извинения в различных ситуациях общения. Знакомство </w:t>
            </w:r>
            <w:r w:rsidRPr="003232F0">
              <w:rPr>
                <w:spacing w:val="-4"/>
                <w:sz w:val="20"/>
                <w:szCs w:val="20"/>
              </w:rPr>
              <w:t>с правилом правописания безударного проверяемого гласного в корне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14.01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Речевая ситуация: выбор адекватных языковых средств при общении с людьми разного возраста.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Повторение функций </w:t>
            </w:r>
            <w:r w:rsidRPr="003232F0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3232F0">
              <w:rPr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 xml:space="preserve">Речевая ситуация: поздравление и вручение подарка. Повторение функций </w:t>
            </w:r>
            <w:r w:rsidRPr="003232F0">
              <w:rPr>
                <w:b/>
                <w:bCs/>
                <w:i/>
                <w:iCs/>
                <w:color w:val="191919"/>
                <w:sz w:val="20"/>
                <w:szCs w:val="20"/>
              </w:rPr>
              <w:t xml:space="preserve">ь </w:t>
            </w:r>
            <w:r w:rsidRPr="003232F0">
              <w:rPr>
                <w:color w:val="191919"/>
                <w:sz w:val="20"/>
                <w:szCs w:val="20"/>
              </w:rPr>
              <w:t>и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20.01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b/>
                <w:i/>
                <w:sz w:val="20"/>
                <w:szCs w:val="20"/>
              </w:rPr>
            </w:pPr>
            <w:r w:rsidRPr="003232F0">
              <w:rPr>
                <w:b/>
                <w:i/>
                <w:sz w:val="20"/>
                <w:szCs w:val="20"/>
              </w:rPr>
              <w:t>Комплексная  контрольная работа.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3232F0">
              <w:rPr>
                <w:b/>
                <w:bCs/>
                <w:i/>
                <w:iCs/>
                <w:color w:val="191919"/>
                <w:sz w:val="20"/>
                <w:szCs w:val="20"/>
              </w:rPr>
              <w:t>чк</w:t>
            </w:r>
            <w:proofErr w:type="spellEnd"/>
            <w:r w:rsidRPr="003232F0">
              <w:rPr>
                <w:b/>
                <w:bCs/>
                <w:i/>
                <w:iCs/>
                <w:color w:val="191919"/>
                <w:sz w:val="20"/>
                <w:szCs w:val="20"/>
              </w:rPr>
              <w:t xml:space="preserve">, </w:t>
            </w:r>
            <w:proofErr w:type="spellStart"/>
            <w:r w:rsidRPr="003232F0">
              <w:rPr>
                <w:b/>
                <w:bCs/>
                <w:i/>
                <w:iCs/>
                <w:color w:val="191919"/>
                <w:sz w:val="20"/>
                <w:szCs w:val="20"/>
              </w:rPr>
              <w:t>чн</w:t>
            </w:r>
            <w:proofErr w:type="spellEnd"/>
            <w:r w:rsidRPr="003232F0">
              <w:rPr>
                <w:color w:val="191919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>Речевая ситуация: использование интонации при общении.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>Знакомство со словами, близкими по значению.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27.01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Речевая ситуация: составление краткого рассказа об увиденном.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28.01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lastRenderedPageBreak/>
              <w:t>95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Знакомство с нормами произношения и ударения.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29.01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Научная и разговорная речь.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01.02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Научная и разговорная речь.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03.02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99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Повторение звукового анализа, порядка действий при списывании.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04.02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Письменная речь: написание писем.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Знакомство с изменяемыми и неизменяемыми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08.02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192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3232F0">
              <w:rPr>
                <w:sz w:val="20"/>
                <w:szCs w:val="20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10.02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 xml:space="preserve">Речевая ситуация: </w:t>
            </w:r>
            <w:proofErr w:type="gramStart"/>
            <w:r w:rsidRPr="003232F0">
              <w:rPr>
                <w:color w:val="191919"/>
                <w:sz w:val="20"/>
                <w:szCs w:val="20"/>
              </w:rPr>
              <w:t>составление  краткого</w:t>
            </w:r>
            <w:proofErr w:type="gramEnd"/>
            <w:r w:rsidRPr="003232F0">
              <w:rPr>
                <w:color w:val="191919"/>
                <w:sz w:val="20"/>
                <w:szCs w:val="20"/>
              </w:rPr>
              <w:t xml:space="preserve"> рассказа об увиденном.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232F0" w:rsidRDefault="00F914D4" w:rsidP="00810776">
            <w:pPr>
              <w:autoSpaceDE w:val="0"/>
              <w:autoSpaceDN w:val="0"/>
              <w:adjustRightInd w:val="0"/>
              <w:rPr>
                <w:color w:val="191919"/>
                <w:sz w:val="20"/>
                <w:szCs w:val="20"/>
              </w:rPr>
            </w:pPr>
            <w:r w:rsidRPr="003232F0">
              <w:rPr>
                <w:color w:val="191919"/>
                <w:sz w:val="20"/>
                <w:szCs w:val="20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16.02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17.02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109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Окончание как часть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К</w:t>
            </w:r>
            <w:r w:rsidRPr="00375887">
              <w:rPr>
                <w:b/>
                <w:bCs/>
                <w:i/>
                <w:iCs/>
                <w:color w:val="000000"/>
              </w:rPr>
              <w:t>контрольная</w:t>
            </w:r>
            <w:proofErr w:type="spellEnd"/>
            <w:r w:rsidRPr="00375887">
              <w:rPr>
                <w:b/>
                <w:bCs/>
                <w:i/>
                <w:iCs/>
                <w:color w:val="000000"/>
              </w:rPr>
              <w:t xml:space="preserve"> работа</w:t>
            </w:r>
            <w:r w:rsidRPr="00375887">
              <w:rPr>
                <w:bCs/>
                <w:color w:val="000000"/>
              </w:rPr>
              <w:t> по теме: «Фонетика, слово и предложение; слова изменяемые, неизменяемые; окончание».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Анализ контрольной работы. Вспоминаем   правило написания заглавной буквы.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Корень как часть  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113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буквы безударных гласных в корне слова.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</w:t>
            </w:r>
            <w:r w:rsidRPr="00375887">
              <w:rPr>
                <w:bCs/>
                <w:i/>
                <w:iCs/>
                <w:color w:val="000000"/>
              </w:rPr>
              <w:t>. 1</w:t>
            </w:r>
            <w:r>
              <w:rPr>
                <w:bCs/>
                <w:i/>
                <w:iCs/>
                <w:color w:val="000000"/>
              </w:rPr>
              <w:t>4</w:t>
            </w:r>
            <w:r w:rsidRPr="00375887">
              <w:rPr>
                <w:bCs/>
                <w:i/>
                <w:iCs/>
                <w:color w:val="000000"/>
              </w:rPr>
              <w:t>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. Учимся писать буквы безударных 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буквы безударных гласных в корне слова.</w:t>
            </w:r>
          </w:p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диктант.</w:t>
            </w:r>
            <w:r>
              <w:rPr>
                <w:b/>
                <w:bCs/>
                <w:i/>
                <w:iCs/>
                <w:color w:val="000000"/>
              </w:rPr>
              <w:t xml:space="preserve"> 22.10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01.03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lastRenderedPageBreak/>
              <w:t>116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 xml:space="preserve">Однокоренные слова.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Итоговый</w:t>
            </w:r>
            <w:r w:rsidRPr="00375887">
              <w:rPr>
                <w:b/>
                <w:bCs/>
                <w:i/>
                <w:color w:val="000000"/>
              </w:rPr>
              <w:t> </w:t>
            </w:r>
            <w:hyperlink r:id="rId13" w:history="1">
              <w:r w:rsidRPr="00375887">
                <w:rPr>
                  <w:b/>
                  <w:bCs/>
                  <w:i/>
                  <w:iCs/>
                </w:rPr>
                <w:t>диктант по темам:</w:t>
              </w:r>
              <w:r w:rsidRPr="00375887">
                <w:rPr>
                  <w:b/>
                  <w:bCs/>
                  <w:i/>
                  <w:iCs/>
                  <w:color w:val="000000"/>
                </w:rPr>
                <w:t> </w:t>
              </w:r>
            </w:hyperlink>
            <w:hyperlink r:id="rId14" w:history="1">
              <w:r>
                <w:rPr>
                  <w:b/>
                  <w:bCs/>
                  <w:i/>
                </w:rPr>
                <w:t>«Право</w:t>
              </w:r>
              <w:r w:rsidRPr="00375887">
                <w:rPr>
                  <w:b/>
                  <w:bCs/>
                  <w:i/>
                </w:rPr>
                <w:t xml:space="preserve">писание сочетаний </w:t>
              </w:r>
              <w:proofErr w:type="spellStart"/>
              <w:r w:rsidRPr="00375887">
                <w:rPr>
                  <w:b/>
                  <w:bCs/>
                  <w:i/>
                </w:rPr>
                <w:t>жи</w:t>
              </w:r>
              <w:proofErr w:type="spellEnd"/>
              <w:r w:rsidRPr="00375887">
                <w:rPr>
                  <w:b/>
                  <w:bCs/>
                  <w:i/>
                </w:rPr>
                <w:t xml:space="preserve">-ши, </w:t>
              </w:r>
              <w:proofErr w:type="spellStart"/>
              <w:proofErr w:type="gramStart"/>
              <w:r w:rsidRPr="00375887">
                <w:rPr>
                  <w:b/>
                  <w:bCs/>
                  <w:i/>
                </w:rPr>
                <w:t>ча</w:t>
              </w:r>
              <w:proofErr w:type="spellEnd"/>
              <w:r w:rsidRPr="00375887">
                <w:rPr>
                  <w:b/>
                  <w:bCs/>
                  <w:i/>
                </w:rPr>
                <w:t>-ща</w:t>
              </w:r>
              <w:proofErr w:type="gramEnd"/>
              <w:r w:rsidRPr="00375887">
                <w:rPr>
                  <w:b/>
                  <w:bCs/>
                  <w:i/>
                </w:rPr>
                <w:t>, чу-</w:t>
              </w:r>
              <w:proofErr w:type="spellStart"/>
              <w:r w:rsidRPr="00375887">
                <w:rPr>
                  <w:b/>
                  <w:bCs/>
                  <w:i/>
                </w:rPr>
                <w:t>щу</w:t>
              </w:r>
              <w:proofErr w:type="spellEnd"/>
              <w:r w:rsidRPr="00375887">
                <w:rPr>
                  <w:b/>
                  <w:bCs/>
                  <w:i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04.03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буквы согласных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. Учимся писать буквы согласных в корне слова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буквы согласных и гласных в корне слова.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10.03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буквы согласных и гласных в корне слова.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iCs/>
                <w:color w:val="000000"/>
              </w:rPr>
              <w:t>Анализ диктанта.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 xml:space="preserve">Суффикс как часть слова.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Значение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16.03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17.03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Списывание.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Значения суффиксов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75887">
              <w:rPr>
                <w:bCs/>
                <w:color w:val="000000"/>
              </w:rPr>
              <w:t xml:space="preserve"> Учимся писать слова с непроизносимыми согласными звуками в корне</w:t>
            </w:r>
            <w:r w:rsidRPr="00375887">
              <w:rPr>
                <w:b/>
                <w:bCs/>
                <w:i/>
                <w:iCs/>
                <w:color w:val="000000"/>
              </w:rPr>
              <w:t xml:space="preserve"> 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 xml:space="preserve">Учимся писать слова с непроизносимыми согласными звуками в </w:t>
            </w:r>
            <w:proofErr w:type="gramStart"/>
            <w:r w:rsidRPr="00375887">
              <w:rPr>
                <w:bCs/>
                <w:color w:val="000000"/>
              </w:rPr>
              <w:t>корне 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 xml:space="preserve">Образование слов при помощи </w:t>
            </w:r>
            <w:proofErr w:type="gramStart"/>
            <w:r w:rsidRPr="00375887">
              <w:rPr>
                <w:bCs/>
                <w:color w:val="000000"/>
              </w:rPr>
              <w:t>суффиксов 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375887">
              <w:rPr>
                <w:color w:val="000000"/>
              </w:rPr>
              <w:t> по теме: «Корень слова, суффикс».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Образование слов при помощи суффиксов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Образование слов при помощи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rPr>
                <w:b/>
              </w:rPr>
            </w:pPr>
            <w:r w:rsidRPr="00375887">
              <w:rPr>
                <w:b/>
              </w:rPr>
              <w:t>05.04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 xml:space="preserve">Образование слов при помощи </w:t>
            </w:r>
            <w:proofErr w:type="gramStart"/>
            <w:r w:rsidRPr="00375887">
              <w:rPr>
                <w:bCs/>
                <w:color w:val="000000"/>
              </w:rPr>
              <w:t>суффиксов .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Образование слов с помощью суффиксов.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07.04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r w:rsidRPr="00375887">
              <w:rPr>
                <w:b/>
                <w:bCs/>
                <w:i/>
                <w:iCs/>
                <w:color w:val="000000"/>
              </w:rPr>
              <w:t>Диктант (текущий)</w:t>
            </w:r>
            <w:r w:rsidRPr="00375887">
              <w:rPr>
                <w:bCs/>
                <w:color w:val="000000"/>
              </w:rPr>
              <w:t> по теме: «Правописание согласных в корне слова»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08.04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lastRenderedPageBreak/>
              <w:t>138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Анализ контрольной работы.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писать корни и суффиксы.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12.04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Слово и его значение.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13.04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Значение слова. Повторяем правописание частей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14.04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Текст.</w:t>
            </w:r>
            <w:r w:rsidRPr="00375887">
              <w:rPr>
                <w:b/>
                <w:bCs/>
                <w:i/>
                <w:iCs/>
                <w:color w:val="000000"/>
              </w:rPr>
              <w:t xml:space="preserve"> Списывание.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15.04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143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Заголовок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i/>
                <w:iCs/>
                <w:color w:val="000000"/>
              </w:rPr>
            </w:pPr>
            <w:r w:rsidRPr="00375887">
              <w:rPr>
                <w:bCs/>
                <w:color w:val="000000"/>
              </w:rPr>
              <w:t>Как сочетаются слова.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Значение слова в словаре и тексте.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20.04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Повторяем правописание частей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Текущая контрольная работа</w:t>
            </w:r>
            <w:r w:rsidRPr="00375887">
              <w:rPr>
                <w:b/>
                <w:bCs/>
                <w:color w:val="000000"/>
              </w:rPr>
              <w:t> </w:t>
            </w:r>
            <w:r w:rsidRPr="00375887">
              <w:rPr>
                <w:bCs/>
                <w:color w:val="000000"/>
              </w:rPr>
              <w:t>по теме «Приставки, состав слова; образование слов».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22.04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Анализ текущей контрольной работы и работа над ошибками.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23.04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Один текст – разные заголовки.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26.04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озаглавливать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27.04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Слово в толковом словаре и тексте.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28.04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Слова однозначные и многозначные.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29.04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находить и проверять орфограммы в слове.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30.04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i/>
                <w:iCs/>
                <w:color w:val="000000"/>
              </w:rPr>
            </w:pPr>
            <w:r w:rsidRPr="00375887">
              <w:rPr>
                <w:bCs/>
                <w:color w:val="000000"/>
              </w:rPr>
              <w:t>Учимся озаглавливать текст.</w:t>
            </w:r>
            <w:r w:rsidRPr="00375887">
              <w:rPr>
                <w:bCs/>
                <w:i/>
                <w:iCs/>
                <w:color w:val="000000"/>
              </w:rPr>
              <w:t> 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Как строится текст. Окончание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05.05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8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Итоговая контрольная работа</w:t>
            </w:r>
            <w:r w:rsidRPr="00375887">
              <w:rPr>
                <w:bCs/>
                <w:color w:val="000000"/>
              </w:rPr>
              <w:t> по теме «Состав слова; слово и его значение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06.05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Как определять значение многозначного слова.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07.05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находить и проверять орфограммы в слове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11.05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заканчивать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12.05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5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Слова - синонимы.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13.03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2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Сочетание синонимов с другими словами.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lastRenderedPageBreak/>
              <w:t>162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Учимся применять орфографические правила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7B5B00" w:rsidRDefault="00F914D4" w:rsidP="00810776">
            <w:pPr>
              <w:rPr>
                <w:b/>
                <w:color w:val="000000"/>
              </w:rPr>
            </w:pPr>
            <w:r w:rsidRPr="007B5B00">
              <w:rPr>
                <w:b/>
                <w:color w:val="000000"/>
              </w:rPr>
              <w:t>Итоговый диктант</w:t>
            </w:r>
            <w:r>
              <w:rPr>
                <w:b/>
                <w:color w:val="000000"/>
              </w:rPr>
              <w:t xml:space="preserve"> за 2 класс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18.05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Как строится текст. Начало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19.05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Сочиняем начало текста.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20.05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Как используются синонимы.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21.05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bCs/>
                <w:i/>
                <w:iCs/>
                <w:color w:val="000000"/>
              </w:rPr>
            </w:pPr>
            <w:r w:rsidRPr="00375887">
              <w:rPr>
                <w:bCs/>
                <w:color w:val="000000"/>
              </w:rPr>
              <w:t>Синонимы в тексте.</w:t>
            </w:r>
          </w:p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/>
                <w:bCs/>
                <w:i/>
                <w:iCs/>
                <w:color w:val="000000"/>
              </w:rPr>
              <w:t>Словарный диктант</w:t>
            </w:r>
            <w:r w:rsidRPr="00375887">
              <w:rPr>
                <w:bCs/>
                <w:i/>
                <w:i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24.05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применять орфографические правила.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25.05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rPr>
                <w:bCs/>
                <w:color w:val="000000"/>
              </w:rPr>
            </w:pPr>
            <w:r w:rsidRPr="00375887">
              <w:rPr>
                <w:bCs/>
                <w:color w:val="000000"/>
              </w:rPr>
              <w:t>Анализ итоговой контрольной работы, работа над ошибками.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26.05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  <w:tr w:rsidR="00F914D4" w:rsidRPr="00B41684" w:rsidTr="00810776">
        <w:trPr>
          <w:trHeight w:val="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</w:pPr>
            <w:r w:rsidRPr="00375887">
              <w:t>170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4D4" w:rsidRPr="00375887" w:rsidRDefault="00F914D4" w:rsidP="00810776">
            <w:pPr>
              <w:rPr>
                <w:color w:val="000000"/>
              </w:rPr>
            </w:pPr>
            <w:r w:rsidRPr="00375887">
              <w:rPr>
                <w:bCs/>
                <w:color w:val="000000"/>
              </w:rPr>
              <w:t>Учимся составлять текст.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375887" w:rsidRDefault="00F914D4" w:rsidP="00810776">
            <w:pPr>
              <w:spacing w:line="240" w:lineRule="atLeast"/>
              <w:jc w:val="center"/>
            </w:pPr>
            <w:r w:rsidRPr="0037588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4D4" w:rsidRPr="00375887" w:rsidRDefault="00F914D4" w:rsidP="00810776">
            <w:r w:rsidRPr="00375887">
              <w:t>27.05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4D4" w:rsidRPr="0056075E" w:rsidRDefault="00F914D4" w:rsidP="00810776">
            <w:pPr>
              <w:spacing w:line="240" w:lineRule="atLeast"/>
            </w:pPr>
          </w:p>
        </w:tc>
      </w:tr>
    </w:tbl>
    <w:p w:rsidR="00143233" w:rsidRDefault="00143233"/>
    <w:sectPr w:rsidR="00143233" w:rsidSect="00471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1BB35CA"/>
    <w:multiLevelType w:val="multilevel"/>
    <w:tmpl w:val="90B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E699E"/>
    <w:multiLevelType w:val="multilevel"/>
    <w:tmpl w:val="666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EE3"/>
    <w:multiLevelType w:val="multilevel"/>
    <w:tmpl w:val="895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90C7C"/>
    <w:multiLevelType w:val="hybridMultilevel"/>
    <w:tmpl w:val="63F0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61B87"/>
    <w:multiLevelType w:val="hybridMultilevel"/>
    <w:tmpl w:val="A4BE9ED2"/>
    <w:lvl w:ilvl="0" w:tplc="650AC712">
      <w:start w:val="2"/>
      <w:numFmt w:val="decimal"/>
      <w:lvlText w:val="%1"/>
      <w:lvlJc w:val="left"/>
      <w:pPr>
        <w:ind w:left="1305" w:hanging="360"/>
      </w:pPr>
      <w:rPr>
        <w:b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27F"/>
    <w:rsid w:val="000A6F58"/>
    <w:rsid w:val="000E72FC"/>
    <w:rsid w:val="00143233"/>
    <w:rsid w:val="00250D5A"/>
    <w:rsid w:val="004715C6"/>
    <w:rsid w:val="004C3ABB"/>
    <w:rsid w:val="00806494"/>
    <w:rsid w:val="0085027F"/>
    <w:rsid w:val="008B4D5E"/>
    <w:rsid w:val="009F6FAA"/>
    <w:rsid w:val="00A551B3"/>
    <w:rsid w:val="00D35649"/>
    <w:rsid w:val="00E05D73"/>
    <w:rsid w:val="00E2266E"/>
    <w:rsid w:val="00F914D4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ED473-2FB1-4BF9-8EAD-3714DB3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14D4"/>
    <w:pPr>
      <w:widowControl w:val="0"/>
      <w:autoSpaceDE w:val="0"/>
      <w:autoSpaceDN w:val="0"/>
      <w:spacing w:after="0" w:line="240" w:lineRule="auto"/>
      <w:ind w:left="260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14D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F914D4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4D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2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14D4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1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914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nhideWhenUsed/>
    <w:rsid w:val="00F914D4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qFormat/>
    <w:rsid w:val="00F914D4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F914D4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914D4"/>
    <w:pPr>
      <w:widowControl w:val="0"/>
      <w:autoSpaceDE w:val="0"/>
      <w:autoSpaceDN w:val="0"/>
      <w:spacing w:after="0" w:line="273" w:lineRule="exact"/>
      <w:ind w:left="53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F914D4"/>
    <w:rPr>
      <w:rFonts w:eastAsiaTheme="minorEastAsia"/>
      <w:lang w:eastAsia="ru-RU"/>
    </w:rPr>
  </w:style>
  <w:style w:type="paragraph" w:styleId="a9">
    <w:name w:val="No Spacing"/>
    <w:link w:val="aa"/>
    <w:qFormat/>
    <w:rsid w:val="00F914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8">
    <w:name w:val="c8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14D4"/>
  </w:style>
  <w:style w:type="paragraph" w:customStyle="1" w:styleId="c0">
    <w:name w:val="c0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F914D4"/>
    <w:rPr>
      <w:rFonts w:ascii="Times New Roman" w:hAnsi="Times New Roman" w:cs="Times New Roman" w:hint="default"/>
      <w:spacing w:val="-1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91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914D4"/>
    <w:pPr>
      <w:widowControl w:val="0"/>
      <w:autoSpaceDE w:val="0"/>
      <w:autoSpaceDN w:val="0"/>
      <w:spacing w:before="64"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styleId="ab">
    <w:name w:val="Table Grid"/>
    <w:basedOn w:val="a1"/>
    <w:uiPriority w:val="59"/>
    <w:rsid w:val="00F914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uiPriority w:val="39"/>
    <w:semiHidden/>
    <w:unhideWhenUsed/>
    <w:rsid w:val="00F914D4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paragraph" w:customStyle="1" w:styleId="Zag2">
    <w:name w:val="Zag_2"/>
    <w:basedOn w:val="a"/>
    <w:uiPriority w:val="99"/>
    <w:rsid w:val="00F914D4"/>
    <w:pPr>
      <w:widowControl w:val="0"/>
      <w:suppressAutoHyphens/>
      <w:spacing w:after="129" w:line="291" w:lineRule="exact"/>
      <w:jc w:val="center"/>
    </w:pPr>
    <w:rPr>
      <w:rFonts w:ascii="Arial" w:eastAsia="DejaVu Sans" w:hAnsi="Arial" w:cs="Times New Roman"/>
      <w:b/>
      <w:bCs/>
      <w:color w:val="000000"/>
      <w:kern w:val="2"/>
      <w:sz w:val="20"/>
      <w:szCs w:val="24"/>
    </w:rPr>
  </w:style>
  <w:style w:type="character" w:customStyle="1" w:styleId="fontstyle01">
    <w:name w:val="fontstyle01"/>
    <w:rsid w:val="00F914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F914D4"/>
    <w:rPr>
      <w:rFonts w:cs="Times New Roman"/>
      <w:i/>
      <w:iCs/>
    </w:rPr>
  </w:style>
  <w:style w:type="paragraph" w:styleId="ad">
    <w:name w:val="Body Text Indent"/>
    <w:basedOn w:val="a"/>
    <w:link w:val="ae"/>
    <w:rsid w:val="00F91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otnote reference"/>
    <w:basedOn w:val="a0"/>
    <w:uiPriority w:val="99"/>
    <w:rsid w:val="00F914D4"/>
    <w:rPr>
      <w:vertAlign w:val="superscript"/>
    </w:rPr>
  </w:style>
  <w:style w:type="character" w:customStyle="1" w:styleId="aa">
    <w:name w:val="Без интервала Знак"/>
    <w:basedOn w:val="a0"/>
    <w:link w:val="a9"/>
    <w:rsid w:val="00F914D4"/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F914D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914D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914D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914D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14D4"/>
    <w:rPr>
      <w:rFonts w:ascii="Times New Roman" w:eastAsia="Times New Roman"/>
      <w:sz w:val="28"/>
    </w:rPr>
  </w:style>
  <w:style w:type="character" w:customStyle="1" w:styleId="CharAttribute512">
    <w:name w:val="CharAttribute512"/>
    <w:rsid w:val="00F914D4"/>
    <w:rPr>
      <w:rFonts w:ascii="Times New Roman" w:eastAsia="Times New Roman"/>
      <w:sz w:val="28"/>
    </w:rPr>
  </w:style>
  <w:style w:type="character" w:customStyle="1" w:styleId="CharAttribute3">
    <w:name w:val="CharAttribute3"/>
    <w:rsid w:val="00F914D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914D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914D4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F914D4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F914D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914D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914D4"/>
    <w:rPr>
      <w:rFonts w:ascii="Times New Roman" w:eastAsia="Times New Roman"/>
      <w:i/>
      <w:sz w:val="22"/>
    </w:rPr>
  </w:style>
  <w:style w:type="paragraph" w:customStyle="1" w:styleId="c16">
    <w:name w:val="c16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F914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914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F91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F914D4"/>
  </w:style>
  <w:style w:type="character" w:styleId="af3">
    <w:name w:val="Strong"/>
    <w:basedOn w:val="a0"/>
    <w:qFormat/>
    <w:rsid w:val="00F914D4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F914D4"/>
    <w:pPr>
      <w:suppressAutoHyphens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af4">
    <w:name w:val="Новый"/>
    <w:basedOn w:val="a"/>
    <w:uiPriority w:val="99"/>
    <w:rsid w:val="00F914D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аголовок1"/>
    <w:basedOn w:val="a"/>
    <w:next w:val="a7"/>
    <w:rsid w:val="00F914D4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4">
    <w:name w:val="Обычный (веб)1"/>
    <w:basedOn w:val="a"/>
    <w:uiPriority w:val="99"/>
    <w:rsid w:val="00F914D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LTGliederung1">
    <w:name w:val="???????~LT~Gliederung 1"/>
    <w:uiPriority w:val="99"/>
    <w:rsid w:val="00F914D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DejaVu Sans" w:eastAsia="DejaVu Sans" w:hAnsi="DejaVu Sans" w:cs="Times New Roman"/>
      <w:color w:val="FFFFFF"/>
      <w:kern w:val="2"/>
      <w:sz w:val="64"/>
      <w:szCs w:val="64"/>
      <w:lang w:eastAsia="ru-RU"/>
    </w:rPr>
  </w:style>
  <w:style w:type="paragraph" w:customStyle="1" w:styleId="msolistparagraph0">
    <w:name w:val="msolistparagraph"/>
    <w:basedOn w:val="a"/>
    <w:uiPriority w:val="99"/>
    <w:rsid w:val="00F914D4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f5">
    <w:name w:val="Balloon Text"/>
    <w:basedOn w:val="a"/>
    <w:link w:val="af6"/>
    <w:uiPriority w:val="99"/>
    <w:semiHidden/>
    <w:rsid w:val="00F914D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14D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hoptext1">
    <w:name w:val="shop_text1"/>
    <w:basedOn w:val="a0"/>
    <w:uiPriority w:val="99"/>
    <w:rsid w:val="00F914D4"/>
    <w:rPr>
      <w:rFonts w:ascii="Verdana" w:hAnsi="Verdan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F91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4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aliases w:val="F1,Основной текст с отступом1,Основной текст с отступом11,Body Text Indent,Знак1,Body Text Indent1"/>
    <w:basedOn w:val="a"/>
    <w:link w:val="af8"/>
    <w:rsid w:val="00F9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F1 Знак,Основной текст с отступом1 Знак,Основной текст с отступом11 Знак,Body Text Indent Знак,Знак1 Знак,Body Text Indent1 Знак"/>
    <w:basedOn w:val="a0"/>
    <w:link w:val="af7"/>
    <w:rsid w:val="00F9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914D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F914D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F914D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f9">
    <w:name w:val="page number"/>
    <w:basedOn w:val="a0"/>
    <w:uiPriority w:val="99"/>
    <w:rsid w:val="00F914D4"/>
  </w:style>
  <w:style w:type="character" w:customStyle="1" w:styleId="WW8Num1z0">
    <w:name w:val="WW8Num1z0"/>
    <w:rsid w:val="00F914D4"/>
    <w:rPr>
      <w:rFonts w:ascii="Symbol" w:hAnsi="Symbol" w:cs="OpenSymbol"/>
    </w:rPr>
  </w:style>
  <w:style w:type="character" w:customStyle="1" w:styleId="WW8Num1z1">
    <w:name w:val="WW8Num1z1"/>
    <w:rsid w:val="00F914D4"/>
    <w:rPr>
      <w:rFonts w:ascii="OpenSymbol" w:hAnsi="OpenSymbol" w:cs="OpenSymbol"/>
    </w:rPr>
  </w:style>
  <w:style w:type="character" w:customStyle="1" w:styleId="WW8Num2z0">
    <w:name w:val="WW8Num2z0"/>
    <w:rsid w:val="00F914D4"/>
    <w:rPr>
      <w:rFonts w:ascii="Symbol" w:hAnsi="Symbol" w:cs="OpenSymbol"/>
    </w:rPr>
  </w:style>
  <w:style w:type="character" w:customStyle="1" w:styleId="WW8Num2z1">
    <w:name w:val="WW8Num2z1"/>
    <w:rsid w:val="00F914D4"/>
    <w:rPr>
      <w:rFonts w:ascii="OpenSymbol" w:hAnsi="OpenSymbol" w:cs="OpenSymbol"/>
    </w:rPr>
  </w:style>
  <w:style w:type="character" w:customStyle="1" w:styleId="WW8Num5z0">
    <w:name w:val="WW8Num5z0"/>
    <w:rsid w:val="00F914D4"/>
    <w:rPr>
      <w:rFonts w:ascii="Symbol" w:hAnsi="Symbol" w:cs="OpenSymbol"/>
    </w:rPr>
  </w:style>
  <w:style w:type="character" w:customStyle="1" w:styleId="Absatz-Standardschriftart">
    <w:name w:val="Absatz-Standardschriftart"/>
    <w:rsid w:val="00F914D4"/>
  </w:style>
  <w:style w:type="character" w:customStyle="1" w:styleId="WW-Absatz-Standardschriftart">
    <w:name w:val="WW-Absatz-Standardschriftart"/>
    <w:rsid w:val="00F914D4"/>
  </w:style>
  <w:style w:type="character" w:customStyle="1" w:styleId="WW-Absatz-Standardschriftart1">
    <w:name w:val="WW-Absatz-Standardschriftart1"/>
    <w:rsid w:val="00F914D4"/>
  </w:style>
  <w:style w:type="character" w:customStyle="1" w:styleId="15">
    <w:name w:val="Основной шрифт абзаца1"/>
    <w:rsid w:val="00F914D4"/>
  </w:style>
  <w:style w:type="character" w:customStyle="1" w:styleId="WW8Num9z0">
    <w:name w:val="WW8Num9z0"/>
    <w:rsid w:val="00F914D4"/>
    <w:rPr>
      <w:rFonts w:ascii="Symbol" w:hAnsi="Symbol" w:cs="OpenSymbol"/>
    </w:rPr>
  </w:style>
  <w:style w:type="character" w:customStyle="1" w:styleId="WW8Num9z1">
    <w:name w:val="WW8Num9z1"/>
    <w:rsid w:val="00F914D4"/>
    <w:rPr>
      <w:rFonts w:ascii="OpenSymbol" w:hAnsi="OpenSymbol" w:cs="OpenSymbol"/>
    </w:rPr>
  </w:style>
  <w:style w:type="character" w:customStyle="1" w:styleId="WW8Num6z0">
    <w:name w:val="WW8Num6z0"/>
    <w:rsid w:val="00F914D4"/>
    <w:rPr>
      <w:rFonts w:ascii="Symbol" w:hAnsi="Symbol" w:cs="OpenSymbol"/>
    </w:rPr>
  </w:style>
  <w:style w:type="character" w:customStyle="1" w:styleId="WW8Num6z1">
    <w:name w:val="WW8Num6z1"/>
    <w:rsid w:val="00F914D4"/>
    <w:rPr>
      <w:rFonts w:ascii="OpenSymbol" w:hAnsi="OpenSymbol" w:cs="OpenSymbol"/>
    </w:rPr>
  </w:style>
  <w:style w:type="character" w:customStyle="1" w:styleId="afa">
    <w:name w:val="Маркеры списка"/>
    <w:rsid w:val="00F914D4"/>
    <w:rPr>
      <w:rFonts w:ascii="OpenSymbol" w:eastAsia="OpenSymbol" w:hAnsi="OpenSymbol" w:cs="OpenSymbol"/>
    </w:rPr>
  </w:style>
  <w:style w:type="character" w:customStyle="1" w:styleId="afb">
    <w:name w:val="Символ нумерации"/>
    <w:rsid w:val="00F914D4"/>
  </w:style>
  <w:style w:type="paragraph" w:styleId="afc">
    <w:name w:val="List"/>
    <w:basedOn w:val="a7"/>
    <w:rsid w:val="00F914D4"/>
    <w:pPr>
      <w:suppressAutoHyphens/>
      <w:autoSpaceDE/>
      <w:autoSpaceDN/>
      <w:spacing w:after="120"/>
      <w:ind w:left="0"/>
      <w:jc w:val="left"/>
    </w:pPr>
    <w:rPr>
      <w:rFonts w:ascii="Arial" w:eastAsia="Arial Unicode MS" w:hAnsi="Arial" w:cs="Tahoma"/>
      <w:kern w:val="1"/>
      <w:sz w:val="20"/>
    </w:rPr>
  </w:style>
  <w:style w:type="paragraph" w:customStyle="1" w:styleId="16">
    <w:name w:val="Название1"/>
    <w:basedOn w:val="a"/>
    <w:rsid w:val="00F914D4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en-US"/>
    </w:rPr>
  </w:style>
  <w:style w:type="paragraph" w:customStyle="1" w:styleId="17">
    <w:name w:val="Указатель1"/>
    <w:basedOn w:val="a"/>
    <w:rsid w:val="00F914D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BodyText21">
    <w:name w:val="Body Text 21"/>
    <w:basedOn w:val="a"/>
    <w:rsid w:val="00F914D4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en-US"/>
    </w:rPr>
  </w:style>
  <w:style w:type="paragraph" w:customStyle="1" w:styleId="afd">
    <w:name w:val="Заголовок таблицы"/>
    <w:basedOn w:val="af2"/>
    <w:rsid w:val="00F914D4"/>
    <w:pPr>
      <w:widowControl w:val="0"/>
      <w:jc w:val="center"/>
    </w:pPr>
    <w:rPr>
      <w:rFonts w:ascii="Arial" w:eastAsia="Arial Unicode MS" w:hAnsi="Arial"/>
      <w:b/>
      <w:bCs/>
      <w:kern w:val="1"/>
      <w:sz w:val="20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914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8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fe"/>
    <w:rsid w:val="00F914D4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aff">
    <w:name w:val="Основной текст + Полужирный"/>
    <w:basedOn w:val="afe"/>
    <w:rsid w:val="00F914D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5pt-1pt">
    <w:name w:val="Основной текст + 8;5 pt;Полужирный;Курсив;Интервал -1 pt"/>
    <w:basedOn w:val="afe"/>
    <w:rsid w:val="00F914D4"/>
    <w:rPr>
      <w:rFonts w:ascii="Times New Roman" w:eastAsia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19">
    <w:name w:val="Заголовок №1_"/>
    <w:basedOn w:val="a0"/>
    <w:link w:val="1a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F914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5pt">
    <w:name w:val="Основной текст + 7;5 pt;Полужирный;Курсив"/>
    <w:basedOn w:val="afe"/>
    <w:rsid w:val="00F914D4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18">
    <w:name w:val="Основной текст1"/>
    <w:basedOn w:val="a"/>
    <w:link w:val="afe"/>
    <w:rsid w:val="00F914D4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a">
    <w:name w:val="Заголовок №1"/>
    <w:basedOn w:val="a"/>
    <w:link w:val="19"/>
    <w:rsid w:val="00F914D4"/>
    <w:pPr>
      <w:shd w:val="clear" w:color="auto" w:fill="FFFFFF"/>
      <w:spacing w:after="0" w:line="283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26">
    <w:name w:val="Основной текст (2)"/>
    <w:basedOn w:val="a"/>
    <w:link w:val="25"/>
    <w:rsid w:val="00F914D4"/>
    <w:pPr>
      <w:shd w:val="clear" w:color="auto" w:fill="FFFFFF"/>
      <w:spacing w:before="240" w:after="0" w:line="283" w:lineRule="exact"/>
      <w:ind w:firstLine="380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0pt">
    <w:name w:val="Основной текст + Курсив;Интервал 0 pt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aff0">
    <w:name w:val="Основной текст + Курсив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b">
    <w:name w:val="Заголовок №1 + Не полужирный;Курсив"/>
    <w:basedOn w:val="19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;Курсив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f1">
    <w:name w:val="Основной текст + Полужирный;Курсив"/>
    <w:basedOn w:val="afe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Полужирный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7">
    <w:name w:val="Основной текст2"/>
    <w:basedOn w:val="a"/>
    <w:rsid w:val="00F914D4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14D4"/>
    <w:pPr>
      <w:shd w:val="clear" w:color="auto" w:fill="FFFFFF"/>
      <w:spacing w:after="0" w:line="278" w:lineRule="exact"/>
      <w:ind w:firstLine="36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0">
    <w:name w:val="Основной текст + Полужирный;Интервал 0 pt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914D4"/>
    <w:pPr>
      <w:shd w:val="clear" w:color="auto" w:fill="FFFFFF"/>
      <w:spacing w:before="540" w:after="0" w:line="283" w:lineRule="exact"/>
      <w:outlineLvl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41">
    <w:name w:val="Основной текст (4)_"/>
    <w:basedOn w:val="a0"/>
    <w:link w:val="42"/>
    <w:rsid w:val="00F914D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914D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8">
    <w:name w:val="Основной текст (8)_"/>
    <w:basedOn w:val="a0"/>
    <w:link w:val="80"/>
    <w:rsid w:val="00F914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14D4"/>
    <w:pPr>
      <w:shd w:val="clear" w:color="auto" w:fill="FFFFFF"/>
      <w:spacing w:after="0" w:line="283" w:lineRule="exact"/>
      <w:ind w:firstLine="380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0pt1">
    <w:name w:val="Основной текст + Полужирный;Курсив;Интервал 0 pt"/>
    <w:basedOn w:val="afe"/>
    <w:rsid w:val="00F914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175pt">
    <w:name w:val="Заголовок №1 + 7;5 pt"/>
    <w:basedOn w:val="19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fe"/>
    <w:rsid w:val="00F91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35">
    <w:name w:val="Заголовок 3+"/>
    <w:basedOn w:val="a"/>
    <w:uiPriority w:val="99"/>
    <w:rsid w:val="00F914D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F914D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F914D4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basedOn w:val="a0"/>
    <w:uiPriority w:val="99"/>
    <w:rsid w:val="00F914D4"/>
    <w:rPr>
      <w:rFonts w:ascii="Times New Roman" w:hAnsi="Times New Roman" w:cs="Times New Roman"/>
      <w:sz w:val="22"/>
      <w:szCs w:val="22"/>
    </w:rPr>
  </w:style>
  <w:style w:type="paragraph" w:styleId="aff2">
    <w:name w:val="Title"/>
    <w:basedOn w:val="a"/>
    <w:link w:val="aff3"/>
    <w:uiPriority w:val="10"/>
    <w:qFormat/>
    <w:rsid w:val="00F914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3">
    <w:name w:val="Название Знак"/>
    <w:basedOn w:val="a0"/>
    <w:link w:val="aff2"/>
    <w:uiPriority w:val="10"/>
    <w:rsid w:val="00F91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F9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14D4"/>
  </w:style>
  <w:style w:type="character" w:customStyle="1" w:styleId="spelle">
    <w:name w:val="spelle"/>
    <w:basedOn w:val="a0"/>
    <w:rsid w:val="00F914D4"/>
  </w:style>
  <w:style w:type="character" w:customStyle="1" w:styleId="grame">
    <w:name w:val="grame"/>
    <w:basedOn w:val="a0"/>
    <w:rsid w:val="00F914D4"/>
  </w:style>
  <w:style w:type="paragraph" w:styleId="aff4">
    <w:name w:val="header"/>
    <w:basedOn w:val="a"/>
    <w:link w:val="aff5"/>
    <w:uiPriority w:val="99"/>
    <w:unhideWhenUsed/>
    <w:rsid w:val="00F914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F914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F914D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20">
    <w:name w:val="a2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F914D4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6">
    <w:name w:val="Основной Знак"/>
    <w:link w:val="aff7"/>
    <w:locked/>
    <w:rsid w:val="00F914D4"/>
    <w:rPr>
      <w:rFonts w:ascii="NewtonCSanPin" w:hAnsi="NewtonCSanPin"/>
      <w:color w:val="000000"/>
      <w:sz w:val="21"/>
      <w:szCs w:val="21"/>
    </w:rPr>
  </w:style>
  <w:style w:type="paragraph" w:customStyle="1" w:styleId="aff7">
    <w:name w:val="Основной"/>
    <w:basedOn w:val="a"/>
    <w:link w:val="aff6"/>
    <w:rsid w:val="00F914D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81">
    <w:name w:val="Основной текст8"/>
    <w:basedOn w:val="a"/>
    <w:rsid w:val="00F914D4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styleId="aff8">
    <w:name w:val="Subtitle"/>
    <w:basedOn w:val="a"/>
    <w:next w:val="a"/>
    <w:link w:val="aff9"/>
    <w:qFormat/>
    <w:rsid w:val="00F914D4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9">
    <w:name w:val="Подзаголовок Знак"/>
    <w:basedOn w:val="a0"/>
    <w:link w:val="aff8"/>
    <w:rsid w:val="00F914D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1c">
    <w:name w:val="toc 1"/>
    <w:basedOn w:val="a"/>
    <w:next w:val="a"/>
    <w:autoRedefine/>
    <w:uiPriority w:val="39"/>
    <w:semiHidden/>
    <w:unhideWhenUsed/>
    <w:rsid w:val="00F914D4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d">
    <w:name w:val="Нет списка1"/>
    <w:next w:val="a2"/>
    <w:uiPriority w:val="99"/>
    <w:semiHidden/>
    <w:unhideWhenUsed/>
    <w:rsid w:val="00F914D4"/>
  </w:style>
  <w:style w:type="table" w:customStyle="1" w:styleId="1e">
    <w:name w:val="Сетка таблицы1"/>
    <w:basedOn w:val="a1"/>
    <w:next w:val="ab"/>
    <w:rsid w:val="00F914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Средняя сетка 21"/>
    <w:basedOn w:val="a"/>
    <w:uiPriority w:val="1"/>
    <w:qFormat/>
    <w:rsid w:val="00F914D4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F9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a">
    <w:name w:val="a"/>
    <w:basedOn w:val="a"/>
    <w:uiPriority w:val="99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Стиль"/>
    <w:rsid w:val="00F9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914D4"/>
    <w:pPr>
      <w:widowControl w:val="0"/>
      <w:autoSpaceDE w:val="0"/>
      <w:autoSpaceDN w:val="0"/>
      <w:adjustRightInd w:val="0"/>
      <w:spacing w:after="0" w:line="336" w:lineRule="exact"/>
      <w:ind w:hanging="182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914D4"/>
    <w:rPr>
      <w:rFonts w:ascii="Arial Narrow" w:hAnsi="Arial Narrow" w:cs="Arial Narrow" w:hint="default"/>
      <w:sz w:val="26"/>
      <w:szCs w:val="26"/>
    </w:rPr>
  </w:style>
  <w:style w:type="paragraph" w:customStyle="1" w:styleId="formattext">
    <w:name w:val="formattext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annotation text"/>
    <w:basedOn w:val="a"/>
    <w:link w:val="affd"/>
    <w:uiPriority w:val="99"/>
    <w:unhideWhenUsed/>
    <w:rsid w:val="00F914D4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fd">
    <w:name w:val="Текст примечания Знак"/>
    <w:basedOn w:val="a0"/>
    <w:link w:val="affc"/>
    <w:uiPriority w:val="99"/>
    <w:rsid w:val="00F914D4"/>
    <w:rPr>
      <w:rFonts w:ascii="Calibri" w:eastAsia="Calibri" w:hAnsi="Calibri" w:cs="Times New Roman"/>
      <w:sz w:val="20"/>
      <w:szCs w:val="20"/>
      <w:lang w:val="uk-UA" w:eastAsia="ru-RU"/>
    </w:rPr>
  </w:style>
  <w:style w:type="paragraph" w:customStyle="1" w:styleId="ParaAttribute30">
    <w:name w:val="ParaAttribute30"/>
    <w:rsid w:val="00F914D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F914D4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F914D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F914D4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"/>
    <w:link w:val="29"/>
    <w:unhideWhenUsed/>
    <w:rsid w:val="00F914D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rsid w:val="00F914D4"/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F914D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e">
    <w:name w:val="Block Text"/>
    <w:basedOn w:val="a"/>
    <w:rsid w:val="00F914D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F914D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914D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914D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14D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14D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14D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14D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14D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14D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14D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14D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14D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14D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14D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14D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14D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14D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14D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14D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14D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14D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14D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14D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14D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14D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14D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14D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14D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14D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14D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14D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14D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14D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14D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914D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14D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14D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14D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14D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14D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14D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14D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14D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14D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14D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14D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14D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14D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14D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14D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14D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14D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14D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14D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14D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14D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14D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14D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14D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14D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14D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14D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14D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14D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14D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14D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14D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14D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14D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14D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14D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14D4"/>
    <w:rPr>
      <w:rFonts w:ascii="Times New Roman" w:eastAsia="Times New Roman"/>
      <w:sz w:val="24"/>
    </w:rPr>
  </w:style>
  <w:style w:type="character" w:styleId="afff">
    <w:name w:val="annotation reference"/>
    <w:uiPriority w:val="99"/>
    <w:semiHidden/>
    <w:unhideWhenUsed/>
    <w:rsid w:val="00F914D4"/>
    <w:rPr>
      <w:sz w:val="16"/>
      <w:szCs w:val="16"/>
    </w:rPr>
  </w:style>
  <w:style w:type="paragraph" w:styleId="afff0">
    <w:name w:val="annotation subject"/>
    <w:basedOn w:val="affc"/>
    <w:next w:val="affc"/>
    <w:link w:val="afff1"/>
    <w:uiPriority w:val="99"/>
    <w:semiHidden/>
    <w:unhideWhenUsed/>
    <w:rsid w:val="00F914D4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/>
      <w:b/>
      <w:bCs/>
      <w:kern w:val="2"/>
      <w:lang w:val="en-US" w:eastAsia="ko-KR"/>
    </w:rPr>
  </w:style>
  <w:style w:type="character" w:customStyle="1" w:styleId="afff1">
    <w:name w:val="Тема примечания Знак"/>
    <w:basedOn w:val="affd"/>
    <w:link w:val="afff0"/>
    <w:uiPriority w:val="99"/>
    <w:semiHidden/>
    <w:rsid w:val="00F914D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f">
    <w:name w:val="Без интервала1"/>
    <w:aliases w:val="основа"/>
    <w:rsid w:val="00F914D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914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914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14D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14D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914D4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F914D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14D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14D4"/>
    <w:rPr>
      <w:rFonts w:ascii="Times New Roman" w:eastAsia="Times New Roman"/>
      <w:sz w:val="28"/>
    </w:rPr>
  </w:style>
  <w:style w:type="table" w:customStyle="1" w:styleId="DefaultTable">
    <w:name w:val="Default Table"/>
    <w:rsid w:val="00F914D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914D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914D4"/>
  </w:style>
  <w:style w:type="paragraph" w:customStyle="1" w:styleId="c3">
    <w:name w:val="c3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Заголовок 12"/>
    <w:basedOn w:val="a"/>
    <w:uiPriority w:val="1"/>
    <w:qFormat/>
    <w:rsid w:val="00F914D4"/>
    <w:pPr>
      <w:widowControl w:val="0"/>
      <w:autoSpaceDE w:val="0"/>
      <w:autoSpaceDN w:val="0"/>
      <w:spacing w:after="0" w:line="240" w:lineRule="auto"/>
      <w:ind w:left="92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F914D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p4">
    <w:name w:val="p4"/>
    <w:basedOn w:val="a"/>
    <w:rsid w:val="00F91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9PodZAG">
    <w:name w:val="09PodZAG_п/ж"/>
    <w:basedOn w:val="a"/>
    <w:uiPriority w:val="99"/>
    <w:rsid w:val="00F914D4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4"/>
      <w:szCs w:val="24"/>
    </w:rPr>
  </w:style>
  <w:style w:type="character" w:customStyle="1" w:styleId="c12">
    <w:name w:val="c12"/>
    <w:basedOn w:val="a0"/>
    <w:rsid w:val="00F914D4"/>
  </w:style>
  <w:style w:type="character" w:customStyle="1" w:styleId="afff2">
    <w:name w:val="_"/>
    <w:basedOn w:val="a0"/>
    <w:rsid w:val="00F914D4"/>
  </w:style>
  <w:style w:type="character" w:customStyle="1" w:styleId="ff4">
    <w:name w:val="ff4"/>
    <w:basedOn w:val="a0"/>
    <w:rsid w:val="00F914D4"/>
  </w:style>
  <w:style w:type="character" w:customStyle="1" w:styleId="ff3">
    <w:name w:val="ff3"/>
    <w:basedOn w:val="a0"/>
    <w:rsid w:val="00F914D4"/>
  </w:style>
  <w:style w:type="character" w:customStyle="1" w:styleId="ls2">
    <w:name w:val="ls2"/>
    <w:basedOn w:val="a0"/>
    <w:rsid w:val="00F914D4"/>
  </w:style>
  <w:style w:type="paragraph" w:customStyle="1" w:styleId="c9">
    <w:name w:val="c9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14D4"/>
  </w:style>
  <w:style w:type="character" w:customStyle="1" w:styleId="ff7">
    <w:name w:val="ff7"/>
    <w:basedOn w:val="a0"/>
    <w:rsid w:val="00F914D4"/>
  </w:style>
  <w:style w:type="character" w:customStyle="1" w:styleId="ff5">
    <w:name w:val="ff5"/>
    <w:basedOn w:val="a0"/>
    <w:rsid w:val="00F914D4"/>
  </w:style>
  <w:style w:type="character" w:customStyle="1" w:styleId="c1">
    <w:name w:val="c1"/>
    <w:basedOn w:val="a0"/>
    <w:rsid w:val="00F914D4"/>
  </w:style>
  <w:style w:type="paragraph" w:customStyle="1" w:styleId="c31">
    <w:name w:val="c31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F914D4"/>
  </w:style>
  <w:style w:type="paragraph" w:customStyle="1" w:styleId="ParagraphStyle">
    <w:name w:val="Paragraph Style"/>
    <w:rsid w:val="00F914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91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F914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91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914D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14D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F914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0pt">
    <w:name w:val="Основной текст + 7 pt;Интервал 0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14D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4D4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a">
    <w:name w:val="Заголовок №2_"/>
    <w:basedOn w:val="a0"/>
    <w:link w:val="2b"/>
    <w:rsid w:val="00F914D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F914D4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220">
    <w:name w:val="Заголовок №2 (2)_"/>
    <w:basedOn w:val="a0"/>
    <w:link w:val="221"/>
    <w:rsid w:val="00F914D4"/>
    <w:rPr>
      <w:rFonts w:ascii="Times New Roman" w:hAnsi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914D4"/>
    <w:pPr>
      <w:shd w:val="clear" w:color="auto" w:fill="FFFFFF"/>
      <w:spacing w:before="240" w:after="480" w:line="0" w:lineRule="atLeast"/>
      <w:outlineLvl w:val="1"/>
    </w:pPr>
    <w:rPr>
      <w:rFonts w:ascii="Times New Roman" w:eastAsiaTheme="minorHAnsi" w:hAnsi="Times New Roman"/>
      <w:sz w:val="33"/>
      <w:szCs w:val="33"/>
      <w:lang w:eastAsia="en-US"/>
    </w:rPr>
  </w:style>
  <w:style w:type="character" w:customStyle="1" w:styleId="7">
    <w:name w:val="Основной текст (7)_"/>
    <w:basedOn w:val="a0"/>
    <w:link w:val="70"/>
    <w:rsid w:val="00F914D4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14D4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2pt">
    <w:name w:val="Заголовок №1 + 12 pt;Полужирный"/>
    <w:basedOn w:val="19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fe"/>
    <w:rsid w:val="00F91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basedOn w:val="7"/>
    <w:rsid w:val="00F914D4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F914D4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14D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914D4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914D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  <w:lang w:eastAsia="en-US"/>
    </w:rPr>
  </w:style>
  <w:style w:type="character" w:customStyle="1" w:styleId="FontStyle95">
    <w:name w:val="Font Style95"/>
    <w:rsid w:val="00F914D4"/>
    <w:rPr>
      <w:rFonts w:ascii="Times New Roman" w:hAnsi="Times New Roman" w:cs="Times New Roman" w:hint="default"/>
      <w:sz w:val="18"/>
    </w:rPr>
  </w:style>
  <w:style w:type="paragraph" w:customStyle="1" w:styleId="Centered">
    <w:name w:val="Centered"/>
    <w:uiPriority w:val="99"/>
    <w:rsid w:val="00F914D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43">
    <w:name w:val="Основной текст4"/>
    <w:basedOn w:val="a"/>
    <w:rsid w:val="00F914D4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ranklinGothicDemi115pt">
    <w:name w:val="Основной текст + Franklin Gothic Demi;11;5 pt;Курсив"/>
    <w:rsid w:val="00F914D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F914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e"/>
    <w:rsid w:val="00F914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7">
    <w:name w:val="c7"/>
    <w:basedOn w:val="a"/>
    <w:rsid w:val="00F9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F914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tematicheskoe-planirovanie-2-klass-fgos-shkola-21-veka" TargetMode="External"/><Relationship Id="rId13" Type="http://schemas.openxmlformats.org/officeDocument/2006/relationships/hyperlink" Target="http://nsportal.ru/nachalnaya-shkola/russkii-yazyk/tematicheskoe-planirovanie-2-klass-fgos-shkola-21-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tematicheskoe-planirovanie-2-klass-fgos-shkola-21-veka" TargetMode="External"/><Relationship Id="rId12" Type="http://schemas.openxmlformats.org/officeDocument/2006/relationships/hyperlink" Target="http://nsportal.ru/nachalnaya-shkola/russkii-yazyk/tematicheskoe-planirovanie-2-klass-fgos-shkola-21-vek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usskii-yazyk/tematicheskoe-planirovanie-2-klass-fgos-shkola-21-veka" TargetMode="External"/><Relationship Id="rId11" Type="http://schemas.openxmlformats.org/officeDocument/2006/relationships/hyperlink" Target="http://nsportal.ru/nachalnaya-shkola/russkii-yazyk/tematicheskoe-planirovanie-2-klass-fgos-shkola-21-vek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sportal.ru/nachalnaya-shkola/russkii-yazyk/tematicheskoe-planirovanie-2-klass-fgos-shkola-21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/russkii-yazyk/tematicheskoe-planirovanie-2-klass-fgos-shkola-21-veka" TargetMode="External"/><Relationship Id="rId14" Type="http://schemas.openxmlformats.org/officeDocument/2006/relationships/hyperlink" Target="http://nsportal.ru/nachalnaya-shkola/russkii-yazyk/tematicheskoe-planirovanie-2-klass-fgos-shkola-21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5369</Words>
  <Characters>30605</Characters>
  <Application>Microsoft Office Word</Application>
  <DocSecurity>0</DocSecurity>
  <Lines>255</Lines>
  <Paragraphs>71</Paragraphs>
  <ScaleCrop>false</ScaleCrop>
  <Company/>
  <LinksUpToDate>false</LinksUpToDate>
  <CharactersWithSpaces>35903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7</cp:revision>
  <dcterms:created xsi:type="dcterms:W3CDTF">2021-10-22T03:08:00Z</dcterms:created>
  <dcterms:modified xsi:type="dcterms:W3CDTF">2021-11-11T09:26:00Z</dcterms:modified>
</cp:coreProperties>
</file>