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7C2C34" w:rsidRDefault="007C2C34" w:rsidP="007C2C34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7C2C34" w:rsidRDefault="007C2C34" w:rsidP="007C2C34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2C34" w:rsidTr="00D10A7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34" w:rsidRPr="00B10C9D" w:rsidRDefault="007C2C34" w:rsidP="00D10A75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Рассмотрено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>на заседании ШМО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>учителей начальных классов</w:t>
            </w:r>
          </w:p>
          <w:p w:rsidR="007C2C34" w:rsidRDefault="007C2C34" w:rsidP="00D10A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Протокол №5</w:t>
            </w:r>
          </w:p>
          <w:p w:rsidR="007C2C34" w:rsidRDefault="007C2C34" w:rsidP="00D10A75">
            <w:pPr>
              <w:widowControl w:val="0"/>
              <w:autoSpaceDN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 «28 » 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34" w:rsidRPr="00B10C9D" w:rsidRDefault="007C2C34" w:rsidP="00D10A75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Согласовано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Заместитель директора по УВР </w:t>
            </w:r>
          </w:p>
          <w:p w:rsidR="007C2C34" w:rsidRPr="00B10C9D" w:rsidRDefault="007C2C34" w:rsidP="00D10A75">
            <w:pPr>
              <w:widowControl w:val="0"/>
              <w:autoSpaceDN w:val="0"/>
              <w:rPr>
                <w:sz w:val="24"/>
              </w:rPr>
            </w:pPr>
            <w:r w:rsidRPr="00B10C9D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2C34" w:rsidRPr="00B10C9D" w:rsidRDefault="007C2C34" w:rsidP="00D10A75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Утверждено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>Протокол №     от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Директор МАОУ СОШ </w:t>
            </w:r>
          </w:p>
          <w:p w:rsidR="007C2C34" w:rsidRPr="00B10C9D" w:rsidRDefault="007C2C34" w:rsidP="00D10A75">
            <w:pPr>
              <w:rPr>
                <w:sz w:val="24"/>
              </w:rPr>
            </w:pPr>
            <w:r w:rsidRPr="00B10C9D">
              <w:rPr>
                <w:sz w:val="24"/>
              </w:rPr>
              <w:t>п. Демьянка УМР</w:t>
            </w:r>
          </w:p>
          <w:p w:rsidR="007C2C34" w:rsidRPr="00B10C9D" w:rsidRDefault="007C2C34" w:rsidP="00D10A75">
            <w:pPr>
              <w:widowControl w:val="0"/>
              <w:autoSpaceDN w:val="0"/>
              <w:rPr>
                <w:sz w:val="24"/>
              </w:rPr>
            </w:pPr>
            <w:r w:rsidRPr="00B10C9D">
              <w:rPr>
                <w:sz w:val="24"/>
              </w:rPr>
              <w:t>И.Н.Кожина_____</w:t>
            </w:r>
          </w:p>
        </w:tc>
      </w:tr>
    </w:tbl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sz w:val="24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7C2C34" w:rsidRDefault="007C2C34" w:rsidP="007C2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окружающему миру</w:t>
      </w:r>
    </w:p>
    <w:p w:rsidR="007C2C34" w:rsidRDefault="007C2C34" w:rsidP="007C2C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center"/>
        <w:rPr>
          <w:b/>
          <w:sz w:val="36"/>
          <w:szCs w:val="36"/>
        </w:rPr>
      </w:pPr>
    </w:p>
    <w:p w:rsidR="007C2C34" w:rsidRDefault="007C2C34" w:rsidP="007C2C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7C2C34" w:rsidRDefault="007C2C34" w:rsidP="007C2C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Чкаева Татьяна Анатольевна</w:t>
      </w:r>
    </w:p>
    <w:p w:rsidR="007C2C34" w:rsidRDefault="007C2C34" w:rsidP="007C2C3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</w:p>
    <w:p w:rsidR="007C2C34" w:rsidRDefault="007C2C34" w:rsidP="007C2C34">
      <w:pPr>
        <w:rPr>
          <w:b/>
          <w:sz w:val="20"/>
          <w:szCs w:val="20"/>
        </w:rPr>
      </w:pPr>
    </w:p>
    <w:p w:rsidR="007C2C34" w:rsidRDefault="007C2C34" w:rsidP="007C2C34">
      <w:pPr>
        <w:rPr>
          <w:b/>
          <w:sz w:val="20"/>
          <w:szCs w:val="20"/>
        </w:rPr>
      </w:pPr>
    </w:p>
    <w:p w:rsidR="007C2C34" w:rsidRDefault="007C2C34" w:rsidP="007C2C34">
      <w:pPr>
        <w:rPr>
          <w:b/>
          <w:sz w:val="20"/>
          <w:szCs w:val="20"/>
        </w:rPr>
      </w:pPr>
    </w:p>
    <w:p w:rsidR="007C2C34" w:rsidRDefault="007C2C34" w:rsidP="007C2C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7C2C34" w:rsidRDefault="007C2C34" w:rsidP="007C2C34">
      <w:pPr>
        <w:jc w:val="center"/>
      </w:pPr>
      <w:r>
        <w:t>2022</w:t>
      </w:r>
    </w:p>
    <w:p w:rsidR="00AE2BAA" w:rsidRDefault="00AE2BAA">
      <w:pPr>
        <w:jc w:val="center"/>
        <w:sectPr w:rsidR="00AE2BAA">
          <w:type w:val="continuous"/>
          <w:pgSz w:w="11900" w:h="16850"/>
          <w:pgMar w:top="380" w:right="680" w:bottom="280" w:left="200" w:header="720" w:footer="720" w:gutter="0"/>
          <w:cols w:space="720"/>
        </w:sectPr>
      </w:pPr>
    </w:p>
    <w:p w:rsidR="00AE2BAA" w:rsidRDefault="007C2C34">
      <w:pPr>
        <w:spacing w:before="76" w:line="274" w:lineRule="exact"/>
        <w:ind w:left="4526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AE2BAA" w:rsidRDefault="007C2C34">
      <w:pPr>
        <w:pStyle w:val="a5"/>
        <w:ind w:left="467" w:right="102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rPr>
          <w:b/>
        </w:rPr>
        <w:t>«Окружающий</w:t>
      </w:r>
      <w:r>
        <w:rPr>
          <w:b/>
          <w:spacing w:val="-1"/>
        </w:rPr>
        <w:t xml:space="preserve"> </w:t>
      </w:r>
      <w:r>
        <w:rPr>
          <w:b/>
        </w:rPr>
        <w:t>мир»</w:t>
      </w:r>
      <w:r>
        <w:rPr>
          <w:b/>
          <w:spacing w:val="-4"/>
        </w:rPr>
        <w:t xml:space="preserve"> </w:t>
      </w:r>
      <w:r>
        <w:t>(предметная</w:t>
      </w:r>
      <w:r>
        <w:rPr>
          <w:spacing w:val="-6"/>
        </w:rPr>
        <w:t xml:space="preserve"> </w:t>
      </w:r>
      <w:r>
        <w:t>область «Обществознание и естествознание»</w:t>
      </w:r>
      <w:r>
        <w:rPr>
          <w:spacing w:val="-4"/>
        </w:rPr>
        <w:t xml:space="preserve"> </w:t>
      </w:r>
      <w:r>
        <w:t>(«Окружающий мир») для 4 класса является частью Образовательной программы, реализующейся в МАОУ СОШ п.Демьянка УМР.</w:t>
      </w:r>
    </w:p>
    <w:p w:rsidR="00AE2BAA" w:rsidRDefault="007C2C34">
      <w:pPr>
        <w:pStyle w:val="a5"/>
        <w:ind w:left="118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CB1398" w:rsidRDefault="00CB1398" w:rsidP="00CB1398">
      <w:pPr>
        <w:pStyle w:val="a9"/>
        <w:numPr>
          <w:ilvl w:val="0"/>
          <w:numId w:val="7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CB1398" w:rsidRDefault="00CB1398" w:rsidP="00CB1398">
      <w:pPr>
        <w:pStyle w:val="a9"/>
        <w:numPr>
          <w:ilvl w:val="0"/>
          <w:numId w:val="7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AE2BAA" w:rsidRDefault="007C2C34">
      <w:pPr>
        <w:pStyle w:val="a9"/>
        <w:numPr>
          <w:ilvl w:val="0"/>
          <w:numId w:val="6"/>
        </w:numPr>
        <w:tabs>
          <w:tab w:val="left" w:pos="1908"/>
        </w:tabs>
        <w:spacing w:before="7" w:line="237" w:lineRule="auto"/>
        <w:ind w:right="111" w:firstLine="720"/>
        <w:rPr>
          <w:sz w:val="24"/>
        </w:rPr>
      </w:pPr>
      <w:r>
        <w:rPr>
          <w:sz w:val="24"/>
        </w:rPr>
        <w:t xml:space="preserve">учебного плана основного общего образования </w:t>
      </w:r>
      <w:r>
        <w:t>МАОУ СОШ п.Демьянка УМР</w:t>
      </w:r>
      <w:r>
        <w:rPr>
          <w:sz w:val="24"/>
        </w:rPr>
        <w:t xml:space="preserve"> на 2022-2023 уч. год</w:t>
      </w:r>
    </w:p>
    <w:p w:rsidR="00AE2BAA" w:rsidRDefault="007C2C34">
      <w:pPr>
        <w:pStyle w:val="a5"/>
        <w:ind w:left="1187" w:firstLine="0"/>
      </w:pPr>
      <w:r>
        <w:t>Используется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 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rPr>
          <w:spacing w:val="-2"/>
        </w:rPr>
        <w:t>века»:</w:t>
      </w:r>
    </w:p>
    <w:p w:rsidR="00AE2BAA" w:rsidRDefault="007C2C34">
      <w:pPr>
        <w:pStyle w:val="a5"/>
        <w:spacing w:before="1"/>
        <w:ind w:left="467" w:right="106"/>
      </w:pPr>
      <w:r>
        <w:rPr>
          <w:i/>
        </w:rPr>
        <w:t>Виноградова, Н. Ф</w:t>
      </w:r>
      <w:r>
        <w:t>. Окружающий мир. 4 класс: учебник для учащихся общеобразовательных учреждений: в 2 ч. / Н. Ф. Виноградова. –М.: Вентана-Граф, 2019.</w:t>
      </w:r>
    </w:p>
    <w:p w:rsidR="00AE2BAA" w:rsidRDefault="00AE2BAA">
      <w:pPr>
        <w:pStyle w:val="a5"/>
        <w:ind w:left="0" w:firstLine="0"/>
        <w:jc w:val="left"/>
      </w:pPr>
    </w:p>
    <w:p w:rsidR="00AE2BAA" w:rsidRDefault="007C2C34">
      <w:pPr>
        <w:pStyle w:val="a5"/>
        <w:ind w:left="467" w:right="110"/>
      </w:pPr>
      <w:r>
        <w:t xml:space="preserve">В соответствии с учебным планом МАОУ </w:t>
      </w:r>
      <w:r w:rsidR="00CB1398">
        <w:t>СОШ п Демьянка</w:t>
      </w:r>
      <w:r w:rsidR="001A3C5E">
        <w:t xml:space="preserve"> УМР</w:t>
      </w:r>
      <w:r>
        <w:t xml:space="preserve"> на изучение окружающего мира в 4 классе отводится 68 часов в год, 2 часа в неделю.</w:t>
      </w:r>
    </w:p>
    <w:p w:rsidR="001A3C5E" w:rsidRDefault="001A3C5E">
      <w:pPr>
        <w:pStyle w:val="a5"/>
        <w:ind w:left="467" w:right="110"/>
      </w:pPr>
    </w:p>
    <w:p w:rsidR="00AE2BAA" w:rsidRDefault="007C2C34">
      <w:pPr>
        <w:pStyle w:val="a5"/>
        <w:ind w:left="467" w:right="111"/>
        <w:rPr>
          <w:b/>
        </w:rPr>
      </w:pPr>
      <w: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</w:t>
      </w:r>
      <w:r>
        <w:rPr>
          <w:b/>
        </w:rPr>
        <w:t>целей:</w:t>
      </w:r>
    </w:p>
    <w:p w:rsidR="00AE2BAA" w:rsidRDefault="007C2C34">
      <w:pPr>
        <w:pStyle w:val="a9"/>
        <w:numPr>
          <w:ilvl w:val="0"/>
          <w:numId w:val="5"/>
        </w:numPr>
        <w:tabs>
          <w:tab w:val="left" w:pos="1402"/>
        </w:tabs>
        <w:ind w:right="103" w:firstLine="720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E2BAA" w:rsidRDefault="007C2C34">
      <w:pPr>
        <w:pStyle w:val="a9"/>
        <w:numPr>
          <w:ilvl w:val="0"/>
          <w:numId w:val="5"/>
        </w:numPr>
        <w:tabs>
          <w:tab w:val="left" w:pos="1399"/>
        </w:tabs>
        <w:ind w:right="112" w:firstLine="72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E2BAA" w:rsidRDefault="007C2C34">
      <w:pPr>
        <w:pStyle w:val="a5"/>
        <w:ind w:left="1187" w:firstLine="0"/>
      </w:pPr>
      <w:r>
        <w:t>Основными</w:t>
      </w:r>
      <w:r>
        <w:rPr>
          <w:spacing w:val="-5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AE2BAA" w:rsidRDefault="007C2C34">
      <w:pPr>
        <w:pStyle w:val="a9"/>
        <w:numPr>
          <w:ilvl w:val="0"/>
          <w:numId w:val="5"/>
        </w:numPr>
        <w:tabs>
          <w:tab w:val="left" w:pos="1344"/>
        </w:tabs>
        <w:ind w:right="112" w:firstLine="720"/>
        <w:jc w:val="left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AE2BAA" w:rsidRDefault="007C2C34">
      <w:pPr>
        <w:pStyle w:val="a9"/>
        <w:numPr>
          <w:ilvl w:val="0"/>
          <w:numId w:val="5"/>
        </w:numPr>
        <w:tabs>
          <w:tab w:val="left" w:pos="1392"/>
        </w:tabs>
        <w:spacing w:before="1"/>
        <w:ind w:right="110" w:firstLine="72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мира,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 места в нём;</w:t>
      </w:r>
    </w:p>
    <w:p w:rsidR="00AE2BAA" w:rsidRDefault="007C2C34">
      <w:pPr>
        <w:pStyle w:val="a9"/>
        <w:numPr>
          <w:ilvl w:val="0"/>
          <w:numId w:val="5"/>
        </w:numPr>
        <w:tabs>
          <w:tab w:val="left" w:pos="1440"/>
        </w:tabs>
        <w:ind w:right="112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опасных и чрезвычайных ситуациях;</w:t>
      </w:r>
    </w:p>
    <w:p w:rsidR="00AE2BAA" w:rsidRDefault="007C2C34">
      <w:pPr>
        <w:pStyle w:val="a9"/>
        <w:numPr>
          <w:ilvl w:val="0"/>
          <w:numId w:val="5"/>
        </w:numPr>
        <w:tabs>
          <w:tab w:val="left" w:pos="1347"/>
        </w:tabs>
        <w:ind w:right="104" w:firstLine="720"/>
        <w:jc w:val="left"/>
        <w:rPr>
          <w:sz w:val="24"/>
        </w:rPr>
      </w:pPr>
      <w:r>
        <w:rPr>
          <w:sz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:rsidR="00AE2BAA" w:rsidRDefault="007C2C34">
      <w:pPr>
        <w:pStyle w:val="a5"/>
        <w:ind w:left="467" w:right="107"/>
      </w:pPr>
      <w:r>
        <w:t>Данный курс носит интегрированный характер, что обеспечивает синтез знаний, полученных 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 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русского языка, литературного чтения, основ безопасности жизнедеятельности), и позволяет реализовать их в интеллектуально - практической деятельности ученика.</w:t>
      </w:r>
    </w:p>
    <w:p w:rsidR="00AE2BAA" w:rsidRDefault="007C2C34">
      <w:pPr>
        <w:pStyle w:val="a5"/>
        <w:ind w:left="467" w:right="102" w:firstLine="780"/>
      </w:pPr>
      <w:r>
        <w:t>Он обладает широкими возможностями для формирования у младших школьников фундамента экологической, культурологической и естественно-научной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природо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личности.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AE2BAA" w:rsidRDefault="00AE2BAA">
      <w:pPr>
        <w:sectPr w:rsidR="00AE2BAA">
          <w:footerReference w:type="default" r:id="rId8"/>
          <w:pgSz w:w="11900" w:h="16850"/>
          <w:pgMar w:top="560" w:right="680" w:bottom="1220" w:left="200" w:header="0" w:footer="1035" w:gutter="0"/>
          <w:pgNumType w:start="2"/>
          <w:cols w:space="720"/>
        </w:sectPr>
      </w:pPr>
    </w:p>
    <w:p w:rsidR="00AE2BAA" w:rsidRDefault="007C2C34">
      <w:pPr>
        <w:pStyle w:val="a5"/>
        <w:spacing w:before="76"/>
        <w:ind w:left="467" w:right="102"/>
      </w:pPr>
      <w:r>
        <w:lastRenderedPageBreak/>
        <w:t>В процессе формирования естественно-научной грамотности младший школьник получит возможность интегрировать, обобщать и осмысливать фрагменты естественно-научных знаний, сведений, которые он получает из других, «внешкольных» источников.</w:t>
      </w:r>
    </w:p>
    <w:p w:rsidR="00AE2BAA" w:rsidRDefault="007C2C34">
      <w:pPr>
        <w:pStyle w:val="a5"/>
        <w:spacing w:before="1"/>
        <w:ind w:left="467" w:right="106"/>
      </w:pPr>
      <w:r>
        <w:t>Региональный компонент предусматривается возможность введения содержания, связанного</w:t>
      </w:r>
      <w:r>
        <w:rPr>
          <w:spacing w:val="40"/>
        </w:rPr>
        <w:t xml:space="preserve"> </w:t>
      </w:r>
      <w:r>
        <w:t>с традициями региона. Региональный компонент отвечает потребностям и интересам народов Тюменской области и позволяет организовать занятия, направленные на изучение природных, социокультурных и экономических особенностей региона.</w:t>
      </w:r>
    </w:p>
    <w:p w:rsidR="00AE2BAA" w:rsidRDefault="007C2C34">
      <w:pPr>
        <w:pStyle w:val="a5"/>
        <w:ind w:left="467" w:right="113"/>
      </w:pPr>
      <w:r>
        <w:t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</w:t>
      </w:r>
    </w:p>
    <w:p w:rsidR="00AE2BAA" w:rsidRDefault="00AE2BAA">
      <w:pPr>
        <w:pStyle w:val="a5"/>
        <w:spacing w:before="5"/>
        <w:ind w:left="0" w:firstLine="0"/>
        <w:jc w:val="left"/>
      </w:pPr>
    </w:p>
    <w:p w:rsidR="00AE2BAA" w:rsidRDefault="007C2C34">
      <w:pPr>
        <w:pStyle w:val="11"/>
        <w:ind w:left="1187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ОВЗ»</w:t>
      </w:r>
    </w:p>
    <w:p w:rsidR="00AE2BAA" w:rsidRDefault="007C2C34">
      <w:pPr>
        <w:pStyle w:val="a5"/>
        <w:ind w:left="467" w:right="106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AE2BAA" w:rsidRDefault="007C2C34">
      <w:pPr>
        <w:pStyle w:val="a5"/>
        <w:ind w:left="467" w:right="103"/>
      </w:pPr>
      <w:r>
        <w:t>Занятия,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 уточнение</w:t>
      </w:r>
      <w:r>
        <w:rPr>
          <w:spacing w:val="-2"/>
        </w:rPr>
        <w:t xml:space="preserve"> </w:t>
      </w:r>
      <w:r>
        <w:t>и обогащение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AE2BAA" w:rsidRDefault="007C2C34">
      <w:pPr>
        <w:pStyle w:val="a5"/>
        <w:ind w:left="467" w:right="106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AE2BAA" w:rsidRDefault="007C2C34">
      <w:pPr>
        <w:pStyle w:val="a5"/>
        <w:ind w:left="467" w:right="100"/>
      </w:pPr>
      <w:r>
        <w:t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 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</w:t>
      </w:r>
    </w:p>
    <w:p w:rsidR="00AE2BAA" w:rsidRDefault="00AE2BAA">
      <w:pPr>
        <w:pStyle w:val="a5"/>
        <w:spacing w:before="10"/>
        <w:ind w:left="0" w:firstLine="0"/>
        <w:jc w:val="left"/>
        <w:rPr>
          <w:sz w:val="23"/>
        </w:rPr>
      </w:pPr>
    </w:p>
    <w:p w:rsidR="00AE2BAA" w:rsidRDefault="007C2C34">
      <w:pPr>
        <w:ind w:left="124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через</w:t>
      </w:r>
    </w:p>
    <w:p w:rsidR="00AE2BAA" w:rsidRDefault="007C2C34">
      <w:pPr>
        <w:pStyle w:val="a9"/>
        <w:numPr>
          <w:ilvl w:val="0"/>
          <w:numId w:val="4"/>
        </w:numPr>
        <w:tabs>
          <w:tab w:val="left" w:pos="1907"/>
          <w:tab w:val="left" w:pos="1908"/>
        </w:tabs>
        <w:ind w:right="115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CB1398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AE2BAA" w:rsidRDefault="007C2C34">
      <w:pPr>
        <w:pStyle w:val="a9"/>
        <w:numPr>
          <w:ilvl w:val="0"/>
          <w:numId w:val="4"/>
        </w:numPr>
        <w:tabs>
          <w:tab w:val="left" w:pos="1907"/>
          <w:tab w:val="left" w:pos="1908"/>
        </w:tabs>
        <w:ind w:right="108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AE2BAA" w:rsidRDefault="007C2C34">
      <w:pPr>
        <w:pStyle w:val="a9"/>
        <w:numPr>
          <w:ilvl w:val="0"/>
          <w:numId w:val="4"/>
        </w:numPr>
        <w:tabs>
          <w:tab w:val="left" w:pos="1967"/>
          <w:tab w:val="left" w:pos="1968"/>
        </w:tabs>
        <w:spacing w:before="1"/>
        <w:ind w:left="196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:rsidR="00AE2BAA" w:rsidRDefault="007C2C34">
      <w:pPr>
        <w:pStyle w:val="a9"/>
        <w:numPr>
          <w:ilvl w:val="0"/>
          <w:numId w:val="4"/>
        </w:numPr>
        <w:tabs>
          <w:tab w:val="left" w:pos="1907"/>
          <w:tab w:val="left" w:pos="1908"/>
        </w:tabs>
        <w:ind w:right="109" w:firstLine="720"/>
        <w:rPr>
          <w:sz w:val="24"/>
        </w:rPr>
      </w:pPr>
      <w:r>
        <w:rPr>
          <w:sz w:val="24"/>
        </w:rPr>
        <w:t xml:space="preserve">использование интеллектуальных игр, стимулирующих познавательную мотивацию </w:t>
      </w:r>
      <w:r w:rsidR="00CB1398">
        <w:rPr>
          <w:sz w:val="24"/>
        </w:rPr>
        <w:t>учащихся</w:t>
      </w:r>
      <w:r>
        <w:rPr>
          <w:sz w:val="24"/>
        </w:rPr>
        <w:t>; где полученные на уроке знания дают учащимся возможность приобрести опыт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AE2BAA" w:rsidRDefault="007C2C34">
      <w:pPr>
        <w:pStyle w:val="a9"/>
        <w:numPr>
          <w:ilvl w:val="0"/>
          <w:numId w:val="4"/>
        </w:numPr>
        <w:tabs>
          <w:tab w:val="left" w:pos="1907"/>
          <w:tab w:val="left" w:pos="1908"/>
        </w:tabs>
        <w:ind w:right="104" w:firstLine="72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(конференция, «Шаг в будущее»)</w:t>
      </w:r>
    </w:p>
    <w:p w:rsidR="00AE2BAA" w:rsidRDefault="007C2C34">
      <w:pPr>
        <w:pStyle w:val="a9"/>
        <w:numPr>
          <w:ilvl w:val="0"/>
          <w:numId w:val="4"/>
        </w:numPr>
        <w:tabs>
          <w:tab w:val="left" w:pos="1907"/>
          <w:tab w:val="left" w:pos="1908"/>
        </w:tabs>
        <w:ind w:right="102" w:firstLine="720"/>
        <w:rPr>
          <w:sz w:val="24"/>
        </w:rPr>
      </w:pPr>
      <w:r>
        <w:rPr>
          <w:sz w:val="24"/>
        </w:rPr>
        <w:t>проведение предметных тематических дней, когда все учителя по одной теме проводят уроки в том числе интегрированные на метапредметном содержании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материала. Он может проходить как непосредственно в саму дату, так и накануне. День IT технологий (4 декабря), День науки (8 февраля), День космонавтики (12 апреля) и День Победы (9 мая.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00" w:right="680" w:bottom="1220" w:left="200" w:header="0" w:footer="1035" w:gutter="0"/>
          <w:cols w:space="720"/>
        </w:sectPr>
      </w:pPr>
    </w:p>
    <w:p w:rsidR="00AE2BAA" w:rsidRDefault="007C2C34">
      <w:pPr>
        <w:pStyle w:val="11"/>
        <w:spacing w:before="68" w:line="240" w:lineRule="auto"/>
        <w:ind w:left="4149" w:hanging="1875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учебного модуля</w:t>
      </w:r>
    </w:p>
    <w:p w:rsidR="00AE2BAA" w:rsidRDefault="007C2C34">
      <w:pPr>
        <w:spacing w:line="272" w:lineRule="exact"/>
        <w:ind w:left="160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AE2BAA" w:rsidRDefault="007C2C34">
      <w:pPr>
        <w:pStyle w:val="a5"/>
        <w:ind w:right="121"/>
      </w:pPr>
      <w:r>
        <w:t>Конституция — Основной закон Российской Федерации. Права и обязанности</w:t>
      </w:r>
      <w:r>
        <w:rPr>
          <w:spacing w:val="40"/>
        </w:rPr>
        <w:t xml:space="preserve"> </w:t>
      </w:r>
      <w:r>
        <w:t>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E2BAA" w:rsidRDefault="007C2C34">
      <w:pPr>
        <w:pStyle w:val="a5"/>
        <w:ind w:right="128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связанных с ним.</w:t>
      </w:r>
    </w:p>
    <w:p w:rsidR="00AE2BAA" w:rsidRDefault="007C2C34">
      <w:pPr>
        <w:pStyle w:val="a5"/>
        <w:ind w:right="123"/>
      </w:pPr>
      <w: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</w:t>
      </w:r>
      <w:r>
        <w:rPr>
          <w:spacing w:val="-3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 единства, День Конституции. Праздники и</w:t>
      </w:r>
      <w:r>
        <w:rPr>
          <w:spacing w:val="-1"/>
        </w:rPr>
        <w:t xml:space="preserve"> </w:t>
      </w:r>
      <w:r>
        <w:t>памятные</w:t>
      </w:r>
      <w:r>
        <w:rPr>
          <w:spacing w:val="-1"/>
        </w:rPr>
        <w:t xml:space="preserve"> </w:t>
      </w:r>
      <w:r>
        <w:t>даты своего региона. Уважение</w:t>
      </w:r>
      <w:r>
        <w:rPr>
          <w:spacing w:val="-1"/>
        </w:rPr>
        <w:t xml:space="preserve"> </w:t>
      </w:r>
      <w:r>
        <w:t>к культуре, истории, традициям своего народа и других народов, государственным символам России.</w:t>
      </w:r>
    </w:p>
    <w:p w:rsidR="00AE2BAA" w:rsidRDefault="007C2C34">
      <w:pPr>
        <w:pStyle w:val="a5"/>
        <w:ind w:right="122"/>
      </w:pPr>
      <w: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E2BAA" w:rsidRDefault="007C2C34">
      <w:pPr>
        <w:pStyle w:val="a5"/>
        <w:ind w:right="131"/>
      </w:pPr>
      <w: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AE2BAA" w:rsidRDefault="007C2C34">
      <w:pPr>
        <w:pStyle w:val="a5"/>
        <w:ind w:right="124"/>
      </w:pPr>
      <w: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</w:t>
      </w:r>
      <w:r>
        <w:rPr>
          <w:spacing w:val="-3"/>
        </w:rPr>
        <w:t xml:space="preserve"> </w:t>
      </w:r>
      <w:r>
        <w:t>спутники</w:t>
      </w:r>
      <w:r>
        <w:rPr>
          <w:spacing w:val="-3"/>
        </w:rPr>
        <w:t xml:space="preserve"> </w:t>
      </w:r>
      <w:r>
        <w:t>планет.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ночи на</w:t>
      </w:r>
      <w:r>
        <w:rPr>
          <w:spacing w:val="-2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Вращение</w:t>
      </w:r>
      <w:r>
        <w:rPr>
          <w:spacing w:val="-2"/>
        </w:rPr>
        <w:t xml:space="preserve"> </w:t>
      </w:r>
      <w:r>
        <w:t>Земли как</w:t>
      </w:r>
      <w:r>
        <w:rPr>
          <w:spacing w:val="-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E2BAA" w:rsidRDefault="007C2C34">
      <w:pPr>
        <w:pStyle w:val="a5"/>
        <w:ind w:right="121"/>
      </w:pPr>
      <w:r>
        <w:t xml:space="preserve"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</w:t>
      </w:r>
      <w:r>
        <w:rPr>
          <w:spacing w:val="-2"/>
        </w:rPr>
        <w:t>наблюдений).</w:t>
      </w:r>
    </w:p>
    <w:p w:rsidR="00AE2BAA" w:rsidRDefault="007C2C34">
      <w:pPr>
        <w:pStyle w:val="a5"/>
        <w:ind w:right="126"/>
      </w:pPr>
      <w:r>
        <w:t>Наиболее значимые природные объекты списка Всемирного наследия в России и за рубежом (2—3 объекта).</w:t>
      </w:r>
    </w:p>
    <w:p w:rsidR="00AE2BAA" w:rsidRDefault="007C2C34">
      <w:pPr>
        <w:pStyle w:val="a5"/>
        <w:ind w:right="126"/>
      </w:pPr>
      <w: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E2BAA" w:rsidRDefault="007C2C34">
      <w:pPr>
        <w:pStyle w:val="a5"/>
        <w:ind w:right="121"/>
      </w:pPr>
      <w: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AE2BAA" w:rsidRDefault="007C2C34">
      <w:pPr>
        <w:pStyle w:val="a5"/>
        <w:ind w:right="127"/>
      </w:pPr>
      <w: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зонах</w:t>
      </w:r>
      <w:r>
        <w:rPr>
          <w:spacing w:val="-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культуры).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 xml:space="preserve">безопасного поведения велосипедиста с учётом дорожных знаков и разметки, сигналов и средств защиты </w:t>
      </w:r>
      <w:r>
        <w:rPr>
          <w:spacing w:val="-2"/>
        </w:rPr>
        <w:t>велосипедиста.</w:t>
      </w:r>
    </w:p>
    <w:p w:rsidR="00AE2BAA" w:rsidRDefault="00AE2BAA">
      <w:p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5"/>
        <w:spacing w:before="64"/>
        <w:ind w:right="126"/>
      </w:pPr>
      <w:r>
        <w:lastRenderedPageBreak/>
        <w:t>Безопасность в Интернете (поиск достоверной информации, опознавание</w:t>
      </w:r>
      <w:r>
        <w:rPr>
          <w:spacing w:val="40"/>
        </w:rPr>
        <w:t xml:space="preserve"> </w:t>
      </w:r>
      <w:r>
        <w:rPr>
          <w:spacing w:val="-2"/>
        </w:rPr>
        <w:t>государственных</w:t>
      </w:r>
    </w:p>
    <w:p w:rsidR="00AE2BAA" w:rsidRDefault="007C2C34">
      <w:pPr>
        <w:pStyle w:val="a5"/>
        <w:ind w:right="130" w:firstLine="0"/>
      </w:pPr>
      <w:r>
        <w:t>образовательных ресурсов и детских развлекательных порталов) в условиях контролируемого доступа в Интернет.</w:t>
      </w:r>
    </w:p>
    <w:p w:rsidR="00AE2BAA" w:rsidRDefault="007C2C34">
      <w:pPr>
        <w:pStyle w:val="11"/>
        <w:spacing w:before="5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AE2BAA" w:rsidRDefault="007C2C34">
      <w:pPr>
        <w:spacing w:line="274" w:lineRule="exact"/>
        <w:ind w:left="1607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0"/>
        </w:tabs>
        <w:ind w:left="191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61"/>
        </w:tabs>
        <w:ind w:right="131" w:firstLine="72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 обитания;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58"/>
        </w:tabs>
        <w:ind w:right="129" w:firstLine="720"/>
        <w:rPr>
          <w:sz w:val="24"/>
        </w:rPr>
      </w:pPr>
      <w:r>
        <w:rPr>
          <w:sz w:val="24"/>
        </w:rPr>
        <w:t xml:space="preserve">моделировать схемы природных объектов (строение почвы; движение реки, форма </w:t>
      </w:r>
      <w:r>
        <w:rPr>
          <w:spacing w:val="-2"/>
          <w:sz w:val="24"/>
        </w:rPr>
        <w:t>поверхности);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зоне;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5"/>
        </w:tabs>
        <w:ind w:right="128" w:firstLine="720"/>
        <w:rPr>
          <w:sz w:val="24"/>
        </w:rPr>
      </w:pPr>
      <w:r>
        <w:rPr>
          <w:sz w:val="24"/>
        </w:rPr>
        <w:t>определять разрыв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 и желательным состоянием объекта (ситуации) на основе предложенных учителем вопросов.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75"/>
        </w:tabs>
        <w:ind w:right="125" w:firstLine="72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94"/>
        </w:tabs>
        <w:ind w:right="127" w:firstLine="720"/>
        <w:rPr>
          <w:sz w:val="24"/>
        </w:rPr>
      </w:pPr>
      <w:r>
        <w:rPr>
          <w:sz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</w:t>
      </w:r>
      <w:r>
        <w:rPr>
          <w:spacing w:val="-2"/>
          <w:sz w:val="24"/>
        </w:rPr>
        <w:t>выхода);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107"/>
        </w:tabs>
        <w:ind w:right="128" w:firstLine="720"/>
        <w:rPr>
          <w:sz w:val="24"/>
        </w:rPr>
      </w:pPr>
      <w:r>
        <w:rPr>
          <w:sz w:val="24"/>
        </w:rPr>
        <w:t xml:space="preserve">на основе дополнительной информации делать сообщения (доклады) на предложенную тему, подготавливать презентацию, включая в неё иллюстрации, таблицы, </w:t>
      </w:r>
      <w:r>
        <w:rPr>
          <w:spacing w:val="-2"/>
          <w:sz w:val="24"/>
        </w:rPr>
        <w:t>диаграммы.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78"/>
        </w:tabs>
        <w:ind w:right="120" w:firstLine="720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0"/>
        </w:tabs>
        <w:ind w:right="128" w:firstLine="720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 органов; объяснять особую роль нервной системы в деятельности организма;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7"/>
        </w:tabs>
        <w:ind w:right="122" w:firstLine="720"/>
        <w:rPr>
          <w:sz w:val="24"/>
        </w:rPr>
      </w:pPr>
      <w:r>
        <w:rPr>
          <w:sz w:val="24"/>
        </w:rPr>
        <w:t>создавать текст-рассуждение: объяснять вред для здоровья и самочувствия организма вредных привычек;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70"/>
        </w:tabs>
        <w:ind w:right="120" w:firstLine="72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 справедливости и др.;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5"/>
        </w:tabs>
        <w:ind w:right="132" w:firstLine="720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46"/>
        </w:tabs>
        <w:ind w:right="126" w:firstLine="72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 изученного).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0"/>
        </w:tabs>
        <w:ind w:right="124" w:firstLine="72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 трудности и возможные ошибки;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61"/>
        </w:tabs>
        <w:ind w:right="131" w:firstLine="720"/>
        <w:rPr>
          <w:sz w:val="24"/>
        </w:rPr>
      </w:pPr>
      <w:r>
        <w:rPr>
          <w:sz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ошибками;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причины.</w:t>
      </w:r>
    </w:p>
    <w:p w:rsidR="00AE2BAA" w:rsidRDefault="007C2C34">
      <w:pPr>
        <w:ind w:left="160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ролей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руководитель,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коллектива;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32"/>
        </w:tabs>
        <w:ind w:right="122" w:firstLine="72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9"/>
        <w:numPr>
          <w:ilvl w:val="0"/>
          <w:numId w:val="3"/>
        </w:numPr>
        <w:tabs>
          <w:tab w:val="left" w:pos="2078"/>
        </w:tabs>
        <w:spacing w:before="64"/>
        <w:ind w:right="131" w:firstLine="720"/>
        <w:rPr>
          <w:sz w:val="24"/>
        </w:rPr>
      </w:pPr>
      <w:r>
        <w:rPr>
          <w:sz w:val="24"/>
        </w:rPr>
        <w:lastRenderedPageBreak/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</w:t>
      </w:r>
      <w:r>
        <w:rPr>
          <w:spacing w:val="-2"/>
          <w:sz w:val="24"/>
        </w:rPr>
        <w:t>людей.</w:t>
      </w:r>
    </w:p>
    <w:p w:rsidR="00AE2BAA" w:rsidRDefault="00AE2BAA">
      <w:pPr>
        <w:pStyle w:val="a5"/>
        <w:ind w:left="0" w:firstLine="0"/>
        <w:jc w:val="left"/>
        <w:rPr>
          <w:sz w:val="26"/>
        </w:rPr>
      </w:pPr>
    </w:p>
    <w:p w:rsidR="00AE2BAA" w:rsidRDefault="00AE2BAA">
      <w:pPr>
        <w:pStyle w:val="a5"/>
        <w:spacing w:before="5"/>
        <w:ind w:left="0" w:firstLine="0"/>
        <w:jc w:val="left"/>
        <w:rPr>
          <w:sz w:val="22"/>
        </w:rPr>
      </w:pPr>
    </w:p>
    <w:p w:rsidR="00AE2BAA" w:rsidRDefault="007C2C34">
      <w:pPr>
        <w:pStyle w:val="11"/>
        <w:spacing w:line="240" w:lineRule="auto"/>
        <w:ind w:left="3477" w:hanging="182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AE2BAA" w:rsidRDefault="00AE2BAA">
      <w:pPr>
        <w:pStyle w:val="a5"/>
        <w:ind w:left="0" w:firstLine="0"/>
        <w:jc w:val="left"/>
        <w:rPr>
          <w:b/>
          <w:sz w:val="26"/>
        </w:rPr>
      </w:pPr>
    </w:p>
    <w:p w:rsidR="00AE2BAA" w:rsidRDefault="00AE2BAA">
      <w:pPr>
        <w:pStyle w:val="a5"/>
        <w:spacing w:before="7"/>
        <w:ind w:left="0" w:firstLine="0"/>
        <w:jc w:val="left"/>
        <w:rPr>
          <w:b/>
          <w:sz w:val="21"/>
        </w:rPr>
      </w:pPr>
    </w:p>
    <w:p w:rsidR="00AE2BAA" w:rsidRDefault="007C2C34">
      <w:pPr>
        <w:pStyle w:val="a5"/>
        <w:ind w:right="120"/>
      </w:pPr>
      <w:r>
        <w:t xml:space="preserve">Изучение предмета "Окружающий мир" в 4 классе направлено на достижение обучающимися личностных, метапредметных и предметных результатов освоения учебного </w:t>
      </w:r>
      <w:r>
        <w:rPr>
          <w:spacing w:val="-2"/>
        </w:rPr>
        <w:t>предмета.</w:t>
      </w:r>
    </w:p>
    <w:p w:rsidR="00AE2BAA" w:rsidRDefault="007C2C34">
      <w:pPr>
        <w:pStyle w:val="11"/>
        <w:spacing w:before="5"/>
      </w:pPr>
      <w:r>
        <w:t xml:space="preserve">ЛИЧНОСТНЫЕ </w:t>
      </w:r>
      <w:r>
        <w:rPr>
          <w:spacing w:val="-2"/>
        </w:rPr>
        <w:t>РЕЗУЛЬТАТЫ</w:t>
      </w:r>
    </w:p>
    <w:p w:rsidR="00AE2BAA" w:rsidRDefault="007C2C34">
      <w:pPr>
        <w:pStyle w:val="a5"/>
        <w:ind w:right="124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E2BAA" w:rsidRDefault="007C2C34">
      <w:pPr>
        <w:pStyle w:val="11"/>
        <w:spacing w:before="2" w:line="273" w:lineRule="exact"/>
      </w:pPr>
      <w:r>
        <w:t>Гражданско-патриотического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54"/>
        </w:tabs>
        <w:ind w:right="124" w:firstLine="72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86"/>
        </w:tabs>
        <w:ind w:right="129" w:firstLine="72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39"/>
        </w:tabs>
        <w:ind w:right="127" w:firstLine="72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73"/>
        </w:tabs>
        <w:ind w:right="124" w:firstLine="72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E2BAA" w:rsidRDefault="007C2C34">
      <w:pPr>
        <w:pStyle w:val="11"/>
        <w:spacing w:before="2"/>
      </w:pPr>
      <w:r>
        <w:t>Духовно-нравственного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78"/>
        </w:tabs>
        <w:ind w:right="130" w:firstLine="720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8"/>
        </w:tabs>
        <w:ind w:right="126" w:firstLine="720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182"/>
        </w:tabs>
        <w:ind w:right="127" w:firstLine="72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 форм поведения, направленных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морального вреда другим людям.</w:t>
      </w:r>
    </w:p>
    <w:p w:rsidR="00AE2BAA" w:rsidRDefault="007C2C34">
      <w:pPr>
        <w:pStyle w:val="11"/>
        <w:spacing w:before="3"/>
      </w:pPr>
      <w:r>
        <w:t>Эстетического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39"/>
        </w:tabs>
        <w:ind w:right="132" w:firstLine="72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5"/>
        </w:tabs>
        <w:ind w:right="126" w:firstLine="72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AE2BAA" w:rsidRDefault="007C2C34">
      <w:pPr>
        <w:pStyle w:val="11"/>
        <w:spacing w:before="2" w:line="240" w:lineRule="auto"/>
        <w:ind w:left="887" w:right="129" w:firstLine="720"/>
      </w:pPr>
      <w:r>
        <w:t xml:space="preserve">Физического воспитания, формирования культуры здоровья и эмоционального </w:t>
      </w:r>
      <w:r>
        <w:rPr>
          <w:spacing w:val="-2"/>
        </w:rPr>
        <w:t>благополучия: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34"/>
        </w:tabs>
        <w:ind w:right="127" w:firstLine="720"/>
        <w:rPr>
          <w:sz w:val="24"/>
        </w:rPr>
      </w:pPr>
      <w:r>
        <w:rPr>
          <w:sz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</w:t>
      </w:r>
      <w:r>
        <w:rPr>
          <w:spacing w:val="-2"/>
          <w:sz w:val="24"/>
        </w:rPr>
        <w:t>формационной);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40"/>
        </w:tabs>
        <w:ind w:right="126" w:firstLine="72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AE2BAA" w:rsidRDefault="007C2C34">
      <w:pPr>
        <w:pStyle w:val="11"/>
        <w:spacing w:before="1"/>
      </w:pPr>
      <w:r>
        <w:t>Трудового</w:t>
      </w:r>
      <w:r>
        <w:rPr>
          <w:spacing w:val="-1"/>
        </w:rPr>
        <w:t xml:space="preserve"> </w:t>
      </w:r>
      <w:r>
        <w:rPr>
          <w:spacing w:val="-2"/>
        </w:rPr>
        <w:t>воспитания: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62"/>
        </w:tabs>
        <w:ind w:right="128" w:firstLine="720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2BAA" w:rsidRDefault="007C2C34">
      <w:pPr>
        <w:pStyle w:val="11"/>
        <w:spacing w:before="3" w:line="240" w:lineRule="auto"/>
      </w:pPr>
      <w:r>
        <w:t>Экологического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AE2BAA" w:rsidRDefault="00AE2BAA">
      <w:p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9"/>
        <w:numPr>
          <w:ilvl w:val="0"/>
          <w:numId w:val="3"/>
        </w:numPr>
        <w:tabs>
          <w:tab w:val="left" w:pos="1999"/>
        </w:tabs>
        <w:spacing w:before="64"/>
        <w:ind w:right="126" w:firstLine="720"/>
        <w:rPr>
          <w:sz w:val="24"/>
        </w:rPr>
      </w:pPr>
      <w:r>
        <w:rPr>
          <w:sz w:val="24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E2BAA" w:rsidRDefault="007C2C34">
      <w:pPr>
        <w:pStyle w:val="11"/>
        <w:spacing w:before="4"/>
      </w:pPr>
      <w:r>
        <w:t>Ценности</w:t>
      </w:r>
      <w:r>
        <w:rPr>
          <w:spacing w:val="-3"/>
        </w:rPr>
        <w:t xml:space="preserve"> </w:t>
      </w:r>
      <w:r>
        <w:t xml:space="preserve">научного </w:t>
      </w:r>
      <w:r>
        <w:rPr>
          <w:spacing w:val="-2"/>
        </w:rPr>
        <w:t>познания: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spacing w:line="274" w:lineRule="exact"/>
        <w:ind w:left="1907" w:hanging="301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87"/>
        </w:tabs>
        <w:spacing w:before="1"/>
        <w:ind w:right="130" w:firstLine="72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E2BAA" w:rsidRDefault="007C2C34">
      <w:pPr>
        <w:pStyle w:val="11"/>
        <w:spacing w:before="5" w:line="240" w:lineRule="auto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AE2BAA" w:rsidRDefault="007C2C34">
      <w:pPr>
        <w:spacing w:line="274" w:lineRule="exact"/>
        <w:ind w:left="1607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AE2BAA" w:rsidRDefault="007C2C34">
      <w:pPr>
        <w:pStyle w:val="a9"/>
        <w:numPr>
          <w:ilvl w:val="0"/>
          <w:numId w:val="2"/>
        </w:numPr>
        <w:tabs>
          <w:tab w:val="left" w:pos="1865"/>
        </w:tabs>
        <w:spacing w:line="274" w:lineRule="exact"/>
        <w:ind w:hanging="258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85"/>
        </w:tabs>
        <w:ind w:right="130" w:firstLine="72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0"/>
        </w:tabs>
        <w:ind w:right="123" w:firstLine="72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объектами (часть — целое; причина — следствие; изменения во времени и в </w:t>
      </w:r>
      <w:r>
        <w:rPr>
          <w:spacing w:val="-2"/>
          <w:sz w:val="24"/>
        </w:rPr>
        <w:t>пространстве);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80"/>
        </w:tabs>
        <w:ind w:right="120" w:firstLine="72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 устанавливать аналогии;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spacing w:line="275" w:lineRule="exact"/>
        <w:ind w:left="1907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128"/>
          <w:tab w:val="left" w:pos="2129"/>
          <w:tab w:val="left" w:pos="3557"/>
          <w:tab w:val="left" w:pos="5334"/>
          <w:tab w:val="left" w:pos="6437"/>
          <w:tab w:val="left" w:pos="7071"/>
          <w:tab w:val="left" w:pos="8989"/>
        </w:tabs>
        <w:ind w:right="129" w:firstLine="720"/>
        <w:jc w:val="left"/>
        <w:rPr>
          <w:sz w:val="24"/>
        </w:rPr>
      </w:pP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2"/>
          <w:sz w:val="24"/>
        </w:rPr>
        <w:t>существенный</w:t>
      </w:r>
      <w:r>
        <w:rPr>
          <w:sz w:val="24"/>
        </w:rPr>
        <w:tab/>
      </w:r>
      <w:r>
        <w:rPr>
          <w:spacing w:val="-2"/>
          <w:sz w:val="24"/>
        </w:rPr>
        <w:t>признак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классификации,</w:t>
      </w:r>
      <w:r>
        <w:rPr>
          <w:sz w:val="24"/>
        </w:rPr>
        <w:tab/>
      </w:r>
      <w:r>
        <w:rPr>
          <w:spacing w:val="-2"/>
          <w:sz w:val="24"/>
        </w:rPr>
        <w:t xml:space="preserve">классифицировать </w:t>
      </w:r>
      <w:r>
        <w:rPr>
          <w:sz w:val="24"/>
        </w:rPr>
        <w:t>предложенные объекты;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94"/>
        </w:tabs>
        <w:ind w:right="122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8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наблюдениях на основе предложенного алгоритма;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70"/>
        </w:tabs>
        <w:ind w:right="129" w:firstLine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предложенного алгоритма</w:t>
      </w:r>
    </w:p>
    <w:p w:rsidR="00AE2BAA" w:rsidRDefault="007C2C34">
      <w:pPr>
        <w:pStyle w:val="a9"/>
        <w:numPr>
          <w:ilvl w:val="0"/>
          <w:numId w:val="2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52"/>
          <w:sz w:val="24"/>
        </w:rPr>
        <w:t xml:space="preserve"> </w:t>
      </w:r>
      <w:r>
        <w:rPr>
          <w:i/>
          <w:w w:val="95"/>
          <w:sz w:val="24"/>
        </w:rPr>
        <w:t>исследовательские</w:t>
      </w:r>
      <w:r>
        <w:rPr>
          <w:i/>
          <w:spacing w:val="55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66"/>
        </w:tabs>
        <w:ind w:right="126" w:firstLine="72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37"/>
        </w:tabs>
        <w:ind w:right="128" w:firstLine="72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16"/>
        </w:tabs>
        <w:ind w:right="127" w:firstLine="72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7"/>
        </w:tabs>
        <w:ind w:right="132" w:firstLine="72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(лента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 и его последствия; коллективный труд и его результаты и др.);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7"/>
        </w:tabs>
        <w:ind w:right="128" w:firstLine="72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63"/>
        </w:tabs>
        <w:ind w:right="130" w:firstLine="72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E2BAA" w:rsidRDefault="007C2C34">
      <w:pPr>
        <w:pStyle w:val="a9"/>
        <w:numPr>
          <w:ilvl w:val="0"/>
          <w:numId w:val="2"/>
        </w:numPr>
        <w:tabs>
          <w:tab w:val="left" w:pos="1865"/>
        </w:tabs>
        <w:ind w:hanging="258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94"/>
        </w:tabs>
        <w:ind w:right="129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68"/>
        </w:tabs>
        <w:ind w:right="122" w:firstLine="72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82"/>
        </w:tabs>
        <w:spacing w:before="1"/>
        <w:ind w:right="127" w:firstLine="72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04"/>
        </w:tabs>
        <w:ind w:right="130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5"/>
        </w:tabs>
        <w:ind w:right="133" w:firstLine="72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 графически представленную информацию (схему,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09"/>
        </w:tabs>
        <w:ind w:right="133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контролируемого доступа в Интернет (с помощью учителя);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37"/>
        </w:tabs>
        <w:ind w:right="130" w:firstLine="720"/>
        <w:jc w:val="left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2BAA" w:rsidRDefault="00AE2BAA">
      <w:pPr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9"/>
        <w:numPr>
          <w:ilvl w:val="0"/>
          <w:numId w:val="3"/>
        </w:numPr>
        <w:tabs>
          <w:tab w:val="left" w:pos="2033"/>
        </w:tabs>
        <w:spacing w:before="64"/>
        <w:ind w:right="132" w:firstLine="720"/>
        <w:jc w:val="left"/>
        <w:rPr>
          <w:sz w:val="24"/>
        </w:rPr>
      </w:pPr>
      <w:r>
        <w:rPr>
          <w:sz w:val="24"/>
        </w:rPr>
        <w:lastRenderedPageBreak/>
        <w:t>фиксировать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0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80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AE2BAA" w:rsidRDefault="007C2C34">
      <w:pPr>
        <w:pStyle w:val="11"/>
        <w:spacing w:before="4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0"/>
        </w:tabs>
        <w:ind w:right="130" w:firstLine="72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70"/>
          <w:tab w:val="left" w:pos="2071"/>
          <w:tab w:val="left" w:pos="3435"/>
          <w:tab w:val="left" w:pos="4991"/>
          <w:tab w:val="left" w:pos="6761"/>
          <w:tab w:val="left" w:pos="7716"/>
          <w:tab w:val="left" w:pos="8507"/>
          <w:tab w:val="left" w:pos="9483"/>
          <w:tab w:val="left" w:pos="10759"/>
        </w:tabs>
        <w:ind w:right="129" w:firstLine="720"/>
        <w:jc w:val="left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  <w:r>
        <w:rPr>
          <w:sz w:val="24"/>
        </w:rPr>
        <w:tab/>
      </w:r>
      <w:r>
        <w:rPr>
          <w:spacing w:val="-2"/>
          <w:sz w:val="24"/>
        </w:rPr>
        <w:t>существования</w:t>
      </w:r>
      <w:r>
        <w:rPr>
          <w:sz w:val="24"/>
        </w:rPr>
        <w:tab/>
      </w:r>
      <w:r>
        <w:rPr>
          <w:spacing w:val="-2"/>
          <w:sz w:val="24"/>
        </w:rPr>
        <w:t>разных</w:t>
      </w:r>
      <w:r>
        <w:rPr>
          <w:sz w:val="24"/>
        </w:rPr>
        <w:tab/>
      </w:r>
      <w:r>
        <w:rPr>
          <w:spacing w:val="-2"/>
          <w:sz w:val="24"/>
        </w:rPr>
        <w:t>точек</w:t>
      </w:r>
      <w:r>
        <w:rPr>
          <w:sz w:val="24"/>
        </w:rPr>
        <w:tab/>
      </w:r>
      <w:r>
        <w:rPr>
          <w:spacing w:val="-2"/>
          <w:sz w:val="24"/>
        </w:rPr>
        <w:t>зрения;</w:t>
      </w:r>
      <w:r>
        <w:rPr>
          <w:sz w:val="24"/>
        </w:rPr>
        <w:tab/>
      </w:r>
      <w:r>
        <w:rPr>
          <w:spacing w:val="-2"/>
          <w:sz w:val="24"/>
        </w:rPr>
        <w:t>корректно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2"/>
        </w:tabs>
        <w:ind w:right="127" w:firstLine="720"/>
        <w:jc w:val="left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 собеседнику;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87"/>
        </w:tabs>
        <w:ind w:right="131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6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7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74"/>
          <w:sz w:val="24"/>
        </w:rPr>
        <w:t xml:space="preserve"> </w:t>
      </w:r>
      <w:r>
        <w:rPr>
          <w:sz w:val="24"/>
        </w:rPr>
        <w:t>для</w:t>
      </w:r>
      <w:r>
        <w:rPr>
          <w:spacing w:val="7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темы,</w:t>
      </w:r>
      <w:r>
        <w:rPr>
          <w:spacing w:val="7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75"/>
          <w:sz w:val="24"/>
        </w:rPr>
        <w:t xml:space="preserve"> </w:t>
      </w:r>
      <w:r>
        <w:rPr>
          <w:sz w:val="24"/>
        </w:rPr>
        <w:t>мысли</w:t>
      </w:r>
      <w:r>
        <w:rPr>
          <w:spacing w:val="7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4"/>
          <w:sz w:val="24"/>
        </w:rPr>
        <w:t xml:space="preserve"> </w:t>
      </w:r>
      <w:r>
        <w:rPr>
          <w:sz w:val="24"/>
        </w:rPr>
        <w:t>о природе, социальной жизни, взаимоотношениях и поступках людей;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5"/>
        </w:tabs>
        <w:ind w:right="126" w:firstLine="720"/>
        <w:jc w:val="left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3"/>
        </w:tabs>
        <w:ind w:right="129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деформированный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 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04"/>
        </w:tabs>
        <w:ind w:right="127" w:firstLine="72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80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(текст, рисунки, фото, плакаты и др.) к тексту выступления.</w:t>
      </w:r>
    </w:p>
    <w:p w:rsidR="00AE2BAA" w:rsidRDefault="007C2C34">
      <w:pPr>
        <w:pStyle w:val="11"/>
        <w:spacing w:before="2"/>
        <w:jc w:val="left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AE2BAA" w:rsidRDefault="007C2C34">
      <w:pPr>
        <w:pStyle w:val="a9"/>
        <w:numPr>
          <w:ilvl w:val="0"/>
          <w:numId w:val="1"/>
        </w:numPr>
        <w:tabs>
          <w:tab w:val="left" w:pos="1865"/>
        </w:tabs>
        <w:spacing w:line="274" w:lineRule="exact"/>
        <w:ind w:hanging="258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21"/>
        </w:tabs>
        <w:ind w:right="127" w:firstLine="72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AE2BAA" w:rsidRDefault="007C2C34">
      <w:pPr>
        <w:pStyle w:val="a9"/>
        <w:numPr>
          <w:ilvl w:val="0"/>
          <w:numId w:val="1"/>
        </w:numPr>
        <w:tabs>
          <w:tab w:val="left" w:pos="1865"/>
        </w:tabs>
        <w:ind w:hanging="25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42"/>
        </w:tabs>
        <w:ind w:right="130" w:firstLine="72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 при необходимости (с не большой помощью учителя);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09"/>
        </w:tabs>
        <w:ind w:right="129" w:firstLine="72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AE2BAA" w:rsidRDefault="007C2C34">
      <w:pPr>
        <w:pStyle w:val="a9"/>
        <w:numPr>
          <w:ilvl w:val="0"/>
          <w:numId w:val="1"/>
        </w:numPr>
        <w:tabs>
          <w:tab w:val="left" w:pos="1865"/>
        </w:tabs>
        <w:ind w:hanging="258"/>
        <w:jc w:val="both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78"/>
        </w:tabs>
        <w:spacing w:before="1"/>
        <w:ind w:right="132" w:firstLine="72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 учителя;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11"/>
        </w:tabs>
        <w:ind w:right="129" w:firstLine="72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 корректировать их.</w:t>
      </w:r>
    </w:p>
    <w:p w:rsidR="00AE2BAA" w:rsidRDefault="007C2C34">
      <w:pPr>
        <w:pStyle w:val="11"/>
        <w:spacing w:before="4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92"/>
        </w:tabs>
        <w:ind w:right="131" w:firstLine="72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02"/>
        </w:tabs>
        <w:ind w:right="129" w:firstLine="72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34"/>
        </w:tabs>
        <w:ind w:right="122" w:firstLine="72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AE2BAA" w:rsidRDefault="007C2C34">
      <w:pPr>
        <w:pStyle w:val="11"/>
        <w:spacing w:before="4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AE2BAA" w:rsidRDefault="007C2C34">
      <w:pPr>
        <w:pStyle w:val="a5"/>
        <w:spacing w:line="274" w:lineRule="exact"/>
        <w:ind w:left="1607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rPr>
          <w:b/>
        </w:rPr>
        <w:t>4 классе</w:t>
      </w:r>
      <w:r>
        <w:rPr>
          <w:b/>
          <w:spacing w:val="-2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30"/>
        </w:tabs>
        <w:ind w:right="132" w:firstLine="72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7"/>
        </w:tabs>
        <w:ind w:right="127" w:firstLine="72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spacing w:before="64"/>
        <w:ind w:left="1907" w:hanging="301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времени»;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63"/>
        </w:tabs>
        <w:ind w:right="132" w:firstLine="72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92"/>
        </w:tabs>
        <w:ind w:right="128" w:firstLine="720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45"/>
        </w:tabs>
        <w:ind w:right="125" w:firstLine="72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2"/>
        </w:tabs>
        <w:ind w:right="121" w:firstLine="720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06"/>
        </w:tabs>
        <w:ind w:right="131" w:firstLine="72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3"/>
        </w:tabs>
        <w:ind w:right="129" w:firstLine="720"/>
        <w:rPr>
          <w:sz w:val="24"/>
        </w:rPr>
      </w:pPr>
      <w:r>
        <w:rPr>
          <w:sz w:val="24"/>
        </w:rPr>
        <w:t>группировать 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 признак для группировки; проводить простейшие классификации;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49"/>
        </w:tabs>
        <w:ind w:right="132" w:firstLine="72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0"/>
        </w:tabs>
        <w:ind w:right="130" w:firstLine="72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25"/>
        </w:tabs>
        <w:ind w:right="126" w:firstLine="72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решения;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49"/>
        </w:tabs>
        <w:ind w:right="129" w:firstLine="720"/>
        <w:rPr>
          <w:sz w:val="24"/>
        </w:rPr>
      </w:pPr>
      <w:r>
        <w:rPr>
          <w:sz w:val="24"/>
        </w:rPr>
        <w:t xml:space="preserve">создавать по заданному плану собственные развёрнутые высказывания о природе и </w:t>
      </w:r>
      <w:r>
        <w:rPr>
          <w:spacing w:val="-2"/>
          <w:sz w:val="24"/>
        </w:rPr>
        <w:t>обществе;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83"/>
        </w:tabs>
        <w:ind w:right="127" w:firstLine="72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18"/>
        </w:tabs>
        <w:ind w:right="128" w:firstLine="72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1908"/>
        </w:tabs>
        <w:ind w:left="1907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2"/>
          <w:sz w:val="24"/>
        </w:rPr>
        <w:t xml:space="preserve"> самокате;</w:t>
      </w:r>
    </w:p>
    <w:p w:rsidR="00AE2BAA" w:rsidRDefault="007C2C34">
      <w:pPr>
        <w:pStyle w:val="a9"/>
        <w:numPr>
          <w:ilvl w:val="0"/>
          <w:numId w:val="3"/>
        </w:numPr>
        <w:tabs>
          <w:tab w:val="left" w:pos="2098"/>
        </w:tabs>
        <w:ind w:right="125" w:firstLine="720"/>
        <w:rPr>
          <w:sz w:val="24"/>
        </w:rPr>
      </w:pPr>
      <w:r>
        <w:rPr>
          <w:sz w:val="24"/>
        </w:rPr>
        <w:t>осуществлять безопасный поиск образовательных ресурсов и достоверной информации в Интернете.</w:t>
      </w:r>
    </w:p>
    <w:p w:rsidR="00AE2BAA" w:rsidRDefault="00AE2BAA">
      <w:pPr>
        <w:jc w:val="both"/>
        <w:rPr>
          <w:sz w:val="24"/>
        </w:rPr>
        <w:sectPr w:rsidR="00AE2BAA">
          <w:pgSz w:w="11900" w:h="16850"/>
          <w:pgMar w:top="280" w:right="680" w:bottom="1220" w:left="200" w:header="0" w:footer="1035" w:gutter="0"/>
          <w:cols w:space="720"/>
        </w:sectPr>
      </w:pPr>
    </w:p>
    <w:p w:rsidR="00AE2BAA" w:rsidRDefault="007C2C34">
      <w:pPr>
        <w:spacing w:before="60" w:line="275" w:lineRule="exact"/>
        <w:ind w:left="2670" w:right="198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отводимых</w:t>
      </w:r>
    </w:p>
    <w:p w:rsidR="00AE2BAA" w:rsidRDefault="007C2C34">
      <w:pPr>
        <w:ind w:left="2676" w:right="1980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</w:t>
      </w:r>
    </w:p>
    <w:p w:rsidR="00AE2BAA" w:rsidRDefault="007C2C34">
      <w:pPr>
        <w:ind w:left="2676" w:right="1974"/>
        <w:jc w:val="center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ресурсов</w:t>
      </w:r>
    </w:p>
    <w:p w:rsidR="00AE2BAA" w:rsidRDefault="00AE2BAA">
      <w:pPr>
        <w:pStyle w:val="a5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278"/>
        </w:trPr>
        <w:tc>
          <w:tcPr>
            <w:tcW w:w="545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E2BAA" w:rsidRDefault="007C2C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858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  <w:p w:rsidR="00AE2BAA" w:rsidRDefault="007C2C34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3219" w:type="dxa"/>
            <w:gridSpan w:val="3"/>
          </w:tcPr>
          <w:p w:rsidR="00AE2BAA" w:rsidRDefault="007C2C34">
            <w:pPr>
              <w:pStyle w:val="TableParagraph"/>
              <w:spacing w:line="258" w:lineRule="exact"/>
              <w:ind w:left="6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часов</w:t>
            </w:r>
          </w:p>
        </w:tc>
        <w:tc>
          <w:tcPr>
            <w:tcW w:w="3927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3999" w:type="dxa"/>
            <w:vMerge w:val="restart"/>
          </w:tcPr>
          <w:p w:rsidR="00AE2BAA" w:rsidRDefault="007C2C3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(цифровые)</w:t>
            </w:r>
          </w:p>
          <w:p w:rsidR="00AE2BAA" w:rsidRDefault="007C2C34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</w:t>
            </w:r>
          </w:p>
        </w:tc>
      </w:tr>
      <w:tr w:rsidR="00AE2BAA">
        <w:trPr>
          <w:trHeight w:val="275"/>
        </w:trPr>
        <w:tc>
          <w:tcPr>
            <w:tcW w:w="545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56" w:lineRule="exact"/>
              <w:ind w:left="16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56" w:lineRule="exact"/>
              <w:ind w:left="479" w:right="4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КР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56" w:lineRule="exact"/>
              <w:ind w:left="433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ПР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AE2BAA" w:rsidRDefault="00AE2BAA">
            <w:pPr>
              <w:rPr>
                <w:sz w:val="2"/>
                <w:szCs w:val="2"/>
              </w:rPr>
            </w:pPr>
          </w:p>
        </w:tc>
      </w:tr>
      <w:tr w:rsidR="00AE2BAA">
        <w:trPr>
          <w:trHeight w:val="1380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 (общее представление).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политико-административной картой РФ: определение местонахождения республик РФ, краёв, крупнейших областей и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городов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525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 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обязанности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РФ.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правах граждан РФ;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Президент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государства. Политико-административная карта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ГородаРоссии.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Чтение и обсуждение текстов учебника,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края: природа, главный город, важнейшие</w:t>
            </w:r>
          </w:p>
          <w:p w:rsidR="00AE2BAA" w:rsidRDefault="007C2C34">
            <w:pPr>
              <w:pStyle w:val="TableParagraph"/>
              <w:spacing w:line="270" w:lineRule="atLeast"/>
              <w:ind w:left="2" w:right="38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знаменитые </w:t>
            </w:r>
            <w:r>
              <w:rPr>
                <w:spacing w:val="-2"/>
                <w:sz w:val="24"/>
              </w:rPr>
              <w:t>соотечественники.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 мы свой родной край?»;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1932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российского общества: Новый год, День защитника Отечества, 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 весны и труда, День Победы, День России, День народного единства,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Конституции.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ind w:left="1" w:right="867"/>
              <w:rPr>
                <w:sz w:val="24"/>
              </w:rPr>
            </w:pPr>
            <w:r>
              <w:rPr>
                <w:sz w:val="24"/>
              </w:rPr>
              <w:t>«Государственные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</w:t>
            </w:r>
            <w:r>
              <w:rPr>
                <w:spacing w:val="-2"/>
                <w:sz w:val="24"/>
              </w:rPr>
              <w:t>России»;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 w:rsidRPr="0070041E">
        <w:trPr>
          <w:trHeight w:val="1106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70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Праздники и памятные даты своего региона.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отдельных</w:t>
            </w:r>
          </w:p>
          <w:p w:rsidR="00AE2BAA" w:rsidRDefault="007C2C34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ним.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 любом празднике РФ или своего </w:t>
            </w:r>
            <w:r>
              <w:rPr>
                <w:spacing w:val="-2"/>
                <w:sz w:val="24"/>
              </w:rPr>
              <w:t>региона»;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 xml:space="preserve">https://admtyumen.ru/ogv_ru/news/subj/ </w:t>
            </w:r>
            <w:r w:rsidRPr="007C2C34">
              <w:rPr>
                <w:sz w:val="24"/>
                <w:lang w:val="en-US"/>
              </w:rPr>
              <w:t>more.htm? id=11188755@egNews</w:t>
            </w:r>
          </w:p>
        </w:tc>
      </w:tr>
      <w:tr w:rsidR="00AE2BAA">
        <w:trPr>
          <w:trHeight w:val="82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79" w:right="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времени» и историческая карта.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16" w:righ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по«ленте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времени» времени (века), в котором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</w:tbl>
    <w:p w:rsidR="00AE2BAA" w:rsidRDefault="00AE2BAA">
      <w:pPr>
        <w:spacing w:line="268" w:lineRule="exact"/>
        <w:rPr>
          <w:sz w:val="24"/>
        </w:rPr>
        <w:sectPr w:rsidR="00AE2BAA">
          <w:footerReference w:type="default" r:id="rId9"/>
          <w:pgSz w:w="16850" w:h="11900" w:orient="landscape"/>
          <w:pgMar w:top="20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1380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происходили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события»; Работа в паре: анализ исторической карты, нахождение мест важнейших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России;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духовно- нравственные и культурные традиции людей в разные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Обсуждение рассказов учителя, 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традициях, культуре Древней Руси;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48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Российская империя, СССР, Российская </w:t>
            </w:r>
            <w:r>
              <w:rPr>
                <w:spacing w:val="-2"/>
                <w:sz w:val="24"/>
              </w:rPr>
              <w:t>Федерация.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музей, просмотр видеофрагментов, иллюстраций и других</w:t>
            </w:r>
          </w:p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материалов на темы «Искусство Древней Руси»,«Ремёсла в Древней Руси», «Образование от Древней Руси до XIX века», «Московское государство»,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 века»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48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как носители базовых национальных </w:t>
            </w:r>
            <w:r>
              <w:rPr>
                <w:spacing w:val="-2"/>
                <w:sz w:val="24"/>
              </w:rPr>
              <w:t>ценностей.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музей, просмотр видеофрагментов, иллюстраций и других</w:t>
            </w:r>
          </w:p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материалов на темы «Искусство Древней Руси»,«Ремёсла в Древней Руси», «Образование от Древней Руси до XIX века», «Московское государство»,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 века»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выбору);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48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поведения, культурные традиции людей в разные исторические времена.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Учебный диалог по теме «Как выполняли свой долг защиты Отечества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исторические времена граждане России (на </w:t>
            </w:r>
            <w:r>
              <w:rPr>
                <w:spacing w:val="-2"/>
                <w:sz w:val="24"/>
              </w:rPr>
              <w:t>примере</w:t>
            </w:r>
          </w:p>
          <w:p w:rsidR="00AE2BAA" w:rsidRDefault="007C2C34">
            <w:pPr>
              <w:pStyle w:val="TableParagraph"/>
              <w:ind w:left="1" w:right="82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г., </w:t>
            </w:r>
            <w:r>
              <w:rPr>
                <w:spacing w:val="-2"/>
                <w:sz w:val="24"/>
              </w:rPr>
              <w:t>Великой</w:t>
            </w:r>
          </w:p>
          <w:p w:rsidR="00AE2BAA" w:rsidRDefault="007C2C34">
            <w:pPr>
              <w:pStyle w:val="TableParagraph"/>
              <w:ind w:left="1" w:right="-15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(1941—1945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)»;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AE2BAA">
        <w:trPr>
          <w:trHeight w:val="276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списка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видеофрагментов,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https:/</w:t>
            </w:r>
            <w:hyperlink r:id="rId10">
              <w:r>
                <w:rPr>
                  <w:spacing w:val="-2"/>
                  <w:sz w:val="24"/>
                </w:rPr>
                <w:t>/www.culture.ru/live/movies/4269/</w:t>
              </w:r>
            </w:hyperlink>
          </w:p>
        </w:tc>
      </w:tr>
    </w:tbl>
    <w:p w:rsidR="00AE2BAA" w:rsidRDefault="00AE2BAA">
      <w:pPr>
        <w:spacing w:line="256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 w:rsidRPr="0070041E">
        <w:trPr>
          <w:trHeight w:val="1380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(3—4 </w:t>
            </w:r>
            <w:r>
              <w:rPr>
                <w:spacing w:val="-2"/>
                <w:sz w:val="24"/>
              </w:rPr>
              <w:t>объекта).</w:t>
            </w:r>
          </w:p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Охрана</w:t>
            </w:r>
          </w:p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памятниковистории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иллюстраций, чтение текстов учебников (по выбору) на тему«Объекты Всемирного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рубежом»;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283" w:right="26" w:hanging="1256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vsemirnoe-nasledie-na-karte-rossii-k-70- letiyu-yunesko</w:t>
            </w:r>
          </w:p>
        </w:tc>
      </w:tr>
      <w:tr w:rsidR="00AE2BAA" w:rsidRPr="0070041E">
        <w:trPr>
          <w:trHeight w:val="1932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Посильное участие в охране памятников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 своего края.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памятниках </w:t>
            </w:r>
            <w:r>
              <w:rPr>
                <w:spacing w:val="-2"/>
                <w:sz w:val="24"/>
              </w:rPr>
              <w:t>Всемирного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наследия (например, в России — Московский Кремль, памятники Новгорода,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Кижи,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—Великая Китайская стена, Колизей в Риме,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Акрополь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Греции);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8" w:right="6"/>
              <w:jc w:val="center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</w:t>
            </w:r>
            <w:hyperlink r:id="rId11">
              <w:r w:rsidRPr="007C2C34">
                <w:rPr>
                  <w:spacing w:val="-2"/>
                  <w:sz w:val="24"/>
                  <w:lang w:val="en-US"/>
                </w:rPr>
                <w:t>/www.culture.ru/live/movies/4269/</w:t>
              </w:r>
            </w:hyperlink>
            <w:r w:rsidRPr="007C2C34">
              <w:rPr>
                <w:spacing w:val="-2"/>
                <w:sz w:val="24"/>
                <w:lang w:val="en-US"/>
              </w:rPr>
              <w:t xml:space="preserve"> vsemirnoe-nasledie-na-karte-rossii-k-70- letiyu-yunesko</w:t>
            </w:r>
          </w:p>
        </w:tc>
      </w:tr>
      <w:tr w:rsidR="00AE2BAA">
        <w:trPr>
          <w:trHeight w:val="489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before="97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0533" w:type="dxa"/>
            <w:gridSpan w:val="4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 w:rsidRPr="0070041E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ближайшая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звезда, источник света и тепла для всего живого на Земле.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«Клуб астрономов»: зададим друг другу вопросы о Солнечной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системе;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https://resh.edu.ru/subject/lesson/6109/st art/224671/</w:t>
            </w:r>
          </w:p>
        </w:tc>
      </w:tr>
      <w:tr w:rsidR="00AE2BAA" w:rsidRPr="0070041E">
        <w:trPr>
          <w:trHeight w:val="82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Солнечной системы. Естественные спутники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планет.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 (дифференцированное задание) о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планетах;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https://resh.edu.ru/subject/lesson/6109/st art/224671/</w:t>
            </w:r>
          </w:p>
        </w:tc>
      </w:tr>
      <w:tr w:rsidR="00AE2BAA" w:rsidRPr="0070041E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Смена дня и ночи на Земле. 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схемы: вращение Земли вокруг своей оси —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ночи;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https://resh.edu.ru/subject/lesson/6109/st art/224671/</w:t>
            </w:r>
          </w:p>
        </w:tc>
      </w:tr>
      <w:tr w:rsidR="00AE2BAA">
        <w:trPr>
          <w:trHeight w:val="551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человечество";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https://resh.edu.ru/subject/lesson/4087/co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ntrol/1/</w:t>
            </w:r>
          </w:p>
        </w:tc>
      </w:tr>
      <w:tr w:rsidR="00AE2BAA" w:rsidRPr="0070041E">
        <w:trPr>
          <w:trHeight w:val="1656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поверхности: </w:t>
            </w:r>
            <w:r>
              <w:rPr>
                <w:spacing w:val="-2"/>
                <w:sz w:val="24"/>
              </w:rPr>
              <w:t>равнины,</w:t>
            </w:r>
          </w:p>
          <w:p w:rsidR="00AE2BAA" w:rsidRDefault="007C2C34">
            <w:pPr>
              <w:pStyle w:val="TableParagraph"/>
              <w:spacing w:line="270" w:lineRule="atLeast"/>
              <w:ind w:left="2" w:right="222"/>
              <w:rPr>
                <w:sz w:val="24"/>
              </w:rPr>
            </w:pPr>
            <w:r>
              <w:rPr>
                <w:sz w:val="24"/>
              </w:rPr>
              <w:t>горы, холмы, овраги (общее представление, условное обозначение равнин и гор на карте).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горыРоссии.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2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озёра; моря,</w:t>
            </w:r>
          </w:p>
          <w:p w:rsidR="00AE2BAA" w:rsidRDefault="007C2C34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омывающие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Россию;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https://resh.edu.ru/subject/lesson/5720/st art/158081/</w:t>
            </w:r>
          </w:p>
        </w:tc>
      </w:tr>
      <w:tr w:rsidR="00AE2BAA" w:rsidRPr="0070041E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родного края (краткая характеристика на </w:t>
            </w:r>
            <w:r>
              <w:rPr>
                <w:spacing w:val="-2"/>
                <w:sz w:val="24"/>
              </w:rPr>
              <w:t>основе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наблюдений).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 w:right="2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озёра; моря,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омывающие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Россию;</w:t>
            </w:r>
          </w:p>
        </w:tc>
        <w:tc>
          <w:tcPr>
            <w:tcW w:w="3999" w:type="dxa"/>
          </w:tcPr>
          <w:p w:rsidR="00AE2BAA" w:rsidRPr="007C2C34" w:rsidRDefault="007C2C34">
            <w:pPr>
              <w:pStyle w:val="TableParagraph"/>
              <w:ind w:left="1"/>
              <w:rPr>
                <w:sz w:val="24"/>
                <w:lang w:val="en-US"/>
              </w:rPr>
            </w:pPr>
            <w:r w:rsidRPr="007C2C34">
              <w:rPr>
                <w:spacing w:val="-2"/>
                <w:sz w:val="24"/>
                <w:lang w:val="en-US"/>
              </w:rPr>
              <w:t>https://resh.edu.ru/subject/lesson/4087/co ntrol/1/</w:t>
            </w:r>
          </w:p>
        </w:tc>
      </w:tr>
      <w:tr w:rsidR="00AE2BAA">
        <w:trPr>
          <w:trHeight w:val="27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5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Водоёмы,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(океан,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люди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</w:tbl>
    <w:p w:rsidR="00AE2BAA" w:rsidRDefault="00AE2BAA">
      <w:pPr>
        <w:spacing w:line="258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551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море,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пруд);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водный</w:t>
            </w:r>
          </w:p>
          <w:p w:rsidR="00AE2BAA" w:rsidRDefault="007C2C34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поток.</w:t>
            </w: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деятельности»;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1103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Крупнейшие реки и озёра России, моря,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берега,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AE2BAA" w:rsidRDefault="007C2C34">
            <w:pPr>
              <w:pStyle w:val="TableParagraph"/>
              <w:spacing w:line="270" w:lineRule="atLeast"/>
              <w:ind w:left="2" w:right="12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водоёмов и рек.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 используют водоёмы и реки для хозяйственной деятельности»;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Водоёмы и реки родного края: названия,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 водоема или реки родного края (на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выбор);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358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2.10.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Наиболее значимые природные объекты списка Всемирного наследия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Рассказ учителя, работа с иллюстративным материалом: природные объекты списка Всемирного наследия в России и за рубежом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Байкал, остров Врангеля,</w:t>
            </w:r>
          </w:p>
          <w:p w:rsidR="00AE2BAA" w:rsidRDefault="007C2C34">
            <w:pPr>
              <w:pStyle w:val="TableParagraph"/>
              <w:ind w:left="1" w:right="104"/>
              <w:rPr>
                <w:sz w:val="24"/>
              </w:rPr>
            </w:pPr>
            <w:r>
              <w:rPr>
                <w:sz w:val="24"/>
              </w:rPr>
              <w:t>вулканы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Камчатки,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столбы; в мире —остров Пасхи (Чили); дорога гигантов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(Северная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Ирландия);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бухта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Халонг (Вьетнам); национальный парк Тонгариро (Новая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Зеландия));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4140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Охрана природных богатств: воды, воздуха, полезных ископаемых, растительного и животного мира. Международная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(3-4 </w:t>
            </w:r>
            <w:r>
              <w:rPr>
                <w:spacing w:val="-2"/>
                <w:sz w:val="24"/>
              </w:rPr>
              <w:t>примера).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Рассказ учителя, работа с иллюстративным материалом: природные объекты списка Всемирного наследия в России и за рубежом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Байкал, остров Врангеля,</w:t>
            </w:r>
          </w:p>
          <w:p w:rsidR="00AE2BAA" w:rsidRDefault="007C2C34">
            <w:pPr>
              <w:pStyle w:val="TableParagraph"/>
              <w:ind w:left="1" w:right="104"/>
              <w:rPr>
                <w:sz w:val="24"/>
              </w:rPr>
            </w:pPr>
            <w:r>
              <w:rPr>
                <w:sz w:val="24"/>
              </w:rPr>
              <w:t>вулканы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Камчатки,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столбы; в мире —остров Пасхи (Чили); дорога гигантов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(Северная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Ирландия);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бухта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Халонг (Вьетнам); национальный парк Тонгариро (Новая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Зеландия));</w:t>
            </w:r>
          </w:p>
          <w:p w:rsidR="00AE2BAA" w:rsidRDefault="007C2C34">
            <w:pPr>
              <w:pStyle w:val="TableParagraph"/>
              <w:spacing w:line="276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 по теме «Объекты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</w:tbl>
    <w:p w:rsidR="00AE2BAA" w:rsidRDefault="00AE2BAA">
      <w:pPr>
        <w:spacing w:line="268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58"/>
        <w:gridCol w:w="612"/>
        <w:gridCol w:w="1284"/>
        <w:gridCol w:w="1323"/>
        <w:gridCol w:w="3927"/>
        <w:gridCol w:w="3999"/>
      </w:tblGrid>
      <w:tr w:rsidR="00AE2BAA">
        <w:trPr>
          <w:trHeight w:val="551"/>
        </w:trPr>
        <w:tc>
          <w:tcPr>
            <w:tcW w:w="545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58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4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мире»;</w:t>
            </w:r>
          </w:p>
        </w:tc>
        <w:tc>
          <w:tcPr>
            <w:tcW w:w="3999" w:type="dxa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82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«Правила поведения в природе»;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4968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2.13.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Природные зоны России: общее представление об основных природных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климат, растительный и животный мир, 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 охрана природы.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«Почему меняются природные зоны?»; Коллективное формулирование </w:t>
            </w:r>
            <w:r>
              <w:rPr>
                <w:spacing w:val="-2"/>
                <w:sz w:val="24"/>
              </w:rPr>
              <w:t>вывода: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причиной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зон </w:t>
            </w:r>
            <w:r>
              <w:rPr>
                <w:spacing w:val="-2"/>
                <w:sz w:val="24"/>
              </w:rPr>
              <w:t>является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разная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освещённость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Солнцем поверхности Земли;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 с текстом учебника: 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зон; Работа в паре: анализ схем, иллюстраций по теме «Какие организмы обитают в природных </w:t>
            </w:r>
            <w:r>
              <w:rPr>
                <w:spacing w:val="-2"/>
                <w:sz w:val="24"/>
              </w:rPr>
              <w:t>зонах»;</w:t>
            </w:r>
          </w:p>
          <w:p w:rsidR="00AE2BAA" w:rsidRDefault="007C2C34">
            <w:pPr>
              <w:pStyle w:val="TableParagraph"/>
              <w:spacing w:line="270" w:lineRule="atLeast"/>
              <w:ind w:left="1" w:right="28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рассказа-рассуждения по теме «Как животные приспосабливаются к условиям </w:t>
            </w:r>
            <w:r>
              <w:rPr>
                <w:spacing w:val="-2"/>
                <w:sz w:val="24"/>
              </w:rPr>
              <w:t>жизни»;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1380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2.14.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зоне.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теме</w:t>
            </w:r>
          </w:p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«Экологические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spacing w:val="-2"/>
                <w:sz w:val="24"/>
              </w:rPr>
              <w:t>зоне»;</w:t>
            </w:r>
          </w:p>
          <w:p w:rsidR="00AE2BAA" w:rsidRDefault="007C2C34">
            <w:pPr>
              <w:pStyle w:val="TableParagraph"/>
              <w:spacing w:line="270" w:lineRule="atLeast"/>
              <w:ind w:left="1"/>
              <w:rPr>
                <w:sz w:val="24"/>
              </w:rPr>
            </w:pPr>
            <w:r>
              <w:rPr>
                <w:sz w:val="24"/>
              </w:rPr>
              <w:t>Моделирование характерных цепей 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зоне;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https://resh.edu.ru/subject/43/4/</w:t>
            </w:r>
          </w:p>
        </w:tc>
      </w:tr>
      <w:tr w:rsidR="00AE2BAA">
        <w:trPr>
          <w:trHeight w:val="489"/>
        </w:trPr>
        <w:tc>
          <w:tcPr>
            <w:tcW w:w="4403" w:type="dxa"/>
            <w:gridSpan w:val="2"/>
          </w:tcPr>
          <w:p w:rsidR="00AE2BAA" w:rsidRDefault="007C2C34">
            <w:pPr>
              <w:pStyle w:val="TableParagraph"/>
              <w:spacing w:before="97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before="97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533" w:type="dxa"/>
            <w:gridSpan w:val="4"/>
          </w:tcPr>
          <w:p w:rsidR="00AE2BAA" w:rsidRDefault="00AE2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2BAA">
        <w:trPr>
          <w:trHeight w:val="827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ind w:left="2" w:right="129"/>
              <w:rPr>
                <w:sz w:val="24"/>
              </w:rPr>
            </w:pPr>
            <w:r>
              <w:rPr>
                <w:sz w:val="24"/>
              </w:rPr>
              <w:t>Здоровый образ жизни: 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«Послушаем друг друга: как я выполняю правила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жизни»;</w:t>
            </w:r>
          </w:p>
        </w:tc>
        <w:tc>
          <w:tcPr>
            <w:tcW w:w="3999" w:type="dxa"/>
          </w:tcPr>
          <w:p w:rsidR="00AE2BAA" w:rsidRDefault="0070041E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12">
              <w:r w:rsidR="007C2C34">
                <w:rPr>
                  <w:spacing w:val="-2"/>
                  <w:sz w:val="24"/>
                </w:rPr>
                <w:t>http://gkb2-74.ru/pamjatka-o-</w:t>
              </w:r>
              <w:r w:rsidR="007C2C34">
                <w:rPr>
                  <w:spacing w:val="-4"/>
                  <w:sz w:val="24"/>
                </w:rPr>
                <w:t>zozh/</w:t>
              </w:r>
            </w:hyperlink>
          </w:p>
        </w:tc>
      </w:tr>
      <w:tr w:rsidR="00AE2BAA">
        <w:trPr>
          <w:trHeight w:val="1104"/>
        </w:trPr>
        <w:tc>
          <w:tcPr>
            <w:tcW w:w="545" w:type="dxa"/>
          </w:tcPr>
          <w:p w:rsidR="00AE2BAA" w:rsidRDefault="007C2C34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858" w:type="dxa"/>
          </w:tcPr>
          <w:p w:rsidR="00AE2BAA" w:rsidRDefault="007C2C34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городе.</w:t>
            </w:r>
          </w:p>
          <w:p w:rsidR="00AE2BAA" w:rsidRDefault="007C2C34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</w:p>
          <w:p w:rsidR="00AE2BAA" w:rsidRDefault="007C2C34">
            <w:pPr>
              <w:pStyle w:val="TableParagraph"/>
              <w:spacing w:line="276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безопасных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учётом транспортной инфраструктуры</w:t>
            </w:r>
          </w:p>
        </w:tc>
        <w:tc>
          <w:tcPr>
            <w:tcW w:w="612" w:type="dxa"/>
          </w:tcPr>
          <w:p w:rsidR="00AE2BAA" w:rsidRDefault="007C2C3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</w:tcPr>
          <w:p w:rsidR="00AE2BAA" w:rsidRDefault="007C2C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3" w:type="dxa"/>
          </w:tcPr>
          <w:p w:rsidR="00AE2BAA" w:rsidRDefault="007C2C34">
            <w:pPr>
              <w:pStyle w:val="TableParagraph"/>
              <w:spacing w:line="268" w:lineRule="exact"/>
              <w:ind w:left="436" w:right="4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3927" w:type="dxa"/>
          </w:tcPr>
          <w:p w:rsidR="00AE2BAA" w:rsidRDefault="007C2C3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 по теме, «Какие опасности можно встретить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2BAA" w:rsidRDefault="007C2C34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местах»;</w:t>
            </w:r>
          </w:p>
        </w:tc>
        <w:tc>
          <w:tcPr>
            <w:tcW w:w="3999" w:type="dxa"/>
          </w:tcPr>
          <w:p w:rsidR="00AE2BAA" w:rsidRDefault="007C2C3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</w:tbl>
    <w:p w:rsidR="00AE2BAA" w:rsidRDefault="00AE2BAA">
      <w:pPr>
        <w:spacing w:line="268" w:lineRule="exact"/>
        <w:rPr>
          <w:sz w:val="24"/>
        </w:rPr>
        <w:sectPr w:rsidR="00AE2BAA">
          <w:type w:val="continuous"/>
          <w:pgSz w:w="16850" w:h="11900" w:orient="landscape"/>
          <w:pgMar w:top="260" w:right="520" w:bottom="1220" w:left="560" w:header="0" w:footer="1028" w:gutter="0"/>
          <w:cols w:space="720"/>
        </w:sectPr>
      </w:pPr>
    </w:p>
    <w:p w:rsidR="0070041E" w:rsidRDefault="0070041E" w:rsidP="0070041E">
      <w:pPr>
        <w:spacing w:before="67" w:line="518" w:lineRule="auto"/>
        <w:ind w:right="1768"/>
      </w:pPr>
    </w:p>
    <w:p w:rsidR="0070041E" w:rsidRDefault="0070041E" w:rsidP="0070041E">
      <w:pPr>
        <w:spacing w:after="78" w:line="220" w:lineRule="exact"/>
      </w:pPr>
    </w:p>
    <w:p w:rsidR="0070041E" w:rsidRPr="00050263" w:rsidRDefault="0070041E" w:rsidP="0070041E">
      <w:pPr>
        <w:spacing w:after="320" w:line="230" w:lineRule="auto"/>
        <w:jc w:val="center"/>
      </w:pPr>
      <w:r>
        <w:rPr>
          <w:b/>
          <w:color w:val="000000"/>
          <w:sz w:val="24"/>
        </w:rPr>
        <w:t>Календарно-тематическое планирование по окружающему миру</w:t>
      </w:r>
    </w:p>
    <w:tbl>
      <w:tblPr>
        <w:tblW w:w="1119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965"/>
        <w:gridCol w:w="732"/>
        <w:gridCol w:w="475"/>
        <w:gridCol w:w="709"/>
        <w:gridCol w:w="992"/>
        <w:gridCol w:w="1134"/>
        <w:gridCol w:w="1704"/>
        <w:gridCol w:w="1984"/>
      </w:tblGrid>
      <w:tr w:rsidR="0070041E" w:rsidRPr="000C6D4F" w:rsidTr="00AD58BA">
        <w:trPr>
          <w:trHeight w:hRule="exact" w:val="827"/>
        </w:trPr>
        <w:tc>
          <w:tcPr>
            <w:tcW w:w="503" w:type="dxa"/>
            <w:vMerge w:val="restart"/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№</w:t>
            </w:r>
            <w:r w:rsidRPr="000C6D4F">
              <w:rPr>
                <w:b/>
              </w:rPr>
              <w:br/>
              <w:t>п/п</w:t>
            </w:r>
          </w:p>
        </w:tc>
        <w:tc>
          <w:tcPr>
            <w:tcW w:w="2965" w:type="dxa"/>
            <w:vMerge w:val="restart"/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Тема урока</w:t>
            </w:r>
          </w:p>
        </w:tc>
        <w:tc>
          <w:tcPr>
            <w:tcW w:w="1916" w:type="dxa"/>
            <w:gridSpan w:val="3"/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Количество часов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 xml:space="preserve">Дата </w:t>
            </w:r>
            <w:r w:rsidRPr="000C6D4F">
              <w:rPr>
                <w:b/>
              </w:rPr>
              <w:br/>
              <w:t>изучения</w:t>
            </w:r>
          </w:p>
        </w:tc>
        <w:tc>
          <w:tcPr>
            <w:tcW w:w="1704" w:type="dxa"/>
            <w:vMerge w:val="restart"/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Виды, формы контроля</w:t>
            </w:r>
          </w:p>
        </w:tc>
        <w:tc>
          <w:tcPr>
            <w:tcW w:w="1984" w:type="dxa"/>
            <w:vMerge w:val="restart"/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Индикаторы</w:t>
            </w:r>
          </w:p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функциональной грамотности</w:t>
            </w:r>
          </w:p>
          <w:p w:rsidR="0070041E" w:rsidRPr="000C6D4F" w:rsidRDefault="0070041E" w:rsidP="00AD58BA">
            <w:pPr>
              <w:rPr>
                <w:b/>
              </w:rPr>
            </w:pPr>
          </w:p>
        </w:tc>
      </w:tr>
      <w:tr w:rsidR="0070041E" w:rsidRPr="000C6D4F" w:rsidTr="00AD58BA">
        <w:trPr>
          <w:trHeight w:hRule="exact" w:val="569"/>
        </w:trPr>
        <w:tc>
          <w:tcPr>
            <w:tcW w:w="503" w:type="dxa"/>
            <w:vMerge/>
          </w:tcPr>
          <w:p w:rsidR="0070041E" w:rsidRPr="000C6D4F" w:rsidRDefault="0070041E" w:rsidP="00AD58BA"/>
        </w:tc>
        <w:tc>
          <w:tcPr>
            <w:tcW w:w="2965" w:type="dxa"/>
            <w:vMerge/>
          </w:tcPr>
          <w:p w:rsidR="0070041E" w:rsidRPr="000C6D4F" w:rsidRDefault="0070041E" w:rsidP="00AD58BA"/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 xml:space="preserve">всего 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КР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ПР</w:t>
            </w:r>
          </w:p>
        </w:tc>
        <w:tc>
          <w:tcPr>
            <w:tcW w:w="992" w:type="dxa"/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План.</w:t>
            </w:r>
          </w:p>
        </w:tc>
        <w:tc>
          <w:tcPr>
            <w:tcW w:w="1134" w:type="dxa"/>
          </w:tcPr>
          <w:p w:rsidR="0070041E" w:rsidRPr="000C6D4F" w:rsidRDefault="0070041E" w:rsidP="00AD58BA">
            <w:pPr>
              <w:rPr>
                <w:b/>
              </w:rPr>
            </w:pPr>
            <w:r w:rsidRPr="000C6D4F">
              <w:rPr>
                <w:b/>
              </w:rPr>
              <w:t>Факт.</w:t>
            </w:r>
          </w:p>
        </w:tc>
        <w:tc>
          <w:tcPr>
            <w:tcW w:w="1704" w:type="dxa"/>
            <w:vMerge/>
          </w:tcPr>
          <w:p w:rsidR="0070041E" w:rsidRPr="000C6D4F" w:rsidRDefault="0070041E" w:rsidP="00AD58BA"/>
        </w:tc>
        <w:tc>
          <w:tcPr>
            <w:tcW w:w="1984" w:type="dxa"/>
            <w:vMerge/>
          </w:tcPr>
          <w:p w:rsidR="0070041E" w:rsidRPr="000C6D4F" w:rsidRDefault="0070041E" w:rsidP="00AD58BA"/>
        </w:tc>
      </w:tr>
      <w:tr w:rsidR="0070041E" w:rsidRPr="00205EBB" w:rsidTr="00AD58BA">
        <w:trPr>
          <w:trHeight w:hRule="exact" w:val="3256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Россия - </w:t>
            </w:r>
            <w:r w:rsidRPr="000C6D4F">
              <w:rPr>
                <w:spacing w:val="-2"/>
              </w:rPr>
              <w:t>многонациональная страна.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06.09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Анализировть информацию, 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>таблицах, текстах и других источниках.Извлекать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информацию необходимую для выполнения задания по тексту.</w:t>
            </w:r>
          </w:p>
        </w:tc>
      </w:tr>
      <w:tr w:rsidR="0070041E" w:rsidRPr="00205EBB" w:rsidTr="00AD58BA">
        <w:trPr>
          <w:trHeight w:hRule="exact" w:val="3544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Ты</w:t>
            </w:r>
            <w:r w:rsidRPr="000C6D4F">
              <w:rPr>
                <w:spacing w:val="-15"/>
              </w:rPr>
              <w:t xml:space="preserve"> </w:t>
            </w:r>
            <w:r w:rsidRPr="000C6D4F">
              <w:t>–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гражданин </w:t>
            </w:r>
            <w:r w:rsidRPr="000C6D4F">
              <w:rPr>
                <w:spacing w:val="-2"/>
              </w:rPr>
              <w:t>России.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07.09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 Тестирование;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 текста.Соотносить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визуальное изображение с вербальным текстом</w:t>
            </w:r>
          </w:p>
        </w:tc>
      </w:tr>
      <w:tr w:rsidR="0070041E" w:rsidRPr="00205EBB" w:rsidTr="00AD58BA">
        <w:trPr>
          <w:trHeight w:hRule="exact" w:val="3693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3.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205EBB" w:rsidRDefault="0070041E" w:rsidP="00AD58BA">
            <w:r w:rsidRPr="00205EBB">
              <w:t>Символы</w:t>
            </w:r>
            <w:r w:rsidRPr="00205EBB">
              <w:rPr>
                <w:spacing w:val="-15"/>
              </w:rPr>
              <w:t xml:space="preserve"> </w:t>
            </w:r>
            <w:r w:rsidRPr="00205EBB">
              <w:t>России</w:t>
            </w:r>
            <w:r w:rsidRPr="00205EBB">
              <w:rPr>
                <w:spacing w:val="-15"/>
              </w:rPr>
              <w:t xml:space="preserve"> </w:t>
            </w:r>
            <w:r w:rsidRPr="00205EBB">
              <w:t>и твоего края.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13.09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 текста.Соотносить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визуальное изображение с вербальным текстом.</w:t>
            </w:r>
          </w:p>
        </w:tc>
      </w:tr>
      <w:tr w:rsidR="0070041E" w:rsidRPr="00205EBB" w:rsidTr="00AD58BA">
        <w:trPr>
          <w:trHeight w:hRule="exact" w:val="3529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lastRenderedPageBreak/>
              <w:t>4.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rPr>
                <w:spacing w:val="-2"/>
              </w:rPr>
              <w:t>Конституция Российской Федерации.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14.09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 Тестирование;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Анализировать информацию, 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>таблицах, текстах и других источниках.Извлекать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информацию необходимую для выполнения задания по тексту.</w:t>
            </w:r>
          </w:p>
        </w:tc>
      </w:tr>
      <w:tr w:rsidR="0070041E" w:rsidRPr="00205EBB" w:rsidTr="00AD58BA">
        <w:trPr>
          <w:trHeight w:hRule="exact" w:val="3571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5.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Президент РФ – глава</w:t>
            </w:r>
            <w:r w:rsidRPr="000C6D4F">
              <w:rPr>
                <w:spacing w:val="-15"/>
              </w:rPr>
              <w:t xml:space="preserve"> </w:t>
            </w:r>
            <w:r w:rsidRPr="000C6D4F">
              <w:t>государства.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20.09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 Тестирование;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 текста.Соотносить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визуальное изображение с вербальным текстом.</w:t>
            </w:r>
          </w:p>
        </w:tc>
      </w:tr>
      <w:tr w:rsidR="0070041E" w:rsidRPr="00205EBB" w:rsidTr="00AD58BA">
        <w:trPr>
          <w:trHeight w:hRule="exact" w:val="3538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6.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Организм человека. Нервная система.</w:t>
            </w:r>
          </w:p>
          <w:p w:rsidR="0070041E" w:rsidRPr="000C6D4F" w:rsidRDefault="0070041E" w:rsidP="00AD58BA">
            <w:r w:rsidRPr="000C6D4F">
              <w:t>Головной и спинной мозг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21.09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 Тестирование;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 текста.Соотносить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визуальное изображение с вербальным текстом.</w:t>
            </w:r>
          </w:p>
        </w:tc>
      </w:tr>
      <w:tr w:rsidR="0070041E" w:rsidRPr="00205EBB" w:rsidTr="00AD58BA">
        <w:trPr>
          <w:trHeight w:hRule="exact" w:val="2685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7.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Двигательная система нашего организма.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27.09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 Тестирование;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Анализировать информацию, 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>таблицах, текстах и других источниках.Извлекать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информацию необходимую для выполнения задания по тексту.</w:t>
            </w:r>
          </w:p>
        </w:tc>
      </w:tr>
      <w:tr w:rsidR="0070041E" w:rsidRPr="000C6D4F" w:rsidTr="00AD58BA">
        <w:trPr>
          <w:trHeight w:hRule="exact" w:val="3834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lastRenderedPageBreak/>
              <w:t>8.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Пищеварительная система.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28.09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 текста. Соотносить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визуальное изображение с вербальным текстом.</w:t>
            </w:r>
          </w:p>
        </w:tc>
      </w:tr>
      <w:tr w:rsidR="0070041E" w:rsidRPr="000C6D4F" w:rsidTr="00AD58BA">
        <w:trPr>
          <w:trHeight w:hRule="exact" w:val="3831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9.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Дыхательная система.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04.10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 текста. Соотносить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визуальное изображение с вербальным текстом.</w:t>
            </w:r>
          </w:p>
        </w:tc>
      </w:tr>
      <w:tr w:rsidR="0070041E" w:rsidRPr="000C6D4F" w:rsidTr="00AD58BA">
        <w:trPr>
          <w:trHeight w:hRule="exact" w:val="3687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10.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Кровеносная система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05.10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Анализировать информацию, 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>таблицах, текстах и других источниках. Извлекать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информацию необходимую для выполнения задания по тексту.</w:t>
            </w:r>
          </w:p>
        </w:tc>
      </w:tr>
      <w:tr w:rsidR="0070041E" w:rsidRPr="00205EBB" w:rsidTr="00AD58BA">
        <w:trPr>
          <w:trHeight w:hRule="exact" w:val="2982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11.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Как организм удаляет. ненужные ему жидкие вещества. Кожа.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0.25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11.10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 Практическая работа;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одном фрагменте текста. </w:t>
            </w:r>
          </w:p>
        </w:tc>
      </w:tr>
      <w:tr w:rsidR="0070041E" w:rsidRPr="000C6D4F" w:rsidTr="00AD58BA">
        <w:trPr>
          <w:trHeight w:hRule="exact" w:val="3834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lastRenderedPageBreak/>
              <w:t>12.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Как человек воспринимает окружающий мир. Зрение. Слух.</w:t>
            </w:r>
          </w:p>
          <w:p w:rsidR="0070041E" w:rsidRPr="000C6D4F" w:rsidRDefault="0070041E" w:rsidP="00AD58BA"/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0.25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12.10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 Тестирование;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 текста. Соотносить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визуальное изображение с вербальным текстом.</w:t>
            </w:r>
          </w:p>
        </w:tc>
      </w:tr>
      <w:tr w:rsidR="0070041E" w:rsidRPr="000C6D4F" w:rsidTr="00AD58BA">
        <w:trPr>
          <w:trHeight w:hRule="exact" w:val="3547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13.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Как человек воспринимает окружающий мир.</w:t>
            </w:r>
          </w:p>
          <w:p w:rsidR="0070041E" w:rsidRPr="000C6D4F" w:rsidRDefault="0070041E" w:rsidP="00AD58BA">
            <w:r w:rsidRPr="000C6D4F">
              <w:t>Обоняние, вкус, осязание.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14.10.2022 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Анализировать информацию, 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>таблицах, текстах и других источниках. Извлекать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информацию необходимую для выполнения задания по тексту.</w:t>
            </w:r>
          </w:p>
        </w:tc>
      </w:tr>
      <w:tr w:rsidR="0070041E" w:rsidRPr="000C6D4F" w:rsidTr="00AD58BA">
        <w:trPr>
          <w:trHeight w:hRule="exact" w:val="3825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14.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 Проверочная работа по </w:t>
            </w:r>
            <w:r w:rsidRPr="000C6D4F">
              <w:br/>
              <w:t>теме: «Организм человека»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17.10.2022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 Контрольная работа;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 текста. Соотносить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визуальное изображение с вербальным текстом.</w:t>
            </w:r>
          </w:p>
        </w:tc>
      </w:tr>
      <w:tr w:rsidR="0070041E" w:rsidRPr="000C6D4F" w:rsidTr="00AD58BA">
        <w:trPr>
          <w:trHeight w:hRule="exact" w:val="4390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15.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Мир чувств.    Эмоции .Внимание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21.10.2022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 текста. Соотносить</w:t>
            </w:r>
            <w:r w:rsidRPr="000C6D4F">
              <w:rPr>
                <w:spacing w:val="-15"/>
              </w:rPr>
              <w:t xml:space="preserve"> </w:t>
            </w:r>
            <w:r w:rsidRPr="000C6D4F">
              <w:t>визуальное изображение с вербальным текстом.</w:t>
            </w:r>
          </w:p>
        </w:tc>
      </w:tr>
      <w:tr w:rsidR="0070041E" w:rsidRPr="00205EBB" w:rsidTr="00AD58BA">
        <w:trPr>
          <w:trHeight w:hRule="exact" w:val="2133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lastRenderedPageBreak/>
              <w:t>16.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Память. 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/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Выделить из представленного на странице контента информацию</w:t>
            </w:r>
            <w:r w:rsidRPr="000C6D4F">
              <w:rPr>
                <w:spacing w:val="-15"/>
              </w:rPr>
              <w:t xml:space="preserve"> </w:t>
            </w:r>
            <w:r w:rsidRPr="000C6D4F">
              <w:t>релевантную для конкретной темы.</w:t>
            </w:r>
          </w:p>
        </w:tc>
      </w:tr>
      <w:tr w:rsidR="0070041E" w:rsidRPr="00205EBB" w:rsidTr="00AD58BA">
        <w:trPr>
          <w:trHeight w:hRule="exact" w:val="2417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17.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Ты и твоё здоровье.</w:t>
            </w:r>
          </w:p>
          <w:p w:rsidR="0070041E" w:rsidRPr="000C6D4F" w:rsidRDefault="0070041E" w:rsidP="00AD58BA">
            <w:r w:rsidRPr="000C6D4F">
              <w:t>Здоровье человека. Режим дня школьника. Здоровый человек- здоровый сон.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24.10.2022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205EBB" w:rsidRDefault="0070041E" w:rsidP="00AD58BA">
            <w:r w:rsidRPr="00205EBB">
              <w:t>Устный опрос; Самооценка с</w:t>
            </w:r>
          </w:p>
          <w:p w:rsidR="0070041E" w:rsidRPr="00205EBB" w:rsidRDefault="0070041E" w:rsidP="00AD58BA">
            <w:r w:rsidRPr="00205EBB">
              <w:t>использованием«Оценочного</w:t>
            </w:r>
          </w:p>
          <w:p w:rsidR="0070041E" w:rsidRPr="000C6D4F" w:rsidRDefault="0070041E" w:rsidP="00AD58BA">
            <w:r w:rsidRPr="000C6D4F">
              <w:t>листа»;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текста.</w:t>
            </w:r>
          </w:p>
        </w:tc>
      </w:tr>
      <w:tr w:rsidR="0070041E" w:rsidRPr="000C6D4F" w:rsidTr="00AD58BA">
        <w:trPr>
          <w:trHeight w:hRule="exact" w:val="3685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18.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Ты и твоё здоровье.</w:t>
            </w:r>
          </w:p>
          <w:p w:rsidR="0070041E" w:rsidRPr="000C6D4F" w:rsidRDefault="0070041E" w:rsidP="00AD58BA">
            <w:r w:rsidRPr="000C6D4F">
              <w:t>Здоровье человека. Режим дня школьника. Здоровый человек- здоровый сон.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28.10.2022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205EBB" w:rsidRDefault="0070041E" w:rsidP="00AD58BA">
            <w:r w:rsidRPr="00205EBB">
              <w:t>Устный опрос; Самооценка с</w:t>
            </w:r>
          </w:p>
          <w:p w:rsidR="0070041E" w:rsidRPr="00205EBB" w:rsidRDefault="0070041E" w:rsidP="00AD58BA">
            <w:r w:rsidRPr="00205EBB">
              <w:t>использованием«Оценочного</w:t>
            </w:r>
          </w:p>
          <w:p w:rsidR="0070041E" w:rsidRPr="000C6D4F" w:rsidRDefault="0070041E" w:rsidP="00AD58BA">
            <w:r w:rsidRPr="000C6D4F">
              <w:t>листа»;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 w:rsidRPr="000C6D4F">
              <w:t xml:space="preserve"> Извлекать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информацию необходимую для выполнения задания по </w:t>
            </w:r>
            <w:r w:rsidRPr="000C6D4F">
              <w:rPr>
                <w:spacing w:val="-2"/>
              </w:rPr>
              <w:t>тексту</w:t>
            </w:r>
          </w:p>
        </w:tc>
      </w:tr>
      <w:tr w:rsidR="0070041E" w:rsidRPr="000C6D4F" w:rsidTr="00AD58BA">
        <w:trPr>
          <w:trHeight w:hRule="exact" w:val="3540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19.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О правильном питании.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07.11.2022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 w:rsidRPr="000C6D4F">
              <w:t xml:space="preserve"> </w:t>
            </w:r>
            <w:r w:rsidRPr="000C6D4F">
              <w:rPr>
                <w:spacing w:val="-2"/>
              </w:rPr>
              <w:t xml:space="preserve">Демонстрировать </w:t>
            </w:r>
            <w:r w:rsidRPr="000C6D4F">
              <w:t xml:space="preserve">понимание причинно- следственных связей. </w:t>
            </w:r>
          </w:p>
        </w:tc>
      </w:tr>
      <w:tr w:rsidR="0070041E" w:rsidRPr="00205EBB" w:rsidTr="00AD58BA">
        <w:trPr>
          <w:trHeight w:hRule="exact" w:val="3689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20.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Правила закаливания. Можно ли снять </w:t>
            </w:r>
            <w:r w:rsidRPr="000C6D4F">
              <w:br/>
              <w:t>усталость?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0.5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11.11.2022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Выделить из представленного на странице контента информацию</w:t>
            </w:r>
            <w:r w:rsidRPr="000C6D4F">
              <w:rPr>
                <w:spacing w:val="-15"/>
              </w:rPr>
              <w:t xml:space="preserve"> </w:t>
            </w:r>
            <w:r w:rsidRPr="000C6D4F">
              <w:t>релевантную для конкретной темы.</w:t>
            </w:r>
          </w:p>
        </w:tc>
      </w:tr>
      <w:tr w:rsidR="0070041E" w:rsidRPr="000C6D4F" w:rsidTr="00AD58BA">
        <w:trPr>
          <w:trHeight w:hRule="exact" w:val="2416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lastRenderedPageBreak/>
              <w:t>21.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Поговорим о вредных привычках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14.11.2022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205EBB" w:rsidRDefault="0070041E" w:rsidP="00AD58BA">
            <w:r w:rsidRPr="00205EBB">
              <w:t>Находить и извлекать одну или несколько единиц информации, расположенных</w:t>
            </w:r>
            <w:r w:rsidRPr="00205EBB">
              <w:rPr>
                <w:spacing w:val="-15"/>
              </w:rPr>
              <w:t xml:space="preserve"> </w:t>
            </w:r>
            <w:r w:rsidRPr="00205EBB">
              <w:t>в</w:t>
            </w:r>
            <w:r w:rsidRPr="00205EBB">
              <w:rPr>
                <w:spacing w:val="-15"/>
              </w:rPr>
              <w:t xml:space="preserve"> </w:t>
            </w:r>
            <w:r w:rsidRPr="00205EBB">
              <w:t>одном</w:t>
            </w:r>
          </w:p>
          <w:p w:rsidR="0070041E" w:rsidRPr="000C6D4F" w:rsidRDefault="0070041E" w:rsidP="00AD58BA">
            <w:r w:rsidRPr="000C6D4F">
              <w:t>фрагменте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текста.</w:t>
            </w:r>
          </w:p>
        </w:tc>
      </w:tr>
      <w:tr w:rsidR="0070041E" w:rsidRPr="00205EBB" w:rsidTr="00AD58BA">
        <w:trPr>
          <w:trHeight w:hRule="exact" w:val="3272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22.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Когда дом становится опасным. Работаем на компьютере.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18.11.2022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 w:rsidRPr="000C6D4F">
              <w:t>Извлекать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информацию необходимую для выполнения задания по </w:t>
            </w:r>
            <w:r w:rsidRPr="000C6D4F">
              <w:rPr>
                <w:spacing w:val="-2"/>
              </w:rPr>
              <w:t>тексту</w:t>
            </w:r>
          </w:p>
        </w:tc>
      </w:tr>
      <w:tr w:rsidR="0070041E" w:rsidRPr="00205EBB" w:rsidTr="00AD58BA">
        <w:trPr>
          <w:trHeight w:hRule="exact" w:val="5374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23.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Когда дом становится опасным. Работаем на компьютере.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21.11.2022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 Тестирование;</w:t>
            </w:r>
          </w:p>
        </w:tc>
        <w:tc>
          <w:tcPr>
            <w:tcW w:w="1984" w:type="dxa"/>
          </w:tcPr>
          <w:p w:rsidR="0070041E" w:rsidRPr="00205EBB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>
              <w:rPr>
                <w:spacing w:val="-2"/>
              </w:rPr>
              <w:t xml:space="preserve"> </w:t>
            </w:r>
            <w:r w:rsidRPr="000C6D4F">
              <w:rPr>
                <w:spacing w:val="-2"/>
              </w:rPr>
              <w:t xml:space="preserve">Демонстрировать </w:t>
            </w:r>
            <w:r w:rsidRPr="000C6D4F">
              <w:t xml:space="preserve">понимание причинно- следственных связей. </w:t>
            </w:r>
            <w:r w:rsidRPr="00205EBB">
              <w:t>Объяснять природные явления, используя научные</w:t>
            </w:r>
            <w:r w:rsidRPr="00205EBB">
              <w:rPr>
                <w:spacing w:val="-15"/>
              </w:rPr>
              <w:t xml:space="preserve"> </w:t>
            </w:r>
            <w:r w:rsidRPr="00205EBB">
              <w:t>концепции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или </w:t>
            </w:r>
            <w:r w:rsidRPr="00205EBB">
              <w:rPr>
                <w:spacing w:val="-2"/>
              </w:rPr>
              <w:t>принципы.</w:t>
            </w:r>
          </w:p>
        </w:tc>
      </w:tr>
      <w:tr w:rsidR="0070041E" w:rsidRPr="00205EBB" w:rsidTr="00AD58BA">
        <w:trPr>
          <w:trHeight w:hRule="exact" w:val="3268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24.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Какие опасности </w:t>
            </w:r>
            <w:r w:rsidRPr="000C6D4F">
              <w:br/>
              <w:t>подстерегают нас на дороге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0.5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25.11.2022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 Тестирование;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Выделить из представленного на странице контента информацию</w:t>
            </w:r>
            <w:r w:rsidRPr="000C6D4F">
              <w:rPr>
                <w:spacing w:val="-15"/>
              </w:rPr>
              <w:t xml:space="preserve"> </w:t>
            </w:r>
            <w:r w:rsidRPr="000C6D4F">
              <w:t>релевантную для конкретной темы.</w:t>
            </w:r>
          </w:p>
        </w:tc>
      </w:tr>
      <w:tr w:rsidR="0070041E" w:rsidRPr="00205EBB" w:rsidTr="00AD58BA">
        <w:trPr>
          <w:trHeight w:hRule="exact" w:val="2274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lastRenderedPageBreak/>
              <w:t>25.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Если случилась беда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28.11.2022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Находить и извлекать одну или несколько единиц информации, расположенных</w:t>
            </w:r>
            <w:r w:rsidRPr="000C6D4F">
              <w:rPr>
                <w:spacing w:val="-15"/>
              </w:rPr>
              <w:t xml:space="preserve"> </w:t>
            </w:r>
            <w:r w:rsidRPr="000C6D4F">
              <w:t>в</w:t>
            </w:r>
            <w:r w:rsidRPr="000C6D4F">
              <w:rPr>
                <w:spacing w:val="-15"/>
              </w:rPr>
              <w:t xml:space="preserve"> </w:t>
            </w:r>
            <w:r w:rsidRPr="000C6D4F">
              <w:t>одном фрагменте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текста.</w:t>
            </w:r>
          </w:p>
        </w:tc>
      </w:tr>
      <w:tr w:rsidR="0070041E" w:rsidRPr="000C6D4F" w:rsidTr="00AD58BA">
        <w:trPr>
          <w:trHeight w:hRule="exact" w:val="3553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26.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Если случилась беда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02.12.2022 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 Устный опрос; </w:t>
            </w:r>
            <w:r w:rsidRPr="000C6D4F">
              <w:tab/>
            </w:r>
          </w:p>
          <w:p w:rsidR="0070041E" w:rsidRPr="000C6D4F" w:rsidRDefault="0070041E" w:rsidP="00AD58BA">
            <w:r w:rsidRPr="000C6D4F">
              <w:t>Тестирование;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>
              <w:rPr>
                <w:spacing w:val="-2"/>
              </w:rPr>
              <w:t xml:space="preserve"> </w:t>
            </w:r>
            <w:r w:rsidRPr="000C6D4F">
              <w:t>Извлекать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информацию необходимую для выполнения задания по </w:t>
            </w:r>
            <w:r w:rsidRPr="000C6D4F">
              <w:rPr>
                <w:spacing w:val="-2"/>
              </w:rPr>
              <w:t>тексту</w:t>
            </w:r>
          </w:p>
        </w:tc>
      </w:tr>
      <w:tr w:rsidR="0070041E" w:rsidRPr="00205EBB" w:rsidTr="00AD58BA">
        <w:trPr>
          <w:trHeight w:hRule="exact" w:val="5376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27.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Чем человек отличается от животных. Человек умеет думать и говорить.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05.12.2022 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 Устный опрос;</w:t>
            </w:r>
          </w:p>
        </w:tc>
        <w:tc>
          <w:tcPr>
            <w:tcW w:w="1984" w:type="dxa"/>
          </w:tcPr>
          <w:p w:rsidR="0070041E" w:rsidRPr="00205EBB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>содержащуюся в графиках,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таблицах, текстах и других </w:t>
            </w:r>
            <w:r w:rsidRPr="00205EBB">
              <w:rPr>
                <w:spacing w:val="-2"/>
              </w:rPr>
              <w:t>источниках.</w:t>
            </w:r>
          </w:p>
          <w:p w:rsidR="0070041E" w:rsidRPr="00205EBB" w:rsidRDefault="0070041E" w:rsidP="00AD58BA">
            <w:r w:rsidRPr="00205EBB">
              <w:rPr>
                <w:spacing w:val="-2"/>
              </w:rPr>
              <w:t xml:space="preserve">Демонстрировать </w:t>
            </w:r>
            <w:r w:rsidRPr="00205EBB">
              <w:t>понимание причинно- следственных связей. Объяснять природные явления, используя научные</w:t>
            </w:r>
            <w:r w:rsidRPr="00205EBB">
              <w:rPr>
                <w:spacing w:val="-15"/>
              </w:rPr>
              <w:t xml:space="preserve"> </w:t>
            </w:r>
            <w:r w:rsidRPr="00205EBB">
              <w:t>концепции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или </w:t>
            </w:r>
            <w:r w:rsidRPr="00205EBB">
              <w:rPr>
                <w:spacing w:val="-2"/>
              </w:rPr>
              <w:t>принципы.</w:t>
            </w:r>
          </w:p>
        </w:tc>
      </w:tr>
      <w:tr w:rsidR="0070041E" w:rsidRPr="00205EBB" w:rsidTr="00AD58BA">
        <w:trPr>
          <w:trHeight w:hRule="exact" w:val="3681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28.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От рождения до старости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09.12.2022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t>Выделить из представленного на странице контента информацию</w:t>
            </w:r>
            <w:r w:rsidRPr="000C6D4F">
              <w:rPr>
                <w:spacing w:val="-15"/>
              </w:rPr>
              <w:t xml:space="preserve"> </w:t>
            </w:r>
            <w:r w:rsidRPr="000C6D4F">
              <w:t>релевантную для конкретной темы.</w:t>
            </w:r>
          </w:p>
        </w:tc>
      </w:tr>
      <w:tr w:rsidR="0070041E" w:rsidRPr="00205EBB" w:rsidTr="00AD58BA">
        <w:trPr>
          <w:trHeight w:hRule="exact" w:val="2133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lastRenderedPageBreak/>
              <w:t>29.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Проверочная работа по теме: « Ты и твоё </w:t>
            </w:r>
            <w:r w:rsidRPr="000C6D4F">
              <w:br/>
              <w:t>здоровье»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12.12.2022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Контрольная работа;</w:t>
            </w:r>
          </w:p>
        </w:tc>
        <w:tc>
          <w:tcPr>
            <w:tcW w:w="1984" w:type="dxa"/>
          </w:tcPr>
          <w:p w:rsidR="0070041E" w:rsidRPr="00205EBB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>содержащуюся в графиках,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таблицах, текстах и других </w:t>
            </w:r>
            <w:r w:rsidRPr="00205EBB">
              <w:rPr>
                <w:spacing w:val="-2"/>
              </w:rPr>
              <w:t>источниках.</w:t>
            </w:r>
          </w:p>
          <w:p w:rsidR="0070041E" w:rsidRPr="00205EBB" w:rsidRDefault="0070041E" w:rsidP="00AD58BA"/>
          <w:p w:rsidR="0070041E" w:rsidRPr="00205EBB" w:rsidRDefault="0070041E" w:rsidP="00AD58BA"/>
          <w:p w:rsidR="0070041E" w:rsidRPr="00205EBB" w:rsidRDefault="0070041E" w:rsidP="00AD58BA"/>
        </w:tc>
      </w:tr>
      <w:tr w:rsidR="0070041E" w:rsidRPr="000C6D4F" w:rsidTr="00AD58BA">
        <w:trPr>
          <w:trHeight w:hRule="exact" w:val="3693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30.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Поговорим о доброте.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16.12.2022 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 Устный опрос;</w:t>
            </w:r>
          </w:p>
        </w:tc>
        <w:tc>
          <w:tcPr>
            <w:tcW w:w="1984" w:type="dxa"/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 xml:space="preserve">источниках. </w:t>
            </w:r>
            <w:r w:rsidRPr="000C6D4F">
              <w:t>Извлекать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информацию необходимую для выполнения задания по </w:t>
            </w:r>
            <w:r w:rsidRPr="000C6D4F">
              <w:rPr>
                <w:spacing w:val="-2"/>
              </w:rPr>
              <w:t>тексту.</w:t>
            </w:r>
          </w:p>
        </w:tc>
      </w:tr>
      <w:tr w:rsidR="0070041E" w:rsidRPr="00205EBB" w:rsidTr="00AD58BA">
        <w:trPr>
          <w:trHeight w:hRule="exact" w:val="6368"/>
        </w:trPr>
        <w:tc>
          <w:tcPr>
            <w:tcW w:w="503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31.</w:t>
            </w:r>
          </w:p>
        </w:tc>
        <w:tc>
          <w:tcPr>
            <w:tcW w:w="296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 xml:space="preserve">Поговорим о </w:t>
            </w:r>
            <w:r w:rsidRPr="000C6D4F">
              <w:br/>
              <w:t>справедливости, о смелости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</w:t>
            </w:r>
          </w:p>
        </w:tc>
        <w:tc>
          <w:tcPr>
            <w:tcW w:w="475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19.12.2022</w:t>
            </w:r>
          </w:p>
        </w:tc>
        <w:tc>
          <w:tcPr>
            <w:tcW w:w="1134" w:type="dxa"/>
          </w:tcPr>
          <w:p w:rsidR="0070041E" w:rsidRPr="000C6D4F" w:rsidRDefault="0070041E" w:rsidP="00AD58BA"/>
        </w:tc>
        <w:tc>
          <w:tcPr>
            <w:tcW w:w="1704" w:type="dxa"/>
            <w:tcMar>
              <w:left w:w="0" w:type="dxa"/>
              <w:right w:w="0" w:type="dxa"/>
            </w:tcMar>
          </w:tcPr>
          <w:p w:rsidR="0070041E" w:rsidRPr="000C6D4F" w:rsidRDefault="0070041E" w:rsidP="00AD58BA">
            <w:r w:rsidRPr="000C6D4F">
              <w:t>Устный опрос;</w:t>
            </w:r>
          </w:p>
        </w:tc>
        <w:tc>
          <w:tcPr>
            <w:tcW w:w="1984" w:type="dxa"/>
          </w:tcPr>
          <w:p w:rsidR="0070041E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 w:rsidRPr="000C6D4F">
              <w:t xml:space="preserve"> </w:t>
            </w:r>
            <w:r w:rsidRPr="000C6D4F">
              <w:rPr>
                <w:spacing w:val="-2"/>
              </w:rPr>
              <w:t xml:space="preserve">Демонстрировать </w:t>
            </w:r>
            <w:r w:rsidRPr="000C6D4F">
              <w:t xml:space="preserve">понимание причинно- следственных связей. </w:t>
            </w:r>
          </w:p>
          <w:p w:rsidR="0070041E" w:rsidRPr="000C6D4F" w:rsidRDefault="0070041E" w:rsidP="00AD58BA">
            <w:r w:rsidRPr="000C6D4F">
              <w:t>Объяснять природные явления, используя научные</w:t>
            </w:r>
            <w:r w:rsidRPr="000C6D4F">
              <w:rPr>
                <w:spacing w:val="-15"/>
              </w:rPr>
              <w:t xml:space="preserve"> </w:t>
            </w:r>
            <w:r w:rsidRPr="000C6D4F">
              <w:t>концепции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или </w:t>
            </w:r>
            <w:r w:rsidRPr="000C6D4F">
              <w:rPr>
                <w:spacing w:val="-2"/>
              </w:rPr>
              <w:t>принципы.</w:t>
            </w:r>
          </w:p>
        </w:tc>
      </w:tr>
    </w:tbl>
    <w:p w:rsidR="0070041E" w:rsidRPr="006B76A7" w:rsidRDefault="0070041E" w:rsidP="0070041E">
      <w:pPr>
        <w:spacing w:line="14" w:lineRule="exact"/>
      </w:pPr>
    </w:p>
    <w:p w:rsidR="0070041E" w:rsidRPr="006B76A7" w:rsidRDefault="0070041E" w:rsidP="0070041E">
      <w:pPr>
        <w:sectPr w:rsidR="0070041E" w:rsidRPr="006B76A7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41E" w:rsidRPr="006B76A7" w:rsidRDefault="0070041E" w:rsidP="0070041E">
      <w:pPr>
        <w:spacing w:after="66" w:line="220" w:lineRule="exact"/>
      </w:pP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617"/>
        <w:gridCol w:w="567"/>
        <w:gridCol w:w="992"/>
        <w:gridCol w:w="992"/>
        <w:gridCol w:w="1701"/>
        <w:gridCol w:w="1985"/>
      </w:tblGrid>
      <w:tr w:rsidR="0070041E" w:rsidRPr="00205EBB" w:rsidTr="00AD58BA">
        <w:trPr>
          <w:trHeight w:hRule="exact" w:val="52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jc w:val="center"/>
            </w:pPr>
            <w:r w:rsidRPr="000C6D4F">
              <w:rPr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98" w:line="271" w:lineRule="auto"/>
              <w:ind w:left="72" w:right="1008"/>
            </w:pPr>
            <w:r w:rsidRPr="008577CD">
              <w:rPr>
                <w:color w:val="000000"/>
                <w:sz w:val="24"/>
              </w:rPr>
              <w:t xml:space="preserve">Поговорим о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справедливости, о смелости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ind w:left="74"/>
            </w:pPr>
            <w:r w:rsidRPr="000C6D4F"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ind w:left="72"/>
            </w:pPr>
            <w:r w:rsidRPr="000C6D4F"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ind w:left="72"/>
            </w:pPr>
            <w:r w:rsidRPr="000C6D4F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jc w:val="center"/>
            </w:pPr>
            <w:r w:rsidRPr="000C6D4F">
              <w:rPr>
                <w:color w:val="000000"/>
                <w:sz w:val="24"/>
              </w:rPr>
              <w:t>23.12.2022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Pr="000C6D4F" w:rsidRDefault="0070041E" w:rsidP="00AD58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ind w:left="72"/>
            </w:pPr>
            <w:r w:rsidRPr="000C6D4F"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205EBB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 w:rsidRPr="000C6D4F">
              <w:t xml:space="preserve"> </w:t>
            </w:r>
            <w:r w:rsidRPr="00205EBB">
              <w:rPr>
                <w:spacing w:val="-2"/>
              </w:rPr>
              <w:t xml:space="preserve">Демонстрировать </w:t>
            </w:r>
            <w:r w:rsidRPr="00205EBB">
              <w:t>понимание причинно- следственных связей. Объяснять природные явления, используя научные</w:t>
            </w:r>
            <w:r w:rsidRPr="00205EBB">
              <w:rPr>
                <w:spacing w:val="-15"/>
              </w:rPr>
              <w:t xml:space="preserve"> </w:t>
            </w:r>
            <w:r w:rsidRPr="00205EBB">
              <w:t>концепции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или </w:t>
            </w:r>
            <w:r w:rsidRPr="00205EBB">
              <w:rPr>
                <w:spacing w:val="-2"/>
              </w:rPr>
              <w:t>принципы.</w:t>
            </w:r>
          </w:p>
        </w:tc>
      </w:tr>
      <w:tr w:rsidR="0070041E" w:rsidRPr="00205EBB" w:rsidTr="00AD58BA">
        <w:trPr>
          <w:trHeight w:hRule="exact" w:val="53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Умеешь ли ты общаться?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26.12.2022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Pr="00D24921" w:rsidRDefault="0070041E" w:rsidP="00AD58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62" w:lineRule="auto"/>
              <w:ind w:right="144"/>
              <w:jc w:val="center"/>
            </w:pPr>
            <w:r>
              <w:rPr>
                <w:color w:val="000000"/>
                <w:sz w:val="24"/>
              </w:rPr>
              <w:t>Устный опрос; Тестирование;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 w:rsidRPr="000C6D4F">
              <w:t xml:space="preserve"> </w:t>
            </w:r>
            <w:r w:rsidRPr="000C6D4F">
              <w:rPr>
                <w:spacing w:val="-2"/>
              </w:rPr>
              <w:t xml:space="preserve">Демонстрировать </w:t>
            </w:r>
            <w:r w:rsidRPr="000C6D4F">
              <w:t>понимание причинно- следственных связей. Объяснять природные явления, используя научные</w:t>
            </w:r>
            <w:r w:rsidRPr="000C6D4F">
              <w:rPr>
                <w:spacing w:val="-15"/>
              </w:rPr>
              <w:t xml:space="preserve"> </w:t>
            </w:r>
            <w:r w:rsidRPr="000C6D4F">
              <w:t>концепции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или </w:t>
            </w:r>
            <w:r w:rsidRPr="000C6D4F">
              <w:rPr>
                <w:spacing w:val="-2"/>
              </w:rPr>
              <w:t>принципы.</w:t>
            </w:r>
          </w:p>
        </w:tc>
      </w:tr>
      <w:tr w:rsidR="0070041E" w:rsidRPr="00205EBB" w:rsidTr="00AD58BA">
        <w:trPr>
          <w:trHeight w:hRule="exact" w:val="33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jc w:val="center"/>
            </w:pPr>
            <w:r w:rsidRPr="000C6D4F">
              <w:rPr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ind w:left="72"/>
            </w:pPr>
            <w:r w:rsidRPr="000C6D4F">
              <w:rPr>
                <w:color w:val="000000"/>
                <w:sz w:val="24"/>
              </w:rPr>
              <w:t>Умеешь ли ты общаться?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ind w:left="74"/>
            </w:pPr>
            <w:r w:rsidRPr="000C6D4F"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ind w:left="72"/>
            </w:pPr>
            <w:r w:rsidRPr="000C6D4F"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ind w:left="72"/>
            </w:pPr>
            <w:r w:rsidRPr="000C6D4F">
              <w:rPr>
                <w:color w:val="000000"/>
                <w:sz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30" w:lineRule="auto"/>
              <w:jc w:val="center"/>
            </w:pPr>
            <w:r w:rsidRPr="000C6D4F">
              <w:rPr>
                <w:color w:val="000000"/>
                <w:sz w:val="24"/>
              </w:rPr>
              <w:t>09.01.2023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Pr="000C6D4F" w:rsidRDefault="0070041E" w:rsidP="00AD58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0C6D4F" w:rsidRDefault="0070041E" w:rsidP="00AD58BA">
            <w:pPr>
              <w:spacing w:before="98" w:line="271" w:lineRule="auto"/>
              <w:ind w:left="72" w:right="144"/>
            </w:pPr>
            <w:r w:rsidRPr="000C6D4F">
              <w:rPr>
                <w:color w:val="000000"/>
                <w:sz w:val="24"/>
              </w:rPr>
              <w:t>Устный опрос; Практическая работа;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 w:rsidRPr="000C6D4F">
              <w:t xml:space="preserve"> </w:t>
            </w:r>
            <w:r w:rsidRPr="000C6D4F">
              <w:rPr>
                <w:spacing w:val="-2"/>
              </w:rPr>
              <w:t xml:space="preserve">Демонстрировать </w:t>
            </w:r>
            <w:r w:rsidRPr="000C6D4F">
              <w:t>понимание причинно- следственных связей</w:t>
            </w:r>
          </w:p>
          <w:p w:rsidR="0070041E" w:rsidRPr="000C6D4F" w:rsidRDefault="0070041E" w:rsidP="00AD58BA">
            <w:r w:rsidRPr="000C6D4F">
              <w:t>. , используя научные</w:t>
            </w:r>
            <w:r w:rsidRPr="000C6D4F">
              <w:rPr>
                <w:spacing w:val="-15"/>
              </w:rPr>
              <w:t xml:space="preserve"> </w:t>
            </w:r>
            <w:r w:rsidRPr="000C6D4F">
              <w:t>концепции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или </w:t>
            </w:r>
            <w:r w:rsidRPr="000C6D4F">
              <w:rPr>
                <w:spacing w:val="-2"/>
              </w:rPr>
              <w:t>принципы.</w:t>
            </w:r>
          </w:p>
        </w:tc>
      </w:tr>
      <w:tr w:rsidR="0070041E" w:rsidRPr="00205EBB" w:rsidTr="00AD58BA">
        <w:trPr>
          <w:trHeight w:hRule="exact" w:val="53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100" w:line="262" w:lineRule="auto"/>
              <w:ind w:left="72" w:right="288"/>
            </w:pPr>
            <w:r w:rsidRPr="008577CD">
              <w:rPr>
                <w:color w:val="000000"/>
                <w:sz w:val="24"/>
              </w:rPr>
              <w:t xml:space="preserve">Природные зоны России. Арктика. Тундра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13.01.2023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Pr="00D24921" w:rsidRDefault="0070041E" w:rsidP="00AD58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100" w:line="281" w:lineRule="auto"/>
              <w:ind w:left="72" w:right="144"/>
            </w:pPr>
            <w:r w:rsidRPr="008577CD">
              <w:rPr>
                <w:color w:val="000000"/>
                <w:sz w:val="24"/>
              </w:rPr>
              <w:t xml:space="preserve">Устный опрос; Письменный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 xml:space="preserve">контроль;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205EBB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  <w:r w:rsidRPr="000C6D4F">
              <w:t xml:space="preserve"> </w:t>
            </w:r>
            <w:r w:rsidRPr="00205EBB">
              <w:rPr>
                <w:spacing w:val="-2"/>
              </w:rPr>
              <w:t xml:space="preserve">Демонстрировать </w:t>
            </w:r>
            <w:r w:rsidRPr="00205EBB">
              <w:t>понимание причинно- следственных связей. Объяснять природные явления, используя научные</w:t>
            </w:r>
            <w:r w:rsidRPr="00205EBB">
              <w:rPr>
                <w:spacing w:val="-15"/>
              </w:rPr>
              <w:t xml:space="preserve"> </w:t>
            </w:r>
            <w:r w:rsidRPr="00205EBB">
              <w:t>концепции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или </w:t>
            </w:r>
            <w:r w:rsidRPr="00205EBB">
              <w:rPr>
                <w:spacing w:val="-2"/>
              </w:rPr>
              <w:t>принципы.</w:t>
            </w:r>
          </w:p>
        </w:tc>
      </w:tr>
      <w:tr w:rsidR="0070041E" w:rsidRPr="00205EBB" w:rsidTr="00AD58BA">
        <w:trPr>
          <w:trHeight w:hRule="exact" w:val="5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Тайга.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16.01.2023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Pr="00D24921" w:rsidRDefault="0070041E" w:rsidP="00AD58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98" w:line="281" w:lineRule="auto"/>
              <w:ind w:left="72" w:right="144"/>
            </w:pPr>
            <w:r w:rsidRPr="008577CD">
              <w:rPr>
                <w:color w:val="000000"/>
                <w:sz w:val="24"/>
              </w:rPr>
              <w:t xml:space="preserve">Устный опрос; Письменный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 xml:space="preserve">контроль;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205EBB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>содержащуюся в графиках,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таблицах, текстах и других </w:t>
            </w:r>
            <w:r w:rsidRPr="00205EBB">
              <w:rPr>
                <w:spacing w:val="-2"/>
              </w:rPr>
              <w:t>источниках.</w:t>
            </w:r>
          </w:p>
          <w:p w:rsidR="0070041E" w:rsidRPr="00205EBB" w:rsidRDefault="0070041E" w:rsidP="00AD58BA">
            <w:r w:rsidRPr="00205EBB">
              <w:rPr>
                <w:spacing w:val="-2"/>
              </w:rPr>
              <w:t xml:space="preserve">Демонстрировать </w:t>
            </w:r>
            <w:r w:rsidRPr="00205EBB">
              <w:t>понимание причинно- следственных связей. Объяснять природные явления, используя научные</w:t>
            </w:r>
            <w:r w:rsidRPr="00205EBB">
              <w:rPr>
                <w:spacing w:val="-15"/>
              </w:rPr>
              <w:t xml:space="preserve"> </w:t>
            </w:r>
            <w:r w:rsidRPr="00205EBB">
              <w:t>концепции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или </w:t>
            </w:r>
            <w:r w:rsidRPr="00205EBB">
              <w:rPr>
                <w:spacing w:val="-2"/>
              </w:rPr>
              <w:t>принципы.</w:t>
            </w:r>
          </w:p>
        </w:tc>
      </w:tr>
      <w:tr w:rsidR="0070041E" w:rsidRPr="00205EBB" w:rsidTr="00AD58BA">
        <w:trPr>
          <w:trHeight w:hRule="exact" w:val="36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98" w:line="262" w:lineRule="auto"/>
              <w:ind w:left="72" w:right="144"/>
            </w:pPr>
            <w:r w:rsidRPr="008577CD">
              <w:rPr>
                <w:color w:val="000000"/>
                <w:sz w:val="24"/>
              </w:rPr>
              <w:t xml:space="preserve">Зона смешанных и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широколиственных лесов.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20.01.2023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98" w:line="281" w:lineRule="auto"/>
              <w:ind w:left="72" w:right="144"/>
            </w:pPr>
            <w:r w:rsidRPr="008577CD">
              <w:rPr>
                <w:color w:val="000000"/>
                <w:sz w:val="24"/>
              </w:rPr>
              <w:t xml:space="preserve">Устный опрос; Письменный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 xml:space="preserve">контроль;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205EBB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>содержащуюся в графиках,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таблицах, текстах и других </w:t>
            </w:r>
            <w:r w:rsidRPr="00205EBB">
              <w:rPr>
                <w:spacing w:val="-2"/>
              </w:rPr>
              <w:t>источниках.</w:t>
            </w:r>
          </w:p>
          <w:p w:rsidR="0070041E" w:rsidRPr="00205EBB" w:rsidRDefault="0070041E" w:rsidP="00AD58BA">
            <w:r w:rsidRPr="00205EBB">
              <w:rPr>
                <w:spacing w:val="-2"/>
              </w:rPr>
              <w:t xml:space="preserve">Демонстрировать </w:t>
            </w:r>
            <w:r w:rsidRPr="00205EBB">
              <w:t xml:space="preserve">понимание причинно- следственных связей. </w:t>
            </w:r>
          </w:p>
        </w:tc>
      </w:tr>
      <w:tr w:rsidR="0070041E" w:rsidRPr="00205EBB" w:rsidTr="00AD58BA">
        <w:trPr>
          <w:trHeight w:hRule="exact" w:val="55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Степь. Пустыня.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23.01.2023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98" w:line="281" w:lineRule="auto"/>
              <w:ind w:left="72" w:right="144"/>
            </w:pPr>
            <w:r w:rsidRPr="008577CD">
              <w:rPr>
                <w:color w:val="000000"/>
                <w:sz w:val="24"/>
              </w:rPr>
              <w:t xml:space="preserve">Устный опрос; Письменный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 xml:space="preserve">контроль;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205EBB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>содержащуюся в графиках,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таблицах, текстах и других </w:t>
            </w:r>
            <w:r w:rsidRPr="00205EBB">
              <w:rPr>
                <w:spacing w:val="-2"/>
              </w:rPr>
              <w:t>источниках.</w:t>
            </w:r>
          </w:p>
          <w:p w:rsidR="0070041E" w:rsidRPr="00205EBB" w:rsidRDefault="0070041E" w:rsidP="00AD58BA">
            <w:r w:rsidRPr="00205EBB">
              <w:rPr>
                <w:spacing w:val="-2"/>
              </w:rPr>
              <w:t xml:space="preserve">Демонстрировать </w:t>
            </w:r>
            <w:r w:rsidRPr="00205EBB">
              <w:t>понимание причинно- следственных связей. Объяснять природные явления, используя научные</w:t>
            </w:r>
            <w:r w:rsidRPr="00205EBB">
              <w:rPr>
                <w:spacing w:val="-15"/>
              </w:rPr>
              <w:t xml:space="preserve"> </w:t>
            </w:r>
            <w:r w:rsidRPr="00205EBB">
              <w:t>концепции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или </w:t>
            </w:r>
            <w:r w:rsidRPr="00205EBB">
              <w:rPr>
                <w:spacing w:val="-2"/>
              </w:rPr>
              <w:t>принципы.</w:t>
            </w:r>
          </w:p>
        </w:tc>
      </w:tr>
      <w:tr w:rsidR="0070041E" w:rsidRPr="00205EBB" w:rsidTr="00AD58BA">
        <w:trPr>
          <w:trHeight w:hRule="exact" w:val="21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100" w:line="230" w:lineRule="auto"/>
              <w:ind w:left="72"/>
            </w:pPr>
            <w:r w:rsidRPr="008577CD">
              <w:rPr>
                <w:color w:val="000000"/>
                <w:sz w:val="24"/>
              </w:rPr>
              <w:t>Влажные субтропики.</w:t>
            </w:r>
          </w:p>
          <w:p w:rsidR="0070041E" w:rsidRPr="008577CD" w:rsidRDefault="0070041E" w:rsidP="00AD58BA">
            <w:pPr>
              <w:spacing w:before="72" w:line="262" w:lineRule="auto"/>
              <w:ind w:left="72" w:right="144"/>
            </w:pPr>
            <w:r w:rsidRPr="008577CD">
              <w:rPr>
                <w:color w:val="000000"/>
                <w:sz w:val="24"/>
              </w:rPr>
              <w:t>Проверочная работа по теме: « Природные зоны»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27.01.2023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before="100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100" w:line="262" w:lineRule="auto"/>
              <w:ind w:left="72" w:right="288"/>
            </w:pPr>
            <w:r>
              <w:rPr>
                <w:color w:val="000000"/>
                <w:sz w:val="24"/>
              </w:rPr>
              <w:t>Контрольная работа;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205EBB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>содержащуюся в графиках,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таблицах, текстах и других </w:t>
            </w:r>
            <w:r w:rsidRPr="00205EBB">
              <w:rPr>
                <w:spacing w:val="-2"/>
              </w:rPr>
              <w:t>источниках.</w:t>
            </w:r>
          </w:p>
          <w:p w:rsidR="0070041E" w:rsidRPr="00205EBB" w:rsidRDefault="0070041E" w:rsidP="00AD58BA"/>
        </w:tc>
      </w:tr>
      <w:tr w:rsidR="0070041E" w:rsidRPr="00205EBB" w:rsidTr="00AD58BA">
        <w:trPr>
          <w:trHeight w:hRule="exact" w:val="22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98" w:line="262" w:lineRule="auto"/>
              <w:ind w:left="72" w:right="432"/>
            </w:pPr>
            <w:r w:rsidRPr="008577CD">
              <w:rPr>
                <w:color w:val="000000"/>
                <w:sz w:val="24"/>
              </w:rPr>
              <w:t>Почва - среда обитания растений и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30.01.2023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98" w:line="281" w:lineRule="auto"/>
              <w:ind w:left="72"/>
            </w:pPr>
            <w:r w:rsidRPr="008577CD">
              <w:rPr>
                <w:color w:val="000000"/>
                <w:sz w:val="24"/>
              </w:rPr>
              <w:t xml:space="preserve">Устный опрос; Самооценка с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 xml:space="preserve">использованием«Оценочного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листа»;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</w:t>
            </w:r>
            <w:r w:rsidRPr="000C6D4F">
              <w:rPr>
                <w:spacing w:val="-15"/>
              </w:rPr>
              <w:t xml:space="preserve"> </w:t>
            </w:r>
            <w:r w:rsidRPr="000C6D4F">
              <w:t xml:space="preserve">таблицах, текстах и других </w:t>
            </w:r>
            <w:r w:rsidRPr="000C6D4F">
              <w:rPr>
                <w:spacing w:val="-2"/>
              </w:rPr>
              <w:t>источниках.</w:t>
            </w:r>
          </w:p>
          <w:p w:rsidR="0070041E" w:rsidRPr="000C6D4F" w:rsidRDefault="0070041E" w:rsidP="00AD58BA"/>
        </w:tc>
      </w:tr>
      <w:tr w:rsidR="0070041E" w:rsidRPr="00205EBB" w:rsidTr="00AD58BA">
        <w:trPr>
          <w:trHeight w:hRule="exact" w:val="22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98" w:line="271" w:lineRule="auto"/>
              <w:ind w:left="72" w:right="432"/>
            </w:pPr>
            <w:r w:rsidRPr="008577CD">
              <w:rPr>
                <w:color w:val="000000"/>
                <w:sz w:val="24"/>
              </w:rPr>
              <w:t>Восточно–Европейская равнина.  Западно–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Сибирская равнина.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03.02.2023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before="98"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before="98" w:line="281" w:lineRule="auto"/>
              <w:ind w:left="72"/>
            </w:pPr>
            <w:r w:rsidRPr="008577CD">
              <w:rPr>
                <w:color w:val="000000"/>
                <w:sz w:val="24"/>
              </w:rPr>
              <w:t xml:space="preserve">Устный опрос; Самооценка с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 xml:space="preserve">использованием«Оценочного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листа»;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205EBB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>содержащуюся в графиках,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таблицах, текстах и других </w:t>
            </w:r>
            <w:r w:rsidRPr="00205EBB">
              <w:rPr>
                <w:spacing w:val="-2"/>
              </w:rPr>
              <w:t>источниках.</w:t>
            </w:r>
          </w:p>
          <w:p w:rsidR="0070041E" w:rsidRPr="00205EBB" w:rsidRDefault="0070041E" w:rsidP="00AD58BA">
            <w:r w:rsidRPr="00205EBB">
              <w:rPr>
                <w:spacing w:val="-2"/>
              </w:rPr>
              <w:t xml:space="preserve">Демонстрировать </w:t>
            </w:r>
            <w:r w:rsidRPr="00205EBB">
              <w:t>понимание причинно- следственных связей. Объяснять природные явления, используя научные</w:t>
            </w:r>
            <w:r w:rsidRPr="00205EBB">
              <w:rPr>
                <w:spacing w:val="-15"/>
              </w:rPr>
              <w:t xml:space="preserve"> </w:t>
            </w:r>
            <w:r w:rsidRPr="00205EBB">
              <w:t>концепции</w:t>
            </w:r>
            <w:r w:rsidRPr="00205EBB">
              <w:rPr>
                <w:spacing w:val="-15"/>
              </w:rPr>
              <w:t xml:space="preserve"> </w:t>
            </w:r>
            <w:r w:rsidRPr="00205EBB">
              <w:t xml:space="preserve">или </w:t>
            </w:r>
            <w:r w:rsidRPr="00205EBB">
              <w:rPr>
                <w:spacing w:val="-2"/>
              </w:rPr>
              <w:t>принципы.</w:t>
            </w:r>
          </w:p>
        </w:tc>
      </w:tr>
    </w:tbl>
    <w:p w:rsidR="0070041E" w:rsidRPr="008577CD" w:rsidRDefault="0070041E" w:rsidP="0070041E">
      <w:pPr>
        <w:spacing w:line="14" w:lineRule="exact"/>
      </w:pPr>
    </w:p>
    <w:p w:rsidR="0070041E" w:rsidRPr="008577CD" w:rsidRDefault="0070041E" w:rsidP="0070041E">
      <w:pPr>
        <w:sectPr w:rsidR="0070041E" w:rsidRPr="008577CD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041E" w:rsidRPr="008577CD" w:rsidRDefault="0070041E" w:rsidP="0070041E">
      <w:pPr>
        <w:spacing w:after="66" w:line="220" w:lineRule="exact"/>
      </w:pP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56"/>
        <w:gridCol w:w="708"/>
        <w:gridCol w:w="567"/>
        <w:gridCol w:w="709"/>
        <w:gridCol w:w="1134"/>
        <w:gridCol w:w="851"/>
        <w:gridCol w:w="1559"/>
        <w:gridCol w:w="2126"/>
      </w:tblGrid>
      <w:tr w:rsidR="0070041E" w:rsidRPr="00205EBB" w:rsidTr="00AD58B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42.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line="262" w:lineRule="auto"/>
              <w:ind w:left="72" w:right="432"/>
            </w:pPr>
            <w:r w:rsidRPr="008577CD">
              <w:rPr>
                <w:color w:val="000000"/>
                <w:sz w:val="24"/>
              </w:rPr>
              <w:t>Урал – каменный пояс. Кавказские горы.</w:t>
            </w:r>
          </w:p>
          <w:p w:rsidR="0070041E" w:rsidRPr="008577CD" w:rsidRDefault="0070041E" w:rsidP="00AD58BA">
            <w:pPr>
              <w:spacing w:line="262" w:lineRule="auto"/>
              <w:ind w:left="72" w:right="432"/>
            </w:pPr>
            <w:r w:rsidRPr="008577CD">
              <w:rPr>
                <w:color w:val="000000"/>
                <w:sz w:val="24"/>
              </w:rPr>
              <w:t>Проверочная работа по теме: « Рельеф»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06.02.2023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62" w:lineRule="auto"/>
              <w:ind w:left="72" w:right="288"/>
            </w:pPr>
            <w:r>
              <w:rPr>
                <w:color w:val="000000"/>
                <w:sz w:val="24"/>
              </w:rPr>
              <w:t>Контрольная работа;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 w:rsidRPr="000C6D4F">
              <w:rPr>
                <w:spacing w:val="-4"/>
              </w:rPr>
              <w:t xml:space="preserve"> </w:t>
            </w:r>
            <w:r w:rsidRPr="000C6D4F">
              <w:t>в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тексте,</w:t>
            </w:r>
          </w:p>
          <w:p w:rsidR="0070041E" w:rsidRPr="000C6D4F" w:rsidRDefault="0070041E" w:rsidP="00AD58BA">
            <w:r w:rsidRPr="000C6D4F">
              <w:t>в</w:t>
            </w:r>
            <w:r w:rsidRPr="000C6D4F">
              <w:rPr>
                <w:spacing w:val="-5"/>
              </w:rPr>
              <w:t xml:space="preserve"> </w:t>
            </w:r>
            <w:r w:rsidRPr="000C6D4F">
              <w:t>реальном</w:t>
            </w:r>
            <w:r w:rsidRPr="000C6D4F">
              <w:rPr>
                <w:spacing w:val="-2"/>
              </w:rPr>
              <w:t xml:space="preserve"> </w:t>
            </w:r>
            <w:r w:rsidRPr="000C6D4F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43.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line="271" w:lineRule="auto"/>
              <w:ind w:left="72" w:right="288"/>
            </w:pPr>
            <w:r w:rsidRPr="008577CD">
              <w:rPr>
                <w:color w:val="000000"/>
                <w:sz w:val="24"/>
              </w:rPr>
              <w:t xml:space="preserve">Как выбирали место для строительства города.«Кремлёвские» города.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10.02.2023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 w:rsidRPr="000C6D4F">
              <w:rPr>
                <w:spacing w:val="-4"/>
              </w:rPr>
              <w:t xml:space="preserve"> </w:t>
            </w:r>
            <w:r w:rsidRPr="000C6D4F">
              <w:t>в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тексте,</w:t>
            </w:r>
          </w:p>
          <w:p w:rsidR="0070041E" w:rsidRPr="000C6D4F" w:rsidRDefault="0070041E" w:rsidP="00AD58BA">
            <w:r w:rsidRPr="000C6D4F">
              <w:t>в</w:t>
            </w:r>
            <w:r w:rsidRPr="000C6D4F">
              <w:rPr>
                <w:spacing w:val="-5"/>
              </w:rPr>
              <w:t xml:space="preserve"> </w:t>
            </w:r>
            <w:r w:rsidRPr="000C6D4F">
              <w:t>реальном</w:t>
            </w:r>
            <w:r w:rsidRPr="000C6D4F">
              <w:rPr>
                <w:spacing w:val="-2"/>
              </w:rPr>
              <w:t xml:space="preserve"> </w:t>
            </w:r>
            <w:r w:rsidRPr="000C6D4F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44.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line="262" w:lineRule="auto"/>
              <w:ind w:left="72" w:right="288"/>
            </w:pPr>
            <w:r w:rsidRPr="008577CD">
              <w:rPr>
                <w:color w:val="000000"/>
                <w:sz w:val="24"/>
              </w:rPr>
              <w:t xml:space="preserve"> Почему улицы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 xml:space="preserve">называются по-разному.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13.02.2023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 w:rsidRPr="000C6D4F">
              <w:rPr>
                <w:spacing w:val="-4"/>
              </w:rPr>
              <w:t xml:space="preserve"> </w:t>
            </w:r>
            <w:r w:rsidRPr="000C6D4F">
              <w:t>в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тексте,</w:t>
            </w:r>
          </w:p>
          <w:p w:rsidR="0070041E" w:rsidRPr="000C6D4F" w:rsidRDefault="0070041E" w:rsidP="00AD58BA">
            <w:r w:rsidRPr="000C6D4F">
              <w:t>в</w:t>
            </w:r>
            <w:r w:rsidRPr="000C6D4F">
              <w:rPr>
                <w:spacing w:val="-5"/>
              </w:rPr>
              <w:t xml:space="preserve"> </w:t>
            </w:r>
            <w:r w:rsidRPr="000C6D4F">
              <w:t>реальном</w:t>
            </w:r>
            <w:r w:rsidRPr="000C6D4F">
              <w:rPr>
                <w:spacing w:val="-2"/>
              </w:rPr>
              <w:t xml:space="preserve"> </w:t>
            </w:r>
            <w:r w:rsidRPr="000C6D4F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45.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62" w:lineRule="auto"/>
              <w:ind w:left="72" w:right="288"/>
            </w:pPr>
            <w:r>
              <w:rPr>
                <w:color w:val="000000"/>
                <w:sz w:val="24"/>
              </w:rPr>
              <w:t>Экскурсия «Мой родной город"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17.02.2023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 w:rsidRPr="000C6D4F">
              <w:rPr>
                <w:spacing w:val="-4"/>
              </w:rPr>
              <w:t xml:space="preserve"> </w:t>
            </w:r>
            <w:r w:rsidRPr="000C6D4F">
              <w:t>в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тексте,</w:t>
            </w:r>
          </w:p>
          <w:p w:rsidR="0070041E" w:rsidRPr="000C6D4F" w:rsidRDefault="0070041E" w:rsidP="00AD58BA">
            <w:r w:rsidRPr="000C6D4F">
              <w:t>в</w:t>
            </w:r>
            <w:r w:rsidRPr="000C6D4F">
              <w:rPr>
                <w:spacing w:val="-5"/>
              </w:rPr>
              <w:t xml:space="preserve"> </w:t>
            </w:r>
            <w:r w:rsidRPr="000C6D4F">
              <w:t>реальном</w:t>
            </w:r>
            <w:r w:rsidRPr="000C6D4F">
              <w:rPr>
                <w:spacing w:val="-2"/>
              </w:rPr>
              <w:t xml:space="preserve"> </w:t>
            </w:r>
            <w:r w:rsidRPr="000C6D4F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46.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line="281" w:lineRule="auto"/>
              <w:ind w:left="72" w:right="144"/>
            </w:pPr>
            <w:r w:rsidRPr="008577CD">
              <w:rPr>
                <w:color w:val="000000"/>
                <w:sz w:val="24"/>
              </w:rPr>
              <w:t xml:space="preserve">Россия и её близкие и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 xml:space="preserve">дальние соседи. Япония –страна восходящего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 xml:space="preserve">солнца. Китай – страна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природных контрастов.</w:t>
            </w:r>
          </w:p>
          <w:p w:rsidR="0070041E" w:rsidRPr="008577CD" w:rsidRDefault="0070041E" w:rsidP="00AD58BA">
            <w:pPr>
              <w:spacing w:line="262" w:lineRule="auto"/>
              <w:ind w:left="72" w:right="1008"/>
            </w:pPr>
            <w:r w:rsidRPr="008577CD">
              <w:rPr>
                <w:color w:val="000000"/>
                <w:sz w:val="24"/>
              </w:rPr>
              <w:t>Финляндия – наш северный сосед.</w:t>
            </w:r>
          </w:p>
          <w:p w:rsidR="0070041E" w:rsidRPr="008577CD" w:rsidRDefault="0070041E" w:rsidP="00AD58BA">
            <w:pPr>
              <w:spacing w:line="230" w:lineRule="auto"/>
              <w:ind w:left="72"/>
            </w:pPr>
            <w:r w:rsidRPr="008577CD">
              <w:rPr>
                <w:color w:val="000000"/>
                <w:sz w:val="24"/>
              </w:rPr>
              <w:t>Королевство Дания.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20.02.2023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71" w:lineRule="auto"/>
              <w:ind w:left="72" w:right="144"/>
            </w:pPr>
            <w:r>
              <w:rPr>
                <w:color w:val="000000"/>
                <w:sz w:val="24"/>
              </w:rPr>
              <w:t>Устный опрос; Практическая работа;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 w:rsidRPr="000C6D4F">
              <w:rPr>
                <w:spacing w:val="-4"/>
              </w:rPr>
              <w:t xml:space="preserve"> </w:t>
            </w:r>
            <w:r w:rsidRPr="000C6D4F">
              <w:t>в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тексте,</w:t>
            </w:r>
          </w:p>
          <w:p w:rsidR="0070041E" w:rsidRPr="000C6D4F" w:rsidRDefault="0070041E" w:rsidP="00AD58BA">
            <w:r w:rsidRPr="000C6D4F">
              <w:t>в</w:t>
            </w:r>
            <w:r w:rsidRPr="000C6D4F">
              <w:rPr>
                <w:spacing w:val="-5"/>
              </w:rPr>
              <w:t xml:space="preserve"> </w:t>
            </w:r>
            <w:r w:rsidRPr="000C6D4F">
              <w:t>реальном</w:t>
            </w:r>
            <w:r w:rsidRPr="000C6D4F">
              <w:rPr>
                <w:spacing w:val="-2"/>
              </w:rPr>
              <w:t xml:space="preserve"> </w:t>
            </w:r>
            <w:r w:rsidRPr="000C6D4F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40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47.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ind w:left="72" w:right="144"/>
            </w:pPr>
            <w:r w:rsidRPr="008577CD">
              <w:rPr>
                <w:color w:val="000000"/>
                <w:sz w:val="24"/>
              </w:rPr>
              <w:t xml:space="preserve">Проверочная работа по теме: « Страны, </w:t>
            </w:r>
            <w:r w:rsidRPr="008577CD">
              <w:br/>
            </w:r>
            <w:r w:rsidRPr="008577CD">
              <w:rPr>
                <w:color w:val="000000"/>
                <w:sz w:val="24"/>
              </w:rPr>
              <w:t>граничащие с Российской Федерацией»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24.02.2023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62" w:lineRule="auto"/>
              <w:ind w:left="72" w:right="288"/>
            </w:pPr>
            <w:r>
              <w:rPr>
                <w:color w:val="000000"/>
                <w:sz w:val="24"/>
              </w:rPr>
              <w:t>Контрольная работа;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 w:rsidRPr="000C6D4F">
              <w:rPr>
                <w:spacing w:val="-4"/>
              </w:rPr>
              <w:t xml:space="preserve"> </w:t>
            </w:r>
            <w:r w:rsidRPr="000C6D4F">
              <w:t>в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тексте,</w:t>
            </w:r>
            <w:r>
              <w:t xml:space="preserve"> </w:t>
            </w:r>
            <w:r w:rsidRPr="000C6D4F">
              <w:t>в</w:t>
            </w:r>
            <w:r w:rsidRPr="000C6D4F">
              <w:rPr>
                <w:spacing w:val="-5"/>
              </w:rPr>
              <w:t xml:space="preserve"> </w:t>
            </w:r>
            <w:r w:rsidRPr="000C6D4F">
              <w:t>реальном</w:t>
            </w:r>
            <w:r w:rsidRPr="000C6D4F">
              <w:rPr>
                <w:spacing w:val="-2"/>
              </w:rPr>
              <w:t xml:space="preserve"> </w:t>
            </w:r>
            <w:r w:rsidRPr="000C6D4F">
              <w:rPr>
                <w:spacing w:val="-4"/>
              </w:rPr>
              <w:t>мире.</w:t>
            </w:r>
          </w:p>
        </w:tc>
      </w:tr>
      <w:tr w:rsidR="0070041E" w:rsidRPr="000C6D4F" w:rsidTr="00AD58BA">
        <w:trPr>
          <w:trHeight w:hRule="exact" w:val="43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Что такое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27.02.2023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 w:rsidRPr="000C6D4F">
              <w:rPr>
                <w:spacing w:val="-4"/>
              </w:rPr>
              <w:t xml:space="preserve"> </w:t>
            </w:r>
            <w:r w:rsidRPr="000C6D4F">
              <w:t>в</w:t>
            </w:r>
            <w:r w:rsidRPr="000C6D4F"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тексте.</w:t>
            </w:r>
          </w:p>
        </w:tc>
      </w:tr>
      <w:tr w:rsidR="0070041E" w:rsidRPr="00205EBB" w:rsidTr="00AD58BA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49.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Из истории письменности.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03.03.2023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 w:rsidRPr="000C6D4F">
              <w:rPr>
                <w:spacing w:val="-4"/>
              </w:rPr>
              <w:t xml:space="preserve"> </w:t>
            </w:r>
            <w:r w:rsidRPr="000C6D4F">
              <w:t>в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тексте,</w:t>
            </w:r>
            <w:r>
              <w:t xml:space="preserve"> </w:t>
            </w:r>
            <w:r w:rsidRPr="000C6D4F">
              <w:t>в</w:t>
            </w:r>
            <w:r w:rsidRPr="000C6D4F">
              <w:rPr>
                <w:spacing w:val="-5"/>
              </w:rPr>
              <w:t xml:space="preserve"> </w:t>
            </w:r>
            <w:r w:rsidRPr="000C6D4F">
              <w:t>реальном</w:t>
            </w:r>
            <w:r w:rsidRPr="000C6D4F">
              <w:rPr>
                <w:spacing w:val="-2"/>
              </w:rPr>
              <w:t xml:space="preserve"> </w:t>
            </w:r>
            <w:r w:rsidRPr="000C6D4F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38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50.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line="262" w:lineRule="auto"/>
              <w:ind w:left="72" w:right="144"/>
            </w:pPr>
            <w:r w:rsidRPr="008577CD">
              <w:rPr>
                <w:color w:val="000000"/>
                <w:sz w:val="24"/>
              </w:rPr>
              <w:t>Проверочная работа по теме: « Города и страны»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06.03.2023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62" w:lineRule="auto"/>
              <w:ind w:left="72" w:right="288"/>
            </w:pPr>
            <w:r>
              <w:rPr>
                <w:color w:val="000000"/>
                <w:sz w:val="24"/>
              </w:rPr>
              <w:t>Контрольная работа;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0C6D4F" w:rsidRDefault="0070041E" w:rsidP="00AD58BA">
            <w:r w:rsidRPr="000C6D4F">
              <w:rPr>
                <w:spacing w:val="-2"/>
              </w:rPr>
              <w:t xml:space="preserve">Анализировать информацию, </w:t>
            </w:r>
            <w:r w:rsidRPr="000C6D4F">
              <w:t>содержащуюся в графиках, таблицах, текстах и других источниках. Определять, каким образом можно применить информацию, представленную</w:t>
            </w:r>
            <w:r w:rsidRPr="000C6D4F">
              <w:rPr>
                <w:spacing w:val="-4"/>
              </w:rPr>
              <w:t xml:space="preserve"> </w:t>
            </w:r>
            <w:r w:rsidRPr="000C6D4F">
              <w:t>в</w:t>
            </w:r>
            <w:r w:rsidRPr="000C6D4F">
              <w:rPr>
                <w:spacing w:val="-3"/>
              </w:rPr>
              <w:t xml:space="preserve"> </w:t>
            </w:r>
            <w:r w:rsidRPr="000C6D4F">
              <w:rPr>
                <w:spacing w:val="-2"/>
              </w:rPr>
              <w:t>тексте,</w:t>
            </w:r>
            <w:r>
              <w:t xml:space="preserve"> </w:t>
            </w:r>
            <w:r w:rsidRPr="000C6D4F">
              <w:t>в</w:t>
            </w:r>
            <w:r w:rsidRPr="000C6D4F">
              <w:rPr>
                <w:spacing w:val="-5"/>
              </w:rPr>
              <w:t xml:space="preserve"> </w:t>
            </w:r>
            <w:r w:rsidRPr="000C6D4F">
              <w:t>реальном</w:t>
            </w:r>
            <w:r w:rsidRPr="000C6D4F">
              <w:rPr>
                <w:spacing w:val="-2"/>
              </w:rPr>
              <w:t xml:space="preserve"> </w:t>
            </w:r>
            <w:r w:rsidRPr="000C6D4F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39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51.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line="230" w:lineRule="auto"/>
              <w:jc w:val="center"/>
            </w:pPr>
            <w:r w:rsidRPr="008577CD">
              <w:rPr>
                <w:color w:val="000000"/>
                <w:sz w:val="24"/>
              </w:rPr>
              <w:t>О первых школах и книгах.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</w:pPr>
            <w:r w:rsidRPr="008577C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10.03.2023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A83EC4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 xml:space="preserve">содержащуюся в графиках, таблицах, текстах и других источниках. </w:t>
            </w:r>
            <w:r w:rsidRPr="00A83EC4">
              <w:t>Определять, каким образом можно применить информацию, представленную</w:t>
            </w:r>
            <w:r w:rsidRPr="00A83EC4">
              <w:rPr>
                <w:spacing w:val="-4"/>
              </w:rPr>
              <w:t xml:space="preserve"> </w:t>
            </w:r>
            <w:r w:rsidRPr="00A83EC4">
              <w:t>в</w:t>
            </w:r>
            <w:r w:rsidRPr="00A83EC4">
              <w:rPr>
                <w:spacing w:val="-3"/>
              </w:rPr>
              <w:t xml:space="preserve"> </w:t>
            </w:r>
            <w:r w:rsidRPr="00A83EC4">
              <w:rPr>
                <w:spacing w:val="-2"/>
              </w:rPr>
              <w:t>тексте,</w:t>
            </w:r>
            <w:r>
              <w:t xml:space="preserve"> </w:t>
            </w:r>
            <w:r w:rsidRPr="00A83EC4">
              <w:t>в</w:t>
            </w:r>
            <w:r w:rsidRPr="00A83EC4">
              <w:rPr>
                <w:spacing w:val="-5"/>
              </w:rPr>
              <w:t xml:space="preserve"> </w:t>
            </w:r>
            <w:r w:rsidRPr="00A83EC4">
              <w:t>реальном</w:t>
            </w:r>
            <w:r w:rsidRPr="00A83EC4">
              <w:rPr>
                <w:spacing w:val="-2"/>
              </w:rPr>
              <w:t xml:space="preserve"> </w:t>
            </w:r>
            <w:r w:rsidRPr="00A83EC4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41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52.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line="262" w:lineRule="auto"/>
              <w:ind w:right="576"/>
              <w:jc w:val="center"/>
            </w:pPr>
            <w:r w:rsidRPr="008577CD">
              <w:rPr>
                <w:color w:val="000000"/>
                <w:sz w:val="24"/>
              </w:rPr>
              <w:t xml:space="preserve">Чему и как учились в России при Петре </w:t>
            </w:r>
            <w:r>
              <w:rPr>
                <w:color w:val="000000"/>
                <w:sz w:val="24"/>
              </w:rPr>
              <w:t>I</w:t>
            </w:r>
            <w:r w:rsidRPr="008577CD">
              <w:rPr>
                <w:color w:val="000000"/>
                <w:sz w:val="24"/>
              </w:rPr>
              <w:t xml:space="preserve"> 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 xml:space="preserve">13.03.2023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</w:pPr>
            <w:r>
              <w:rPr>
                <w:color w:val="000000"/>
                <w:sz w:val="24"/>
              </w:rPr>
              <w:t xml:space="preserve"> Устный опрос;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A83EC4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 xml:space="preserve">содержащуюся в графиках, таблицах, текстах и других источниках. </w:t>
            </w:r>
            <w:r w:rsidRPr="00A83EC4">
              <w:t>Определять, каким образом можно применить информацию, представленную</w:t>
            </w:r>
            <w:r w:rsidRPr="00A83EC4">
              <w:rPr>
                <w:spacing w:val="-4"/>
              </w:rPr>
              <w:t xml:space="preserve"> </w:t>
            </w:r>
            <w:r w:rsidRPr="00A83EC4">
              <w:t>в</w:t>
            </w:r>
            <w:r w:rsidRPr="00A83EC4">
              <w:rPr>
                <w:spacing w:val="-3"/>
              </w:rPr>
              <w:t xml:space="preserve"> </w:t>
            </w:r>
            <w:r w:rsidRPr="00A83EC4">
              <w:rPr>
                <w:spacing w:val="-2"/>
              </w:rPr>
              <w:t>тексте,</w:t>
            </w:r>
            <w:r>
              <w:t xml:space="preserve"> </w:t>
            </w:r>
            <w:r w:rsidRPr="00A83EC4">
              <w:t>в</w:t>
            </w:r>
            <w:r w:rsidRPr="00A83EC4">
              <w:rPr>
                <w:spacing w:val="-5"/>
              </w:rPr>
              <w:t xml:space="preserve"> </w:t>
            </w:r>
            <w:r w:rsidRPr="00A83EC4">
              <w:t>реальном</w:t>
            </w:r>
            <w:r w:rsidRPr="00A83EC4">
              <w:rPr>
                <w:spacing w:val="-2"/>
              </w:rPr>
              <w:t xml:space="preserve"> </w:t>
            </w:r>
            <w:r w:rsidRPr="00A83EC4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3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53.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62" w:lineRule="auto"/>
              <w:ind w:left="72" w:right="288"/>
            </w:pPr>
            <w:r>
              <w:rPr>
                <w:color w:val="000000"/>
                <w:sz w:val="24"/>
              </w:rPr>
              <w:t>Русское искусство до 18 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17.03.2023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A83EC4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 xml:space="preserve">содержащуюся в графиках, таблицах, текстах и других источниках. </w:t>
            </w:r>
            <w:r w:rsidRPr="00A83EC4">
              <w:t>Определять, каким образом можно применить информацию, представленную</w:t>
            </w:r>
            <w:r w:rsidRPr="00A83EC4">
              <w:rPr>
                <w:spacing w:val="-4"/>
              </w:rPr>
              <w:t xml:space="preserve"> </w:t>
            </w:r>
            <w:r w:rsidRPr="00A83EC4">
              <w:t>в</w:t>
            </w:r>
            <w:r w:rsidRPr="00A83EC4">
              <w:rPr>
                <w:spacing w:val="-3"/>
              </w:rPr>
              <w:t xml:space="preserve"> </w:t>
            </w:r>
            <w:r w:rsidRPr="00A83EC4">
              <w:rPr>
                <w:spacing w:val="-2"/>
              </w:rPr>
              <w:t>тексте,</w:t>
            </w:r>
            <w:r>
              <w:t xml:space="preserve"> </w:t>
            </w:r>
            <w:r w:rsidRPr="00A83EC4">
              <w:t>в</w:t>
            </w:r>
            <w:r w:rsidRPr="00A83EC4">
              <w:rPr>
                <w:spacing w:val="-5"/>
              </w:rPr>
              <w:t xml:space="preserve"> </w:t>
            </w:r>
            <w:r w:rsidRPr="00A83EC4">
              <w:t>реальном</w:t>
            </w:r>
            <w:r w:rsidRPr="00A83EC4">
              <w:rPr>
                <w:spacing w:val="-2"/>
              </w:rPr>
              <w:t xml:space="preserve"> </w:t>
            </w:r>
            <w:r w:rsidRPr="00A83EC4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42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54.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62" w:lineRule="auto"/>
              <w:ind w:left="72" w:right="288"/>
            </w:pPr>
            <w:r>
              <w:rPr>
                <w:color w:val="000000"/>
                <w:sz w:val="24"/>
              </w:rPr>
              <w:t>Русское искусство до 18 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20.03.2023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A83EC4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 xml:space="preserve">содержащуюся в графиках, таблицах, текстах и других источниках. </w:t>
            </w:r>
            <w:r w:rsidRPr="00A83EC4">
              <w:t>Определять, каким образом можно применить информацию, представленную</w:t>
            </w:r>
            <w:r w:rsidRPr="00A83EC4">
              <w:rPr>
                <w:spacing w:val="-4"/>
              </w:rPr>
              <w:t xml:space="preserve"> </w:t>
            </w:r>
            <w:r w:rsidRPr="00A83EC4">
              <w:t>в</w:t>
            </w:r>
            <w:r w:rsidRPr="00A83EC4">
              <w:rPr>
                <w:spacing w:val="-3"/>
              </w:rPr>
              <w:t xml:space="preserve"> </w:t>
            </w:r>
            <w:r w:rsidRPr="00A83EC4">
              <w:rPr>
                <w:spacing w:val="-2"/>
              </w:rPr>
              <w:t>тексте,</w:t>
            </w:r>
            <w:r>
              <w:t xml:space="preserve"> </w:t>
            </w:r>
            <w:r w:rsidRPr="00A83EC4">
              <w:t>в</w:t>
            </w:r>
            <w:r w:rsidRPr="00A83EC4">
              <w:rPr>
                <w:spacing w:val="-5"/>
              </w:rPr>
              <w:t xml:space="preserve"> </w:t>
            </w:r>
            <w:r w:rsidRPr="00A83EC4">
              <w:t>реальном</w:t>
            </w:r>
            <w:r w:rsidRPr="00A83EC4">
              <w:rPr>
                <w:spacing w:val="-2"/>
              </w:rPr>
              <w:t xml:space="preserve"> </w:t>
            </w:r>
            <w:r w:rsidRPr="00A83EC4">
              <w:rPr>
                <w:spacing w:val="-4"/>
              </w:rPr>
              <w:t>мире.</w:t>
            </w:r>
          </w:p>
        </w:tc>
      </w:tr>
      <w:tr w:rsidR="0070041E" w:rsidRPr="00205EBB" w:rsidTr="00AD58BA">
        <w:trPr>
          <w:trHeight w:hRule="exact" w:val="42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55.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Искусство России 18век.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24.03.2023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62" w:lineRule="auto"/>
              <w:ind w:right="144"/>
              <w:jc w:val="center"/>
            </w:pPr>
            <w:r>
              <w:rPr>
                <w:color w:val="000000"/>
                <w:sz w:val="24"/>
              </w:rPr>
              <w:t>Устный опрос; Тестирование;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A83EC4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 xml:space="preserve">содержащуюся в графиках, таблицах, текстах и других источниках. </w:t>
            </w:r>
            <w:r w:rsidRPr="00A83EC4">
              <w:t>Определять, каким образом можно применить информацию, представленную</w:t>
            </w:r>
            <w:r w:rsidRPr="00A83EC4">
              <w:rPr>
                <w:spacing w:val="-4"/>
              </w:rPr>
              <w:t xml:space="preserve"> </w:t>
            </w:r>
            <w:r w:rsidRPr="00A83EC4">
              <w:t>в</w:t>
            </w:r>
            <w:r w:rsidRPr="00A83EC4">
              <w:rPr>
                <w:spacing w:val="-3"/>
              </w:rPr>
              <w:t xml:space="preserve"> </w:t>
            </w:r>
            <w:r w:rsidRPr="00A83EC4">
              <w:rPr>
                <w:spacing w:val="-2"/>
              </w:rPr>
              <w:t>тексте,</w:t>
            </w:r>
            <w:r>
              <w:t xml:space="preserve"> </w:t>
            </w:r>
            <w:r w:rsidRPr="00A83EC4">
              <w:t>в</w:t>
            </w:r>
            <w:r w:rsidRPr="00A83EC4">
              <w:rPr>
                <w:spacing w:val="-5"/>
              </w:rPr>
              <w:t xml:space="preserve"> </w:t>
            </w:r>
            <w:r w:rsidRPr="00A83EC4">
              <w:t>реальном</w:t>
            </w:r>
            <w:r w:rsidRPr="00A83EC4">
              <w:rPr>
                <w:spacing w:val="-2"/>
              </w:rPr>
              <w:t xml:space="preserve"> </w:t>
            </w:r>
            <w:r w:rsidRPr="00A83EC4">
              <w:rPr>
                <w:spacing w:val="-4"/>
              </w:rPr>
              <w:t>мире.</w:t>
            </w:r>
          </w:p>
        </w:tc>
      </w:tr>
      <w:tr w:rsidR="0070041E" w:rsidRPr="000C6D4F" w:rsidTr="00AD58BA">
        <w:trPr>
          <w:trHeight w:hRule="exact" w:val="34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56.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Pr="008577CD" w:rsidRDefault="0070041E" w:rsidP="00AD58BA">
            <w:pPr>
              <w:spacing w:line="262" w:lineRule="auto"/>
              <w:ind w:left="72" w:right="720"/>
            </w:pPr>
            <w:r w:rsidRPr="008577CD">
              <w:rPr>
                <w:color w:val="000000"/>
                <w:sz w:val="24"/>
              </w:rPr>
              <w:t>Золотой век русской культуры (19век).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jc w:val="center"/>
            </w:pPr>
            <w:r>
              <w:rPr>
                <w:color w:val="000000"/>
                <w:sz w:val="24"/>
              </w:rPr>
              <w:t>03.04.2023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41E" w:rsidRDefault="0070041E" w:rsidP="00AD58BA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0041E" w:rsidRDefault="0070041E" w:rsidP="00AD58BA">
            <w:pPr>
              <w:spacing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E" w:rsidRPr="00A83EC4" w:rsidRDefault="0070041E" w:rsidP="00AD58BA">
            <w:r w:rsidRPr="00205EBB">
              <w:rPr>
                <w:spacing w:val="-2"/>
              </w:rPr>
              <w:t xml:space="preserve">Анализировать информацию, </w:t>
            </w:r>
            <w:r w:rsidRPr="00205EBB">
              <w:t xml:space="preserve">содержащуюся в графиках, таблицах, текстах и других источниках. </w:t>
            </w:r>
            <w:r w:rsidRPr="00A83EC4">
              <w:t>Определять, каким образом можно применить информацию, представленную</w:t>
            </w:r>
            <w:r w:rsidRPr="00A83EC4">
              <w:rPr>
                <w:spacing w:val="-4"/>
              </w:rPr>
              <w:t xml:space="preserve"> </w:t>
            </w:r>
            <w:r w:rsidRPr="00A83EC4">
              <w:t>в</w:t>
            </w:r>
            <w:r w:rsidRPr="00A83EC4">
              <w:rPr>
                <w:spacing w:val="-3"/>
              </w:rPr>
              <w:t xml:space="preserve"> </w:t>
            </w:r>
            <w:r w:rsidRPr="00A83EC4">
              <w:rPr>
                <w:spacing w:val="-2"/>
              </w:rPr>
              <w:t>тексте</w:t>
            </w:r>
            <w:r>
              <w:rPr>
                <w:spacing w:val="-2"/>
              </w:rPr>
              <w:t>.</w:t>
            </w:r>
          </w:p>
        </w:tc>
      </w:tr>
    </w:tbl>
    <w:p w:rsidR="0070041E" w:rsidRPr="000C6D4F" w:rsidRDefault="0070041E" w:rsidP="0070041E">
      <w:pPr>
        <w:spacing w:line="14" w:lineRule="exact"/>
      </w:pPr>
    </w:p>
    <w:p w:rsidR="0070041E" w:rsidRPr="000C6D4F" w:rsidRDefault="0070041E" w:rsidP="0070041E">
      <w:pPr>
        <w:sectPr w:rsidR="0070041E" w:rsidRPr="000C6D4F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-258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22"/>
        <w:gridCol w:w="716"/>
        <w:gridCol w:w="572"/>
        <w:gridCol w:w="715"/>
        <w:gridCol w:w="1145"/>
        <w:gridCol w:w="859"/>
        <w:gridCol w:w="1575"/>
        <w:gridCol w:w="2293"/>
      </w:tblGrid>
      <w:tr w:rsidR="0070041E" w:rsidRPr="00205EBB" w:rsidTr="0070041E">
        <w:trPr>
          <w:trHeight w:hRule="exact" w:val="4691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bookmarkStart w:id="0" w:name="_GoBack"/>
            <w:bookmarkEnd w:id="0"/>
            <w:r w:rsidRPr="00A83EC4">
              <w:lastRenderedPageBreak/>
              <w:t>57.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Золотой век русской культуры (19век).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07.04.2023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Устный опрос; Тестирование;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 w:rsidRPr="00A83EC4">
              <w:rPr>
                <w:spacing w:val="-2"/>
              </w:rPr>
              <w:t xml:space="preserve">использовать необходимую </w:t>
            </w:r>
            <w:r w:rsidRPr="00A83EC4">
              <w:t>информацию, понятия, знания</w:t>
            </w:r>
            <w:r w:rsidRPr="00A83EC4">
              <w:rPr>
                <w:spacing w:val="-15"/>
              </w:rPr>
              <w:t xml:space="preserve"> </w:t>
            </w:r>
            <w:r w:rsidRPr="00A83EC4">
              <w:t>о</w:t>
            </w:r>
            <w:r w:rsidRPr="00A83EC4">
              <w:rPr>
                <w:spacing w:val="-15"/>
              </w:rPr>
              <w:t xml:space="preserve"> </w:t>
            </w:r>
            <w:r w:rsidRPr="00A83EC4">
              <w:t>закономерностях между объектами для ответа на вопросы и решения проблем.</w:t>
            </w:r>
          </w:p>
        </w:tc>
      </w:tr>
      <w:tr w:rsidR="0070041E" w:rsidRPr="00205EBB" w:rsidTr="0070041E">
        <w:trPr>
          <w:trHeight w:hRule="exact" w:val="5664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58.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Золотой век русской культуры (19век).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10.04.2023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Устный опрос;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907B0C">
              <w:rPr>
                <w:spacing w:val="-2"/>
                <w:sz w:val="24"/>
              </w:rPr>
              <w:t xml:space="preserve">Анализировать информацию, </w:t>
            </w:r>
            <w:r w:rsidRPr="00907B0C">
              <w:rPr>
                <w:sz w:val="24"/>
              </w:rPr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 w:rsidRPr="00907B0C">
              <w:rPr>
                <w:spacing w:val="-2"/>
                <w:sz w:val="24"/>
              </w:rPr>
              <w:t xml:space="preserve">использовать необходимую </w:t>
            </w:r>
            <w:r w:rsidRPr="00907B0C">
              <w:rPr>
                <w:sz w:val="24"/>
              </w:rPr>
              <w:t>информацию, понятия, знания</w:t>
            </w:r>
            <w:r w:rsidRPr="00907B0C">
              <w:rPr>
                <w:spacing w:val="-15"/>
                <w:sz w:val="24"/>
              </w:rPr>
              <w:t xml:space="preserve"> </w:t>
            </w:r>
            <w:r w:rsidRPr="00907B0C">
              <w:rPr>
                <w:sz w:val="24"/>
              </w:rPr>
              <w:t>о</w:t>
            </w:r>
            <w:r w:rsidRPr="00907B0C">
              <w:rPr>
                <w:spacing w:val="-15"/>
                <w:sz w:val="24"/>
              </w:rPr>
              <w:t xml:space="preserve"> </w:t>
            </w:r>
            <w:r w:rsidRPr="00907B0C">
              <w:rPr>
                <w:sz w:val="24"/>
              </w:rPr>
              <w:t>закономерностях между объектами для ответа на вопросы и решения проблем</w:t>
            </w:r>
          </w:p>
        </w:tc>
      </w:tr>
      <w:tr w:rsidR="0070041E" w:rsidRPr="00205EBB" w:rsidTr="0070041E">
        <w:trPr>
          <w:trHeight w:hRule="exact" w:val="2143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59.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 xml:space="preserve">Проверочная работа по теме: « Искусство и </w:t>
            </w:r>
            <w:r w:rsidRPr="00A83EC4">
              <w:br/>
              <w:t>культура в России 18-19 века»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14.04.2023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Контрольная работа;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 xml:space="preserve">содержащуюся в графиках, таблицах, текстах и других источниках. </w:t>
            </w:r>
          </w:p>
        </w:tc>
      </w:tr>
      <w:tr w:rsidR="0070041E" w:rsidRPr="00205EBB" w:rsidTr="0070041E">
        <w:trPr>
          <w:trHeight w:hRule="exact" w:val="4687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lastRenderedPageBreak/>
              <w:t>60.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Искусство России 20 века.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17.04.2023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Устный опрос;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 w:rsidRPr="00A83EC4">
              <w:rPr>
                <w:spacing w:val="-2"/>
              </w:rPr>
              <w:t xml:space="preserve">использовать необходимую </w:t>
            </w:r>
            <w:r w:rsidRPr="00A83EC4">
              <w:t>информацию, понятия, знания</w:t>
            </w:r>
            <w:r w:rsidRPr="00A83EC4">
              <w:rPr>
                <w:spacing w:val="-15"/>
              </w:rPr>
              <w:t xml:space="preserve"> </w:t>
            </w:r>
            <w:r w:rsidRPr="00A83EC4">
              <w:t>о</w:t>
            </w:r>
            <w:r w:rsidRPr="00A83EC4">
              <w:rPr>
                <w:spacing w:val="-15"/>
              </w:rPr>
              <w:t xml:space="preserve"> </w:t>
            </w:r>
            <w:r w:rsidRPr="00A83EC4">
              <w:t>закономерностях между объектами для ответа на вопросы и решения проблем.</w:t>
            </w:r>
          </w:p>
        </w:tc>
      </w:tr>
      <w:tr w:rsidR="0070041E" w:rsidRPr="00205EBB" w:rsidTr="0070041E">
        <w:trPr>
          <w:trHeight w:hRule="exact" w:val="4540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61.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Как   Русь боролась с половцами. Битва на Чудском озере.</w:t>
            </w:r>
          </w:p>
          <w:p w:rsidR="0070041E" w:rsidRPr="00A83EC4" w:rsidRDefault="0070041E" w:rsidP="0070041E">
            <w:pPr>
              <w:pStyle w:val="TableParagraph"/>
            </w:pPr>
            <w:r w:rsidRPr="00A83EC4">
              <w:t>Куликовская битва.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0.25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21.04.2023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Устный опрос;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 w:rsidRPr="00A83EC4">
              <w:rPr>
                <w:spacing w:val="-2"/>
              </w:rPr>
              <w:t xml:space="preserve">использовать необходимую </w:t>
            </w:r>
            <w:r w:rsidRPr="00A83EC4">
              <w:t>информацию, понятия, знания</w:t>
            </w:r>
            <w:r w:rsidRPr="00A83EC4">
              <w:rPr>
                <w:spacing w:val="-15"/>
              </w:rPr>
              <w:t xml:space="preserve"> </w:t>
            </w:r>
            <w:r w:rsidRPr="00A83EC4">
              <w:t>о</w:t>
            </w:r>
            <w:r w:rsidRPr="00A83EC4">
              <w:rPr>
                <w:spacing w:val="-15"/>
              </w:rPr>
              <w:t xml:space="preserve"> </w:t>
            </w:r>
            <w:r w:rsidRPr="00A83EC4">
              <w:t>закономерностях между объектами для ответа на вопросы и решения проблем</w:t>
            </w:r>
          </w:p>
        </w:tc>
      </w:tr>
      <w:tr w:rsidR="0070041E" w:rsidRPr="00205EBB" w:rsidTr="0070041E">
        <w:trPr>
          <w:trHeight w:hRule="exact" w:val="4940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62.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Как   Русь боролась с половцами. Битва на Чудском озере.</w:t>
            </w:r>
          </w:p>
          <w:p w:rsidR="0070041E" w:rsidRPr="00A83EC4" w:rsidRDefault="0070041E" w:rsidP="0070041E">
            <w:pPr>
              <w:pStyle w:val="TableParagraph"/>
            </w:pPr>
            <w:r w:rsidRPr="00A83EC4">
              <w:t>Куликовская битва.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24.04.2023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Письменный контроль;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 w:rsidRPr="00A83EC4">
              <w:rPr>
                <w:spacing w:val="-2"/>
              </w:rPr>
              <w:t xml:space="preserve">использовать необходимую </w:t>
            </w:r>
            <w:r w:rsidRPr="00A83EC4">
              <w:t>информацию, понятия, знания</w:t>
            </w:r>
            <w:r w:rsidRPr="00A83EC4">
              <w:rPr>
                <w:spacing w:val="-15"/>
              </w:rPr>
              <w:t xml:space="preserve"> </w:t>
            </w:r>
            <w:r w:rsidRPr="00A83EC4">
              <w:t>о</w:t>
            </w:r>
            <w:r w:rsidRPr="00A83EC4">
              <w:rPr>
                <w:spacing w:val="-15"/>
              </w:rPr>
              <w:t xml:space="preserve"> </w:t>
            </w:r>
            <w:r w:rsidRPr="00A83EC4">
              <w:t>закономерностях между объектами для ответа на вопросы и решения проблем</w:t>
            </w:r>
          </w:p>
        </w:tc>
      </w:tr>
      <w:tr w:rsidR="0070041E" w:rsidRPr="00205EBB" w:rsidTr="0070041E">
        <w:trPr>
          <w:trHeight w:hRule="exact" w:val="4687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lastRenderedPageBreak/>
              <w:t>63.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Отечественная война 1812года.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28.04.2023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Устный опрос;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 w:rsidRPr="00A83EC4">
              <w:rPr>
                <w:spacing w:val="-2"/>
              </w:rPr>
              <w:t xml:space="preserve">использовать необходимую </w:t>
            </w:r>
            <w:r w:rsidRPr="00A83EC4">
              <w:t>информацию, понятия, знания</w:t>
            </w:r>
            <w:r w:rsidRPr="00A83EC4">
              <w:rPr>
                <w:spacing w:val="-15"/>
              </w:rPr>
              <w:t xml:space="preserve"> </w:t>
            </w:r>
            <w:r w:rsidRPr="00A83EC4">
              <w:t>о</w:t>
            </w:r>
            <w:r w:rsidRPr="00A83EC4">
              <w:rPr>
                <w:spacing w:val="-15"/>
              </w:rPr>
              <w:t xml:space="preserve"> </w:t>
            </w:r>
            <w:r w:rsidRPr="00A83EC4">
              <w:t>закономерностях между объектами для ответа на вопросы и решения проблем.</w:t>
            </w:r>
          </w:p>
        </w:tc>
      </w:tr>
      <w:tr w:rsidR="0070041E" w:rsidRPr="00205EBB" w:rsidTr="0070041E">
        <w:trPr>
          <w:trHeight w:hRule="exact" w:val="4824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64.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Отечественная война 1812года.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05.05.2023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Устный опрос; Тестирование;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 w:rsidRPr="00A83EC4">
              <w:rPr>
                <w:spacing w:val="-2"/>
              </w:rPr>
              <w:t xml:space="preserve">использовать необходимую </w:t>
            </w:r>
            <w:r w:rsidRPr="00A83EC4">
              <w:t>информацию, понятия, знания</w:t>
            </w:r>
            <w:r w:rsidRPr="00A83EC4">
              <w:rPr>
                <w:spacing w:val="-15"/>
              </w:rPr>
              <w:t xml:space="preserve"> </w:t>
            </w:r>
            <w:r w:rsidRPr="00A83EC4">
              <w:t>о</w:t>
            </w:r>
            <w:r w:rsidRPr="00A83EC4">
              <w:rPr>
                <w:spacing w:val="-15"/>
              </w:rPr>
              <w:t xml:space="preserve"> </w:t>
            </w:r>
            <w:r w:rsidRPr="00A83EC4">
              <w:t>закономерностях между объектами для ответа на вопросы и решения проблем</w:t>
            </w:r>
          </w:p>
        </w:tc>
      </w:tr>
      <w:tr w:rsidR="0070041E" w:rsidRPr="00205EBB" w:rsidTr="0070041E">
        <w:trPr>
          <w:trHeight w:hRule="exact" w:val="6194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lastRenderedPageBreak/>
              <w:t>65.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 xml:space="preserve">Великая Отечественная война 1941-1945. 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12.05.2023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Устный опрос;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 w:rsidRPr="00A83EC4">
              <w:rPr>
                <w:spacing w:val="-2"/>
              </w:rPr>
              <w:t xml:space="preserve">использовать необходимую </w:t>
            </w:r>
            <w:r w:rsidRPr="00A83EC4">
              <w:t>информацию, понятия, знания</w:t>
            </w:r>
            <w:r w:rsidRPr="00A83EC4">
              <w:rPr>
                <w:spacing w:val="-15"/>
              </w:rPr>
              <w:t xml:space="preserve"> </w:t>
            </w:r>
            <w:r w:rsidRPr="00A83EC4">
              <w:t>о</w:t>
            </w:r>
            <w:r w:rsidRPr="00A83EC4">
              <w:rPr>
                <w:spacing w:val="-15"/>
              </w:rPr>
              <w:t xml:space="preserve"> </w:t>
            </w:r>
            <w:r w:rsidRPr="00A83EC4">
              <w:t>закономерностях между объектами для ответа на вопросы и решения проблем</w:t>
            </w:r>
          </w:p>
        </w:tc>
      </w:tr>
      <w:tr w:rsidR="0070041E" w:rsidRPr="00205EBB" w:rsidTr="0070041E">
        <w:trPr>
          <w:trHeight w:hRule="exact" w:val="4873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Default="0070041E" w:rsidP="0070041E">
            <w:pPr>
              <w:pStyle w:val="TableParagraph"/>
            </w:pPr>
          </w:p>
          <w:p w:rsidR="0070041E" w:rsidRDefault="0070041E" w:rsidP="0070041E">
            <w:pPr>
              <w:pStyle w:val="TableParagraph"/>
            </w:pPr>
          </w:p>
          <w:p w:rsidR="0070041E" w:rsidRDefault="0070041E" w:rsidP="0070041E">
            <w:pPr>
              <w:pStyle w:val="TableParagraph"/>
            </w:pPr>
          </w:p>
          <w:p w:rsidR="0070041E" w:rsidRDefault="0070041E" w:rsidP="0070041E">
            <w:pPr>
              <w:pStyle w:val="TableParagraph"/>
            </w:pPr>
          </w:p>
          <w:p w:rsidR="0070041E" w:rsidRPr="00A83EC4" w:rsidRDefault="0070041E" w:rsidP="0070041E">
            <w:pPr>
              <w:pStyle w:val="TableParagraph"/>
            </w:pPr>
            <w:r w:rsidRPr="00A83EC4">
              <w:t>66.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 xml:space="preserve">Великая Отечественная война 1941-1945. 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0.5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15.05.2023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 xml:space="preserve">Устный опрос; Письменный </w:t>
            </w:r>
            <w:r w:rsidRPr="00A83EC4">
              <w:br/>
              <w:t xml:space="preserve">контроль; </w:t>
            </w:r>
            <w:r w:rsidRPr="00A83EC4">
              <w:br/>
              <w:t>Практическая работа;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 xml:space="preserve">содержащуюся в графиках, таблицах, текстах и других источниках. Выделять элементы специфической научной проблемы и </w:t>
            </w:r>
            <w:r w:rsidRPr="00A83EC4">
              <w:rPr>
                <w:spacing w:val="-2"/>
              </w:rPr>
              <w:t xml:space="preserve">использовать необходимую </w:t>
            </w:r>
            <w:r w:rsidRPr="00A83EC4">
              <w:t>информацию, понятия, знания</w:t>
            </w:r>
            <w:r w:rsidRPr="00A83EC4">
              <w:rPr>
                <w:spacing w:val="-15"/>
              </w:rPr>
              <w:t xml:space="preserve"> </w:t>
            </w:r>
            <w:r w:rsidRPr="00A83EC4">
              <w:t>о</w:t>
            </w:r>
            <w:r w:rsidRPr="00A83EC4">
              <w:rPr>
                <w:spacing w:val="-15"/>
              </w:rPr>
              <w:t xml:space="preserve"> </w:t>
            </w:r>
            <w:r w:rsidRPr="00A83EC4">
              <w:t>закономерностях между объектами для ответа на вопросы и решения проблем.</w:t>
            </w:r>
          </w:p>
        </w:tc>
      </w:tr>
      <w:tr w:rsidR="0070041E" w:rsidRPr="00205EBB" w:rsidTr="0070041E">
        <w:trPr>
          <w:trHeight w:hRule="exact" w:val="3837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67.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Итоговая тестовая работа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 xml:space="preserve">19.05.2023 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 xml:space="preserve"> Контрольная </w:t>
            </w:r>
            <w:r w:rsidRPr="00A83EC4">
              <w:tab/>
              <w:t>работа;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Анализировать, </w:t>
            </w:r>
            <w:r w:rsidRPr="00A83EC4">
              <w:t>интерпретировать данные и</w:t>
            </w:r>
            <w:r w:rsidRPr="00A83EC4">
              <w:rPr>
                <w:spacing w:val="-15"/>
              </w:rPr>
              <w:t xml:space="preserve"> </w:t>
            </w:r>
            <w:r w:rsidRPr="00A83EC4">
              <w:t>делать</w:t>
            </w:r>
            <w:r w:rsidRPr="00A83EC4">
              <w:rPr>
                <w:spacing w:val="-15"/>
              </w:rPr>
              <w:t xml:space="preserve"> </w:t>
            </w:r>
            <w:r w:rsidRPr="00A83EC4">
              <w:t xml:space="preserve">соответствующие выводы. </w:t>
            </w:r>
          </w:p>
        </w:tc>
      </w:tr>
      <w:tr w:rsidR="0070041E" w:rsidRPr="00A83EC4" w:rsidTr="0070041E">
        <w:trPr>
          <w:trHeight w:hRule="exact" w:val="2977"/>
        </w:trPr>
        <w:tc>
          <w:tcPr>
            <w:tcW w:w="569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lastRenderedPageBreak/>
              <w:t>68.</w:t>
            </w:r>
          </w:p>
        </w:tc>
        <w:tc>
          <w:tcPr>
            <w:tcW w:w="272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Гражданин и государство.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1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0.5</w:t>
            </w:r>
          </w:p>
        </w:tc>
        <w:tc>
          <w:tcPr>
            <w:tcW w:w="114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26.05.2023</w:t>
            </w:r>
          </w:p>
        </w:tc>
        <w:tc>
          <w:tcPr>
            <w:tcW w:w="859" w:type="dxa"/>
          </w:tcPr>
          <w:p w:rsidR="0070041E" w:rsidRPr="00A83EC4" w:rsidRDefault="0070041E" w:rsidP="0070041E">
            <w:pPr>
              <w:pStyle w:val="TableParagraph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Устный опрос;</w:t>
            </w:r>
          </w:p>
        </w:tc>
        <w:tc>
          <w:tcPr>
            <w:tcW w:w="2293" w:type="dxa"/>
          </w:tcPr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 xml:space="preserve">Анализировать информацию, </w:t>
            </w:r>
            <w:r w:rsidRPr="00A83EC4">
              <w:t>содержащуюся в графиках, таблицах, текстах и других источниках. Определить</w:t>
            </w:r>
            <w:r w:rsidRPr="00A83EC4">
              <w:rPr>
                <w:spacing w:val="-15"/>
              </w:rPr>
              <w:t xml:space="preserve"> </w:t>
            </w:r>
            <w:r w:rsidRPr="00A83EC4">
              <w:t>часть</w:t>
            </w:r>
            <w:r w:rsidRPr="00A83EC4">
              <w:rPr>
                <w:spacing w:val="-15"/>
              </w:rPr>
              <w:t xml:space="preserve"> </w:t>
            </w:r>
            <w:r w:rsidRPr="00A83EC4">
              <w:t>веб- страницы, которая содержит требуемую</w:t>
            </w:r>
          </w:p>
          <w:p w:rsidR="0070041E" w:rsidRPr="00A83EC4" w:rsidRDefault="0070041E" w:rsidP="0070041E">
            <w:pPr>
              <w:pStyle w:val="TableParagraph"/>
            </w:pPr>
            <w:r w:rsidRPr="00A83EC4">
              <w:rPr>
                <w:spacing w:val="-2"/>
              </w:rPr>
              <w:t>информацию.</w:t>
            </w:r>
          </w:p>
        </w:tc>
      </w:tr>
      <w:tr w:rsidR="0070041E" w:rsidRPr="00A83EC4" w:rsidTr="0070041E">
        <w:trPr>
          <w:trHeight w:hRule="exact" w:val="1155"/>
        </w:trPr>
        <w:tc>
          <w:tcPr>
            <w:tcW w:w="3291" w:type="dxa"/>
            <w:gridSpan w:val="2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ОБЩЕЕ КОЛИЧЕСТВО ЧАСОВ ПО ПРОГРАММЕ</w:t>
            </w:r>
          </w:p>
        </w:tc>
        <w:tc>
          <w:tcPr>
            <w:tcW w:w="716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68</w:t>
            </w:r>
          </w:p>
        </w:tc>
        <w:tc>
          <w:tcPr>
            <w:tcW w:w="572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6.5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  <w:r w:rsidRPr="00A83EC4">
              <w:t>7.5</w:t>
            </w:r>
          </w:p>
        </w:tc>
        <w:tc>
          <w:tcPr>
            <w:tcW w:w="5872" w:type="dxa"/>
            <w:gridSpan w:val="4"/>
            <w:tcMar>
              <w:left w:w="0" w:type="dxa"/>
              <w:right w:w="0" w:type="dxa"/>
            </w:tcMar>
          </w:tcPr>
          <w:p w:rsidR="0070041E" w:rsidRPr="00A83EC4" w:rsidRDefault="0070041E" w:rsidP="0070041E">
            <w:pPr>
              <w:pStyle w:val="TableParagraph"/>
            </w:pPr>
          </w:p>
        </w:tc>
      </w:tr>
    </w:tbl>
    <w:p w:rsidR="0070041E" w:rsidRPr="000C6D4F" w:rsidRDefault="0070041E" w:rsidP="0070041E">
      <w:pPr>
        <w:spacing w:after="66" w:line="220" w:lineRule="exact"/>
      </w:pPr>
    </w:p>
    <w:p w:rsidR="0070041E" w:rsidRDefault="0070041E" w:rsidP="0070041E">
      <w:pPr>
        <w:spacing w:before="67" w:line="518" w:lineRule="auto"/>
        <w:ind w:left="3223" w:right="1768" w:firstLine="3850"/>
      </w:pPr>
    </w:p>
    <w:sectPr w:rsidR="0070041E" w:rsidSect="0070041E">
      <w:footerReference w:type="default" r:id="rId13"/>
      <w:pgSz w:w="11900" w:h="16850"/>
      <w:pgMar w:top="260" w:right="700" w:bottom="1220" w:left="980" w:header="0" w:footer="10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AA" w:rsidRDefault="00AE2BAA" w:rsidP="00AE2BAA">
      <w:r>
        <w:separator/>
      </w:r>
    </w:p>
  </w:endnote>
  <w:endnote w:type="continuationSeparator" w:id="0">
    <w:p w:rsidR="00AE2BAA" w:rsidRDefault="00AE2BAA" w:rsidP="00A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AA" w:rsidRDefault="0070041E">
    <w:pPr>
      <w:pStyle w:val="a5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46.6pt;margin-top:779.3pt;width:13.15pt;height:14.95pt;z-index:-17416704;mso-position-horizontal-relative:page;mso-position-vertical-relative:page" filled="f" stroked="f">
          <v:textbox inset="0,0,0,0">
            <w:txbxContent>
              <w:p w:rsidR="00AE2BAA" w:rsidRDefault="000E74D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7C2C34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70041E">
                  <w:rPr>
                    <w:rFonts w:ascii="Cambria"/>
                    <w:noProof/>
                  </w:rPr>
                  <w:t>9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AA" w:rsidRDefault="0070041E">
    <w:pPr>
      <w:pStyle w:val="a5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17416192;mso-position-horizontal-relative:page;mso-position-vertical-relative:page" filled="f" stroked="f">
          <v:textbox inset="0,0,0,0">
            <w:txbxContent>
              <w:p w:rsidR="00AE2BAA" w:rsidRDefault="000E74D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7C2C34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70041E">
                  <w:rPr>
                    <w:rFonts w:ascii="Cambria"/>
                    <w:noProof/>
                    <w:spacing w:val="-5"/>
                  </w:rPr>
                  <w:t>29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AA" w:rsidRDefault="0070041E">
    <w:pPr>
      <w:pStyle w:val="a5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38.8pt;margin-top:779.3pt;width:19.25pt;height:14.95pt;z-index:-17415680;mso-position-horizontal-relative:page;mso-position-vertical-relative:page" filled="f" stroked="f">
          <v:textbox inset="0,0,0,0">
            <w:txbxContent>
              <w:p w:rsidR="00AE2BAA" w:rsidRDefault="000E74D6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7C2C34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70041E">
                  <w:rPr>
                    <w:rFonts w:ascii="Cambria"/>
                    <w:noProof/>
                    <w:spacing w:val="-5"/>
                  </w:rPr>
                  <w:t>34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AA" w:rsidRDefault="00AE2BAA" w:rsidP="00AE2BAA">
      <w:r>
        <w:separator/>
      </w:r>
    </w:p>
  </w:footnote>
  <w:footnote w:type="continuationSeparator" w:id="0">
    <w:p w:rsidR="00AE2BAA" w:rsidRDefault="00AE2BAA" w:rsidP="00AE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445AD6"/>
    <w:multiLevelType w:val="hybridMultilevel"/>
    <w:tmpl w:val="015ED090"/>
    <w:lvl w:ilvl="0" w:tplc="C35C4CF0">
      <w:numFmt w:val="bullet"/>
      <w:lvlText w:val="-"/>
      <w:lvlJc w:val="left"/>
      <w:pPr>
        <w:ind w:left="467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CD23A">
      <w:numFmt w:val="bullet"/>
      <w:lvlText w:val="•"/>
      <w:lvlJc w:val="left"/>
      <w:pPr>
        <w:ind w:left="1515" w:hanging="214"/>
      </w:pPr>
      <w:rPr>
        <w:rFonts w:hint="default"/>
        <w:lang w:val="ru-RU" w:eastAsia="en-US" w:bidi="ar-SA"/>
      </w:rPr>
    </w:lvl>
    <w:lvl w:ilvl="2" w:tplc="AAF60E24">
      <w:numFmt w:val="bullet"/>
      <w:lvlText w:val="•"/>
      <w:lvlJc w:val="left"/>
      <w:pPr>
        <w:ind w:left="2571" w:hanging="214"/>
      </w:pPr>
      <w:rPr>
        <w:rFonts w:hint="default"/>
        <w:lang w:val="ru-RU" w:eastAsia="en-US" w:bidi="ar-SA"/>
      </w:rPr>
    </w:lvl>
    <w:lvl w:ilvl="3" w:tplc="EE501BAA">
      <w:numFmt w:val="bullet"/>
      <w:lvlText w:val="•"/>
      <w:lvlJc w:val="left"/>
      <w:pPr>
        <w:ind w:left="3627" w:hanging="214"/>
      </w:pPr>
      <w:rPr>
        <w:rFonts w:hint="default"/>
        <w:lang w:val="ru-RU" w:eastAsia="en-US" w:bidi="ar-SA"/>
      </w:rPr>
    </w:lvl>
    <w:lvl w:ilvl="4" w:tplc="C1E2945E">
      <w:numFmt w:val="bullet"/>
      <w:lvlText w:val="•"/>
      <w:lvlJc w:val="left"/>
      <w:pPr>
        <w:ind w:left="4683" w:hanging="214"/>
      </w:pPr>
      <w:rPr>
        <w:rFonts w:hint="default"/>
        <w:lang w:val="ru-RU" w:eastAsia="en-US" w:bidi="ar-SA"/>
      </w:rPr>
    </w:lvl>
    <w:lvl w:ilvl="5" w:tplc="888E3054">
      <w:numFmt w:val="bullet"/>
      <w:lvlText w:val="•"/>
      <w:lvlJc w:val="left"/>
      <w:pPr>
        <w:ind w:left="5739" w:hanging="214"/>
      </w:pPr>
      <w:rPr>
        <w:rFonts w:hint="default"/>
        <w:lang w:val="ru-RU" w:eastAsia="en-US" w:bidi="ar-SA"/>
      </w:rPr>
    </w:lvl>
    <w:lvl w:ilvl="6" w:tplc="694057F6">
      <w:numFmt w:val="bullet"/>
      <w:lvlText w:val="•"/>
      <w:lvlJc w:val="left"/>
      <w:pPr>
        <w:ind w:left="6795" w:hanging="214"/>
      </w:pPr>
      <w:rPr>
        <w:rFonts w:hint="default"/>
        <w:lang w:val="ru-RU" w:eastAsia="en-US" w:bidi="ar-SA"/>
      </w:rPr>
    </w:lvl>
    <w:lvl w:ilvl="7" w:tplc="E5604CF8">
      <w:numFmt w:val="bullet"/>
      <w:lvlText w:val="•"/>
      <w:lvlJc w:val="left"/>
      <w:pPr>
        <w:ind w:left="7851" w:hanging="214"/>
      </w:pPr>
      <w:rPr>
        <w:rFonts w:hint="default"/>
        <w:lang w:val="ru-RU" w:eastAsia="en-US" w:bidi="ar-SA"/>
      </w:rPr>
    </w:lvl>
    <w:lvl w:ilvl="8" w:tplc="5230947E">
      <w:numFmt w:val="bullet"/>
      <w:lvlText w:val="•"/>
      <w:lvlJc w:val="left"/>
      <w:pPr>
        <w:ind w:left="8907" w:hanging="214"/>
      </w:pPr>
      <w:rPr>
        <w:rFonts w:hint="default"/>
        <w:lang w:val="ru-RU" w:eastAsia="en-US" w:bidi="ar-SA"/>
      </w:rPr>
    </w:lvl>
  </w:abstractNum>
  <w:abstractNum w:abstractNumId="10" w15:restartNumberingAfterBreak="0">
    <w:nsid w:val="07697FEA"/>
    <w:multiLevelType w:val="hybridMultilevel"/>
    <w:tmpl w:val="2E724DC0"/>
    <w:lvl w:ilvl="0" w:tplc="1A220E14">
      <w:numFmt w:val="bullet"/>
      <w:lvlText w:val="—"/>
      <w:lvlJc w:val="left"/>
      <w:pPr>
        <w:ind w:left="887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F0BF9E">
      <w:numFmt w:val="bullet"/>
      <w:lvlText w:val="•"/>
      <w:lvlJc w:val="left"/>
      <w:pPr>
        <w:ind w:left="1893" w:hanging="303"/>
      </w:pPr>
      <w:rPr>
        <w:rFonts w:hint="default"/>
        <w:lang w:val="ru-RU" w:eastAsia="en-US" w:bidi="ar-SA"/>
      </w:rPr>
    </w:lvl>
    <w:lvl w:ilvl="2" w:tplc="920C786E">
      <w:numFmt w:val="bullet"/>
      <w:lvlText w:val="•"/>
      <w:lvlJc w:val="left"/>
      <w:pPr>
        <w:ind w:left="2907" w:hanging="303"/>
      </w:pPr>
      <w:rPr>
        <w:rFonts w:hint="default"/>
        <w:lang w:val="ru-RU" w:eastAsia="en-US" w:bidi="ar-SA"/>
      </w:rPr>
    </w:lvl>
    <w:lvl w:ilvl="3" w:tplc="B816D754">
      <w:numFmt w:val="bullet"/>
      <w:lvlText w:val="•"/>
      <w:lvlJc w:val="left"/>
      <w:pPr>
        <w:ind w:left="3921" w:hanging="303"/>
      </w:pPr>
      <w:rPr>
        <w:rFonts w:hint="default"/>
        <w:lang w:val="ru-RU" w:eastAsia="en-US" w:bidi="ar-SA"/>
      </w:rPr>
    </w:lvl>
    <w:lvl w:ilvl="4" w:tplc="32B0F734">
      <w:numFmt w:val="bullet"/>
      <w:lvlText w:val="•"/>
      <w:lvlJc w:val="left"/>
      <w:pPr>
        <w:ind w:left="4935" w:hanging="303"/>
      </w:pPr>
      <w:rPr>
        <w:rFonts w:hint="default"/>
        <w:lang w:val="ru-RU" w:eastAsia="en-US" w:bidi="ar-SA"/>
      </w:rPr>
    </w:lvl>
    <w:lvl w:ilvl="5" w:tplc="280A8506">
      <w:numFmt w:val="bullet"/>
      <w:lvlText w:val="•"/>
      <w:lvlJc w:val="left"/>
      <w:pPr>
        <w:ind w:left="5949" w:hanging="303"/>
      </w:pPr>
      <w:rPr>
        <w:rFonts w:hint="default"/>
        <w:lang w:val="ru-RU" w:eastAsia="en-US" w:bidi="ar-SA"/>
      </w:rPr>
    </w:lvl>
    <w:lvl w:ilvl="6" w:tplc="C3287CB0">
      <w:numFmt w:val="bullet"/>
      <w:lvlText w:val="•"/>
      <w:lvlJc w:val="left"/>
      <w:pPr>
        <w:ind w:left="6963" w:hanging="303"/>
      </w:pPr>
      <w:rPr>
        <w:rFonts w:hint="default"/>
        <w:lang w:val="ru-RU" w:eastAsia="en-US" w:bidi="ar-SA"/>
      </w:rPr>
    </w:lvl>
    <w:lvl w:ilvl="7" w:tplc="F2E6F112">
      <w:numFmt w:val="bullet"/>
      <w:lvlText w:val="•"/>
      <w:lvlJc w:val="left"/>
      <w:pPr>
        <w:ind w:left="7977" w:hanging="303"/>
      </w:pPr>
      <w:rPr>
        <w:rFonts w:hint="default"/>
        <w:lang w:val="ru-RU" w:eastAsia="en-US" w:bidi="ar-SA"/>
      </w:rPr>
    </w:lvl>
    <w:lvl w:ilvl="8" w:tplc="E2F2EB4C">
      <w:numFmt w:val="bullet"/>
      <w:lvlText w:val="•"/>
      <w:lvlJc w:val="left"/>
      <w:pPr>
        <w:ind w:left="8991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0EC96EE1"/>
    <w:multiLevelType w:val="hybridMultilevel"/>
    <w:tmpl w:val="0AF25BE2"/>
    <w:lvl w:ilvl="0" w:tplc="63948CF4">
      <w:numFmt w:val="bullet"/>
      <w:lvlText w:val=""/>
      <w:lvlJc w:val="left"/>
      <w:pPr>
        <w:ind w:left="467" w:hanging="7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E47C9A">
      <w:numFmt w:val="bullet"/>
      <w:lvlText w:val="•"/>
      <w:lvlJc w:val="left"/>
      <w:pPr>
        <w:ind w:left="1515" w:hanging="780"/>
      </w:pPr>
      <w:rPr>
        <w:rFonts w:hint="default"/>
        <w:lang w:val="ru-RU" w:eastAsia="en-US" w:bidi="ar-SA"/>
      </w:rPr>
    </w:lvl>
    <w:lvl w:ilvl="2" w:tplc="C1FC6BF6">
      <w:numFmt w:val="bullet"/>
      <w:lvlText w:val="•"/>
      <w:lvlJc w:val="left"/>
      <w:pPr>
        <w:ind w:left="2571" w:hanging="780"/>
      </w:pPr>
      <w:rPr>
        <w:rFonts w:hint="default"/>
        <w:lang w:val="ru-RU" w:eastAsia="en-US" w:bidi="ar-SA"/>
      </w:rPr>
    </w:lvl>
    <w:lvl w:ilvl="3" w:tplc="3CAE5492">
      <w:numFmt w:val="bullet"/>
      <w:lvlText w:val="•"/>
      <w:lvlJc w:val="left"/>
      <w:pPr>
        <w:ind w:left="3627" w:hanging="780"/>
      </w:pPr>
      <w:rPr>
        <w:rFonts w:hint="default"/>
        <w:lang w:val="ru-RU" w:eastAsia="en-US" w:bidi="ar-SA"/>
      </w:rPr>
    </w:lvl>
    <w:lvl w:ilvl="4" w:tplc="B4DCEA40">
      <w:numFmt w:val="bullet"/>
      <w:lvlText w:val="•"/>
      <w:lvlJc w:val="left"/>
      <w:pPr>
        <w:ind w:left="4683" w:hanging="780"/>
      </w:pPr>
      <w:rPr>
        <w:rFonts w:hint="default"/>
        <w:lang w:val="ru-RU" w:eastAsia="en-US" w:bidi="ar-SA"/>
      </w:rPr>
    </w:lvl>
    <w:lvl w:ilvl="5" w:tplc="57A26ECA">
      <w:numFmt w:val="bullet"/>
      <w:lvlText w:val="•"/>
      <w:lvlJc w:val="left"/>
      <w:pPr>
        <w:ind w:left="5739" w:hanging="780"/>
      </w:pPr>
      <w:rPr>
        <w:rFonts w:hint="default"/>
        <w:lang w:val="ru-RU" w:eastAsia="en-US" w:bidi="ar-SA"/>
      </w:rPr>
    </w:lvl>
    <w:lvl w:ilvl="6" w:tplc="D312DACA">
      <w:numFmt w:val="bullet"/>
      <w:lvlText w:val="•"/>
      <w:lvlJc w:val="left"/>
      <w:pPr>
        <w:ind w:left="6795" w:hanging="780"/>
      </w:pPr>
      <w:rPr>
        <w:rFonts w:hint="default"/>
        <w:lang w:val="ru-RU" w:eastAsia="en-US" w:bidi="ar-SA"/>
      </w:rPr>
    </w:lvl>
    <w:lvl w:ilvl="7" w:tplc="04EE5826">
      <w:numFmt w:val="bullet"/>
      <w:lvlText w:val="•"/>
      <w:lvlJc w:val="left"/>
      <w:pPr>
        <w:ind w:left="7851" w:hanging="780"/>
      </w:pPr>
      <w:rPr>
        <w:rFonts w:hint="default"/>
        <w:lang w:val="ru-RU" w:eastAsia="en-US" w:bidi="ar-SA"/>
      </w:rPr>
    </w:lvl>
    <w:lvl w:ilvl="8" w:tplc="2078F292">
      <w:numFmt w:val="bullet"/>
      <w:lvlText w:val="•"/>
      <w:lvlJc w:val="left"/>
      <w:pPr>
        <w:ind w:left="8907" w:hanging="780"/>
      </w:pPr>
      <w:rPr>
        <w:rFonts w:hint="default"/>
        <w:lang w:val="ru-RU" w:eastAsia="en-US" w:bidi="ar-SA"/>
      </w:rPr>
    </w:lvl>
  </w:abstractNum>
  <w:abstractNum w:abstractNumId="12" w15:restartNumberingAfterBreak="0">
    <w:nsid w:val="3F73578C"/>
    <w:multiLevelType w:val="hybridMultilevel"/>
    <w:tmpl w:val="B4B4FD0A"/>
    <w:lvl w:ilvl="0" w:tplc="27381982">
      <w:numFmt w:val="bullet"/>
      <w:lvlText w:val="•"/>
      <w:lvlJc w:val="left"/>
      <w:pPr>
        <w:ind w:left="46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DE2734">
      <w:numFmt w:val="bullet"/>
      <w:lvlText w:val="•"/>
      <w:lvlJc w:val="left"/>
      <w:pPr>
        <w:ind w:left="1515" w:hanging="720"/>
      </w:pPr>
      <w:rPr>
        <w:rFonts w:hint="default"/>
        <w:lang w:val="ru-RU" w:eastAsia="en-US" w:bidi="ar-SA"/>
      </w:rPr>
    </w:lvl>
    <w:lvl w:ilvl="2" w:tplc="5DF86430">
      <w:numFmt w:val="bullet"/>
      <w:lvlText w:val="•"/>
      <w:lvlJc w:val="left"/>
      <w:pPr>
        <w:ind w:left="2571" w:hanging="720"/>
      </w:pPr>
      <w:rPr>
        <w:rFonts w:hint="default"/>
        <w:lang w:val="ru-RU" w:eastAsia="en-US" w:bidi="ar-SA"/>
      </w:rPr>
    </w:lvl>
    <w:lvl w:ilvl="3" w:tplc="05DAFB34">
      <w:numFmt w:val="bullet"/>
      <w:lvlText w:val="•"/>
      <w:lvlJc w:val="left"/>
      <w:pPr>
        <w:ind w:left="3627" w:hanging="720"/>
      </w:pPr>
      <w:rPr>
        <w:rFonts w:hint="default"/>
        <w:lang w:val="ru-RU" w:eastAsia="en-US" w:bidi="ar-SA"/>
      </w:rPr>
    </w:lvl>
    <w:lvl w:ilvl="4" w:tplc="C4126CB0">
      <w:numFmt w:val="bullet"/>
      <w:lvlText w:val="•"/>
      <w:lvlJc w:val="left"/>
      <w:pPr>
        <w:ind w:left="4683" w:hanging="720"/>
      </w:pPr>
      <w:rPr>
        <w:rFonts w:hint="default"/>
        <w:lang w:val="ru-RU" w:eastAsia="en-US" w:bidi="ar-SA"/>
      </w:rPr>
    </w:lvl>
    <w:lvl w:ilvl="5" w:tplc="0C80FA1C">
      <w:numFmt w:val="bullet"/>
      <w:lvlText w:val="•"/>
      <w:lvlJc w:val="left"/>
      <w:pPr>
        <w:ind w:left="5739" w:hanging="720"/>
      </w:pPr>
      <w:rPr>
        <w:rFonts w:hint="default"/>
        <w:lang w:val="ru-RU" w:eastAsia="en-US" w:bidi="ar-SA"/>
      </w:rPr>
    </w:lvl>
    <w:lvl w:ilvl="6" w:tplc="9FA04258">
      <w:numFmt w:val="bullet"/>
      <w:lvlText w:val="•"/>
      <w:lvlJc w:val="left"/>
      <w:pPr>
        <w:ind w:left="6795" w:hanging="720"/>
      </w:pPr>
      <w:rPr>
        <w:rFonts w:hint="default"/>
        <w:lang w:val="ru-RU" w:eastAsia="en-US" w:bidi="ar-SA"/>
      </w:rPr>
    </w:lvl>
    <w:lvl w:ilvl="7" w:tplc="A2DEC46A">
      <w:numFmt w:val="bullet"/>
      <w:lvlText w:val="•"/>
      <w:lvlJc w:val="left"/>
      <w:pPr>
        <w:ind w:left="7851" w:hanging="720"/>
      </w:pPr>
      <w:rPr>
        <w:rFonts w:hint="default"/>
        <w:lang w:val="ru-RU" w:eastAsia="en-US" w:bidi="ar-SA"/>
      </w:rPr>
    </w:lvl>
    <w:lvl w:ilvl="8" w:tplc="96B42404">
      <w:numFmt w:val="bullet"/>
      <w:lvlText w:val="•"/>
      <w:lvlJc w:val="left"/>
      <w:pPr>
        <w:ind w:left="8907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14" w15:restartNumberingAfterBreak="0">
    <w:nsid w:val="602960A0"/>
    <w:multiLevelType w:val="hybridMultilevel"/>
    <w:tmpl w:val="5FA48B80"/>
    <w:lvl w:ilvl="0" w:tplc="236C6EB6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B3BA98EA">
      <w:numFmt w:val="bullet"/>
      <w:lvlText w:val="•"/>
      <w:lvlJc w:val="left"/>
      <w:pPr>
        <w:ind w:left="2775" w:hanging="257"/>
      </w:pPr>
      <w:rPr>
        <w:rFonts w:hint="default"/>
        <w:lang w:val="ru-RU" w:eastAsia="en-US" w:bidi="ar-SA"/>
      </w:rPr>
    </w:lvl>
    <w:lvl w:ilvl="2" w:tplc="C01A16CA">
      <w:numFmt w:val="bullet"/>
      <w:lvlText w:val="•"/>
      <w:lvlJc w:val="left"/>
      <w:pPr>
        <w:ind w:left="3691" w:hanging="257"/>
      </w:pPr>
      <w:rPr>
        <w:rFonts w:hint="default"/>
        <w:lang w:val="ru-RU" w:eastAsia="en-US" w:bidi="ar-SA"/>
      </w:rPr>
    </w:lvl>
    <w:lvl w:ilvl="3" w:tplc="C448ADAC">
      <w:numFmt w:val="bullet"/>
      <w:lvlText w:val="•"/>
      <w:lvlJc w:val="left"/>
      <w:pPr>
        <w:ind w:left="4607" w:hanging="257"/>
      </w:pPr>
      <w:rPr>
        <w:rFonts w:hint="default"/>
        <w:lang w:val="ru-RU" w:eastAsia="en-US" w:bidi="ar-SA"/>
      </w:rPr>
    </w:lvl>
    <w:lvl w:ilvl="4" w:tplc="31D4EC22">
      <w:numFmt w:val="bullet"/>
      <w:lvlText w:val="•"/>
      <w:lvlJc w:val="left"/>
      <w:pPr>
        <w:ind w:left="5523" w:hanging="257"/>
      </w:pPr>
      <w:rPr>
        <w:rFonts w:hint="default"/>
        <w:lang w:val="ru-RU" w:eastAsia="en-US" w:bidi="ar-SA"/>
      </w:rPr>
    </w:lvl>
    <w:lvl w:ilvl="5" w:tplc="8EDAD120">
      <w:numFmt w:val="bullet"/>
      <w:lvlText w:val="•"/>
      <w:lvlJc w:val="left"/>
      <w:pPr>
        <w:ind w:left="6439" w:hanging="257"/>
      </w:pPr>
      <w:rPr>
        <w:rFonts w:hint="default"/>
        <w:lang w:val="ru-RU" w:eastAsia="en-US" w:bidi="ar-SA"/>
      </w:rPr>
    </w:lvl>
    <w:lvl w:ilvl="6" w:tplc="6D48FAD0">
      <w:numFmt w:val="bullet"/>
      <w:lvlText w:val="•"/>
      <w:lvlJc w:val="left"/>
      <w:pPr>
        <w:ind w:left="7355" w:hanging="257"/>
      </w:pPr>
      <w:rPr>
        <w:rFonts w:hint="default"/>
        <w:lang w:val="ru-RU" w:eastAsia="en-US" w:bidi="ar-SA"/>
      </w:rPr>
    </w:lvl>
    <w:lvl w:ilvl="7" w:tplc="B1DE1606">
      <w:numFmt w:val="bullet"/>
      <w:lvlText w:val="•"/>
      <w:lvlJc w:val="left"/>
      <w:pPr>
        <w:ind w:left="8271" w:hanging="257"/>
      </w:pPr>
      <w:rPr>
        <w:rFonts w:hint="default"/>
        <w:lang w:val="ru-RU" w:eastAsia="en-US" w:bidi="ar-SA"/>
      </w:rPr>
    </w:lvl>
    <w:lvl w:ilvl="8" w:tplc="408A4AFC">
      <w:numFmt w:val="bullet"/>
      <w:lvlText w:val="•"/>
      <w:lvlJc w:val="left"/>
      <w:pPr>
        <w:ind w:left="9187" w:hanging="257"/>
      </w:pPr>
      <w:rPr>
        <w:rFonts w:hint="default"/>
        <w:lang w:val="ru-RU" w:eastAsia="en-US" w:bidi="ar-SA"/>
      </w:rPr>
    </w:lvl>
  </w:abstractNum>
  <w:abstractNum w:abstractNumId="15" w15:restartNumberingAfterBreak="0">
    <w:nsid w:val="70511BB0"/>
    <w:multiLevelType w:val="hybridMultilevel"/>
    <w:tmpl w:val="27D8EF8E"/>
    <w:lvl w:ilvl="0" w:tplc="B864715C">
      <w:start w:val="1"/>
      <w:numFmt w:val="decimal"/>
      <w:lvlText w:val="%1)"/>
      <w:lvlJc w:val="left"/>
      <w:pPr>
        <w:ind w:left="1864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412246D2">
      <w:numFmt w:val="bullet"/>
      <w:lvlText w:val="•"/>
      <w:lvlJc w:val="left"/>
      <w:pPr>
        <w:ind w:left="2775" w:hanging="257"/>
      </w:pPr>
      <w:rPr>
        <w:rFonts w:hint="default"/>
        <w:lang w:val="ru-RU" w:eastAsia="en-US" w:bidi="ar-SA"/>
      </w:rPr>
    </w:lvl>
    <w:lvl w:ilvl="2" w:tplc="6F3E0BEC">
      <w:numFmt w:val="bullet"/>
      <w:lvlText w:val="•"/>
      <w:lvlJc w:val="left"/>
      <w:pPr>
        <w:ind w:left="3691" w:hanging="257"/>
      </w:pPr>
      <w:rPr>
        <w:rFonts w:hint="default"/>
        <w:lang w:val="ru-RU" w:eastAsia="en-US" w:bidi="ar-SA"/>
      </w:rPr>
    </w:lvl>
    <w:lvl w:ilvl="3" w:tplc="A92A26AA">
      <w:numFmt w:val="bullet"/>
      <w:lvlText w:val="•"/>
      <w:lvlJc w:val="left"/>
      <w:pPr>
        <w:ind w:left="4607" w:hanging="257"/>
      </w:pPr>
      <w:rPr>
        <w:rFonts w:hint="default"/>
        <w:lang w:val="ru-RU" w:eastAsia="en-US" w:bidi="ar-SA"/>
      </w:rPr>
    </w:lvl>
    <w:lvl w:ilvl="4" w:tplc="D5D2598C">
      <w:numFmt w:val="bullet"/>
      <w:lvlText w:val="•"/>
      <w:lvlJc w:val="left"/>
      <w:pPr>
        <w:ind w:left="5523" w:hanging="257"/>
      </w:pPr>
      <w:rPr>
        <w:rFonts w:hint="default"/>
        <w:lang w:val="ru-RU" w:eastAsia="en-US" w:bidi="ar-SA"/>
      </w:rPr>
    </w:lvl>
    <w:lvl w:ilvl="5" w:tplc="B31831E6">
      <w:numFmt w:val="bullet"/>
      <w:lvlText w:val="•"/>
      <w:lvlJc w:val="left"/>
      <w:pPr>
        <w:ind w:left="6439" w:hanging="257"/>
      </w:pPr>
      <w:rPr>
        <w:rFonts w:hint="default"/>
        <w:lang w:val="ru-RU" w:eastAsia="en-US" w:bidi="ar-SA"/>
      </w:rPr>
    </w:lvl>
    <w:lvl w:ilvl="6" w:tplc="B19EB0A8">
      <w:numFmt w:val="bullet"/>
      <w:lvlText w:val="•"/>
      <w:lvlJc w:val="left"/>
      <w:pPr>
        <w:ind w:left="7355" w:hanging="257"/>
      </w:pPr>
      <w:rPr>
        <w:rFonts w:hint="default"/>
        <w:lang w:val="ru-RU" w:eastAsia="en-US" w:bidi="ar-SA"/>
      </w:rPr>
    </w:lvl>
    <w:lvl w:ilvl="7" w:tplc="BAE80CFA">
      <w:numFmt w:val="bullet"/>
      <w:lvlText w:val="•"/>
      <w:lvlJc w:val="left"/>
      <w:pPr>
        <w:ind w:left="8271" w:hanging="257"/>
      </w:pPr>
      <w:rPr>
        <w:rFonts w:hint="default"/>
        <w:lang w:val="ru-RU" w:eastAsia="en-US" w:bidi="ar-SA"/>
      </w:rPr>
    </w:lvl>
    <w:lvl w:ilvl="8" w:tplc="0E9E446E">
      <w:numFmt w:val="bullet"/>
      <w:lvlText w:val="•"/>
      <w:lvlJc w:val="left"/>
      <w:pPr>
        <w:ind w:left="9187" w:hanging="25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E2BAA"/>
    <w:rsid w:val="000E74D6"/>
    <w:rsid w:val="001A3C5E"/>
    <w:rsid w:val="005F2BCD"/>
    <w:rsid w:val="00622DE1"/>
    <w:rsid w:val="0070041E"/>
    <w:rsid w:val="007C2C34"/>
    <w:rsid w:val="00AC0989"/>
    <w:rsid w:val="00AE2BAA"/>
    <w:rsid w:val="00C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E636F5"/>
  <w15:docId w15:val="{0A5C4BF3-C753-470A-9D2F-D8318E81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AE2B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70041E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70041E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70041E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0041E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0041E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0041E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0041E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0041E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0041E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AE2BAA"/>
    <w:pPr>
      <w:ind w:left="88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1"/>
    <w:uiPriority w:val="1"/>
    <w:qFormat/>
    <w:rsid w:val="00AE2BAA"/>
    <w:pPr>
      <w:spacing w:line="274" w:lineRule="exact"/>
      <w:ind w:left="1607"/>
      <w:jc w:val="both"/>
      <w:outlineLvl w:val="1"/>
    </w:pPr>
    <w:rPr>
      <w:b/>
      <w:bCs/>
      <w:sz w:val="24"/>
      <w:szCs w:val="24"/>
    </w:rPr>
  </w:style>
  <w:style w:type="paragraph" w:styleId="a7">
    <w:name w:val="Title"/>
    <w:basedOn w:val="a1"/>
    <w:link w:val="a8"/>
    <w:uiPriority w:val="10"/>
    <w:qFormat/>
    <w:rsid w:val="00AE2BAA"/>
    <w:pPr>
      <w:spacing w:line="367" w:lineRule="exact"/>
      <w:ind w:left="2587" w:right="1389"/>
      <w:jc w:val="center"/>
    </w:pPr>
    <w:rPr>
      <w:b/>
      <w:bCs/>
      <w:sz w:val="32"/>
      <w:szCs w:val="32"/>
    </w:rPr>
  </w:style>
  <w:style w:type="paragraph" w:styleId="a9">
    <w:name w:val="List Paragraph"/>
    <w:basedOn w:val="a1"/>
    <w:uiPriority w:val="34"/>
    <w:qFormat/>
    <w:rsid w:val="00AE2BAA"/>
    <w:pPr>
      <w:ind w:left="887" w:firstLine="720"/>
      <w:jc w:val="both"/>
    </w:pPr>
  </w:style>
  <w:style w:type="paragraph" w:customStyle="1" w:styleId="TableParagraph">
    <w:name w:val="Table Paragraph"/>
    <w:basedOn w:val="a1"/>
    <w:uiPriority w:val="1"/>
    <w:qFormat/>
    <w:rsid w:val="00AE2BAA"/>
    <w:pPr>
      <w:ind w:left="110"/>
    </w:pPr>
  </w:style>
  <w:style w:type="table" w:styleId="aa">
    <w:name w:val="Table Grid"/>
    <w:basedOn w:val="a3"/>
    <w:uiPriority w:val="59"/>
    <w:rsid w:val="007C2C34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70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700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700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700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700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700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7004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7004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700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1"/>
    <w:link w:val="ac"/>
    <w:uiPriority w:val="99"/>
    <w:unhideWhenUsed/>
    <w:rsid w:val="0070041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c">
    <w:name w:val="Верхний колонтитул Знак"/>
    <w:basedOn w:val="a2"/>
    <w:link w:val="ab"/>
    <w:uiPriority w:val="99"/>
    <w:rsid w:val="0070041E"/>
    <w:rPr>
      <w:rFonts w:eastAsiaTheme="minorEastAsia"/>
    </w:rPr>
  </w:style>
  <w:style w:type="paragraph" w:styleId="ad">
    <w:name w:val="footer"/>
    <w:basedOn w:val="a1"/>
    <w:link w:val="ae"/>
    <w:uiPriority w:val="99"/>
    <w:unhideWhenUsed/>
    <w:rsid w:val="0070041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e">
    <w:name w:val="Нижний колонтитул Знак"/>
    <w:basedOn w:val="a2"/>
    <w:link w:val="ad"/>
    <w:uiPriority w:val="99"/>
    <w:rsid w:val="0070041E"/>
    <w:rPr>
      <w:rFonts w:eastAsiaTheme="minorEastAsia"/>
    </w:rPr>
  </w:style>
  <w:style w:type="paragraph" w:styleId="af">
    <w:name w:val="No Spacing"/>
    <w:uiPriority w:val="1"/>
    <w:qFormat/>
    <w:rsid w:val="0070041E"/>
    <w:pPr>
      <w:widowControl/>
      <w:autoSpaceDE/>
      <w:autoSpaceDN/>
    </w:pPr>
    <w:rPr>
      <w:rFonts w:eastAsiaTheme="minorEastAsia"/>
    </w:rPr>
  </w:style>
  <w:style w:type="character" w:customStyle="1" w:styleId="a8">
    <w:name w:val="Заголовок Знак"/>
    <w:basedOn w:val="a2"/>
    <w:link w:val="a7"/>
    <w:uiPriority w:val="10"/>
    <w:rsid w:val="0070041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0">
    <w:name w:val="Subtitle"/>
    <w:basedOn w:val="a1"/>
    <w:next w:val="a1"/>
    <w:link w:val="af1"/>
    <w:uiPriority w:val="11"/>
    <w:qFormat/>
    <w:rsid w:val="0070041E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2"/>
    <w:link w:val="af0"/>
    <w:uiPriority w:val="11"/>
    <w:rsid w:val="00700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70041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2"/>
    <w:basedOn w:val="a1"/>
    <w:link w:val="24"/>
    <w:uiPriority w:val="99"/>
    <w:unhideWhenUsed/>
    <w:rsid w:val="0070041E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70041E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70041E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70041E"/>
    <w:rPr>
      <w:rFonts w:eastAsiaTheme="minorEastAsia"/>
      <w:sz w:val="16"/>
      <w:szCs w:val="16"/>
    </w:rPr>
  </w:style>
  <w:style w:type="paragraph" w:styleId="af2">
    <w:name w:val="List"/>
    <w:basedOn w:val="a1"/>
    <w:uiPriority w:val="99"/>
    <w:unhideWhenUsed/>
    <w:rsid w:val="0070041E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70041E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70041E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70041E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70041E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70041E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70041E"/>
    <w:pPr>
      <w:widowControl/>
      <w:numPr>
        <w:numId w:val="12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70041E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70041E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List Continue"/>
    <w:basedOn w:val="a1"/>
    <w:uiPriority w:val="99"/>
    <w:unhideWhenUsed/>
    <w:rsid w:val="0070041E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70041E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70041E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4">
    <w:name w:val="macro"/>
    <w:link w:val="af5"/>
    <w:uiPriority w:val="99"/>
    <w:unhideWhenUsed/>
    <w:rsid w:val="0070041E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70041E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70041E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70041E"/>
    <w:rPr>
      <w:rFonts w:eastAsiaTheme="minorEastAsia"/>
      <w:i/>
      <w:iCs/>
      <w:color w:val="000000" w:themeColor="text1"/>
    </w:rPr>
  </w:style>
  <w:style w:type="paragraph" w:styleId="af6">
    <w:name w:val="caption"/>
    <w:basedOn w:val="a1"/>
    <w:next w:val="a1"/>
    <w:uiPriority w:val="35"/>
    <w:semiHidden/>
    <w:unhideWhenUsed/>
    <w:qFormat/>
    <w:rsid w:val="0070041E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7">
    <w:name w:val="Strong"/>
    <w:basedOn w:val="a2"/>
    <w:uiPriority w:val="22"/>
    <w:qFormat/>
    <w:rsid w:val="0070041E"/>
    <w:rPr>
      <w:b/>
      <w:bCs/>
    </w:rPr>
  </w:style>
  <w:style w:type="character" w:styleId="af8">
    <w:name w:val="Emphasis"/>
    <w:basedOn w:val="a2"/>
    <w:uiPriority w:val="20"/>
    <w:qFormat/>
    <w:rsid w:val="0070041E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70041E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a">
    <w:name w:val="Выделенная цитата Знак"/>
    <w:basedOn w:val="a2"/>
    <w:link w:val="af9"/>
    <w:uiPriority w:val="30"/>
    <w:rsid w:val="0070041E"/>
    <w:rPr>
      <w:rFonts w:eastAsiaTheme="minorEastAsia"/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70041E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70041E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70041E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70041E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70041E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70041E"/>
    <w:pPr>
      <w:outlineLvl w:val="9"/>
    </w:pPr>
  </w:style>
  <w:style w:type="table" w:styleId="aff1">
    <w:name w:val="Light Shading"/>
    <w:basedOn w:val="a3"/>
    <w:uiPriority w:val="60"/>
    <w:rsid w:val="0070041E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70041E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70041E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70041E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70041E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70041E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70041E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70041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70041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70041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70041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70041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70041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70041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70041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70041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70041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kb2-74.ru/pamjatka-o-zoz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.ru/live/movies/426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ulture.ru/live/movies/4269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AC80-6B59-4E04-9B41-80371D1B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7878</Words>
  <Characters>44911</Characters>
  <Application>Microsoft Office Word</Application>
  <DocSecurity>0</DocSecurity>
  <Lines>374</Lines>
  <Paragraphs>105</Paragraphs>
  <ScaleCrop>false</ScaleCrop>
  <Company/>
  <LinksUpToDate>false</LinksUpToDate>
  <CharactersWithSpaces>52684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Чащина Физалия Валиуловна</cp:lastModifiedBy>
  <cp:revision>6</cp:revision>
  <dcterms:created xsi:type="dcterms:W3CDTF">2022-07-29T05:47:00Z</dcterms:created>
  <dcterms:modified xsi:type="dcterms:W3CDTF">2023-01-26T08:15:00Z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